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F0" w:rsidRPr="006479DD" w:rsidRDefault="00C6371C" w:rsidP="00C6371C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Załącznik nr 1</w:t>
      </w: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…………………………</w:t>
      </w: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 xml:space="preserve"> (miejscowość, data)</w:t>
      </w: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Oświadczenie</w:t>
      </w: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Ja, niżej podpisany/a ………………………………………………………………………………………...... (imię i nazwisko),</w:t>
      </w: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zamieszkały/a w ………………………………………………………………………………………………………...……………………</w:t>
      </w: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………………………………………………………………………………………………..…………………</w:t>
      </w:r>
      <w:r w:rsidR="006479DD" w:rsidRPr="006479DD">
        <w:rPr>
          <w:rFonts w:ascii="Calibri" w:hAnsi="Calibri" w:cs="Arial"/>
          <w:sz w:val="22"/>
          <w:szCs w:val="22"/>
        </w:rPr>
        <w:t xml:space="preserve"> (adres) oświadczam, że </w:t>
      </w:r>
      <w:r w:rsidR="00D660F6">
        <w:rPr>
          <w:rFonts w:ascii="Calibri" w:hAnsi="Calibri" w:cs="Arial"/>
          <w:sz w:val="22"/>
          <w:szCs w:val="22"/>
        </w:rPr>
        <w:t>osoba/osoby, której/którym</w:t>
      </w:r>
      <w:r w:rsidR="006479DD" w:rsidRPr="006479DD">
        <w:rPr>
          <w:rFonts w:ascii="Calibri" w:hAnsi="Calibri" w:cs="Arial"/>
          <w:sz w:val="22"/>
          <w:szCs w:val="22"/>
        </w:rPr>
        <w:t xml:space="preserve"> zostanie powierzone</w:t>
      </w:r>
      <w:r w:rsidRPr="006479DD">
        <w:rPr>
          <w:rFonts w:ascii="Calibri" w:hAnsi="Calibri" w:cs="Arial"/>
          <w:sz w:val="22"/>
          <w:szCs w:val="22"/>
        </w:rPr>
        <w:t xml:space="preserve"> </w:t>
      </w:r>
      <w:r w:rsidR="006479DD" w:rsidRPr="006479DD">
        <w:rPr>
          <w:rFonts w:ascii="Calibri" w:hAnsi="Calibri" w:cs="Arial"/>
          <w:sz w:val="22"/>
          <w:szCs w:val="22"/>
        </w:rPr>
        <w:t xml:space="preserve">tłumaczenie specjalistyczne z języka polskiego na język angielski dokumentacji programowej kształcenia zawodowego - suplementów </w:t>
      </w:r>
      <w:proofErr w:type="spellStart"/>
      <w:r w:rsidR="006479DD" w:rsidRPr="006479DD">
        <w:rPr>
          <w:rFonts w:ascii="Calibri" w:hAnsi="Calibri" w:cs="Arial"/>
          <w:sz w:val="22"/>
          <w:szCs w:val="22"/>
        </w:rPr>
        <w:t>Europass</w:t>
      </w:r>
      <w:proofErr w:type="spellEnd"/>
      <w:r w:rsidR="006479DD" w:rsidRPr="006479DD">
        <w:rPr>
          <w:rFonts w:ascii="Calibri" w:hAnsi="Calibri" w:cs="Arial"/>
          <w:sz w:val="22"/>
          <w:szCs w:val="22"/>
        </w:rPr>
        <w:t xml:space="preserve"> do dyplomów/świadectw potwierdzających kwalifikacje zawodowe w zawodach</w:t>
      </w:r>
      <w:r w:rsidR="00D660F6">
        <w:rPr>
          <w:rFonts w:ascii="Calibri" w:hAnsi="Calibri" w:cs="Arial"/>
          <w:sz w:val="22"/>
          <w:szCs w:val="22"/>
        </w:rPr>
        <w:t xml:space="preserve"> posiada/posiadają:</w:t>
      </w:r>
      <w:bookmarkStart w:id="0" w:name="_GoBack"/>
      <w:bookmarkEnd w:id="0"/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479DD" w:rsidRPr="006479DD" w:rsidRDefault="006479DD" w:rsidP="006479D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minimum 3-letnie doświadczenie w tłumaczeniu pisemnym dokumentów (min. 10 oddanych tekstów/opracowań po tłumaczeniu z języka polskiego na angielski o tematyce edukacyjnej/zawodowej);</w:t>
      </w:r>
    </w:p>
    <w:p w:rsidR="006479DD" w:rsidRPr="006479DD" w:rsidRDefault="006479DD" w:rsidP="006479D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wykształcenie wyższe o kierunku filologii angiels</w:t>
      </w:r>
      <w:r w:rsidR="00156B81">
        <w:rPr>
          <w:rFonts w:ascii="Calibri" w:hAnsi="Calibri" w:cs="Arial"/>
          <w:sz w:val="22"/>
          <w:szCs w:val="22"/>
        </w:rPr>
        <w:t>kiej;</w:t>
      </w:r>
    </w:p>
    <w:p w:rsidR="00622490" w:rsidRPr="006479DD" w:rsidRDefault="006479DD" w:rsidP="006479D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doświadczenie w pr</w:t>
      </w:r>
      <w:r>
        <w:rPr>
          <w:rFonts w:ascii="Calibri" w:hAnsi="Calibri" w:cs="Arial"/>
          <w:sz w:val="22"/>
          <w:szCs w:val="22"/>
        </w:rPr>
        <w:t>zekładzie dokumentów urzędowych.</w:t>
      </w:r>
    </w:p>
    <w:p w:rsidR="00B41163" w:rsidRPr="006479DD" w:rsidRDefault="00B41163" w:rsidP="00B411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41163" w:rsidRPr="006479DD" w:rsidRDefault="00B41163" w:rsidP="00B411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………………………………</w:t>
      </w:r>
    </w:p>
    <w:p w:rsidR="00622490" w:rsidRPr="006479DD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(odręczny podpis)</w:t>
      </w:r>
    </w:p>
    <w:p w:rsidR="006479DD" w:rsidRPr="006479DD" w:rsidRDefault="006479DD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6479DD" w:rsidRPr="006479DD" w:rsidRDefault="006479DD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sectPr w:rsidR="006479DD" w:rsidRPr="006479DD" w:rsidSect="009510A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08" w:rsidRDefault="003D7708">
      <w:r>
        <w:separator/>
      </w:r>
    </w:p>
  </w:endnote>
  <w:endnote w:type="continuationSeparator" w:id="0">
    <w:p w:rsidR="003D7708" w:rsidRDefault="003D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08" w:rsidRDefault="003D7708">
      <w:r>
        <w:separator/>
      </w:r>
    </w:p>
  </w:footnote>
  <w:footnote w:type="continuationSeparator" w:id="0">
    <w:p w:rsidR="003D7708" w:rsidRDefault="003D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22" w:rsidRDefault="00DA31CD" w:rsidP="004F6144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-255905</wp:posOffset>
          </wp:positionV>
          <wp:extent cx="6304915" cy="791210"/>
          <wp:effectExtent l="0" t="0" r="63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122" w:rsidRDefault="00C53122" w:rsidP="00E32A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45F5B"/>
    <w:multiLevelType w:val="hybridMultilevel"/>
    <w:tmpl w:val="E280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76168A8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A1FCE22A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0E8EA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82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6A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E5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3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A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2B0F08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A0E92"/>
    <w:multiLevelType w:val="hybridMultilevel"/>
    <w:tmpl w:val="686A3C56"/>
    <w:lvl w:ilvl="0" w:tplc="DB0AAF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344D5"/>
    <w:multiLevelType w:val="hybridMultilevel"/>
    <w:tmpl w:val="6A604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04A5F"/>
    <w:multiLevelType w:val="hybridMultilevel"/>
    <w:tmpl w:val="A5D0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36095"/>
    <w:multiLevelType w:val="hybridMultilevel"/>
    <w:tmpl w:val="DD56DDF4"/>
    <w:lvl w:ilvl="0" w:tplc="4206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219CD"/>
    <w:multiLevelType w:val="hybridMultilevel"/>
    <w:tmpl w:val="0F1C0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62957"/>
    <w:multiLevelType w:val="hybridMultilevel"/>
    <w:tmpl w:val="544C4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91399"/>
    <w:multiLevelType w:val="hybridMultilevel"/>
    <w:tmpl w:val="371E085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3B7FEE"/>
    <w:multiLevelType w:val="hybridMultilevel"/>
    <w:tmpl w:val="6C2E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34E41"/>
    <w:multiLevelType w:val="multilevel"/>
    <w:tmpl w:val="A88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12CA4"/>
    <w:multiLevelType w:val="hybridMultilevel"/>
    <w:tmpl w:val="0D92E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751CE5"/>
    <w:multiLevelType w:val="hybridMultilevel"/>
    <w:tmpl w:val="388A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309BB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28"/>
  </w:num>
  <w:num w:numId="12">
    <w:abstractNumId w:val="22"/>
  </w:num>
  <w:num w:numId="13">
    <w:abstractNumId w:val="27"/>
  </w:num>
  <w:num w:numId="14">
    <w:abstractNumId w:val="23"/>
  </w:num>
  <w:num w:numId="15">
    <w:abstractNumId w:val="25"/>
  </w:num>
  <w:num w:numId="16">
    <w:abstractNumId w:val="17"/>
  </w:num>
  <w:num w:numId="17">
    <w:abstractNumId w:val="13"/>
  </w:num>
  <w:num w:numId="18">
    <w:abstractNumId w:val="20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8"/>
  </w:num>
  <w:num w:numId="2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50"/>
    <w:rsid w:val="000003FB"/>
    <w:rsid w:val="000006AA"/>
    <w:rsid w:val="000012B8"/>
    <w:rsid w:val="000013B4"/>
    <w:rsid w:val="00001B75"/>
    <w:rsid w:val="00001C6F"/>
    <w:rsid w:val="00001DB6"/>
    <w:rsid w:val="00001ECA"/>
    <w:rsid w:val="000028C9"/>
    <w:rsid w:val="0000294D"/>
    <w:rsid w:val="00003181"/>
    <w:rsid w:val="000036EF"/>
    <w:rsid w:val="00004687"/>
    <w:rsid w:val="00005965"/>
    <w:rsid w:val="00007498"/>
    <w:rsid w:val="0001022F"/>
    <w:rsid w:val="000108CB"/>
    <w:rsid w:val="00010E0C"/>
    <w:rsid w:val="00010E72"/>
    <w:rsid w:val="00010F1B"/>
    <w:rsid w:val="00012066"/>
    <w:rsid w:val="00012FF3"/>
    <w:rsid w:val="00013031"/>
    <w:rsid w:val="00013444"/>
    <w:rsid w:val="0001398B"/>
    <w:rsid w:val="00013CB9"/>
    <w:rsid w:val="00014469"/>
    <w:rsid w:val="00016248"/>
    <w:rsid w:val="0001654D"/>
    <w:rsid w:val="00017913"/>
    <w:rsid w:val="0002012B"/>
    <w:rsid w:val="00020916"/>
    <w:rsid w:val="00021355"/>
    <w:rsid w:val="00021A75"/>
    <w:rsid w:val="00022BE5"/>
    <w:rsid w:val="00022E94"/>
    <w:rsid w:val="000244B4"/>
    <w:rsid w:val="00024F97"/>
    <w:rsid w:val="00025CD8"/>
    <w:rsid w:val="00026947"/>
    <w:rsid w:val="00026B22"/>
    <w:rsid w:val="00026B9B"/>
    <w:rsid w:val="000271CF"/>
    <w:rsid w:val="00027A69"/>
    <w:rsid w:val="000306C7"/>
    <w:rsid w:val="000308D3"/>
    <w:rsid w:val="00031C3B"/>
    <w:rsid w:val="00032008"/>
    <w:rsid w:val="00033BB7"/>
    <w:rsid w:val="00033C3A"/>
    <w:rsid w:val="00033D7C"/>
    <w:rsid w:val="00035423"/>
    <w:rsid w:val="00036063"/>
    <w:rsid w:val="000367F4"/>
    <w:rsid w:val="0003696B"/>
    <w:rsid w:val="00037473"/>
    <w:rsid w:val="00037A98"/>
    <w:rsid w:val="00037BC7"/>
    <w:rsid w:val="00040137"/>
    <w:rsid w:val="00040A45"/>
    <w:rsid w:val="0004187A"/>
    <w:rsid w:val="00043908"/>
    <w:rsid w:val="00043DC5"/>
    <w:rsid w:val="00043F70"/>
    <w:rsid w:val="00045381"/>
    <w:rsid w:val="00045CF7"/>
    <w:rsid w:val="00045ECC"/>
    <w:rsid w:val="0004643D"/>
    <w:rsid w:val="0004654F"/>
    <w:rsid w:val="000470C0"/>
    <w:rsid w:val="00047757"/>
    <w:rsid w:val="000532A9"/>
    <w:rsid w:val="000545EF"/>
    <w:rsid w:val="0005464A"/>
    <w:rsid w:val="00054718"/>
    <w:rsid w:val="00055777"/>
    <w:rsid w:val="00055E89"/>
    <w:rsid w:val="00056D1A"/>
    <w:rsid w:val="00056D85"/>
    <w:rsid w:val="000611A4"/>
    <w:rsid w:val="0006191E"/>
    <w:rsid w:val="00063648"/>
    <w:rsid w:val="00064600"/>
    <w:rsid w:val="00065499"/>
    <w:rsid w:val="00065FC4"/>
    <w:rsid w:val="00066860"/>
    <w:rsid w:val="00066BC3"/>
    <w:rsid w:val="00067964"/>
    <w:rsid w:val="00070910"/>
    <w:rsid w:val="000713C4"/>
    <w:rsid w:val="00071413"/>
    <w:rsid w:val="000715B3"/>
    <w:rsid w:val="00071C33"/>
    <w:rsid w:val="000723B1"/>
    <w:rsid w:val="00072682"/>
    <w:rsid w:val="0007274A"/>
    <w:rsid w:val="00072C4C"/>
    <w:rsid w:val="0007323F"/>
    <w:rsid w:val="00073859"/>
    <w:rsid w:val="00074582"/>
    <w:rsid w:val="00074FAE"/>
    <w:rsid w:val="00075A77"/>
    <w:rsid w:val="0007676D"/>
    <w:rsid w:val="00076EAE"/>
    <w:rsid w:val="00077923"/>
    <w:rsid w:val="00080C3C"/>
    <w:rsid w:val="000810F2"/>
    <w:rsid w:val="00081540"/>
    <w:rsid w:val="00082330"/>
    <w:rsid w:val="00082650"/>
    <w:rsid w:val="00082D28"/>
    <w:rsid w:val="00083CE2"/>
    <w:rsid w:val="000841C0"/>
    <w:rsid w:val="00084272"/>
    <w:rsid w:val="0008464A"/>
    <w:rsid w:val="00085C62"/>
    <w:rsid w:val="00085FA3"/>
    <w:rsid w:val="00086011"/>
    <w:rsid w:val="00086AA6"/>
    <w:rsid w:val="00086B9A"/>
    <w:rsid w:val="00090503"/>
    <w:rsid w:val="00090B0E"/>
    <w:rsid w:val="00091E49"/>
    <w:rsid w:val="000926C2"/>
    <w:rsid w:val="00092A3F"/>
    <w:rsid w:val="00092D1A"/>
    <w:rsid w:val="000933AE"/>
    <w:rsid w:val="00093559"/>
    <w:rsid w:val="0009399E"/>
    <w:rsid w:val="00093C9D"/>
    <w:rsid w:val="00094859"/>
    <w:rsid w:val="00094AFF"/>
    <w:rsid w:val="00094C67"/>
    <w:rsid w:val="00094D8F"/>
    <w:rsid w:val="000958BB"/>
    <w:rsid w:val="00095DF7"/>
    <w:rsid w:val="00095FDF"/>
    <w:rsid w:val="00096293"/>
    <w:rsid w:val="000965E8"/>
    <w:rsid w:val="000A06FC"/>
    <w:rsid w:val="000A097D"/>
    <w:rsid w:val="000A0D9B"/>
    <w:rsid w:val="000A2594"/>
    <w:rsid w:val="000A2E8E"/>
    <w:rsid w:val="000A3964"/>
    <w:rsid w:val="000A3D81"/>
    <w:rsid w:val="000A42A6"/>
    <w:rsid w:val="000A438A"/>
    <w:rsid w:val="000A53B1"/>
    <w:rsid w:val="000A5A9F"/>
    <w:rsid w:val="000A5FAC"/>
    <w:rsid w:val="000A6B67"/>
    <w:rsid w:val="000A6BC8"/>
    <w:rsid w:val="000A75E4"/>
    <w:rsid w:val="000A7E48"/>
    <w:rsid w:val="000B005F"/>
    <w:rsid w:val="000B009A"/>
    <w:rsid w:val="000B0BE5"/>
    <w:rsid w:val="000B1D0A"/>
    <w:rsid w:val="000B22C6"/>
    <w:rsid w:val="000B244F"/>
    <w:rsid w:val="000B27AF"/>
    <w:rsid w:val="000B300D"/>
    <w:rsid w:val="000B3AAC"/>
    <w:rsid w:val="000B3ABC"/>
    <w:rsid w:val="000B3CDA"/>
    <w:rsid w:val="000B4B94"/>
    <w:rsid w:val="000B53C4"/>
    <w:rsid w:val="000B5523"/>
    <w:rsid w:val="000B5ED7"/>
    <w:rsid w:val="000B5FD1"/>
    <w:rsid w:val="000B6795"/>
    <w:rsid w:val="000B6D2F"/>
    <w:rsid w:val="000B753E"/>
    <w:rsid w:val="000B7F00"/>
    <w:rsid w:val="000C0266"/>
    <w:rsid w:val="000C0448"/>
    <w:rsid w:val="000C0849"/>
    <w:rsid w:val="000C1B0D"/>
    <w:rsid w:val="000C1F3D"/>
    <w:rsid w:val="000C2094"/>
    <w:rsid w:val="000C3ACB"/>
    <w:rsid w:val="000C5E0E"/>
    <w:rsid w:val="000C68E2"/>
    <w:rsid w:val="000D09C7"/>
    <w:rsid w:val="000D0ABD"/>
    <w:rsid w:val="000D1063"/>
    <w:rsid w:val="000D1EEC"/>
    <w:rsid w:val="000D2AF8"/>
    <w:rsid w:val="000D2C0D"/>
    <w:rsid w:val="000D382F"/>
    <w:rsid w:val="000D3E8E"/>
    <w:rsid w:val="000D4449"/>
    <w:rsid w:val="000D4F97"/>
    <w:rsid w:val="000D6BA3"/>
    <w:rsid w:val="000D6F75"/>
    <w:rsid w:val="000D7084"/>
    <w:rsid w:val="000E0227"/>
    <w:rsid w:val="000E0760"/>
    <w:rsid w:val="000E0F9B"/>
    <w:rsid w:val="000E10F1"/>
    <w:rsid w:val="000E1524"/>
    <w:rsid w:val="000E167F"/>
    <w:rsid w:val="000E1B11"/>
    <w:rsid w:val="000E2932"/>
    <w:rsid w:val="000E2C12"/>
    <w:rsid w:val="000E4089"/>
    <w:rsid w:val="000E575C"/>
    <w:rsid w:val="000E6381"/>
    <w:rsid w:val="000E7B93"/>
    <w:rsid w:val="000F0EE4"/>
    <w:rsid w:val="000F1725"/>
    <w:rsid w:val="000F1ED2"/>
    <w:rsid w:val="000F3647"/>
    <w:rsid w:val="000F3C85"/>
    <w:rsid w:val="000F490B"/>
    <w:rsid w:val="000F569E"/>
    <w:rsid w:val="000F598A"/>
    <w:rsid w:val="000F5A63"/>
    <w:rsid w:val="000F67E9"/>
    <w:rsid w:val="000F691D"/>
    <w:rsid w:val="000F6BE7"/>
    <w:rsid w:val="000F6C6F"/>
    <w:rsid w:val="000F7766"/>
    <w:rsid w:val="00100417"/>
    <w:rsid w:val="0010114C"/>
    <w:rsid w:val="001018A4"/>
    <w:rsid w:val="00101B44"/>
    <w:rsid w:val="00101C45"/>
    <w:rsid w:val="00102C1D"/>
    <w:rsid w:val="00104495"/>
    <w:rsid w:val="00104A10"/>
    <w:rsid w:val="00104E48"/>
    <w:rsid w:val="00105FD9"/>
    <w:rsid w:val="001079B0"/>
    <w:rsid w:val="00107E51"/>
    <w:rsid w:val="00107F00"/>
    <w:rsid w:val="001104D4"/>
    <w:rsid w:val="00110E9D"/>
    <w:rsid w:val="001111F9"/>
    <w:rsid w:val="0011122F"/>
    <w:rsid w:val="00111714"/>
    <w:rsid w:val="00111B61"/>
    <w:rsid w:val="001129D6"/>
    <w:rsid w:val="00112EFA"/>
    <w:rsid w:val="00113341"/>
    <w:rsid w:val="001145E3"/>
    <w:rsid w:val="00114EDA"/>
    <w:rsid w:val="00115DCF"/>
    <w:rsid w:val="00115F84"/>
    <w:rsid w:val="00116382"/>
    <w:rsid w:val="0012051B"/>
    <w:rsid w:val="00120AE1"/>
    <w:rsid w:val="00120CBE"/>
    <w:rsid w:val="001215AC"/>
    <w:rsid w:val="001226E7"/>
    <w:rsid w:val="00122EBB"/>
    <w:rsid w:val="001238D0"/>
    <w:rsid w:val="00125671"/>
    <w:rsid w:val="0012578E"/>
    <w:rsid w:val="00127EE1"/>
    <w:rsid w:val="00127F37"/>
    <w:rsid w:val="00130110"/>
    <w:rsid w:val="00130152"/>
    <w:rsid w:val="0013039E"/>
    <w:rsid w:val="001305B9"/>
    <w:rsid w:val="00130F48"/>
    <w:rsid w:val="00131F45"/>
    <w:rsid w:val="001323DF"/>
    <w:rsid w:val="0013408B"/>
    <w:rsid w:val="0013433F"/>
    <w:rsid w:val="0013553D"/>
    <w:rsid w:val="001356DF"/>
    <w:rsid w:val="00135867"/>
    <w:rsid w:val="001359B0"/>
    <w:rsid w:val="00135AA2"/>
    <w:rsid w:val="00135D1D"/>
    <w:rsid w:val="00135EDF"/>
    <w:rsid w:val="00136F1A"/>
    <w:rsid w:val="001371D9"/>
    <w:rsid w:val="001374F3"/>
    <w:rsid w:val="00137798"/>
    <w:rsid w:val="00137AC4"/>
    <w:rsid w:val="00137C4F"/>
    <w:rsid w:val="00137E7E"/>
    <w:rsid w:val="00141000"/>
    <w:rsid w:val="00141A48"/>
    <w:rsid w:val="0014277B"/>
    <w:rsid w:val="0014286D"/>
    <w:rsid w:val="00142C7D"/>
    <w:rsid w:val="00142DC9"/>
    <w:rsid w:val="0014300C"/>
    <w:rsid w:val="00144A52"/>
    <w:rsid w:val="00144EDC"/>
    <w:rsid w:val="001454A2"/>
    <w:rsid w:val="00147433"/>
    <w:rsid w:val="00150CAE"/>
    <w:rsid w:val="00150F7B"/>
    <w:rsid w:val="0015212F"/>
    <w:rsid w:val="0015275F"/>
    <w:rsid w:val="001530AC"/>
    <w:rsid w:val="0015386F"/>
    <w:rsid w:val="0015468E"/>
    <w:rsid w:val="001547B3"/>
    <w:rsid w:val="0015494A"/>
    <w:rsid w:val="001551F6"/>
    <w:rsid w:val="001552AD"/>
    <w:rsid w:val="00156448"/>
    <w:rsid w:val="00156B81"/>
    <w:rsid w:val="00157533"/>
    <w:rsid w:val="00157A7A"/>
    <w:rsid w:val="00157D89"/>
    <w:rsid w:val="00157EAF"/>
    <w:rsid w:val="00160E4A"/>
    <w:rsid w:val="00161CCC"/>
    <w:rsid w:val="001620AA"/>
    <w:rsid w:val="00163608"/>
    <w:rsid w:val="00164A55"/>
    <w:rsid w:val="00165282"/>
    <w:rsid w:val="00165723"/>
    <w:rsid w:val="00165D7D"/>
    <w:rsid w:val="00165D9B"/>
    <w:rsid w:val="00166508"/>
    <w:rsid w:val="00167AB0"/>
    <w:rsid w:val="00167C61"/>
    <w:rsid w:val="0017083A"/>
    <w:rsid w:val="00171147"/>
    <w:rsid w:val="00171DAC"/>
    <w:rsid w:val="00171EE1"/>
    <w:rsid w:val="00172159"/>
    <w:rsid w:val="001734F1"/>
    <w:rsid w:val="0017350F"/>
    <w:rsid w:val="00174313"/>
    <w:rsid w:val="00174AD2"/>
    <w:rsid w:val="001754A0"/>
    <w:rsid w:val="001764AF"/>
    <w:rsid w:val="00176562"/>
    <w:rsid w:val="00177152"/>
    <w:rsid w:val="001774AE"/>
    <w:rsid w:val="00177D2A"/>
    <w:rsid w:val="00180A1A"/>
    <w:rsid w:val="00181E06"/>
    <w:rsid w:val="001836ED"/>
    <w:rsid w:val="00184259"/>
    <w:rsid w:val="00184EF5"/>
    <w:rsid w:val="00185774"/>
    <w:rsid w:val="00185E19"/>
    <w:rsid w:val="00186AF0"/>
    <w:rsid w:val="0018735D"/>
    <w:rsid w:val="00187398"/>
    <w:rsid w:val="00187731"/>
    <w:rsid w:val="001904C6"/>
    <w:rsid w:val="00190643"/>
    <w:rsid w:val="001908E7"/>
    <w:rsid w:val="001922CD"/>
    <w:rsid w:val="00193F52"/>
    <w:rsid w:val="00195310"/>
    <w:rsid w:val="0019644A"/>
    <w:rsid w:val="001964F6"/>
    <w:rsid w:val="0019676F"/>
    <w:rsid w:val="001968D4"/>
    <w:rsid w:val="00196D21"/>
    <w:rsid w:val="00197FF2"/>
    <w:rsid w:val="001A171E"/>
    <w:rsid w:val="001A1756"/>
    <w:rsid w:val="001A1FCE"/>
    <w:rsid w:val="001A20B1"/>
    <w:rsid w:val="001A3638"/>
    <w:rsid w:val="001A3673"/>
    <w:rsid w:val="001A371D"/>
    <w:rsid w:val="001A45FE"/>
    <w:rsid w:val="001A48CD"/>
    <w:rsid w:val="001A570E"/>
    <w:rsid w:val="001A5C09"/>
    <w:rsid w:val="001A6065"/>
    <w:rsid w:val="001A6625"/>
    <w:rsid w:val="001A73A5"/>
    <w:rsid w:val="001B090C"/>
    <w:rsid w:val="001B0CDA"/>
    <w:rsid w:val="001B0E60"/>
    <w:rsid w:val="001B14DD"/>
    <w:rsid w:val="001B26AA"/>
    <w:rsid w:val="001B2C46"/>
    <w:rsid w:val="001B3224"/>
    <w:rsid w:val="001B3D0C"/>
    <w:rsid w:val="001B4B51"/>
    <w:rsid w:val="001B5003"/>
    <w:rsid w:val="001B7569"/>
    <w:rsid w:val="001B7EFA"/>
    <w:rsid w:val="001C01E8"/>
    <w:rsid w:val="001C0913"/>
    <w:rsid w:val="001C09F5"/>
    <w:rsid w:val="001C1A39"/>
    <w:rsid w:val="001C1FD4"/>
    <w:rsid w:val="001C3779"/>
    <w:rsid w:val="001C3E8B"/>
    <w:rsid w:val="001C4063"/>
    <w:rsid w:val="001C630A"/>
    <w:rsid w:val="001C6385"/>
    <w:rsid w:val="001C6CD3"/>
    <w:rsid w:val="001D010A"/>
    <w:rsid w:val="001D0DA6"/>
    <w:rsid w:val="001D1893"/>
    <w:rsid w:val="001D481C"/>
    <w:rsid w:val="001D522A"/>
    <w:rsid w:val="001D55CE"/>
    <w:rsid w:val="001D5BFF"/>
    <w:rsid w:val="001D5DB2"/>
    <w:rsid w:val="001D5DFC"/>
    <w:rsid w:val="001D65F5"/>
    <w:rsid w:val="001D6F16"/>
    <w:rsid w:val="001E066A"/>
    <w:rsid w:val="001E2498"/>
    <w:rsid w:val="001E2D3A"/>
    <w:rsid w:val="001E2F06"/>
    <w:rsid w:val="001E3001"/>
    <w:rsid w:val="001E313E"/>
    <w:rsid w:val="001E3D6F"/>
    <w:rsid w:val="001E4C96"/>
    <w:rsid w:val="001E5156"/>
    <w:rsid w:val="001E5470"/>
    <w:rsid w:val="001E6195"/>
    <w:rsid w:val="001E65CD"/>
    <w:rsid w:val="001E70EC"/>
    <w:rsid w:val="001E732A"/>
    <w:rsid w:val="001F13B7"/>
    <w:rsid w:val="001F24E0"/>
    <w:rsid w:val="001F3009"/>
    <w:rsid w:val="001F301A"/>
    <w:rsid w:val="001F32E1"/>
    <w:rsid w:val="001F37AE"/>
    <w:rsid w:val="001F49A8"/>
    <w:rsid w:val="001F5395"/>
    <w:rsid w:val="001F5B72"/>
    <w:rsid w:val="001F6070"/>
    <w:rsid w:val="001F6118"/>
    <w:rsid w:val="001F6DD6"/>
    <w:rsid w:val="001F71E7"/>
    <w:rsid w:val="001F72BA"/>
    <w:rsid w:val="001F7836"/>
    <w:rsid w:val="002004DC"/>
    <w:rsid w:val="002005A6"/>
    <w:rsid w:val="00200E23"/>
    <w:rsid w:val="00200EE3"/>
    <w:rsid w:val="00201046"/>
    <w:rsid w:val="00203E7F"/>
    <w:rsid w:val="00204226"/>
    <w:rsid w:val="002042E5"/>
    <w:rsid w:val="0020549B"/>
    <w:rsid w:val="00205882"/>
    <w:rsid w:val="00205DEC"/>
    <w:rsid w:val="002078D7"/>
    <w:rsid w:val="002102D8"/>
    <w:rsid w:val="002118D7"/>
    <w:rsid w:val="002128E1"/>
    <w:rsid w:val="00212950"/>
    <w:rsid w:val="00212A04"/>
    <w:rsid w:val="00212A44"/>
    <w:rsid w:val="00212BC0"/>
    <w:rsid w:val="0021348E"/>
    <w:rsid w:val="00213D29"/>
    <w:rsid w:val="00213E09"/>
    <w:rsid w:val="002146E5"/>
    <w:rsid w:val="002161CD"/>
    <w:rsid w:val="002164B0"/>
    <w:rsid w:val="00216B63"/>
    <w:rsid w:val="00217412"/>
    <w:rsid w:val="002174AD"/>
    <w:rsid w:val="00217943"/>
    <w:rsid w:val="00217A20"/>
    <w:rsid w:val="00217A51"/>
    <w:rsid w:val="00220AA5"/>
    <w:rsid w:val="002212A9"/>
    <w:rsid w:val="00221D23"/>
    <w:rsid w:val="00222CBD"/>
    <w:rsid w:val="00223729"/>
    <w:rsid w:val="00223DBC"/>
    <w:rsid w:val="0022490A"/>
    <w:rsid w:val="00224C4C"/>
    <w:rsid w:val="002261E4"/>
    <w:rsid w:val="002268E1"/>
    <w:rsid w:val="0022722A"/>
    <w:rsid w:val="002273EA"/>
    <w:rsid w:val="0023001D"/>
    <w:rsid w:val="002301E3"/>
    <w:rsid w:val="00230610"/>
    <w:rsid w:val="0023173E"/>
    <w:rsid w:val="00232621"/>
    <w:rsid w:val="002326D7"/>
    <w:rsid w:val="00232805"/>
    <w:rsid w:val="00233069"/>
    <w:rsid w:val="00233FD7"/>
    <w:rsid w:val="00234089"/>
    <w:rsid w:val="002344B8"/>
    <w:rsid w:val="00234651"/>
    <w:rsid w:val="00234881"/>
    <w:rsid w:val="0023493F"/>
    <w:rsid w:val="002350E9"/>
    <w:rsid w:val="00235DE4"/>
    <w:rsid w:val="00235FF4"/>
    <w:rsid w:val="00236187"/>
    <w:rsid w:val="00236BD5"/>
    <w:rsid w:val="002378B7"/>
    <w:rsid w:val="002411C9"/>
    <w:rsid w:val="002415E0"/>
    <w:rsid w:val="00242BA9"/>
    <w:rsid w:val="00242D5B"/>
    <w:rsid w:val="00243307"/>
    <w:rsid w:val="002438EA"/>
    <w:rsid w:val="002439EC"/>
    <w:rsid w:val="00245921"/>
    <w:rsid w:val="00245DFA"/>
    <w:rsid w:val="00246206"/>
    <w:rsid w:val="00250774"/>
    <w:rsid w:val="002518B4"/>
    <w:rsid w:val="002523F0"/>
    <w:rsid w:val="00253608"/>
    <w:rsid w:val="00253E9C"/>
    <w:rsid w:val="00254517"/>
    <w:rsid w:val="002545EF"/>
    <w:rsid w:val="002549A9"/>
    <w:rsid w:val="00254D3B"/>
    <w:rsid w:val="00254ED7"/>
    <w:rsid w:val="002554D1"/>
    <w:rsid w:val="00255D75"/>
    <w:rsid w:val="0025676F"/>
    <w:rsid w:val="002575B2"/>
    <w:rsid w:val="00257949"/>
    <w:rsid w:val="0026212C"/>
    <w:rsid w:val="00262DF3"/>
    <w:rsid w:val="00263036"/>
    <w:rsid w:val="002635D1"/>
    <w:rsid w:val="0026447E"/>
    <w:rsid w:val="0026493A"/>
    <w:rsid w:val="00264BCC"/>
    <w:rsid w:val="00265198"/>
    <w:rsid w:val="002653B3"/>
    <w:rsid w:val="00266138"/>
    <w:rsid w:val="002666B6"/>
    <w:rsid w:val="002669E5"/>
    <w:rsid w:val="00266ACA"/>
    <w:rsid w:val="00267545"/>
    <w:rsid w:val="002707CF"/>
    <w:rsid w:val="00270C9A"/>
    <w:rsid w:val="00270FE2"/>
    <w:rsid w:val="0027124A"/>
    <w:rsid w:val="00271372"/>
    <w:rsid w:val="00272414"/>
    <w:rsid w:val="00272690"/>
    <w:rsid w:val="002727D9"/>
    <w:rsid w:val="00272809"/>
    <w:rsid w:val="00272BAF"/>
    <w:rsid w:val="002733D9"/>
    <w:rsid w:val="00273690"/>
    <w:rsid w:val="00273F82"/>
    <w:rsid w:val="0027402C"/>
    <w:rsid w:val="002763E9"/>
    <w:rsid w:val="00277010"/>
    <w:rsid w:val="0028015E"/>
    <w:rsid w:val="00280DCF"/>
    <w:rsid w:val="002819A2"/>
    <w:rsid w:val="00282954"/>
    <w:rsid w:val="00282EE2"/>
    <w:rsid w:val="0028364A"/>
    <w:rsid w:val="00283B6C"/>
    <w:rsid w:val="00284F78"/>
    <w:rsid w:val="00285068"/>
    <w:rsid w:val="0028528D"/>
    <w:rsid w:val="00285CF4"/>
    <w:rsid w:val="00285DE9"/>
    <w:rsid w:val="00285F48"/>
    <w:rsid w:val="00287145"/>
    <w:rsid w:val="00287F44"/>
    <w:rsid w:val="0029014E"/>
    <w:rsid w:val="0029045C"/>
    <w:rsid w:val="00290843"/>
    <w:rsid w:val="002908D7"/>
    <w:rsid w:val="002909D3"/>
    <w:rsid w:val="002911DF"/>
    <w:rsid w:val="002912F1"/>
    <w:rsid w:val="002916E8"/>
    <w:rsid w:val="00291E65"/>
    <w:rsid w:val="00292860"/>
    <w:rsid w:val="002928A5"/>
    <w:rsid w:val="00292BE7"/>
    <w:rsid w:val="00293A17"/>
    <w:rsid w:val="002942E7"/>
    <w:rsid w:val="0029454A"/>
    <w:rsid w:val="002965D2"/>
    <w:rsid w:val="002966C8"/>
    <w:rsid w:val="00296BCB"/>
    <w:rsid w:val="00296F1E"/>
    <w:rsid w:val="002970C6"/>
    <w:rsid w:val="0029784A"/>
    <w:rsid w:val="002978A8"/>
    <w:rsid w:val="002A124F"/>
    <w:rsid w:val="002A2027"/>
    <w:rsid w:val="002A29C2"/>
    <w:rsid w:val="002A2FDC"/>
    <w:rsid w:val="002A3190"/>
    <w:rsid w:val="002A3A3C"/>
    <w:rsid w:val="002A3C10"/>
    <w:rsid w:val="002A426F"/>
    <w:rsid w:val="002A45E5"/>
    <w:rsid w:val="002A4B41"/>
    <w:rsid w:val="002A5868"/>
    <w:rsid w:val="002A6983"/>
    <w:rsid w:val="002A72EB"/>
    <w:rsid w:val="002A7A15"/>
    <w:rsid w:val="002B0AE8"/>
    <w:rsid w:val="002B13B5"/>
    <w:rsid w:val="002B1B26"/>
    <w:rsid w:val="002B21C0"/>
    <w:rsid w:val="002B252E"/>
    <w:rsid w:val="002B2FAE"/>
    <w:rsid w:val="002B3887"/>
    <w:rsid w:val="002B3C8F"/>
    <w:rsid w:val="002B41DE"/>
    <w:rsid w:val="002B5018"/>
    <w:rsid w:val="002B6B3E"/>
    <w:rsid w:val="002B70B7"/>
    <w:rsid w:val="002B766F"/>
    <w:rsid w:val="002B7BC5"/>
    <w:rsid w:val="002B7E53"/>
    <w:rsid w:val="002C18B2"/>
    <w:rsid w:val="002C1B7E"/>
    <w:rsid w:val="002C2171"/>
    <w:rsid w:val="002C37D8"/>
    <w:rsid w:val="002C4280"/>
    <w:rsid w:val="002C5818"/>
    <w:rsid w:val="002C6A16"/>
    <w:rsid w:val="002C7015"/>
    <w:rsid w:val="002C7510"/>
    <w:rsid w:val="002D0C07"/>
    <w:rsid w:val="002D1D3F"/>
    <w:rsid w:val="002D1E8A"/>
    <w:rsid w:val="002D37DE"/>
    <w:rsid w:val="002D38AF"/>
    <w:rsid w:val="002D3DC7"/>
    <w:rsid w:val="002D3F1E"/>
    <w:rsid w:val="002D56AB"/>
    <w:rsid w:val="002D5931"/>
    <w:rsid w:val="002D6C1C"/>
    <w:rsid w:val="002D6F2A"/>
    <w:rsid w:val="002E0E11"/>
    <w:rsid w:val="002E2899"/>
    <w:rsid w:val="002E30BC"/>
    <w:rsid w:val="002E33D3"/>
    <w:rsid w:val="002E3B9D"/>
    <w:rsid w:val="002E3F9B"/>
    <w:rsid w:val="002E42A2"/>
    <w:rsid w:val="002E4498"/>
    <w:rsid w:val="002E71B7"/>
    <w:rsid w:val="002E78D1"/>
    <w:rsid w:val="002E7DE8"/>
    <w:rsid w:val="002F022B"/>
    <w:rsid w:val="002F050A"/>
    <w:rsid w:val="002F107B"/>
    <w:rsid w:val="002F1443"/>
    <w:rsid w:val="002F15F8"/>
    <w:rsid w:val="002F1E5D"/>
    <w:rsid w:val="002F344E"/>
    <w:rsid w:val="002F4365"/>
    <w:rsid w:val="002F4F29"/>
    <w:rsid w:val="002F52F7"/>
    <w:rsid w:val="002F5E4F"/>
    <w:rsid w:val="002F637F"/>
    <w:rsid w:val="002F734C"/>
    <w:rsid w:val="002F761A"/>
    <w:rsid w:val="002F7943"/>
    <w:rsid w:val="00301882"/>
    <w:rsid w:val="00301EE3"/>
    <w:rsid w:val="00303D87"/>
    <w:rsid w:val="00304377"/>
    <w:rsid w:val="003061AD"/>
    <w:rsid w:val="003069A2"/>
    <w:rsid w:val="00306CAF"/>
    <w:rsid w:val="00306D27"/>
    <w:rsid w:val="00306E27"/>
    <w:rsid w:val="00306FA7"/>
    <w:rsid w:val="00307BE9"/>
    <w:rsid w:val="00307CC0"/>
    <w:rsid w:val="00310248"/>
    <w:rsid w:val="003103D2"/>
    <w:rsid w:val="00311B97"/>
    <w:rsid w:val="00312B85"/>
    <w:rsid w:val="00314157"/>
    <w:rsid w:val="0031508A"/>
    <w:rsid w:val="00315267"/>
    <w:rsid w:val="00315287"/>
    <w:rsid w:val="003152D0"/>
    <w:rsid w:val="003153C7"/>
    <w:rsid w:val="00315882"/>
    <w:rsid w:val="00316C5E"/>
    <w:rsid w:val="003170A5"/>
    <w:rsid w:val="003170DB"/>
    <w:rsid w:val="003201EB"/>
    <w:rsid w:val="0032099A"/>
    <w:rsid w:val="00320B33"/>
    <w:rsid w:val="00320EE3"/>
    <w:rsid w:val="003217F7"/>
    <w:rsid w:val="00321D64"/>
    <w:rsid w:val="00322790"/>
    <w:rsid w:val="00322CDD"/>
    <w:rsid w:val="00322CEF"/>
    <w:rsid w:val="00323410"/>
    <w:rsid w:val="0032423C"/>
    <w:rsid w:val="00324FC3"/>
    <w:rsid w:val="00325606"/>
    <w:rsid w:val="00325649"/>
    <w:rsid w:val="003265E8"/>
    <w:rsid w:val="00326B50"/>
    <w:rsid w:val="00327256"/>
    <w:rsid w:val="00327444"/>
    <w:rsid w:val="00327718"/>
    <w:rsid w:val="003277E5"/>
    <w:rsid w:val="003315FB"/>
    <w:rsid w:val="00331D3C"/>
    <w:rsid w:val="00332107"/>
    <w:rsid w:val="003328A0"/>
    <w:rsid w:val="003342DA"/>
    <w:rsid w:val="00334539"/>
    <w:rsid w:val="00336727"/>
    <w:rsid w:val="00336D46"/>
    <w:rsid w:val="00336F82"/>
    <w:rsid w:val="00337228"/>
    <w:rsid w:val="00337649"/>
    <w:rsid w:val="00337AC3"/>
    <w:rsid w:val="00337F1C"/>
    <w:rsid w:val="00341197"/>
    <w:rsid w:val="00341441"/>
    <w:rsid w:val="00341D1A"/>
    <w:rsid w:val="00344842"/>
    <w:rsid w:val="00345E4D"/>
    <w:rsid w:val="00347068"/>
    <w:rsid w:val="003470B6"/>
    <w:rsid w:val="0034711B"/>
    <w:rsid w:val="00347A01"/>
    <w:rsid w:val="0035046F"/>
    <w:rsid w:val="00350C4E"/>
    <w:rsid w:val="0035133B"/>
    <w:rsid w:val="00351729"/>
    <w:rsid w:val="00351993"/>
    <w:rsid w:val="00351BE5"/>
    <w:rsid w:val="00351C49"/>
    <w:rsid w:val="00351C74"/>
    <w:rsid w:val="00352219"/>
    <w:rsid w:val="00353480"/>
    <w:rsid w:val="00353785"/>
    <w:rsid w:val="00353CA5"/>
    <w:rsid w:val="003541C0"/>
    <w:rsid w:val="003549A5"/>
    <w:rsid w:val="003550E6"/>
    <w:rsid w:val="0035581F"/>
    <w:rsid w:val="00356588"/>
    <w:rsid w:val="00356A95"/>
    <w:rsid w:val="00356ACD"/>
    <w:rsid w:val="00356AF4"/>
    <w:rsid w:val="00356B16"/>
    <w:rsid w:val="0035762F"/>
    <w:rsid w:val="00357967"/>
    <w:rsid w:val="0035798C"/>
    <w:rsid w:val="00357A9A"/>
    <w:rsid w:val="00357CE2"/>
    <w:rsid w:val="003605BF"/>
    <w:rsid w:val="0036087A"/>
    <w:rsid w:val="0036098B"/>
    <w:rsid w:val="00362E9D"/>
    <w:rsid w:val="00364083"/>
    <w:rsid w:val="00364B78"/>
    <w:rsid w:val="003650BC"/>
    <w:rsid w:val="00365FFE"/>
    <w:rsid w:val="00366129"/>
    <w:rsid w:val="003661DE"/>
    <w:rsid w:val="0036633B"/>
    <w:rsid w:val="00366678"/>
    <w:rsid w:val="00367A1B"/>
    <w:rsid w:val="00367D26"/>
    <w:rsid w:val="00367E74"/>
    <w:rsid w:val="00367F58"/>
    <w:rsid w:val="003700AD"/>
    <w:rsid w:val="0037099A"/>
    <w:rsid w:val="00370C05"/>
    <w:rsid w:val="003710BD"/>
    <w:rsid w:val="00372552"/>
    <w:rsid w:val="0037265C"/>
    <w:rsid w:val="00372970"/>
    <w:rsid w:val="00372EA4"/>
    <w:rsid w:val="003732A5"/>
    <w:rsid w:val="00373924"/>
    <w:rsid w:val="0037448A"/>
    <w:rsid w:val="003757A7"/>
    <w:rsid w:val="00375C9B"/>
    <w:rsid w:val="003765F9"/>
    <w:rsid w:val="003766BE"/>
    <w:rsid w:val="00376D15"/>
    <w:rsid w:val="00381A30"/>
    <w:rsid w:val="00381A7E"/>
    <w:rsid w:val="00382595"/>
    <w:rsid w:val="003826CA"/>
    <w:rsid w:val="00382733"/>
    <w:rsid w:val="0038306D"/>
    <w:rsid w:val="00383B6C"/>
    <w:rsid w:val="00384527"/>
    <w:rsid w:val="00384ADA"/>
    <w:rsid w:val="00385340"/>
    <w:rsid w:val="0038550B"/>
    <w:rsid w:val="003861E9"/>
    <w:rsid w:val="00386DB8"/>
    <w:rsid w:val="00387501"/>
    <w:rsid w:val="00387563"/>
    <w:rsid w:val="0038759E"/>
    <w:rsid w:val="00387D95"/>
    <w:rsid w:val="00390239"/>
    <w:rsid w:val="003902B6"/>
    <w:rsid w:val="00392612"/>
    <w:rsid w:val="00392E3A"/>
    <w:rsid w:val="00392F73"/>
    <w:rsid w:val="003948EC"/>
    <w:rsid w:val="00395C76"/>
    <w:rsid w:val="003967DD"/>
    <w:rsid w:val="0039771D"/>
    <w:rsid w:val="003A01E0"/>
    <w:rsid w:val="003A06D6"/>
    <w:rsid w:val="003A0B3C"/>
    <w:rsid w:val="003A0E82"/>
    <w:rsid w:val="003A15EA"/>
    <w:rsid w:val="003A1D5D"/>
    <w:rsid w:val="003A3E55"/>
    <w:rsid w:val="003A4103"/>
    <w:rsid w:val="003A44FF"/>
    <w:rsid w:val="003A52B2"/>
    <w:rsid w:val="003A5D08"/>
    <w:rsid w:val="003A5E00"/>
    <w:rsid w:val="003A61DD"/>
    <w:rsid w:val="003A6D0F"/>
    <w:rsid w:val="003A778C"/>
    <w:rsid w:val="003B1175"/>
    <w:rsid w:val="003B11A5"/>
    <w:rsid w:val="003B25CA"/>
    <w:rsid w:val="003B2CA8"/>
    <w:rsid w:val="003B2ECE"/>
    <w:rsid w:val="003B4402"/>
    <w:rsid w:val="003B44C1"/>
    <w:rsid w:val="003B483E"/>
    <w:rsid w:val="003B5EEF"/>
    <w:rsid w:val="003B6860"/>
    <w:rsid w:val="003B7416"/>
    <w:rsid w:val="003B7514"/>
    <w:rsid w:val="003C02C5"/>
    <w:rsid w:val="003C0558"/>
    <w:rsid w:val="003C21AB"/>
    <w:rsid w:val="003C25B3"/>
    <w:rsid w:val="003C2DAC"/>
    <w:rsid w:val="003C36E0"/>
    <w:rsid w:val="003C3D82"/>
    <w:rsid w:val="003C4007"/>
    <w:rsid w:val="003C407C"/>
    <w:rsid w:val="003C5EC4"/>
    <w:rsid w:val="003C61A4"/>
    <w:rsid w:val="003D0A22"/>
    <w:rsid w:val="003D0D7F"/>
    <w:rsid w:val="003D1632"/>
    <w:rsid w:val="003D34C5"/>
    <w:rsid w:val="003D379C"/>
    <w:rsid w:val="003D4418"/>
    <w:rsid w:val="003D522A"/>
    <w:rsid w:val="003D53C5"/>
    <w:rsid w:val="003D53ED"/>
    <w:rsid w:val="003D5F6F"/>
    <w:rsid w:val="003D6894"/>
    <w:rsid w:val="003D6D87"/>
    <w:rsid w:val="003D7708"/>
    <w:rsid w:val="003D791D"/>
    <w:rsid w:val="003E028F"/>
    <w:rsid w:val="003E0466"/>
    <w:rsid w:val="003E0ECD"/>
    <w:rsid w:val="003E18EE"/>
    <w:rsid w:val="003E20B0"/>
    <w:rsid w:val="003E2B5D"/>
    <w:rsid w:val="003E3476"/>
    <w:rsid w:val="003E36C4"/>
    <w:rsid w:val="003E38D5"/>
    <w:rsid w:val="003E4652"/>
    <w:rsid w:val="003E4A95"/>
    <w:rsid w:val="003E6851"/>
    <w:rsid w:val="003E7654"/>
    <w:rsid w:val="003E7CEC"/>
    <w:rsid w:val="003F0195"/>
    <w:rsid w:val="003F05DA"/>
    <w:rsid w:val="003F08BE"/>
    <w:rsid w:val="003F0DBD"/>
    <w:rsid w:val="003F1F45"/>
    <w:rsid w:val="003F2BCD"/>
    <w:rsid w:val="003F2BFB"/>
    <w:rsid w:val="003F3AD3"/>
    <w:rsid w:val="003F3BED"/>
    <w:rsid w:val="003F3C62"/>
    <w:rsid w:val="003F402A"/>
    <w:rsid w:val="003F4C55"/>
    <w:rsid w:val="003F52DB"/>
    <w:rsid w:val="003F6AB1"/>
    <w:rsid w:val="003F7694"/>
    <w:rsid w:val="003F78B7"/>
    <w:rsid w:val="003F7A0E"/>
    <w:rsid w:val="003F7CC9"/>
    <w:rsid w:val="004009FE"/>
    <w:rsid w:val="004013FE"/>
    <w:rsid w:val="00402580"/>
    <w:rsid w:val="0040267C"/>
    <w:rsid w:val="00402D9E"/>
    <w:rsid w:val="004033F8"/>
    <w:rsid w:val="0040358F"/>
    <w:rsid w:val="00403629"/>
    <w:rsid w:val="00403AA4"/>
    <w:rsid w:val="00404B5B"/>
    <w:rsid w:val="00404FEA"/>
    <w:rsid w:val="004050BC"/>
    <w:rsid w:val="004050C7"/>
    <w:rsid w:val="004054DD"/>
    <w:rsid w:val="00406A92"/>
    <w:rsid w:val="00406B8F"/>
    <w:rsid w:val="00407F5D"/>
    <w:rsid w:val="00410222"/>
    <w:rsid w:val="004110F8"/>
    <w:rsid w:val="0041113B"/>
    <w:rsid w:val="004126F0"/>
    <w:rsid w:val="00412B97"/>
    <w:rsid w:val="00413612"/>
    <w:rsid w:val="00413904"/>
    <w:rsid w:val="00413DFF"/>
    <w:rsid w:val="00414260"/>
    <w:rsid w:val="004143A9"/>
    <w:rsid w:val="00414545"/>
    <w:rsid w:val="0041472D"/>
    <w:rsid w:val="004166DF"/>
    <w:rsid w:val="0041705A"/>
    <w:rsid w:val="0041753F"/>
    <w:rsid w:val="004206A9"/>
    <w:rsid w:val="0042083E"/>
    <w:rsid w:val="00420945"/>
    <w:rsid w:val="00420D3D"/>
    <w:rsid w:val="004211BD"/>
    <w:rsid w:val="00421747"/>
    <w:rsid w:val="0042277B"/>
    <w:rsid w:val="00422A61"/>
    <w:rsid w:val="00423075"/>
    <w:rsid w:val="00424223"/>
    <w:rsid w:val="004262BF"/>
    <w:rsid w:val="00426515"/>
    <w:rsid w:val="00426526"/>
    <w:rsid w:val="00426934"/>
    <w:rsid w:val="00431112"/>
    <w:rsid w:val="00431505"/>
    <w:rsid w:val="00432191"/>
    <w:rsid w:val="00432DD8"/>
    <w:rsid w:val="004334DB"/>
    <w:rsid w:val="00433EB3"/>
    <w:rsid w:val="004346B8"/>
    <w:rsid w:val="00436503"/>
    <w:rsid w:val="00437C6C"/>
    <w:rsid w:val="00437D56"/>
    <w:rsid w:val="004401FA"/>
    <w:rsid w:val="00440573"/>
    <w:rsid w:val="00441D45"/>
    <w:rsid w:val="00441F6B"/>
    <w:rsid w:val="0044230C"/>
    <w:rsid w:val="004426F3"/>
    <w:rsid w:val="00444488"/>
    <w:rsid w:val="0044510D"/>
    <w:rsid w:val="004457B9"/>
    <w:rsid w:val="004467F3"/>
    <w:rsid w:val="00447904"/>
    <w:rsid w:val="00450007"/>
    <w:rsid w:val="004514B0"/>
    <w:rsid w:val="00451554"/>
    <w:rsid w:val="004516C8"/>
    <w:rsid w:val="004519A5"/>
    <w:rsid w:val="0045217F"/>
    <w:rsid w:val="00452E76"/>
    <w:rsid w:val="00452F60"/>
    <w:rsid w:val="004539CB"/>
    <w:rsid w:val="00453DC3"/>
    <w:rsid w:val="00454F0E"/>
    <w:rsid w:val="00455650"/>
    <w:rsid w:val="00455B77"/>
    <w:rsid w:val="004569A5"/>
    <w:rsid w:val="00456A8D"/>
    <w:rsid w:val="00456B13"/>
    <w:rsid w:val="00456C47"/>
    <w:rsid w:val="00457227"/>
    <w:rsid w:val="00457520"/>
    <w:rsid w:val="004577B7"/>
    <w:rsid w:val="00457ADE"/>
    <w:rsid w:val="00457F48"/>
    <w:rsid w:val="00457F90"/>
    <w:rsid w:val="00460691"/>
    <w:rsid w:val="0046369D"/>
    <w:rsid w:val="00463B55"/>
    <w:rsid w:val="004645A8"/>
    <w:rsid w:val="00464EC0"/>
    <w:rsid w:val="00465100"/>
    <w:rsid w:val="004716C8"/>
    <w:rsid w:val="004739C8"/>
    <w:rsid w:val="0047490F"/>
    <w:rsid w:val="004750D4"/>
    <w:rsid w:val="00475EF9"/>
    <w:rsid w:val="004809A9"/>
    <w:rsid w:val="00481F10"/>
    <w:rsid w:val="004821A5"/>
    <w:rsid w:val="004831D0"/>
    <w:rsid w:val="004831F8"/>
    <w:rsid w:val="00483AA3"/>
    <w:rsid w:val="00483CDC"/>
    <w:rsid w:val="00485A1B"/>
    <w:rsid w:val="00485AF8"/>
    <w:rsid w:val="00485DDA"/>
    <w:rsid w:val="00485DEC"/>
    <w:rsid w:val="004863C3"/>
    <w:rsid w:val="004866A1"/>
    <w:rsid w:val="0048719F"/>
    <w:rsid w:val="00487FFA"/>
    <w:rsid w:val="004912DC"/>
    <w:rsid w:val="004914E2"/>
    <w:rsid w:val="004918D5"/>
    <w:rsid w:val="00491F70"/>
    <w:rsid w:val="004920EA"/>
    <w:rsid w:val="004922EF"/>
    <w:rsid w:val="00492593"/>
    <w:rsid w:val="00495419"/>
    <w:rsid w:val="00495E5F"/>
    <w:rsid w:val="004971FF"/>
    <w:rsid w:val="004A0F60"/>
    <w:rsid w:val="004A146F"/>
    <w:rsid w:val="004A1A59"/>
    <w:rsid w:val="004A22AF"/>
    <w:rsid w:val="004A2334"/>
    <w:rsid w:val="004A2590"/>
    <w:rsid w:val="004A2A4D"/>
    <w:rsid w:val="004A2AC0"/>
    <w:rsid w:val="004A2F8F"/>
    <w:rsid w:val="004A3D3C"/>
    <w:rsid w:val="004A3D66"/>
    <w:rsid w:val="004A3F89"/>
    <w:rsid w:val="004A40DC"/>
    <w:rsid w:val="004A4195"/>
    <w:rsid w:val="004A488B"/>
    <w:rsid w:val="004A5FC2"/>
    <w:rsid w:val="004A626B"/>
    <w:rsid w:val="004A6658"/>
    <w:rsid w:val="004A7730"/>
    <w:rsid w:val="004A7923"/>
    <w:rsid w:val="004B020E"/>
    <w:rsid w:val="004B0331"/>
    <w:rsid w:val="004B091F"/>
    <w:rsid w:val="004B1A4D"/>
    <w:rsid w:val="004B1CF1"/>
    <w:rsid w:val="004B2108"/>
    <w:rsid w:val="004B2209"/>
    <w:rsid w:val="004B2225"/>
    <w:rsid w:val="004B4953"/>
    <w:rsid w:val="004B5F5A"/>
    <w:rsid w:val="004B5F7D"/>
    <w:rsid w:val="004B62DD"/>
    <w:rsid w:val="004B6329"/>
    <w:rsid w:val="004B6A33"/>
    <w:rsid w:val="004B7D46"/>
    <w:rsid w:val="004C0297"/>
    <w:rsid w:val="004C06DB"/>
    <w:rsid w:val="004C0F4F"/>
    <w:rsid w:val="004C1C47"/>
    <w:rsid w:val="004C2516"/>
    <w:rsid w:val="004C266D"/>
    <w:rsid w:val="004C4E85"/>
    <w:rsid w:val="004C5943"/>
    <w:rsid w:val="004C5D64"/>
    <w:rsid w:val="004C6045"/>
    <w:rsid w:val="004C61CF"/>
    <w:rsid w:val="004C64D7"/>
    <w:rsid w:val="004C6996"/>
    <w:rsid w:val="004C6E30"/>
    <w:rsid w:val="004C6F29"/>
    <w:rsid w:val="004D07AE"/>
    <w:rsid w:val="004D0E28"/>
    <w:rsid w:val="004D1883"/>
    <w:rsid w:val="004D2291"/>
    <w:rsid w:val="004D24B6"/>
    <w:rsid w:val="004D2ED0"/>
    <w:rsid w:val="004D30EE"/>
    <w:rsid w:val="004D3585"/>
    <w:rsid w:val="004D3B44"/>
    <w:rsid w:val="004D455C"/>
    <w:rsid w:val="004D516B"/>
    <w:rsid w:val="004D516D"/>
    <w:rsid w:val="004D63F6"/>
    <w:rsid w:val="004D64A5"/>
    <w:rsid w:val="004D6B00"/>
    <w:rsid w:val="004D71D4"/>
    <w:rsid w:val="004D7744"/>
    <w:rsid w:val="004D7B37"/>
    <w:rsid w:val="004E0506"/>
    <w:rsid w:val="004E0CAE"/>
    <w:rsid w:val="004E136E"/>
    <w:rsid w:val="004E144F"/>
    <w:rsid w:val="004E1740"/>
    <w:rsid w:val="004E1F7F"/>
    <w:rsid w:val="004E24ED"/>
    <w:rsid w:val="004E3F3D"/>
    <w:rsid w:val="004E41FF"/>
    <w:rsid w:val="004E4416"/>
    <w:rsid w:val="004E47D8"/>
    <w:rsid w:val="004E5F2C"/>
    <w:rsid w:val="004E5FCA"/>
    <w:rsid w:val="004E673A"/>
    <w:rsid w:val="004E7633"/>
    <w:rsid w:val="004F0087"/>
    <w:rsid w:val="004F08C6"/>
    <w:rsid w:val="004F0D5B"/>
    <w:rsid w:val="004F1714"/>
    <w:rsid w:val="004F2578"/>
    <w:rsid w:val="004F2A7E"/>
    <w:rsid w:val="004F3BA2"/>
    <w:rsid w:val="004F3C0E"/>
    <w:rsid w:val="004F456F"/>
    <w:rsid w:val="004F4825"/>
    <w:rsid w:val="004F555C"/>
    <w:rsid w:val="004F595A"/>
    <w:rsid w:val="004F6144"/>
    <w:rsid w:val="004F63AB"/>
    <w:rsid w:val="004F6CE2"/>
    <w:rsid w:val="004F6DB1"/>
    <w:rsid w:val="004F7643"/>
    <w:rsid w:val="004F7CA6"/>
    <w:rsid w:val="005005E5"/>
    <w:rsid w:val="005006AE"/>
    <w:rsid w:val="00500E37"/>
    <w:rsid w:val="00501864"/>
    <w:rsid w:val="00501D86"/>
    <w:rsid w:val="00501FC7"/>
    <w:rsid w:val="005021CC"/>
    <w:rsid w:val="005024B3"/>
    <w:rsid w:val="0050279B"/>
    <w:rsid w:val="00502F1B"/>
    <w:rsid w:val="005030B2"/>
    <w:rsid w:val="00503899"/>
    <w:rsid w:val="00503C2F"/>
    <w:rsid w:val="005040B2"/>
    <w:rsid w:val="005041A7"/>
    <w:rsid w:val="005045A1"/>
    <w:rsid w:val="00504E08"/>
    <w:rsid w:val="00505BC8"/>
    <w:rsid w:val="00505CFB"/>
    <w:rsid w:val="00506580"/>
    <w:rsid w:val="00506609"/>
    <w:rsid w:val="005069E4"/>
    <w:rsid w:val="00506EB2"/>
    <w:rsid w:val="0050772A"/>
    <w:rsid w:val="00507B31"/>
    <w:rsid w:val="00507BAF"/>
    <w:rsid w:val="005102F2"/>
    <w:rsid w:val="00510831"/>
    <w:rsid w:val="00510D01"/>
    <w:rsid w:val="00510D94"/>
    <w:rsid w:val="0051118C"/>
    <w:rsid w:val="0051121A"/>
    <w:rsid w:val="00511AB5"/>
    <w:rsid w:val="00512DC0"/>
    <w:rsid w:val="00513207"/>
    <w:rsid w:val="0051333E"/>
    <w:rsid w:val="00514288"/>
    <w:rsid w:val="00514293"/>
    <w:rsid w:val="00514424"/>
    <w:rsid w:val="00514A35"/>
    <w:rsid w:val="0051579E"/>
    <w:rsid w:val="00515DB4"/>
    <w:rsid w:val="00515FC7"/>
    <w:rsid w:val="00515FDE"/>
    <w:rsid w:val="00516605"/>
    <w:rsid w:val="00516979"/>
    <w:rsid w:val="00516B0F"/>
    <w:rsid w:val="00517A20"/>
    <w:rsid w:val="005204E8"/>
    <w:rsid w:val="0052051D"/>
    <w:rsid w:val="005209BD"/>
    <w:rsid w:val="00520B98"/>
    <w:rsid w:val="00520C9E"/>
    <w:rsid w:val="00520E1D"/>
    <w:rsid w:val="00520ECB"/>
    <w:rsid w:val="00520F7E"/>
    <w:rsid w:val="00522187"/>
    <w:rsid w:val="005225D0"/>
    <w:rsid w:val="00522B4D"/>
    <w:rsid w:val="00522CFA"/>
    <w:rsid w:val="0052327A"/>
    <w:rsid w:val="00523951"/>
    <w:rsid w:val="0052439A"/>
    <w:rsid w:val="005254D3"/>
    <w:rsid w:val="00526357"/>
    <w:rsid w:val="0053126B"/>
    <w:rsid w:val="005316D7"/>
    <w:rsid w:val="00531B32"/>
    <w:rsid w:val="00531B88"/>
    <w:rsid w:val="00531EB5"/>
    <w:rsid w:val="00532570"/>
    <w:rsid w:val="0053258D"/>
    <w:rsid w:val="00532595"/>
    <w:rsid w:val="00532A4F"/>
    <w:rsid w:val="005357B2"/>
    <w:rsid w:val="005358A8"/>
    <w:rsid w:val="00536415"/>
    <w:rsid w:val="00536745"/>
    <w:rsid w:val="005368D4"/>
    <w:rsid w:val="00537151"/>
    <w:rsid w:val="005376E2"/>
    <w:rsid w:val="005378FF"/>
    <w:rsid w:val="005404EC"/>
    <w:rsid w:val="00541C88"/>
    <w:rsid w:val="00542AC7"/>
    <w:rsid w:val="00544EC4"/>
    <w:rsid w:val="00544EE4"/>
    <w:rsid w:val="00545566"/>
    <w:rsid w:val="005459B2"/>
    <w:rsid w:val="00545BF5"/>
    <w:rsid w:val="0054706F"/>
    <w:rsid w:val="00547174"/>
    <w:rsid w:val="005477E0"/>
    <w:rsid w:val="00550A6D"/>
    <w:rsid w:val="00551AD8"/>
    <w:rsid w:val="00551F19"/>
    <w:rsid w:val="0055247F"/>
    <w:rsid w:val="00552D05"/>
    <w:rsid w:val="00553260"/>
    <w:rsid w:val="00553813"/>
    <w:rsid w:val="005541CC"/>
    <w:rsid w:val="00554FDE"/>
    <w:rsid w:val="00555D47"/>
    <w:rsid w:val="00556455"/>
    <w:rsid w:val="00556636"/>
    <w:rsid w:val="00556952"/>
    <w:rsid w:val="0055714C"/>
    <w:rsid w:val="005573F6"/>
    <w:rsid w:val="0056143A"/>
    <w:rsid w:val="00562410"/>
    <w:rsid w:val="00562F29"/>
    <w:rsid w:val="0056309A"/>
    <w:rsid w:val="00564143"/>
    <w:rsid w:val="00564D1E"/>
    <w:rsid w:val="00565B4D"/>
    <w:rsid w:val="00566777"/>
    <w:rsid w:val="00566D83"/>
    <w:rsid w:val="005671DE"/>
    <w:rsid w:val="00567204"/>
    <w:rsid w:val="005674D1"/>
    <w:rsid w:val="005674FE"/>
    <w:rsid w:val="00567C96"/>
    <w:rsid w:val="00567E86"/>
    <w:rsid w:val="005706E6"/>
    <w:rsid w:val="00572D57"/>
    <w:rsid w:val="00573587"/>
    <w:rsid w:val="00574341"/>
    <w:rsid w:val="00574EA7"/>
    <w:rsid w:val="00575D8E"/>
    <w:rsid w:val="00575EA6"/>
    <w:rsid w:val="0057618A"/>
    <w:rsid w:val="00576C48"/>
    <w:rsid w:val="005771F1"/>
    <w:rsid w:val="00577C5E"/>
    <w:rsid w:val="005801C0"/>
    <w:rsid w:val="005801D3"/>
    <w:rsid w:val="00582193"/>
    <w:rsid w:val="00582A23"/>
    <w:rsid w:val="00584834"/>
    <w:rsid w:val="00584E3C"/>
    <w:rsid w:val="0058606A"/>
    <w:rsid w:val="005867A5"/>
    <w:rsid w:val="00586CF7"/>
    <w:rsid w:val="00586DDA"/>
    <w:rsid w:val="00586E64"/>
    <w:rsid w:val="00586F10"/>
    <w:rsid w:val="00587046"/>
    <w:rsid w:val="00591967"/>
    <w:rsid w:val="00592AA9"/>
    <w:rsid w:val="00592DEE"/>
    <w:rsid w:val="00593575"/>
    <w:rsid w:val="00595767"/>
    <w:rsid w:val="00595C76"/>
    <w:rsid w:val="00595EA5"/>
    <w:rsid w:val="00596377"/>
    <w:rsid w:val="0059653A"/>
    <w:rsid w:val="00596637"/>
    <w:rsid w:val="00596D0B"/>
    <w:rsid w:val="005974C5"/>
    <w:rsid w:val="00597A11"/>
    <w:rsid w:val="005A0674"/>
    <w:rsid w:val="005A0F4E"/>
    <w:rsid w:val="005A1691"/>
    <w:rsid w:val="005A1D0C"/>
    <w:rsid w:val="005A24D1"/>
    <w:rsid w:val="005A27DF"/>
    <w:rsid w:val="005A37AD"/>
    <w:rsid w:val="005A5D09"/>
    <w:rsid w:val="005B0495"/>
    <w:rsid w:val="005B057C"/>
    <w:rsid w:val="005B0848"/>
    <w:rsid w:val="005B0A92"/>
    <w:rsid w:val="005B0A9F"/>
    <w:rsid w:val="005B0C80"/>
    <w:rsid w:val="005B1353"/>
    <w:rsid w:val="005B1525"/>
    <w:rsid w:val="005B1CF3"/>
    <w:rsid w:val="005B2921"/>
    <w:rsid w:val="005B482A"/>
    <w:rsid w:val="005B4F99"/>
    <w:rsid w:val="005B5114"/>
    <w:rsid w:val="005B560E"/>
    <w:rsid w:val="005B63DB"/>
    <w:rsid w:val="005B6D0A"/>
    <w:rsid w:val="005B7120"/>
    <w:rsid w:val="005B749B"/>
    <w:rsid w:val="005B762A"/>
    <w:rsid w:val="005C0068"/>
    <w:rsid w:val="005C04A7"/>
    <w:rsid w:val="005C2326"/>
    <w:rsid w:val="005C23FF"/>
    <w:rsid w:val="005C27C0"/>
    <w:rsid w:val="005C2A50"/>
    <w:rsid w:val="005C2F1D"/>
    <w:rsid w:val="005C3481"/>
    <w:rsid w:val="005C5D2F"/>
    <w:rsid w:val="005C627D"/>
    <w:rsid w:val="005C651D"/>
    <w:rsid w:val="005C6E92"/>
    <w:rsid w:val="005C7A3A"/>
    <w:rsid w:val="005D062D"/>
    <w:rsid w:val="005D0EBE"/>
    <w:rsid w:val="005D26AD"/>
    <w:rsid w:val="005D2DB0"/>
    <w:rsid w:val="005D3FA1"/>
    <w:rsid w:val="005D52E9"/>
    <w:rsid w:val="005D54BA"/>
    <w:rsid w:val="005D5FC6"/>
    <w:rsid w:val="005D6460"/>
    <w:rsid w:val="005D655C"/>
    <w:rsid w:val="005E0566"/>
    <w:rsid w:val="005E0854"/>
    <w:rsid w:val="005E0EAC"/>
    <w:rsid w:val="005E1075"/>
    <w:rsid w:val="005E1777"/>
    <w:rsid w:val="005E20F1"/>
    <w:rsid w:val="005E265E"/>
    <w:rsid w:val="005E2AD3"/>
    <w:rsid w:val="005E391D"/>
    <w:rsid w:val="005E4899"/>
    <w:rsid w:val="005E4B69"/>
    <w:rsid w:val="005E54F7"/>
    <w:rsid w:val="005E5831"/>
    <w:rsid w:val="005E5D6A"/>
    <w:rsid w:val="005E7BBD"/>
    <w:rsid w:val="005F06CF"/>
    <w:rsid w:val="005F1F9E"/>
    <w:rsid w:val="005F3709"/>
    <w:rsid w:val="005F3C4E"/>
    <w:rsid w:val="005F41D6"/>
    <w:rsid w:val="005F470B"/>
    <w:rsid w:val="005F52CA"/>
    <w:rsid w:val="005F5381"/>
    <w:rsid w:val="005F6168"/>
    <w:rsid w:val="005F7A33"/>
    <w:rsid w:val="005F7D6C"/>
    <w:rsid w:val="006001D6"/>
    <w:rsid w:val="006005F5"/>
    <w:rsid w:val="006010E6"/>
    <w:rsid w:val="006016A2"/>
    <w:rsid w:val="006017AF"/>
    <w:rsid w:val="0060225A"/>
    <w:rsid w:val="0060346E"/>
    <w:rsid w:val="00603581"/>
    <w:rsid w:val="00603632"/>
    <w:rsid w:val="006037BC"/>
    <w:rsid w:val="00604684"/>
    <w:rsid w:val="00604879"/>
    <w:rsid w:val="006048A0"/>
    <w:rsid w:val="00605AB8"/>
    <w:rsid w:val="00605B95"/>
    <w:rsid w:val="00605FD7"/>
    <w:rsid w:val="0060640C"/>
    <w:rsid w:val="00606473"/>
    <w:rsid w:val="00606795"/>
    <w:rsid w:val="006073EB"/>
    <w:rsid w:val="00610414"/>
    <w:rsid w:val="00610CA7"/>
    <w:rsid w:val="00611EBE"/>
    <w:rsid w:val="006122FE"/>
    <w:rsid w:val="00612480"/>
    <w:rsid w:val="006125F1"/>
    <w:rsid w:val="0061274C"/>
    <w:rsid w:val="00612777"/>
    <w:rsid w:val="00612C0D"/>
    <w:rsid w:val="0061349B"/>
    <w:rsid w:val="0061385E"/>
    <w:rsid w:val="006144CC"/>
    <w:rsid w:val="00614F6A"/>
    <w:rsid w:val="00615591"/>
    <w:rsid w:val="006171B7"/>
    <w:rsid w:val="006171D1"/>
    <w:rsid w:val="00620122"/>
    <w:rsid w:val="0062058F"/>
    <w:rsid w:val="0062070A"/>
    <w:rsid w:val="0062150A"/>
    <w:rsid w:val="006215F9"/>
    <w:rsid w:val="00621778"/>
    <w:rsid w:val="00622490"/>
    <w:rsid w:val="00622D59"/>
    <w:rsid w:val="00622D67"/>
    <w:rsid w:val="00623581"/>
    <w:rsid w:val="00624E13"/>
    <w:rsid w:val="006266FE"/>
    <w:rsid w:val="00627125"/>
    <w:rsid w:val="00627418"/>
    <w:rsid w:val="00627AC2"/>
    <w:rsid w:val="00630256"/>
    <w:rsid w:val="006302E2"/>
    <w:rsid w:val="006315D4"/>
    <w:rsid w:val="00631893"/>
    <w:rsid w:val="00631FC5"/>
    <w:rsid w:val="00634140"/>
    <w:rsid w:val="006341CA"/>
    <w:rsid w:val="00634C35"/>
    <w:rsid w:val="006350E6"/>
    <w:rsid w:val="00635D82"/>
    <w:rsid w:val="00636498"/>
    <w:rsid w:val="00636C71"/>
    <w:rsid w:val="006375EB"/>
    <w:rsid w:val="00640699"/>
    <w:rsid w:val="006406D9"/>
    <w:rsid w:val="00641199"/>
    <w:rsid w:val="0064150F"/>
    <w:rsid w:val="0064169C"/>
    <w:rsid w:val="006418DE"/>
    <w:rsid w:val="0064296F"/>
    <w:rsid w:val="00642DD9"/>
    <w:rsid w:val="00643111"/>
    <w:rsid w:val="00643BCD"/>
    <w:rsid w:val="006453F1"/>
    <w:rsid w:val="0064555F"/>
    <w:rsid w:val="00646019"/>
    <w:rsid w:val="00646B2F"/>
    <w:rsid w:val="00646F10"/>
    <w:rsid w:val="006477F0"/>
    <w:rsid w:val="006479DD"/>
    <w:rsid w:val="00651D55"/>
    <w:rsid w:val="006520BF"/>
    <w:rsid w:val="006522DA"/>
    <w:rsid w:val="00652D58"/>
    <w:rsid w:val="00652F05"/>
    <w:rsid w:val="00652FAE"/>
    <w:rsid w:val="00653C9E"/>
    <w:rsid w:val="00653F1C"/>
    <w:rsid w:val="00653FEB"/>
    <w:rsid w:val="0065432E"/>
    <w:rsid w:val="0065444E"/>
    <w:rsid w:val="0065459D"/>
    <w:rsid w:val="00654E25"/>
    <w:rsid w:val="00654FB8"/>
    <w:rsid w:val="00654FC6"/>
    <w:rsid w:val="00655411"/>
    <w:rsid w:val="00655553"/>
    <w:rsid w:val="00655617"/>
    <w:rsid w:val="00655780"/>
    <w:rsid w:val="00656F4A"/>
    <w:rsid w:val="0065778A"/>
    <w:rsid w:val="006577C3"/>
    <w:rsid w:val="00660612"/>
    <w:rsid w:val="00660CEE"/>
    <w:rsid w:val="00660FEC"/>
    <w:rsid w:val="00661145"/>
    <w:rsid w:val="00661AD4"/>
    <w:rsid w:val="00662CC5"/>
    <w:rsid w:val="00662FFD"/>
    <w:rsid w:val="0066342D"/>
    <w:rsid w:val="00665E97"/>
    <w:rsid w:val="00665FD4"/>
    <w:rsid w:val="00666240"/>
    <w:rsid w:val="00666677"/>
    <w:rsid w:val="0066668C"/>
    <w:rsid w:val="00666E03"/>
    <w:rsid w:val="00667A01"/>
    <w:rsid w:val="00667CAF"/>
    <w:rsid w:val="00667DB3"/>
    <w:rsid w:val="00670512"/>
    <w:rsid w:val="00671473"/>
    <w:rsid w:val="00673A28"/>
    <w:rsid w:val="006742C2"/>
    <w:rsid w:val="006743AC"/>
    <w:rsid w:val="00675079"/>
    <w:rsid w:val="00675AE8"/>
    <w:rsid w:val="00676E85"/>
    <w:rsid w:val="00677BF0"/>
    <w:rsid w:val="00680AE3"/>
    <w:rsid w:val="00680BAE"/>
    <w:rsid w:val="006817A8"/>
    <w:rsid w:val="006826B1"/>
    <w:rsid w:val="006844DB"/>
    <w:rsid w:val="00684EF6"/>
    <w:rsid w:val="0068687D"/>
    <w:rsid w:val="00686E2B"/>
    <w:rsid w:val="006872E4"/>
    <w:rsid w:val="0068789E"/>
    <w:rsid w:val="00690B4E"/>
    <w:rsid w:val="0069121D"/>
    <w:rsid w:val="006921DB"/>
    <w:rsid w:val="00693284"/>
    <w:rsid w:val="0069399F"/>
    <w:rsid w:val="00693F87"/>
    <w:rsid w:val="006947E0"/>
    <w:rsid w:val="00694AC6"/>
    <w:rsid w:val="006955B1"/>
    <w:rsid w:val="00695DA1"/>
    <w:rsid w:val="00697906"/>
    <w:rsid w:val="00697A76"/>
    <w:rsid w:val="00697D1C"/>
    <w:rsid w:val="006A0562"/>
    <w:rsid w:val="006A05C0"/>
    <w:rsid w:val="006A0A68"/>
    <w:rsid w:val="006A1649"/>
    <w:rsid w:val="006A1BE3"/>
    <w:rsid w:val="006A2431"/>
    <w:rsid w:val="006A248B"/>
    <w:rsid w:val="006A24C9"/>
    <w:rsid w:val="006A30D1"/>
    <w:rsid w:val="006A337B"/>
    <w:rsid w:val="006A3B83"/>
    <w:rsid w:val="006A401C"/>
    <w:rsid w:val="006A46EF"/>
    <w:rsid w:val="006A481D"/>
    <w:rsid w:val="006A4901"/>
    <w:rsid w:val="006A490F"/>
    <w:rsid w:val="006A50D3"/>
    <w:rsid w:val="006A589C"/>
    <w:rsid w:val="006A77BC"/>
    <w:rsid w:val="006B110A"/>
    <w:rsid w:val="006B181F"/>
    <w:rsid w:val="006B1BC8"/>
    <w:rsid w:val="006B1DC3"/>
    <w:rsid w:val="006B3DDA"/>
    <w:rsid w:val="006B3FB1"/>
    <w:rsid w:val="006B43FC"/>
    <w:rsid w:val="006B4B76"/>
    <w:rsid w:val="006B525D"/>
    <w:rsid w:val="006B5558"/>
    <w:rsid w:val="006B68C8"/>
    <w:rsid w:val="006B7165"/>
    <w:rsid w:val="006B7868"/>
    <w:rsid w:val="006C0464"/>
    <w:rsid w:val="006C10B9"/>
    <w:rsid w:val="006C1803"/>
    <w:rsid w:val="006C220B"/>
    <w:rsid w:val="006C224A"/>
    <w:rsid w:val="006C240E"/>
    <w:rsid w:val="006C28DF"/>
    <w:rsid w:val="006C4806"/>
    <w:rsid w:val="006C57A7"/>
    <w:rsid w:val="006C659C"/>
    <w:rsid w:val="006C69C9"/>
    <w:rsid w:val="006C7A73"/>
    <w:rsid w:val="006C7B41"/>
    <w:rsid w:val="006C7FE4"/>
    <w:rsid w:val="006D03CE"/>
    <w:rsid w:val="006D1064"/>
    <w:rsid w:val="006D1E7C"/>
    <w:rsid w:val="006D3643"/>
    <w:rsid w:val="006D410E"/>
    <w:rsid w:val="006D44A6"/>
    <w:rsid w:val="006D47C6"/>
    <w:rsid w:val="006D47F0"/>
    <w:rsid w:val="006D4D8B"/>
    <w:rsid w:val="006D51F8"/>
    <w:rsid w:val="006D633B"/>
    <w:rsid w:val="006D646D"/>
    <w:rsid w:val="006D6923"/>
    <w:rsid w:val="006D6A0A"/>
    <w:rsid w:val="006D6C9E"/>
    <w:rsid w:val="006D7359"/>
    <w:rsid w:val="006D7E15"/>
    <w:rsid w:val="006E0329"/>
    <w:rsid w:val="006E09FE"/>
    <w:rsid w:val="006E1AD8"/>
    <w:rsid w:val="006E1FCF"/>
    <w:rsid w:val="006E2275"/>
    <w:rsid w:val="006E268D"/>
    <w:rsid w:val="006E2966"/>
    <w:rsid w:val="006E2E18"/>
    <w:rsid w:val="006E37EB"/>
    <w:rsid w:val="006E391D"/>
    <w:rsid w:val="006E55B4"/>
    <w:rsid w:val="006E7386"/>
    <w:rsid w:val="006E7D0D"/>
    <w:rsid w:val="006E7DE7"/>
    <w:rsid w:val="006F09CC"/>
    <w:rsid w:val="006F20A7"/>
    <w:rsid w:val="006F21A4"/>
    <w:rsid w:val="006F287A"/>
    <w:rsid w:val="006F2DD0"/>
    <w:rsid w:val="006F3B92"/>
    <w:rsid w:val="006F450B"/>
    <w:rsid w:val="006F52D0"/>
    <w:rsid w:val="006F59B3"/>
    <w:rsid w:val="006F5F36"/>
    <w:rsid w:val="006F6D12"/>
    <w:rsid w:val="006F73E3"/>
    <w:rsid w:val="006F7799"/>
    <w:rsid w:val="007002FE"/>
    <w:rsid w:val="00701B46"/>
    <w:rsid w:val="00702016"/>
    <w:rsid w:val="00702501"/>
    <w:rsid w:val="00702E72"/>
    <w:rsid w:val="00702E98"/>
    <w:rsid w:val="00703048"/>
    <w:rsid w:val="0070351D"/>
    <w:rsid w:val="00703CD7"/>
    <w:rsid w:val="00704BAC"/>
    <w:rsid w:val="007054D5"/>
    <w:rsid w:val="00705EC1"/>
    <w:rsid w:val="007073BA"/>
    <w:rsid w:val="0070768E"/>
    <w:rsid w:val="00711085"/>
    <w:rsid w:val="0071141D"/>
    <w:rsid w:val="00711DD6"/>
    <w:rsid w:val="00712354"/>
    <w:rsid w:val="00712669"/>
    <w:rsid w:val="00712773"/>
    <w:rsid w:val="00712A5A"/>
    <w:rsid w:val="0071385C"/>
    <w:rsid w:val="00713D75"/>
    <w:rsid w:val="00714FB9"/>
    <w:rsid w:val="0071557E"/>
    <w:rsid w:val="00715813"/>
    <w:rsid w:val="00715C35"/>
    <w:rsid w:val="007163D8"/>
    <w:rsid w:val="00716471"/>
    <w:rsid w:val="00716E81"/>
    <w:rsid w:val="00717A59"/>
    <w:rsid w:val="00717EF6"/>
    <w:rsid w:val="00720026"/>
    <w:rsid w:val="00720FE1"/>
    <w:rsid w:val="00721F6C"/>
    <w:rsid w:val="00722C1B"/>
    <w:rsid w:val="00723348"/>
    <w:rsid w:val="00723623"/>
    <w:rsid w:val="00723766"/>
    <w:rsid w:val="007237DE"/>
    <w:rsid w:val="00723CFB"/>
    <w:rsid w:val="00724055"/>
    <w:rsid w:val="00724CC4"/>
    <w:rsid w:val="00725178"/>
    <w:rsid w:val="00725D3B"/>
    <w:rsid w:val="00725F28"/>
    <w:rsid w:val="007267F0"/>
    <w:rsid w:val="007269EA"/>
    <w:rsid w:val="00727B09"/>
    <w:rsid w:val="007310DE"/>
    <w:rsid w:val="00731184"/>
    <w:rsid w:val="007311ED"/>
    <w:rsid w:val="00732732"/>
    <w:rsid w:val="00733A03"/>
    <w:rsid w:val="00734463"/>
    <w:rsid w:val="007358DF"/>
    <w:rsid w:val="007359EC"/>
    <w:rsid w:val="00736286"/>
    <w:rsid w:val="007371E0"/>
    <w:rsid w:val="00737B2D"/>
    <w:rsid w:val="00737B74"/>
    <w:rsid w:val="00737F05"/>
    <w:rsid w:val="007408CD"/>
    <w:rsid w:val="00740BCF"/>
    <w:rsid w:val="0074220D"/>
    <w:rsid w:val="00742327"/>
    <w:rsid w:val="007433AA"/>
    <w:rsid w:val="00745432"/>
    <w:rsid w:val="007464F6"/>
    <w:rsid w:val="00747BBC"/>
    <w:rsid w:val="00747C49"/>
    <w:rsid w:val="00750573"/>
    <w:rsid w:val="00750B41"/>
    <w:rsid w:val="00751BBA"/>
    <w:rsid w:val="00752946"/>
    <w:rsid w:val="00752EE7"/>
    <w:rsid w:val="00754EC8"/>
    <w:rsid w:val="0075789B"/>
    <w:rsid w:val="00757CD2"/>
    <w:rsid w:val="0076038D"/>
    <w:rsid w:val="007604AC"/>
    <w:rsid w:val="0076096C"/>
    <w:rsid w:val="00760ED3"/>
    <w:rsid w:val="007610CE"/>
    <w:rsid w:val="007615B2"/>
    <w:rsid w:val="00762568"/>
    <w:rsid w:val="007626C0"/>
    <w:rsid w:val="00762EF4"/>
    <w:rsid w:val="0076499F"/>
    <w:rsid w:val="007652B6"/>
    <w:rsid w:val="007654DA"/>
    <w:rsid w:val="00765F0D"/>
    <w:rsid w:val="0076637D"/>
    <w:rsid w:val="0076637E"/>
    <w:rsid w:val="00766545"/>
    <w:rsid w:val="00767DEE"/>
    <w:rsid w:val="00770BC8"/>
    <w:rsid w:val="007714BE"/>
    <w:rsid w:val="0077181D"/>
    <w:rsid w:val="0077190D"/>
    <w:rsid w:val="0077315A"/>
    <w:rsid w:val="007731AA"/>
    <w:rsid w:val="007745A3"/>
    <w:rsid w:val="0077559E"/>
    <w:rsid w:val="007759D6"/>
    <w:rsid w:val="00775A75"/>
    <w:rsid w:val="00775C6C"/>
    <w:rsid w:val="00775E84"/>
    <w:rsid w:val="007769D8"/>
    <w:rsid w:val="0077725A"/>
    <w:rsid w:val="00777A08"/>
    <w:rsid w:val="007802E0"/>
    <w:rsid w:val="00780797"/>
    <w:rsid w:val="00780886"/>
    <w:rsid w:val="007812C1"/>
    <w:rsid w:val="007833C9"/>
    <w:rsid w:val="0078355C"/>
    <w:rsid w:val="00785613"/>
    <w:rsid w:val="00785690"/>
    <w:rsid w:val="007858BD"/>
    <w:rsid w:val="00786FB6"/>
    <w:rsid w:val="00790975"/>
    <w:rsid w:val="00791940"/>
    <w:rsid w:val="007926C0"/>
    <w:rsid w:val="007928F3"/>
    <w:rsid w:val="00792FE0"/>
    <w:rsid w:val="00794522"/>
    <w:rsid w:val="00794638"/>
    <w:rsid w:val="0079481C"/>
    <w:rsid w:val="00794DE9"/>
    <w:rsid w:val="00794E03"/>
    <w:rsid w:val="0079503F"/>
    <w:rsid w:val="00795544"/>
    <w:rsid w:val="00796156"/>
    <w:rsid w:val="00796CC8"/>
    <w:rsid w:val="007978F4"/>
    <w:rsid w:val="00797D5D"/>
    <w:rsid w:val="007A0BA2"/>
    <w:rsid w:val="007A0C20"/>
    <w:rsid w:val="007A0DBC"/>
    <w:rsid w:val="007A20CF"/>
    <w:rsid w:val="007A2BCE"/>
    <w:rsid w:val="007A2D04"/>
    <w:rsid w:val="007A2D88"/>
    <w:rsid w:val="007A2F5C"/>
    <w:rsid w:val="007A3338"/>
    <w:rsid w:val="007A3656"/>
    <w:rsid w:val="007A3DD5"/>
    <w:rsid w:val="007A4D72"/>
    <w:rsid w:val="007A4DBC"/>
    <w:rsid w:val="007A53A7"/>
    <w:rsid w:val="007A5657"/>
    <w:rsid w:val="007A5B1C"/>
    <w:rsid w:val="007A60D3"/>
    <w:rsid w:val="007A6BA5"/>
    <w:rsid w:val="007A6C70"/>
    <w:rsid w:val="007A7D9A"/>
    <w:rsid w:val="007B1BEF"/>
    <w:rsid w:val="007B2656"/>
    <w:rsid w:val="007B34E0"/>
    <w:rsid w:val="007B3541"/>
    <w:rsid w:val="007B3EB6"/>
    <w:rsid w:val="007B40B6"/>
    <w:rsid w:val="007B4905"/>
    <w:rsid w:val="007B517D"/>
    <w:rsid w:val="007B53DC"/>
    <w:rsid w:val="007B5B6F"/>
    <w:rsid w:val="007B5C84"/>
    <w:rsid w:val="007B5DA4"/>
    <w:rsid w:val="007B674C"/>
    <w:rsid w:val="007C06D2"/>
    <w:rsid w:val="007C0713"/>
    <w:rsid w:val="007C07D1"/>
    <w:rsid w:val="007C1A23"/>
    <w:rsid w:val="007C2374"/>
    <w:rsid w:val="007C5793"/>
    <w:rsid w:val="007C7821"/>
    <w:rsid w:val="007C78CF"/>
    <w:rsid w:val="007D0534"/>
    <w:rsid w:val="007D09CB"/>
    <w:rsid w:val="007D127D"/>
    <w:rsid w:val="007D1B3F"/>
    <w:rsid w:val="007D4990"/>
    <w:rsid w:val="007D61CB"/>
    <w:rsid w:val="007D6931"/>
    <w:rsid w:val="007E0199"/>
    <w:rsid w:val="007E0330"/>
    <w:rsid w:val="007E1714"/>
    <w:rsid w:val="007E2821"/>
    <w:rsid w:val="007E3AA8"/>
    <w:rsid w:val="007E46AB"/>
    <w:rsid w:val="007E4A1A"/>
    <w:rsid w:val="007E58CA"/>
    <w:rsid w:val="007E58D6"/>
    <w:rsid w:val="007E6880"/>
    <w:rsid w:val="007E6981"/>
    <w:rsid w:val="007E6BB5"/>
    <w:rsid w:val="007E6F55"/>
    <w:rsid w:val="007E7E30"/>
    <w:rsid w:val="007F081E"/>
    <w:rsid w:val="007F0F42"/>
    <w:rsid w:val="007F1209"/>
    <w:rsid w:val="007F16C1"/>
    <w:rsid w:val="007F182E"/>
    <w:rsid w:val="007F2DF0"/>
    <w:rsid w:val="007F3252"/>
    <w:rsid w:val="007F5292"/>
    <w:rsid w:val="007F7314"/>
    <w:rsid w:val="007F7B28"/>
    <w:rsid w:val="00800322"/>
    <w:rsid w:val="008005C8"/>
    <w:rsid w:val="00800C14"/>
    <w:rsid w:val="00801B68"/>
    <w:rsid w:val="00802030"/>
    <w:rsid w:val="0080221A"/>
    <w:rsid w:val="00802877"/>
    <w:rsid w:val="00802B5C"/>
    <w:rsid w:val="00802D5A"/>
    <w:rsid w:val="0080303F"/>
    <w:rsid w:val="00803748"/>
    <w:rsid w:val="008038A2"/>
    <w:rsid w:val="008045E3"/>
    <w:rsid w:val="00804BC4"/>
    <w:rsid w:val="008066F0"/>
    <w:rsid w:val="00806C0F"/>
    <w:rsid w:val="00806CBC"/>
    <w:rsid w:val="00806D2D"/>
    <w:rsid w:val="00810620"/>
    <w:rsid w:val="00810949"/>
    <w:rsid w:val="008112D7"/>
    <w:rsid w:val="008113DB"/>
    <w:rsid w:val="00812B42"/>
    <w:rsid w:val="00813F0E"/>
    <w:rsid w:val="0081509F"/>
    <w:rsid w:val="00815D7D"/>
    <w:rsid w:val="00816DDD"/>
    <w:rsid w:val="0081712A"/>
    <w:rsid w:val="0082089A"/>
    <w:rsid w:val="00820F19"/>
    <w:rsid w:val="0082198B"/>
    <w:rsid w:val="00821EF3"/>
    <w:rsid w:val="00821F84"/>
    <w:rsid w:val="00822AAE"/>
    <w:rsid w:val="00823A75"/>
    <w:rsid w:val="00823B5D"/>
    <w:rsid w:val="00823D6B"/>
    <w:rsid w:val="00824884"/>
    <w:rsid w:val="0082576E"/>
    <w:rsid w:val="0082633C"/>
    <w:rsid w:val="00826823"/>
    <w:rsid w:val="00826A6B"/>
    <w:rsid w:val="0083058A"/>
    <w:rsid w:val="00830BA5"/>
    <w:rsid w:val="00830EE3"/>
    <w:rsid w:val="0083241D"/>
    <w:rsid w:val="00832932"/>
    <w:rsid w:val="00832EB3"/>
    <w:rsid w:val="00832F4E"/>
    <w:rsid w:val="00833A67"/>
    <w:rsid w:val="00833DE9"/>
    <w:rsid w:val="00834C39"/>
    <w:rsid w:val="00834F98"/>
    <w:rsid w:val="008351AB"/>
    <w:rsid w:val="00835314"/>
    <w:rsid w:val="008370E6"/>
    <w:rsid w:val="008408CD"/>
    <w:rsid w:val="00842364"/>
    <w:rsid w:val="008427B4"/>
    <w:rsid w:val="00843B30"/>
    <w:rsid w:val="00843C7A"/>
    <w:rsid w:val="00843DB0"/>
    <w:rsid w:val="008445F8"/>
    <w:rsid w:val="00845070"/>
    <w:rsid w:val="008453D9"/>
    <w:rsid w:val="00846D4D"/>
    <w:rsid w:val="00846EB8"/>
    <w:rsid w:val="00847BA3"/>
    <w:rsid w:val="0085041E"/>
    <w:rsid w:val="00850FBD"/>
    <w:rsid w:val="00851437"/>
    <w:rsid w:val="00851666"/>
    <w:rsid w:val="00851D0C"/>
    <w:rsid w:val="00852B34"/>
    <w:rsid w:val="00854347"/>
    <w:rsid w:val="00856359"/>
    <w:rsid w:val="0085728B"/>
    <w:rsid w:val="00857F5C"/>
    <w:rsid w:val="00861EB9"/>
    <w:rsid w:val="008621FA"/>
    <w:rsid w:val="0086286A"/>
    <w:rsid w:val="008630A2"/>
    <w:rsid w:val="008640DA"/>
    <w:rsid w:val="00864972"/>
    <w:rsid w:val="00867057"/>
    <w:rsid w:val="00867713"/>
    <w:rsid w:val="00870786"/>
    <w:rsid w:val="0087184A"/>
    <w:rsid w:val="008721EA"/>
    <w:rsid w:val="00872A73"/>
    <w:rsid w:val="00873314"/>
    <w:rsid w:val="00874BE6"/>
    <w:rsid w:val="00876069"/>
    <w:rsid w:val="00876130"/>
    <w:rsid w:val="0087661A"/>
    <w:rsid w:val="0087681A"/>
    <w:rsid w:val="00880753"/>
    <w:rsid w:val="0088123A"/>
    <w:rsid w:val="00881948"/>
    <w:rsid w:val="00882604"/>
    <w:rsid w:val="00882A20"/>
    <w:rsid w:val="00882D3E"/>
    <w:rsid w:val="00882EA6"/>
    <w:rsid w:val="00884E0B"/>
    <w:rsid w:val="00884E7D"/>
    <w:rsid w:val="00884EBE"/>
    <w:rsid w:val="00885287"/>
    <w:rsid w:val="008855D0"/>
    <w:rsid w:val="008863C0"/>
    <w:rsid w:val="00887C5D"/>
    <w:rsid w:val="00887F6C"/>
    <w:rsid w:val="00890248"/>
    <w:rsid w:val="008904E8"/>
    <w:rsid w:val="008905B9"/>
    <w:rsid w:val="00890C45"/>
    <w:rsid w:val="0089115D"/>
    <w:rsid w:val="00891BF0"/>
    <w:rsid w:val="008926CB"/>
    <w:rsid w:val="00892E70"/>
    <w:rsid w:val="0089312E"/>
    <w:rsid w:val="008943B8"/>
    <w:rsid w:val="00894F76"/>
    <w:rsid w:val="00895E58"/>
    <w:rsid w:val="00896801"/>
    <w:rsid w:val="00897503"/>
    <w:rsid w:val="008A0BC9"/>
    <w:rsid w:val="008A0CB9"/>
    <w:rsid w:val="008A2006"/>
    <w:rsid w:val="008A20C6"/>
    <w:rsid w:val="008A2D9F"/>
    <w:rsid w:val="008A32C6"/>
    <w:rsid w:val="008A37C1"/>
    <w:rsid w:val="008A3C94"/>
    <w:rsid w:val="008A4336"/>
    <w:rsid w:val="008A43D4"/>
    <w:rsid w:val="008A5B80"/>
    <w:rsid w:val="008A63B8"/>
    <w:rsid w:val="008A6858"/>
    <w:rsid w:val="008A71F7"/>
    <w:rsid w:val="008B03FF"/>
    <w:rsid w:val="008B0FD7"/>
    <w:rsid w:val="008B12C4"/>
    <w:rsid w:val="008B2135"/>
    <w:rsid w:val="008B21E2"/>
    <w:rsid w:val="008B2203"/>
    <w:rsid w:val="008B266F"/>
    <w:rsid w:val="008B2B47"/>
    <w:rsid w:val="008B3185"/>
    <w:rsid w:val="008B32F3"/>
    <w:rsid w:val="008B3CBA"/>
    <w:rsid w:val="008B4239"/>
    <w:rsid w:val="008B4516"/>
    <w:rsid w:val="008B4860"/>
    <w:rsid w:val="008B6E4B"/>
    <w:rsid w:val="008B6ECA"/>
    <w:rsid w:val="008B74CF"/>
    <w:rsid w:val="008B7911"/>
    <w:rsid w:val="008B7E1F"/>
    <w:rsid w:val="008B7EBF"/>
    <w:rsid w:val="008C124A"/>
    <w:rsid w:val="008C2DAE"/>
    <w:rsid w:val="008C39D0"/>
    <w:rsid w:val="008C3E96"/>
    <w:rsid w:val="008C4177"/>
    <w:rsid w:val="008C4D69"/>
    <w:rsid w:val="008C516A"/>
    <w:rsid w:val="008C56D9"/>
    <w:rsid w:val="008C5830"/>
    <w:rsid w:val="008C5BE1"/>
    <w:rsid w:val="008C626B"/>
    <w:rsid w:val="008C6312"/>
    <w:rsid w:val="008C6F81"/>
    <w:rsid w:val="008D0017"/>
    <w:rsid w:val="008D0033"/>
    <w:rsid w:val="008D06CB"/>
    <w:rsid w:val="008D0FDC"/>
    <w:rsid w:val="008D10A5"/>
    <w:rsid w:val="008D1ABA"/>
    <w:rsid w:val="008D2292"/>
    <w:rsid w:val="008D2A51"/>
    <w:rsid w:val="008D3632"/>
    <w:rsid w:val="008D38F9"/>
    <w:rsid w:val="008D4803"/>
    <w:rsid w:val="008D4BC4"/>
    <w:rsid w:val="008D5D52"/>
    <w:rsid w:val="008D5EFA"/>
    <w:rsid w:val="008D6942"/>
    <w:rsid w:val="008D74B8"/>
    <w:rsid w:val="008D7D99"/>
    <w:rsid w:val="008E0211"/>
    <w:rsid w:val="008E1B61"/>
    <w:rsid w:val="008E1FFC"/>
    <w:rsid w:val="008E233B"/>
    <w:rsid w:val="008E24E7"/>
    <w:rsid w:val="008E2880"/>
    <w:rsid w:val="008E2DEE"/>
    <w:rsid w:val="008E4EBD"/>
    <w:rsid w:val="008E5968"/>
    <w:rsid w:val="008E6FDA"/>
    <w:rsid w:val="008F0EF7"/>
    <w:rsid w:val="008F1E62"/>
    <w:rsid w:val="008F2D6E"/>
    <w:rsid w:val="008F37DA"/>
    <w:rsid w:val="008F3A39"/>
    <w:rsid w:val="008F3BBC"/>
    <w:rsid w:val="008F43CB"/>
    <w:rsid w:val="008F5852"/>
    <w:rsid w:val="008F5BDB"/>
    <w:rsid w:val="008F5E55"/>
    <w:rsid w:val="008F66BA"/>
    <w:rsid w:val="008F6EDC"/>
    <w:rsid w:val="009002C7"/>
    <w:rsid w:val="00900483"/>
    <w:rsid w:val="009006EF"/>
    <w:rsid w:val="00901141"/>
    <w:rsid w:val="00901F5F"/>
    <w:rsid w:val="00902140"/>
    <w:rsid w:val="00902D76"/>
    <w:rsid w:val="00903019"/>
    <w:rsid w:val="00903162"/>
    <w:rsid w:val="00903471"/>
    <w:rsid w:val="0090389A"/>
    <w:rsid w:val="00903FB6"/>
    <w:rsid w:val="00905344"/>
    <w:rsid w:val="00906AB6"/>
    <w:rsid w:val="00906FD0"/>
    <w:rsid w:val="00912121"/>
    <w:rsid w:val="009127C5"/>
    <w:rsid w:val="00912C81"/>
    <w:rsid w:val="009139EC"/>
    <w:rsid w:val="00913BF2"/>
    <w:rsid w:val="00916128"/>
    <w:rsid w:val="00916A37"/>
    <w:rsid w:val="00916FAE"/>
    <w:rsid w:val="00917705"/>
    <w:rsid w:val="009203C0"/>
    <w:rsid w:val="00920A7A"/>
    <w:rsid w:val="00920F61"/>
    <w:rsid w:val="0092157E"/>
    <w:rsid w:val="009215B5"/>
    <w:rsid w:val="00922E76"/>
    <w:rsid w:val="00924140"/>
    <w:rsid w:val="00924EC0"/>
    <w:rsid w:val="0092534C"/>
    <w:rsid w:val="00927259"/>
    <w:rsid w:val="00927D27"/>
    <w:rsid w:val="00932C7D"/>
    <w:rsid w:val="00933EFF"/>
    <w:rsid w:val="00936150"/>
    <w:rsid w:val="00936CB0"/>
    <w:rsid w:val="009408D6"/>
    <w:rsid w:val="00941080"/>
    <w:rsid w:val="0094127C"/>
    <w:rsid w:val="00941695"/>
    <w:rsid w:val="00943265"/>
    <w:rsid w:val="0094367A"/>
    <w:rsid w:val="00943C90"/>
    <w:rsid w:val="00943CDB"/>
    <w:rsid w:val="00944042"/>
    <w:rsid w:val="009447F8"/>
    <w:rsid w:val="00945749"/>
    <w:rsid w:val="00945C15"/>
    <w:rsid w:val="0094740A"/>
    <w:rsid w:val="00947C3D"/>
    <w:rsid w:val="00947F87"/>
    <w:rsid w:val="0095017D"/>
    <w:rsid w:val="00950203"/>
    <w:rsid w:val="0095020D"/>
    <w:rsid w:val="009507F6"/>
    <w:rsid w:val="009510A0"/>
    <w:rsid w:val="00951232"/>
    <w:rsid w:val="00953D9E"/>
    <w:rsid w:val="0095514B"/>
    <w:rsid w:val="0095556E"/>
    <w:rsid w:val="009557B8"/>
    <w:rsid w:val="00956C9F"/>
    <w:rsid w:val="00956D0A"/>
    <w:rsid w:val="009578CA"/>
    <w:rsid w:val="00960B07"/>
    <w:rsid w:val="00961363"/>
    <w:rsid w:val="00961567"/>
    <w:rsid w:val="0096307E"/>
    <w:rsid w:val="0096363B"/>
    <w:rsid w:val="00964AF2"/>
    <w:rsid w:val="00966986"/>
    <w:rsid w:val="009674A2"/>
    <w:rsid w:val="00967FC0"/>
    <w:rsid w:val="00971524"/>
    <w:rsid w:val="0097184A"/>
    <w:rsid w:val="0097240E"/>
    <w:rsid w:val="00972A16"/>
    <w:rsid w:val="00972AF1"/>
    <w:rsid w:val="009741DE"/>
    <w:rsid w:val="0097522B"/>
    <w:rsid w:val="00975667"/>
    <w:rsid w:val="0097597F"/>
    <w:rsid w:val="00975E43"/>
    <w:rsid w:val="0097660B"/>
    <w:rsid w:val="00977338"/>
    <w:rsid w:val="00980B6E"/>
    <w:rsid w:val="00981512"/>
    <w:rsid w:val="00982702"/>
    <w:rsid w:val="0098277E"/>
    <w:rsid w:val="009835A6"/>
    <w:rsid w:val="00983793"/>
    <w:rsid w:val="00984759"/>
    <w:rsid w:val="0098497C"/>
    <w:rsid w:val="00984B94"/>
    <w:rsid w:val="00984D2F"/>
    <w:rsid w:val="00985229"/>
    <w:rsid w:val="00985FE7"/>
    <w:rsid w:val="009864A2"/>
    <w:rsid w:val="00986E24"/>
    <w:rsid w:val="00986E57"/>
    <w:rsid w:val="00987339"/>
    <w:rsid w:val="00987A08"/>
    <w:rsid w:val="00990081"/>
    <w:rsid w:val="009904F6"/>
    <w:rsid w:val="009907C8"/>
    <w:rsid w:val="00991132"/>
    <w:rsid w:val="00991766"/>
    <w:rsid w:val="00992F40"/>
    <w:rsid w:val="0099373B"/>
    <w:rsid w:val="009937D3"/>
    <w:rsid w:val="009943FC"/>
    <w:rsid w:val="00994839"/>
    <w:rsid w:val="00995131"/>
    <w:rsid w:val="00995631"/>
    <w:rsid w:val="00995A93"/>
    <w:rsid w:val="009969A3"/>
    <w:rsid w:val="0099706F"/>
    <w:rsid w:val="009970A9"/>
    <w:rsid w:val="009A02D8"/>
    <w:rsid w:val="009A0368"/>
    <w:rsid w:val="009A08C7"/>
    <w:rsid w:val="009A094C"/>
    <w:rsid w:val="009A099C"/>
    <w:rsid w:val="009A0CA1"/>
    <w:rsid w:val="009A12D2"/>
    <w:rsid w:val="009A225C"/>
    <w:rsid w:val="009A28D1"/>
    <w:rsid w:val="009A2F6C"/>
    <w:rsid w:val="009A3D23"/>
    <w:rsid w:val="009A3F14"/>
    <w:rsid w:val="009A427F"/>
    <w:rsid w:val="009A4551"/>
    <w:rsid w:val="009A5F4C"/>
    <w:rsid w:val="009A631A"/>
    <w:rsid w:val="009A6528"/>
    <w:rsid w:val="009A6912"/>
    <w:rsid w:val="009A70CD"/>
    <w:rsid w:val="009A7496"/>
    <w:rsid w:val="009A75F6"/>
    <w:rsid w:val="009B0325"/>
    <w:rsid w:val="009B0C1A"/>
    <w:rsid w:val="009B10F8"/>
    <w:rsid w:val="009B27CC"/>
    <w:rsid w:val="009B286C"/>
    <w:rsid w:val="009B2A33"/>
    <w:rsid w:val="009B3102"/>
    <w:rsid w:val="009B3793"/>
    <w:rsid w:val="009B3BEB"/>
    <w:rsid w:val="009B49A3"/>
    <w:rsid w:val="009B50F3"/>
    <w:rsid w:val="009B5422"/>
    <w:rsid w:val="009B553D"/>
    <w:rsid w:val="009B60F3"/>
    <w:rsid w:val="009B61EB"/>
    <w:rsid w:val="009B6C61"/>
    <w:rsid w:val="009B6F7C"/>
    <w:rsid w:val="009C166D"/>
    <w:rsid w:val="009C1981"/>
    <w:rsid w:val="009C3AF0"/>
    <w:rsid w:val="009C4017"/>
    <w:rsid w:val="009C4293"/>
    <w:rsid w:val="009C4862"/>
    <w:rsid w:val="009C48D0"/>
    <w:rsid w:val="009C4DB6"/>
    <w:rsid w:val="009C599A"/>
    <w:rsid w:val="009C6B3F"/>
    <w:rsid w:val="009C6BCF"/>
    <w:rsid w:val="009C7537"/>
    <w:rsid w:val="009C7FB3"/>
    <w:rsid w:val="009D012E"/>
    <w:rsid w:val="009D0198"/>
    <w:rsid w:val="009D0251"/>
    <w:rsid w:val="009D0A50"/>
    <w:rsid w:val="009D0E63"/>
    <w:rsid w:val="009D183C"/>
    <w:rsid w:val="009D226A"/>
    <w:rsid w:val="009D2906"/>
    <w:rsid w:val="009D2AE9"/>
    <w:rsid w:val="009D2B01"/>
    <w:rsid w:val="009D2F1A"/>
    <w:rsid w:val="009D303C"/>
    <w:rsid w:val="009D4433"/>
    <w:rsid w:val="009D5677"/>
    <w:rsid w:val="009D5F2E"/>
    <w:rsid w:val="009D618E"/>
    <w:rsid w:val="009D799F"/>
    <w:rsid w:val="009E0176"/>
    <w:rsid w:val="009E0465"/>
    <w:rsid w:val="009E1094"/>
    <w:rsid w:val="009E205E"/>
    <w:rsid w:val="009E238B"/>
    <w:rsid w:val="009E27DC"/>
    <w:rsid w:val="009E2E94"/>
    <w:rsid w:val="009E4484"/>
    <w:rsid w:val="009E50F4"/>
    <w:rsid w:val="009E599D"/>
    <w:rsid w:val="009E5C3B"/>
    <w:rsid w:val="009E6AD1"/>
    <w:rsid w:val="009E6FA6"/>
    <w:rsid w:val="009E71BC"/>
    <w:rsid w:val="009F0B1A"/>
    <w:rsid w:val="009F103A"/>
    <w:rsid w:val="009F1634"/>
    <w:rsid w:val="009F1A94"/>
    <w:rsid w:val="009F1CC9"/>
    <w:rsid w:val="009F341F"/>
    <w:rsid w:val="009F3E39"/>
    <w:rsid w:val="009F3E72"/>
    <w:rsid w:val="009F4795"/>
    <w:rsid w:val="009F4804"/>
    <w:rsid w:val="009F5377"/>
    <w:rsid w:val="009F59F0"/>
    <w:rsid w:val="009F5C76"/>
    <w:rsid w:val="009F6B2C"/>
    <w:rsid w:val="009F720B"/>
    <w:rsid w:val="009F7BCE"/>
    <w:rsid w:val="00A016E4"/>
    <w:rsid w:val="00A0190C"/>
    <w:rsid w:val="00A01BF4"/>
    <w:rsid w:val="00A01F2E"/>
    <w:rsid w:val="00A03850"/>
    <w:rsid w:val="00A039A7"/>
    <w:rsid w:val="00A042A2"/>
    <w:rsid w:val="00A04C5B"/>
    <w:rsid w:val="00A04D32"/>
    <w:rsid w:val="00A06043"/>
    <w:rsid w:val="00A067A9"/>
    <w:rsid w:val="00A070E8"/>
    <w:rsid w:val="00A078AF"/>
    <w:rsid w:val="00A079DB"/>
    <w:rsid w:val="00A1002D"/>
    <w:rsid w:val="00A101E6"/>
    <w:rsid w:val="00A101E9"/>
    <w:rsid w:val="00A104EC"/>
    <w:rsid w:val="00A11115"/>
    <w:rsid w:val="00A1209E"/>
    <w:rsid w:val="00A1298D"/>
    <w:rsid w:val="00A12C9C"/>
    <w:rsid w:val="00A15816"/>
    <w:rsid w:val="00A15DAA"/>
    <w:rsid w:val="00A15EB3"/>
    <w:rsid w:val="00A16120"/>
    <w:rsid w:val="00A16D95"/>
    <w:rsid w:val="00A16E13"/>
    <w:rsid w:val="00A16E35"/>
    <w:rsid w:val="00A1741A"/>
    <w:rsid w:val="00A17B71"/>
    <w:rsid w:val="00A2062A"/>
    <w:rsid w:val="00A21296"/>
    <w:rsid w:val="00A21632"/>
    <w:rsid w:val="00A21A6A"/>
    <w:rsid w:val="00A21B62"/>
    <w:rsid w:val="00A21B81"/>
    <w:rsid w:val="00A21F94"/>
    <w:rsid w:val="00A226E5"/>
    <w:rsid w:val="00A22B88"/>
    <w:rsid w:val="00A22BCD"/>
    <w:rsid w:val="00A244B8"/>
    <w:rsid w:val="00A24899"/>
    <w:rsid w:val="00A25849"/>
    <w:rsid w:val="00A25953"/>
    <w:rsid w:val="00A26A9A"/>
    <w:rsid w:val="00A27148"/>
    <w:rsid w:val="00A27A13"/>
    <w:rsid w:val="00A30457"/>
    <w:rsid w:val="00A30F47"/>
    <w:rsid w:val="00A30FC4"/>
    <w:rsid w:val="00A32BAE"/>
    <w:rsid w:val="00A32FB1"/>
    <w:rsid w:val="00A32FE0"/>
    <w:rsid w:val="00A33332"/>
    <w:rsid w:val="00A3353A"/>
    <w:rsid w:val="00A3368D"/>
    <w:rsid w:val="00A33B88"/>
    <w:rsid w:val="00A33C24"/>
    <w:rsid w:val="00A34088"/>
    <w:rsid w:val="00A34753"/>
    <w:rsid w:val="00A35DC5"/>
    <w:rsid w:val="00A362E5"/>
    <w:rsid w:val="00A37B56"/>
    <w:rsid w:val="00A37CAA"/>
    <w:rsid w:val="00A40E89"/>
    <w:rsid w:val="00A41663"/>
    <w:rsid w:val="00A41760"/>
    <w:rsid w:val="00A417B9"/>
    <w:rsid w:val="00A4235B"/>
    <w:rsid w:val="00A42BBD"/>
    <w:rsid w:val="00A42FDB"/>
    <w:rsid w:val="00A430B8"/>
    <w:rsid w:val="00A4393E"/>
    <w:rsid w:val="00A440A3"/>
    <w:rsid w:val="00A445B3"/>
    <w:rsid w:val="00A45231"/>
    <w:rsid w:val="00A45408"/>
    <w:rsid w:val="00A45764"/>
    <w:rsid w:val="00A46C58"/>
    <w:rsid w:val="00A47958"/>
    <w:rsid w:val="00A47E89"/>
    <w:rsid w:val="00A50523"/>
    <w:rsid w:val="00A505C3"/>
    <w:rsid w:val="00A50940"/>
    <w:rsid w:val="00A50B59"/>
    <w:rsid w:val="00A51E68"/>
    <w:rsid w:val="00A5254A"/>
    <w:rsid w:val="00A52B94"/>
    <w:rsid w:val="00A5486D"/>
    <w:rsid w:val="00A56C13"/>
    <w:rsid w:val="00A56FCA"/>
    <w:rsid w:val="00A5701C"/>
    <w:rsid w:val="00A57286"/>
    <w:rsid w:val="00A60788"/>
    <w:rsid w:val="00A60CD3"/>
    <w:rsid w:val="00A60E7E"/>
    <w:rsid w:val="00A61017"/>
    <w:rsid w:val="00A61B27"/>
    <w:rsid w:val="00A62082"/>
    <w:rsid w:val="00A6283C"/>
    <w:rsid w:val="00A62DBF"/>
    <w:rsid w:val="00A6359C"/>
    <w:rsid w:val="00A635A3"/>
    <w:rsid w:val="00A640FB"/>
    <w:rsid w:val="00A6460B"/>
    <w:rsid w:val="00A6495E"/>
    <w:rsid w:val="00A64CCF"/>
    <w:rsid w:val="00A65E2A"/>
    <w:rsid w:val="00A6611F"/>
    <w:rsid w:val="00A661C0"/>
    <w:rsid w:val="00A66A2F"/>
    <w:rsid w:val="00A66EA1"/>
    <w:rsid w:val="00A673C9"/>
    <w:rsid w:val="00A67FF2"/>
    <w:rsid w:val="00A70A7C"/>
    <w:rsid w:val="00A729B5"/>
    <w:rsid w:val="00A72E4B"/>
    <w:rsid w:val="00A7429B"/>
    <w:rsid w:val="00A75413"/>
    <w:rsid w:val="00A75A25"/>
    <w:rsid w:val="00A774A4"/>
    <w:rsid w:val="00A77C2A"/>
    <w:rsid w:val="00A77FA4"/>
    <w:rsid w:val="00A8003F"/>
    <w:rsid w:val="00A806D0"/>
    <w:rsid w:val="00A81AB0"/>
    <w:rsid w:val="00A8335F"/>
    <w:rsid w:val="00A83E25"/>
    <w:rsid w:val="00A84355"/>
    <w:rsid w:val="00A847C7"/>
    <w:rsid w:val="00A85010"/>
    <w:rsid w:val="00A86398"/>
    <w:rsid w:val="00A8646D"/>
    <w:rsid w:val="00A86C03"/>
    <w:rsid w:val="00A87265"/>
    <w:rsid w:val="00A8726A"/>
    <w:rsid w:val="00A9009D"/>
    <w:rsid w:val="00A90710"/>
    <w:rsid w:val="00A90D44"/>
    <w:rsid w:val="00A92092"/>
    <w:rsid w:val="00A92103"/>
    <w:rsid w:val="00A923BC"/>
    <w:rsid w:val="00A92E2E"/>
    <w:rsid w:val="00A930CC"/>
    <w:rsid w:val="00A9348A"/>
    <w:rsid w:val="00A9387D"/>
    <w:rsid w:val="00A93B7D"/>
    <w:rsid w:val="00A93D81"/>
    <w:rsid w:val="00A93DC1"/>
    <w:rsid w:val="00A942E9"/>
    <w:rsid w:val="00A94687"/>
    <w:rsid w:val="00A94C64"/>
    <w:rsid w:val="00A95D8C"/>
    <w:rsid w:val="00A96215"/>
    <w:rsid w:val="00A962C8"/>
    <w:rsid w:val="00A97C56"/>
    <w:rsid w:val="00AA198E"/>
    <w:rsid w:val="00AA2174"/>
    <w:rsid w:val="00AA24AB"/>
    <w:rsid w:val="00AA3016"/>
    <w:rsid w:val="00AA3165"/>
    <w:rsid w:val="00AA3291"/>
    <w:rsid w:val="00AA44AF"/>
    <w:rsid w:val="00AA5AE4"/>
    <w:rsid w:val="00AA72B3"/>
    <w:rsid w:val="00AA780E"/>
    <w:rsid w:val="00AA7CD8"/>
    <w:rsid w:val="00AB037A"/>
    <w:rsid w:val="00AB13DD"/>
    <w:rsid w:val="00AB13E8"/>
    <w:rsid w:val="00AB1847"/>
    <w:rsid w:val="00AB1B40"/>
    <w:rsid w:val="00AB22CB"/>
    <w:rsid w:val="00AB29CF"/>
    <w:rsid w:val="00AB2F56"/>
    <w:rsid w:val="00AB3114"/>
    <w:rsid w:val="00AB41BF"/>
    <w:rsid w:val="00AB46EB"/>
    <w:rsid w:val="00AB477B"/>
    <w:rsid w:val="00AB4F79"/>
    <w:rsid w:val="00AB65FF"/>
    <w:rsid w:val="00AB7590"/>
    <w:rsid w:val="00AB7E10"/>
    <w:rsid w:val="00AC05DC"/>
    <w:rsid w:val="00AC09BE"/>
    <w:rsid w:val="00AC0DF0"/>
    <w:rsid w:val="00AC0FC3"/>
    <w:rsid w:val="00AC10A8"/>
    <w:rsid w:val="00AC11D6"/>
    <w:rsid w:val="00AC1239"/>
    <w:rsid w:val="00AC1C22"/>
    <w:rsid w:val="00AC2664"/>
    <w:rsid w:val="00AC2B05"/>
    <w:rsid w:val="00AC2B8E"/>
    <w:rsid w:val="00AC2F63"/>
    <w:rsid w:val="00AC4ACB"/>
    <w:rsid w:val="00AC580B"/>
    <w:rsid w:val="00AC5B39"/>
    <w:rsid w:val="00AC60E2"/>
    <w:rsid w:val="00AC6201"/>
    <w:rsid w:val="00AC71DA"/>
    <w:rsid w:val="00AC758D"/>
    <w:rsid w:val="00AC7803"/>
    <w:rsid w:val="00AC7F21"/>
    <w:rsid w:val="00AC7FF3"/>
    <w:rsid w:val="00AD0359"/>
    <w:rsid w:val="00AD0C17"/>
    <w:rsid w:val="00AD1982"/>
    <w:rsid w:val="00AD23BF"/>
    <w:rsid w:val="00AD27C0"/>
    <w:rsid w:val="00AD2A7D"/>
    <w:rsid w:val="00AD2A80"/>
    <w:rsid w:val="00AD4DD0"/>
    <w:rsid w:val="00AD4E04"/>
    <w:rsid w:val="00AD4EB0"/>
    <w:rsid w:val="00AD5B83"/>
    <w:rsid w:val="00AD628F"/>
    <w:rsid w:val="00AD64F2"/>
    <w:rsid w:val="00AE0BEA"/>
    <w:rsid w:val="00AE0BF3"/>
    <w:rsid w:val="00AE0CFD"/>
    <w:rsid w:val="00AE1B59"/>
    <w:rsid w:val="00AE1B60"/>
    <w:rsid w:val="00AE1DCE"/>
    <w:rsid w:val="00AE26A3"/>
    <w:rsid w:val="00AE2745"/>
    <w:rsid w:val="00AE308C"/>
    <w:rsid w:val="00AE381F"/>
    <w:rsid w:val="00AE3E6D"/>
    <w:rsid w:val="00AE3FBB"/>
    <w:rsid w:val="00AE400A"/>
    <w:rsid w:val="00AE480E"/>
    <w:rsid w:val="00AE4D67"/>
    <w:rsid w:val="00AE4E12"/>
    <w:rsid w:val="00AE4FDE"/>
    <w:rsid w:val="00AE5060"/>
    <w:rsid w:val="00AE59FD"/>
    <w:rsid w:val="00AE618B"/>
    <w:rsid w:val="00AE64BB"/>
    <w:rsid w:val="00AE65D0"/>
    <w:rsid w:val="00AE6662"/>
    <w:rsid w:val="00AE73DF"/>
    <w:rsid w:val="00AE7508"/>
    <w:rsid w:val="00AE7AAF"/>
    <w:rsid w:val="00AE7F68"/>
    <w:rsid w:val="00AF0A04"/>
    <w:rsid w:val="00AF0A7D"/>
    <w:rsid w:val="00AF0C67"/>
    <w:rsid w:val="00AF27B6"/>
    <w:rsid w:val="00AF2A62"/>
    <w:rsid w:val="00AF2FDE"/>
    <w:rsid w:val="00AF3F12"/>
    <w:rsid w:val="00AF46D9"/>
    <w:rsid w:val="00AF5403"/>
    <w:rsid w:val="00AF56D7"/>
    <w:rsid w:val="00AF574D"/>
    <w:rsid w:val="00AF57D4"/>
    <w:rsid w:val="00AF5FC5"/>
    <w:rsid w:val="00AF6312"/>
    <w:rsid w:val="00AF697F"/>
    <w:rsid w:val="00AF69FB"/>
    <w:rsid w:val="00AF766F"/>
    <w:rsid w:val="00AF7AD1"/>
    <w:rsid w:val="00AF7C9D"/>
    <w:rsid w:val="00B006B4"/>
    <w:rsid w:val="00B0097D"/>
    <w:rsid w:val="00B0215D"/>
    <w:rsid w:val="00B0261C"/>
    <w:rsid w:val="00B02695"/>
    <w:rsid w:val="00B02D5D"/>
    <w:rsid w:val="00B04CAC"/>
    <w:rsid w:val="00B05A92"/>
    <w:rsid w:val="00B05C36"/>
    <w:rsid w:val="00B0624C"/>
    <w:rsid w:val="00B067B7"/>
    <w:rsid w:val="00B06CA2"/>
    <w:rsid w:val="00B06F6F"/>
    <w:rsid w:val="00B07AD6"/>
    <w:rsid w:val="00B07C75"/>
    <w:rsid w:val="00B07EDD"/>
    <w:rsid w:val="00B10430"/>
    <w:rsid w:val="00B12310"/>
    <w:rsid w:val="00B13B45"/>
    <w:rsid w:val="00B14486"/>
    <w:rsid w:val="00B148DD"/>
    <w:rsid w:val="00B14FD4"/>
    <w:rsid w:val="00B153F4"/>
    <w:rsid w:val="00B1552D"/>
    <w:rsid w:val="00B15A22"/>
    <w:rsid w:val="00B15F71"/>
    <w:rsid w:val="00B164D0"/>
    <w:rsid w:val="00B16A83"/>
    <w:rsid w:val="00B16ABF"/>
    <w:rsid w:val="00B16D64"/>
    <w:rsid w:val="00B205B4"/>
    <w:rsid w:val="00B205F6"/>
    <w:rsid w:val="00B20AB3"/>
    <w:rsid w:val="00B215B0"/>
    <w:rsid w:val="00B21A24"/>
    <w:rsid w:val="00B21EA7"/>
    <w:rsid w:val="00B2280D"/>
    <w:rsid w:val="00B235A1"/>
    <w:rsid w:val="00B24590"/>
    <w:rsid w:val="00B24BE3"/>
    <w:rsid w:val="00B24C79"/>
    <w:rsid w:val="00B2572B"/>
    <w:rsid w:val="00B277EB"/>
    <w:rsid w:val="00B27D95"/>
    <w:rsid w:val="00B27DB4"/>
    <w:rsid w:val="00B30378"/>
    <w:rsid w:val="00B30818"/>
    <w:rsid w:val="00B30D9A"/>
    <w:rsid w:val="00B314B6"/>
    <w:rsid w:val="00B3255E"/>
    <w:rsid w:val="00B32598"/>
    <w:rsid w:val="00B32F6D"/>
    <w:rsid w:val="00B331C9"/>
    <w:rsid w:val="00B33A30"/>
    <w:rsid w:val="00B35BC2"/>
    <w:rsid w:val="00B36B7C"/>
    <w:rsid w:val="00B36D07"/>
    <w:rsid w:val="00B37A18"/>
    <w:rsid w:val="00B37AF1"/>
    <w:rsid w:val="00B37EA5"/>
    <w:rsid w:val="00B37F3F"/>
    <w:rsid w:val="00B404FE"/>
    <w:rsid w:val="00B41163"/>
    <w:rsid w:val="00B41D78"/>
    <w:rsid w:val="00B41EA7"/>
    <w:rsid w:val="00B44AD4"/>
    <w:rsid w:val="00B44B35"/>
    <w:rsid w:val="00B44C97"/>
    <w:rsid w:val="00B44E90"/>
    <w:rsid w:val="00B454DD"/>
    <w:rsid w:val="00B46E24"/>
    <w:rsid w:val="00B46F76"/>
    <w:rsid w:val="00B475D7"/>
    <w:rsid w:val="00B47F95"/>
    <w:rsid w:val="00B51415"/>
    <w:rsid w:val="00B51A63"/>
    <w:rsid w:val="00B51C25"/>
    <w:rsid w:val="00B52A0D"/>
    <w:rsid w:val="00B5313B"/>
    <w:rsid w:val="00B5330C"/>
    <w:rsid w:val="00B53D61"/>
    <w:rsid w:val="00B54AC6"/>
    <w:rsid w:val="00B5553B"/>
    <w:rsid w:val="00B56404"/>
    <w:rsid w:val="00B569CE"/>
    <w:rsid w:val="00B56BC4"/>
    <w:rsid w:val="00B56C26"/>
    <w:rsid w:val="00B5719B"/>
    <w:rsid w:val="00B61579"/>
    <w:rsid w:val="00B6255B"/>
    <w:rsid w:val="00B63795"/>
    <w:rsid w:val="00B63A0E"/>
    <w:rsid w:val="00B63E7D"/>
    <w:rsid w:val="00B63EE2"/>
    <w:rsid w:val="00B65949"/>
    <w:rsid w:val="00B65F49"/>
    <w:rsid w:val="00B664E2"/>
    <w:rsid w:val="00B66682"/>
    <w:rsid w:val="00B67092"/>
    <w:rsid w:val="00B67E05"/>
    <w:rsid w:val="00B70EDB"/>
    <w:rsid w:val="00B71263"/>
    <w:rsid w:val="00B716BE"/>
    <w:rsid w:val="00B71A7A"/>
    <w:rsid w:val="00B71A99"/>
    <w:rsid w:val="00B71D3A"/>
    <w:rsid w:val="00B72106"/>
    <w:rsid w:val="00B72108"/>
    <w:rsid w:val="00B7235C"/>
    <w:rsid w:val="00B72608"/>
    <w:rsid w:val="00B72B57"/>
    <w:rsid w:val="00B73C8C"/>
    <w:rsid w:val="00B73FE9"/>
    <w:rsid w:val="00B7409E"/>
    <w:rsid w:val="00B750BB"/>
    <w:rsid w:val="00B76534"/>
    <w:rsid w:val="00B7657C"/>
    <w:rsid w:val="00B76FF6"/>
    <w:rsid w:val="00B7756A"/>
    <w:rsid w:val="00B77651"/>
    <w:rsid w:val="00B81EB6"/>
    <w:rsid w:val="00B859CB"/>
    <w:rsid w:val="00B85CFC"/>
    <w:rsid w:val="00B8749A"/>
    <w:rsid w:val="00B877AC"/>
    <w:rsid w:val="00B878A4"/>
    <w:rsid w:val="00B913FC"/>
    <w:rsid w:val="00B9160C"/>
    <w:rsid w:val="00B916F1"/>
    <w:rsid w:val="00B9218F"/>
    <w:rsid w:val="00B92683"/>
    <w:rsid w:val="00B92DF5"/>
    <w:rsid w:val="00B92E5C"/>
    <w:rsid w:val="00B935B9"/>
    <w:rsid w:val="00B93D01"/>
    <w:rsid w:val="00B941CF"/>
    <w:rsid w:val="00B94401"/>
    <w:rsid w:val="00B94494"/>
    <w:rsid w:val="00B952AE"/>
    <w:rsid w:val="00B95FA8"/>
    <w:rsid w:val="00B960DA"/>
    <w:rsid w:val="00B96A47"/>
    <w:rsid w:val="00B96C57"/>
    <w:rsid w:val="00B96D1B"/>
    <w:rsid w:val="00B976EE"/>
    <w:rsid w:val="00B97A63"/>
    <w:rsid w:val="00B97F8D"/>
    <w:rsid w:val="00BA13E0"/>
    <w:rsid w:val="00BA2118"/>
    <w:rsid w:val="00BA22D3"/>
    <w:rsid w:val="00BA2AC4"/>
    <w:rsid w:val="00BA2C7E"/>
    <w:rsid w:val="00BA33E3"/>
    <w:rsid w:val="00BA3DAA"/>
    <w:rsid w:val="00BA4B76"/>
    <w:rsid w:val="00BA5AC7"/>
    <w:rsid w:val="00BA5CBB"/>
    <w:rsid w:val="00BA5ECE"/>
    <w:rsid w:val="00BA68D2"/>
    <w:rsid w:val="00BB022B"/>
    <w:rsid w:val="00BB02EB"/>
    <w:rsid w:val="00BB05D0"/>
    <w:rsid w:val="00BB08E8"/>
    <w:rsid w:val="00BB1478"/>
    <w:rsid w:val="00BB1611"/>
    <w:rsid w:val="00BB1E28"/>
    <w:rsid w:val="00BB220D"/>
    <w:rsid w:val="00BB2AEA"/>
    <w:rsid w:val="00BB311D"/>
    <w:rsid w:val="00BB314E"/>
    <w:rsid w:val="00BB350F"/>
    <w:rsid w:val="00BB3D5C"/>
    <w:rsid w:val="00BB3E4D"/>
    <w:rsid w:val="00BB67AA"/>
    <w:rsid w:val="00BB724F"/>
    <w:rsid w:val="00BC0270"/>
    <w:rsid w:val="00BC038A"/>
    <w:rsid w:val="00BC1183"/>
    <w:rsid w:val="00BC1560"/>
    <w:rsid w:val="00BC1789"/>
    <w:rsid w:val="00BC1F70"/>
    <w:rsid w:val="00BC349C"/>
    <w:rsid w:val="00BC375E"/>
    <w:rsid w:val="00BC3C58"/>
    <w:rsid w:val="00BC4123"/>
    <w:rsid w:val="00BC4632"/>
    <w:rsid w:val="00BC4DF0"/>
    <w:rsid w:val="00BC4F0B"/>
    <w:rsid w:val="00BC587E"/>
    <w:rsid w:val="00BC5F68"/>
    <w:rsid w:val="00BC62C0"/>
    <w:rsid w:val="00BC6B75"/>
    <w:rsid w:val="00BC6C5F"/>
    <w:rsid w:val="00BC7E55"/>
    <w:rsid w:val="00BD0447"/>
    <w:rsid w:val="00BD0C28"/>
    <w:rsid w:val="00BD1587"/>
    <w:rsid w:val="00BD1F52"/>
    <w:rsid w:val="00BD2263"/>
    <w:rsid w:val="00BD25EA"/>
    <w:rsid w:val="00BD2724"/>
    <w:rsid w:val="00BD2F63"/>
    <w:rsid w:val="00BD32D1"/>
    <w:rsid w:val="00BD440E"/>
    <w:rsid w:val="00BD45FB"/>
    <w:rsid w:val="00BD5253"/>
    <w:rsid w:val="00BD5AFF"/>
    <w:rsid w:val="00BD5B4E"/>
    <w:rsid w:val="00BD5D1B"/>
    <w:rsid w:val="00BD5FF6"/>
    <w:rsid w:val="00BD6796"/>
    <w:rsid w:val="00BD6A75"/>
    <w:rsid w:val="00BD6B35"/>
    <w:rsid w:val="00BD7086"/>
    <w:rsid w:val="00BD7E4D"/>
    <w:rsid w:val="00BE035F"/>
    <w:rsid w:val="00BE11CC"/>
    <w:rsid w:val="00BE19A1"/>
    <w:rsid w:val="00BE19CE"/>
    <w:rsid w:val="00BE1FD2"/>
    <w:rsid w:val="00BE227B"/>
    <w:rsid w:val="00BE2687"/>
    <w:rsid w:val="00BE331F"/>
    <w:rsid w:val="00BE3DFD"/>
    <w:rsid w:val="00BE3E9F"/>
    <w:rsid w:val="00BE4797"/>
    <w:rsid w:val="00BE4B08"/>
    <w:rsid w:val="00BE5AD8"/>
    <w:rsid w:val="00BE67E4"/>
    <w:rsid w:val="00BE75DA"/>
    <w:rsid w:val="00BE7A6C"/>
    <w:rsid w:val="00BF0123"/>
    <w:rsid w:val="00BF02A1"/>
    <w:rsid w:val="00BF02F7"/>
    <w:rsid w:val="00BF1818"/>
    <w:rsid w:val="00BF1835"/>
    <w:rsid w:val="00BF242F"/>
    <w:rsid w:val="00BF2F90"/>
    <w:rsid w:val="00BF3EFF"/>
    <w:rsid w:val="00BF46C8"/>
    <w:rsid w:val="00BF4A1E"/>
    <w:rsid w:val="00BF54B0"/>
    <w:rsid w:val="00BF54EE"/>
    <w:rsid w:val="00BF5F3E"/>
    <w:rsid w:val="00BF6A0B"/>
    <w:rsid w:val="00BF6F76"/>
    <w:rsid w:val="00BF74FA"/>
    <w:rsid w:val="00C0053F"/>
    <w:rsid w:val="00C00648"/>
    <w:rsid w:val="00C00C33"/>
    <w:rsid w:val="00C0171D"/>
    <w:rsid w:val="00C02637"/>
    <w:rsid w:val="00C02687"/>
    <w:rsid w:val="00C052C6"/>
    <w:rsid w:val="00C06174"/>
    <w:rsid w:val="00C06F0F"/>
    <w:rsid w:val="00C0763A"/>
    <w:rsid w:val="00C10940"/>
    <w:rsid w:val="00C1094C"/>
    <w:rsid w:val="00C11A0E"/>
    <w:rsid w:val="00C126B1"/>
    <w:rsid w:val="00C12C02"/>
    <w:rsid w:val="00C12D2E"/>
    <w:rsid w:val="00C13879"/>
    <w:rsid w:val="00C13DCC"/>
    <w:rsid w:val="00C14778"/>
    <w:rsid w:val="00C15740"/>
    <w:rsid w:val="00C15B07"/>
    <w:rsid w:val="00C1624F"/>
    <w:rsid w:val="00C1662D"/>
    <w:rsid w:val="00C17B64"/>
    <w:rsid w:val="00C17C9F"/>
    <w:rsid w:val="00C17CBE"/>
    <w:rsid w:val="00C17D14"/>
    <w:rsid w:val="00C2051F"/>
    <w:rsid w:val="00C209C4"/>
    <w:rsid w:val="00C2171C"/>
    <w:rsid w:val="00C21862"/>
    <w:rsid w:val="00C23333"/>
    <w:rsid w:val="00C242C0"/>
    <w:rsid w:val="00C24F1C"/>
    <w:rsid w:val="00C2509D"/>
    <w:rsid w:val="00C250FF"/>
    <w:rsid w:val="00C253F9"/>
    <w:rsid w:val="00C256C5"/>
    <w:rsid w:val="00C26265"/>
    <w:rsid w:val="00C265E9"/>
    <w:rsid w:val="00C26954"/>
    <w:rsid w:val="00C269C9"/>
    <w:rsid w:val="00C26BCA"/>
    <w:rsid w:val="00C273D1"/>
    <w:rsid w:val="00C3018F"/>
    <w:rsid w:val="00C30210"/>
    <w:rsid w:val="00C3039F"/>
    <w:rsid w:val="00C305CE"/>
    <w:rsid w:val="00C30842"/>
    <w:rsid w:val="00C311A7"/>
    <w:rsid w:val="00C31A55"/>
    <w:rsid w:val="00C31FBD"/>
    <w:rsid w:val="00C321F3"/>
    <w:rsid w:val="00C33386"/>
    <w:rsid w:val="00C3346E"/>
    <w:rsid w:val="00C33BD2"/>
    <w:rsid w:val="00C33CEB"/>
    <w:rsid w:val="00C355EA"/>
    <w:rsid w:val="00C3567D"/>
    <w:rsid w:val="00C35789"/>
    <w:rsid w:val="00C365BE"/>
    <w:rsid w:val="00C36CDD"/>
    <w:rsid w:val="00C373D8"/>
    <w:rsid w:val="00C37794"/>
    <w:rsid w:val="00C37D44"/>
    <w:rsid w:val="00C37E9B"/>
    <w:rsid w:val="00C402AF"/>
    <w:rsid w:val="00C4037E"/>
    <w:rsid w:val="00C40A9A"/>
    <w:rsid w:val="00C4117A"/>
    <w:rsid w:val="00C417A4"/>
    <w:rsid w:val="00C41A0C"/>
    <w:rsid w:val="00C41FE2"/>
    <w:rsid w:val="00C420C8"/>
    <w:rsid w:val="00C42D8C"/>
    <w:rsid w:val="00C42EB5"/>
    <w:rsid w:val="00C435EA"/>
    <w:rsid w:val="00C43E61"/>
    <w:rsid w:val="00C4604F"/>
    <w:rsid w:val="00C46799"/>
    <w:rsid w:val="00C472E2"/>
    <w:rsid w:val="00C5054C"/>
    <w:rsid w:val="00C506A7"/>
    <w:rsid w:val="00C50763"/>
    <w:rsid w:val="00C50A78"/>
    <w:rsid w:val="00C50CB1"/>
    <w:rsid w:val="00C515CB"/>
    <w:rsid w:val="00C51624"/>
    <w:rsid w:val="00C51A75"/>
    <w:rsid w:val="00C52B0F"/>
    <w:rsid w:val="00C53061"/>
    <w:rsid w:val="00C53122"/>
    <w:rsid w:val="00C5368C"/>
    <w:rsid w:val="00C5421E"/>
    <w:rsid w:val="00C5479E"/>
    <w:rsid w:val="00C54FBF"/>
    <w:rsid w:val="00C564FD"/>
    <w:rsid w:val="00C57512"/>
    <w:rsid w:val="00C6048C"/>
    <w:rsid w:val="00C63139"/>
    <w:rsid w:val="00C636D5"/>
    <w:rsid w:val="00C6371C"/>
    <w:rsid w:val="00C640A9"/>
    <w:rsid w:val="00C64F6A"/>
    <w:rsid w:val="00C652F6"/>
    <w:rsid w:val="00C6532C"/>
    <w:rsid w:val="00C66459"/>
    <w:rsid w:val="00C676BB"/>
    <w:rsid w:val="00C71AAB"/>
    <w:rsid w:val="00C71FD9"/>
    <w:rsid w:val="00C72124"/>
    <w:rsid w:val="00C724C0"/>
    <w:rsid w:val="00C72C83"/>
    <w:rsid w:val="00C73006"/>
    <w:rsid w:val="00C73090"/>
    <w:rsid w:val="00C734F0"/>
    <w:rsid w:val="00C74D1F"/>
    <w:rsid w:val="00C75A92"/>
    <w:rsid w:val="00C75BE0"/>
    <w:rsid w:val="00C76C6F"/>
    <w:rsid w:val="00C76F31"/>
    <w:rsid w:val="00C776FF"/>
    <w:rsid w:val="00C80036"/>
    <w:rsid w:val="00C80A33"/>
    <w:rsid w:val="00C81047"/>
    <w:rsid w:val="00C810A2"/>
    <w:rsid w:val="00C818D6"/>
    <w:rsid w:val="00C81C0C"/>
    <w:rsid w:val="00C844F5"/>
    <w:rsid w:val="00C84943"/>
    <w:rsid w:val="00C853FE"/>
    <w:rsid w:val="00C85B22"/>
    <w:rsid w:val="00C864AC"/>
    <w:rsid w:val="00C86B6D"/>
    <w:rsid w:val="00C86E50"/>
    <w:rsid w:val="00C86E9A"/>
    <w:rsid w:val="00C8707C"/>
    <w:rsid w:val="00C87557"/>
    <w:rsid w:val="00C87F0F"/>
    <w:rsid w:val="00C87F2B"/>
    <w:rsid w:val="00C90218"/>
    <w:rsid w:val="00C907B3"/>
    <w:rsid w:val="00C90B2F"/>
    <w:rsid w:val="00C91328"/>
    <w:rsid w:val="00C921DA"/>
    <w:rsid w:val="00C92A97"/>
    <w:rsid w:val="00C92BBA"/>
    <w:rsid w:val="00C9313A"/>
    <w:rsid w:val="00C93A59"/>
    <w:rsid w:val="00C93B73"/>
    <w:rsid w:val="00C947E7"/>
    <w:rsid w:val="00C94C30"/>
    <w:rsid w:val="00C94CAE"/>
    <w:rsid w:val="00C957C3"/>
    <w:rsid w:val="00C95D8C"/>
    <w:rsid w:val="00C96AEC"/>
    <w:rsid w:val="00C96BF6"/>
    <w:rsid w:val="00C9754E"/>
    <w:rsid w:val="00CA00E9"/>
    <w:rsid w:val="00CA015C"/>
    <w:rsid w:val="00CA04E6"/>
    <w:rsid w:val="00CA0AC4"/>
    <w:rsid w:val="00CA13E8"/>
    <w:rsid w:val="00CA13FC"/>
    <w:rsid w:val="00CA1938"/>
    <w:rsid w:val="00CA2013"/>
    <w:rsid w:val="00CA3374"/>
    <w:rsid w:val="00CA3A5F"/>
    <w:rsid w:val="00CA412B"/>
    <w:rsid w:val="00CA5138"/>
    <w:rsid w:val="00CA5E02"/>
    <w:rsid w:val="00CA5E59"/>
    <w:rsid w:val="00CA722D"/>
    <w:rsid w:val="00CA77F3"/>
    <w:rsid w:val="00CA7801"/>
    <w:rsid w:val="00CB02D3"/>
    <w:rsid w:val="00CB0D04"/>
    <w:rsid w:val="00CB110E"/>
    <w:rsid w:val="00CB3BFA"/>
    <w:rsid w:val="00CB5497"/>
    <w:rsid w:val="00CB57F0"/>
    <w:rsid w:val="00CB5AE1"/>
    <w:rsid w:val="00CB5E4F"/>
    <w:rsid w:val="00CB7650"/>
    <w:rsid w:val="00CC0183"/>
    <w:rsid w:val="00CC01E5"/>
    <w:rsid w:val="00CC109A"/>
    <w:rsid w:val="00CC2193"/>
    <w:rsid w:val="00CC2234"/>
    <w:rsid w:val="00CC2B7E"/>
    <w:rsid w:val="00CC3013"/>
    <w:rsid w:val="00CC35D1"/>
    <w:rsid w:val="00CC3721"/>
    <w:rsid w:val="00CC3DF6"/>
    <w:rsid w:val="00CC5249"/>
    <w:rsid w:val="00CC5E3C"/>
    <w:rsid w:val="00CC7CA7"/>
    <w:rsid w:val="00CC7F8D"/>
    <w:rsid w:val="00CD09DE"/>
    <w:rsid w:val="00CD13E7"/>
    <w:rsid w:val="00CD3281"/>
    <w:rsid w:val="00CD3BEC"/>
    <w:rsid w:val="00CD4146"/>
    <w:rsid w:val="00CD41FF"/>
    <w:rsid w:val="00CD42AD"/>
    <w:rsid w:val="00CD44A2"/>
    <w:rsid w:val="00CD5F4B"/>
    <w:rsid w:val="00CD6432"/>
    <w:rsid w:val="00CD6807"/>
    <w:rsid w:val="00CD6DFE"/>
    <w:rsid w:val="00CD7921"/>
    <w:rsid w:val="00CE148A"/>
    <w:rsid w:val="00CE1CC4"/>
    <w:rsid w:val="00CE21E8"/>
    <w:rsid w:val="00CE2209"/>
    <w:rsid w:val="00CE29DD"/>
    <w:rsid w:val="00CE2D50"/>
    <w:rsid w:val="00CE379D"/>
    <w:rsid w:val="00CE39D3"/>
    <w:rsid w:val="00CE3FA5"/>
    <w:rsid w:val="00CE4909"/>
    <w:rsid w:val="00CE617E"/>
    <w:rsid w:val="00CE7053"/>
    <w:rsid w:val="00CE77C0"/>
    <w:rsid w:val="00CE7BD5"/>
    <w:rsid w:val="00CE7DFE"/>
    <w:rsid w:val="00CF012C"/>
    <w:rsid w:val="00CF034A"/>
    <w:rsid w:val="00CF2152"/>
    <w:rsid w:val="00CF2BFF"/>
    <w:rsid w:val="00CF3214"/>
    <w:rsid w:val="00CF34D3"/>
    <w:rsid w:val="00CF34D9"/>
    <w:rsid w:val="00CF38D0"/>
    <w:rsid w:val="00CF39F4"/>
    <w:rsid w:val="00CF3F82"/>
    <w:rsid w:val="00CF4D4E"/>
    <w:rsid w:val="00CF532B"/>
    <w:rsid w:val="00CF5497"/>
    <w:rsid w:val="00CF573D"/>
    <w:rsid w:val="00CF57E9"/>
    <w:rsid w:val="00CF5ACA"/>
    <w:rsid w:val="00CF700D"/>
    <w:rsid w:val="00CF7233"/>
    <w:rsid w:val="00D00C24"/>
    <w:rsid w:val="00D0119A"/>
    <w:rsid w:val="00D01627"/>
    <w:rsid w:val="00D01B63"/>
    <w:rsid w:val="00D0289D"/>
    <w:rsid w:val="00D02FEF"/>
    <w:rsid w:val="00D034E2"/>
    <w:rsid w:val="00D03FCB"/>
    <w:rsid w:val="00D044DD"/>
    <w:rsid w:val="00D045E7"/>
    <w:rsid w:val="00D046BC"/>
    <w:rsid w:val="00D04F75"/>
    <w:rsid w:val="00D0599C"/>
    <w:rsid w:val="00D059A2"/>
    <w:rsid w:val="00D05E8F"/>
    <w:rsid w:val="00D06056"/>
    <w:rsid w:val="00D07111"/>
    <w:rsid w:val="00D078C1"/>
    <w:rsid w:val="00D0796F"/>
    <w:rsid w:val="00D10DD0"/>
    <w:rsid w:val="00D10F53"/>
    <w:rsid w:val="00D111CA"/>
    <w:rsid w:val="00D1162F"/>
    <w:rsid w:val="00D117EE"/>
    <w:rsid w:val="00D11E6B"/>
    <w:rsid w:val="00D12D76"/>
    <w:rsid w:val="00D1305B"/>
    <w:rsid w:val="00D13686"/>
    <w:rsid w:val="00D1543B"/>
    <w:rsid w:val="00D15A0D"/>
    <w:rsid w:val="00D15BE0"/>
    <w:rsid w:val="00D15D62"/>
    <w:rsid w:val="00D20237"/>
    <w:rsid w:val="00D20C0D"/>
    <w:rsid w:val="00D22B09"/>
    <w:rsid w:val="00D22F46"/>
    <w:rsid w:val="00D234E6"/>
    <w:rsid w:val="00D23898"/>
    <w:rsid w:val="00D23AE0"/>
    <w:rsid w:val="00D23AF6"/>
    <w:rsid w:val="00D23E26"/>
    <w:rsid w:val="00D2508C"/>
    <w:rsid w:val="00D2564E"/>
    <w:rsid w:val="00D2593C"/>
    <w:rsid w:val="00D2618D"/>
    <w:rsid w:val="00D26A90"/>
    <w:rsid w:val="00D26C6B"/>
    <w:rsid w:val="00D27014"/>
    <w:rsid w:val="00D2722E"/>
    <w:rsid w:val="00D272E9"/>
    <w:rsid w:val="00D2735E"/>
    <w:rsid w:val="00D27AEA"/>
    <w:rsid w:val="00D300B9"/>
    <w:rsid w:val="00D30853"/>
    <w:rsid w:val="00D3105F"/>
    <w:rsid w:val="00D31E4C"/>
    <w:rsid w:val="00D3215B"/>
    <w:rsid w:val="00D32AA6"/>
    <w:rsid w:val="00D33070"/>
    <w:rsid w:val="00D33B2D"/>
    <w:rsid w:val="00D3420D"/>
    <w:rsid w:val="00D3488F"/>
    <w:rsid w:val="00D34E0D"/>
    <w:rsid w:val="00D357E8"/>
    <w:rsid w:val="00D36FEE"/>
    <w:rsid w:val="00D37405"/>
    <w:rsid w:val="00D37419"/>
    <w:rsid w:val="00D37E40"/>
    <w:rsid w:val="00D407FE"/>
    <w:rsid w:val="00D414EC"/>
    <w:rsid w:val="00D42097"/>
    <w:rsid w:val="00D42FF1"/>
    <w:rsid w:val="00D430E8"/>
    <w:rsid w:val="00D4564E"/>
    <w:rsid w:val="00D45CA1"/>
    <w:rsid w:val="00D46216"/>
    <w:rsid w:val="00D46301"/>
    <w:rsid w:val="00D471B9"/>
    <w:rsid w:val="00D47428"/>
    <w:rsid w:val="00D474C6"/>
    <w:rsid w:val="00D476D8"/>
    <w:rsid w:val="00D47D14"/>
    <w:rsid w:val="00D50211"/>
    <w:rsid w:val="00D5098B"/>
    <w:rsid w:val="00D511C5"/>
    <w:rsid w:val="00D51A1F"/>
    <w:rsid w:val="00D51EAB"/>
    <w:rsid w:val="00D5250C"/>
    <w:rsid w:val="00D52549"/>
    <w:rsid w:val="00D52C83"/>
    <w:rsid w:val="00D5333A"/>
    <w:rsid w:val="00D54298"/>
    <w:rsid w:val="00D544FE"/>
    <w:rsid w:val="00D54960"/>
    <w:rsid w:val="00D54B66"/>
    <w:rsid w:val="00D54FC7"/>
    <w:rsid w:val="00D54FCB"/>
    <w:rsid w:val="00D55132"/>
    <w:rsid w:val="00D55B3B"/>
    <w:rsid w:val="00D56380"/>
    <w:rsid w:val="00D56578"/>
    <w:rsid w:val="00D56700"/>
    <w:rsid w:val="00D602AC"/>
    <w:rsid w:val="00D6045E"/>
    <w:rsid w:val="00D606C8"/>
    <w:rsid w:val="00D61ABC"/>
    <w:rsid w:val="00D61CAC"/>
    <w:rsid w:val="00D623AE"/>
    <w:rsid w:val="00D62432"/>
    <w:rsid w:val="00D6373C"/>
    <w:rsid w:val="00D63FCF"/>
    <w:rsid w:val="00D64D29"/>
    <w:rsid w:val="00D656A6"/>
    <w:rsid w:val="00D658F9"/>
    <w:rsid w:val="00D65E21"/>
    <w:rsid w:val="00D660F6"/>
    <w:rsid w:val="00D670A2"/>
    <w:rsid w:val="00D67349"/>
    <w:rsid w:val="00D675FB"/>
    <w:rsid w:val="00D7034F"/>
    <w:rsid w:val="00D719DE"/>
    <w:rsid w:val="00D71C43"/>
    <w:rsid w:val="00D71D57"/>
    <w:rsid w:val="00D71E60"/>
    <w:rsid w:val="00D72771"/>
    <w:rsid w:val="00D73006"/>
    <w:rsid w:val="00D7337D"/>
    <w:rsid w:val="00D7364A"/>
    <w:rsid w:val="00D73D52"/>
    <w:rsid w:val="00D74043"/>
    <w:rsid w:val="00D74A48"/>
    <w:rsid w:val="00D74E2A"/>
    <w:rsid w:val="00D75CA3"/>
    <w:rsid w:val="00D75F69"/>
    <w:rsid w:val="00D7623C"/>
    <w:rsid w:val="00D76A4A"/>
    <w:rsid w:val="00D77186"/>
    <w:rsid w:val="00D7730C"/>
    <w:rsid w:val="00D7755F"/>
    <w:rsid w:val="00D80432"/>
    <w:rsid w:val="00D804C3"/>
    <w:rsid w:val="00D81C79"/>
    <w:rsid w:val="00D81C9C"/>
    <w:rsid w:val="00D82796"/>
    <w:rsid w:val="00D829CC"/>
    <w:rsid w:val="00D82F34"/>
    <w:rsid w:val="00D830C2"/>
    <w:rsid w:val="00D84DA1"/>
    <w:rsid w:val="00D8510F"/>
    <w:rsid w:val="00D86626"/>
    <w:rsid w:val="00D867FA"/>
    <w:rsid w:val="00D87399"/>
    <w:rsid w:val="00D900C5"/>
    <w:rsid w:val="00D9098B"/>
    <w:rsid w:val="00D90A3C"/>
    <w:rsid w:val="00D91003"/>
    <w:rsid w:val="00D910D4"/>
    <w:rsid w:val="00D91296"/>
    <w:rsid w:val="00D912C2"/>
    <w:rsid w:val="00D91D00"/>
    <w:rsid w:val="00D928A3"/>
    <w:rsid w:val="00D92ACC"/>
    <w:rsid w:val="00D92BA7"/>
    <w:rsid w:val="00D93117"/>
    <w:rsid w:val="00D9376B"/>
    <w:rsid w:val="00D95129"/>
    <w:rsid w:val="00D955F0"/>
    <w:rsid w:val="00D95D08"/>
    <w:rsid w:val="00D95ECE"/>
    <w:rsid w:val="00D96B66"/>
    <w:rsid w:val="00D97094"/>
    <w:rsid w:val="00D979F1"/>
    <w:rsid w:val="00D97EC7"/>
    <w:rsid w:val="00DA0684"/>
    <w:rsid w:val="00DA133D"/>
    <w:rsid w:val="00DA134D"/>
    <w:rsid w:val="00DA1484"/>
    <w:rsid w:val="00DA2919"/>
    <w:rsid w:val="00DA29F3"/>
    <w:rsid w:val="00DA2B01"/>
    <w:rsid w:val="00DA31CD"/>
    <w:rsid w:val="00DA3658"/>
    <w:rsid w:val="00DA6887"/>
    <w:rsid w:val="00DB14A4"/>
    <w:rsid w:val="00DB1563"/>
    <w:rsid w:val="00DB1629"/>
    <w:rsid w:val="00DB2A87"/>
    <w:rsid w:val="00DB2EEC"/>
    <w:rsid w:val="00DB3284"/>
    <w:rsid w:val="00DB331F"/>
    <w:rsid w:val="00DB3344"/>
    <w:rsid w:val="00DB3BA9"/>
    <w:rsid w:val="00DB5EF0"/>
    <w:rsid w:val="00DB6B49"/>
    <w:rsid w:val="00DB6BA8"/>
    <w:rsid w:val="00DB7125"/>
    <w:rsid w:val="00DC03C2"/>
    <w:rsid w:val="00DC05D4"/>
    <w:rsid w:val="00DC1417"/>
    <w:rsid w:val="00DC1C25"/>
    <w:rsid w:val="00DC3055"/>
    <w:rsid w:val="00DC349B"/>
    <w:rsid w:val="00DC3823"/>
    <w:rsid w:val="00DC3A18"/>
    <w:rsid w:val="00DC3C46"/>
    <w:rsid w:val="00DC3D9D"/>
    <w:rsid w:val="00DC42F8"/>
    <w:rsid w:val="00DC50B7"/>
    <w:rsid w:val="00DC5113"/>
    <w:rsid w:val="00DC655D"/>
    <w:rsid w:val="00DC7D17"/>
    <w:rsid w:val="00DD14E6"/>
    <w:rsid w:val="00DD17E6"/>
    <w:rsid w:val="00DD1F85"/>
    <w:rsid w:val="00DD22E6"/>
    <w:rsid w:val="00DD2ABE"/>
    <w:rsid w:val="00DD2F4A"/>
    <w:rsid w:val="00DD3047"/>
    <w:rsid w:val="00DD3587"/>
    <w:rsid w:val="00DD4042"/>
    <w:rsid w:val="00DD5419"/>
    <w:rsid w:val="00DD5DD6"/>
    <w:rsid w:val="00DD6C36"/>
    <w:rsid w:val="00DD6E09"/>
    <w:rsid w:val="00DD7225"/>
    <w:rsid w:val="00DD7C51"/>
    <w:rsid w:val="00DD7F1C"/>
    <w:rsid w:val="00DE2209"/>
    <w:rsid w:val="00DE28CA"/>
    <w:rsid w:val="00DE2A03"/>
    <w:rsid w:val="00DE2E88"/>
    <w:rsid w:val="00DE3446"/>
    <w:rsid w:val="00DE354B"/>
    <w:rsid w:val="00DE3704"/>
    <w:rsid w:val="00DE39A4"/>
    <w:rsid w:val="00DE4077"/>
    <w:rsid w:val="00DE4792"/>
    <w:rsid w:val="00DE4923"/>
    <w:rsid w:val="00DE5AA4"/>
    <w:rsid w:val="00DE628F"/>
    <w:rsid w:val="00DE6A3E"/>
    <w:rsid w:val="00DE7AE6"/>
    <w:rsid w:val="00DF03EC"/>
    <w:rsid w:val="00DF050D"/>
    <w:rsid w:val="00DF0959"/>
    <w:rsid w:val="00DF10BB"/>
    <w:rsid w:val="00DF198C"/>
    <w:rsid w:val="00DF19D9"/>
    <w:rsid w:val="00DF1F95"/>
    <w:rsid w:val="00DF1F98"/>
    <w:rsid w:val="00DF26BF"/>
    <w:rsid w:val="00DF30CE"/>
    <w:rsid w:val="00DF31EF"/>
    <w:rsid w:val="00DF3313"/>
    <w:rsid w:val="00DF3B1C"/>
    <w:rsid w:val="00DF40FD"/>
    <w:rsid w:val="00DF7419"/>
    <w:rsid w:val="00DF77EA"/>
    <w:rsid w:val="00DF7EA0"/>
    <w:rsid w:val="00E0064A"/>
    <w:rsid w:val="00E00A74"/>
    <w:rsid w:val="00E00C94"/>
    <w:rsid w:val="00E018EC"/>
    <w:rsid w:val="00E0192F"/>
    <w:rsid w:val="00E02778"/>
    <w:rsid w:val="00E03847"/>
    <w:rsid w:val="00E0386E"/>
    <w:rsid w:val="00E03FCC"/>
    <w:rsid w:val="00E0477C"/>
    <w:rsid w:val="00E055FB"/>
    <w:rsid w:val="00E062B9"/>
    <w:rsid w:val="00E06C63"/>
    <w:rsid w:val="00E06EB8"/>
    <w:rsid w:val="00E071DA"/>
    <w:rsid w:val="00E10C17"/>
    <w:rsid w:val="00E1120A"/>
    <w:rsid w:val="00E119A4"/>
    <w:rsid w:val="00E11EF5"/>
    <w:rsid w:val="00E1290D"/>
    <w:rsid w:val="00E129AE"/>
    <w:rsid w:val="00E13344"/>
    <w:rsid w:val="00E14E9D"/>
    <w:rsid w:val="00E150B5"/>
    <w:rsid w:val="00E1601D"/>
    <w:rsid w:val="00E167BB"/>
    <w:rsid w:val="00E175E7"/>
    <w:rsid w:val="00E17EC7"/>
    <w:rsid w:val="00E208E9"/>
    <w:rsid w:val="00E21148"/>
    <w:rsid w:val="00E22DCC"/>
    <w:rsid w:val="00E23E9C"/>
    <w:rsid w:val="00E242A8"/>
    <w:rsid w:val="00E2603C"/>
    <w:rsid w:val="00E26443"/>
    <w:rsid w:val="00E267DE"/>
    <w:rsid w:val="00E26F3B"/>
    <w:rsid w:val="00E27EBA"/>
    <w:rsid w:val="00E30482"/>
    <w:rsid w:val="00E30781"/>
    <w:rsid w:val="00E30A58"/>
    <w:rsid w:val="00E30B39"/>
    <w:rsid w:val="00E32778"/>
    <w:rsid w:val="00E32A22"/>
    <w:rsid w:val="00E33651"/>
    <w:rsid w:val="00E3365A"/>
    <w:rsid w:val="00E33B84"/>
    <w:rsid w:val="00E34CFE"/>
    <w:rsid w:val="00E36143"/>
    <w:rsid w:val="00E366C4"/>
    <w:rsid w:val="00E367D9"/>
    <w:rsid w:val="00E36C75"/>
    <w:rsid w:val="00E37453"/>
    <w:rsid w:val="00E374C7"/>
    <w:rsid w:val="00E37982"/>
    <w:rsid w:val="00E37CFC"/>
    <w:rsid w:val="00E37D69"/>
    <w:rsid w:val="00E40050"/>
    <w:rsid w:val="00E40259"/>
    <w:rsid w:val="00E40A77"/>
    <w:rsid w:val="00E40DC5"/>
    <w:rsid w:val="00E41778"/>
    <w:rsid w:val="00E41D42"/>
    <w:rsid w:val="00E42642"/>
    <w:rsid w:val="00E42A50"/>
    <w:rsid w:val="00E43464"/>
    <w:rsid w:val="00E43894"/>
    <w:rsid w:val="00E43FAA"/>
    <w:rsid w:val="00E44ED1"/>
    <w:rsid w:val="00E4510E"/>
    <w:rsid w:val="00E458C0"/>
    <w:rsid w:val="00E45B9F"/>
    <w:rsid w:val="00E45BCA"/>
    <w:rsid w:val="00E4783C"/>
    <w:rsid w:val="00E47A2E"/>
    <w:rsid w:val="00E47DA7"/>
    <w:rsid w:val="00E5175A"/>
    <w:rsid w:val="00E5192A"/>
    <w:rsid w:val="00E535E0"/>
    <w:rsid w:val="00E53B53"/>
    <w:rsid w:val="00E5498E"/>
    <w:rsid w:val="00E54C85"/>
    <w:rsid w:val="00E556CB"/>
    <w:rsid w:val="00E55C7F"/>
    <w:rsid w:val="00E55F20"/>
    <w:rsid w:val="00E5666D"/>
    <w:rsid w:val="00E56DEC"/>
    <w:rsid w:val="00E57304"/>
    <w:rsid w:val="00E575C0"/>
    <w:rsid w:val="00E5790A"/>
    <w:rsid w:val="00E603D7"/>
    <w:rsid w:val="00E6119B"/>
    <w:rsid w:val="00E619A5"/>
    <w:rsid w:val="00E642C4"/>
    <w:rsid w:val="00E65313"/>
    <w:rsid w:val="00E66318"/>
    <w:rsid w:val="00E66392"/>
    <w:rsid w:val="00E66C3B"/>
    <w:rsid w:val="00E6721D"/>
    <w:rsid w:val="00E675EB"/>
    <w:rsid w:val="00E7007A"/>
    <w:rsid w:val="00E70106"/>
    <w:rsid w:val="00E70623"/>
    <w:rsid w:val="00E70EBC"/>
    <w:rsid w:val="00E71BF4"/>
    <w:rsid w:val="00E71FE3"/>
    <w:rsid w:val="00E72849"/>
    <w:rsid w:val="00E72D7E"/>
    <w:rsid w:val="00E73285"/>
    <w:rsid w:val="00E7356F"/>
    <w:rsid w:val="00E73D0C"/>
    <w:rsid w:val="00E7426A"/>
    <w:rsid w:val="00E75B00"/>
    <w:rsid w:val="00E76012"/>
    <w:rsid w:val="00E76302"/>
    <w:rsid w:val="00E76AF4"/>
    <w:rsid w:val="00E76F53"/>
    <w:rsid w:val="00E77990"/>
    <w:rsid w:val="00E8080D"/>
    <w:rsid w:val="00E810C2"/>
    <w:rsid w:val="00E811AD"/>
    <w:rsid w:val="00E819A5"/>
    <w:rsid w:val="00E81CC3"/>
    <w:rsid w:val="00E8286F"/>
    <w:rsid w:val="00E82A8C"/>
    <w:rsid w:val="00E83739"/>
    <w:rsid w:val="00E83CE6"/>
    <w:rsid w:val="00E841D8"/>
    <w:rsid w:val="00E84916"/>
    <w:rsid w:val="00E84CE4"/>
    <w:rsid w:val="00E84F7B"/>
    <w:rsid w:val="00E8523E"/>
    <w:rsid w:val="00E85D58"/>
    <w:rsid w:val="00E862B2"/>
    <w:rsid w:val="00E86429"/>
    <w:rsid w:val="00E8773B"/>
    <w:rsid w:val="00E90EA9"/>
    <w:rsid w:val="00E91A45"/>
    <w:rsid w:val="00E92000"/>
    <w:rsid w:val="00E927A8"/>
    <w:rsid w:val="00E929FD"/>
    <w:rsid w:val="00E93BD9"/>
    <w:rsid w:val="00E94296"/>
    <w:rsid w:val="00E9433F"/>
    <w:rsid w:val="00E947C0"/>
    <w:rsid w:val="00E94C04"/>
    <w:rsid w:val="00E95DE6"/>
    <w:rsid w:val="00E961C2"/>
    <w:rsid w:val="00E967E3"/>
    <w:rsid w:val="00E96CC5"/>
    <w:rsid w:val="00E96CD8"/>
    <w:rsid w:val="00E9747A"/>
    <w:rsid w:val="00E97DB2"/>
    <w:rsid w:val="00EA0578"/>
    <w:rsid w:val="00EA0FEF"/>
    <w:rsid w:val="00EA120E"/>
    <w:rsid w:val="00EA16C5"/>
    <w:rsid w:val="00EA2D4A"/>
    <w:rsid w:val="00EA4458"/>
    <w:rsid w:val="00EA4C88"/>
    <w:rsid w:val="00EA589C"/>
    <w:rsid w:val="00EA58AA"/>
    <w:rsid w:val="00EA5E35"/>
    <w:rsid w:val="00EA74D1"/>
    <w:rsid w:val="00EA7BA7"/>
    <w:rsid w:val="00EB1619"/>
    <w:rsid w:val="00EB26BA"/>
    <w:rsid w:val="00EB2909"/>
    <w:rsid w:val="00EB44F1"/>
    <w:rsid w:val="00EB4712"/>
    <w:rsid w:val="00EB49E2"/>
    <w:rsid w:val="00EB5EA2"/>
    <w:rsid w:val="00EB61B8"/>
    <w:rsid w:val="00EB7AE0"/>
    <w:rsid w:val="00EC0127"/>
    <w:rsid w:val="00EC01AF"/>
    <w:rsid w:val="00EC04E1"/>
    <w:rsid w:val="00EC06E4"/>
    <w:rsid w:val="00EC0F89"/>
    <w:rsid w:val="00EC3D78"/>
    <w:rsid w:val="00EC462A"/>
    <w:rsid w:val="00EC467F"/>
    <w:rsid w:val="00EC4D0E"/>
    <w:rsid w:val="00EC4E22"/>
    <w:rsid w:val="00EC5542"/>
    <w:rsid w:val="00EC55D9"/>
    <w:rsid w:val="00EC5602"/>
    <w:rsid w:val="00EC6053"/>
    <w:rsid w:val="00EC6630"/>
    <w:rsid w:val="00EC66F8"/>
    <w:rsid w:val="00EC677E"/>
    <w:rsid w:val="00EC6A6B"/>
    <w:rsid w:val="00EC76C0"/>
    <w:rsid w:val="00ED07A1"/>
    <w:rsid w:val="00ED0B4A"/>
    <w:rsid w:val="00ED123C"/>
    <w:rsid w:val="00ED1F5B"/>
    <w:rsid w:val="00ED2788"/>
    <w:rsid w:val="00ED3240"/>
    <w:rsid w:val="00ED3392"/>
    <w:rsid w:val="00ED4D6A"/>
    <w:rsid w:val="00ED56C4"/>
    <w:rsid w:val="00ED5CC8"/>
    <w:rsid w:val="00ED5D40"/>
    <w:rsid w:val="00ED633B"/>
    <w:rsid w:val="00ED6658"/>
    <w:rsid w:val="00ED6ACF"/>
    <w:rsid w:val="00ED6D00"/>
    <w:rsid w:val="00ED7393"/>
    <w:rsid w:val="00ED7FC1"/>
    <w:rsid w:val="00EE0C4E"/>
    <w:rsid w:val="00EE0E5E"/>
    <w:rsid w:val="00EE15C9"/>
    <w:rsid w:val="00EE17A4"/>
    <w:rsid w:val="00EE263F"/>
    <w:rsid w:val="00EE36C9"/>
    <w:rsid w:val="00EE3C2C"/>
    <w:rsid w:val="00EE409A"/>
    <w:rsid w:val="00EE5BEE"/>
    <w:rsid w:val="00EE62FB"/>
    <w:rsid w:val="00EE6914"/>
    <w:rsid w:val="00EE7463"/>
    <w:rsid w:val="00EE7702"/>
    <w:rsid w:val="00EE789A"/>
    <w:rsid w:val="00EF1252"/>
    <w:rsid w:val="00EF12DA"/>
    <w:rsid w:val="00EF12EB"/>
    <w:rsid w:val="00EF26C0"/>
    <w:rsid w:val="00EF2864"/>
    <w:rsid w:val="00EF2C28"/>
    <w:rsid w:val="00EF31E9"/>
    <w:rsid w:val="00EF486D"/>
    <w:rsid w:val="00EF5903"/>
    <w:rsid w:val="00EF5A18"/>
    <w:rsid w:val="00EF604C"/>
    <w:rsid w:val="00EF608B"/>
    <w:rsid w:val="00EF6C7F"/>
    <w:rsid w:val="00EF7768"/>
    <w:rsid w:val="00EF790F"/>
    <w:rsid w:val="00F00631"/>
    <w:rsid w:val="00F00736"/>
    <w:rsid w:val="00F01587"/>
    <w:rsid w:val="00F025F7"/>
    <w:rsid w:val="00F04ED7"/>
    <w:rsid w:val="00F06972"/>
    <w:rsid w:val="00F06FFE"/>
    <w:rsid w:val="00F07362"/>
    <w:rsid w:val="00F07D26"/>
    <w:rsid w:val="00F107A8"/>
    <w:rsid w:val="00F10FEE"/>
    <w:rsid w:val="00F110BF"/>
    <w:rsid w:val="00F11603"/>
    <w:rsid w:val="00F11819"/>
    <w:rsid w:val="00F11D77"/>
    <w:rsid w:val="00F11DAC"/>
    <w:rsid w:val="00F123E8"/>
    <w:rsid w:val="00F132E2"/>
    <w:rsid w:val="00F13A03"/>
    <w:rsid w:val="00F13C97"/>
    <w:rsid w:val="00F14A04"/>
    <w:rsid w:val="00F14FBA"/>
    <w:rsid w:val="00F15968"/>
    <w:rsid w:val="00F1626F"/>
    <w:rsid w:val="00F16C43"/>
    <w:rsid w:val="00F1701E"/>
    <w:rsid w:val="00F17075"/>
    <w:rsid w:val="00F174FD"/>
    <w:rsid w:val="00F200EB"/>
    <w:rsid w:val="00F20187"/>
    <w:rsid w:val="00F20596"/>
    <w:rsid w:val="00F208FD"/>
    <w:rsid w:val="00F232B5"/>
    <w:rsid w:val="00F245ED"/>
    <w:rsid w:val="00F26215"/>
    <w:rsid w:val="00F326F2"/>
    <w:rsid w:val="00F339A0"/>
    <w:rsid w:val="00F3435E"/>
    <w:rsid w:val="00F34766"/>
    <w:rsid w:val="00F347F2"/>
    <w:rsid w:val="00F3560E"/>
    <w:rsid w:val="00F35D54"/>
    <w:rsid w:val="00F35DF3"/>
    <w:rsid w:val="00F362E6"/>
    <w:rsid w:val="00F3742E"/>
    <w:rsid w:val="00F3788B"/>
    <w:rsid w:val="00F37B30"/>
    <w:rsid w:val="00F37B73"/>
    <w:rsid w:val="00F40918"/>
    <w:rsid w:val="00F409A8"/>
    <w:rsid w:val="00F40A27"/>
    <w:rsid w:val="00F41812"/>
    <w:rsid w:val="00F42361"/>
    <w:rsid w:val="00F42390"/>
    <w:rsid w:val="00F42FFE"/>
    <w:rsid w:val="00F4339E"/>
    <w:rsid w:val="00F438EF"/>
    <w:rsid w:val="00F43CC2"/>
    <w:rsid w:val="00F43ECA"/>
    <w:rsid w:val="00F4410A"/>
    <w:rsid w:val="00F444D7"/>
    <w:rsid w:val="00F44CFD"/>
    <w:rsid w:val="00F45279"/>
    <w:rsid w:val="00F45346"/>
    <w:rsid w:val="00F45506"/>
    <w:rsid w:val="00F45545"/>
    <w:rsid w:val="00F45645"/>
    <w:rsid w:val="00F45662"/>
    <w:rsid w:val="00F46992"/>
    <w:rsid w:val="00F47513"/>
    <w:rsid w:val="00F5055F"/>
    <w:rsid w:val="00F50A75"/>
    <w:rsid w:val="00F50BD2"/>
    <w:rsid w:val="00F51855"/>
    <w:rsid w:val="00F52C0B"/>
    <w:rsid w:val="00F535CC"/>
    <w:rsid w:val="00F53B2D"/>
    <w:rsid w:val="00F53C4F"/>
    <w:rsid w:val="00F55006"/>
    <w:rsid w:val="00F55482"/>
    <w:rsid w:val="00F558BD"/>
    <w:rsid w:val="00F56040"/>
    <w:rsid w:val="00F56147"/>
    <w:rsid w:val="00F566D3"/>
    <w:rsid w:val="00F5676D"/>
    <w:rsid w:val="00F572A7"/>
    <w:rsid w:val="00F57C3B"/>
    <w:rsid w:val="00F602A3"/>
    <w:rsid w:val="00F60F18"/>
    <w:rsid w:val="00F61025"/>
    <w:rsid w:val="00F62250"/>
    <w:rsid w:val="00F6238F"/>
    <w:rsid w:val="00F6246D"/>
    <w:rsid w:val="00F62868"/>
    <w:rsid w:val="00F63D44"/>
    <w:rsid w:val="00F63FA7"/>
    <w:rsid w:val="00F64E3B"/>
    <w:rsid w:val="00F652C8"/>
    <w:rsid w:val="00F655AC"/>
    <w:rsid w:val="00F65D6E"/>
    <w:rsid w:val="00F65EE7"/>
    <w:rsid w:val="00F6619B"/>
    <w:rsid w:val="00F6621C"/>
    <w:rsid w:val="00F6688D"/>
    <w:rsid w:val="00F66F44"/>
    <w:rsid w:val="00F70656"/>
    <w:rsid w:val="00F70C85"/>
    <w:rsid w:val="00F7175E"/>
    <w:rsid w:val="00F72E74"/>
    <w:rsid w:val="00F73024"/>
    <w:rsid w:val="00F7463D"/>
    <w:rsid w:val="00F748A2"/>
    <w:rsid w:val="00F7591D"/>
    <w:rsid w:val="00F75AB5"/>
    <w:rsid w:val="00F75CA7"/>
    <w:rsid w:val="00F8028D"/>
    <w:rsid w:val="00F81AD0"/>
    <w:rsid w:val="00F81BAC"/>
    <w:rsid w:val="00F81BD6"/>
    <w:rsid w:val="00F83B6A"/>
    <w:rsid w:val="00F842C5"/>
    <w:rsid w:val="00F853A1"/>
    <w:rsid w:val="00F85CCD"/>
    <w:rsid w:val="00F860B9"/>
    <w:rsid w:val="00F8655E"/>
    <w:rsid w:val="00F867A9"/>
    <w:rsid w:val="00F87477"/>
    <w:rsid w:val="00F903F2"/>
    <w:rsid w:val="00F922B9"/>
    <w:rsid w:val="00F92CC4"/>
    <w:rsid w:val="00F93B26"/>
    <w:rsid w:val="00F93FCF"/>
    <w:rsid w:val="00F940B7"/>
    <w:rsid w:val="00F94136"/>
    <w:rsid w:val="00F949AE"/>
    <w:rsid w:val="00F9548E"/>
    <w:rsid w:val="00F95764"/>
    <w:rsid w:val="00F96884"/>
    <w:rsid w:val="00F96E8D"/>
    <w:rsid w:val="00F9716F"/>
    <w:rsid w:val="00F9785C"/>
    <w:rsid w:val="00F97B26"/>
    <w:rsid w:val="00FA0059"/>
    <w:rsid w:val="00FA098D"/>
    <w:rsid w:val="00FA2122"/>
    <w:rsid w:val="00FA244A"/>
    <w:rsid w:val="00FA3D4B"/>
    <w:rsid w:val="00FA54B7"/>
    <w:rsid w:val="00FA59D0"/>
    <w:rsid w:val="00FA62C7"/>
    <w:rsid w:val="00FA6C5F"/>
    <w:rsid w:val="00FB06D8"/>
    <w:rsid w:val="00FB0E51"/>
    <w:rsid w:val="00FB1ED8"/>
    <w:rsid w:val="00FB21C7"/>
    <w:rsid w:val="00FB2747"/>
    <w:rsid w:val="00FB29D9"/>
    <w:rsid w:val="00FB3413"/>
    <w:rsid w:val="00FB3FE6"/>
    <w:rsid w:val="00FB434C"/>
    <w:rsid w:val="00FB51DE"/>
    <w:rsid w:val="00FB5613"/>
    <w:rsid w:val="00FB5CCA"/>
    <w:rsid w:val="00FB60BC"/>
    <w:rsid w:val="00FB7892"/>
    <w:rsid w:val="00FC0061"/>
    <w:rsid w:val="00FC204E"/>
    <w:rsid w:val="00FC2314"/>
    <w:rsid w:val="00FC2429"/>
    <w:rsid w:val="00FC2442"/>
    <w:rsid w:val="00FC26E3"/>
    <w:rsid w:val="00FC306F"/>
    <w:rsid w:val="00FC395D"/>
    <w:rsid w:val="00FC3A48"/>
    <w:rsid w:val="00FC3DC0"/>
    <w:rsid w:val="00FC3E93"/>
    <w:rsid w:val="00FC41F5"/>
    <w:rsid w:val="00FC4747"/>
    <w:rsid w:val="00FC5B44"/>
    <w:rsid w:val="00FC69D6"/>
    <w:rsid w:val="00FC7402"/>
    <w:rsid w:val="00FC7DF4"/>
    <w:rsid w:val="00FD0F9C"/>
    <w:rsid w:val="00FD1B2E"/>
    <w:rsid w:val="00FD1D9C"/>
    <w:rsid w:val="00FD2069"/>
    <w:rsid w:val="00FD23C9"/>
    <w:rsid w:val="00FD3349"/>
    <w:rsid w:val="00FD422B"/>
    <w:rsid w:val="00FD4365"/>
    <w:rsid w:val="00FD47B4"/>
    <w:rsid w:val="00FD4B1C"/>
    <w:rsid w:val="00FD4F7D"/>
    <w:rsid w:val="00FD591F"/>
    <w:rsid w:val="00FD5A43"/>
    <w:rsid w:val="00FD6BD2"/>
    <w:rsid w:val="00FD7BF1"/>
    <w:rsid w:val="00FD7E19"/>
    <w:rsid w:val="00FE0345"/>
    <w:rsid w:val="00FE055A"/>
    <w:rsid w:val="00FE1097"/>
    <w:rsid w:val="00FE13A5"/>
    <w:rsid w:val="00FE1BA9"/>
    <w:rsid w:val="00FE1E50"/>
    <w:rsid w:val="00FE2492"/>
    <w:rsid w:val="00FE2DBC"/>
    <w:rsid w:val="00FE3A4B"/>
    <w:rsid w:val="00FE4246"/>
    <w:rsid w:val="00FE458A"/>
    <w:rsid w:val="00FE534B"/>
    <w:rsid w:val="00FE5395"/>
    <w:rsid w:val="00FE5A19"/>
    <w:rsid w:val="00FE5AED"/>
    <w:rsid w:val="00FE663F"/>
    <w:rsid w:val="00FE69BF"/>
    <w:rsid w:val="00FE73F6"/>
    <w:rsid w:val="00FE7589"/>
    <w:rsid w:val="00FE79B6"/>
    <w:rsid w:val="00FF1448"/>
    <w:rsid w:val="00FF4185"/>
    <w:rsid w:val="00FF45C4"/>
    <w:rsid w:val="00FF4D91"/>
    <w:rsid w:val="00FF4FA2"/>
    <w:rsid w:val="00FF5662"/>
    <w:rsid w:val="00FF5751"/>
    <w:rsid w:val="00FF64D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13A057-D70D-4B3F-BA1F-378F2E24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13823-8514-4C7C-A624-FC3E40CA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888</CharactersWithSpaces>
  <SharedDoc>false</SharedDoc>
  <HLinks>
    <vt:vector size="24" baseType="variant">
      <vt:variant>
        <vt:i4>2818104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mailto:przetargi@koweziu.edu.pl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Magdalena Pernal</cp:lastModifiedBy>
  <cp:revision>2</cp:revision>
  <cp:lastPrinted>2017-11-27T07:22:00Z</cp:lastPrinted>
  <dcterms:created xsi:type="dcterms:W3CDTF">2018-01-23T14:08:00Z</dcterms:created>
  <dcterms:modified xsi:type="dcterms:W3CDTF">2018-01-23T14:08:00Z</dcterms:modified>
</cp:coreProperties>
</file>