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5C1" w:rsidRPr="0043682A" w:rsidRDefault="006635C1" w:rsidP="00376188">
      <w:pPr>
        <w:tabs>
          <w:tab w:val="left" w:pos="3155"/>
        </w:tabs>
        <w:rPr>
          <w:rFonts w:asciiTheme="minorHAnsi" w:hAnsiTheme="minorHAnsi"/>
          <w:b/>
          <w:color w:val="000000"/>
        </w:rPr>
      </w:pPr>
    </w:p>
    <w:p w:rsidR="00DA1A49" w:rsidRPr="0043682A" w:rsidRDefault="007C3A79" w:rsidP="0043682A">
      <w:pPr>
        <w:pStyle w:val="Tekstpodstawowy"/>
        <w:jc w:val="right"/>
        <w:rPr>
          <w:rFonts w:asciiTheme="minorHAnsi" w:hAnsiTheme="minorHAnsi"/>
        </w:rPr>
      </w:pPr>
      <w:r w:rsidRPr="0043682A">
        <w:rPr>
          <w:rFonts w:asciiTheme="minorHAnsi" w:hAnsiTheme="minorHAnsi"/>
        </w:rPr>
        <w:t xml:space="preserve">Warszawa, dnia </w:t>
      </w:r>
      <w:r w:rsidR="007A3204" w:rsidRPr="0043682A">
        <w:rPr>
          <w:rFonts w:asciiTheme="minorHAnsi" w:hAnsiTheme="minorHAnsi"/>
        </w:rPr>
        <w:t>12 kwietnia</w:t>
      </w:r>
      <w:r w:rsidR="00DA1A49" w:rsidRPr="0043682A">
        <w:rPr>
          <w:rFonts w:asciiTheme="minorHAnsi" w:hAnsiTheme="minorHAnsi"/>
        </w:rPr>
        <w:t xml:space="preserve"> 2018 r.</w:t>
      </w:r>
    </w:p>
    <w:p w:rsidR="00DA1A49" w:rsidRPr="0043682A" w:rsidRDefault="00032BE8" w:rsidP="0043682A">
      <w:pPr>
        <w:pStyle w:val="Nagwek2"/>
        <w:spacing w:before="240" w:after="240"/>
        <w:jc w:val="left"/>
        <w:rPr>
          <w:rFonts w:asciiTheme="minorHAnsi" w:hAnsiTheme="minorHAnsi"/>
          <w:b w:val="0"/>
        </w:rPr>
      </w:pPr>
      <w:r w:rsidRPr="0043682A">
        <w:rPr>
          <w:rFonts w:asciiTheme="minorHAnsi" w:hAnsiTheme="minorHAnsi"/>
          <w:b w:val="0"/>
          <w:bCs w:val="0"/>
          <w:i w:val="0"/>
          <w:iCs w:val="0"/>
        </w:rPr>
        <w:t xml:space="preserve">                                   </w:t>
      </w:r>
      <w:r w:rsidR="00115D19" w:rsidRPr="0043682A">
        <w:rPr>
          <w:rFonts w:asciiTheme="minorHAnsi" w:hAnsiTheme="minorHAnsi"/>
          <w:b w:val="0"/>
          <w:bCs w:val="0"/>
          <w:i w:val="0"/>
          <w:iCs w:val="0"/>
        </w:rPr>
        <w:t xml:space="preserve">             </w:t>
      </w:r>
      <w:r w:rsidR="00DA1A49" w:rsidRPr="0043682A">
        <w:rPr>
          <w:rFonts w:asciiTheme="minorHAnsi" w:hAnsiTheme="minorHAnsi"/>
          <w:b w:val="0"/>
          <w:bCs w:val="0"/>
          <w:i w:val="0"/>
          <w:iCs w:val="0"/>
        </w:rPr>
        <w:t>Informacja z otwarcia ofert</w:t>
      </w:r>
    </w:p>
    <w:p w:rsidR="00DA1A49" w:rsidRPr="0043682A" w:rsidRDefault="00DA1A49" w:rsidP="00826C6E">
      <w:pPr>
        <w:pStyle w:val="Tekstpodstawowy"/>
        <w:rPr>
          <w:rFonts w:asciiTheme="minorHAnsi" w:hAnsiTheme="minorHAnsi"/>
        </w:rPr>
      </w:pPr>
      <w:r w:rsidRPr="0043682A">
        <w:rPr>
          <w:rFonts w:asciiTheme="minorHAnsi" w:hAnsiTheme="minorHAnsi"/>
        </w:rPr>
        <w:t xml:space="preserve">Zamawiający </w:t>
      </w:r>
      <w:r w:rsidR="00364055" w:rsidRPr="0043682A">
        <w:rPr>
          <w:rFonts w:asciiTheme="minorHAnsi" w:hAnsiTheme="minorHAnsi"/>
        </w:rPr>
        <w:t xml:space="preserve">– </w:t>
      </w:r>
      <w:r w:rsidRPr="0043682A">
        <w:rPr>
          <w:rFonts w:asciiTheme="minorHAnsi" w:hAnsiTheme="minorHAnsi"/>
        </w:rPr>
        <w:t xml:space="preserve">Ośrodek Rozwoju Edukacji </w:t>
      </w:r>
      <w:r w:rsidR="00364055" w:rsidRPr="0043682A">
        <w:rPr>
          <w:rFonts w:asciiTheme="minorHAnsi" w:hAnsiTheme="minorHAnsi"/>
        </w:rPr>
        <w:t xml:space="preserve">– </w:t>
      </w:r>
      <w:r w:rsidRPr="0043682A">
        <w:rPr>
          <w:rFonts w:asciiTheme="minorHAnsi" w:hAnsiTheme="minorHAnsi"/>
        </w:rPr>
        <w:t>informuje, ż</w:t>
      </w:r>
      <w:r w:rsidR="00364055" w:rsidRPr="0043682A">
        <w:rPr>
          <w:rFonts w:asciiTheme="minorHAnsi" w:hAnsiTheme="minorHAnsi"/>
        </w:rPr>
        <w:t>e</w:t>
      </w:r>
      <w:r w:rsidRPr="0043682A">
        <w:rPr>
          <w:rFonts w:asciiTheme="minorHAnsi" w:hAnsiTheme="minorHAnsi"/>
        </w:rPr>
        <w:t xml:space="preserve"> </w:t>
      </w:r>
      <w:r w:rsidR="007A3204" w:rsidRPr="0043682A">
        <w:rPr>
          <w:rFonts w:asciiTheme="minorHAnsi" w:hAnsiTheme="minorHAnsi"/>
        </w:rPr>
        <w:t>11 kwietnia</w:t>
      </w:r>
      <w:r w:rsidR="007C3A79" w:rsidRPr="0043682A">
        <w:rPr>
          <w:rFonts w:asciiTheme="minorHAnsi" w:hAnsiTheme="minorHAnsi"/>
        </w:rPr>
        <w:t xml:space="preserve"> 2018 r. do godz. </w:t>
      </w:r>
      <w:r w:rsidR="007A3204" w:rsidRPr="0043682A">
        <w:rPr>
          <w:rFonts w:asciiTheme="minorHAnsi" w:hAnsiTheme="minorHAnsi"/>
        </w:rPr>
        <w:t>23.59</w:t>
      </w:r>
      <w:r w:rsidRPr="0043682A">
        <w:rPr>
          <w:rFonts w:asciiTheme="minorHAnsi" w:hAnsiTheme="minorHAnsi"/>
        </w:rPr>
        <w:t xml:space="preserve"> zostały złożone n</w:t>
      </w:r>
      <w:r w:rsidR="00364055" w:rsidRPr="0043682A">
        <w:rPr>
          <w:rFonts w:asciiTheme="minorHAnsi" w:hAnsiTheme="minorHAnsi"/>
        </w:rPr>
        <w:t xml:space="preserve">iżej </w:t>
      </w:r>
      <w:r w:rsidRPr="0043682A">
        <w:rPr>
          <w:rFonts w:asciiTheme="minorHAnsi" w:hAnsiTheme="minorHAnsi"/>
        </w:rPr>
        <w:t>w</w:t>
      </w:r>
      <w:r w:rsidR="00364055" w:rsidRPr="0043682A">
        <w:rPr>
          <w:rFonts w:asciiTheme="minorHAnsi" w:hAnsiTheme="minorHAnsi"/>
        </w:rPr>
        <w:t>ymienione</w:t>
      </w:r>
      <w:r w:rsidRPr="0043682A">
        <w:rPr>
          <w:rFonts w:asciiTheme="minorHAnsi" w:hAnsiTheme="minorHAnsi"/>
        </w:rPr>
        <w:t xml:space="preserve"> oferty.</w:t>
      </w:r>
      <w:r w:rsidR="00364055" w:rsidRPr="0043682A">
        <w:rPr>
          <w:rFonts w:asciiTheme="minorHAnsi" w:hAnsiTheme="minorHAnsi"/>
        </w:rPr>
        <w:t xml:space="preserve"> </w:t>
      </w:r>
      <w:r w:rsidRPr="0043682A">
        <w:rPr>
          <w:rFonts w:asciiTheme="minorHAnsi" w:hAnsiTheme="minorHAnsi"/>
        </w:rPr>
        <w:t>Zamawiający na realizację zamówienia zamierza przeznaczyć następujące środki:</w:t>
      </w:r>
      <w:r w:rsidR="00364055" w:rsidRPr="0043682A">
        <w:rPr>
          <w:rFonts w:asciiTheme="minorHAnsi" w:hAnsiTheme="minorHAnsi"/>
        </w:rPr>
        <w:t xml:space="preserve"> </w:t>
      </w:r>
      <w:r w:rsidR="00AA3027" w:rsidRPr="0043682A">
        <w:rPr>
          <w:rFonts w:asciiTheme="minorHAnsi" w:hAnsiTheme="minorHAnsi"/>
          <w:lang w:val="pl-PL"/>
        </w:rPr>
        <w:t>1</w:t>
      </w:r>
      <w:r w:rsidR="00AA3027" w:rsidRPr="0043682A">
        <w:rPr>
          <w:rFonts w:asciiTheme="minorHAnsi" w:hAnsiTheme="minorHAnsi"/>
        </w:rPr>
        <w:t>.</w:t>
      </w:r>
      <w:r w:rsidR="00AA3027" w:rsidRPr="0043682A">
        <w:rPr>
          <w:rFonts w:asciiTheme="minorHAnsi" w:hAnsiTheme="minorHAnsi"/>
          <w:lang w:val="pl-PL"/>
        </w:rPr>
        <w:t>5</w:t>
      </w:r>
      <w:r w:rsidRPr="0043682A">
        <w:rPr>
          <w:rFonts w:asciiTheme="minorHAnsi" w:hAnsiTheme="minorHAnsi"/>
        </w:rPr>
        <w:t xml:space="preserve">00 zł dla każdego </w:t>
      </w:r>
      <w:r w:rsidR="00AA3027" w:rsidRPr="0043682A">
        <w:rPr>
          <w:rFonts w:asciiTheme="minorHAnsi" w:hAnsiTheme="minorHAnsi"/>
          <w:lang w:val="pl-PL"/>
        </w:rPr>
        <w:t>recenzenta</w:t>
      </w:r>
      <w:r w:rsidRPr="0043682A">
        <w:rPr>
          <w:rFonts w:asciiTheme="minorHAnsi" w:hAnsiTheme="minorHAnsi"/>
        </w:rPr>
        <w:t xml:space="preserve"> (1 osoba)</w:t>
      </w:r>
      <w:r w:rsidR="00364055" w:rsidRPr="0043682A">
        <w:rPr>
          <w:rFonts w:asciiTheme="minorHAnsi" w:hAnsiTheme="minorHAnsi"/>
          <w:lang w:val="pl-PL"/>
        </w:rPr>
        <w:t>.</w:t>
      </w:r>
      <w:r w:rsidRPr="0043682A">
        <w:rPr>
          <w:rFonts w:asciiTheme="minorHAnsi" w:hAnsiTheme="minorHAnsi"/>
        </w:rPr>
        <w:t xml:space="preserve"> </w:t>
      </w:r>
    </w:p>
    <w:p w:rsidR="00030659" w:rsidRPr="0043682A" w:rsidRDefault="00DA1A49" w:rsidP="0043682A">
      <w:pPr>
        <w:pStyle w:val="Lista"/>
        <w:spacing w:before="240" w:after="240"/>
        <w:ind w:left="0" w:firstLine="0"/>
        <w:contextualSpacing w:val="0"/>
        <w:rPr>
          <w:rFonts w:asciiTheme="minorHAnsi" w:hAnsiTheme="minorHAnsi"/>
          <w:b/>
        </w:rPr>
      </w:pPr>
      <w:r w:rsidRPr="0043682A">
        <w:rPr>
          <w:rFonts w:asciiTheme="minorHAnsi" w:hAnsiTheme="minorHAnsi"/>
          <w:b/>
        </w:rPr>
        <w:t xml:space="preserve">Część </w:t>
      </w:r>
      <w:r w:rsidR="007A3204" w:rsidRPr="0043682A">
        <w:rPr>
          <w:rFonts w:asciiTheme="minorHAnsi" w:hAnsiTheme="minorHAnsi"/>
          <w:b/>
        </w:rPr>
        <w:t>1</w:t>
      </w:r>
      <w:bookmarkStart w:id="0" w:name="_GoBack"/>
      <w:bookmarkEnd w:id="0"/>
    </w:p>
    <w:p w:rsidR="00DA1A49" w:rsidRPr="0043682A" w:rsidRDefault="00AD18F9" w:rsidP="0043682A">
      <w:pPr>
        <w:pStyle w:val="Tekstpodstawowy"/>
        <w:spacing w:after="120"/>
        <w:rPr>
          <w:rFonts w:asciiTheme="minorHAnsi" w:hAnsiTheme="minorHAnsi"/>
          <w:color w:val="000000"/>
          <w:lang w:val="pl-PL"/>
        </w:rPr>
      </w:pPr>
      <w:r w:rsidRPr="0043682A">
        <w:rPr>
          <w:rFonts w:asciiTheme="minorHAnsi" w:hAnsiTheme="minorHAnsi"/>
          <w:color w:val="000000"/>
        </w:rPr>
        <w:t>Gr</w:t>
      </w:r>
      <w:r w:rsidR="002D3236" w:rsidRPr="0043682A">
        <w:rPr>
          <w:rFonts w:asciiTheme="minorHAnsi" w:hAnsiTheme="minorHAnsi"/>
          <w:color w:val="000000"/>
        </w:rPr>
        <w:t>upa zawodów przemysł szklarski</w:t>
      </w:r>
      <w:r w:rsidR="002D3236" w:rsidRPr="0043682A">
        <w:rPr>
          <w:rFonts w:asciiTheme="minorHAnsi" w:hAnsiTheme="minorHAnsi"/>
          <w:color w:val="000000"/>
          <w:lang w:val="pl-PL"/>
        </w:rPr>
        <w:t xml:space="preserve"> </w:t>
      </w:r>
      <w:r w:rsidR="00364055" w:rsidRPr="0043682A">
        <w:rPr>
          <w:rFonts w:asciiTheme="minorHAnsi" w:hAnsiTheme="minorHAnsi"/>
          <w:color w:val="000000"/>
          <w:lang w:val="pl-PL"/>
        </w:rPr>
        <w:t>–</w:t>
      </w:r>
      <w:r w:rsidR="002D3236" w:rsidRPr="0043682A">
        <w:rPr>
          <w:rFonts w:asciiTheme="minorHAnsi" w:hAnsiTheme="minorHAnsi"/>
          <w:color w:val="000000"/>
          <w:lang w:val="pl-PL"/>
        </w:rPr>
        <w:t xml:space="preserve"> recenzent</w:t>
      </w:r>
      <w:r w:rsidRPr="0043682A">
        <w:rPr>
          <w:rFonts w:asciiTheme="minorHAnsi" w:hAnsiTheme="minorHAnsi"/>
          <w:color w:val="000000"/>
        </w:rPr>
        <w:t xml:space="preserve"> w zawodzie</w:t>
      </w:r>
      <w:r w:rsidRPr="0043682A">
        <w:rPr>
          <w:rFonts w:asciiTheme="minorHAnsi" w:hAnsiTheme="minorHAnsi"/>
          <w:color w:val="000000"/>
          <w:lang w:val="pl-PL"/>
        </w:rPr>
        <w:t xml:space="preserve"> operator urządzeń przemysłu szklarskiego</w:t>
      </w:r>
      <w:r w:rsidRPr="0043682A">
        <w:rPr>
          <w:rFonts w:asciiTheme="minorHAnsi" w:hAnsiTheme="minorHAnsi"/>
          <w:lang w:val="pl-PL"/>
        </w:rPr>
        <w:t>, 818116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71"/>
        <w:gridCol w:w="3131"/>
        <w:gridCol w:w="4786"/>
      </w:tblGrid>
      <w:tr w:rsidR="00DA1A49" w:rsidRPr="00364055" w:rsidTr="00DA1A49">
        <w:tc>
          <w:tcPr>
            <w:tcW w:w="1413" w:type="dxa"/>
          </w:tcPr>
          <w:p w:rsidR="00DA1A49" w:rsidRPr="0043682A" w:rsidRDefault="00DA1A49" w:rsidP="00DA1A49">
            <w:pPr>
              <w:tabs>
                <w:tab w:val="left" w:pos="3155"/>
              </w:tabs>
              <w:rPr>
                <w:rFonts w:asciiTheme="minorHAnsi" w:hAnsiTheme="minorHAnsi"/>
                <w:color w:val="000000"/>
              </w:rPr>
            </w:pPr>
            <w:r w:rsidRPr="0043682A">
              <w:rPr>
                <w:rFonts w:asciiTheme="minorHAnsi" w:hAnsiTheme="minorHAnsi"/>
                <w:color w:val="000000"/>
              </w:rPr>
              <w:t>Nr oferty</w:t>
            </w:r>
          </w:p>
        </w:tc>
        <w:tc>
          <w:tcPr>
            <w:tcW w:w="3260" w:type="dxa"/>
          </w:tcPr>
          <w:p w:rsidR="00DA1A49" w:rsidRPr="0043682A" w:rsidRDefault="00DA1A49" w:rsidP="00DA1A49">
            <w:pPr>
              <w:tabs>
                <w:tab w:val="left" w:pos="3155"/>
              </w:tabs>
              <w:rPr>
                <w:rFonts w:asciiTheme="minorHAnsi" w:hAnsiTheme="minorHAnsi"/>
                <w:color w:val="000000"/>
              </w:rPr>
            </w:pPr>
            <w:r w:rsidRPr="0043682A">
              <w:rPr>
                <w:rFonts w:asciiTheme="minorHAnsi" w:hAnsiTheme="minorHAnsi"/>
                <w:color w:val="000000"/>
              </w:rPr>
              <w:t>Nazwa i adres Wykonawcy</w:t>
            </w:r>
          </w:p>
        </w:tc>
        <w:tc>
          <w:tcPr>
            <w:tcW w:w="5063" w:type="dxa"/>
          </w:tcPr>
          <w:p w:rsidR="00DA1A49" w:rsidRPr="0043682A" w:rsidRDefault="00DA1A49" w:rsidP="00DA1A49">
            <w:pPr>
              <w:tabs>
                <w:tab w:val="left" w:pos="3155"/>
              </w:tabs>
              <w:rPr>
                <w:rFonts w:asciiTheme="minorHAnsi" w:hAnsiTheme="minorHAnsi"/>
                <w:color w:val="000000"/>
              </w:rPr>
            </w:pPr>
            <w:r w:rsidRPr="0043682A">
              <w:rPr>
                <w:rFonts w:asciiTheme="minorHAnsi" w:hAnsiTheme="minorHAnsi"/>
                <w:color w:val="000000"/>
              </w:rPr>
              <w:t>Wartość brutto oferty</w:t>
            </w:r>
          </w:p>
        </w:tc>
      </w:tr>
      <w:tr w:rsidR="00DA1A49" w:rsidRPr="00364055" w:rsidTr="00AF474A">
        <w:tc>
          <w:tcPr>
            <w:tcW w:w="1413" w:type="dxa"/>
          </w:tcPr>
          <w:p w:rsidR="00DA1A49" w:rsidRPr="0043682A" w:rsidRDefault="00AD18F9" w:rsidP="00115D19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43682A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3260" w:type="dxa"/>
          </w:tcPr>
          <w:p w:rsidR="00AF474A" w:rsidRPr="0043682A" w:rsidRDefault="00AF474A" w:rsidP="00DA1A49">
            <w:pPr>
              <w:tabs>
                <w:tab w:val="left" w:pos="3155"/>
              </w:tabs>
              <w:rPr>
                <w:rFonts w:asciiTheme="minorHAnsi" w:hAnsiTheme="minorHAnsi"/>
                <w:color w:val="000000"/>
              </w:rPr>
            </w:pPr>
            <w:r w:rsidRPr="0043682A">
              <w:rPr>
                <w:rFonts w:asciiTheme="minorHAnsi" w:hAnsiTheme="minorHAnsi"/>
                <w:color w:val="000000"/>
              </w:rPr>
              <w:t xml:space="preserve">Karolina Karpińska, </w:t>
            </w:r>
          </w:p>
          <w:p w:rsidR="00DA1A49" w:rsidRPr="0043682A" w:rsidRDefault="00AF474A" w:rsidP="00DA1A49">
            <w:pPr>
              <w:tabs>
                <w:tab w:val="left" w:pos="3155"/>
              </w:tabs>
              <w:rPr>
                <w:rFonts w:asciiTheme="minorHAnsi" w:hAnsiTheme="minorHAnsi"/>
                <w:color w:val="000000"/>
              </w:rPr>
            </w:pPr>
            <w:r w:rsidRPr="0043682A">
              <w:rPr>
                <w:rFonts w:asciiTheme="minorHAnsi" w:hAnsiTheme="minorHAnsi"/>
                <w:color w:val="000000"/>
              </w:rPr>
              <w:t>Strzelce 92</w:t>
            </w:r>
          </w:p>
        </w:tc>
        <w:tc>
          <w:tcPr>
            <w:tcW w:w="5063" w:type="dxa"/>
            <w:vAlign w:val="center"/>
          </w:tcPr>
          <w:p w:rsidR="00DA1A49" w:rsidRPr="0043682A" w:rsidRDefault="00AF474A" w:rsidP="00AF474A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43682A">
              <w:rPr>
                <w:rFonts w:asciiTheme="minorHAnsi" w:hAnsiTheme="minorHAnsi"/>
                <w:color w:val="000000"/>
              </w:rPr>
              <w:t>1 200,00 zł</w:t>
            </w:r>
          </w:p>
        </w:tc>
      </w:tr>
    </w:tbl>
    <w:p w:rsidR="00E70D72" w:rsidRPr="0043682A" w:rsidRDefault="00E70D72" w:rsidP="0043682A">
      <w:pPr>
        <w:pStyle w:val="Lista"/>
        <w:spacing w:before="240" w:after="240"/>
        <w:ind w:left="0" w:firstLine="0"/>
        <w:contextualSpacing w:val="0"/>
        <w:rPr>
          <w:rFonts w:asciiTheme="minorHAnsi" w:hAnsiTheme="minorHAnsi"/>
          <w:b/>
        </w:rPr>
      </w:pPr>
      <w:r w:rsidRPr="0043682A">
        <w:rPr>
          <w:rFonts w:asciiTheme="minorHAnsi" w:hAnsiTheme="minorHAnsi"/>
          <w:b/>
        </w:rPr>
        <w:t xml:space="preserve">Część </w:t>
      </w:r>
      <w:r w:rsidR="007A3204" w:rsidRPr="0043682A">
        <w:rPr>
          <w:rFonts w:asciiTheme="minorHAnsi" w:hAnsiTheme="minorHAnsi"/>
          <w:b/>
        </w:rPr>
        <w:t>2</w:t>
      </w:r>
    </w:p>
    <w:p w:rsidR="00E70D72" w:rsidRPr="0043682A" w:rsidRDefault="00E70D72" w:rsidP="0043682A">
      <w:pPr>
        <w:pStyle w:val="Tekstpodstawowy"/>
        <w:spacing w:after="120"/>
        <w:rPr>
          <w:rFonts w:asciiTheme="minorHAnsi" w:hAnsiTheme="minorHAnsi"/>
          <w:color w:val="000000"/>
          <w:lang w:val="pl-PL"/>
        </w:rPr>
      </w:pPr>
      <w:r w:rsidRPr="0043682A">
        <w:rPr>
          <w:rFonts w:asciiTheme="minorHAnsi" w:hAnsiTheme="minorHAnsi"/>
          <w:color w:val="000000"/>
        </w:rPr>
        <w:t>Grupa zawodów przemysł szklarski</w:t>
      </w:r>
      <w:r w:rsidR="00364055" w:rsidRPr="0043682A">
        <w:rPr>
          <w:rFonts w:asciiTheme="minorHAnsi" w:hAnsiTheme="minorHAnsi"/>
          <w:color w:val="000000"/>
          <w:lang w:val="pl-PL"/>
        </w:rPr>
        <w:t xml:space="preserve"> –</w:t>
      </w:r>
      <w:r w:rsidR="002D3236" w:rsidRPr="0043682A">
        <w:rPr>
          <w:rFonts w:asciiTheme="minorHAnsi" w:hAnsiTheme="minorHAnsi"/>
          <w:color w:val="000000"/>
          <w:lang w:val="pl-PL"/>
        </w:rPr>
        <w:t xml:space="preserve"> recenzent</w:t>
      </w:r>
      <w:r w:rsidRPr="0043682A">
        <w:rPr>
          <w:rFonts w:asciiTheme="minorHAnsi" w:hAnsiTheme="minorHAnsi"/>
          <w:color w:val="000000"/>
        </w:rPr>
        <w:t xml:space="preserve"> w zawodzie</w:t>
      </w:r>
      <w:r w:rsidRPr="0043682A">
        <w:rPr>
          <w:rFonts w:asciiTheme="minorHAnsi" w:hAnsiTheme="minorHAnsi"/>
          <w:color w:val="000000"/>
          <w:lang w:val="pl-PL"/>
        </w:rPr>
        <w:t xml:space="preserve"> technik technologii szkła, 311925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71"/>
        <w:gridCol w:w="3131"/>
        <w:gridCol w:w="4786"/>
      </w:tblGrid>
      <w:tr w:rsidR="00E70D72" w:rsidRPr="00364055" w:rsidTr="00CC08D7">
        <w:tc>
          <w:tcPr>
            <w:tcW w:w="1413" w:type="dxa"/>
          </w:tcPr>
          <w:p w:rsidR="00E70D72" w:rsidRPr="0043682A" w:rsidRDefault="00E70D72" w:rsidP="00CC08D7">
            <w:pPr>
              <w:tabs>
                <w:tab w:val="left" w:pos="3155"/>
              </w:tabs>
              <w:rPr>
                <w:rFonts w:asciiTheme="minorHAnsi" w:hAnsiTheme="minorHAnsi"/>
                <w:color w:val="000000"/>
              </w:rPr>
            </w:pPr>
            <w:r w:rsidRPr="0043682A">
              <w:rPr>
                <w:rFonts w:asciiTheme="minorHAnsi" w:hAnsiTheme="minorHAnsi"/>
                <w:color w:val="000000"/>
              </w:rPr>
              <w:t>Nr oferty</w:t>
            </w:r>
          </w:p>
        </w:tc>
        <w:tc>
          <w:tcPr>
            <w:tcW w:w="3260" w:type="dxa"/>
          </w:tcPr>
          <w:p w:rsidR="00E70D72" w:rsidRPr="0043682A" w:rsidRDefault="00E70D72" w:rsidP="00CC08D7">
            <w:pPr>
              <w:tabs>
                <w:tab w:val="left" w:pos="3155"/>
              </w:tabs>
              <w:rPr>
                <w:rFonts w:asciiTheme="minorHAnsi" w:hAnsiTheme="minorHAnsi"/>
                <w:color w:val="000000"/>
              </w:rPr>
            </w:pPr>
            <w:r w:rsidRPr="0043682A">
              <w:rPr>
                <w:rFonts w:asciiTheme="minorHAnsi" w:hAnsiTheme="minorHAnsi"/>
                <w:color w:val="000000"/>
              </w:rPr>
              <w:t>Nazwa i adres Wykonawcy</w:t>
            </w:r>
          </w:p>
        </w:tc>
        <w:tc>
          <w:tcPr>
            <w:tcW w:w="5063" w:type="dxa"/>
          </w:tcPr>
          <w:p w:rsidR="00E70D72" w:rsidRPr="0043682A" w:rsidRDefault="00E70D72" w:rsidP="00CC08D7">
            <w:pPr>
              <w:tabs>
                <w:tab w:val="left" w:pos="3155"/>
              </w:tabs>
              <w:rPr>
                <w:rFonts w:asciiTheme="minorHAnsi" w:hAnsiTheme="minorHAnsi"/>
                <w:color w:val="000000"/>
              </w:rPr>
            </w:pPr>
            <w:r w:rsidRPr="0043682A">
              <w:rPr>
                <w:rFonts w:asciiTheme="minorHAnsi" w:hAnsiTheme="minorHAnsi"/>
                <w:color w:val="000000"/>
              </w:rPr>
              <w:t>Wartość brutto oferty</w:t>
            </w:r>
          </w:p>
        </w:tc>
      </w:tr>
      <w:tr w:rsidR="00E70D72" w:rsidRPr="00364055" w:rsidTr="00AF474A">
        <w:tc>
          <w:tcPr>
            <w:tcW w:w="1413" w:type="dxa"/>
          </w:tcPr>
          <w:p w:rsidR="00E70D72" w:rsidRPr="0043682A" w:rsidRDefault="00AF474A" w:rsidP="00CC08D7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43682A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3260" w:type="dxa"/>
          </w:tcPr>
          <w:p w:rsidR="00AF474A" w:rsidRPr="0043682A" w:rsidRDefault="00AF474A" w:rsidP="00AF474A">
            <w:pPr>
              <w:tabs>
                <w:tab w:val="left" w:pos="3155"/>
              </w:tabs>
              <w:rPr>
                <w:rFonts w:asciiTheme="minorHAnsi" w:hAnsiTheme="minorHAnsi"/>
                <w:color w:val="000000"/>
              </w:rPr>
            </w:pPr>
            <w:r w:rsidRPr="0043682A">
              <w:rPr>
                <w:rFonts w:asciiTheme="minorHAnsi" w:hAnsiTheme="minorHAnsi"/>
                <w:color w:val="000000"/>
              </w:rPr>
              <w:t xml:space="preserve">Karolina Karpińska, </w:t>
            </w:r>
          </w:p>
          <w:p w:rsidR="00E70D72" w:rsidRPr="0043682A" w:rsidRDefault="00AF474A" w:rsidP="00AF474A">
            <w:pPr>
              <w:tabs>
                <w:tab w:val="left" w:pos="3155"/>
              </w:tabs>
              <w:rPr>
                <w:rFonts w:asciiTheme="minorHAnsi" w:hAnsiTheme="minorHAnsi"/>
                <w:color w:val="000000"/>
              </w:rPr>
            </w:pPr>
            <w:r w:rsidRPr="0043682A">
              <w:rPr>
                <w:rFonts w:asciiTheme="minorHAnsi" w:hAnsiTheme="minorHAnsi"/>
                <w:color w:val="000000"/>
              </w:rPr>
              <w:t>Strzelce 92</w:t>
            </w:r>
          </w:p>
        </w:tc>
        <w:tc>
          <w:tcPr>
            <w:tcW w:w="5063" w:type="dxa"/>
            <w:vAlign w:val="center"/>
          </w:tcPr>
          <w:p w:rsidR="00E70D72" w:rsidRPr="0043682A" w:rsidRDefault="00AF474A" w:rsidP="00AF474A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43682A">
              <w:rPr>
                <w:rFonts w:asciiTheme="minorHAnsi" w:hAnsiTheme="minorHAnsi"/>
                <w:color w:val="000000"/>
              </w:rPr>
              <w:t>1 200,00 zł</w:t>
            </w:r>
          </w:p>
        </w:tc>
      </w:tr>
    </w:tbl>
    <w:p w:rsidR="00030659" w:rsidRPr="0043682A" w:rsidRDefault="00DA1A49" w:rsidP="0043682A">
      <w:pPr>
        <w:pStyle w:val="Nagwek7"/>
        <w:ind w:left="0" w:firstLine="0"/>
        <w:rPr>
          <w:rFonts w:asciiTheme="minorHAnsi" w:hAnsiTheme="minorHAnsi"/>
        </w:rPr>
      </w:pPr>
      <w:r w:rsidRPr="0043682A">
        <w:rPr>
          <w:rFonts w:asciiTheme="minorHAnsi" w:hAnsiTheme="minorHAnsi"/>
          <w:b/>
        </w:rPr>
        <w:t xml:space="preserve">Część </w:t>
      </w:r>
      <w:r w:rsidR="007A3204" w:rsidRPr="0043682A">
        <w:rPr>
          <w:rFonts w:asciiTheme="minorHAnsi" w:hAnsiTheme="minorHAnsi"/>
          <w:b/>
        </w:rPr>
        <w:t>3</w:t>
      </w:r>
    </w:p>
    <w:p w:rsidR="00DA1A49" w:rsidRPr="0043682A" w:rsidRDefault="00D55F24" w:rsidP="0043682A">
      <w:pPr>
        <w:pStyle w:val="Tekstpodstawowy"/>
        <w:spacing w:after="120"/>
        <w:rPr>
          <w:rFonts w:asciiTheme="minorHAnsi" w:hAnsiTheme="minorHAnsi"/>
          <w:color w:val="000000"/>
          <w:lang w:val="pl-PL"/>
        </w:rPr>
      </w:pPr>
      <w:r w:rsidRPr="0043682A">
        <w:rPr>
          <w:rFonts w:asciiTheme="minorHAnsi" w:hAnsiTheme="minorHAnsi"/>
          <w:color w:val="000000"/>
        </w:rPr>
        <w:t xml:space="preserve">Grupa zawodów </w:t>
      </w:r>
      <w:r w:rsidR="002D3236" w:rsidRPr="0043682A">
        <w:rPr>
          <w:rFonts w:asciiTheme="minorHAnsi" w:hAnsiTheme="minorHAnsi"/>
          <w:color w:val="000000"/>
          <w:lang w:val="pl-PL"/>
        </w:rPr>
        <w:t xml:space="preserve">wikliniarstwo </w:t>
      </w:r>
      <w:r w:rsidR="00364055" w:rsidRPr="0043682A">
        <w:rPr>
          <w:rFonts w:asciiTheme="minorHAnsi" w:hAnsiTheme="minorHAnsi"/>
          <w:color w:val="000000"/>
          <w:lang w:val="pl-PL"/>
        </w:rPr>
        <w:t xml:space="preserve"> – </w:t>
      </w:r>
      <w:r w:rsidR="002D3236" w:rsidRPr="0043682A">
        <w:rPr>
          <w:rFonts w:asciiTheme="minorHAnsi" w:hAnsiTheme="minorHAnsi"/>
          <w:color w:val="000000"/>
          <w:lang w:val="pl-PL"/>
        </w:rPr>
        <w:t>recenzent</w:t>
      </w:r>
      <w:r w:rsidR="007A3204" w:rsidRPr="0043682A">
        <w:rPr>
          <w:rFonts w:asciiTheme="minorHAnsi" w:hAnsiTheme="minorHAnsi"/>
          <w:color w:val="000000"/>
          <w:lang w:val="pl-PL"/>
        </w:rPr>
        <w:t xml:space="preserve"> w zawodzie koszykarz-plecionkarz, 731702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71"/>
        <w:gridCol w:w="3131"/>
        <w:gridCol w:w="4786"/>
      </w:tblGrid>
      <w:tr w:rsidR="00DA1A49" w:rsidRPr="00364055" w:rsidTr="00DA1A49">
        <w:tc>
          <w:tcPr>
            <w:tcW w:w="1413" w:type="dxa"/>
          </w:tcPr>
          <w:p w:rsidR="00DA1A49" w:rsidRPr="0043682A" w:rsidRDefault="00DA1A49" w:rsidP="00DA1A49">
            <w:pPr>
              <w:tabs>
                <w:tab w:val="left" w:pos="3155"/>
              </w:tabs>
              <w:rPr>
                <w:rFonts w:asciiTheme="minorHAnsi" w:hAnsiTheme="minorHAnsi"/>
                <w:color w:val="000000"/>
              </w:rPr>
            </w:pPr>
            <w:r w:rsidRPr="0043682A">
              <w:rPr>
                <w:rFonts w:asciiTheme="minorHAnsi" w:hAnsiTheme="minorHAnsi"/>
                <w:color w:val="000000"/>
              </w:rPr>
              <w:t>Nr oferty</w:t>
            </w:r>
          </w:p>
        </w:tc>
        <w:tc>
          <w:tcPr>
            <w:tcW w:w="3260" w:type="dxa"/>
          </w:tcPr>
          <w:p w:rsidR="00DA1A49" w:rsidRPr="0043682A" w:rsidRDefault="00DA1A49" w:rsidP="00DA1A49">
            <w:pPr>
              <w:tabs>
                <w:tab w:val="left" w:pos="3155"/>
              </w:tabs>
              <w:rPr>
                <w:rFonts w:asciiTheme="minorHAnsi" w:hAnsiTheme="minorHAnsi"/>
                <w:color w:val="000000"/>
              </w:rPr>
            </w:pPr>
            <w:r w:rsidRPr="0043682A">
              <w:rPr>
                <w:rFonts w:asciiTheme="minorHAnsi" w:hAnsiTheme="minorHAnsi"/>
                <w:color w:val="000000"/>
              </w:rPr>
              <w:t>Nazwa i adres Wykonawcy</w:t>
            </w:r>
          </w:p>
        </w:tc>
        <w:tc>
          <w:tcPr>
            <w:tcW w:w="5063" w:type="dxa"/>
          </w:tcPr>
          <w:p w:rsidR="00DA1A49" w:rsidRPr="0043682A" w:rsidRDefault="00DA1A49" w:rsidP="00DA1A49">
            <w:pPr>
              <w:tabs>
                <w:tab w:val="left" w:pos="3155"/>
              </w:tabs>
              <w:rPr>
                <w:rFonts w:asciiTheme="minorHAnsi" w:hAnsiTheme="minorHAnsi"/>
                <w:color w:val="000000"/>
              </w:rPr>
            </w:pPr>
            <w:r w:rsidRPr="0043682A">
              <w:rPr>
                <w:rFonts w:asciiTheme="minorHAnsi" w:hAnsiTheme="minorHAnsi"/>
                <w:color w:val="000000"/>
              </w:rPr>
              <w:t>Wartość brutto oferty</w:t>
            </w:r>
          </w:p>
        </w:tc>
      </w:tr>
      <w:tr w:rsidR="00DA1A49" w:rsidRPr="00364055" w:rsidTr="00AF474A">
        <w:tc>
          <w:tcPr>
            <w:tcW w:w="1413" w:type="dxa"/>
          </w:tcPr>
          <w:p w:rsidR="00DA1A49" w:rsidRPr="0043682A" w:rsidRDefault="0003316D" w:rsidP="00115D19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43682A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3260" w:type="dxa"/>
          </w:tcPr>
          <w:p w:rsidR="00DA1A49" w:rsidRPr="0043682A" w:rsidRDefault="00AF474A" w:rsidP="00DA1A49">
            <w:pPr>
              <w:tabs>
                <w:tab w:val="left" w:pos="3155"/>
              </w:tabs>
              <w:rPr>
                <w:rFonts w:asciiTheme="minorHAnsi" w:hAnsiTheme="minorHAnsi"/>
                <w:color w:val="000000"/>
              </w:rPr>
            </w:pPr>
            <w:r w:rsidRPr="0043682A">
              <w:rPr>
                <w:rFonts w:asciiTheme="minorHAnsi" w:hAnsiTheme="minorHAnsi"/>
                <w:color w:val="000000"/>
              </w:rPr>
              <w:t>Fundacja Warsztat, Strzelce 92</w:t>
            </w:r>
          </w:p>
        </w:tc>
        <w:tc>
          <w:tcPr>
            <w:tcW w:w="5063" w:type="dxa"/>
            <w:vAlign w:val="center"/>
          </w:tcPr>
          <w:p w:rsidR="00DA1A49" w:rsidRPr="0043682A" w:rsidRDefault="00AF474A" w:rsidP="00AF474A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43682A">
              <w:rPr>
                <w:rFonts w:asciiTheme="minorHAnsi" w:hAnsiTheme="minorHAnsi"/>
                <w:color w:val="000000"/>
              </w:rPr>
              <w:t>1 200,00 zł</w:t>
            </w:r>
          </w:p>
        </w:tc>
      </w:tr>
      <w:tr w:rsidR="00DB3EDB" w:rsidRPr="00364055" w:rsidTr="00DA1A49">
        <w:tc>
          <w:tcPr>
            <w:tcW w:w="1413" w:type="dxa"/>
          </w:tcPr>
          <w:p w:rsidR="00DB3EDB" w:rsidRPr="0043682A" w:rsidRDefault="00C35F99" w:rsidP="00115D19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43682A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3260" w:type="dxa"/>
          </w:tcPr>
          <w:p w:rsidR="00DB3EDB" w:rsidRPr="0043682A" w:rsidRDefault="00521AA8" w:rsidP="00DA1A49">
            <w:pPr>
              <w:tabs>
                <w:tab w:val="left" w:pos="3155"/>
              </w:tabs>
              <w:rPr>
                <w:rFonts w:asciiTheme="minorHAnsi" w:hAnsiTheme="minorHAnsi"/>
                <w:color w:val="000000"/>
              </w:rPr>
            </w:pPr>
            <w:r w:rsidRPr="0043682A">
              <w:rPr>
                <w:rFonts w:asciiTheme="minorHAnsi" w:hAnsiTheme="minorHAnsi"/>
                <w:color w:val="000000"/>
              </w:rPr>
              <w:t xml:space="preserve">Danuta </w:t>
            </w:r>
            <w:proofErr w:type="spellStart"/>
            <w:r w:rsidRPr="0043682A">
              <w:rPr>
                <w:rFonts w:asciiTheme="minorHAnsi" w:hAnsiTheme="minorHAnsi"/>
                <w:color w:val="000000"/>
              </w:rPr>
              <w:t>Wiwart</w:t>
            </w:r>
            <w:proofErr w:type="spellEnd"/>
          </w:p>
        </w:tc>
        <w:tc>
          <w:tcPr>
            <w:tcW w:w="5063" w:type="dxa"/>
          </w:tcPr>
          <w:p w:rsidR="00DB3EDB" w:rsidRPr="0043682A" w:rsidRDefault="00521AA8" w:rsidP="00521AA8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43682A">
              <w:rPr>
                <w:rFonts w:asciiTheme="minorHAnsi" w:hAnsiTheme="minorHAnsi"/>
                <w:color w:val="000000"/>
              </w:rPr>
              <w:t>Brak</w:t>
            </w:r>
            <w:r w:rsidR="00606AF2" w:rsidRPr="0043682A">
              <w:rPr>
                <w:rFonts w:asciiTheme="minorHAnsi" w:hAnsiTheme="minorHAnsi"/>
                <w:color w:val="000000"/>
              </w:rPr>
              <w:t xml:space="preserve"> podanej</w:t>
            </w:r>
            <w:r w:rsidRPr="0043682A">
              <w:rPr>
                <w:rFonts w:asciiTheme="minorHAnsi" w:hAnsiTheme="minorHAnsi"/>
                <w:color w:val="000000"/>
              </w:rPr>
              <w:t xml:space="preserve"> ceny</w:t>
            </w:r>
          </w:p>
        </w:tc>
      </w:tr>
    </w:tbl>
    <w:p w:rsidR="00030659" w:rsidRPr="0043682A" w:rsidRDefault="00DA1A49" w:rsidP="0043682A">
      <w:pPr>
        <w:pStyle w:val="Nagwek7"/>
        <w:ind w:left="0" w:firstLine="0"/>
        <w:rPr>
          <w:rFonts w:asciiTheme="minorHAnsi" w:hAnsiTheme="minorHAnsi"/>
        </w:rPr>
      </w:pPr>
      <w:r w:rsidRPr="0043682A">
        <w:rPr>
          <w:rFonts w:asciiTheme="minorHAnsi" w:hAnsiTheme="minorHAnsi"/>
          <w:b/>
        </w:rPr>
        <w:t xml:space="preserve">Część </w:t>
      </w:r>
      <w:r w:rsidR="002D3236" w:rsidRPr="0043682A">
        <w:rPr>
          <w:rFonts w:asciiTheme="minorHAnsi" w:hAnsiTheme="minorHAnsi"/>
          <w:b/>
        </w:rPr>
        <w:t>4</w:t>
      </w:r>
    </w:p>
    <w:p w:rsidR="00DA1A49" w:rsidRPr="0043682A" w:rsidRDefault="00D55F24" w:rsidP="0043682A">
      <w:pPr>
        <w:pStyle w:val="Tekstpodstawowy"/>
        <w:spacing w:after="120"/>
        <w:rPr>
          <w:rFonts w:asciiTheme="minorHAnsi" w:hAnsiTheme="minorHAnsi"/>
          <w:color w:val="000000"/>
          <w:lang w:val="pl-PL"/>
        </w:rPr>
      </w:pPr>
      <w:r w:rsidRPr="0043682A">
        <w:rPr>
          <w:rFonts w:asciiTheme="minorHAnsi" w:hAnsiTheme="minorHAnsi"/>
          <w:color w:val="000000"/>
        </w:rPr>
        <w:t xml:space="preserve">Grupa zawodów </w:t>
      </w:r>
      <w:r w:rsidR="002D3236" w:rsidRPr="0043682A">
        <w:rPr>
          <w:rFonts w:asciiTheme="minorHAnsi" w:hAnsiTheme="minorHAnsi"/>
          <w:color w:val="000000"/>
          <w:lang w:val="pl-PL"/>
        </w:rPr>
        <w:t>żegluga śródlądowa i morska – recenzent w zawodzie technik nawigator morski, 315214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71"/>
        <w:gridCol w:w="3134"/>
        <w:gridCol w:w="4783"/>
      </w:tblGrid>
      <w:tr w:rsidR="00DA1A49" w:rsidRPr="00364055" w:rsidTr="00DA1A49">
        <w:tc>
          <w:tcPr>
            <w:tcW w:w="1413" w:type="dxa"/>
          </w:tcPr>
          <w:p w:rsidR="00DA1A49" w:rsidRPr="0043682A" w:rsidRDefault="00DA1A49" w:rsidP="00DA1A49">
            <w:pPr>
              <w:tabs>
                <w:tab w:val="left" w:pos="3155"/>
              </w:tabs>
              <w:rPr>
                <w:rFonts w:asciiTheme="minorHAnsi" w:hAnsiTheme="minorHAnsi"/>
                <w:color w:val="000000"/>
              </w:rPr>
            </w:pPr>
            <w:r w:rsidRPr="0043682A">
              <w:rPr>
                <w:rFonts w:asciiTheme="minorHAnsi" w:hAnsiTheme="minorHAnsi"/>
                <w:color w:val="000000"/>
              </w:rPr>
              <w:t>Nr oferty</w:t>
            </w:r>
          </w:p>
        </w:tc>
        <w:tc>
          <w:tcPr>
            <w:tcW w:w="3260" w:type="dxa"/>
          </w:tcPr>
          <w:p w:rsidR="00DA1A49" w:rsidRPr="0043682A" w:rsidRDefault="00DA1A49" w:rsidP="00DA1A49">
            <w:pPr>
              <w:tabs>
                <w:tab w:val="left" w:pos="3155"/>
              </w:tabs>
              <w:rPr>
                <w:rFonts w:asciiTheme="minorHAnsi" w:hAnsiTheme="minorHAnsi"/>
                <w:color w:val="000000"/>
              </w:rPr>
            </w:pPr>
            <w:r w:rsidRPr="0043682A">
              <w:rPr>
                <w:rFonts w:asciiTheme="minorHAnsi" w:hAnsiTheme="minorHAnsi"/>
                <w:color w:val="000000"/>
              </w:rPr>
              <w:t>Nazwa i adres Wykonawcy</w:t>
            </w:r>
          </w:p>
        </w:tc>
        <w:tc>
          <w:tcPr>
            <w:tcW w:w="5063" w:type="dxa"/>
          </w:tcPr>
          <w:p w:rsidR="00DA1A49" w:rsidRPr="0043682A" w:rsidRDefault="00DA1A49" w:rsidP="00DA1A49">
            <w:pPr>
              <w:tabs>
                <w:tab w:val="left" w:pos="3155"/>
              </w:tabs>
              <w:rPr>
                <w:rFonts w:asciiTheme="minorHAnsi" w:hAnsiTheme="minorHAnsi"/>
                <w:color w:val="000000"/>
              </w:rPr>
            </w:pPr>
            <w:r w:rsidRPr="0043682A">
              <w:rPr>
                <w:rFonts w:asciiTheme="minorHAnsi" w:hAnsiTheme="minorHAnsi"/>
                <w:color w:val="000000"/>
              </w:rPr>
              <w:t>Wartość brutto oferty</w:t>
            </w:r>
          </w:p>
        </w:tc>
      </w:tr>
      <w:tr w:rsidR="00DA1A49" w:rsidRPr="00364055" w:rsidTr="00C31BB5">
        <w:tc>
          <w:tcPr>
            <w:tcW w:w="1413" w:type="dxa"/>
          </w:tcPr>
          <w:p w:rsidR="00DA1A49" w:rsidRPr="0043682A" w:rsidRDefault="0003316D" w:rsidP="00115D19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43682A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3260" w:type="dxa"/>
          </w:tcPr>
          <w:p w:rsidR="00DA1A49" w:rsidRPr="0043682A" w:rsidRDefault="00C31BB5" w:rsidP="00DA1A49">
            <w:pPr>
              <w:tabs>
                <w:tab w:val="left" w:pos="3155"/>
              </w:tabs>
              <w:rPr>
                <w:rFonts w:asciiTheme="minorHAnsi" w:hAnsiTheme="minorHAnsi"/>
                <w:color w:val="000000"/>
              </w:rPr>
            </w:pPr>
            <w:r w:rsidRPr="0043682A">
              <w:rPr>
                <w:rFonts w:asciiTheme="minorHAnsi" w:hAnsiTheme="minorHAnsi"/>
                <w:color w:val="000000"/>
              </w:rPr>
              <w:t xml:space="preserve">Michał </w:t>
            </w:r>
            <w:proofErr w:type="spellStart"/>
            <w:r w:rsidRPr="0043682A">
              <w:rPr>
                <w:rFonts w:asciiTheme="minorHAnsi" w:hAnsiTheme="minorHAnsi"/>
                <w:color w:val="000000"/>
              </w:rPr>
              <w:t>Habel</w:t>
            </w:r>
            <w:proofErr w:type="spellEnd"/>
            <w:r w:rsidRPr="0043682A">
              <w:rPr>
                <w:rFonts w:asciiTheme="minorHAnsi" w:hAnsiTheme="minorHAnsi"/>
                <w:color w:val="000000"/>
              </w:rPr>
              <w:t xml:space="preserve"> ul. Kijowska3/4, 85-703 Bydgoszcz</w:t>
            </w:r>
          </w:p>
        </w:tc>
        <w:tc>
          <w:tcPr>
            <w:tcW w:w="5063" w:type="dxa"/>
            <w:vAlign w:val="center"/>
          </w:tcPr>
          <w:p w:rsidR="00DA1A49" w:rsidRPr="0043682A" w:rsidRDefault="00C31BB5" w:rsidP="00C31BB5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43682A">
              <w:rPr>
                <w:rFonts w:asciiTheme="minorHAnsi" w:hAnsiTheme="minorHAnsi"/>
                <w:color w:val="000000"/>
              </w:rPr>
              <w:t>1 499,00 zł</w:t>
            </w:r>
          </w:p>
        </w:tc>
      </w:tr>
    </w:tbl>
    <w:p w:rsidR="00364055" w:rsidRPr="0043682A" w:rsidRDefault="00364055" w:rsidP="00364055">
      <w:pPr>
        <w:pStyle w:val="Nagwek7"/>
        <w:ind w:left="0" w:firstLine="0"/>
        <w:rPr>
          <w:rFonts w:asciiTheme="minorHAnsi" w:hAnsiTheme="minorHAnsi"/>
          <w:b/>
          <w:lang w:val="pl-PL"/>
        </w:rPr>
      </w:pPr>
      <w:r w:rsidRPr="0043682A">
        <w:rPr>
          <w:rFonts w:asciiTheme="minorHAnsi" w:hAnsiTheme="minorHAnsi"/>
          <w:b/>
          <w:lang w:val="pl-PL"/>
        </w:rPr>
        <w:br w:type="page"/>
      </w:r>
    </w:p>
    <w:p w:rsidR="00030659" w:rsidRPr="0043682A" w:rsidRDefault="00DA1A49" w:rsidP="0043682A">
      <w:pPr>
        <w:pStyle w:val="Nagwek7"/>
        <w:spacing w:after="240"/>
        <w:ind w:left="0" w:firstLine="0"/>
        <w:rPr>
          <w:rFonts w:asciiTheme="minorHAnsi" w:hAnsiTheme="minorHAnsi"/>
        </w:rPr>
      </w:pPr>
      <w:r w:rsidRPr="0043682A">
        <w:rPr>
          <w:rFonts w:asciiTheme="minorHAnsi" w:hAnsiTheme="minorHAnsi"/>
          <w:b/>
        </w:rPr>
        <w:lastRenderedPageBreak/>
        <w:t xml:space="preserve">Część </w:t>
      </w:r>
      <w:r w:rsidR="002D3236" w:rsidRPr="0043682A">
        <w:rPr>
          <w:rFonts w:asciiTheme="minorHAnsi" w:hAnsiTheme="minorHAnsi"/>
          <w:b/>
        </w:rPr>
        <w:t>5</w:t>
      </w:r>
    </w:p>
    <w:p w:rsidR="00DA1A49" w:rsidRPr="0043682A" w:rsidRDefault="002D3236" w:rsidP="0043682A">
      <w:pPr>
        <w:pStyle w:val="Tekstpodstawowy"/>
        <w:spacing w:after="120"/>
        <w:rPr>
          <w:rFonts w:asciiTheme="minorHAnsi" w:hAnsiTheme="minorHAnsi"/>
          <w:color w:val="000000"/>
          <w:lang w:val="pl-PL"/>
        </w:rPr>
      </w:pPr>
      <w:r w:rsidRPr="0043682A">
        <w:rPr>
          <w:rFonts w:asciiTheme="minorHAnsi" w:hAnsiTheme="minorHAnsi"/>
          <w:color w:val="000000"/>
        </w:rPr>
        <w:t xml:space="preserve">Grupa zawodów </w:t>
      </w:r>
      <w:r w:rsidRPr="0043682A">
        <w:rPr>
          <w:rFonts w:asciiTheme="minorHAnsi" w:hAnsiTheme="minorHAnsi"/>
          <w:color w:val="000000"/>
          <w:lang w:val="pl-PL"/>
        </w:rPr>
        <w:t>żegluga śródlądowa i morska – recenzent w zawodzie technik rybołówstwa morskiego, 315215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71"/>
        <w:gridCol w:w="3133"/>
        <w:gridCol w:w="4784"/>
      </w:tblGrid>
      <w:tr w:rsidR="00DA1A49" w:rsidRPr="00364055" w:rsidTr="00DA1A49">
        <w:tc>
          <w:tcPr>
            <w:tcW w:w="1413" w:type="dxa"/>
          </w:tcPr>
          <w:p w:rsidR="00DA1A49" w:rsidRPr="0043682A" w:rsidRDefault="00DA1A49" w:rsidP="00DA1A49">
            <w:pPr>
              <w:tabs>
                <w:tab w:val="left" w:pos="3155"/>
              </w:tabs>
              <w:rPr>
                <w:rFonts w:asciiTheme="minorHAnsi" w:hAnsiTheme="minorHAnsi"/>
                <w:color w:val="000000"/>
              </w:rPr>
            </w:pPr>
            <w:r w:rsidRPr="0043682A">
              <w:rPr>
                <w:rFonts w:asciiTheme="minorHAnsi" w:hAnsiTheme="minorHAnsi"/>
                <w:color w:val="000000"/>
              </w:rPr>
              <w:t>Nr oferty</w:t>
            </w:r>
          </w:p>
        </w:tc>
        <w:tc>
          <w:tcPr>
            <w:tcW w:w="3260" w:type="dxa"/>
          </w:tcPr>
          <w:p w:rsidR="00DA1A49" w:rsidRPr="0043682A" w:rsidRDefault="00DA1A49" w:rsidP="00DA1A49">
            <w:pPr>
              <w:tabs>
                <w:tab w:val="left" w:pos="3155"/>
              </w:tabs>
              <w:rPr>
                <w:rFonts w:asciiTheme="minorHAnsi" w:hAnsiTheme="minorHAnsi"/>
                <w:color w:val="000000"/>
              </w:rPr>
            </w:pPr>
            <w:r w:rsidRPr="0043682A">
              <w:rPr>
                <w:rFonts w:asciiTheme="minorHAnsi" w:hAnsiTheme="minorHAnsi"/>
                <w:color w:val="000000"/>
              </w:rPr>
              <w:t>Nazwa i adres Wykonawcy</w:t>
            </w:r>
          </w:p>
        </w:tc>
        <w:tc>
          <w:tcPr>
            <w:tcW w:w="5063" w:type="dxa"/>
          </w:tcPr>
          <w:p w:rsidR="00DA1A49" w:rsidRPr="0043682A" w:rsidRDefault="00DA1A49" w:rsidP="00DA1A49">
            <w:pPr>
              <w:tabs>
                <w:tab w:val="left" w:pos="3155"/>
              </w:tabs>
              <w:rPr>
                <w:rFonts w:asciiTheme="minorHAnsi" w:hAnsiTheme="minorHAnsi"/>
                <w:color w:val="000000"/>
              </w:rPr>
            </w:pPr>
            <w:r w:rsidRPr="0043682A">
              <w:rPr>
                <w:rFonts w:asciiTheme="minorHAnsi" w:hAnsiTheme="minorHAnsi"/>
                <w:color w:val="000000"/>
              </w:rPr>
              <w:t>Wartość brutto oferty</w:t>
            </w:r>
          </w:p>
        </w:tc>
      </w:tr>
      <w:tr w:rsidR="00DA1A49" w:rsidRPr="00364055" w:rsidTr="00AF474A">
        <w:tc>
          <w:tcPr>
            <w:tcW w:w="1413" w:type="dxa"/>
          </w:tcPr>
          <w:p w:rsidR="00DA1A49" w:rsidRPr="0043682A" w:rsidRDefault="00F23DF5" w:rsidP="00115D19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43682A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3260" w:type="dxa"/>
          </w:tcPr>
          <w:p w:rsidR="00DA1A49" w:rsidRPr="0043682A" w:rsidRDefault="00AF474A" w:rsidP="00DA1A49">
            <w:pPr>
              <w:tabs>
                <w:tab w:val="left" w:pos="3155"/>
              </w:tabs>
              <w:rPr>
                <w:rFonts w:asciiTheme="minorHAnsi" w:hAnsiTheme="minorHAnsi"/>
                <w:color w:val="000000"/>
              </w:rPr>
            </w:pPr>
            <w:r w:rsidRPr="0043682A">
              <w:rPr>
                <w:rFonts w:asciiTheme="minorHAnsi" w:hAnsiTheme="minorHAnsi"/>
                <w:color w:val="000000"/>
              </w:rPr>
              <w:t xml:space="preserve">Dawid </w:t>
            </w:r>
            <w:proofErr w:type="spellStart"/>
            <w:r w:rsidRPr="0043682A">
              <w:rPr>
                <w:rFonts w:asciiTheme="minorHAnsi" w:hAnsiTheme="minorHAnsi"/>
                <w:color w:val="000000"/>
              </w:rPr>
              <w:t>Szatten</w:t>
            </w:r>
            <w:proofErr w:type="spellEnd"/>
            <w:r w:rsidR="00364055">
              <w:rPr>
                <w:rFonts w:asciiTheme="minorHAnsi" w:hAnsiTheme="minorHAnsi"/>
                <w:color w:val="000000"/>
              </w:rPr>
              <w:t xml:space="preserve">, </w:t>
            </w:r>
            <w:r w:rsidRPr="0043682A">
              <w:rPr>
                <w:rFonts w:asciiTheme="minorHAnsi" w:hAnsiTheme="minorHAnsi"/>
                <w:color w:val="000000"/>
              </w:rPr>
              <w:t xml:space="preserve">ul. Dąbrowa 17/43, Bydgoszcz 85-147 </w:t>
            </w:r>
          </w:p>
        </w:tc>
        <w:tc>
          <w:tcPr>
            <w:tcW w:w="5063" w:type="dxa"/>
            <w:vAlign w:val="center"/>
          </w:tcPr>
          <w:p w:rsidR="00DA1A49" w:rsidRPr="0043682A" w:rsidRDefault="00AF474A" w:rsidP="00AF474A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43682A">
              <w:rPr>
                <w:rFonts w:asciiTheme="minorHAnsi" w:hAnsiTheme="minorHAnsi"/>
                <w:color w:val="000000"/>
              </w:rPr>
              <w:t>1 490,00 zł</w:t>
            </w:r>
          </w:p>
        </w:tc>
      </w:tr>
      <w:tr w:rsidR="009C1202" w:rsidRPr="00364055" w:rsidTr="00521AA8">
        <w:tc>
          <w:tcPr>
            <w:tcW w:w="1413" w:type="dxa"/>
          </w:tcPr>
          <w:p w:rsidR="009C1202" w:rsidRPr="0043682A" w:rsidRDefault="00F23DF5" w:rsidP="00115D19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43682A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3260" w:type="dxa"/>
          </w:tcPr>
          <w:p w:rsidR="00986710" w:rsidRPr="0043682A" w:rsidRDefault="00986710" w:rsidP="00DA1A49">
            <w:pPr>
              <w:tabs>
                <w:tab w:val="left" w:pos="3155"/>
              </w:tabs>
              <w:rPr>
                <w:rFonts w:asciiTheme="minorHAnsi" w:hAnsiTheme="minorHAnsi"/>
                <w:color w:val="000000"/>
              </w:rPr>
            </w:pPr>
            <w:r w:rsidRPr="0043682A">
              <w:rPr>
                <w:rFonts w:asciiTheme="minorHAnsi" w:hAnsiTheme="minorHAnsi"/>
                <w:color w:val="000000"/>
              </w:rPr>
              <w:t xml:space="preserve">Stanisław </w:t>
            </w:r>
            <w:proofErr w:type="spellStart"/>
            <w:r w:rsidRPr="0043682A">
              <w:rPr>
                <w:rFonts w:asciiTheme="minorHAnsi" w:hAnsiTheme="minorHAnsi"/>
                <w:color w:val="000000"/>
              </w:rPr>
              <w:t>Duziak</w:t>
            </w:r>
            <w:proofErr w:type="spellEnd"/>
            <w:r w:rsidRPr="0043682A">
              <w:rPr>
                <w:rFonts w:asciiTheme="minorHAnsi" w:hAnsiTheme="minorHAnsi"/>
                <w:color w:val="000000"/>
              </w:rPr>
              <w:t xml:space="preserve"> </w:t>
            </w:r>
          </w:p>
          <w:p w:rsidR="00986710" w:rsidRPr="0043682A" w:rsidRDefault="00986710" w:rsidP="00DA1A49">
            <w:pPr>
              <w:tabs>
                <w:tab w:val="left" w:pos="3155"/>
              </w:tabs>
              <w:rPr>
                <w:rFonts w:asciiTheme="minorHAnsi" w:hAnsiTheme="minorHAnsi"/>
                <w:color w:val="000000"/>
              </w:rPr>
            </w:pPr>
            <w:r w:rsidRPr="0043682A">
              <w:rPr>
                <w:rFonts w:asciiTheme="minorHAnsi" w:hAnsiTheme="minorHAnsi"/>
                <w:color w:val="000000"/>
              </w:rPr>
              <w:t xml:space="preserve">ul. Borowikowa 27/30, </w:t>
            </w:r>
          </w:p>
          <w:p w:rsidR="009C1202" w:rsidRPr="0043682A" w:rsidRDefault="00986710" w:rsidP="00DA1A49">
            <w:pPr>
              <w:tabs>
                <w:tab w:val="left" w:pos="3155"/>
              </w:tabs>
              <w:rPr>
                <w:rFonts w:asciiTheme="minorHAnsi" w:hAnsiTheme="minorHAnsi"/>
                <w:color w:val="000000"/>
              </w:rPr>
            </w:pPr>
            <w:r w:rsidRPr="0043682A">
              <w:rPr>
                <w:rFonts w:asciiTheme="minorHAnsi" w:hAnsiTheme="minorHAnsi"/>
                <w:color w:val="000000"/>
              </w:rPr>
              <w:t>81-080 Gdynia</w:t>
            </w:r>
          </w:p>
        </w:tc>
        <w:tc>
          <w:tcPr>
            <w:tcW w:w="5063" w:type="dxa"/>
            <w:vAlign w:val="center"/>
          </w:tcPr>
          <w:p w:rsidR="009C1202" w:rsidRPr="0043682A" w:rsidRDefault="00986710" w:rsidP="00521AA8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43682A">
              <w:rPr>
                <w:rFonts w:asciiTheme="minorHAnsi" w:hAnsiTheme="minorHAnsi"/>
                <w:color w:val="000000"/>
              </w:rPr>
              <w:t>1 500,00 zł</w:t>
            </w:r>
          </w:p>
        </w:tc>
      </w:tr>
    </w:tbl>
    <w:p w:rsidR="00030659" w:rsidRPr="0043682A" w:rsidRDefault="00DA1A49" w:rsidP="0043682A">
      <w:pPr>
        <w:pStyle w:val="Nagwek2"/>
        <w:spacing w:before="240" w:after="240"/>
        <w:rPr>
          <w:rFonts w:asciiTheme="minorHAnsi" w:hAnsiTheme="minorHAnsi"/>
        </w:rPr>
      </w:pPr>
      <w:r w:rsidRPr="0043682A">
        <w:rPr>
          <w:rFonts w:asciiTheme="minorHAnsi" w:hAnsiTheme="minorHAnsi"/>
          <w:b w:val="0"/>
          <w:bCs w:val="0"/>
          <w:iCs w:val="0"/>
        </w:rPr>
        <w:t xml:space="preserve">Część </w:t>
      </w:r>
      <w:r w:rsidR="002D3236" w:rsidRPr="0043682A">
        <w:rPr>
          <w:rFonts w:asciiTheme="minorHAnsi" w:hAnsiTheme="minorHAnsi"/>
          <w:b w:val="0"/>
          <w:bCs w:val="0"/>
          <w:iCs w:val="0"/>
        </w:rPr>
        <w:t>6</w:t>
      </w:r>
    </w:p>
    <w:p w:rsidR="00DA1A49" w:rsidRPr="0043682A" w:rsidRDefault="002D3236" w:rsidP="0043682A">
      <w:pPr>
        <w:tabs>
          <w:tab w:val="left" w:pos="3155"/>
        </w:tabs>
        <w:spacing w:after="120"/>
        <w:rPr>
          <w:rFonts w:asciiTheme="minorHAnsi" w:hAnsiTheme="minorHAnsi"/>
          <w:color w:val="000000"/>
        </w:rPr>
      </w:pPr>
      <w:r w:rsidRPr="0043682A">
        <w:rPr>
          <w:rFonts w:asciiTheme="minorHAnsi" w:hAnsiTheme="minorHAnsi"/>
          <w:color w:val="000000"/>
        </w:rPr>
        <w:t>Grupa zawodów żegluga śródlądowa i morska – recenzent w zawodzie technik żeglugi śródlądowej, 315216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71"/>
        <w:gridCol w:w="3134"/>
        <w:gridCol w:w="4783"/>
      </w:tblGrid>
      <w:tr w:rsidR="00DA1A49" w:rsidRPr="00364055" w:rsidTr="00DA1A49">
        <w:tc>
          <w:tcPr>
            <w:tcW w:w="1413" w:type="dxa"/>
          </w:tcPr>
          <w:p w:rsidR="00DA1A49" w:rsidRPr="0043682A" w:rsidRDefault="00DA1A49" w:rsidP="00DA1A49">
            <w:pPr>
              <w:tabs>
                <w:tab w:val="left" w:pos="3155"/>
              </w:tabs>
              <w:rPr>
                <w:rFonts w:asciiTheme="minorHAnsi" w:hAnsiTheme="minorHAnsi"/>
                <w:color w:val="000000"/>
              </w:rPr>
            </w:pPr>
            <w:r w:rsidRPr="0043682A">
              <w:rPr>
                <w:rFonts w:asciiTheme="minorHAnsi" w:hAnsiTheme="minorHAnsi"/>
                <w:color w:val="000000"/>
              </w:rPr>
              <w:t>Nr oferty</w:t>
            </w:r>
          </w:p>
        </w:tc>
        <w:tc>
          <w:tcPr>
            <w:tcW w:w="3260" w:type="dxa"/>
          </w:tcPr>
          <w:p w:rsidR="00DA1A49" w:rsidRPr="0043682A" w:rsidRDefault="00DA1A49" w:rsidP="00DA1A49">
            <w:pPr>
              <w:tabs>
                <w:tab w:val="left" w:pos="3155"/>
              </w:tabs>
              <w:rPr>
                <w:rFonts w:asciiTheme="minorHAnsi" w:hAnsiTheme="minorHAnsi"/>
                <w:color w:val="000000"/>
              </w:rPr>
            </w:pPr>
            <w:r w:rsidRPr="0043682A">
              <w:rPr>
                <w:rFonts w:asciiTheme="minorHAnsi" w:hAnsiTheme="minorHAnsi"/>
                <w:color w:val="000000"/>
              </w:rPr>
              <w:t>Nazwa i adres Wykonawcy</w:t>
            </w:r>
          </w:p>
        </w:tc>
        <w:tc>
          <w:tcPr>
            <w:tcW w:w="5063" w:type="dxa"/>
          </w:tcPr>
          <w:p w:rsidR="00DA1A49" w:rsidRPr="0043682A" w:rsidRDefault="00DA1A49" w:rsidP="00DA1A49">
            <w:pPr>
              <w:tabs>
                <w:tab w:val="left" w:pos="3155"/>
              </w:tabs>
              <w:rPr>
                <w:rFonts w:asciiTheme="minorHAnsi" w:hAnsiTheme="minorHAnsi"/>
                <w:color w:val="000000"/>
              </w:rPr>
            </w:pPr>
            <w:r w:rsidRPr="0043682A">
              <w:rPr>
                <w:rFonts w:asciiTheme="minorHAnsi" w:hAnsiTheme="minorHAnsi"/>
                <w:color w:val="000000"/>
              </w:rPr>
              <w:t>Wartość brutto oferty</w:t>
            </w:r>
          </w:p>
        </w:tc>
      </w:tr>
      <w:tr w:rsidR="00C31BB5" w:rsidRPr="00364055" w:rsidTr="006C3314">
        <w:tc>
          <w:tcPr>
            <w:tcW w:w="1413" w:type="dxa"/>
          </w:tcPr>
          <w:p w:rsidR="00C31BB5" w:rsidRPr="0043682A" w:rsidRDefault="00C31BB5" w:rsidP="00115D19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43682A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3260" w:type="dxa"/>
          </w:tcPr>
          <w:p w:rsidR="00C31BB5" w:rsidRPr="0043682A" w:rsidRDefault="00C31BB5" w:rsidP="00F063A0">
            <w:pPr>
              <w:tabs>
                <w:tab w:val="left" w:pos="3155"/>
              </w:tabs>
              <w:rPr>
                <w:rFonts w:asciiTheme="minorHAnsi" w:hAnsiTheme="minorHAnsi"/>
                <w:color w:val="000000"/>
              </w:rPr>
            </w:pPr>
            <w:r w:rsidRPr="0043682A">
              <w:rPr>
                <w:rFonts w:asciiTheme="minorHAnsi" w:hAnsiTheme="minorHAnsi"/>
                <w:color w:val="000000"/>
              </w:rPr>
              <w:t xml:space="preserve">Michał </w:t>
            </w:r>
            <w:proofErr w:type="spellStart"/>
            <w:r w:rsidRPr="0043682A">
              <w:rPr>
                <w:rFonts w:asciiTheme="minorHAnsi" w:hAnsiTheme="minorHAnsi"/>
                <w:color w:val="000000"/>
              </w:rPr>
              <w:t>Habel</w:t>
            </w:r>
            <w:proofErr w:type="spellEnd"/>
            <w:r w:rsidRPr="0043682A">
              <w:rPr>
                <w:rFonts w:asciiTheme="minorHAnsi" w:hAnsiTheme="minorHAnsi"/>
                <w:color w:val="000000"/>
              </w:rPr>
              <w:t xml:space="preserve"> ul. Kijowska3/4, 85-703 Bydgoszcz</w:t>
            </w:r>
          </w:p>
        </w:tc>
        <w:tc>
          <w:tcPr>
            <w:tcW w:w="5063" w:type="dxa"/>
            <w:vAlign w:val="center"/>
          </w:tcPr>
          <w:p w:rsidR="00C31BB5" w:rsidRPr="0043682A" w:rsidRDefault="00C31BB5" w:rsidP="00F063A0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43682A">
              <w:rPr>
                <w:rFonts w:asciiTheme="minorHAnsi" w:hAnsiTheme="minorHAnsi"/>
                <w:color w:val="000000"/>
              </w:rPr>
              <w:t>1 499,00 zł</w:t>
            </w:r>
          </w:p>
        </w:tc>
      </w:tr>
      <w:tr w:rsidR="00521AA8" w:rsidRPr="00364055" w:rsidTr="00831551">
        <w:tc>
          <w:tcPr>
            <w:tcW w:w="1413" w:type="dxa"/>
          </w:tcPr>
          <w:p w:rsidR="00521AA8" w:rsidRPr="0043682A" w:rsidRDefault="00521AA8" w:rsidP="00115D19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43682A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3260" w:type="dxa"/>
          </w:tcPr>
          <w:p w:rsidR="00521AA8" w:rsidRPr="0043682A" w:rsidRDefault="00521AA8" w:rsidP="004574F2">
            <w:pPr>
              <w:tabs>
                <w:tab w:val="left" w:pos="3155"/>
              </w:tabs>
              <w:rPr>
                <w:rFonts w:asciiTheme="minorHAnsi" w:hAnsiTheme="minorHAnsi"/>
                <w:color w:val="000000"/>
              </w:rPr>
            </w:pPr>
            <w:r w:rsidRPr="0043682A">
              <w:rPr>
                <w:rFonts w:asciiTheme="minorHAnsi" w:hAnsiTheme="minorHAnsi"/>
                <w:color w:val="000000"/>
              </w:rPr>
              <w:t xml:space="preserve">Stanisław </w:t>
            </w:r>
            <w:proofErr w:type="spellStart"/>
            <w:r w:rsidRPr="0043682A">
              <w:rPr>
                <w:rFonts w:asciiTheme="minorHAnsi" w:hAnsiTheme="minorHAnsi"/>
                <w:color w:val="000000"/>
              </w:rPr>
              <w:t>Duziak</w:t>
            </w:r>
            <w:proofErr w:type="spellEnd"/>
            <w:r w:rsidRPr="0043682A">
              <w:rPr>
                <w:rFonts w:asciiTheme="minorHAnsi" w:hAnsiTheme="minorHAnsi"/>
                <w:color w:val="000000"/>
              </w:rPr>
              <w:t xml:space="preserve"> </w:t>
            </w:r>
          </w:p>
          <w:p w:rsidR="00521AA8" w:rsidRPr="0043682A" w:rsidRDefault="00521AA8" w:rsidP="004574F2">
            <w:pPr>
              <w:tabs>
                <w:tab w:val="left" w:pos="3155"/>
              </w:tabs>
              <w:rPr>
                <w:rFonts w:asciiTheme="minorHAnsi" w:hAnsiTheme="minorHAnsi"/>
                <w:color w:val="000000"/>
              </w:rPr>
            </w:pPr>
            <w:r w:rsidRPr="0043682A">
              <w:rPr>
                <w:rFonts w:asciiTheme="minorHAnsi" w:hAnsiTheme="minorHAnsi"/>
                <w:color w:val="000000"/>
              </w:rPr>
              <w:t xml:space="preserve">ul. Borowikowa 27/30, </w:t>
            </w:r>
          </w:p>
          <w:p w:rsidR="00521AA8" w:rsidRPr="0043682A" w:rsidRDefault="00521AA8" w:rsidP="004574F2">
            <w:pPr>
              <w:tabs>
                <w:tab w:val="left" w:pos="3155"/>
              </w:tabs>
              <w:rPr>
                <w:rFonts w:asciiTheme="minorHAnsi" w:hAnsiTheme="minorHAnsi"/>
                <w:color w:val="000000"/>
              </w:rPr>
            </w:pPr>
            <w:r w:rsidRPr="0043682A">
              <w:rPr>
                <w:rFonts w:asciiTheme="minorHAnsi" w:hAnsiTheme="minorHAnsi"/>
                <w:color w:val="000000"/>
              </w:rPr>
              <w:t>81-080 Gdynia</w:t>
            </w:r>
          </w:p>
        </w:tc>
        <w:tc>
          <w:tcPr>
            <w:tcW w:w="5063" w:type="dxa"/>
            <w:vAlign w:val="center"/>
          </w:tcPr>
          <w:p w:rsidR="00521AA8" w:rsidRPr="0043682A" w:rsidRDefault="00521AA8" w:rsidP="004574F2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43682A">
              <w:rPr>
                <w:rFonts w:asciiTheme="minorHAnsi" w:hAnsiTheme="minorHAnsi"/>
                <w:color w:val="000000"/>
              </w:rPr>
              <w:t>1 500,00 zł</w:t>
            </w:r>
          </w:p>
        </w:tc>
      </w:tr>
    </w:tbl>
    <w:p w:rsidR="00030659" w:rsidRPr="0043682A" w:rsidRDefault="00DA1A49" w:rsidP="0043682A">
      <w:pPr>
        <w:pStyle w:val="Nagwek2"/>
        <w:spacing w:before="240" w:after="240"/>
        <w:rPr>
          <w:rFonts w:asciiTheme="minorHAnsi" w:hAnsiTheme="minorHAnsi"/>
        </w:rPr>
      </w:pPr>
      <w:r w:rsidRPr="0043682A">
        <w:rPr>
          <w:rFonts w:asciiTheme="minorHAnsi" w:hAnsiTheme="minorHAnsi"/>
          <w:b w:val="0"/>
          <w:bCs w:val="0"/>
          <w:iCs w:val="0"/>
        </w:rPr>
        <w:t xml:space="preserve">Część </w:t>
      </w:r>
      <w:r w:rsidR="002D3236" w:rsidRPr="0043682A">
        <w:rPr>
          <w:rFonts w:asciiTheme="minorHAnsi" w:hAnsiTheme="minorHAnsi"/>
          <w:b w:val="0"/>
          <w:bCs w:val="0"/>
          <w:iCs w:val="0"/>
        </w:rPr>
        <w:t>7</w:t>
      </w:r>
    </w:p>
    <w:p w:rsidR="00DA1A49" w:rsidRPr="0043682A" w:rsidRDefault="00A50DC8" w:rsidP="0043682A">
      <w:pPr>
        <w:tabs>
          <w:tab w:val="left" w:pos="3155"/>
        </w:tabs>
        <w:spacing w:after="120"/>
        <w:rPr>
          <w:rFonts w:asciiTheme="minorHAnsi" w:hAnsiTheme="minorHAnsi"/>
          <w:color w:val="000000"/>
        </w:rPr>
      </w:pPr>
      <w:r w:rsidRPr="0043682A">
        <w:rPr>
          <w:rFonts w:asciiTheme="minorHAnsi" w:hAnsiTheme="minorHAnsi"/>
          <w:color w:val="000000"/>
        </w:rPr>
        <w:t xml:space="preserve">Grupa zawodów </w:t>
      </w:r>
      <w:r w:rsidR="002D3236" w:rsidRPr="0043682A">
        <w:rPr>
          <w:rFonts w:asciiTheme="minorHAnsi" w:hAnsiTheme="minorHAnsi"/>
          <w:color w:val="000000"/>
        </w:rPr>
        <w:t>zduństwo</w:t>
      </w:r>
      <w:r w:rsidRPr="0043682A">
        <w:rPr>
          <w:rFonts w:asciiTheme="minorHAnsi" w:hAnsiTheme="minorHAnsi"/>
          <w:color w:val="000000"/>
        </w:rPr>
        <w:t xml:space="preserve"> – </w:t>
      </w:r>
      <w:r w:rsidR="002D3236" w:rsidRPr="0043682A">
        <w:rPr>
          <w:rFonts w:asciiTheme="minorHAnsi" w:hAnsiTheme="minorHAnsi"/>
          <w:color w:val="000000"/>
        </w:rPr>
        <w:t>recenzent</w:t>
      </w:r>
      <w:r w:rsidRPr="0043682A">
        <w:rPr>
          <w:rFonts w:asciiTheme="minorHAnsi" w:hAnsiTheme="minorHAnsi"/>
          <w:color w:val="000000"/>
        </w:rPr>
        <w:t xml:space="preserve"> w zawodzie </w:t>
      </w:r>
      <w:r w:rsidR="002D3236" w:rsidRPr="0043682A">
        <w:rPr>
          <w:rFonts w:asciiTheme="minorHAnsi" w:hAnsiTheme="minorHAnsi"/>
          <w:color w:val="000000"/>
        </w:rPr>
        <w:t>zdun, 711203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71"/>
        <w:gridCol w:w="3131"/>
        <w:gridCol w:w="4786"/>
      </w:tblGrid>
      <w:tr w:rsidR="00DA1A49" w:rsidRPr="00364055" w:rsidTr="00DA1A49">
        <w:tc>
          <w:tcPr>
            <w:tcW w:w="1413" w:type="dxa"/>
          </w:tcPr>
          <w:p w:rsidR="00DA1A49" w:rsidRPr="0043682A" w:rsidRDefault="00DA1A49" w:rsidP="00DA1A49">
            <w:pPr>
              <w:tabs>
                <w:tab w:val="left" w:pos="3155"/>
              </w:tabs>
              <w:rPr>
                <w:rFonts w:asciiTheme="minorHAnsi" w:hAnsiTheme="minorHAnsi"/>
                <w:color w:val="000000"/>
              </w:rPr>
            </w:pPr>
            <w:r w:rsidRPr="0043682A">
              <w:rPr>
                <w:rFonts w:asciiTheme="minorHAnsi" w:hAnsiTheme="minorHAnsi"/>
                <w:color w:val="000000"/>
              </w:rPr>
              <w:t>Nr oferty</w:t>
            </w:r>
          </w:p>
        </w:tc>
        <w:tc>
          <w:tcPr>
            <w:tcW w:w="3260" w:type="dxa"/>
          </w:tcPr>
          <w:p w:rsidR="00DA1A49" w:rsidRPr="0043682A" w:rsidRDefault="00DA1A49" w:rsidP="00DA1A49">
            <w:pPr>
              <w:tabs>
                <w:tab w:val="left" w:pos="3155"/>
              </w:tabs>
              <w:rPr>
                <w:rFonts w:asciiTheme="minorHAnsi" w:hAnsiTheme="minorHAnsi"/>
                <w:color w:val="000000"/>
              </w:rPr>
            </w:pPr>
            <w:r w:rsidRPr="0043682A">
              <w:rPr>
                <w:rFonts w:asciiTheme="minorHAnsi" w:hAnsiTheme="minorHAnsi"/>
                <w:color w:val="000000"/>
              </w:rPr>
              <w:t>Nazwa i adres Wykonawcy</w:t>
            </w:r>
          </w:p>
        </w:tc>
        <w:tc>
          <w:tcPr>
            <w:tcW w:w="5063" w:type="dxa"/>
          </w:tcPr>
          <w:p w:rsidR="00DA1A49" w:rsidRPr="0043682A" w:rsidRDefault="00DA1A49" w:rsidP="00DA1A49">
            <w:pPr>
              <w:tabs>
                <w:tab w:val="left" w:pos="3155"/>
              </w:tabs>
              <w:rPr>
                <w:rFonts w:asciiTheme="minorHAnsi" w:hAnsiTheme="minorHAnsi"/>
                <w:color w:val="000000"/>
              </w:rPr>
            </w:pPr>
            <w:r w:rsidRPr="0043682A">
              <w:rPr>
                <w:rFonts w:asciiTheme="minorHAnsi" w:hAnsiTheme="minorHAnsi"/>
                <w:color w:val="000000"/>
              </w:rPr>
              <w:t>Wartość brutto oferty</w:t>
            </w:r>
          </w:p>
        </w:tc>
      </w:tr>
      <w:tr w:rsidR="00DA1A49" w:rsidRPr="00364055" w:rsidTr="00C31BB5">
        <w:tc>
          <w:tcPr>
            <w:tcW w:w="1413" w:type="dxa"/>
          </w:tcPr>
          <w:p w:rsidR="00DA1A49" w:rsidRPr="0043682A" w:rsidRDefault="00D4515D" w:rsidP="00D81233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43682A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3260" w:type="dxa"/>
          </w:tcPr>
          <w:p w:rsidR="00C31BB5" w:rsidRPr="0043682A" w:rsidRDefault="00C31BB5" w:rsidP="00C31BB5">
            <w:pPr>
              <w:tabs>
                <w:tab w:val="left" w:pos="3155"/>
              </w:tabs>
              <w:rPr>
                <w:rFonts w:asciiTheme="minorHAnsi" w:hAnsiTheme="minorHAnsi"/>
                <w:color w:val="000000"/>
              </w:rPr>
            </w:pPr>
            <w:r w:rsidRPr="0043682A">
              <w:rPr>
                <w:rFonts w:asciiTheme="minorHAnsi" w:hAnsiTheme="minorHAnsi"/>
                <w:color w:val="000000"/>
              </w:rPr>
              <w:t xml:space="preserve">Stanisława </w:t>
            </w:r>
            <w:proofErr w:type="spellStart"/>
            <w:r w:rsidRPr="0043682A">
              <w:rPr>
                <w:rFonts w:asciiTheme="minorHAnsi" w:hAnsiTheme="minorHAnsi"/>
                <w:color w:val="000000"/>
              </w:rPr>
              <w:t>Ligęzka-Charysz</w:t>
            </w:r>
            <w:proofErr w:type="spellEnd"/>
            <w:r w:rsidRPr="0043682A">
              <w:rPr>
                <w:rFonts w:asciiTheme="minorHAnsi" w:hAnsiTheme="minorHAnsi"/>
                <w:color w:val="000000"/>
              </w:rPr>
              <w:t xml:space="preserve"> ul. Pana Tadeusza 16/11, </w:t>
            </w:r>
          </w:p>
          <w:p w:rsidR="00DA1A49" w:rsidRPr="0043682A" w:rsidRDefault="00C31BB5" w:rsidP="00C31BB5">
            <w:pPr>
              <w:tabs>
                <w:tab w:val="left" w:pos="3155"/>
              </w:tabs>
              <w:rPr>
                <w:rFonts w:asciiTheme="minorHAnsi" w:hAnsiTheme="minorHAnsi"/>
                <w:color w:val="000000"/>
              </w:rPr>
            </w:pPr>
            <w:r w:rsidRPr="0043682A">
              <w:rPr>
                <w:rFonts w:asciiTheme="minorHAnsi" w:hAnsiTheme="minorHAnsi"/>
                <w:color w:val="000000"/>
              </w:rPr>
              <w:t>39-200 Dębica</w:t>
            </w:r>
          </w:p>
        </w:tc>
        <w:tc>
          <w:tcPr>
            <w:tcW w:w="5063" w:type="dxa"/>
            <w:vAlign w:val="center"/>
          </w:tcPr>
          <w:p w:rsidR="00DA1A49" w:rsidRPr="0043682A" w:rsidRDefault="00C31BB5" w:rsidP="00C31BB5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43682A">
              <w:rPr>
                <w:rFonts w:asciiTheme="minorHAnsi" w:hAnsiTheme="minorHAnsi"/>
                <w:color w:val="000000"/>
              </w:rPr>
              <w:t>1 300,00 zł</w:t>
            </w:r>
          </w:p>
        </w:tc>
      </w:tr>
      <w:tr w:rsidR="00FD64D7" w:rsidRPr="00364055" w:rsidTr="00C31BB5">
        <w:trPr>
          <w:trHeight w:val="306"/>
        </w:trPr>
        <w:tc>
          <w:tcPr>
            <w:tcW w:w="1413" w:type="dxa"/>
          </w:tcPr>
          <w:p w:rsidR="00FD64D7" w:rsidRPr="0043682A" w:rsidRDefault="00D4515D" w:rsidP="00D81233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43682A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3260" w:type="dxa"/>
          </w:tcPr>
          <w:p w:rsidR="00AF474A" w:rsidRPr="0043682A" w:rsidRDefault="00AF474A" w:rsidP="00DA1A49">
            <w:pPr>
              <w:tabs>
                <w:tab w:val="left" w:pos="3155"/>
              </w:tabs>
              <w:rPr>
                <w:rFonts w:asciiTheme="minorHAnsi" w:hAnsiTheme="minorHAnsi"/>
                <w:color w:val="000000"/>
              </w:rPr>
            </w:pPr>
            <w:r w:rsidRPr="0043682A">
              <w:rPr>
                <w:rFonts w:asciiTheme="minorHAnsi" w:hAnsiTheme="minorHAnsi"/>
                <w:color w:val="000000"/>
              </w:rPr>
              <w:t xml:space="preserve">Ewelina Sadowska, </w:t>
            </w:r>
          </w:p>
          <w:p w:rsidR="00FD64D7" w:rsidRPr="0043682A" w:rsidRDefault="00AF474A" w:rsidP="00DA1A49">
            <w:pPr>
              <w:tabs>
                <w:tab w:val="left" w:pos="3155"/>
              </w:tabs>
              <w:rPr>
                <w:rFonts w:asciiTheme="minorHAnsi" w:hAnsiTheme="minorHAnsi"/>
                <w:color w:val="000000"/>
              </w:rPr>
            </w:pPr>
            <w:r w:rsidRPr="0043682A">
              <w:rPr>
                <w:rFonts w:asciiTheme="minorHAnsi" w:hAnsiTheme="minorHAnsi"/>
                <w:color w:val="000000"/>
              </w:rPr>
              <w:t>58-350 Rybnica Leśna 51</w:t>
            </w:r>
          </w:p>
        </w:tc>
        <w:tc>
          <w:tcPr>
            <w:tcW w:w="5063" w:type="dxa"/>
            <w:vAlign w:val="center"/>
          </w:tcPr>
          <w:p w:rsidR="00FD64D7" w:rsidRPr="0043682A" w:rsidRDefault="00AF474A" w:rsidP="00C31BB5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43682A">
              <w:rPr>
                <w:rFonts w:asciiTheme="minorHAnsi" w:hAnsiTheme="minorHAnsi"/>
                <w:color w:val="000000"/>
              </w:rPr>
              <w:t>1 500,00 zł</w:t>
            </w:r>
          </w:p>
        </w:tc>
      </w:tr>
      <w:tr w:rsidR="00DB3EDB" w:rsidRPr="00364055" w:rsidTr="00C31BB5">
        <w:tc>
          <w:tcPr>
            <w:tcW w:w="1413" w:type="dxa"/>
          </w:tcPr>
          <w:p w:rsidR="00DB3EDB" w:rsidRPr="0043682A" w:rsidRDefault="00611077" w:rsidP="00D81233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43682A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3260" w:type="dxa"/>
          </w:tcPr>
          <w:p w:rsidR="00AF474A" w:rsidRPr="0043682A" w:rsidRDefault="00AF474A" w:rsidP="00DA1A49">
            <w:pPr>
              <w:tabs>
                <w:tab w:val="left" w:pos="3155"/>
              </w:tabs>
              <w:rPr>
                <w:rFonts w:asciiTheme="minorHAnsi" w:hAnsiTheme="minorHAnsi"/>
                <w:color w:val="000000"/>
              </w:rPr>
            </w:pPr>
            <w:r w:rsidRPr="0043682A">
              <w:rPr>
                <w:rFonts w:asciiTheme="minorHAnsi" w:hAnsiTheme="minorHAnsi"/>
                <w:color w:val="000000"/>
              </w:rPr>
              <w:t xml:space="preserve">Maria Jolanta Bisaga </w:t>
            </w:r>
          </w:p>
          <w:p w:rsidR="00AF474A" w:rsidRPr="0043682A" w:rsidRDefault="00AF474A" w:rsidP="00DA1A49">
            <w:pPr>
              <w:tabs>
                <w:tab w:val="left" w:pos="3155"/>
              </w:tabs>
              <w:rPr>
                <w:rFonts w:asciiTheme="minorHAnsi" w:hAnsiTheme="minorHAnsi"/>
                <w:color w:val="000000"/>
              </w:rPr>
            </w:pPr>
            <w:r w:rsidRPr="0043682A">
              <w:rPr>
                <w:rFonts w:asciiTheme="minorHAnsi" w:hAnsiTheme="minorHAnsi"/>
                <w:color w:val="000000"/>
              </w:rPr>
              <w:t xml:space="preserve">ul. Francuska 25a/9, </w:t>
            </w:r>
          </w:p>
          <w:p w:rsidR="00DB3EDB" w:rsidRPr="0043682A" w:rsidRDefault="00AF474A" w:rsidP="00DA1A49">
            <w:pPr>
              <w:tabs>
                <w:tab w:val="left" w:pos="3155"/>
              </w:tabs>
              <w:rPr>
                <w:rFonts w:asciiTheme="minorHAnsi" w:hAnsiTheme="minorHAnsi"/>
                <w:color w:val="000000"/>
              </w:rPr>
            </w:pPr>
            <w:r w:rsidRPr="0043682A">
              <w:rPr>
                <w:rFonts w:asciiTheme="minorHAnsi" w:hAnsiTheme="minorHAnsi"/>
                <w:color w:val="000000"/>
              </w:rPr>
              <w:t>41-908 Bytom</w:t>
            </w:r>
          </w:p>
        </w:tc>
        <w:tc>
          <w:tcPr>
            <w:tcW w:w="5063" w:type="dxa"/>
            <w:vAlign w:val="center"/>
          </w:tcPr>
          <w:p w:rsidR="00DB3EDB" w:rsidRPr="0043682A" w:rsidRDefault="00AF474A" w:rsidP="00C31BB5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43682A">
              <w:rPr>
                <w:rFonts w:asciiTheme="minorHAnsi" w:hAnsiTheme="minorHAnsi"/>
                <w:color w:val="000000"/>
              </w:rPr>
              <w:t>1 380,00 zł</w:t>
            </w:r>
          </w:p>
        </w:tc>
      </w:tr>
    </w:tbl>
    <w:p w:rsidR="00364055" w:rsidRDefault="00364055" w:rsidP="00364055">
      <w:pPr>
        <w:pStyle w:val="Nagwek2"/>
        <w:spacing w:before="240" w:after="240"/>
        <w:rPr>
          <w:rFonts w:asciiTheme="minorHAnsi" w:hAnsiTheme="minorHAnsi"/>
          <w:b w:val="0"/>
          <w:color w:val="000000"/>
        </w:rPr>
      </w:pPr>
      <w:r>
        <w:rPr>
          <w:rFonts w:asciiTheme="minorHAnsi" w:hAnsiTheme="minorHAnsi"/>
          <w:b w:val="0"/>
          <w:color w:val="000000"/>
        </w:rPr>
        <w:br w:type="page"/>
      </w:r>
    </w:p>
    <w:p w:rsidR="00030659" w:rsidRPr="0043682A" w:rsidRDefault="00DA1A49" w:rsidP="0043682A">
      <w:pPr>
        <w:pStyle w:val="Nagwek2"/>
        <w:spacing w:before="240" w:after="240"/>
        <w:rPr>
          <w:rFonts w:asciiTheme="minorHAnsi" w:hAnsiTheme="minorHAnsi"/>
        </w:rPr>
      </w:pPr>
      <w:r w:rsidRPr="0043682A">
        <w:rPr>
          <w:rFonts w:asciiTheme="minorHAnsi" w:hAnsiTheme="minorHAnsi"/>
          <w:b w:val="0"/>
          <w:bCs w:val="0"/>
          <w:iCs w:val="0"/>
        </w:rPr>
        <w:lastRenderedPageBreak/>
        <w:t xml:space="preserve">Część </w:t>
      </w:r>
      <w:r w:rsidR="002D3236" w:rsidRPr="0043682A">
        <w:rPr>
          <w:rFonts w:asciiTheme="minorHAnsi" w:hAnsiTheme="minorHAnsi"/>
          <w:b w:val="0"/>
          <w:bCs w:val="0"/>
          <w:iCs w:val="0"/>
        </w:rPr>
        <w:t>8</w:t>
      </w:r>
    </w:p>
    <w:p w:rsidR="00767151" w:rsidRPr="0043682A" w:rsidRDefault="00A50DC8" w:rsidP="0043682A">
      <w:pPr>
        <w:tabs>
          <w:tab w:val="left" w:pos="3155"/>
        </w:tabs>
        <w:spacing w:after="120"/>
        <w:rPr>
          <w:rFonts w:asciiTheme="minorHAnsi" w:hAnsiTheme="minorHAnsi"/>
          <w:color w:val="000000"/>
        </w:rPr>
      </w:pPr>
      <w:r w:rsidRPr="0043682A">
        <w:rPr>
          <w:rFonts w:asciiTheme="minorHAnsi" w:hAnsiTheme="minorHAnsi"/>
          <w:color w:val="000000"/>
        </w:rPr>
        <w:t xml:space="preserve">Grupa zawodów </w:t>
      </w:r>
      <w:r w:rsidR="002D3236" w:rsidRPr="0043682A">
        <w:rPr>
          <w:rFonts w:asciiTheme="minorHAnsi" w:hAnsiTheme="minorHAnsi"/>
          <w:color w:val="000000"/>
        </w:rPr>
        <w:t>drogownictwo</w:t>
      </w:r>
      <w:r w:rsidRPr="0043682A">
        <w:rPr>
          <w:rFonts w:asciiTheme="minorHAnsi" w:hAnsiTheme="minorHAnsi"/>
          <w:color w:val="000000"/>
        </w:rPr>
        <w:t xml:space="preserve"> – </w:t>
      </w:r>
      <w:r w:rsidR="002D3236" w:rsidRPr="0043682A">
        <w:rPr>
          <w:rFonts w:asciiTheme="minorHAnsi" w:hAnsiTheme="minorHAnsi"/>
          <w:color w:val="000000"/>
        </w:rPr>
        <w:t>recenzent</w:t>
      </w:r>
      <w:r w:rsidRPr="0043682A">
        <w:rPr>
          <w:rFonts w:asciiTheme="minorHAnsi" w:hAnsiTheme="minorHAnsi"/>
          <w:color w:val="000000"/>
        </w:rPr>
        <w:t xml:space="preserve"> w zawodzie </w:t>
      </w:r>
      <w:r w:rsidR="002D3236" w:rsidRPr="0043682A">
        <w:rPr>
          <w:rFonts w:asciiTheme="minorHAnsi" w:hAnsiTheme="minorHAnsi"/>
          <w:color w:val="000000"/>
        </w:rPr>
        <w:t xml:space="preserve">operator </w:t>
      </w:r>
      <w:r w:rsidR="00F940D2" w:rsidRPr="0043682A">
        <w:rPr>
          <w:rFonts w:asciiTheme="minorHAnsi" w:hAnsiTheme="minorHAnsi"/>
          <w:color w:val="000000"/>
        </w:rPr>
        <w:t>maszyn i urządzeń do robót ziemnych i drogowych (wcześniej mechanik maszyn i urządzeń drogowych), 834209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71"/>
        <w:gridCol w:w="3131"/>
        <w:gridCol w:w="4786"/>
      </w:tblGrid>
      <w:tr w:rsidR="00763009" w:rsidRPr="00364055" w:rsidTr="00763009">
        <w:tc>
          <w:tcPr>
            <w:tcW w:w="1413" w:type="dxa"/>
          </w:tcPr>
          <w:p w:rsidR="00763009" w:rsidRPr="0043682A" w:rsidRDefault="00763009" w:rsidP="00763009">
            <w:pPr>
              <w:tabs>
                <w:tab w:val="left" w:pos="3155"/>
              </w:tabs>
              <w:rPr>
                <w:rFonts w:asciiTheme="minorHAnsi" w:hAnsiTheme="minorHAnsi"/>
                <w:color w:val="000000"/>
              </w:rPr>
            </w:pPr>
            <w:r w:rsidRPr="0043682A">
              <w:rPr>
                <w:rFonts w:asciiTheme="minorHAnsi" w:hAnsiTheme="minorHAnsi"/>
                <w:color w:val="000000"/>
              </w:rPr>
              <w:t>Nr oferty</w:t>
            </w:r>
          </w:p>
        </w:tc>
        <w:tc>
          <w:tcPr>
            <w:tcW w:w="3260" w:type="dxa"/>
          </w:tcPr>
          <w:p w:rsidR="00763009" w:rsidRPr="0043682A" w:rsidRDefault="00763009" w:rsidP="00763009">
            <w:pPr>
              <w:tabs>
                <w:tab w:val="left" w:pos="3155"/>
              </w:tabs>
              <w:rPr>
                <w:rFonts w:asciiTheme="minorHAnsi" w:hAnsiTheme="minorHAnsi"/>
                <w:color w:val="000000"/>
              </w:rPr>
            </w:pPr>
            <w:r w:rsidRPr="0043682A">
              <w:rPr>
                <w:rFonts w:asciiTheme="minorHAnsi" w:hAnsiTheme="minorHAnsi"/>
                <w:color w:val="000000"/>
              </w:rPr>
              <w:t>Nazwa i adres Wykonawcy</w:t>
            </w:r>
          </w:p>
        </w:tc>
        <w:tc>
          <w:tcPr>
            <w:tcW w:w="5063" w:type="dxa"/>
          </w:tcPr>
          <w:p w:rsidR="00763009" w:rsidRPr="0043682A" w:rsidRDefault="00763009" w:rsidP="00763009">
            <w:pPr>
              <w:tabs>
                <w:tab w:val="left" w:pos="3155"/>
              </w:tabs>
              <w:rPr>
                <w:rFonts w:asciiTheme="minorHAnsi" w:hAnsiTheme="minorHAnsi"/>
                <w:color w:val="000000"/>
              </w:rPr>
            </w:pPr>
            <w:r w:rsidRPr="0043682A">
              <w:rPr>
                <w:rFonts w:asciiTheme="minorHAnsi" w:hAnsiTheme="minorHAnsi"/>
                <w:color w:val="000000"/>
              </w:rPr>
              <w:t>Wartość brutto oferty</w:t>
            </w:r>
          </w:p>
        </w:tc>
      </w:tr>
      <w:tr w:rsidR="00763009" w:rsidRPr="00364055" w:rsidTr="00AF474A">
        <w:tc>
          <w:tcPr>
            <w:tcW w:w="1413" w:type="dxa"/>
          </w:tcPr>
          <w:p w:rsidR="00763009" w:rsidRPr="0043682A" w:rsidRDefault="00D4515D" w:rsidP="00D81233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43682A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3260" w:type="dxa"/>
          </w:tcPr>
          <w:p w:rsidR="00AF474A" w:rsidRPr="0043682A" w:rsidRDefault="00AF474A" w:rsidP="00763009">
            <w:pPr>
              <w:tabs>
                <w:tab w:val="left" w:pos="3155"/>
              </w:tabs>
              <w:rPr>
                <w:rFonts w:asciiTheme="minorHAnsi" w:hAnsiTheme="minorHAnsi"/>
                <w:color w:val="000000"/>
              </w:rPr>
            </w:pPr>
            <w:r w:rsidRPr="0043682A">
              <w:rPr>
                <w:rFonts w:asciiTheme="minorHAnsi" w:hAnsiTheme="minorHAnsi"/>
                <w:color w:val="000000"/>
              </w:rPr>
              <w:t xml:space="preserve">Donata Andrzejczak </w:t>
            </w:r>
          </w:p>
          <w:p w:rsidR="00AF474A" w:rsidRPr="0043682A" w:rsidRDefault="00AF474A" w:rsidP="00763009">
            <w:pPr>
              <w:tabs>
                <w:tab w:val="left" w:pos="3155"/>
              </w:tabs>
              <w:rPr>
                <w:rFonts w:asciiTheme="minorHAnsi" w:hAnsiTheme="minorHAnsi"/>
                <w:color w:val="000000"/>
              </w:rPr>
            </w:pPr>
            <w:r w:rsidRPr="0043682A">
              <w:rPr>
                <w:rFonts w:asciiTheme="minorHAnsi" w:hAnsiTheme="minorHAnsi"/>
                <w:color w:val="000000"/>
              </w:rPr>
              <w:t xml:space="preserve">ul. </w:t>
            </w:r>
            <w:proofErr w:type="spellStart"/>
            <w:r w:rsidRPr="0043682A">
              <w:rPr>
                <w:rFonts w:asciiTheme="minorHAnsi" w:hAnsiTheme="minorHAnsi"/>
                <w:color w:val="000000"/>
              </w:rPr>
              <w:t>Niciarniana</w:t>
            </w:r>
            <w:proofErr w:type="spellEnd"/>
            <w:r w:rsidRPr="0043682A">
              <w:rPr>
                <w:rFonts w:asciiTheme="minorHAnsi" w:hAnsiTheme="minorHAnsi"/>
                <w:color w:val="000000"/>
              </w:rPr>
              <w:t xml:space="preserve"> 18/20 m 34, </w:t>
            </w:r>
          </w:p>
          <w:p w:rsidR="00763009" w:rsidRPr="0043682A" w:rsidRDefault="00AF474A" w:rsidP="00763009">
            <w:pPr>
              <w:tabs>
                <w:tab w:val="left" w:pos="3155"/>
              </w:tabs>
              <w:rPr>
                <w:rFonts w:asciiTheme="minorHAnsi" w:hAnsiTheme="minorHAnsi"/>
                <w:color w:val="000000"/>
              </w:rPr>
            </w:pPr>
            <w:r w:rsidRPr="0043682A">
              <w:rPr>
                <w:rFonts w:asciiTheme="minorHAnsi" w:hAnsiTheme="minorHAnsi"/>
                <w:color w:val="000000"/>
              </w:rPr>
              <w:t>92-238 Łódź</w:t>
            </w:r>
          </w:p>
        </w:tc>
        <w:tc>
          <w:tcPr>
            <w:tcW w:w="5063" w:type="dxa"/>
            <w:vAlign w:val="center"/>
          </w:tcPr>
          <w:p w:rsidR="00763009" w:rsidRPr="0043682A" w:rsidRDefault="00AF474A" w:rsidP="00AF474A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43682A">
              <w:rPr>
                <w:rFonts w:asciiTheme="minorHAnsi" w:hAnsiTheme="minorHAnsi"/>
                <w:color w:val="000000"/>
              </w:rPr>
              <w:t>1 400,00 zł</w:t>
            </w:r>
          </w:p>
        </w:tc>
      </w:tr>
      <w:tr w:rsidR="00AF474A" w:rsidRPr="00364055" w:rsidTr="00906E5E">
        <w:tc>
          <w:tcPr>
            <w:tcW w:w="1413" w:type="dxa"/>
          </w:tcPr>
          <w:p w:rsidR="00AF474A" w:rsidRPr="0043682A" w:rsidRDefault="00AF474A" w:rsidP="00D81233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43682A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3260" w:type="dxa"/>
          </w:tcPr>
          <w:p w:rsidR="00AF474A" w:rsidRPr="0043682A" w:rsidRDefault="00AF474A" w:rsidP="004574F2">
            <w:pPr>
              <w:tabs>
                <w:tab w:val="left" w:pos="3155"/>
              </w:tabs>
              <w:rPr>
                <w:rFonts w:asciiTheme="minorHAnsi" w:hAnsiTheme="minorHAnsi"/>
                <w:color w:val="000000"/>
              </w:rPr>
            </w:pPr>
            <w:r w:rsidRPr="0043682A">
              <w:rPr>
                <w:rFonts w:asciiTheme="minorHAnsi" w:hAnsiTheme="minorHAnsi"/>
                <w:color w:val="000000"/>
              </w:rPr>
              <w:t xml:space="preserve">Maria Jolanta Bisaga </w:t>
            </w:r>
          </w:p>
          <w:p w:rsidR="00AF474A" w:rsidRPr="0043682A" w:rsidRDefault="00AF474A" w:rsidP="004574F2">
            <w:pPr>
              <w:tabs>
                <w:tab w:val="left" w:pos="3155"/>
              </w:tabs>
              <w:rPr>
                <w:rFonts w:asciiTheme="minorHAnsi" w:hAnsiTheme="minorHAnsi"/>
                <w:color w:val="000000"/>
              </w:rPr>
            </w:pPr>
            <w:r w:rsidRPr="0043682A">
              <w:rPr>
                <w:rFonts w:asciiTheme="minorHAnsi" w:hAnsiTheme="minorHAnsi"/>
                <w:color w:val="000000"/>
              </w:rPr>
              <w:t xml:space="preserve">ul. Francuska 25a/9, </w:t>
            </w:r>
          </w:p>
          <w:p w:rsidR="00AF474A" w:rsidRPr="0043682A" w:rsidRDefault="00AF474A" w:rsidP="004574F2">
            <w:pPr>
              <w:tabs>
                <w:tab w:val="left" w:pos="3155"/>
              </w:tabs>
              <w:rPr>
                <w:rFonts w:asciiTheme="minorHAnsi" w:hAnsiTheme="minorHAnsi"/>
                <w:color w:val="000000"/>
              </w:rPr>
            </w:pPr>
            <w:r w:rsidRPr="0043682A">
              <w:rPr>
                <w:rFonts w:asciiTheme="minorHAnsi" w:hAnsiTheme="minorHAnsi"/>
                <w:color w:val="000000"/>
              </w:rPr>
              <w:t>41-908 Bytom</w:t>
            </w:r>
          </w:p>
        </w:tc>
        <w:tc>
          <w:tcPr>
            <w:tcW w:w="5063" w:type="dxa"/>
            <w:vAlign w:val="center"/>
          </w:tcPr>
          <w:p w:rsidR="00AF474A" w:rsidRPr="0043682A" w:rsidRDefault="00AF474A" w:rsidP="004574F2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43682A">
              <w:rPr>
                <w:rFonts w:asciiTheme="minorHAnsi" w:hAnsiTheme="minorHAnsi"/>
                <w:color w:val="000000"/>
              </w:rPr>
              <w:t>1 380,00 zł</w:t>
            </w:r>
          </w:p>
        </w:tc>
      </w:tr>
    </w:tbl>
    <w:p w:rsidR="00030659" w:rsidRPr="0043682A" w:rsidRDefault="00DA1A49" w:rsidP="0043682A">
      <w:pPr>
        <w:pStyle w:val="Nagwek2"/>
        <w:spacing w:before="240" w:after="240"/>
        <w:rPr>
          <w:rFonts w:asciiTheme="minorHAnsi" w:hAnsiTheme="minorHAnsi"/>
        </w:rPr>
      </w:pPr>
      <w:r w:rsidRPr="0043682A">
        <w:rPr>
          <w:rFonts w:asciiTheme="minorHAnsi" w:hAnsiTheme="minorHAnsi"/>
          <w:b w:val="0"/>
          <w:bCs w:val="0"/>
          <w:iCs w:val="0"/>
        </w:rPr>
        <w:t>Część 1</w:t>
      </w:r>
      <w:r w:rsidR="00F940D2" w:rsidRPr="0043682A">
        <w:rPr>
          <w:rFonts w:asciiTheme="minorHAnsi" w:hAnsiTheme="minorHAnsi"/>
          <w:b w:val="0"/>
          <w:bCs w:val="0"/>
          <w:iCs w:val="0"/>
        </w:rPr>
        <w:t>0</w:t>
      </w:r>
    </w:p>
    <w:p w:rsidR="00B747E3" w:rsidRPr="0043682A" w:rsidRDefault="00B747E3" w:rsidP="0043682A">
      <w:pPr>
        <w:pStyle w:val="Tekstpodstawowy"/>
        <w:spacing w:after="120"/>
        <w:rPr>
          <w:rFonts w:asciiTheme="minorHAnsi" w:hAnsiTheme="minorHAnsi"/>
          <w:color w:val="000000"/>
          <w:lang w:val="pl-PL"/>
        </w:rPr>
      </w:pPr>
      <w:r w:rsidRPr="0043682A">
        <w:rPr>
          <w:rFonts w:asciiTheme="minorHAnsi" w:hAnsiTheme="minorHAnsi"/>
          <w:color w:val="000000"/>
        </w:rPr>
        <w:t xml:space="preserve">Grupa zawodów </w:t>
      </w:r>
      <w:r w:rsidRPr="0043682A">
        <w:rPr>
          <w:rFonts w:asciiTheme="minorHAnsi" w:hAnsiTheme="minorHAnsi"/>
        </w:rPr>
        <w:t xml:space="preserve">okrętownictwo – </w:t>
      </w:r>
      <w:r w:rsidR="00F940D2" w:rsidRPr="0043682A">
        <w:rPr>
          <w:rFonts w:asciiTheme="minorHAnsi" w:hAnsiTheme="minorHAnsi"/>
          <w:lang w:val="pl-PL"/>
        </w:rPr>
        <w:t>recenzent</w:t>
      </w:r>
      <w:r w:rsidRPr="0043682A">
        <w:rPr>
          <w:rFonts w:asciiTheme="minorHAnsi" w:hAnsiTheme="minorHAnsi"/>
        </w:rPr>
        <w:t xml:space="preserve"> w zawodzie</w:t>
      </w:r>
      <w:r w:rsidRPr="0043682A">
        <w:rPr>
          <w:rFonts w:asciiTheme="minorHAnsi" w:hAnsiTheme="minorHAnsi"/>
          <w:lang w:val="pl-PL"/>
        </w:rPr>
        <w:t xml:space="preserve"> monter kadłubów jednostek pływających (wcześniej monter </w:t>
      </w:r>
      <w:r w:rsidR="00FE5F7D" w:rsidRPr="0043682A">
        <w:rPr>
          <w:rFonts w:asciiTheme="minorHAnsi" w:hAnsiTheme="minorHAnsi"/>
          <w:lang w:val="pl-PL"/>
        </w:rPr>
        <w:t>kadłubów okrętowych), 721406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69"/>
        <w:gridCol w:w="3149"/>
        <w:gridCol w:w="4770"/>
      </w:tblGrid>
      <w:tr w:rsidR="00FE5F7D" w:rsidRPr="00364055" w:rsidTr="00D81233">
        <w:tc>
          <w:tcPr>
            <w:tcW w:w="1413" w:type="dxa"/>
          </w:tcPr>
          <w:p w:rsidR="00FE5F7D" w:rsidRPr="0043682A" w:rsidRDefault="00FE5F7D" w:rsidP="00A87D2E">
            <w:pPr>
              <w:tabs>
                <w:tab w:val="left" w:pos="3155"/>
              </w:tabs>
              <w:rPr>
                <w:rFonts w:asciiTheme="minorHAnsi" w:hAnsiTheme="minorHAnsi"/>
                <w:color w:val="000000"/>
              </w:rPr>
            </w:pPr>
            <w:r w:rsidRPr="0043682A">
              <w:rPr>
                <w:rFonts w:asciiTheme="minorHAnsi" w:hAnsiTheme="minorHAnsi"/>
                <w:color w:val="000000"/>
              </w:rPr>
              <w:t>Nr oferty</w:t>
            </w:r>
          </w:p>
        </w:tc>
        <w:tc>
          <w:tcPr>
            <w:tcW w:w="3260" w:type="dxa"/>
          </w:tcPr>
          <w:p w:rsidR="00FE5F7D" w:rsidRPr="0043682A" w:rsidRDefault="00FE5F7D" w:rsidP="00A87D2E">
            <w:pPr>
              <w:tabs>
                <w:tab w:val="left" w:pos="3155"/>
              </w:tabs>
              <w:rPr>
                <w:rFonts w:asciiTheme="minorHAnsi" w:hAnsiTheme="minorHAnsi"/>
                <w:color w:val="000000"/>
              </w:rPr>
            </w:pPr>
            <w:r w:rsidRPr="0043682A">
              <w:rPr>
                <w:rFonts w:asciiTheme="minorHAnsi" w:hAnsiTheme="minorHAnsi"/>
                <w:color w:val="000000"/>
              </w:rPr>
              <w:t>Nazwa i adres Wykonawcy</w:t>
            </w:r>
          </w:p>
        </w:tc>
        <w:tc>
          <w:tcPr>
            <w:tcW w:w="5063" w:type="dxa"/>
          </w:tcPr>
          <w:p w:rsidR="00FE5F7D" w:rsidRPr="0043682A" w:rsidRDefault="00FE5F7D" w:rsidP="00A87D2E">
            <w:pPr>
              <w:tabs>
                <w:tab w:val="left" w:pos="3155"/>
              </w:tabs>
              <w:rPr>
                <w:rFonts w:asciiTheme="minorHAnsi" w:hAnsiTheme="minorHAnsi"/>
                <w:color w:val="000000"/>
              </w:rPr>
            </w:pPr>
            <w:r w:rsidRPr="0043682A">
              <w:rPr>
                <w:rFonts w:asciiTheme="minorHAnsi" w:hAnsiTheme="minorHAnsi"/>
                <w:color w:val="000000"/>
              </w:rPr>
              <w:t>Wartość brutto oferty</w:t>
            </w:r>
          </w:p>
        </w:tc>
      </w:tr>
      <w:tr w:rsidR="00FE5F7D" w:rsidRPr="00364055" w:rsidTr="009E3217">
        <w:tc>
          <w:tcPr>
            <w:tcW w:w="1413" w:type="dxa"/>
          </w:tcPr>
          <w:p w:rsidR="00FE5F7D" w:rsidRPr="0043682A" w:rsidRDefault="00FE5F7D" w:rsidP="00D81233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43682A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3260" w:type="dxa"/>
          </w:tcPr>
          <w:p w:rsidR="009E3217" w:rsidRPr="0043682A" w:rsidRDefault="009E3217" w:rsidP="00A87D2E">
            <w:pPr>
              <w:tabs>
                <w:tab w:val="left" w:pos="3155"/>
              </w:tabs>
              <w:rPr>
                <w:rFonts w:asciiTheme="minorHAnsi" w:hAnsiTheme="minorHAnsi"/>
                <w:color w:val="000000"/>
              </w:rPr>
            </w:pPr>
            <w:r w:rsidRPr="0043682A">
              <w:rPr>
                <w:rFonts w:asciiTheme="minorHAnsi" w:hAnsiTheme="minorHAnsi"/>
                <w:color w:val="000000"/>
              </w:rPr>
              <w:t xml:space="preserve">Jerzy Kowalski Politechnika Gdańska, Wydział Oceanotechniki i Okrętownictwa </w:t>
            </w:r>
          </w:p>
          <w:p w:rsidR="009E3217" w:rsidRPr="0043682A" w:rsidRDefault="009E3217" w:rsidP="00A87D2E">
            <w:pPr>
              <w:tabs>
                <w:tab w:val="left" w:pos="3155"/>
              </w:tabs>
              <w:rPr>
                <w:rFonts w:asciiTheme="minorHAnsi" w:hAnsiTheme="minorHAnsi"/>
                <w:color w:val="000000"/>
              </w:rPr>
            </w:pPr>
            <w:r w:rsidRPr="0043682A">
              <w:rPr>
                <w:rFonts w:asciiTheme="minorHAnsi" w:hAnsiTheme="minorHAnsi"/>
                <w:color w:val="000000"/>
              </w:rPr>
              <w:t xml:space="preserve">ul. Narutowicza 11/12, </w:t>
            </w:r>
          </w:p>
          <w:p w:rsidR="00FE5F7D" w:rsidRPr="0043682A" w:rsidRDefault="009E3217" w:rsidP="00A87D2E">
            <w:pPr>
              <w:tabs>
                <w:tab w:val="left" w:pos="3155"/>
              </w:tabs>
              <w:rPr>
                <w:rFonts w:asciiTheme="minorHAnsi" w:hAnsiTheme="minorHAnsi"/>
                <w:color w:val="000000"/>
              </w:rPr>
            </w:pPr>
            <w:r w:rsidRPr="0043682A">
              <w:rPr>
                <w:rFonts w:asciiTheme="minorHAnsi" w:hAnsiTheme="minorHAnsi"/>
                <w:color w:val="000000"/>
              </w:rPr>
              <w:t>80-233 Gdańsk</w:t>
            </w:r>
          </w:p>
        </w:tc>
        <w:tc>
          <w:tcPr>
            <w:tcW w:w="5063" w:type="dxa"/>
            <w:vAlign w:val="center"/>
          </w:tcPr>
          <w:p w:rsidR="00FE5F7D" w:rsidRPr="0043682A" w:rsidRDefault="009E3217" w:rsidP="009E3217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43682A">
              <w:rPr>
                <w:rFonts w:asciiTheme="minorHAnsi" w:hAnsiTheme="minorHAnsi"/>
                <w:color w:val="000000"/>
              </w:rPr>
              <w:t>1 500,00 zł</w:t>
            </w:r>
          </w:p>
        </w:tc>
      </w:tr>
    </w:tbl>
    <w:p w:rsidR="00030659" w:rsidRPr="0043682A" w:rsidRDefault="00DA1A49" w:rsidP="0043682A">
      <w:pPr>
        <w:pStyle w:val="Nagwek2"/>
        <w:spacing w:before="240" w:after="240"/>
        <w:rPr>
          <w:rFonts w:asciiTheme="minorHAnsi" w:hAnsiTheme="minorHAnsi"/>
        </w:rPr>
      </w:pPr>
      <w:r w:rsidRPr="0043682A">
        <w:rPr>
          <w:rFonts w:asciiTheme="minorHAnsi" w:hAnsiTheme="minorHAnsi"/>
          <w:b w:val="0"/>
          <w:bCs w:val="0"/>
          <w:iCs w:val="0"/>
        </w:rPr>
        <w:t>Część 1</w:t>
      </w:r>
      <w:r w:rsidR="00F940D2" w:rsidRPr="0043682A">
        <w:rPr>
          <w:rFonts w:asciiTheme="minorHAnsi" w:hAnsiTheme="minorHAnsi"/>
          <w:b w:val="0"/>
          <w:bCs w:val="0"/>
          <w:iCs w:val="0"/>
        </w:rPr>
        <w:t>1</w:t>
      </w:r>
    </w:p>
    <w:p w:rsidR="00DA1A49" w:rsidRPr="0043682A" w:rsidRDefault="00D81233" w:rsidP="0043682A">
      <w:pPr>
        <w:pStyle w:val="Tekstpodstawowy"/>
        <w:spacing w:after="120"/>
        <w:rPr>
          <w:rFonts w:asciiTheme="minorHAnsi" w:hAnsiTheme="minorHAnsi"/>
        </w:rPr>
      </w:pPr>
      <w:r w:rsidRPr="0043682A">
        <w:rPr>
          <w:rFonts w:asciiTheme="minorHAnsi" w:hAnsiTheme="minorHAnsi"/>
          <w:color w:val="000000"/>
        </w:rPr>
        <w:t xml:space="preserve">Grupa zawodów </w:t>
      </w:r>
      <w:r w:rsidRPr="0043682A">
        <w:rPr>
          <w:rFonts w:asciiTheme="minorHAnsi" w:hAnsiTheme="minorHAnsi"/>
        </w:rPr>
        <w:t xml:space="preserve">okrętownictwo – </w:t>
      </w:r>
      <w:r w:rsidR="00F940D2" w:rsidRPr="0043682A">
        <w:rPr>
          <w:rFonts w:asciiTheme="minorHAnsi" w:hAnsiTheme="minorHAnsi"/>
          <w:lang w:val="pl-PL"/>
        </w:rPr>
        <w:t>recenzent</w:t>
      </w:r>
      <w:r w:rsidRPr="0043682A">
        <w:rPr>
          <w:rFonts w:asciiTheme="minorHAnsi" w:hAnsiTheme="minorHAnsi"/>
        </w:rPr>
        <w:t xml:space="preserve"> w zawodzie</w:t>
      </w:r>
      <w:r w:rsidRPr="0043682A">
        <w:rPr>
          <w:rFonts w:asciiTheme="minorHAnsi" w:hAnsiTheme="minorHAnsi"/>
          <w:lang w:val="pl-PL"/>
        </w:rPr>
        <w:t xml:space="preserve"> technik budowy  jednostek pływających (wcześniej technik budownictwa okrętowego), 311942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69"/>
        <w:gridCol w:w="3149"/>
        <w:gridCol w:w="4770"/>
      </w:tblGrid>
      <w:tr w:rsidR="006152E3" w:rsidRPr="00364055" w:rsidTr="006152E3">
        <w:tc>
          <w:tcPr>
            <w:tcW w:w="1413" w:type="dxa"/>
          </w:tcPr>
          <w:p w:rsidR="006152E3" w:rsidRPr="0043682A" w:rsidRDefault="006152E3" w:rsidP="006152E3">
            <w:pPr>
              <w:tabs>
                <w:tab w:val="left" w:pos="3155"/>
              </w:tabs>
              <w:rPr>
                <w:rFonts w:asciiTheme="minorHAnsi" w:hAnsiTheme="minorHAnsi"/>
                <w:color w:val="000000"/>
              </w:rPr>
            </w:pPr>
            <w:r w:rsidRPr="0043682A">
              <w:rPr>
                <w:rFonts w:asciiTheme="minorHAnsi" w:hAnsiTheme="minorHAnsi"/>
                <w:color w:val="000000"/>
              </w:rPr>
              <w:t>Nr oferty</w:t>
            </w:r>
          </w:p>
        </w:tc>
        <w:tc>
          <w:tcPr>
            <w:tcW w:w="3260" w:type="dxa"/>
          </w:tcPr>
          <w:p w:rsidR="006152E3" w:rsidRPr="0043682A" w:rsidRDefault="006152E3" w:rsidP="006152E3">
            <w:pPr>
              <w:tabs>
                <w:tab w:val="left" w:pos="3155"/>
              </w:tabs>
              <w:rPr>
                <w:rFonts w:asciiTheme="minorHAnsi" w:hAnsiTheme="minorHAnsi"/>
                <w:color w:val="000000"/>
              </w:rPr>
            </w:pPr>
            <w:r w:rsidRPr="0043682A">
              <w:rPr>
                <w:rFonts w:asciiTheme="minorHAnsi" w:hAnsiTheme="minorHAnsi"/>
                <w:color w:val="000000"/>
              </w:rPr>
              <w:t>Nazwa i adres Wykonawcy</w:t>
            </w:r>
          </w:p>
        </w:tc>
        <w:tc>
          <w:tcPr>
            <w:tcW w:w="5063" w:type="dxa"/>
          </w:tcPr>
          <w:p w:rsidR="006152E3" w:rsidRPr="0043682A" w:rsidRDefault="006152E3" w:rsidP="006152E3">
            <w:pPr>
              <w:tabs>
                <w:tab w:val="left" w:pos="3155"/>
              </w:tabs>
              <w:rPr>
                <w:rFonts w:asciiTheme="minorHAnsi" w:hAnsiTheme="minorHAnsi"/>
                <w:color w:val="000000"/>
              </w:rPr>
            </w:pPr>
            <w:r w:rsidRPr="0043682A">
              <w:rPr>
                <w:rFonts w:asciiTheme="minorHAnsi" w:hAnsiTheme="minorHAnsi"/>
                <w:color w:val="000000"/>
              </w:rPr>
              <w:t>Wartość brutto oferty</w:t>
            </w:r>
          </w:p>
        </w:tc>
      </w:tr>
      <w:tr w:rsidR="00D81233" w:rsidRPr="00364055" w:rsidTr="009E3217">
        <w:tc>
          <w:tcPr>
            <w:tcW w:w="1413" w:type="dxa"/>
          </w:tcPr>
          <w:p w:rsidR="00D81233" w:rsidRPr="0043682A" w:rsidRDefault="00D81233" w:rsidP="003F1FA5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43682A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3260" w:type="dxa"/>
          </w:tcPr>
          <w:p w:rsidR="009E3217" w:rsidRPr="0043682A" w:rsidRDefault="009E3217" w:rsidP="009E3217">
            <w:pPr>
              <w:tabs>
                <w:tab w:val="left" w:pos="3155"/>
              </w:tabs>
              <w:rPr>
                <w:rFonts w:asciiTheme="minorHAnsi" w:hAnsiTheme="minorHAnsi"/>
                <w:color w:val="000000"/>
              </w:rPr>
            </w:pPr>
            <w:r w:rsidRPr="0043682A">
              <w:rPr>
                <w:rFonts w:asciiTheme="minorHAnsi" w:hAnsiTheme="minorHAnsi"/>
                <w:color w:val="000000"/>
              </w:rPr>
              <w:t xml:space="preserve">Jerzy Kowalski Politechnika Gdańska, Wydział Oceanotechniki i Okrętownictwa </w:t>
            </w:r>
          </w:p>
          <w:p w:rsidR="009E3217" w:rsidRPr="0043682A" w:rsidRDefault="009E3217" w:rsidP="009E3217">
            <w:pPr>
              <w:tabs>
                <w:tab w:val="left" w:pos="3155"/>
              </w:tabs>
              <w:rPr>
                <w:rFonts w:asciiTheme="minorHAnsi" w:hAnsiTheme="minorHAnsi"/>
                <w:color w:val="000000"/>
              </w:rPr>
            </w:pPr>
            <w:r w:rsidRPr="0043682A">
              <w:rPr>
                <w:rFonts w:asciiTheme="minorHAnsi" w:hAnsiTheme="minorHAnsi"/>
                <w:color w:val="000000"/>
              </w:rPr>
              <w:t xml:space="preserve">ul. Narutowicza 11/12, </w:t>
            </w:r>
          </w:p>
          <w:p w:rsidR="00D81233" w:rsidRPr="0043682A" w:rsidRDefault="009E3217" w:rsidP="009E3217">
            <w:pPr>
              <w:tabs>
                <w:tab w:val="left" w:pos="3155"/>
              </w:tabs>
              <w:rPr>
                <w:rFonts w:asciiTheme="minorHAnsi" w:hAnsiTheme="minorHAnsi"/>
                <w:color w:val="000000"/>
              </w:rPr>
            </w:pPr>
            <w:r w:rsidRPr="0043682A">
              <w:rPr>
                <w:rFonts w:asciiTheme="minorHAnsi" w:hAnsiTheme="minorHAnsi"/>
                <w:color w:val="000000"/>
              </w:rPr>
              <w:t>80-233 Gdańsk</w:t>
            </w:r>
          </w:p>
        </w:tc>
        <w:tc>
          <w:tcPr>
            <w:tcW w:w="5063" w:type="dxa"/>
            <w:vAlign w:val="center"/>
          </w:tcPr>
          <w:p w:rsidR="00D81233" w:rsidRPr="0043682A" w:rsidRDefault="009E3217" w:rsidP="009E3217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43682A">
              <w:rPr>
                <w:rFonts w:asciiTheme="minorHAnsi" w:hAnsiTheme="minorHAnsi"/>
                <w:color w:val="000000"/>
              </w:rPr>
              <w:t>1 500,00 zł</w:t>
            </w:r>
          </w:p>
        </w:tc>
      </w:tr>
    </w:tbl>
    <w:p w:rsidR="00364055" w:rsidRDefault="00364055" w:rsidP="00364055">
      <w:pPr>
        <w:pStyle w:val="Nagwek2"/>
        <w:spacing w:before="240" w:after="240"/>
        <w:rPr>
          <w:rFonts w:asciiTheme="minorHAnsi" w:hAnsiTheme="minorHAnsi"/>
          <w:b w:val="0"/>
          <w:color w:val="000000"/>
        </w:rPr>
      </w:pPr>
      <w:r>
        <w:rPr>
          <w:rFonts w:asciiTheme="minorHAnsi" w:hAnsiTheme="minorHAnsi"/>
          <w:b w:val="0"/>
          <w:color w:val="000000"/>
        </w:rPr>
        <w:br w:type="page"/>
      </w:r>
    </w:p>
    <w:p w:rsidR="00DA1A49" w:rsidRPr="0043682A" w:rsidRDefault="00DA1A49" w:rsidP="0043682A">
      <w:pPr>
        <w:pStyle w:val="Nagwek2"/>
        <w:spacing w:before="240" w:after="240"/>
        <w:rPr>
          <w:rFonts w:asciiTheme="minorHAnsi" w:hAnsiTheme="minorHAnsi"/>
          <w:i w:val="0"/>
          <w:sz w:val="24"/>
          <w:szCs w:val="24"/>
          <w:lang w:val="pl-PL"/>
        </w:rPr>
      </w:pPr>
      <w:r w:rsidRPr="0043682A">
        <w:rPr>
          <w:rFonts w:asciiTheme="minorHAnsi" w:hAnsiTheme="minorHAnsi"/>
          <w:i w:val="0"/>
          <w:sz w:val="24"/>
          <w:szCs w:val="24"/>
        </w:rPr>
        <w:lastRenderedPageBreak/>
        <w:t>Część 1</w:t>
      </w:r>
      <w:r w:rsidR="00F940D2" w:rsidRPr="0043682A">
        <w:rPr>
          <w:rFonts w:asciiTheme="minorHAnsi" w:hAnsiTheme="minorHAnsi"/>
          <w:i w:val="0"/>
          <w:sz w:val="24"/>
          <w:szCs w:val="24"/>
          <w:lang w:val="pl-PL"/>
        </w:rPr>
        <w:t>2</w:t>
      </w:r>
    </w:p>
    <w:p w:rsidR="004D742A" w:rsidRPr="0043682A" w:rsidRDefault="004D742A" w:rsidP="0043682A">
      <w:pPr>
        <w:pStyle w:val="Tekstpodstawowy"/>
        <w:spacing w:after="120"/>
        <w:rPr>
          <w:rFonts w:asciiTheme="minorHAnsi" w:hAnsiTheme="minorHAnsi"/>
        </w:rPr>
      </w:pPr>
      <w:r w:rsidRPr="0043682A">
        <w:rPr>
          <w:rFonts w:asciiTheme="minorHAnsi" w:hAnsiTheme="minorHAnsi"/>
          <w:color w:val="000000"/>
        </w:rPr>
        <w:t xml:space="preserve">Grupa zawodów </w:t>
      </w:r>
      <w:r w:rsidRPr="0043682A">
        <w:rPr>
          <w:rFonts w:asciiTheme="minorHAnsi" w:hAnsiTheme="minorHAnsi"/>
        </w:rPr>
        <w:t xml:space="preserve">okrętownictwo – </w:t>
      </w:r>
      <w:r w:rsidR="00521AA8" w:rsidRPr="0043682A">
        <w:rPr>
          <w:rFonts w:asciiTheme="minorHAnsi" w:hAnsiTheme="minorHAnsi"/>
          <w:lang w:val="pl-PL"/>
        </w:rPr>
        <w:t>recenzent</w:t>
      </w:r>
      <w:r w:rsidRPr="0043682A">
        <w:rPr>
          <w:rFonts w:asciiTheme="minorHAnsi" w:hAnsiTheme="minorHAnsi"/>
        </w:rPr>
        <w:t xml:space="preserve"> w zawodzie technik mechanik okrętowy, 315105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71"/>
        <w:gridCol w:w="3131"/>
        <w:gridCol w:w="4786"/>
      </w:tblGrid>
      <w:tr w:rsidR="004D742A" w:rsidRPr="00364055" w:rsidTr="00A87D2E">
        <w:tc>
          <w:tcPr>
            <w:tcW w:w="1413" w:type="dxa"/>
          </w:tcPr>
          <w:p w:rsidR="004D742A" w:rsidRPr="0043682A" w:rsidRDefault="004D742A" w:rsidP="00A87D2E">
            <w:pPr>
              <w:tabs>
                <w:tab w:val="left" w:pos="3155"/>
              </w:tabs>
              <w:rPr>
                <w:rFonts w:asciiTheme="minorHAnsi" w:hAnsiTheme="minorHAnsi"/>
                <w:color w:val="000000"/>
              </w:rPr>
            </w:pPr>
            <w:r w:rsidRPr="0043682A">
              <w:rPr>
                <w:rFonts w:asciiTheme="minorHAnsi" w:hAnsiTheme="minorHAnsi"/>
                <w:color w:val="000000"/>
              </w:rPr>
              <w:t>Nr oferty</w:t>
            </w:r>
          </w:p>
        </w:tc>
        <w:tc>
          <w:tcPr>
            <w:tcW w:w="3260" w:type="dxa"/>
          </w:tcPr>
          <w:p w:rsidR="004D742A" w:rsidRPr="0043682A" w:rsidRDefault="004D742A" w:rsidP="00A87D2E">
            <w:pPr>
              <w:tabs>
                <w:tab w:val="left" w:pos="3155"/>
              </w:tabs>
              <w:rPr>
                <w:rFonts w:asciiTheme="minorHAnsi" w:hAnsiTheme="minorHAnsi"/>
                <w:color w:val="000000"/>
              </w:rPr>
            </w:pPr>
            <w:r w:rsidRPr="0043682A">
              <w:rPr>
                <w:rFonts w:asciiTheme="minorHAnsi" w:hAnsiTheme="minorHAnsi"/>
                <w:color w:val="000000"/>
              </w:rPr>
              <w:t>Nazwa i adres Wykonawcy</w:t>
            </w:r>
          </w:p>
        </w:tc>
        <w:tc>
          <w:tcPr>
            <w:tcW w:w="5063" w:type="dxa"/>
          </w:tcPr>
          <w:p w:rsidR="004D742A" w:rsidRPr="0043682A" w:rsidRDefault="004D742A" w:rsidP="00A87D2E">
            <w:pPr>
              <w:tabs>
                <w:tab w:val="left" w:pos="3155"/>
              </w:tabs>
              <w:rPr>
                <w:rFonts w:asciiTheme="minorHAnsi" w:hAnsiTheme="minorHAnsi"/>
                <w:color w:val="000000"/>
              </w:rPr>
            </w:pPr>
            <w:r w:rsidRPr="0043682A">
              <w:rPr>
                <w:rFonts w:asciiTheme="minorHAnsi" w:hAnsiTheme="minorHAnsi"/>
                <w:color w:val="000000"/>
              </w:rPr>
              <w:t>Wartość brutto oferty</w:t>
            </w:r>
          </w:p>
        </w:tc>
      </w:tr>
      <w:tr w:rsidR="004D742A" w:rsidRPr="00364055" w:rsidTr="0043682A">
        <w:trPr>
          <w:trHeight w:val="831"/>
        </w:trPr>
        <w:tc>
          <w:tcPr>
            <w:tcW w:w="1413" w:type="dxa"/>
          </w:tcPr>
          <w:p w:rsidR="004D742A" w:rsidRPr="0043682A" w:rsidRDefault="00611077" w:rsidP="00D81233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43682A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3260" w:type="dxa"/>
          </w:tcPr>
          <w:p w:rsidR="00365C43" w:rsidRPr="0043682A" w:rsidRDefault="007C6AF1" w:rsidP="0043682A">
            <w:pPr>
              <w:pStyle w:val="Akapitzlist"/>
              <w:tabs>
                <w:tab w:val="left" w:pos="3155"/>
              </w:tabs>
              <w:spacing w:after="0"/>
              <w:ind w:left="0"/>
              <w:rPr>
                <w:rFonts w:asciiTheme="minorHAnsi" w:hAnsiTheme="minorHAnsi"/>
                <w:color w:val="000000"/>
                <w:sz w:val="24"/>
                <w:szCs w:val="24"/>
                <w:lang w:val="pl-PL"/>
              </w:rPr>
            </w:pPr>
            <w:r w:rsidRPr="0043682A">
              <w:rPr>
                <w:rFonts w:asciiTheme="minorHAnsi" w:hAnsiTheme="minorHAnsi"/>
                <w:color w:val="000000"/>
                <w:sz w:val="24"/>
                <w:szCs w:val="24"/>
                <w:lang w:val="pl-PL"/>
              </w:rPr>
              <w:t>Dominika Cuper</w:t>
            </w:r>
            <w:r w:rsidR="00364055" w:rsidRPr="0043682A">
              <w:rPr>
                <w:rFonts w:asciiTheme="minorHAnsi" w:hAnsiTheme="minorHAnsi"/>
                <w:color w:val="000000"/>
                <w:sz w:val="24"/>
                <w:szCs w:val="24"/>
                <w:lang w:val="pl-PL"/>
              </w:rPr>
              <w:t>-</w:t>
            </w:r>
            <w:r w:rsidRPr="0043682A">
              <w:rPr>
                <w:rFonts w:asciiTheme="minorHAnsi" w:hAnsiTheme="minorHAnsi"/>
                <w:color w:val="000000"/>
                <w:sz w:val="24"/>
                <w:szCs w:val="24"/>
                <w:lang w:val="pl-PL"/>
              </w:rPr>
              <w:t>Przybylska ul. Bałtycka 8a, 80-341 Gdańsk</w:t>
            </w:r>
          </w:p>
        </w:tc>
        <w:tc>
          <w:tcPr>
            <w:tcW w:w="5063" w:type="dxa"/>
            <w:vAlign w:val="center"/>
          </w:tcPr>
          <w:p w:rsidR="00365C43" w:rsidRPr="0043682A" w:rsidRDefault="007C6AF1" w:rsidP="007C6AF1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43682A">
              <w:rPr>
                <w:rFonts w:asciiTheme="minorHAnsi" w:hAnsiTheme="minorHAnsi"/>
                <w:color w:val="000000"/>
              </w:rPr>
              <w:t>1 500,00 zł</w:t>
            </w:r>
          </w:p>
        </w:tc>
      </w:tr>
      <w:tr w:rsidR="00AF474A" w:rsidRPr="00364055" w:rsidTr="007C6AF1">
        <w:tc>
          <w:tcPr>
            <w:tcW w:w="1413" w:type="dxa"/>
          </w:tcPr>
          <w:p w:rsidR="00AF474A" w:rsidRPr="0043682A" w:rsidRDefault="00AF474A" w:rsidP="00D81233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43682A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3260" w:type="dxa"/>
          </w:tcPr>
          <w:p w:rsidR="00AF474A" w:rsidRPr="0043682A" w:rsidRDefault="00AF474A" w:rsidP="00AF474A">
            <w:pPr>
              <w:pStyle w:val="Akapitzlist"/>
              <w:tabs>
                <w:tab w:val="left" w:pos="3155"/>
              </w:tabs>
              <w:spacing w:after="0" w:line="240" w:lineRule="auto"/>
              <w:ind w:left="0"/>
              <w:rPr>
                <w:rFonts w:asciiTheme="minorHAnsi" w:hAnsiTheme="minorHAnsi"/>
                <w:color w:val="000000"/>
                <w:sz w:val="24"/>
                <w:szCs w:val="24"/>
                <w:lang w:val="pl-PL"/>
              </w:rPr>
            </w:pPr>
            <w:r w:rsidRPr="0043682A">
              <w:rPr>
                <w:rFonts w:asciiTheme="minorHAnsi" w:hAnsiTheme="minorHAnsi"/>
                <w:color w:val="000000"/>
                <w:sz w:val="24"/>
                <w:szCs w:val="24"/>
                <w:lang w:val="pl-PL"/>
              </w:rPr>
              <w:t xml:space="preserve">Janusz Figurski </w:t>
            </w:r>
          </w:p>
          <w:p w:rsidR="00AF474A" w:rsidRPr="0043682A" w:rsidRDefault="00AF474A" w:rsidP="00AF474A">
            <w:pPr>
              <w:pStyle w:val="Akapitzlist"/>
              <w:tabs>
                <w:tab w:val="left" w:pos="3155"/>
              </w:tabs>
              <w:spacing w:after="0" w:line="240" w:lineRule="auto"/>
              <w:ind w:left="0"/>
              <w:rPr>
                <w:rFonts w:asciiTheme="minorHAnsi" w:hAnsiTheme="minorHAnsi"/>
                <w:color w:val="000000"/>
                <w:sz w:val="24"/>
                <w:szCs w:val="24"/>
                <w:lang w:val="pl-PL"/>
              </w:rPr>
            </w:pPr>
            <w:r w:rsidRPr="0043682A">
              <w:rPr>
                <w:rFonts w:asciiTheme="minorHAnsi" w:hAnsiTheme="minorHAnsi"/>
                <w:color w:val="000000"/>
                <w:sz w:val="24"/>
                <w:szCs w:val="24"/>
                <w:lang w:val="pl-PL"/>
              </w:rPr>
              <w:t xml:space="preserve">ul. Zielona 23/26, </w:t>
            </w:r>
          </w:p>
          <w:p w:rsidR="00AF474A" w:rsidRPr="0043682A" w:rsidRDefault="00AF474A" w:rsidP="00AF474A">
            <w:pPr>
              <w:pStyle w:val="Akapitzlist"/>
              <w:tabs>
                <w:tab w:val="left" w:pos="3155"/>
              </w:tabs>
              <w:spacing w:after="0" w:line="240" w:lineRule="auto"/>
              <w:ind w:left="0"/>
              <w:rPr>
                <w:rFonts w:asciiTheme="minorHAnsi" w:hAnsiTheme="minorHAnsi"/>
                <w:color w:val="000000"/>
                <w:sz w:val="24"/>
                <w:szCs w:val="24"/>
                <w:lang w:val="pl-PL"/>
              </w:rPr>
            </w:pPr>
            <w:r w:rsidRPr="0043682A">
              <w:rPr>
                <w:rFonts w:asciiTheme="minorHAnsi" w:hAnsiTheme="minorHAnsi"/>
                <w:color w:val="000000"/>
                <w:sz w:val="24"/>
                <w:szCs w:val="24"/>
                <w:lang w:val="pl-PL"/>
              </w:rPr>
              <w:t>26-600 Radom</w:t>
            </w:r>
          </w:p>
        </w:tc>
        <w:tc>
          <w:tcPr>
            <w:tcW w:w="5063" w:type="dxa"/>
            <w:vAlign w:val="center"/>
          </w:tcPr>
          <w:p w:rsidR="00AF474A" w:rsidRPr="0043682A" w:rsidRDefault="00AF474A" w:rsidP="007C6AF1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43682A">
              <w:rPr>
                <w:rFonts w:asciiTheme="minorHAnsi" w:hAnsiTheme="minorHAnsi"/>
                <w:color w:val="000000"/>
              </w:rPr>
              <w:t>1 480,00 zł</w:t>
            </w:r>
          </w:p>
        </w:tc>
      </w:tr>
    </w:tbl>
    <w:p w:rsidR="00030659" w:rsidRPr="0043682A" w:rsidRDefault="00CB45EF" w:rsidP="0043682A">
      <w:pPr>
        <w:pStyle w:val="Nagwek2"/>
        <w:spacing w:before="240" w:after="240"/>
        <w:rPr>
          <w:rFonts w:asciiTheme="minorHAnsi" w:hAnsiTheme="minorHAnsi"/>
        </w:rPr>
      </w:pPr>
      <w:r w:rsidRPr="0043682A">
        <w:rPr>
          <w:rFonts w:asciiTheme="minorHAnsi" w:hAnsiTheme="minorHAnsi"/>
          <w:b w:val="0"/>
          <w:bCs w:val="0"/>
          <w:iCs w:val="0"/>
        </w:rPr>
        <w:t xml:space="preserve">Część </w:t>
      </w:r>
      <w:r w:rsidR="00F940D2" w:rsidRPr="0043682A">
        <w:rPr>
          <w:rFonts w:asciiTheme="minorHAnsi" w:hAnsiTheme="minorHAnsi"/>
          <w:b w:val="0"/>
          <w:bCs w:val="0"/>
          <w:iCs w:val="0"/>
        </w:rPr>
        <w:t>13</w:t>
      </w:r>
    </w:p>
    <w:p w:rsidR="00CB45EF" w:rsidRPr="0043682A" w:rsidRDefault="00D81233" w:rsidP="0043682A">
      <w:pPr>
        <w:pStyle w:val="Tekstpodstawowy"/>
        <w:spacing w:after="120"/>
        <w:rPr>
          <w:rFonts w:asciiTheme="minorHAnsi" w:hAnsiTheme="minorHAnsi"/>
          <w:b/>
          <w:color w:val="000000"/>
          <w:lang w:val="pl-PL"/>
        </w:rPr>
      </w:pPr>
      <w:r w:rsidRPr="0043682A">
        <w:rPr>
          <w:rFonts w:asciiTheme="minorHAnsi" w:hAnsiTheme="minorHAnsi"/>
          <w:color w:val="000000"/>
        </w:rPr>
        <w:t xml:space="preserve">Grupa zawodów </w:t>
      </w:r>
      <w:r w:rsidRPr="0043682A">
        <w:rPr>
          <w:rFonts w:asciiTheme="minorHAnsi" w:hAnsiTheme="minorHAnsi"/>
        </w:rPr>
        <w:t xml:space="preserve">przetwórstwo tworzyw sztucznych – </w:t>
      </w:r>
      <w:r w:rsidR="00521AA8" w:rsidRPr="0043682A">
        <w:rPr>
          <w:rFonts w:asciiTheme="minorHAnsi" w:hAnsiTheme="minorHAnsi"/>
          <w:lang w:val="pl-PL"/>
        </w:rPr>
        <w:t>recenzent</w:t>
      </w:r>
      <w:r w:rsidRPr="0043682A">
        <w:rPr>
          <w:rFonts w:asciiTheme="minorHAnsi" w:hAnsiTheme="minorHAnsi"/>
        </w:rPr>
        <w:t xml:space="preserve"> w zawodzie</w:t>
      </w:r>
      <w:r w:rsidRPr="0043682A">
        <w:rPr>
          <w:rFonts w:asciiTheme="minorHAnsi" w:hAnsiTheme="minorHAnsi"/>
          <w:lang w:val="pl-PL"/>
        </w:rPr>
        <w:t xml:space="preserve"> szkutnik, 711504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71"/>
        <w:gridCol w:w="3131"/>
        <w:gridCol w:w="4786"/>
      </w:tblGrid>
      <w:tr w:rsidR="00CB45EF" w:rsidRPr="00364055" w:rsidTr="00ED0A57">
        <w:tc>
          <w:tcPr>
            <w:tcW w:w="1413" w:type="dxa"/>
          </w:tcPr>
          <w:p w:rsidR="00CB45EF" w:rsidRPr="0043682A" w:rsidRDefault="00CB45EF" w:rsidP="00ED0A57">
            <w:pPr>
              <w:tabs>
                <w:tab w:val="left" w:pos="3155"/>
              </w:tabs>
              <w:rPr>
                <w:rFonts w:asciiTheme="minorHAnsi" w:hAnsiTheme="minorHAnsi"/>
                <w:color w:val="000000"/>
              </w:rPr>
            </w:pPr>
            <w:r w:rsidRPr="0043682A">
              <w:rPr>
                <w:rFonts w:asciiTheme="minorHAnsi" w:hAnsiTheme="minorHAnsi"/>
                <w:color w:val="000000"/>
              </w:rPr>
              <w:t>Nr oferty</w:t>
            </w:r>
          </w:p>
        </w:tc>
        <w:tc>
          <w:tcPr>
            <w:tcW w:w="3260" w:type="dxa"/>
          </w:tcPr>
          <w:p w:rsidR="00CB45EF" w:rsidRPr="0043682A" w:rsidRDefault="00CB45EF" w:rsidP="00ED0A57">
            <w:pPr>
              <w:tabs>
                <w:tab w:val="left" w:pos="3155"/>
              </w:tabs>
              <w:rPr>
                <w:rFonts w:asciiTheme="minorHAnsi" w:hAnsiTheme="minorHAnsi"/>
                <w:color w:val="000000"/>
              </w:rPr>
            </w:pPr>
            <w:r w:rsidRPr="0043682A">
              <w:rPr>
                <w:rFonts w:asciiTheme="minorHAnsi" w:hAnsiTheme="minorHAnsi"/>
                <w:color w:val="000000"/>
              </w:rPr>
              <w:t>Nazwa i adres Wykonawcy</w:t>
            </w:r>
          </w:p>
        </w:tc>
        <w:tc>
          <w:tcPr>
            <w:tcW w:w="5063" w:type="dxa"/>
          </w:tcPr>
          <w:p w:rsidR="00CB45EF" w:rsidRPr="0043682A" w:rsidRDefault="00CB45EF" w:rsidP="00ED0A57">
            <w:pPr>
              <w:tabs>
                <w:tab w:val="left" w:pos="3155"/>
              </w:tabs>
              <w:rPr>
                <w:rFonts w:asciiTheme="minorHAnsi" w:hAnsiTheme="minorHAnsi"/>
                <w:color w:val="000000"/>
              </w:rPr>
            </w:pPr>
            <w:r w:rsidRPr="0043682A">
              <w:rPr>
                <w:rFonts w:asciiTheme="minorHAnsi" w:hAnsiTheme="minorHAnsi"/>
                <w:color w:val="000000"/>
              </w:rPr>
              <w:t>Wartość brutto oferty</w:t>
            </w:r>
          </w:p>
        </w:tc>
      </w:tr>
      <w:tr w:rsidR="007C6AF1" w:rsidRPr="00364055" w:rsidTr="007C6AF1">
        <w:tc>
          <w:tcPr>
            <w:tcW w:w="1413" w:type="dxa"/>
          </w:tcPr>
          <w:p w:rsidR="007C6AF1" w:rsidRPr="0043682A" w:rsidRDefault="007C6AF1" w:rsidP="00D81233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43682A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3260" w:type="dxa"/>
          </w:tcPr>
          <w:p w:rsidR="007C6AF1" w:rsidRPr="0043682A" w:rsidRDefault="007C6AF1" w:rsidP="0043682A">
            <w:pPr>
              <w:pStyle w:val="Akapitzlist"/>
              <w:tabs>
                <w:tab w:val="left" w:pos="3155"/>
              </w:tabs>
              <w:spacing w:after="0"/>
              <w:ind w:left="0"/>
              <w:rPr>
                <w:rFonts w:asciiTheme="minorHAnsi" w:hAnsiTheme="minorHAnsi"/>
                <w:color w:val="000000"/>
                <w:sz w:val="24"/>
                <w:szCs w:val="24"/>
                <w:lang w:val="pl-PL"/>
              </w:rPr>
            </w:pPr>
            <w:r w:rsidRPr="0043682A">
              <w:rPr>
                <w:rFonts w:asciiTheme="minorHAnsi" w:hAnsiTheme="minorHAnsi"/>
                <w:color w:val="000000"/>
                <w:sz w:val="24"/>
                <w:szCs w:val="24"/>
                <w:lang w:val="pl-PL"/>
              </w:rPr>
              <w:t>Dominika Cuper</w:t>
            </w:r>
            <w:r w:rsidR="00364055" w:rsidRPr="0043682A">
              <w:rPr>
                <w:rFonts w:asciiTheme="minorHAnsi" w:hAnsiTheme="minorHAnsi"/>
                <w:color w:val="000000"/>
                <w:sz w:val="24"/>
                <w:szCs w:val="24"/>
                <w:lang w:val="pl-PL"/>
              </w:rPr>
              <w:t>-</w:t>
            </w:r>
            <w:r w:rsidRPr="0043682A">
              <w:rPr>
                <w:rFonts w:asciiTheme="minorHAnsi" w:hAnsiTheme="minorHAnsi"/>
                <w:color w:val="000000"/>
                <w:sz w:val="24"/>
                <w:szCs w:val="24"/>
                <w:lang w:val="pl-PL"/>
              </w:rPr>
              <w:t>Przybylska ul. Bałtycka 8a, 80-341 Gdańsk</w:t>
            </w:r>
          </w:p>
        </w:tc>
        <w:tc>
          <w:tcPr>
            <w:tcW w:w="5063" w:type="dxa"/>
            <w:vAlign w:val="center"/>
          </w:tcPr>
          <w:p w:rsidR="007C6AF1" w:rsidRPr="0043682A" w:rsidRDefault="007C6AF1" w:rsidP="007C6AF1">
            <w:pPr>
              <w:tabs>
                <w:tab w:val="left" w:pos="3155"/>
              </w:tabs>
              <w:jc w:val="center"/>
              <w:rPr>
                <w:rFonts w:asciiTheme="minorHAnsi" w:hAnsiTheme="minorHAnsi"/>
                <w:color w:val="000000"/>
              </w:rPr>
            </w:pPr>
            <w:r w:rsidRPr="0043682A">
              <w:rPr>
                <w:rFonts w:asciiTheme="minorHAnsi" w:hAnsiTheme="minorHAnsi"/>
                <w:color w:val="000000"/>
              </w:rPr>
              <w:t>1 500,00 zł</w:t>
            </w:r>
          </w:p>
        </w:tc>
      </w:tr>
    </w:tbl>
    <w:p w:rsidR="00CB45EF" w:rsidRPr="0043682A" w:rsidRDefault="00CB45EF">
      <w:pPr>
        <w:rPr>
          <w:rFonts w:asciiTheme="minorHAnsi" w:hAnsiTheme="minorHAnsi"/>
          <w:b/>
          <w:color w:val="000000"/>
        </w:rPr>
      </w:pPr>
    </w:p>
    <w:sectPr w:rsidR="00CB45EF" w:rsidRPr="0043682A" w:rsidSect="0043682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2B2" w:rsidRDefault="00A402B2" w:rsidP="005E2000">
      <w:r>
        <w:separator/>
      </w:r>
    </w:p>
  </w:endnote>
  <w:endnote w:type="continuationSeparator" w:id="0">
    <w:p w:rsidR="00A402B2" w:rsidRDefault="00A402B2" w:rsidP="005E2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BE8" w:rsidRDefault="00364055" w:rsidP="00951D95">
    <w:pPr>
      <w:pStyle w:val="Stopka"/>
      <w:jc w:val="center"/>
    </w:pPr>
    <w:r>
      <w:rPr>
        <w:noProof/>
        <w:lang w:val="pl-PL" w:eastAsia="pl-PL"/>
      </w:rPr>
      <w:drawing>
        <wp:inline distT="0" distB="0" distL="0" distR="0" wp14:anchorId="4F760F57" wp14:editId="7F3757B7">
          <wp:extent cx="4731026" cy="732672"/>
          <wp:effectExtent l="0" t="0" r="0" b="0"/>
          <wp:docPr id="2" name="Obraz 2" descr="Logotypy Funduszy Europejskich i Unii Europejskiej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ganko\Desktop\pasek dw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30912" cy="7326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32BE8" w:rsidRPr="0043682A">
      <w:rPr>
        <w:rFonts w:asciiTheme="minorHAnsi" w:hAnsiTheme="minorHAnsi"/>
      </w:rPr>
      <w:fldChar w:fldCharType="begin"/>
    </w:r>
    <w:r w:rsidR="00032BE8" w:rsidRPr="0043682A">
      <w:rPr>
        <w:rFonts w:asciiTheme="minorHAnsi" w:hAnsiTheme="minorHAnsi"/>
      </w:rPr>
      <w:instrText>PAGE   \* MERGEFORMAT</w:instrText>
    </w:r>
    <w:r w:rsidR="00032BE8" w:rsidRPr="0043682A">
      <w:rPr>
        <w:rFonts w:asciiTheme="minorHAnsi" w:hAnsiTheme="minorHAnsi"/>
      </w:rPr>
      <w:fldChar w:fldCharType="separate"/>
    </w:r>
    <w:r w:rsidR="0043682A" w:rsidRPr="0043682A">
      <w:rPr>
        <w:rFonts w:asciiTheme="minorHAnsi" w:hAnsiTheme="minorHAnsi"/>
        <w:noProof/>
        <w:lang w:val="pl-PL"/>
      </w:rPr>
      <w:t>1</w:t>
    </w:r>
    <w:r w:rsidR="00032BE8" w:rsidRPr="0043682A">
      <w:rPr>
        <w:rFonts w:asciiTheme="minorHAnsi" w:hAnsiTheme="minorHAnsi"/>
      </w:rPr>
      <w:fldChar w:fldCharType="end"/>
    </w:r>
  </w:p>
  <w:p w:rsidR="00032BE8" w:rsidRDefault="00032BE8" w:rsidP="00CB62C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2B2" w:rsidRDefault="00A402B2" w:rsidP="005E2000">
      <w:r>
        <w:separator/>
      </w:r>
    </w:p>
  </w:footnote>
  <w:footnote w:type="continuationSeparator" w:id="0">
    <w:p w:rsidR="00A402B2" w:rsidRDefault="00A402B2" w:rsidP="005E20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055" w:rsidRPr="003C5986" w:rsidRDefault="00364055" w:rsidP="00364055">
    <w:pPr>
      <w:pStyle w:val="Nagwek"/>
      <w:tabs>
        <w:tab w:val="clear" w:pos="4536"/>
        <w:tab w:val="clear" w:pos="9072"/>
        <w:tab w:val="left" w:pos="1440"/>
      </w:tabs>
    </w:pPr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2658C64C" wp14:editId="36BC126C">
          <wp:simplePos x="0" y="0"/>
          <wp:positionH relativeFrom="column">
            <wp:posOffset>-241742</wp:posOffset>
          </wp:positionH>
          <wp:positionV relativeFrom="paragraph">
            <wp:posOffset>-208529</wp:posOffset>
          </wp:positionV>
          <wp:extent cx="3238500" cy="514985"/>
          <wp:effectExtent l="0" t="0" r="0" b="0"/>
          <wp:wrapNone/>
          <wp:docPr id="1" name="Obraz 1" descr="Logo Ośrodka Rozwoju Edukacji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E_LOGO_edu_z_adres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514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364055" w:rsidRDefault="0036405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6A1E7FE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0F069AF6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34CC036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4"/>
        <w:szCs w:val="24"/>
      </w:rPr>
    </w:lvl>
  </w:abstractNum>
  <w:abstractNum w:abstractNumId="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lang w:val="x-none"/>
      </w:rPr>
    </w:lvl>
  </w:abstractNum>
  <w:abstractNum w:abstractNumId="5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x-none"/>
      </w:rPr>
    </w:lvl>
  </w:abstractNum>
  <w:abstractNum w:abstractNumId="6">
    <w:nsid w:val="00000017"/>
    <w:multiLevelType w:val="singleLevel"/>
    <w:tmpl w:val="00000017"/>
    <w:name w:val="WW8Num23"/>
    <w:lvl w:ilvl="0">
      <w:start w:val="1"/>
      <w:numFmt w:val="bullet"/>
      <w:lvlText w:val=""/>
      <w:lvlJc w:val="left"/>
      <w:pPr>
        <w:tabs>
          <w:tab w:val="num" w:pos="6303"/>
        </w:tabs>
        <w:ind w:left="7023" w:hanging="360"/>
      </w:pPr>
      <w:rPr>
        <w:rFonts w:ascii="Wingdings" w:hAnsi="Wingdings" w:cs="Wingdings" w:hint="default"/>
        <w:color w:val="000000"/>
        <w:lang w:val="x-none"/>
      </w:rPr>
    </w:lvl>
  </w:abstractNum>
  <w:abstractNum w:abstractNumId="7">
    <w:nsid w:val="00000028"/>
    <w:multiLevelType w:val="singleLevel"/>
    <w:tmpl w:val="00000028"/>
    <w:name w:val="WW8Num4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x-none"/>
      </w:rPr>
    </w:lvl>
  </w:abstractNum>
  <w:abstractNum w:abstractNumId="8">
    <w:nsid w:val="00000030"/>
    <w:multiLevelType w:val="single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  <w:lang w:val="x-none" w:eastAsia="hi-IN"/>
      </w:rPr>
    </w:lvl>
  </w:abstractNum>
  <w:abstractNum w:abstractNumId="9">
    <w:nsid w:val="00000045"/>
    <w:multiLevelType w:val="singleLevel"/>
    <w:tmpl w:val="00000045"/>
    <w:name w:val="WW8Num70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lang w:val="x-none"/>
      </w:rPr>
    </w:lvl>
  </w:abstractNum>
  <w:abstractNum w:abstractNumId="10">
    <w:nsid w:val="00000049"/>
    <w:multiLevelType w:val="singleLevel"/>
    <w:tmpl w:val="00000049"/>
    <w:name w:val="WW8Num7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lang w:val="x-none"/>
      </w:rPr>
    </w:lvl>
  </w:abstractNum>
  <w:abstractNum w:abstractNumId="11">
    <w:nsid w:val="0000004C"/>
    <w:multiLevelType w:val="singleLevel"/>
    <w:tmpl w:val="0000004C"/>
    <w:name w:val="WW8Num78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 w:cs="Symbol" w:hint="default"/>
      </w:rPr>
    </w:lvl>
  </w:abstractNum>
  <w:abstractNum w:abstractNumId="12">
    <w:nsid w:val="00000053"/>
    <w:multiLevelType w:val="singleLevel"/>
    <w:tmpl w:val="00000053"/>
    <w:name w:val="WW8Num8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x-none" w:eastAsia="hi-IN"/>
      </w:rPr>
    </w:lvl>
  </w:abstractNum>
  <w:abstractNum w:abstractNumId="13">
    <w:nsid w:val="00000058"/>
    <w:multiLevelType w:val="multilevel"/>
    <w:tmpl w:val="00000058"/>
    <w:name w:val="WW8Num9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lang w:val="x-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4283003"/>
    <w:multiLevelType w:val="hybridMultilevel"/>
    <w:tmpl w:val="2788031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04927A75"/>
    <w:multiLevelType w:val="multilevel"/>
    <w:tmpl w:val="B42EDD7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050E2BD7"/>
    <w:multiLevelType w:val="hybridMultilevel"/>
    <w:tmpl w:val="A750146E"/>
    <w:lvl w:ilvl="0" w:tplc="467EDA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6C3222DC">
      <w:start w:val="1"/>
      <w:numFmt w:val="lowerLetter"/>
      <w:lvlText w:val="%2)"/>
      <w:lvlJc w:val="left"/>
      <w:pPr>
        <w:tabs>
          <w:tab w:val="num" w:pos="1173"/>
        </w:tabs>
        <w:ind w:left="1173" w:hanging="453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08AB325D"/>
    <w:multiLevelType w:val="hybridMultilevel"/>
    <w:tmpl w:val="7E84ED2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08FD02C1"/>
    <w:multiLevelType w:val="hybridMultilevel"/>
    <w:tmpl w:val="C820EA2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0A3A07B0"/>
    <w:multiLevelType w:val="hybridMultilevel"/>
    <w:tmpl w:val="2116D54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0E1E5626"/>
    <w:multiLevelType w:val="hybridMultilevel"/>
    <w:tmpl w:val="9078F2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138174D7"/>
    <w:multiLevelType w:val="hybridMultilevel"/>
    <w:tmpl w:val="0E90F4D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13A7244E"/>
    <w:multiLevelType w:val="hybridMultilevel"/>
    <w:tmpl w:val="FDB0E6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1AB549E0"/>
    <w:multiLevelType w:val="multilevel"/>
    <w:tmpl w:val="BEF07AF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)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520" w:hanging="1800"/>
      </w:pPr>
      <w:rPr>
        <w:rFonts w:hint="default"/>
      </w:rPr>
    </w:lvl>
  </w:abstractNum>
  <w:abstractNum w:abstractNumId="24">
    <w:nsid w:val="1E57364E"/>
    <w:multiLevelType w:val="hybridMultilevel"/>
    <w:tmpl w:val="69B23CF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20AF0ADE"/>
    <w:multiLevelType w:val="hybridMultilevel"/>
    <w:tmpl w:val="386605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2554280"/>
    <w:multiLevelType w:val="hybridMultilevel"/>
    <w:tmpl w:val="89A02486"/>
    <w:lvl w:ilvl="0" w:tplc="6B0E5C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51D05EC"/>
    <w:multiLevelType w:val="hybridMultilevel"/>
    <w:tmpl w:val="7B1E8B6C"/>
    <w:lvl w:ilvl="0" w:tplc="F308242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7B035C9"/>
    <w:multiLevelType w:val="hybridMultilevel"/>
    <w:tmpl w:val="499A20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281318F1"/>
    <w:multiLevelType w:val="hybridMultilevel"/>
    <w:tmpl w:val="F1FCFF3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289D48C4"/>
    <w:multiLevelType w:val="hybridMultilevel"/>
    <w:tmpl w:val="93C807D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2F865CB2"/>
    <w:multiLevelType w:val="hybridMultilevel"/>
    <w:tmpl w:val="D72C2EC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33CD7E2B"/>
    <w:multiLevelType w:val="hybridMultilevel"/>
    <w:tmpl w:val="9C1EB1D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35885661"/>
    <w:multiLevelType w:val="multilevel"/>
    <w:tmpl w:val="8BA241FE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3674453D"/>
    <w:multiLevelType w:val="hybridMultilevel"/>
    <w:tmpl w:val="0C4624BC"/>
    <w:lvl w:ilvl="0" w:tplc="38FCAD9E">
      <w:start w:val="3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B155561"/>
    <w:multiLevelType w:val="hybridMultilevel"/>
    <w:tmpl w:val="4C5E29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409B3A3C"/>
    <w:multiLevelType w:val="hybridMultilevel"/>
    <w:tmpl w:val="4E1E5056"/>
    <w:name w:val="WW8Num1"/>
    <w:lvl w:ilvl="0" w:tplc="7FD48472">
      <w:start w:val="1"/>
      <w:numFmt w:val="decimal"/>
      <w:lvlText w:val="%1)"/>
      <w:lvlJc w:val="left"/>
      <w:pPr>
        <w:tabs>
          <w:tab w:val="num" w:pos="1320"/>
        </w:tabs>
        <w:ind w:left="13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16C1C46"/>
    <w:multiLevelType w:val="hybridMultilevel"/>
    <w:tmpl w:val="A0EAAFC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44373BA1"/>
    <w:multiLevelType w:val="hybridMultilevel"/>
    <w:tmpl w:val="13BC7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5A92334"/>
    <w:multiLevelType w:val="multilevel"/>
    <w:tmpl w:val="FB0820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46916B7D"/>
    <w:multiLevelType w:val="hybridMultilevel"/>
    <w:tmpl w:val="288C106C"/>
    <w:lvl w:ilvl="0" w:tplc="57E20A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3F01E0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F318610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0CE86AD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88413B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C802A32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CC848FF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640EE86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A8F446D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41">
    <w:nsid w:val="477228AD"/>
    <w:multiLevelType w:val="hybridMultilevel"/>
    <w:tmpl w:val="7486C7E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4A822CDE"/>
    <w:multiLevelType w:val="hybridMultilevel"/>
    <w:tmpl w:val="1AAC9BC4"/>
    <w:lvl w:ilvl="0" w:tplc="51A45AEA">
      <w:start w:val="1"/>
      <w:numFmt w:val="lowerLetter"/>
      <w:lvlText w:val="%1)"/>
      <w:lvlJc w:val="left"/>
      <w:pPr>
        <w:ind w:left="1778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3">
    <w:nsid w:val="4A960F85"/>
    <w:multiLevelType w:val="hybridMultilevel"/>
    <w:tmpl w:val="1FDC7B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DFC77EB"/>
    <w:multiLevelType w:val="hybridMultilevel"/>
    <w:tmpl w:val="9230CDAE"/>
    <w:lvl w:ilvl="0" w:tplc="0122EE7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color w:val="auto"/>
      </w:rPr>
    </w:lvl>
    <w:lvl w:ilvl="1" w:tplc="72B63628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cs="Times New Roman"/>
        <w:color w:val="00000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4FEE12B9"/>
    <w:multiLevelType w:val="hybridMultilevel"/>
    <w:tmpl w:val="B4DAB7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519459ED"/>
    <w:multiLevelType w:val="hybridMultilevel"/>
    <w:tmpl w:val="5B5C5EF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58451E81"/>
    <w:multiLevelType w:val="multilevel"/>
    <w:tmpl w:val="09E4AE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48">
    <w:nsid w:val="64502020"/>
    <w:multiLevelType w:val="hybridMultilevel"/>
    <w:tmpl w:val="56127358"/>
    <w:lvl w:ilvl="0" w:tplc="F88010FE">
      <w:start w:val="1"/>
      <w:numFmt w:val="lowerLetter"/>
      <w:lvlText w:val="%1)"/>
      <w:lvlJc w:val="left"/>
      <w:pPr>
        <w:ind w:left="1200" w:hanging="360"/>
      </w:p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>
      <w:start w:val="1"/>
      <w:numFmt w:val="lowerRoman"/>
      <w:lvlText w:val="%3."/>
      <w:lvlJc w:val="right"/>
      <w:pPr>
        <w:ind w:left="2640" w:hanging="180"/>
      </w:pPr>
    </w:lvl>
    <w:lvl w:ilvl="3" w:tplc="0415000F">
      <w:start w:val="1"/>
      <w:numFmt w:val="decimal"/>
      <w:lvlText w:val="%4."/>
      <w:lvlJc w:val="left"/>
      <w:pPr>
        <w:ind w:left="3360" w:hanging="360"/>
      </w:pPr>
    </w:lvl>
    <w:lvl w:ilvl="4" w:tplc="04150019">
      <w:start w:val="1"/>
      <w:numFmt w:val="lowerLetter"/>
      <w:lvlText w:val="%5."/>
      <w:lvlJc w:val="left"/>
      <w:pPr>
        <w:ind w:left="4080" w:hanging="360"/>
      </w:pPr>
    </w:lvl>
    <w:lvl w:ilvl="5" w:tplc="0415001B">
      <w:start w:val="1"/>
      <w:numFmt w:val="lowerRoman"/>
      <w:lvlText w:val="%6."/>
      <w:lvlJc w:val="right"/>
      <w:pPr>
        <w:ind w:left="4800" w:hanging="180"/>
      </w:pPr>
    </w:lvl>
    <w:lvl w:ilvl="6" w:tplc="0415000F">
      <w:start w:val="1"/>
      <w:numFmt w:val="decimal"/>
      <w:lvlText w:val="%7."/>
      <w:lvlJc w:val="left"/>
      <w:pPr>
        <w:ind w:left="5520" w:hanging="360"/>
      </w:pPr>
    </w:lvl>
    <w:lvl w:ilvl="7" w:tplc="04150019">
      <w:start w:val="1"/>
      <w:numFmt w:val="lowerLetter"/>
      <w:lvlText w:val="%8."/>
      <w:lvlJc w:val="left"/>
      <w:pPr>
        <w:ind w:left="6240" w:hanging="360"/>
      </w:pPr>
    </w:lvl>
    <w:lvl w:ilvl="8" w:tplc="0415001B">
      <w:start w:val="1"/>
      <w:numFmt w:val="lowerRoman"/>
      <w:lvlText w:val="%9."/>
      <w:lvlJc w:val="right"/>
      <w:pPr>
        <w:ind w:left="6960" w:hanging="180"/>
      </w:pPr>
    </w:lvl>
  </w:abstractNum>
  <w:abstractNum w:abstractNumId="49">
    <w:nsid w:val="6C0264E1"/>
    <w:multiLevelType w:val="multilevel"/>
    <w:tmpl w:val="A01AB3E4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  <w:u w:val="none"/>
      </w:rPr>
    </w:lvl>
    <w:lvl w:ilvl="1">
      <w:start w:val="3"/>
      <w:numFmt w:val="decimal"/>
      <w:lvlText w:val="%1.%2."/>
      <w:lvlJc w:val="left"/>
      <w:pPr>
        <w:ind w:left="1391" w:hanging="540"/>
      </w:pPr>
      <w:rPr>
        <w:rFonts w:hint="default"/>
        <w:u w:val="none"/>
      </w:rPr>
    </w:lvl>
    <w:lvl w:ilvl="2">
      <w:start w:val="3"/>
      <w:numFmt w:val="decimal"/>
      <w:lvlText w:val="%1.%2.%3."/>
      <w:lvlJc w:val="left"/>
      <w:pPr>
        <w:ind w:left="2422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u w:val="none"/>
      </w:rPr>
    </w:lvl>
  </w:abstractNum>
  <w:abstractNum w:abstractNumId="50">
    <w:nsid w:val="6D8717F3"/>
    <w:multiLevelType w:val="hybridMultilevel"/>
    <w:tmpl w:val="046CE5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6F5D19AC"/>
    <w:multiLevelType w:val="hybridMultilevel"/>
    <w:tmpl w:val="30DA71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7133797E"/>
    <w:multiLevelType w:val="hybridMultilevel"/>
    <w:tmpl w:val="738A154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745B1F33"/>
    <w:multiLevelType w:val="hybridMultilevel"/>
    <w:tmpl w:val="4440C2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470376C"/>
    <w:multiLevelType w:val="hybridMultilevel"/>
    <w:tmpl w:val="B22E24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7DCB3281"/>
    <w:multiLevelType w:val="hybridMultilevel"/>
    <w:tmpl w:val="F074510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692AFACC">
      <w:start w:val="1"/>
      <w:numFmt w:val="upp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7">
      <w:start w:val="1"/>
      <w:numFmt w:val="lowerLetter"/>
      <w:lvlText w:val="%5)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7EEE34F6"/>
    <w:multiLevelType w:val="hybridMultilevel"/>
    <w:tmpl w:val="FF7013F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0"/>
  </w:num>
  <w:num w:numId="3">
    <w:abstractNumId w:val="2"/>
  </w:num>
  <w:num w:numId="4">
    <w:abstractNumId w:val="1"/>
  </w:num>
  <w:num w:numId="5">
    <w:abstractNumId w:val="0"/>
  </w:num>
  <w:num w:numId="6">
    <w:abstractNumId w:val="15"/>
  </w:num>
  <w:num w:numId="7">
    <w:abstractNumId w:val="55"/>
  </w:num>
  <w:num w:numId="8">
    <w:abstractNumId w:val="44"/>
  </w:num>
  <w:num w:numId="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53"/>
  </w:num>
  <w:num w:numId="12">
    <w:abstractNumId w:val="38"/>
  </w:num>
  <w:num w:numId="13">
    <w:abstractNumId w:val="27"/>
  </w:num>
  <w:num w:numId="14">
    <w:abstractNumId w:val="25"/>
  </w:num>
  <w:num w:numId="15">
    <w:abstractNumId w:val="5"/>
  </w:num>
  <w:num w:numId="16">
    <w:abstractNumId w:val="6"/>
  </w:num>
  <w:num w:numId="17">
    <w:abstractNumId w:val="7"/>
  </w:num>
  <w:num w:numId="18">
    <w:abstractNumId w:val="10"/>
  </w:num>
  <w:num w:numId="19">
    <w:abstractNumId w:val="12"/>
  </w:num>
  <w:num w:numId="20">
    <w:abstractNumId w:val="13"/>
  </w:num>
  <w:num w:numId="21">
    <w:abstractNumId w:val="4"/>
  </w:num>
  <w:num w:numId="22">
    <w:abstractNumId w:val="8"/>
  </w:num>
  <w:num w:numId="23">
    <w:abstractNumId w:val="9"/>
  </w:num>
  <w:num w:numId="24">
    <w:abstractNumId w:val="11"/>
  </w:num>
  <w:num w:numId="25">
    <w:abstractNumId w:val="39"/>
  </w:num>
  <w:num w:numId="26">
    <w:abstractNumId w:val="49"/>
  </w:num>
  <w:num w:numId="27">
    <w:abstractNumId w:val="26"/>
  </w:num>
  <w:num w:numId="28">
    <w:abstractNumId w:val="33"/>
  </w:num>
  <w:num w:numId="29">
    <w:abstractNumId w:val="14"/>
  </w:num>
  <w:num w:numId="30">
    <w:abstractNumId w:val="56"/>
  </w:num>
  <w:num w:numId="31">
    <w:abstractNumId w:val="42"/>
  </w:num>
  <w:num w:numId="32">
    <w:abstractNumId w:val="47"/>
  </w:num>
  <w:num w:numId="33">
    <w:abstractNumId w:val="34"/>
  </w:num>
  <w:num w:numId="34">
    <w:abstractNumId w:val="23"/>
  </w:num>
  <w:num w:numId="35">
    <w:abstractNumId w:val="17"/>
  </w:num>
  <w:num w:numId="36">
    <w:abstractNumId w:val="50"/>
  </w:num>
  <w:num w:numId="37">
    <w:abstractNumId w:val="24"/>
  </w:num>
  <w:num w:numId="38">
    <w:abstractNumId w:val="37"/>
  </w:num>
  <w:num w:numId="39">
    <w:abstractNumId w:val="20"/>
  </w:num>
  <w:num w:numId="40">
    <w:abstractNumId w:val="19"/>
  </w:num>
  <w:num w:numId="41">
    <w:abstractNumId w:val="21"/>
  </w:num>
  <w:num w:numId="42">
    <w:abstractNumId w:val="28"/>
  </w:num>
  <w:num w:numId="43">
    <w:abstractNumId w:val="41"/>
  </w:num>
  <w:num w:numId="44">
    <w:abstractNumId w:val="54"/>
  </w:num>
  <w:num w:numId="45">
    <w:abstractNumId w:val="35"/>
  </w:num>
  <w:num w:numId="46">
    <w:abstractNumId w:val="31"/>
  </w:num>
  <w:num w:numId="47">
    <w:abstractNumId w:val="51"/>
  </w:num>
  <w:num w:numId="48">
    <w:abstractNumId w:val="45"/>
  </w:num>
  <w:num w:numId="49">
    <w:abstractNumId w:val="18"/>
  </w:num>
  <w:num w:numId="50">
    <w:abstractNumId w:val="52"/>
  </w:num>
  <w:num w:numId="51">
    <w:abstractNumId w:val="22"/>
  </w:num>
  <w:num w:numId="52">
    <w:abstractNumId w:val="32"/>
  </w:num>
  <w:num w:numId="53">
    <w:abstractNumId w:val="46"/>
  </w:num>
  <w:num w:numId="54">
    <w:abstractNumId w:val="29"/>
  </w:num>
  <w:num w:numId="55">
    <w:abstractNumId w:val="43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E92"/>
    <w:rsid w:val="00000DB9"/>
    <w:rsid w:val="00001529"/>
    <w:rsid w:val="00002A49"/>
    <w:rsid w:val="00003049"/>
    <w:rsid w:val="00003B0F"/>
    <w:rsid w:val="0000432B"/>
    <w:rsid w:val="00004B75"/>
    <w:rsid w:val="0000659C"/>
    <w:rsid w:val="00006B96"/>
    <w:rsid w:val="00007240"/>
    <w:rsid w:val="000074EF"/>
    <w:rsid w:val="00010C6F"/>
    <w:rsid w:val="000119E9"/>
    <w:rsid w:val="00012BD4"/>
    <w:rsid w:val="00013334"/>
    <w:rsid w:val="00013538"/>
    <w:rsid w:val="0001592E"/>
    <w:rsid w:val="0001637A"/>
    <w:rsid w:val="00017932"/>
    <w:rsid w:val="00022818"/>
    <w:rsid w:val="00022D27"/>
    <w:rsid w:val="000232E9"/>
    <w:rsid w:val="00024D98"/>
    <w:rsid w:val="00030659"/>
    <w:rsid w:val="00032BE8"/>
    <w:rsid w:val="0003316D"/>
    <w:rsid w:val="0003497B"/>
    <w:rsid w:val="00034FB6"/>
    <w:rsid w:val="00036205"/>
    <w:rsid w:val="00041453"/>
    <w:rsid w:val="000425A9"/>
    <w:rsid w:val="00042AA7"/>
    <w:rsid w:val="00042E65"/>
    <w:rsid w:val="00044B3F"/>
    <w:rsid w:val="00044DAF"/>
    <w:rsid w:val="00045D2F"/>
    <w:rsid w:val="0004670A"/>
    <w:rsid w:val="00047FCA"/>
    <w:rsid w:val="00050238"/>
    <w:rsid w:val="00050F49"/>
    <w:rsid w:val="00052160"/>
    <w:rsid w:val="00054D4D"/>
    <w:rsid w:val="00055C01"/>
    <w:rsid w:val="000575E4"/>
    <w:rsid w:val="000604DD"/>
    <w:rsid w:val="00060F17"/>
    <w:rsid w:val="000618D8"/>
    <w:rsid w:val="00061926"/>
    <w:rsid w:val="00062C48"/>
    <w:rsid w:val="000650D1"/>
    <w:rsid w:val="000661E7"/>
    <w:rsid w:val="00067126"/>
    <w:rsid w:val="000678CA"/>
    <w:rsid w:val="000679B3"/>
    <w:rsid w:val="000706D7"/>
    <w:rsid w:val="00070E54"/>
    <w:rsid w:val="00070F79"/>
    <w:rsid w:val="00070FD1"/>
    <w:rsid w:val="00073545"/>
    <w:rsid w:val="00073EAC"/>
    <w:rsid w:val="00075E65"/>
    <w:rsid w:val="00077478"/>
    <w:rsid w:val="00080102"/>
    <w:rsid w:val="000805C2"/>
    <w:rsid w:val="00082B50"/>
    <w:rsid w:val="000831C1"/>
    <w:rsid w:val="000831D0"/>
    <w:rsid w:val="00084049"/>
    <w:rsid w:val="00084603"/>
    <w:rsid w:val="0008491F"/>
    <w:rsid w:val="000855F8"/>
    <w:rsid w:val="00087401"/>
    <w:rsid w:val="000878B1"/>
    <w:rsid w:val="000917CA"/>
    <w:rsid w:val="00091DCD"/>
    <w:rsid w:val="0009210C"/>
    <w:rsid w:val="00093367"/>
    <w:rsid w:val="000938A3"/>
    <w:rsid w:val="00094020"/>
    <w:rsid w:val="00094C8B"/>
    <w:rsid w:val="00094EDF"/>
    <w:rsid w:val="00095B4C"/>
    <w:rsid w:val="000976E6"/>
    <w:rsid w:val="000A03A9"/>
    <w:rsid w:val="000A09FC"/>
    <w:rsid w:val="000A140E"/>
    <w:rsid w:val="000A204C"/>
    <w:rsid w:val="000A208E"/>
    <w:rsid w:val="000A2386"/>
    <w:rsid w:val="000A345F"/>
    <w:rsid w:val="000A4EF1"/>
    <w:rsid w:val="000A6CF3"/>
    <w:rsid w:val="000A70B7"/>
    <w:rsid w:val="000A71F7"/>
    <w:rsid w:val="000A7CBB"/>
    <w:rsid w:val="000B05AE"/>
    <w:rsid w:val="000B173A"/>
    <w:rsid w:val="000B2589"/>
    <w:rsid w:val="000B2768"/>
    <w:rsid w:val="000B2BE9"/>
    <w:rsid w:val="000B33D3"/>
    <w:rsid w:val="000B37C3"/>
    <w:rsid w:val="000B39C2"/>
    <w:rsid w:val="000B3C3D"/>
    <w:rsid w:val="000B4B4D"/>
    <w:rsid w:val="000B569B"/>
    <w:rsid w:val="000B62CF"/>
    <w:rsid w:val="000B660E"/>
    <w:rsid w:val="000B6BFB"/>
    <w:rsid w:val="000C0BCD"/>
    <w:rsid w:val="000C25AA"/>
    <w:rsid w:val="000C3A3E"/>
    <w:rsid w:val="000C4D28"/>
    <w:rsid w:val="000C58FE"/>
    <w:rsid w:val="000C5D20"/>
    <w:rsid w:val="000D0F5A"/>
    <w:rsid w:val="000D15FB"/>
    <w:rsid w:val="000D22BD"/>
    <w:rsid w:val="000D3861"/>
    <w:rsid w:val="000D3983"/>
    <w:rsid w:val="000D3F78"/>
    <w:rsid w:val="000D4E92"/>
    <w:rsid w:val="000D4F44"/>
    <w:rsid w:val="000D57A8"/>
    <w:rsid w:val="000D6344"/>
    <w:rsid w:val="000D6564"/>
    <w:rsid w:val="000D6AB3"/>
    <w:rsid w:val="000D6B22"/>
    <w:rsid w:val="000D70E5"/>
    <w:rsid w:val="000D7E27"/>
    <w:rsid w:val="000E1C5A"/>
    <w:rsid w:val="000E259E"/>
    <w:rsid w:val="000E2739"/>
    <w:rsid w:val="000E414C"/>
    <w:rsid w:val="000E6167"/>
    <w:rsid w:val="000E6C42"/>
    <w:rsid w:val="000E75A1"/>
    <w:rsid w:val="000F0CB3"/>
    <w:rsid w:val="000F115A"/>
    <w:rsid w:val="000F20B8"/>
    <w:rsid w:val="000F2C68"/>
    <w:rsid w:val="000F2F3F"/>
    <w:rsid w:val="000F2F75"/>
    <w:rsid w:val="000F3557"/>
    <w:rsid w:val="000F3E7E"/>
    <w:rsid w:val="000F4181"/>
    <w:rsid w:val="00100BEF"/>
    <w:rsid w:val="0010318E"/>
    <w:rsid w:val="001037D1"/>
    <w:rsid w:val="00105A49"/>
    <w:rsid w:val="00105F67"/>
    <w:rsid w:val="001067D3"/>
    <w:rsid w:val="00106991"/>
    <w:rsid w:val="0010730C"/>
    <w:rsid w:val="00107F1B"/>
    <w:rsid w:val="001111FD"/>
    <w:rsid w:val="0011208F"/>
    <w:rsid w:val="001121BF"/>
    <w:rsid w:val="0011237A"/>
    <w:rsid w:val="00115B49"/>
    <w:rsid w:val="00115D19"/>
    <w:rsid w:val="001166DD"/>
    <w:rsid w:val="00116975"/>
    <w:rsid w:val="001207E1"/>
    <w:rsid w:val="00122946"/>
    <w:rsid w:val="00122D19"/>
    <w:rsid w:val="00122FF0"/>
    <w:rsid w:val="0012390C"/>
    <w:rsid w:val="00123B22"/>
    <w:rsid w:val="001242D0"/>
    <w:rsid w:val="00126FFB"/>
    <w:rsid w:val="001277FF"/>
    <w:rsid w:val="00131579"/>
    <w:rsid w:val="00131788"/>
    <w:rsid w:val="0013260F"/>
    <w:rsid w:val="001336D3"/>
    <w:rsid w:val="001345F4"/>
    <w:rsid w:val="00134AE1"/>
    <w:rsid w:val="00134D0E"/>
    <w:rsid w:val="00136924"/>
    <w:rsid w:val="0014023C"/>
    <w:rsid w:val="0014068A"/>
    <w:rsid w:val="00140C7A"/>
    <w:rsid w:val="0014137A"/>
    <w:rsid w:val="00141BE2"/>
    <w:rsid w:val="00142025"/>
    <w:rsid w:val="00143635"/>
    <w:rsid w:val="001444D2"/>
    <w:rsid w:val="00144E41"/>
    <w:rsid w:val="00145462"/>
    <w:rsid w:val="00146071"/>
    <w:rsid w:val="001467C5"/>
    <w:rsid w:val="00146C5D"/>
    <w:rsid w:val="00147741"/>
    <w:rsid w:val="00152D84"/>
    <w:rsid w:val="001535D6"/>
    <w:rsid w:val="0015388D"/>
    <w:rsid w:val="00154A84"/>
    <w:rsid w:val="00154FE1"/>
    <w:rsid w:val="001627BC"/>
    <w:rsid w:val="00162D36"/>
    <w:rsid w:val="0016320C"/>
    <w:rsid w:val="001636A4"/>
    <w:rsid w:val="00165013"/>
    <w:rsid w:val="00167C00"/>
    <w:rsid w:val="00167C4E"/>
    <w:rsid w:val="001735F0"/>
    <w:rsid w:val="00173CD8"/>
    <w:rsid w:val="001742E5"/>
    <w:rsid w:val="00175395"/>
    <w:rsid w:val="00175FC5"/>
    <w:rsid w:val="001760A6"/>
    <w:rsid w:val="00177988"/>
    <w:rsid w:val="00181268"/>
    <w:rsid w:val="00186E73"/>
    <w:rsid w:val="00190CB4"/>
    <w:rsid w:val="00193187"/>
    <w:rsid w:val="001939D9"/>
    <w:rsid w:val="00193B7F"/>
    <w:rsid w:val="00197F6E"/>
    <w:rsid w:val="001A1BD6"/>
    <w:rsid w:val="001A2142"/>
    <w:rsid w:val="001A23F0"/>
    <w:rsid w:val="001A43B6"/>
    <w:rsid w:val="001A56CA"/>
    <w:rsid w:val="001A60DD"/>
    <w:rsid w:val="001A67A0"/>
    <w:rsid w:val="001A67A9"/>
    <w:rsid w:val="001A7F0E"/>
    <w:rsid w:val="001B07CD"/>
    <w:rsid w:val="001B108B"/>
    <w:rsid w:val="001B1244"/>
    <w:rsid w:val="001B2648"/>
    <w:rsid w:val="001B32FA"/>
    <w:rsid w:val="001B352C"/>
    <w:rsid w:val="001B35B8"/>
    <w:rsid w:val="001B4406"/>
    <w:rsid w:val="001B4806"/>
    <w:rsid w:val="001B7417"/>
    <w:rsid w:val="001C127B"/>
    <w:rsid w:val="001C199C"/>
    <w:rsid w:val="001C1B40"/>
    <w:rsid w:val="001C4E4B"/>
    <w:rsid w:val="001C6254"/>
    <w:rsid w:val="001C65B8"/>
    <w:rsid w:val="001C69F5"/>
    <w:rsid w:val="001C7260"/>
    <w:rsid w:val="001D047A"/>
    <w:rsid w:val="001D2688"/>
    <w:rsid w:val="001D3575"/>
    <w:rsid w:val="001D3759"/>
    <w:rsid w:val="001D3883"/>
    <w:rsid w:val="001D4CF9"/>
    <w:rsid w:val="001D54DF"/>
    <w:rsid w:val="001D5ED8"/>
    <w:rsid w:val="001D6963"/>
    <w:rsid w:val="001D6E8A"/>
    <w:rsid w:val="001E0B37"/>
    <w:rsid w:val="001E160D"/>
    <w:rsid w:val="001E27A5"/>
    <w:rsid w:val="001E38BD"/>
    <w:rsid w:val="001E4733"/>
    <w:rsid w:val="001E5715"/>
    <w:rsid w:val="001E63A6"/>
    <w:rsid w:val="001E6FEE"/>
    <w:rsid w:val="001E7668"/>
    <w:rsid w:val="001E7F90"/>
    <w:rsid w:val="001F0E8C"/>
    <w:rsid w:val="001F17C0"/>
    <w:rsid w:val="001F284E"/>
    <w:rsid w:val="001F326C"/>
    <w:rsid w:val="001F3B30"/>
    <w:rsid w:val="001F3CA9"/>
    <w:rsid w:val="001F3F1C"/>
    <w:rsid w:val="001F43B1"/>
    <w:rsid w:val="001F457A"/>
    <w:rsid w:val="001F45EB"/>
    <w:rsid w:val="001F4FB1"/>
    <w:rsid w:val="001F53E3"/>
    <w:rsid w:val="001F68D7"/>
    <w:rsid w:val="001F6D84"/>
    <w:rsid w:val="001F702F"/>
    <w:rsid w:val="001F786C"/>
    <w:rsid w:val="002009A9"/>
    <w:rsid w:val="00202F20"/>
    <w:rsid w:val="00203A78"/>
    <w:rsid w:val="00206467"/>
    <w:rsid w:val="00206743"/>
    <w:rsid w:val="002067C2"/>
    <w:rsid w:val="002072CE"/>
    <w:rsid w:val="00207695"/>
    <w:rsid w:val="00207905"/>
    <w:rsid w:val="0021248D"/>
    <w:rsid w:val="00212DDB"/>
    <w:rsid w:val="00212E30"/>
    <w:rsid w:val="00212E3D"/>
    <w:rsid w:val="00213E27"/>
    <w:rsid w:val="002143C2"/>
    <w:rsid w:val="00214B5D"/>
    <w:rsid w:val="00214FF4"/>
    <w:rsid w:val="002159EF"/>
    <w:rsid w:val="0021603E"/>
    <w:rsid w:val="00216177"/>
    <w:rsid w:val="00217D73"/>
    <w:rsid w:val="00221302"/>
    <w:rsid w:val="0022133D"/>
    <w:rsid w:val="0022141E"/>
    <w:rsid w:val="00222B19"/>
    <w:rsid w:val="00223504"/>
    <w:rsid w:val="00223863"/>
    <w:rsid w:val="00226C02"/>
    <w:rsid w:val="0022761E"/>
    <w:rsid w:val="00230AEF"/>
    <w:rsid w:val="00231817"/>
    <w:rsid w:val="00231DDC"/>
    <w:rsid w:val="00232852"/>
    <w:rsid w:val="002329B4"/>
    <w:rsid w:val="00233446"/>
    <w:rsid w:val="00233F08"/>
    <w:rsid w:val="00235105"/>
    <w:rsid w:val="00235176"/>
    <w:rsid w:val="00235240"/>
    <w:rsid w:val="00235E1F"/>
    <w:rsid w:val="0023667A"/>
    <w:rsid w:val="00237255"/>
    <w:rsid w:val="00240ADC"/>
    <w:rsid w:val="00240C6E"/>
    <w:rsid w:val="002420C5"/>
    <w:rsid w:val="0024279F"/>
    <w:rsid w:val="00243550"/>
    <w:rsid w:val="00243D8B"/>
    <w:rsid w:val="002444DC"/>
    <w:rsid w:val="0024526D"/>
    <w:rsid w:val="00245777"/>
    <w:rsid w:val="00245F90"/>
    <w:rsid w:val="00246002"/>
    <w:rsid w:val="00247373"/>
    <w:rsid w:val="00250B5F"/>
    <w:rsid w:val="00255648"/>
    <w:rsid w:val="0025665F"/>
    <w:rsid w:val="00256BE4"/>
    <w:rsid w:val="002571D7"/>
    <w:rsid w:val="002607C0"/>
    <w:rsid w:val="0026086B"/>
    <w:rsid w:val="00262FE1"/>
    <w:rsid w:val="00263044"/>
    <w:rsid w:val="00270D92"/>
    <w:rsid w:val="0027394C"/>
    <w:rsid w:val="00273CA5"/>
    <w:rsid w:val="00274F32"/>
    <w:rsid w:val="00275430"/>
    <w:rsid w:val="00275ACA"/>
    <w:rsid w:val="00275DDD"/>
    <w:rsid w:val="00276C9D"/>
    <w:rsid w:val="00281346"/>
    <w:rsid w:val="002818DC"/>
    <w:rsid w:val="0028265E"/>
    <w:rsid w:val="0028285E"/>
    <w:rsid w:val="00283648"/>
    <w:rsid w:val="0028396D"/>
    <w:rsid w:val="00283AAE"/>
    <w:rsid w:val="00283ADA"/>
    <w:rsid w:val="00283D03"/>
    <w:rsid w:val="00283E1F"/>
    <w:rsid w:val="00283ECA"/>
    <w:rsid w:val="0028478B"/>
    <w:rsid w:val="00284C46"/>
    <w:rsid w:val="0028729C"/>
    <w:rsid w:val="00290384"/>
    <w:rsid w:val="0029141A"/>
    <w:rsid w:val="002927F1"/>
    <w:rsid w:val="00292D89"/>
    <w:rsid w:val="00293204"/>
    <w:rsid w:val="0029370D"/>
    <w:rsid w:val="00293E68"/>
    <w:rsid w:val="00294DC0"/>
    <w:rsid w:val="002951F5"/>
    <w:rsid w:val="00295C6B"/>
    <w:rsid w:val="00295EB8"/>
    <w:rsid w:val="00296C84"/>
    <w:rsid w:val="002973B2"/>
    <w:rsid w:val="00297C36"/>
    <w:rsid w:val="002A03DE"/>
    <w:rsid w:val="002A2C9C"/>
    <w:rsid w:val="002A370F"/>
    <w:rsid w:val="002A3BF6"/>
    <w:rsid w:val="002A53D3"/>
    <w:rsid w:val="002A57D0"/>
    <w:rsid w:val="002A6780"/>
    <w:rsid w:val="002A6E1A"/>
    <w:rsid w:val="002A6F44"/>
    <w:rsid w:val="002A7EA8"/>
    <w:rsid w:val="002B2737"/>
    <w:rsid w:val="002B33B2"/>
    <w:rsid w:val="002B3ECC"/>
    <w:rsid w:val="002B4D1B"/>
    <w:rsid w:val="002B5F7B"/>
    <w:rsid w:val="002C1D46"/>
    <w:rsid w:val="002C25D5"/>
    <w:rsid w:val="002C268F"/>
    <w:rsid w:val="002C41EA"/>
    <w:rsid w:val="002C42EE"/>
    <w:rsid w:val="002C45A7"/>
    <w:rsid w:val="002C4751"/>
    <w:rsid w:val="002C53DF"/>
    <w:rsid w:val="002C6FCB"/>
    <w:rsid w:val="002D0043"/>
    <w:rsid w:val="002D0E64"/>
    <w:rsid w:val="002D1162"/>
    <w:rsid w:val="002D1DF2"/>
    <w:rsid w:val="002D292C"/>
    <w:rsid w:val="002D3236"/>
    <w:rsid w:val="002D3363"/>
    <w:rsid w:val="002D3367"/>
    <w:rsid w:val="002D405A"/>
    <w:rsid w:val="002D4354"/>
    <w:rsid w:val="002D473A"/>
    <w:rsid w:val="002D6ACB"/>
    <w:rsid w:val="002E1F75"/>
    <w:rsid w:val="002E22AC"/>
    <w:rsid w:val="002E31C2"/>
    <w:rsid w:val="002E42B3"/>
    <w:rsid w:val="002F047A"/>
    <w:rsid w:val="002F1766"/>
    <w:rsid w:val="002F6C90"/>
    <w:rsid w:val="002F6CF4"/>
    <w:rsid w:val="002F791F"/>
    <w:rsid w:val="00300935"/>
    <w:rsid w:val="00300C52"/>
    <w:rsid w:val="00302361"/>
    <w:rsid w:val="003049C6"/>
    <w:rsid w:val="0030617C"/>
    <w:rsid w:val="0030749C"/>
    <w:rsid w:val="003076F1"/>
    <w:rsid w:val="00307AB5"/>
    <w:rsid w:val="00311885"/>
    <w:rsid w:val="00312743"/>
    <w:rsid w:val="0031306B"/>
    <w:rsid w:val="003131EF"/>
    <w:rsid w:val="00314078"/>
    <w:rsid w:val="003147CA"/>
    <w:rsid w:val="003159DB"/>
    <w:rsid w:val="00320244"/>
    <w:rsid w:val="0032066E"/>
    <w:rsid w:val="00322925"/>
    <w:rsid w:val="00322E2B"/>
    <w:rsid w:val="0032308F"/>
    <w:rsid w:val="003255BA"/>
    <w:rsid w:val="0032608D"/>
    <w:rsid w:val="00327DCF"/>
    <w:rsid w:val="00330854"/>
    <w:rsid w:val="003330E1"/>
    <w:rsid w:val="0033338F"/>
    <w:rsid w:val="003348F2"/>
    <w:rsid w:val="00335B98"/>
    <w:rsid w:val="003364D4"/>
    <w:rsid w:val="00336B96"/>
    <w:rsid w:val="00337C17"/>
    <w:rsid w:val="00340D20"/>
    <w:rsid w:val="0034263A"/>
    <w:rsid w:val="00342E13"/>
    <w:rsid w:val="003438AE"/>
    <w:rsid w:val="00343EC9"/>
    <w:rsid w:val="00344009"/>
    <w:rsid w:val="00346058"/>
    <w:rsid w:val="003462C9"/>
    <w:rsid w:val="003476DA"/>
    <w:rsid w:val="00350450"/>
    <w:rsid w:val="00351AA3"/>
    <w:rsid w:val="003539EF"/>
    <w:rsid w:val="003546A7"/>
    <w:rsid w:val="003550D1"/>
    <w:rsid w:val="00355822"/>
    <w:rsid w:val="003559B4"/>
    <w:rsid w:val="00355CEB"/>
    <w:rsid w:val="0035665E"/>
    <w:rsid w:val="0035675B"/>
    <w:rsid w:val="00356AFA"/>
    <w:rsid w:val="00356B5B"/>
    <w:rsid w:val="00357502"/>
    <w:rsid w:val="00357A26"/>
    <w:rsid w:val="003600D6"/>
    <w:rsid w:val="0036250E"/>
    <w:rsid w:val="00362734"/>
    <w:rsid w:val="00362AFA"/>
    <w:rsid w:val="00363857"/>
    <w:rsid w:val="00364055"/>
    <w:rsid w:val="0036544B"/>
    <w:rsid w:val="00365C43"/>
    <w:rsid w:val="00366B15"/>
    <w:rsid w:val="0036764E"/>
    <w:rsid w:val="00367846"/>
    <w:rsid w:val="00367D2A"/>
    <w:rsid w:val="00367DA7"/>
    <w:rsid w:val="003706E6"/>
    <w:rsid w:val="00370E0E"/>
    <w:rsid w:val="00371560"/>
    <w:rsid w:val="0037165B"/>
    <w:rsid w:val="0037200A"/>
    <w:rsid w:val="0037234C"/>
    <w:rsid w:val="003735BF"/>
    <w:rsid w:val="0037419C"/>
    <w:rsid w:val="00374889"/>
    <w:rsid w:val="00374A24"/>
    <w:rsid w:val="00376188"/>
    <w:rsid w:val="00376208"/>
    <w:rsid w:val="003772B6"/>
    <w:rsid w:val="00377BC8"/>
    <w:rsid w:val="00380046"/>
    <w:rsid w:val="0038052E"/>
    <w:rsid w:val="00380695"/>
    <w:rsid w:val="003806AA"/>
    <w:rsid w:val="00380FD4"/>
    <w:rsid w:val="00381265"/>
    <w:rsid w:val="0038140A"/>
    <w:rsid w:val="003829BC"/>
    <w:rsid w:val="00383B15"/>
    <w:rsid w:val="00383C15"/>
    <w:rsid w:val="00392C7D"/>
    <w:rsid w:val="003948C3"/>
    <w:rsid w:val="00395120"/>
    <w:rsid w:val="00395902"/>
    <w:rsid w:val="00395E4D"/>
    <w:rsid w:val="00397794"/>
    <w:rsid w:val="003A031B"/>
    <w:rsid w:val="003A06BB"/>
    <w:rsid w:val="003A0924"/>
    <w:rsid w:val="003A13C8"/>
    <w:rsid w:val="003A2A29"/>
    <w:rsid w:val="003A2CB6"/>
    <w:rsid w:val="003A2F34"/>
    <w:rsid w:val="003A40C9"/>
    <w:rsid w:val="003A57DA"/>
    <w:rsid w:val="003A6DBA"/>
    <w:rsid w:val="003A7C0B"/>
    <w:rsid w:val="003B0378"/>
    <w:rsid w:val="003B14AE"/>
    <w:rsid w:val="003B287A"/>
    <w:rsid w:val="003B344B"/>
    <w:rsid w:val="003B427A"/>
    <w:rsid w:val="003B54A6"/>
    <w:rsid w:val="003B5628"/>
    <w:rsid w:val="003B5AA8"/>
    <w:rsid w:val="003B5B2F"/>
    <w:rsid w:val="003B6B06"/>
    <w:rsid w:val="003B6FEA"/>
    <w:rsid w:val="003C0ABB"/>
    <w:rsid w:val="003C0BFD"/>
    <w:rsid w:val="003C1004"/>
    <w:rsid w:val="003C1654"/>
    <w:rsid w:val="003C21FC"/>
    <w:rsid w:val="003C330A"/>
    <w:rsid w:val="003C369E"/>
    <w:rsid w:val="003C4FFB"/>
    <w:rsid w:val="003C626D"/>
    <w:rsid w:val="003C6A62"/>
    <w:rsid w:val="003C742F"/>
    <w:rsid w:val="003C79AF"/>
    <w:rsid w:val="003D1B94"/>
    <w:rsid w:val="003D222C"/>
    <w:rsid w:val="003D232C"/>
    <w:rsid w:val="003D44D2"/>
    <w:rsid w:val="003D63D4"/>
    <w:rsid w:val="003D6418"/>
    <w:rsid w:val="003D7514"/>
    <w:rsid w:val="003D7746"/>
    <w:rsid w:val="003D7D0C"/>
    <w:rsid w:val="003E21C9"/>
    <w:rsid w:val="003E24E0"/>
    <w:rsid w:val="003E2912"/>
    <w:rsid w:val="003E3878"/>
    <w:rsid w:val="003E5BA9"/>
    <w:rsid w:val="003F3736"/>
    <w:rsid w:val="003F39D8"/>
    <w:rsid w:val="003F3E5D"/>
    <w:rsid w:val="003F49B0"/>
    <w:rsid w:val="003F57CC"/>
    <w:rsid w:val="003F63AE"/>
    <w:rsid w:val="003F6DF5"/>
    <w:rsid w:val="003F6F16"/>
    <w:rsid w:val="003F761F"/>
    <w:rsid w:val="004005E0"/>
    <w:rsid w:val="00400994"/>
    <w:rsid w:val="004013A2"/>
    <w:rsid w:val="00402295"/>
    <w:rsid w:val="00402829"/>
    <w:rsid w:val="00402CF5"/>
    <w:rsid w:val="00402E19"/>
    <w:rsid w:val="00402E1D"/>
    <w:rsid w:val="00403577"/>
    <w:rsid w:val="004047A1"/>
    <w:rsid w:val="00404B3A"/>
    <w:rsid w:val="00404E44"/>
    <w:rsid w:val="004109A4"/>
    <w:rsid w:val="00412F03"/>
    <w:rsid w:val="00413141"/>
    <w:rsid w:val="0041710C"/>
    <w:rsid w:val="004172C0"/>
    <w:rsid w:val="00417373"/>
    <w:rsid w:val="00417C22"/>
    <w:rsid w:val="00420AD6"/>
    <w:rsid w:val="00421806"/>
    <w:rsid w:val="004218BE"/>
    <w:rsid w:val="00423E20"/>
    <w:rsid w:val="00424B02"/>
    <w:rsid w:val="00424F95"/>
    <w:rsid w:val="00425073"/>
    <w:rsid w:val="004268F8"/>
    <w:rsid w:val="0042714C"/>
    <w:rsid w:val="00427AA3"/>
    <w:rsid w:val="0043012B"/>
    <w:rsid w:val="00431543"/>
    <w:rsid w:val="004318C5"/>
    <w:rsid w:val="00432071"/>
    <w:rsid w:val="00433A01"/>
    <w:rsid w:val="00434D04"/>
    <w:rsid w:val="0043515A"/>
    <w:rsid w:val="00435BB9"/>
    <w:rsid w:val="0043636F"/>
    <w:rsid w:val="0043682A"/>
    <w:rsid w:val="00436837"/>
    <w:rsid w:val="004369BA"/>
    <w:rsid w:val="00436DE1"/>
    <w:rsid w:val="00440F5B"/>
    <w:rsid w:val="0044181E"/>
    <w:rsid w:val="00441A63"/>
    <w:rsid w:val="0044217B"/>
    <w:rsid w:val="00442B91"/>
    <w:rsid w:val="00443813"/>
    <w:rsid w:val="00443BD4"/>
    <w:rsid w:val="004444E9"/>
    <w:rsid w:val="00445848"/>
    <w:rsid w:val="004478E0"/>
    <w:rsid w:val="00450551"/>
    <w:rsid w:val="004526BA"/>
    <w:rsid w:val="004531E9"/>
    <w:rsid w:val="00453524"/>
    <w:rsid w:val="00455B1E"/>
    <w:rsid w:val="00455CA0"/>
    <w:rsid w:val="0045642F"/>
    <w:rsid w:val="00456462"/>
    <w:rsid w:val="004564B7"/>
    <w:rsid w:val="00460B26"/>
    <w:rsid w:val="004614AA"/>
    <w:rsid w:val="004622B9"/>
    <w:rsid w:val="00462749"/>
    <w:rsid w:val="00465456"/>
    <w:rsid w:val="00465BB6"/>
    <w:rsid w:val="00466A65"/>
    <w:rsid w:val="00466FAF"/>
    <w:rsid w:val="00467686"/>
    <w:rsid w:val="00472F5D"/>
    <w:rsid w:val="004734E9"/>
    <w:rsid w:val="00473ABE"/>
    <w:rsid w:val="00480478"/>
    <w:rsid w:val="00483504"/>
    <w:rsid w:val="0048403E"/>
    <w:rsid w:val="00484B9B"/>
    <w:rsid w:val="00485197"/>
    <w:rsid w:val="00485249"/>
    <w:rsid w:val="00485B39"/>
    <w:rsid w:val="00485E5B"/>
    <w:rsid w:val="004861D8"/>
    <w:rsid w:val="004871C7"/>
    <w:rsid w:val="004873E9"/>
    <w:rsid w:val="00487891"/>
    <w:rsid w:val="00490F20"/>
    <w:rsid w:val="00491DDB"/>
    <w:rsid w:val="00492472"/>
    <w:rsid w:val="0049296E"/>
    <w:rsid w:val="00494342"/>
    <w:rsid w:val="00494FE2"/>
    <w:rsid w:val="00496030"/>
    <w:rsid w:val="004966FA"/>
    <w:rsid w:val="00497A38"/>
    <w:rsid w:val="00497CBB"/>
    <w:rsid w:val="004A3924"/>
    <w:rsid w:val="004A4387"/>
    <w:rsid w:val="004A495D"/>
    <w:rsid w:val="004A5998"/>
    <w:rsid w:val="004A5DE2"/>
    <w:rsid w:val="004A6578"/>
    <w:rsid w:val="004A790D"/>
    <w:rsid w:val="004A7B29"/>
    <w:rsid w:val="004B00A6"/>
    <w:rsid w:val="004B048D"/>
    <w:rsid w:val="004B1520"/>
    <w:rsid w:val="004B1D01"/>
    <w:rsid w:val="004B2BDF"/>
    <w:rsid w:val="004B38E0"/>
    <w:rsid w:val="004B3ACA"/>
    <w:rsid w:val="004B411A"/>
    <w:rsid w:val="004B4B35"/>
    <w:rsid w:val="004B5488"/>
    <w:rsid w:val="004B616D"/>
    <w:rsid w:val="004B6709"/>
    <w:rsid w:val="004B7A50"/>
    <w:rsid w:val="004C0743"/>
    <w:rsid w:val="004C1A05"/>
    <w:rsid w:val="004C1EB1"/>
    <w:rsid w:val="004C36BA"/>
    <w:rsid w:val="004C5310"/>
    <w:rsid w:val="004C5768"/>
    <w:rsid w:val="004C5D8D"/>
    <w:rsid w:val="004C61ED"/>
    <w:rsid w:val="004C63F5"/>
    <w:rsid w:val="004C6CB2"/>
    <w:rsid w:val="004C7438"/>
    <w:rsid w:val="004C7650"/>
    <w:rsid w:val="004C776F"/>
    <w:rsid w:val="004D0AB1"/>
    <w:rsid w:val="004D21D3"/>
    <w:rsid w:val="004D2834"/>
    <w:rsid w:val="004D2B09"/>
    <w:rsid w:val="004D3044"/>
    <w:rsid w:val="004D5AFC"/>
    <w:rsid w:val="004D742A"/>
    <w:rsid w:val="004D7C7A"/>
    <w:rsid w:val="004E116B"/>
    <w:rsid w:val="004E2D34"/>
    <w:rsid w:val="004E310F"/>
    <w:rsid w:val="004E3724"/>
    <w:rsid w:val="004E4853"/>
    <w:rsid w:val="004E4C0E"/>
    <w:rsid w:val="004E5275"/>
    <w:rsid w:val="004E55D0"/>
    <w:rsid w:val="004E5916"/>
    <w:rsid w:val="004E60AA"/>
    <w:rsid w:val="004E6D76"/>
    <w:rsid w:val="004E7C20"/>
    <w:rsid w:val="004E7CF8"/>
    <w:rsid w:val="004E7D01"/>
    <w:rsid w:val="004F0651"/>
    <w:rsid w:val="004F21E9"/>
    <w:rsid w:val="004F3776"/>
    <w:rsid w:val="004F4A41"/>
    <w:rsid w:val="004F5103"/>
    <w:rsid w:val="004F6FB0"/>
    <w:rsid w:val="004F7D37"/>
    <w:rsid w:val="005004A0"/>
    <w:rsid w:val="00502281"/>
    <w:rsid w:val="00502551"/>
    <w:rsid w:val="00502C25"/>
    <w:rsid w:val="00503E21"/>
    <w:rsid w:val="00504DBC"/>
    <w:rsid w:val="00507F2B"/>
    <w:rsid w:val="00510186"/>
    <w:rsid w:val="005106C0"/>
    <w:rsid w:val="00511D7B"/>
    <w:rsid w:val="00511FAE"/>
    <w:rsid w:val="00512344"/>
    <w:rsid w:val="005127AB"/>
    <w:rsid w:val="00512AA7"/>
    <w:rsid w:val="00512E4F"/>
    <w:rsid w:val="0051380F"/>
    <w:rsid w:val="0051513A"/>
    <w:rsid w:val="00517EB8"/>
    <w:rsid w:val="00521AA8"/>
    <w:rsid w:val="00523E69"/>
    <w:rsid w:val="00524430"/>
    <w:rsid w:val="00525FC6"/>
    <w:rsid w:val="005274F2"/>
    <w:rsid w:val="00530ECE"/>
    <w:rsid w:val="00531317"/>
    <w:rsid w:val="00531FBB"/>
    <w:rsid w:val="00532319"/>
    <w:rsid w:val="00532AF5"/>
    <w:rsid w:val="005332A8"/>
    <w:rsid w:val="00534665"/>
    <w:rsid w:val="00534926"/>
    <w:rsid w:val="00535A1F"/>
    <w:rsid w:val="00536C0F"/>
    <w:rsid w:val="00537C7C"/>
    <w:rsid w:val="00537D48"/>
    <w:rsid w:val="00537E3E"/>
    <w:rsid w:val="00537EFB"/>
    <w:rsid w:val="00540830"/>
    <w:rsid w:val="0054091C"/>
    <w:rsid w:val="005410C7"/>
    <w:rsid w:val="005432E4"/>
    <w:rsid w:val="00545B5B"/>
    <w:rsid w:val="00546544"/>
    <w:rsid w:val="00546860"/>
    <w:rsid w:val="00546FF8"/>
    <w:rsid w:val="00547AD2"/>
    <w:rsid w:val="005507C1"/>
    <w:rsid w:val="00552267"/>
    <w:rsid w:val="00552473"/>
    <w:rsid w:val="005555D9"/>
    <w:rsid w:val="00556741"/>
    <w:rsid w:val="00557183"/>
    <w:rsid w:val="0055742C"/>
    <w:rsid w:val="00557509"/>
    <w:rsid w:val="005614CF"/>
    <w:rsid w:val="005634D0"/>
    <w:rsid w:val="00566756"/>
    <w:rsid w:val="00567544"/>
    <w:rsid w:val="0056798A"/>
    <w:rsid w:val="0057195E"/>
    <w:rsid w:val="0057255C"/>
    <w:rsid w:val="00572A0F"/>
    <w:rsid w:val="0057371F"/>
    <w:rsid w:val="00576385"/>
    <w:rsid w:val="0058140D"/>
    <w:rsid w:val="00581D62"/>
    <w:rsid w:val="00582034"/>
    <w:rsid w:val="00582C0F"/>
    <w:rsid w:val="00584983"/>
    <w:rsid w:val="005857F1"/>
    <w:rsid w:val="00591737"/>
    <w:rsid w:val="005919A3"/>
    <w:rsid w:val="0059233C"/>
    <w:rsid w:val="00594397"/>
    <w:rsid w:val="00594B70"/>
    <w:rsid w:val="00595048"/>
    <w:rsid w:val="005955F5"/>
    <w:rsid w:val="005A041D"/>
    <w:rsid w:val="005A1B7B"/>
    <w:rsid w:val="005A1C2E"/>
    <w:rsid w:val="005A2322"/>
    <w:rsid w:val="005A2BB8"/>
    <w:rsid w:val="005A4ADB"/>
    <w:rsid w:val="005A4F01"/>
    <w:rsid w:val="005A5FF2"/>
    <w:rsid w:val="005A7BBC"/>
    <w:rsid w:val="005B0135"/>
    <w:rsid w:val="005B1281"/>
    <w:rsid w:val="005B1A6C"/>
    <w:rsid w:val="005B2ADC"/>
    <w:rsid w:val="005B3AB0"/>
    <w:rsid w:val="005B736D"/>
    <w:rsid w:val="005C06EA"/>
    <w:rsid w:val="005C0906"/>
    <w:rsid w:val="005C19DF"/>
    <w:rsid w:val="005C21CF"/>
    <w:rsid w:val="005C2C02"/>
    <w:rsid w:val="005C2D43"/>
    <w:rsid w:val="005C4473"/>
    <w:rsid w:val="005C5D34"/>
    <w:rsid w:val="005D0900"/>
    <w:rsid w:val="005D46F9"/>
    <w:rsid w:val="005D6868"/>
    <w:rsid w:val="005D7345"/>
    <w:rsid w:val="005D778C"/>
    <w:rsid w:val="005D7C97"/>
    <w:rsid w:val="005E0300"/>
    <w:rsid w:val="005E03E8"/>
    <w:rsid w:val="005E0635"/>
    <w:rsid w:val="005E0969"/>
    <w:rsid w:val="005E09D0"/>
    <w:rsid w:val="005E0C70"/>
    <w:rsid w:val="005E0DBC"/>
    <w:rsid w:val="005E0FFD"/>
    <w:rsid w:val="005E1456"/>
    <w:rsid w:val="005E1BE2"/>
    <w:rsid w:val="005E1F3F"/>
    <w:rsid w:val="005E2000"/>
    <w:rsid w:val="005E3B9D"/>
    <w:rsid w:val="005E3D3C"/>
    <w:rsid w:val="005E419E"/>
    <w:rsid w:val="005E42F9"/>
    <w:rsid w:val="005E60DE"/>
    <w:rsid w:val="005E61F2"/>
    <w:rsid w:val="005E6385"/>
    <w:rsid w:val="005E6687"/>
    <w:rsid w:val="005E6D10"/>
    <w:rsid w:val="005E719A"/>
    <w:rsid w:val="005F0AE9"/>
    <w:rsid w:val="005F0F91"/>
    <w:rsid w:val="005F10E4"/>
    <w:rsid w:val="005F1D96"/>
    <w:rsid w:val="005F3266"/>
    <w:rsid w:val="005F354C"/>
    <w:rsid w:val="005F4263"/>
    <w:rsid w:val="005F55A4"/>
    <w:rsid w:val="005F62F2"/>
    <w:rsid w:val="005F647F"/>
    <w:rsid w:val="0060128D"/>
    <w:rsid w:val="006024F6"/>
    <w:rsid w:val="00602952"/>
    <w:rsid w:val="0060350C"/>
    <w:rsid w:val="00603EBA"/>
    <w:rsid w:val="00604543"/>
    <w:rsid w:val="0060554A"/>
    <w:rsid w:val="00606AF2"/>
    <w:rsid w:val="006070D5"/>
    <w:rsid w:val="0060727B"/>
    <w:rsid w:val="00607C6E"/>
    <w:rsid w:val="00611077"/>
    <w:rsid w:val="006138B8"/>
    <w:rsid w:val="00613BD4"/>
    <w:rsid w:val="00613EE3"/>
    <w:rsid w:val="006152E3"/>
    <w:rsid w:val="006154DD"/>
    <w:rsid w:val="00616035"/>
    <w:rsid w:val="00616EE4"/>
    <w:rsid w:val="0061734F"/>
    <w:rsid w:val="00617364"/>
    <w:rsid w:val="006177DE"/>
    <w:rsid w:val="0062084B"/>
    <w:rsid w:val="0062085E"/>
    <w:rsid w:val="006208D6"/>
    <w:rsid w:val="006218EB"/>
    <w:rsid w:val="00622183"/>
    <w:rsid w:val="006221B7"/>
    <w:rsid w:val="006228DF"/>
    <w:rsid w:val="00622CC0"/>
    <w:rsid w:val="00623A9E"/>
    <w:rsid w:val="0062456D"/>
    <w:rsid w:val="00625391"/>
    <w:rsid w:val="00626FB7"/>
    <w:rsid w:val="00627032"/>
    <w:rsid w:val="006307AE"/>
    <w:rsid w:val="00631074"/>
    <w:rsid w:val="00631B94"/>
    <w:rsid w:val="00632604"/>
    <w:rsid w:val="00632DEF"/>
    <w:rsid w:val="00633B65"/>
    <w:rsid w:val="006356FA"/>
    <w:rsid w:val="00635BC7"/>
    <w:rsid w:val="00637290"/>
    <w:rsid w:val="00640B05"/>
    <w:rsid w:val="00641112"/>
    <w:rsid w:val="00641D83"/>
    <w:rsid w:val="00641E6C"/>
    <w:rsid w:val="0064206F"/>
    <w:rsid w:val="00642F05"/>
    <w:rsid w:val="00645F21"/>
    <w:rsid w:val="006462BF"/>
    <w:rsid w:val="006507A5"/>
    <w:rsid w:val="006516FF"/>
    <w:rsid w:val="0065286A"/>
    <w:rsid w:val="006529E5"/>
    <w:rsid w:val="00654189"/>
    <w:rsid w:val="00654939"/>
    <w:rsid w:val="0065671A"/>
    <w:rsid w:val="00656CAF"/>
    <w:rsid w:val="00656E73"/>
    <w:rsid w:val="00656F00"/>
    <w:rsid w:val="0065718A"/>
    <w:rsid w:val="006577F6"/>
    <w:rsid w:val="00660A88"/>
    <w:rsid w:val="006630DE"/>
    <w:rsid w:val="006635C1"/>
    <w:rsid w:val="00663D6C"/>
    <w:rsid w:val="00664EA8"/>
    <w:rsid w:val="006653DD"/>
    <w:rsid w:val="0066603B"/>
    <w:rsid w:val="006671B4"/>
    <w:rsid w:val="006672FD"/>
    <w:rsid w:val="00667BC9"/>
    <w:rsid w:val="00667F44"/>
    <w:rsid w:val="0067132B"/>
    <w:rsid w:val="00671657"/>
    <w:rsid w:val="00672CBE"/>
    <w:rsid w:val="006768A0"/>
    <w:rsid w:val="00677C59"/>
    <w:rsid w:val="00680798"/>
    <w:rsid w:val="00680D84"/>
    <w:rsid w:val="00680E53"/>
    <w:rsid w:val="0068107A"/>
    <w:rsid w:val="00681721"/>
    <w:rsid w:val="00681E4D"/>
    <w:rsid w:val="00682551"/>
    <w:rsid w:val="0068278B"/>
    <w:rsid w:val="00682847"/>
    <w:rsid w:val="006833DC"/>
    <w:rsid w:val="0068369D"/>
    <w:rsid w:val="006837EC"/>
    <w:rsid w:val="00683C1E"/>
    <w:rsid w:val="00683E21"/>
    <w:rsid w:val="0068482C"/>
    <w:rsid w:val="00685112"/>
    <w:rsid w:val="00685898"/>
    <w:rsid w:val="006908CD"/>
    <w:rsid w:val="00690A15"/>
    <w:rsid w:val="00690A2F"/>
    <w:rsid w:val="00690B68"/>
    <w:rsid w:val="00690E2B"/>
    <w:rsid w:val="006913B7"/>
    <w:rsid w:val="00691BBE"/>
    <w:rsid w:val="00692AB0"/>
    <w:rsid w:val="006936A2"/>
    <w:rsid w:val="006945FB"/>
    <w:rsid w:val="00695D1F"/>
    <w:rsid w:val="00696203"/>
    <w:rsid w:val="00696E90"/>
    <w:rsid w:val="00696EBF"/>
    <w:rsid w:val="0069773F"/>
    <w:rsid w:val="00697A85"/>
    <w:rsid w:val="006A1319"/>
    <w:rsid w:val="006A2F26"/>
    <w:rsid w:val="006A66E9"/>
    <w:rsid w:val="006A6FAC"/>
    <w:rsid w:val="006B1AA3"/>
    <w:rsid w:val="006B4427"/>
    <w:rsid w:val="006B50F6"/>
    <w:rsid w:val="006B52A7"/>
    <w:rsid w:val="006B651A"/>
    <w:rsid w:val="006B6B33"/>
    <w:rsid w:val="006B7BD4"/>
    <w:rsid w:val="006C00F1"/>
    <w:rsid w:val="006C0845"/>
    <w:rsid w:val="006C16F1"/>
    <w:rsid w:val="006C1AAD"/>
    <w:rsid w:val="006C1B70"/>
    <w:rsid w:val="006C2701"/>
    <w:rsid w:val="006C2B32"/>
    <w:rsid w:val="006C3B00"/>
    <w:rsid w:val="006C3C71"/>
    <w:rsid w:val="006C6175"/>
    <w:rsid w:val="006C6A7A"/>
    <w:rsid w:val="006C6D2F"/>
    <w:rsid w:val="006C74B8"/>
    <w:rsid w:val="006C7814"/>
    <w:rsid w:val="006C7E8E"/>
    <w:rsid w:val="006D07F5"/>
    <w:rsid w:val="006D0E73"/>
    <w:rsid w:val="006D4B43"/>
    <w:rsid w:val="006D540D"/>
    <w:rsid w:val="006D5432"/>
    <w:rsid w:val="006D5947"/>
    <w:rsid w:val="006D5EF5"/>
    <w:rsid w:val="006D6673"/>
    <w:rsid w:val="006D7095"/>
    <w:rsid w:val="006E1174"/>
    <w:rsid w:val="006E11D2"/>
    <w:rsid w:val="006E1373"/>
    <w:rsid w:val="006E2BBB"/>
    <w:rsid w:val="006E3567"/>
    <w:rsid w:val="006E3F40"/>
    <w:rsid w:val="006E41E4"/>
    <w:rsid w:val="006E473A"/>
    <w:rsid w:val="006E5202"/>
    <w:rsid w:val="006E5239"/>
    <w:rsid w:val="006F3ACA"/>
    <w:rsid w:val="006F3B51"/>
    <w:rsid w:val="006F3FC8"/>
    <w:rsid w:val="006F4DDC"/>
    <w:rsid w:val="006F54A0"/>
    <w:rsid w:val="006F5A5A"/>
    <w:rsid w:val="006F5F7B"/>
    <w:rsid w:val="006F7238"/>
    <w:rsid w:val="00700696"/>
    <w:rsid w:val="00701744"/>
    <w:rsid w:val="00702484"/>
    <w:rsid w:val="00703F77"/>
    <w:rsid w:val="00705953"/>
    <w:rsid w:val="00706C31"/>
    <w:rsid w:val="007079A2"/>
    <w:rsid w:val="00711490"/>
    <w:rsid w:val="00711C97"/>
    <w:rsid w:val="00712519"/>
    <w:rsid w:val="00712844"/>
    <w:rsid w:val="00712B23"/>
    <w:rsid w:val="00712E8E"/>
    <w:rsid w:val="007139AF"/>
    <w:rsid w:val="00713B12"/>
    <w:rsid w:val="007143C3"/>
    <w:rsid w:val="00714FE0"/>
    <w:rsid w:val="0071670D"/>
    <w:rsid w:val="00717C4D"/>
    <w:rsid w:val="00720A90"/>
    <w:rsid w:val="00720AB1"/>
    <w:rsid w:val="00720E62"/>
    <w:rsid w:val="0072202D"/>
    <w:rsid w:val="0072222E"/>
    <w:rsid w:val="0072306C"/>
    <w:rsid w:val="00723B3D"/>
    <w:rsid w:val="00723BB5"/>
    <w:rsid w:val="00723F61"/>
    <w:rsid w:val="0072409E"/>
    <w:rsid w:val="007247FF"/>
    <w:rsid w:val="00724BC1"/>
    <w:rsid w:val="00724BDC"/>
    <w:rsid w:val="00724E8C"/>
    <w:rsid w:val="00727A6C"/>
    <w:rsid w:val="00727DEB"/>
    <w:rsid w:val="00730716"/>
    <w:rsid w:val="00731C42"/>
    <w:rsid w:val="00732D08"/>
    <w:rsid w:val="00733A70"/>
    <w:rsid w:val="00734EDB"/>
    <w:rsid w:val="00735BD8"/>
    <w:rsid w:val="0073676E"/>
    <w:rsid w:val="00740E09"/>
    <w:rsid w:val="00742BDE"/>
    <w:rsid w:val="00742DC1"/>
    <w:rsid w:val="0074330D"/>
    <w:rsid w:val="00743ADE"/>
    <w:rsid w:val="007449AC"/>
    <w:rsid w:val="00744DD2"/>
    <w:rsid w:val="007450D8"/>
    <w:rsid w:val="00745C99"/>
    <w:rsid w:val="007463FC"/>
    <w:rsid w:val="00750862"/>
    <w:rsid w:val="00750AB4"/>
    <w:rsid w:val="007510C4"/>
    <w:rsid w:val="00751CEC"/>
    <w:rsid w:val="00755156"/>
    <w:rsid w:val="0075596F"/>
    <w:rsid w:val="007565D6"/>
    <w:rsid w:val="007601A0"/>
    <w:rsid w:val="00760360"/>
    <w:rsid w:val="0076056C"/>
    <w:rsid w:val="00760846"/>
    <w:rsid w:val="00760B16"/>
    <w:rsid w:val="00761699"/>
    <w:rsid w:val="007627AE"/>
    <w:rsid w:val="007628A1"/>
    <w:rsid w:val="00763009"/>
    <w:rsid w:val="007637A0"/>
    <w:rsid w:val="007638C6"/>
    <w:rsid w:val="00763DBA"/>
    <w:rsid w:val="00764291"/>
    <w:rsid w:val="00764618"/>
    <w:rsid w:val="007658EE"/>
    <w:rsid w:val="00766B88"/>
    <w:rsid w:val="00767151"/>
    <w:rsid w:val="00767645"/>
    <w:rsid w:val="007678D8"/>
    <w:rsid w:val="00767B32"/>
    <w:rsid w:val="0077093F"/>
    <w:rsid w:val="00770FC6"/>
    <w:rsid w:val="00771194"/>
    <w:rsid w:val="007719E7"/>
    <w:rsid w:val="00772F77"/>
    <w:rsid w:val="007747F5"/>
    <w:rsid w:val="00775B7B"/>
    <w:rsid w:val="00776E4A"/>
    <w:rsid w:val="007770ED"/>
    <w:rsid w:val="00777868"/>
    <w:rsid w:val="0078015C"/>
    <w:rsid w:val="007806D3"/>
    <w:rsid w:val="00780C3D"/>
    <w:rsid w:val="007814D7"/>
    <w:rsid w:val="00785307"/>
    <w:rsid w:val="007869AE"/>
    <w:rsid w:val="00786A40"/>
    <w:rsid w:val="00787EDE"/>
    <w:rsid w:val="00790A1F"/>
    <w:rsid w:val="00791F3D"/>
    <w:rsid w:val="00792EE6"/>
    <w:rsid w:val="00794286"/>
    <w:rsid w:val="00796672"/>
    <w:rsid w:val="00797285"/>
    <w:rsid w:val="00797461"/>
    <w:rsid w:val="00797925"/>
    <w:rsid w:val="00797C0A"/>
    <w:rsid w:val="007A0F5F"/>
    <w:rsid w:val="007A221D"/>
    <w:rsid w:val="007A25BA"/>
    <w:rsid w:val="007A3204"/>
    <w:rsid w:val="007A380F"/>
    <w:rsid w:val="007A4271"/>
    <w:rsid w:val="007A7422"/>
    <w:rsid w:val="007A7566"/>
    <w:rsid w:val="007B0054"/>
    <w:rsid w:val="007B0E1F"/>
    <w:rsid w:val="007B0FBF"/>
    <w:rsid w:val="007B24C8"/>
    <w:rsid w:val="007B26DB"/>
    <w:rsid w:val="007B2E7A"/>
    <w:rsid w:val="007B48FA"/>
    <w:rsid w:val="007B6CF0"/>
    <w:rsid w:val="007C10B7"/>
    <w:rsid w:val="007C1AC8"/>
    <w:rsid w:val="007C2EAF"/>
    <w:rsid w:val="007C2EEC"/>
    <w:rsid w:val="007C3A79"/>
    <w:rsid w:val="007C4E03"/>
    <w:rsid w:val="007C532B"/>
    <w:rsid w:val="007C5E5F"/>
    <w:rsid w:val="007C5F15"/>
    <w:rsid w:val="007C6AF1"/>
    <w:rsid w:val="007C7964"/>
    <w:rsid w:val="007C7D7E"/>
    <w:rsid w:val="007D0D48"/>
    <w:rsid w:val="007D1989"/>
    <w:rsid w:val="007D4D1F"/>
    <w:rsid w:val="007D580D"/>
    <w:rsid w:val="007D5EA3"/>
    <w:rsid w:val="007D6835"/>
    <w:rsid w:val="007D7E12"/>
    <w:rsid w:val="007E2393"/>
    <w:rsid w:val="007E5EB0"/>
    <w:rsid w:val="007E6A88"/>
    <w:rsid w:val="007E791E"/>
    <w:rsid w:val="007F1275"/>
    <w:rsid w:val="007F33E4"/>
    <w:rsid w:val="007F3467"/>
    <w:rsid w:val="007F35EE"/>
    <w:rsid w:val="007F4D92"/>
    <w:rsid w:val="007F7B6C"/>
    <w:rsid w:val="00800411"/>
    <w:rsid w:val="00800695"/>
    <w:rsid w:val="00801AE0"/>
    <w:rsid w:val="00802B73"/>
    <w:rsid w:val="00803286"/>
    <w:rsid w:val="00804B1D"/>
    <w:rsid w:val="00804BEC"/>
    <w:rsid w:val="0080553B"/>
    <w:rsid w:val="00805F2A"/>
    <w:rsid w:val="00806EE1"/>
    <w:rsid w:val="00807126"/>
    <w:rsid w:val="00812A25"/>
    <w:rsid w:val="00814A82"/>
    <w:rsid w:val="00815070"/>
    <w:rsid w:val="00815FAA"/>
    <w:rsid w:val="00816000"/>
    <w:rsid w:val="00816C9C"/>
    <w:rsid w:val="0082222A"/>
    <w:rsid w:val="00825C0A"/>
    <w:rsid w:val="00826C6E"/>
    <w:rsid w:val="00826E8D"/>
    <w:rsid w:val="00827EF5"/>
    <w:rsid w:val="00827FB4"/>
    <w:rsid w:val="00830B0B"/>
    <w:rsid w:val="0083138B"/>
    <w:rsid w:val="00831FFD"/>
    <w:rsid w:val="0083257E"/>
    <w:rsid w:val="00832B91"/>
    <w:rsid w:val="00833851"/>
    <w:rsid w:val="00833D7C"/>
    <w:rsid w:val="008346DD"/>
    <w:rsid w:val="00834A9F"/>
    <w:rsid w:val="008351CD"/>
    <w:rsid w:val="00835CAB"/>
    <w:rsid w:val="0083675E"/>
    <w:rsid w:val="008379F1"/>
    <w:rsid w:val="00841A5B"/>
    <w:rsid w:val="0084257E"/>
    <w:rsid w:val="00846FB3"/>
    <w:rsid w:val="008474FD"/>
    <w:rsid w:val="008476B2"/>
    <w:rsid w:val="0085000B"/>
    <w:rsid w:val="0085060A"/>
    <w:rsid w:val="0085073D"/>
    <w:rsid w:val="00851218"/>
    <w:rsid w:val="00851625"/>
    <w:rsid w:val="00851AB6"/>
    <w:rsid w:val="00851EC1"/>
    <w:rsid w:val="0085206D"/>
    <w:rsid w:val="00853BBA"/>
    <w:rsid w:val="008549CB"/>
    <w:rsid w:val="00854ACD"/>
    <w:rsid w:val="00855CF1"/>
    <w:rsid w:val="008568C0"/>
    <w:rsid w:val="00856AB1"/>
    <w:rsid w:val="00860EA6"/>
    <w:rsid w:val="00861E22"/>
    <w:rsid w:val="00862A19"/>
    <w:rsid w:val="00862A54"/>
    <w:rsid w:val="00862BAD"/>
    <w:rsid w:val="00863A80"/>
    <w:rsid w:val="00863F47"/>
    <w:rsid w:val="008653CB"/>
    <w:rsid w:val="00865C1D"/>
    <w:rsid w:val="0086784D"/>
    <w:rsid w:val="00870439"/>
    <w:rsid w:val="00870DFA"/>
    <w:rsid w:val="008711A9"/>
    <w:rsid w:val="00871D3A"/>
    <w:rsid w:val="0087279B"/>
    <w:rsid w:val="00872FA9"/>
    <w:rsid w:val="00873E58"/>
    <w:rsid w:val="00874CD0"/>
    <w:rsid w:val="00876E8E"/>
    <w:rsid w:val="0087707A"/>
    <w:rsid w:val="0088299D"/>
    <w:rsid w:val="00882A93"/>
    <w:rsid w:val="008832FA"/>
    <w:rsid w:val="00884072"/>
    <w:rsid w:val="00886F39"/>
    <w:rsid w:val="00887AA8"/>
    <w:rsid w:val="00887B55"/>
    <w:rsid w:val="00890547"/>
    <w:rsid w:val="008905AF"/>
    <w:rsid w:val="008919B0"/>
    <w:rsid w:val="0089263A"/>
    <w:rsid w:val="00893CF1"/>
    <w:rsid w:val="00894534"/>
    <w:rsid w:val="0089477B"/>
    <w:rsid w:val="00894F94"/>
    <w:rsid w:val="00895F40"/>
    <w:rsid w:val="008961BB"/>
    <w:rsid w:val="00896B3E"/>
    <w:rsid w:val="008978EB"/>
    <w:rsid w:val="00897EDF"/>
    <w:rsid w:val="008A12B9"/>
    <w:rsid w:val="008A2CD4"/>
    <w:rsid w:val="008A36B5"/>
    <w:rsid w:val="008A3710"/>
    <w:rsid w:val="008A41E7"/>
    <w:rsid w:val="008A61FC"/>
    <w:rsid w:val="008A70BC"/>
    <w:rsid w:val="008A7727"/>
    <w:rsid w:val="008B1E08"/>
    <w:rsid w:val="008B2DE9"/>
    <w:rsid w:val="008B3325"/>
    <w:rsid w:val="008B3EF7"/>
    <w:rsid w:val="008B4F4C"/>
    <w:rsid w:val="008B4F88"/>
    <w:rsid w:val="008B53DF"/>
    <w:rsid w:val="008B5F9A"/>
    <w:rsid w:val="008B7E82"/>
    <w:rsid w:val="008C05EB"/>
    <w:rsid w:val="008C0BB4"/>
    <w:rsid w:val="008C1152"/>
    <w:rsid w:val="008C232B"/>
    <w:rsid w:val="008C2453"/>
    <w:rsid w:val="008C2475"/>
    <w:rsid w:val="008C2FD0"/>
    <w:rsid w:val="008C34D6"/>
    <w:rsid w:val="008C3888"/>
    <w:rsid w:val="008C4A05"/>
    <w:rsid w:val="008C522E"/>
    <w:rsid w:val="008C6705"/>
    <w:rsid w:val="008D1F17"/>
    <w:rsid w:val="008D1FCB"/>
    <w:rsid w:val="008D2B4D"/>
    <w:rsid w:val="008D4084"/>
    <w:rsid w:val="008D4112"/>
    <w:rsid w:val="008D4D2D"/>
    <w:rsid w:val="008D4EC1"/>
    <w:rsid w:val="008D6AF2"/>
    <w:rsid w:val="008D7D85"/>
    <w:rsid w:val="008D7E5E"/>
    <w:rsid w:val="008D7EE8"/>
    <w:rsid w:val="008E03AA"/>
    <w:rsid w:val="008E0B27"/>
    <w:rsid w:val="008E194D"/>
    <w:rsid w:val="008E1BC5"/>
    <w:rsid w:val="008E1F42"/>
    <w:rsid w:val="008E42B5"/>
    <w:rsid w:val="008E4E65"/>
    <w:rsid w:val="008E5C07"/>
    <w:rsid w:val="008E5DEA"/>
    <w:rsid w:val="008E5FFC"/>
    <w:rsid w:val="008E63F4"/>
    <w:rsid w:val="008E6928"/>
    <w:rsid w:val="008E6CBC"/>
    <w:rsid w:val="008E740A"/>
    <w:rsid w:val="008F24EB"/>
    <w:rsid w:val="008F3BA5"/>
    <w:rsid w:val="008F48DA"/>
    <w:rsid w:val="008F5649"/>
    <w:rsid w:val="008F634D"/>
    <w:rsid w:val="008F6D3A"/>
    <w:rsid w:val="00902C31"/>
    <w:rsid w:val="009034D7"/>
    <w:rsid w:val="009035B2"/>
    <w:rsid w:val="009048D0"/>
    <w:rsid w:val="0090557C"/>
    <w:rsid w:val="00906D9C"/>
    <w:rsid w:val="00912384"/>
    <w:rsid w:val="0091295D"/>
    <w:rsid w:val="00912E61"/>
    <w:rsid w:val="00913619"/>
    <w:rsid w:val="009148B7"/>
    <w:rsid w:val="00915C71"/>
    <w:rsid w:val="009160B0"/>
    <w:rsid w:val="009161E6"/>
    <w:rsid w:val="009202D4"/>
    <w:rsid w:val="0092273F"/>
    <w:rsid w:val="00922F8D"/>
    <w:rsid w:val="009249E9"/>
    <w:rsid w:val="0092681A"/>
    <w:rsid w:val="009272C4"/>
    <w:rsid w:val="00927DC8"/>
    <w:rsid w:val="00930DF4"/>
    <w:rsid w:val="00934247"/>
    <w:rsid w:val="00934E90"/>
    <w:rsid w:val="00935018"/>
    <w:rsid w:val="009351DA"/>
    <w:rsid w:val="0093628E"/>
    <w:rsid w:val="0093649B"/>
    <w:rsid w:val="009365C2"/>
    <w:rsid w:val="00937607"/>
    <w:rsid w:val="00937DB1"/>
    <w:rsid w:val="00940509"/>
    <w:rsid w:val="00941129"/>
    <w:rsid w:val="00941640"/>
    <w:rsid w:val="009429CB"/>
    <w:rsid w:val="00943267"/>
    <w:rsid w:val="00943C72"/>
    <w:rsid w:val="0094496A"/>
    <w:rsid w:val="00945BED"/>
    <w:rsid w:val="00946722"/>
    <w:rsid w:val="00947A4D"/>
    <w:rsid w:val="00951958"/>
    <w:rsid w:val="009519C7"/>
    <w:rsid w:val="00951D95"/>
    <w:rsid w:val="009529BC"/>
    <w:rsid w:val="009534F2"/>
    <w:rsid w:val="00954828"/>
    <w:rsid w:val="009549C6"/>
    <w:rsid w:val="00955AC3"/>
    <w:rsid w:val="00955E7D"/>
    <w:rsid w:val="00955EAD"/>
    <w:rsid w:val="00956A8C"/>
    <w:rsid w:val="009620B9"/>
    <w:rsid w:val="0096392B"/>
    <w:rsid w:val="009654C6"/>
    <w:rsid w:val="00965AD2"/>
    <w:rsid w:val="00966335"/>
    <w:rsid w:val="00966C61"/>
    <w:rsid w:val="009708A6"/>
    <w:rsid w:val="00970F84"/>
    <w:rsid w:val="00971439"/>
    <w:rsid w:val="009717A6"/>
    <w:rsid w:val="009733EC"/>
    <w:rsid w:val="00974591"/>
    <w:rsid w:val="00974661"/>
    <w:rsid w:val="009753DA"/>
    <w:rsid w:val="00975576"/>
    <w:rsid w:val="00975945"/>
    <w:rsid w:val="009773B4"/>
    <w:rsid w:val="0097774A"/>
    <w:rsid w:val="00977F3E"/>
    <w:rsid w:val="009805D5"/>
    <w:rsid w:val="009805E4"/>
    <w:rsid w:val="00981625"/>
    <w:rsid w:val="00981987"/>
    <w:rsid w:val="00982002"/>
    <w:rsid w:val="009838F7"/>
    <w:rsid w:val="00983EF4"/>
    <w:rsid w:val="00985C39"/>
    <w:rsid w:val="00986710"/>
    <w:rsid w:val="00986A43"/>
    <w:rsid w:val="00990A46"/>
    <w:rsid w:val="00990BFE"/>
    <w:rsid w:val="00992296"/>
    <w:rsid w:val="00992D55"/>
    <w:rsid w:val="00996416"/>
    <w:rsid w:val="00996D1A"/>
    <w:rsid w:val="009971B8"/>
    <w:rsid w:val="009A06E1"/>
    <w:rsid w:val="009A0C83"/>
    <w:rsid w:val="009A4EBE"/>
    <w:rsid w:val="009A4F4F"/>
    <w:rsid w:val="009A557C"/>
    <w:rsid w:val="009A5785"/>
    <w:rsid w:val="009A579A"/>
    <w:rsid w:val="009A5C2E"/>
    <w:rsid w:val="009A6E17"/>
    <w:rsid w:val="009A7783"/>
    <w:rsid w:val="009A7EDF"/>
    <w:rsid w:val="009B0D5D"/>
    <w:rsid w:val="009B29BD"/>
    <w:rsid w:val="009B2B1F"/>
    <w:rsid w:val="009B314A"/>
    <w:rsid w:val="009B66DA"/>
    <w:rsid w:val="009B72CF"/>
    <w:rsid w:val="009C1202"/>
    <w:rsid w:val="009C1DD5"/>
    <w:rsid w:val="009C2845"/>
    <w:rsid w:val="009C2926"/>
    <w:rsid w:val="009C339B"/>
    <w:rsid w:val="009C3DBD"/>
    <w:rsid w:val="009C4938"/>
    <w:rsid w:val="009C58E0"/>
    <w:rsid w:val="009C6EF4"/>
    <w:rsid w:val="009C6F7D"/>
    <w:rsid w:val="009C72CD"/>
    <w:rsid w:val="009C7864"/>
    <w:rsid w:val="009D00F2"/>
    <w:rsid w:val="009D01A7"/>
    <w:rsid w:val="009D0F81"/>
    <w:rsid w:val="009D10D2"/>
    <w:rsid w:val="009D26EF"/>
    <w:rsid w:val="009D2F4E"/>
    <w:rsid w:val="009D3969"/>
    <w:rsid w:val="009D39BB"/>
    <w:rsid w:val="009D4F15"/>
    <w:rsid w:val="009D6112"/>
    <w:rsid w:val="009D752A"/>
    <w:rsid w:val="009E3217"/>
    <w:rsid w:val="009E3E3E"/>
    <w:rsid w:val="009E4123"/>
    <w:rsid w:val="009E45F4"/>
    <w:rsid w:val="009E4CE1"/>
    <w:rsid w:val="009E5AD9"/>
    <w:rsid w:val="009E6BBD"/>
    <w:rsid w:val="009E6CC1"/>
    <w:rsid w:val="009E6D8E"/>
    <w:rsid w:val="009E6E1F"/>
    <w:rsid w:val="009E6FDE"/>
    <w:rsid w:val="009E7843"/>
    <w:rsid w:val="009F0920"/>
    <w:rsid w:val="009F0E37"/>
    <w:rsid w:val="009F16BF"/>
    <w:rsid w:val="009F3BB0"/>
    <w:rsid w:val="009F504B"/>
    <w:rsid w:val="009F612C"/>
    <w:rsid w:val="009F6A68"/>
    <w:rsid w:val="009F7A43"/>
    <w:rsid w:val="00A00C3B"/>
    <w:rsid w:val="00A0164B"/>
    <w:rsid w:val="00A0193F"/>
    <w:rsid w:val="00A01EEC"/>
    <w:rsid w:val="00A024AD"/>
    <w:rsid w:val="00A03FC9"/>
    <w:rsid w:val="00A043F5"/>
    <w:rsid w:val="00A05F76"/>
    <w:rsid w:val="00A06AC4"/>
    <w:rsid w:val="00A10098"/>
    <w:rsid w:val="00A10A6E"/>
    <w:rsid w:val="00A1193C"/>
    <w:rsid w:val="00A13260"/>
    <w:rsid w:val="00A16627"/>
    <w:rsid w:val="00A17E2F"/>
    <w:rsid w:val="00A20045"/>
    <w:rsid w:val="00A222BF"/>
    <w:rsid w:val="00A241BB"/>
    <w:rsid w:val="00A24A04"/>
    <w:rsid w:val="00A264C7"/>
    <w:rsid w:val="00A27127"/>
    <w:rsid w:val="00A27EBB"/>
    <w:rsid w:val="00A30168"/>
    <w:rsid w:val="00A309C7"/>
    <w:rsid w:val="00A30E79"/>
    <w:rsid w:val="00A319FB"/>
    <w:rsid w:val="00A32395"/>
    <w:rsid w:val="00A34070"/>
    <w:rsid w:val="00A34B9C"/>
    <w:rsid w:val="00A35898"/>
    <w:rsid w:val="00A37312"/>
    <w:rsid w:val="00A3795C"/>
    <w:rsid w:val="00A37C7D"/>
    <w:rsid w:val="00A402B2"/>
    <w:rsid w:val="00A4052A"/>
    <w:rsid w:val="00A422AC"/>
    <w:rsid w:val="00A427E5"/>
    <w:rsid w:val="00A45FD0"/>
    <w:rsid w:val="00A46022"/>
    <w:rsid w:val="00A46BFE"/>
    <w:rsid w:val="00A472FA"/>
    <w:rsid w:val="00A472FC"/>
    <w:rsid w:val="00A508E6"/>
    <w:rsid w:val="00A50DC8"/>
    <w:rsid w:val="00A50E9E"/>
    <w:rsid w:val="00A52817"/>
    <w:rsid w:val="00A52C5C"/>
    <w:rsid w:val="00A54B3D"/>
    <w:rsid w:val="00A55E70"/>
    <w:rsid w:val="00A60789"/>
    <w:rsid w:val="00A60F8B"/>
    <w:rsid w:val="00A61785"/>
    <w:rsid w:val="00A629F5"/>
    <w:rsid w:val="00A632A3"/>
    <w:rsid w:val="00A63B0C"/>
    <w:rsid w:val="00A65898"/>
    <w:rsid w:val="00A65C54"/>
    <w:rsid w:val="00A6636C"/>
    <w:rsid w:val="00A70820"/>
    <w:rsid w:val="00A70DBF"/>
    <w:rsid w:val="00A70FB2"/>
    <w:rsid w:val="00A72C72"/>
    <w:rsid w:val="00A73B40"/>
    <w:rsid w:val="00A75388"/>
    <w:rsid w:val="00A7549A"/>
    <w:rsid w:val="00A7565D"/>
    <w:rsid w:val="00A757FA"/>
    <w:rsid w:val="00A80284"/>
    <w:rsid w:val="00A81F86"/>
    <w:rsid w:val="00A828AE"/>
    <w:rsid w:val="00A82C77"/>
    <w:rsid w:val="00A85715"/>
    <w:rsid w:val="00A8593B"/>
    <w:rsid w:val="00A85BFB"/>
    <w:rsid w:val="00A87270"/>
    <w:rsid w:val="00A87B74"/>
    <w:rsid w:val="00A9093B"/>
    <w:rsid w:val="00A91144"/>
    <w:rsid w:val="00A91550"/>
    <w:rsid w:val="00A91A5C"/>
    <w:rsid w:val="00A92201"/>
    <w:rsid w:val="00A92C93"/>
    <w:rsid w:val="00A93D8F"/>
    <w:rsid w:val="00A970AE"/>
    <w:rsid w:val="00A97105"/>
    <w:rsid w:val="00A9754A"/>
    <w:rsid w:val="00A97D8F"/>
    <w:rsid w:val="00AA00BD"/>
    <w:rsid w:val="00AA042E"/>
    <w:rsid w:val="00AA091B"/>
    <w:rsid w:val="00AA0984"/>
    <w:rsid w:val="00AA152F"/>
    <w:rsid w:val="00AA27A9"/>
    <w:rsid w:val="00AA29C5"/>
    <w:rsid w:val="00AA3027"/>
    <w:rsid w:val="00AA4C0A"/>
    <w:rsid w:val="00AA4C9B"/>
    <w:rsid w:val="00AA4E20"/>
    <w:rsid w:val="00AA5EAE"/>
    <w:rsid w:val="00AA675D"/>
    <w:rsid w:val="00AA6A19"/>
    <w:rsid w:val="00AA6A98"/>
    <w:rsid w:val="00AB03B7"/>
    <w:rsid w:val="00AB0D55"/>
    <w:rsid w:val="00AB4FA1"/>
    <w:rsid w:val="00AB522F"/>
    <w:rsid w:val="00AB5FF2"/>
    <w:rsid w:val="00AB65D1"/>
    <w:rsid w:val="00AB6877"/>
    <w:rsid w:val="00AB6953"/>
    <w:rsid w:val="00AB6CF2"/>
    <w:rsid w:val="00AC0484"/>
    <w:rsid w:val="00AC1EAD"/>
    <w:rsid w:val="00AC3D79"/>
    <w:rsid w:val="00AC3ED2"/>
    <w:rsid w:val="00AC4503"/>
    <w:rsid w:val="00AC685E"/>
    <w:rsid w:val="00AD18F9"/>
    <w:rsid w:val="00AD2239"/>
    <w:rsid w:val="00AD26D9"/>
    <w:rsid w:val="00AD2D5C"/>
    <w:rsid w:val="00AD317C"/>
    <w:rsid w:val="00AD373C"/>
    <w:rsid w:val="00AD6854"/>
    <w:rsid w:val="00AD7091"/>
    <w:rsid w:val="00AE22BC"/>
    <w:rsid w:val="00AE2583"/>
    <w:rsid w:val="00AE3E41"/>
    <w:rsid w:val="00AE4F9A"/>
    <w:rsid w:val="00AE5314"/>
    <w:rsid w:val="00AE5AA6"/>
    <w:rsid w:val="00AE6454"/>
    <w:rsid w:val="00AE6668"/>
    <w:rsid w:val="00AE68E3"/>
    <w:rsid w:val="00AF0136"/>
    <w:rsid w:val="00AF06F6"/>
    <w:rsid w:val="00AF0CC6"/>
    <w:rsid w:val="00AF10C8"/>
    <w:rsid w:val="00AF27ED"/>
    <w:rsid w:val="00AF474A"/>
    <w:rsid w:val="00AF4C27"/>
    <w:rsid w:val="00AF4C64"/>
    <w:rsid w:val="00AF4ECC"/>
    <w:rsid w:val="00AF511B"/>
    <w:rsid w:val="00AF698A"/>
    <w:rsid w:val="00AF6DE0"/>
    <w:rsid w:val="00AF7525"/>
    <w:rsid w:val="00AF7996"/>
    <w:rsid w:val="00AF7A13"/>
    <w:rsid w:val="00AF7CA9"/>
    <w:rsid w:val="00AF7F56"/>
    <w:rsid w:val="00B001D6"/>
    <w:rsid w:val="00B01199"/>
    <w:rsid w:val="00B04199"/>
    <w:rsid w:val="00B04874"/>
    <w:rsid w:val="00B04DA3"/>
    <w:rsid w:val="00B04E69"/>
    <w:rsid w:val="00B065D5"/>
    <w:rsid w:val="00B07375"/>
    <w:rsid w:val="00B076DC"/>
    <w:rsid w:val="00B1093E"/>
    <w:rsid w:val="00B10BFD"/>
    <w:rsid w:val="00B133FC"/>
    <w:rsid w:val="00B139F1"/>
    <w:rsid w:val="00B13C76"/>
    <w:rsid w:val="00B13D9D"/>
    <w:rsid w:val="00B13EB6"/>
    <w:rsid w:val="00B15322"/>
    <w:rsid w:val="00B160E7"/>
    <w:rsid w:val="00B17315"/>
    <w:rsid w:val="00B206AF"/>
    <w:rsid w:val="00B21117"/>
    <w:rsid w:val="00B21967"/>
    <w:rsid w:val="00B22774"/>
    <w:rsid w:val="00B22ABC"/>
    <w:rsid w:val="00B2320F"/>
    <w:rsid w:val="00B23887"/>
    <w:rsid w:val="00B23A1A"/>
    <w:rsid w:val="00B25AD5"/>
    <w:rsid w:val="00B26816"/>
    <w:rsid w:val="00B270AE"/>
    <w:rsid w:val="00B314DF"/>
    <w:rsid w:val="00B32C8A"/>
    <w:rsid w:val="00B34730"/>
    <w:rsid w:val="00B35311"/>
    <w:rsid w:val="00B35553"/>
    <w:rsid w:val="00B35E67"/>
    <w:rsid w:val="00B36325"/>
    <w:rsid w:val="00B37209"/>
    <w:rsid w:val="00B40AA2"/>
    <w:rsid w:val="00B4146E"/>
    <w:rsid w:val="00B42099"/>
    <w:rsid w:val="00B434D0"/>
    <w:rsid w:val="00B4370C"/>
    <w:rsid w:val="00B444D7"/>
    <w:rsid w:val="00B45794"/>
    <w:rsid w:val="00B45FD9"/>
    <w:rsid w:val="00B460FF"/>
    <w:rsid w:val="00B46AEF"/>
    <w:rsid w:val="00B47703"/>
    <w:rsid w:val="00B47DDA"/>
    <w:rsid w:val="00B51F4A"/>
    <w:rsid w:val="00B520BC"/>
    <w:rsid w:val="00B536E2"/>
    <w:rsid w:val="00B537F4"/>
    <w:rsid w:val="00B545E6"/>
    <w:rsid w:val="00B54BF3"/>
    <w:rsid w:val="00B55309"/>
    <w:rsid w:val="00B5596B"/>
    <w:rsid w:val="00B567A2"/>
    <w:rsid w:val="00B61CD3"/>
    <w:rsid w:val="00B631D8"/>
    <w:rsid w:val="00B63F51"/>
    <w:rsid w:val="00B642D5"/>
    <w:rsid w:val="00B658FC"/>
    <w:rsid w:val="00B66B1D"/>
    <w:rsid w:val="00B66DC6"/>
    <w:rsid w:val="00B67183"/>
    <w:rsid w:val="00B70821"/>
    <w:rsid w:val="00B72600"/>
    <w:rsid w:val="00B73D59"/>
    <w:rsid w:val="00B74307"/>
    <w:rsid w:val="00B747E3"/>
    <w:rsid w:val="00B75842"/>
    <w:rsid w:val="00B75947"/>
    <w:rsid w:val="00B80517"/>
    <w:rsid w:val="00B83C51"/>
    <w:rsid w:val="00B849C3"/>
    <w:rsid w:val="00B851AD"/>
    <w:rsid w:val="00B856F9"/>
    <w:rsid w:val="00B85989"/>
    <w:rsid w:val="00B85BAD"/>
    <w:rsid w:val="00B86473"/>
    <w:rsid w:val="00B90766"/>
    <w:rsid w:val="00B91672"/>
    <w:rsid w:val="00B9168C"/>
    <w:rsid w:val="00B92BA0"/>
    <w:rsid w:val="00B939CE"/>
    <w:rsid w:val="00B94041"/>
    <w:rsid w:val="00B95C28"/>
    <w:rsid w:val="00B9690E"/>
    <w:rsid w:val="00B974C5"/>
    <w:rsid w:val="00B974DE"/>
    <w:rsid w:val="00B97B1D"/>
    <w:rsid w:val="00BA0A77"/>
    <w:rsid w:val="00BA1E39"/>
    <w:rsid w:val="00BA25E2"/>
    <w:rsid w:val="00BA2805"/>
    <w:rsid w:val="00BA3516"/>
    <w:rsid w:val="00BA3A5F"/>
    <w:rsid w:val="00BA42DA"/>
    <w:rsid w:val="00BA4760"/>
    <w:rsid w:val="00BA61DE"/>
    <w:rsid w:val="00BA6836"/>
    <w:rsid w:val="00BA7918"/>
    <w:rsid w:val="00BB09DA"/>
    <w:rsid w:val="00BB1304"/>
    <w:rsid w:val="00BB2F2A"/>
    <w:rsid w:val="00BB3E60"/>
    <w:rsid w:val="00BB53E6"/>
    <w:rsid w:val="00BB737D"/>
    <w:rsid w:val="00BB7938"/>
    <w:rsid w:val="00BC06FA"/>
    <w:rsid w:val="00BC06FE"/>
    <w:rsid w:val="00BC10D8"/>
    <w:rsid w:val="00BC2BE4"/>
    <w:rsid w:val="00BC39A4"/>
    <w:rsid w:val="00BC3A63"/>
    <w:rsid w:val="00BC4A8B"/>
    <w:rsid w:val="00BC4BEE"/>
    <w:rsid w:val="00BC5202"/>
    <w:rsid w:val="00BC5D76"/>
    <w:rsid w:val="00BC62F4"/>
    <w:rsid w:val="00BC6354"/>
    <w:rsid w:val="00BC7A79"/>
    <w:rsid w:val="00BC7B13"/>
    <w:rsid w:val="00BD0720"/>
    <w:rsid w:val="00BD0A54"/>
    <w:rsid w:val="00BD2CE6"/>
    <w:rsid w:val="00BD398A"/>
    <w:rsid w:val="00BD430E"/>
    <w:rsid w:val="00BD46D7"/>
    <w:rsid w:val="00BE0C36"/>
    <w:rsid w:val="00BE0C56"/>
    <w:rsid w:val="00BE0D00"/>
    <w:rsid w:val="00BE0D47"/>
    <w:rsid w:val="00BE0DC9"/>
    <w:rsid w:val="00BE1260"/>
    <w:rsid w:val="00BE1C60"/>
    <w:rsid w:val="00BE2051"/>
    <w:rsid w:val="00BE2107"/>
    <w:rsid w:val="00BE2472"/>
    <w:rsid w:val="00BE27DE"/>
    <w:rsid w:val="00BE361B"/>
    <w:rsid w:val="00BE419C"/>
    <w:rsid w:val="00BE565A"/>
    <w:rsid w:val="00BE66B6"/>
    <w:rsid w:val="00BF04F4"/>
    <w:rsid w:val="00BF1766"/>
    <w:rsid w:val="00BF1F04"/>
    <w:rsid w:val="00BF2212"/>
    <w:rsid w:val="00BF38B6"/>
    <w:rsid w:val="00BF4456"/>
    <w:rsid w:val="00BF46B4"/>
    <w:rsid w:val="00BF551F"/>
    <w:rsid w:val="00BF5C0B"/>
    <w:rsid w:val="00BF628C"/>
    <w:rsid w:val="00BF6784"/>
    <w:rsid w:val="00BF7012"/>
    <w:rsid w:val="00C0062C"/>
    <w:rsid w:val="00C01F0D"/>
    <w:rsid w:val="00C0235F"/>
    <w:rsid w:val="00C02500"/>
    <w:rsid w:val="00C034D0"/>
    <w:rsid w:val="00C037FE"/>
    <w:rsid w:val="00C0497C"/>
    <w:rsid w:val="00C04D34"/>
    <w:rsid w:val="00C052CF"/>
    <w:rsid w:val="00C06E11"/>
    <w:rsid w:val="00C11345"/>
    <w:rsid w:val="00C118A2"/>
    <w:rsid w:val="00C11FB9"/>
    <w:rsid w:val="00C1295B"/>
    <w:rsid w:val="00C13D08"/>
    <w:rsid w:val="00C142F5"/>
    <w:rsid w:val="00C14D9B"/>
    <w:rsid w:val="00C1787B"/>
    <w:rsid w:val="00C20E45"/>
    <w:rsid w:val="00C218D1"/>
    <w:rsid w:val="00C22311"/>
    <w:rsid w:val="00C22665"/>
    <w:rsid w:val="00C22B34"/>
    <w:rsid w:val="00C2425A"/>
    <w:rsid w:val="00C24C64"/>
    <w:rsid w:val="00C3128A"/>
    <w:rsid w:val="00C31415"/>
    <w:rsid w:val="00C3151E"/>
    <w:rsid w:val="00C316D3"/>
    <w:rsid w:val="00C31BB5"/>
    <w:rsid w:val="00C334BB"/>
    <w:rsid w:val="00C351BC"/>
    <w:rsid w:val="00C35769"/>
    <w:rsid w:val="00C35F99"/>
    <w:rsid w:val="00C36A32"/>
    <w:rsid w:val="00C37629"/>
    <w:rsid w:val="00C40189"/>
    <w:rsid w:val="00C40617"/>
    <w:rsid w:val="00C41186"/>
    <w:rsid w:val="00C41657"/>
    <w:rsid w:val="00C42EA7"/>
    <w:rsid w:val="00C43539"/>
    <w:rsid w:val="00C43AF3"/>
    <w:rsid w:val="00C44805"/>
    <w:rsid w:val="00C45BAD"/>
    <w:rsid w:val="00C47F92"/>
    <w:rsid w:val="00C50402"/>
    <w:rsid w:val="00C50634"/>
    <w:rsid w:val="00C51792"/>
    <w:rsid w:val="00C5284C"/>
    <w:rsid w:val="00C530DF"/>
    <w:rsid w:val="00C535A6"/>
    <w:rsid w:val="00C535ED"/>
    <w:rsid w:val="00C541EF"/>
    <w:rsid w:val="00C55535"/>
    <w:rsid w:val="00C55DCB"/>
    <w:rsid w:val="00C56532"/>
    <w:rsid w:val="00C56E8A"/>
    <w:rsid w:val="00C57698"/>
    <w:rsid w:val="00C57F1F"/>
    <w:rsid w:val="00C60801"/>
    <w:rsid w:val="00C62479"/>
    <w:rsid w:val="00C62819"/>
    <w:rsid w:val="00C63345"/>
    <w:rsid w:val="00C64274"/>
    <w:rsid w:val="00C6467E"/>
    <w:rsid w:val="00C64C65"/>
    <w:rsid w:val="00C64E5C"/>
    <w:rsid w:val="00C650AF"/>
    <w:rsid w:val="00C6603C"/>
    <w:rsid w:val="00C67BDB"/>
    <w:rsid w:val="00C701C0"/>
    <w:rsid w:val="00C7217C"/>
    <w:rsid w:val="00C728BA"/>
    <w:rsid w:val="00C73940"/>
    <w:rsid w:val="00C748C6"/>
    <w:rsid w:val="00C74C75"/>
    <w:rsid w:val="00C762F7"/>
    <w:rsid w:val="00C8002A"/>
    <w:rsid w:val="00C81C98"/>
    <w:rsid w:val="00C82EC4"/>
    <w:rsid w:val="00C8378F"/>
    <w:rsid w:val="00C83C3E"/>
    <w:rsid w:val="00C902BD"/>
    <w:rsid w:val="00C90DDE"/>
    <w:rsid w:val="00C92BBB"/>
    <w:rsid w:val="00C92C7F"/>
    <w:rsid w:val="00C930C8"/>
    <w:rsid w:val="00C952C6"/>
    <w:rsid w:val="00C95E95"/>
    <w:rsid w:val="00C967C9"/>
    <w:rsid w:val="00C9680F"/>
    <w:rsid w:val="00C96992"/>
    <w:rsid w:val="00C96AA5"/>
    <w:rsid w:val="00C96C80"/>
    <w:rsid w:val="00CA061E"/>
    <w:rsid w:val="00CA0D79"/>
    <w:rsid w:val="00CA1AB6"/>
    <w:rsid w:val="00CA1E5F"/>
    <w:rsid w:val="00CA224D"/>
    <w:rsid w:val="00CA3EF7"/>
    <w:rsid w:val="00CA40D5"/>
    <w:rsid w:val="00CA4B0F"/>
    <w:rsid w:val="00CA4FA8"/>
    <w:rsid w:val="00CA503D"/>
    <w:rsid w:val="00CA552A"/>
    <w:rsid w:val="00CA5D4D"/>
    <w:rsid w:val="00CA729C"/>
    <w:rsid w:val="00CA7603"/>
    <w:rsid w:val="00CB1299"/>
    <w:rsid w:val="00CB12C7"/>
    <w:rsid w:val="00CB1662"/>
    <w:rsid w:val="00CB1FDB"/>
    <w:rsid w:val="00CB26D2"/>
    <w:rsid w:val="00CB3DD8"/>
    <w:rsid w:val="00CB45EF"/>
    <w:rsid w:val="00CB62CA"/>
    <w:rsid w:val="00CB6BE6"/>
    <w:rsid w:val="00CB6FAA"/>
    <w:rsid w:val="00CB7098"/>
    <w:rsid w:val="00CB739C"/>
    <w:rsid w:val="00CB7739"/>
    <w:rsid w:val="00CB7B9F"/>
    <w:rsid w:val="00CB7F7C"/>
    <w:rsid w:val="00CC00E3"/>
    <w:rsid w:val="00CC06FF"/>
    <w:rsid w:val="00CC090E"/>
    <w:rsid w:val="00CC0962"/>
    <w:rsid w:val="00CC0A63"/>
    <w:rsid w:val="00CC0E90"/>
    <w:rsid w:val="00CC4BD8"/>
    <w:rsid w:val="00CC4C8D"/>
    <w:rsid w:val="00CC60A7"/>
    <w:rsid w:val="00CC6303"/>
    <w:rsid w:val="00CC66DD"/>
    <w:rsid w:val="00CC7037"/>
    <w:rsid w:val="00CC758A"/>
    <w:rsid w:val="00CD038C"/>
    <w:rsid w:val="00CD03CF"/>
    <w:rsid w:val="00CD08E5"/>
    <w:rsid w:val="00CD142C"/>
    <w:rsid w:val="00CD19DD"/>
    <w:rsid w:val="00CD1FDC"/>
    <w:rsid w:val="00CD2155"/>
    <w:rsid w:val="00CD29DC"/>
    <w:rsid w:val="00CD33C6"/>
    <w:rsid w:val="00CD4644"/>
    <w:rsid w:val="00CD4DEC"/>
    <w:rsid w:val="00CD69DC"/>
    <w:rsid w:val="00CD6D74"/>
    <w:rsid w:val="00CD6DD4"/>
    <w:rsid w:val="00CD6DEB"/>
    <w:rsid w:val="00CE184B"/>
    <w:rsid w:val="00CE2B27"/>
    <w:rsid w:val="00CE3BDF"/>
    <w:rsid w:val="00CE4106"/>
    <w:rsid w:val="00CE42D0"/>
    <w:rsid w:val="00CE4597"/>
    <w:rsid w:val="00CE4628"/>
    <w:rsid w:val="00CF00ED"/>
    <w:rsid w:val="00CF0852"/>
    <w:rsid w:val="00CF27C7"/>
    <w:rsid w:val="00CF27DA"/>
    <w:rsid w:val="00CF5A83"/>
    <w:rsid w:val="00CF7744"/>
    <w:rsid w:val="00D005EA"/>
    <w:rsid w:val="00D01A40"/>
    <w:rsid w:val="00D02A69"/>
    <w:rsid w:val="00D05B5D"/>
    <w:rsid w:val="00D0747F"/>
    <w:rsid w:val="00D078A2"/>
    <w:rsid w:val="00D07CE5"/>
    <w:rsid w:val="00D106B7"/>
    <w:rsid w:val="00D10A58"/>
    <w:rsid w:val="00D12029"/>
    <w:rsid w:val="00D14F1E"/>
    <w:rsid w:val="00D151B0"/>
    <w:rsid w:val="00D15428"/>
    <w:rsid w:val="00D15DF4"/>
    <w:rsid w:val="00D16326"/>
    <w:rsid w:val="00D21C81"/>
    <w:rsid w:val="00D234C6"/>
    <w:rsid w:val="00D24174"/>
    <w:rsid w:val="00D25644"/>
    <w:rsid w:val="00D25ADD"/>
    <w:rsid w:val="00D27DA9"/>
    <w:rsid w:val="00D32B22"/>
    <w:rsid w:val="00D334E2"/>
    <w:rsid w:val="00D33AE1"/>
    <w:rsid w:val="00D353B6"/>
    <w:rsid w:val="00D3687D"/>
    <w:rsid w:val="00D402D6"/>
    <w:rsid w:val="00D40330"/>
    <w:rsid w:val="00D4169D"/>
    <w:rsid w:val="00D4183F"/>
    <w:rsid w:val="00D4245A"/>
    <w:rsid w:val="00D42A36"/>
    <w:rsid w:val="00D442DD"/>
    <w:rsid w:val="00D44B84"/>
    <w:rsid w:val="00D44F10"/>
    <w:rsid w:val="00D4515D"/>
    <w:rsid w:val="00D46672"/>
    <w:rsid w:val="00D47A31"/>
    <w:rsid w:val="00D47E13"/>
    <w:rsid w:val="00D50506"/>
    <w:rsid w:val="00D52A7A"/>
    <w:rsid w:val="00D53CEE"/>
    <w:rsid w:val="00D55F24"/>
    <w:rsid w:val="00D5721B"/>
    <w:rsid w:val="00D57557"/>
    <w:rsid w:val="00D5766A"/>
    <w:rsid w:val="00D578EA"/>
    <w:rsid w:val="00D57A99"/>
    <w:rsid w:val="00D6103B"/>
    <w:rsid w:val="00D65191"/>
    <w:rsid w:val="00D67491"/>
    <w:rsid w:val="00D67F8B"/>
    <w:rsid w:val="00D707C5"/>
    <w:rsid w:val="00D70FF1"/>
    <w:rsid w:val="00D71863"/>
    <w:rsid w:val="00D71B9E"/>
    <w:rsid w:val="00D71D34"/>
    <w:rsid w:val="00D72001"/>
    <w:rsid w:val="00D72234"/>
    <w:rsid w:val="00D72838"/>
    <w:rsid w:val="00D73743"/>
    <w:rsid w:val="00D73C9E"/>
    <w:rsid w:val="00D746E4"/>
    <w:rsid w:val="00D74C39"/>
    <w:rsid w:val="00D74C3A"/>
    <w:rsid w:val="00D75F5A"/>
    <w:rsid w:val="00D76663"/>
    <w:rsid w:val="00D77698"/>
    <w:rsid w:val="00D77DFC"/>
    <w:rsid w:val="00D77E62"/>
    <w:rsid w:val="00D81233"/>
    <w:rsid w:val="00D81B03"/>
    <w:rsid w:val="00D82C61"/>
    <w:rsid w:val="00D8310F"/>
    <w:rsid w:val="00D84EE0"/>
    <w:rsid w:val="00D852F7"/>
    <w:rsid w:val="00D85F53"/>
    <w:rsid w:val="00D86F4A"/>
    <w:rsid w:val="00D87732"/>
    <w:rsid w:val="00D900F5"/>
    <w:rsid w:val="00D90B68"/>
    <w:rsid w:val="00D91F45"/>
    <w:rsid w:val="00D927E0"/>
    <w:rsid w:val="00D92F15"/>
    <w:rsid w:val="00D92FF2"/>
    <w:rsid w:val="00D94DF4"/>
    <w:rsid w:val="00D95193"/>
    <w:rsid w:val="00D95BFF"/>
    <w:rsid w:val="00D978B0"/>
    <w:rsid w:val="00DA0FFE"/>
    <w:rsid w:val="00DA1A49"/>
    <w:rsid w:val="00DA1BAF"/>
    <w:rsid w:val="00DA40AF"/>
    <w:rsid w:val="00DA494F"/>
    <w:rsid w:val="00DA50F5"/>
    <w:rsid w:val="00DA58DE"/>
    <w:rsid w:val="00DA6309"/>
    <w:rsid w:val="00DA66DB"/>
    <w:rsid w:val="00DA6AED"/>
    <w:rsid w:val="00DA6CA6"/>
    <w:rsid w:val="00DB06DA"/>
    <w:rsid w:val="00DB0E39"/>
    <w:rsid w:val="00DB15CB"/>
    <w:rsid w:val="00DB30C5"/>
    <w:rsid w:val="00DB372B"/>
    <w:rsid w:val="00DB3EDB"/>
    <w:rsid w:val="00DB544A"/>
    <w:rsid w:val="00DB5BDA"/>
    <w:rsid w:val="00DB62E9"/>
    <w:rsid w:val="00DB67C0"/>
    <w:rsid w:val="00DB6A1C"/>
    <w:rsid w:val="00DC176B"/>
    <w:rsid w:val="00DC1884"/>
    <w:rsid w:val="00DC2AB9"/>
    <w:rsid w:val="00DC2F3B"/>
    <w:rsid w:val="00DC3990"/>
    <w:rsid w:val="00DC4314"/>
    <w:rsid w:val="00DC735B"/>
    <w:rsid w:val="00DD1C82"/>
    <w:rsid w:val="00DD25D7"/>
    <w:rsid w:val="00DD37C5"/>
    <w:rsid w:val="00DD5D42"/>
    <w:rsid w:val="00DD5FF0"/>
    <w:rsid w:val="00DD6DC4"/>
    <w:rsid w:val="00DD70B8"/>
    <w:rsid w:val="00DD7B0F"/>
    <w:rsid w:val="00DD7B48"/>
    <w:rsid w:val="00DE0527"/>
    <w:rsid w:val="00DE24E1"/>
    <w:rsid w:val="00DE265D"/>
    <w:rsid w:val="00DE2CFF"/>
    <w:rsid w:val="00DE451B"/>
    <w:rsid w:val="00DE512C"/>
    <w:rsid w:val="00DE5714"/>
    <w:rsid w:val="00DE6115"/>
    <w:rsid w:val="00DE66D5"/>
    <w:rsid w:val="00DE6CF2"/>
    <w:rsid w:val="00DE7FC8"/>
    <w:rsid w:val="00DF0F34"/>
    <w:rsid w:val="00DF1260"/>
    <w:rsid w:val="00DF1318"/>
    <w:rsid w:val="00DF1C54"/>
    <w:rsid w:val="00DF2079"/>
    <w:rsid w:val="00DF274C"/>
    <w:rsid w:val="00DF29B1"/>
    <w:rsid w:val="00DF3758"/>
    <w:rsid w:val="00DF3BD0"/>
    <w:rsid w:val="00DF460F"/>
    <w:rsid w:val="00DF59DC"/>
    <w:rsid w:val="00DF62C6"/>
    <w:rsid w:val="00DF6C81"/>
    <w:rsid w:val="00DF7E73"/>
    <w:rsid w:val="00E0000C"/>
    <w:rsid w:val="00E00DA6"/>
    <w:rsid w:val="00E01304"/>
    <w:rsid w:val="00E02113"/>
    <w:rsid w:val="00E04A61"/>
    <w:rsid w:val="00E04C9C"/>
    <w:rsid w:val="00E05061"/>
    <w:rsid w:val="00E054AE"/>
    <w:rsid w:val="00E05AAF"/>
    <w:rsid w:val="00E05B80"/>
    <w:rsid w:val="00E061AB"/>
    <w:rsid w:val="00E06536"/>
    <w:rsid w:val="00E112E3"/>
    <w:rsid w:val="00E1287D"/>
    <w:rsid w:val="00E13715"/>
    <w:rsid w:val="00E152DD"/>
    <w:rsid w:val="00E1540C"/>
    <w:rsid w:val="00E17F5D"/>
    <w:rsid w:val="00E22148"/>
    <w:rsid w:val="00E2413E"/>
    <w:rsid w:val="00E24E3A"/>
    <w:rsid w:val="00E2601A"/>
    <w:rsid w:val="00E278C8"/>
    <w:rsid w:val="00E27BDA"/>
    <w:rsid w:val="00E30EDF"/>
    <w:rsid w:val="00E34FC7"/>
    <w:rsid w:val="00E356A7"/>
    <w:rsid w:val="00E357C0"/>
    <w:rsid w:val="00E36D5C"/>
    <w:rsid w:val="00E37E1E"/>
    <w:rsid w:val="00E40387"/>
    <w:rsid w:val="00E40E1B"/>
    <w:rsid w:val="00E41E3A"/>
    <w:rsid w:val="00E42DBE"/>
    <w:rsid w:val="00E436A7"/>
    <w:rsid w:val="00E43F79"/>
    <w:rsid w:val="00E43FFE"/>
    <w:rsid w:val="00E452C3"/>
    <w:rsid w:val="00E45F9A"/>
    <w:rsid w:val="00E46394"/>
    <w:rsid w:val="00E47554"/>
    <w:rsid w:val="00E47DE0"/>
    <w:rsid w:val="00E500A6"/>
    <w:rsid w:val="00E50B01"/>
    <w:rsid w:val="00E51BFC"/>
    <w:rsid w:val="00E52071"/>
    <w:rsid w:val="00E52093"/>
    <w:rsid w:val="00E526C5"/>
    <w:rsid w:val="00E54977"/>
    <w:rsid w:val="00E55772"/>
    <w:rsid w:val="00E55B75"/>
    <w:rsid w:val="00E57166"/>
    <w:rsid w:val="00E6229D"/>
    <w:rsid w:val="00E62F52"/>
    <w:rsid w:val="00E63B5F"/>
    <w:rsid w:val="00E63C76"/>
    <w:rsid w:val="00E640DE"/>
    <w:rsid w:val="00E65651"/>
    <w:rsid w:val="00E662A5"/>
    <w:rsid w:val="00E66A16"/>
    <w:rsid w:val="00E66CF4"/>
    <w:rsid w:val="00E7066A"/>
    <w:rsid w:val="00E70D72"/>
    <w:rsid w:val="00E71FE4"/>
    <w:rsid w:val="00E727B9"/>
    <w:rsid w:val="00E73573"/>
    <w:rsid w:val="00E73861"/>
    <w:rsid w:val="00E74074"/>
    <w:rsid w:val="00E749F7"/>
    <w:rsid w:val="00E7586D"/>
    <w:rsid w:val="00E7661A"/>
    <w:rsid w:val="00E76B4D"/>
    <w:rsid w:val="00E76F47"/>
    <w:rsid w:val="00E771A3"/>
    <w:rsid w:val="00E77393"/>
    <w:rsid w:val="00E81737"/>
    <w:rsid w:val="00E81F82"/>
    <w:rsid w:val="00E826BD"/>
    <w:rsid w:val="00E82E5D"/>
    <w:rsid w:val="00E8440C"/>
    <w:rsid w:val="00E85DC8"/>
    <w:rsid w:val="00E86540"/>
    <w:rsid w:val="00E86692"/>
    <w:rsid w:val="00E86742"/>
    <w:rsid w:val="00E869EF"/>
    <w:rsid w:val="00E875F0"/>
    <w:rsid w:val="00E9136C"/>
    <w:rsid w:val="00E92694"/>
    <w:rsid w:val="00E927A7"/>
    <w:rsid w:val="00E9447A"/>
    <w:rsid w:val="00E94A6D"/>
    <w:rsid w:val="00E953ED"/>
    <w:rsid w:val="00E95C70"/>
    <w:rsid w:val="00E97351"/>
    <w:rsid w:val="00E97820"/>
    <w:rsid w:val="00EA1BC3"/>
    <w:rsid w:val="00EA3084"/>
    <w:rsid w:val="00EA3299"/>
    <w:rsid w:val="00EA4244"/>
    <w:rsid w:val="00EA4D50"/>
    <w:rsid w:val="00EA512F"/>
    <w:rsid w:val="00EA5BC5"/>
    <w:rsid w:val="00EA6081"/>
    <w:rsid w:val="00EA61F8"/>
    <w:rsid w:val="00EA6B6D"/>
    <w:rsid w:val="00EB1545"/>
    <w:rsid w:val="00EB1A88"/>
    <w:rsid w:val="00EB2C2B"/>
    <w:rsid w:val="00EB31A7"/>
    <w:rsid w:val="00EB347F"/>
    <w:rsid w:val="00EB525F"/>
    <w:rsid w:val="00EB60E0"/>
    <w:rsid w:val="00EB674C"/>
    <w:rsid w:val="00EB6BF4"/>
    <w:rsid w:val="00EC0397"/>
    <w:rsid w:val="00EC0BDE"/>
    <w:rsid w:val="00EC1411"/>
    <w:rsid w:val="00EC1D76"/>
    <w:rsid w:val="00EC230B"/>
    <w:rsid w:val="00EC4CD3"/>
    <w:rsid w:val="00EC5001"/>
    <w:rsid w:val="00EC5559"/>
    <w:rsid w:val="00EC5A4E"/>
    <w:rsid w:val="00EC5DEE"/>
    <w:rsid w:val="00EC66D8"/>
    <w:rsid w:val="00ED000D"/>
    <w:rsid w:val="00ED0A57"/>
    <w:rsid w:val="00ED21BA"/>
    <w:rsid w:val="00ED4491"/>
    <w:rsid w:val="00ED571E"/>
    <w:rsid w:val="00ED6AAA"/>
    <w:rsid w:val="00ED72D9"/>
    <w:rsid w:val="00ED77CA"/>
    <w:rsid w:val="00ED7DA5"/>
    <w:rsid w:val="00EE0413"/>
    <w:rsid w:val="00EE0854"/>
    <w:rsid w:val="00EE098A"/>
    <w:rsid w:val="00EE177C"/>
    <w:rsid w:val="00EE1A16"/>
    <w:rsid w:val="00EE22F2"/>
    <w:rsid w:val="00EE2AD9"/>
    <w:rsid w:val="00EE3165"/>
    <w:rsid w:val="00EE32E7"/>
    <w:rsid w:val="00EE57B7"/>
    <w:rsid w:val="00EE66C2"/>
    <w:rsid w:val="00EE7775"/>
    <w:rsid w:val="00EF04CD"/>
    <w:rsid w:val="00EF08EB"/>
    <w:rsid w:val="00EF1C49"/>
    <w:rsid w:val="00EF3BE2"/>
    <w:rsid w:val="00EF4D5F"/>
    <w:rsid w:val="00EF5074"/>
    <w:rsid w:val="00EF69B8"/>
    <w:rsid w:val="00EF786E"/>
    <w:rsid w:val="00F00862"/>
    <w:rsid w:val="00F01072"/>
    <w:rsid w:val="00F02B11"/>
    <w:rsid w:val="00F03B0C"/>
    <w:rsid w:val="00F04A62"/>
    <w:rsid w:val="00F06B78"/>
    <w:rsid w:val="00F079BC"/>
    <w:rsid w:val="00F11000"/>
    <w:rsid w:val="00F11201"/>
    <w:rsid w:val="00F118C0"/>
    <w:rsid w:val="00F1241D"/>
    <w:rsid w:val="00F12FB4"/>
    <w:rsid w:val="00F13902"/>
    <w:rsid w:val="00F139A0"/>
    <w:rsid w:val="00F14E76"/>
    <w:rsid w:val="00F15942"/>
    <w:rsid w:val="00F16457"/>
    <w:rsid w:val="00F16D93"/>
    <w:rsid w:val="00F16E7E"/>
    <w:rsid w:val="00F179FF"/>
    <w:rsid w:val="00F203BC"/>
    <w:rsid w:val="00F21A44"/>
    <w:rsid w:val="00F2213C"/>
    <w:rsid w:val="00F22962"/>
    <w:rsid w:val="00F22E01"/>
    <w:rsid w:val="00F23DF5"/>
    <w:rsid w:val="00F24D32"/>
    <w:rsid w:val="00F26EB5"/>
    <w:rsid w:val="00F307A5"/>
    <w:rsid w:val="00F31475"/>
    <w:rsid w:val="00F32B29"/>
    <w:rsid w:val="00F333B0"/>
    <w:rsid w:val="00F342F6"/>
    <w:rsid w:val="00F3567D"/>
    <w:rsid w:val="00F37387"/>
    <w:rsid w:val="00F40617"/>
    <w:rsid w:val="00F40D63"/>
    <w:rsid w:val="00F42210"/>
    <w:rsid w:val="00F4246B"/>
    <w:rsid w:val="00F42523"/>
    <w:rsid w:val="00F43424"/>
    <w:rsid w:val="00F4369B"/>
    <w:rsid w:val="00F442E1"/>
    <w:rsid w:val="00F44B92"/>
    <w:rsid w:val="00F468EB"/>
    <w:rsid w:val="00F46DC5"/>
    <w:rsid w:val="00F47AB6"/>
    <w:rsid w:val="00F47D85"/>
    <w:rsid w:val="00F50C51"/>
    <w:rsid w:val="00F5204E"/>
    <w:rsid w:val="00F525E4"/>
    <w:rsid w:val="00F52D47"/>
    <w:rsid w:val="00F532CE"/>
    <w:rsid w:val="00F56D39"/>
    <w:rsid w:val="00F57801"/>
    <w:rsid w:val="00F57A65"/>
    <w:rsid w:val="00F61545"/>
    <w:rsid w:val="00F624FB"/>
    <w:rsid w:val="00F63682"/>
    <w:rsid w:val="00F639E5"/>
    <w:rsid w:val="00F64D4C"/>
    <w:rsid w:val="00F65D4F"/>
    <w:rsid w:val="00F67689"/>
    <w:rsid w:val="00F71B50"/>
    <w:rsid w:val="00F7213B"/>
    <w:rsid w:val="00F73216"/>
    <w:rsid w:val="00F73A85"/>
    <w:rsid w:val="00F7410C"/>
    <w:rsid w:val="00F7432F"/>
    <w:rsid w:val="00F74361"/>
    <w:rsid w:val="00F74C40"/>
    <w:rsid w:val="00F75771"/>
    <w:rsid w:val="00F767B1"/>
    <w:rsid w:val="00F77C78"/>
    <w:rsid w:val="00F802B0"/>
    <w:rsid w:val="00F80934"/>
    <w:rsid w:val="00F81792"/>
    <w:rsid w:val="00F83A4E"/>
    <w:rsid w:val="00F83FE2"/>
    <w:rsid w:val="00F841FE"/>
    <w:rsid w:val="00F84497"/>
    <w:rsid w:val="00F853A3"/>
    <w:rsid w:val="00F856A4"/>
    <w:rsid w:val="00F86629"/>
    <w:rsid w:val="00F908A2"/>
    <w:rsid w:val="00F90CE7"/>
    <w:rsid w:val="00F91D23"/>
    <w:rsid w:val="00F9245A"/>
    <w:rsid w:val="00F929AD"/>
    <w:rsid w:val="00F93F36"/>
    <w:rsid w:val="00F940D2"/>
    <w:rsid w:val="00F95915"/>
    <w:rsid w:val="00F95AC6"/>
    <w:rsid w:val="00F9646B"/>
    <w:rsid w:val="00F97A1C"/>
    <w:rsid w:val="00FA346B"/>
    <w:rsid w:val="00FA3955"/>
    <w:rsid w:val="00FA5FC4"/>
    <w:rsid w:val="00FA6D86"/>
    <w:rsid w:val="00FB02D8"/>
    <w:rsid w:val="00FB0667"/>
    <w:rsid w:val="00FB06A2"/>
    <w:rsid w:val="00FB0D05"/>
    <w:rsid w:val="00FB3395"/>
    <w:rsid w:val="00FB390F"/>
    <w:rsid w:val="00FB3E64"/>
    <w:rsid w:val="00FB489A"/>
    <w:rsid w:val="00FB5469"/>
    <w:rsid w:val="00FB6211"/>
    <w:rsid w:val="00FB631C"/>
    <w:rsid w:val="00FB6C2D"/>
    <w:rsid w:val="00FC2DC7"/>
    <w:rsid w:val="00FC31C4"/>
    <w:rsid w:val="00FC3761"/>
    <w:rsid w:val="00FC7723"/>
    <w:rsid w:val="00FC7F1D"/>
    <w:rsid w:val="00FD00BE"/>
    <w:rsid w:val="00FD0F3E"/>
    <w:rsid w:val="00FD240C"/>
    <w:rsid w:val="00FD26D8"/>
    <w:rsid w:val="00FD3A7A"/>
    <w:rsid w:val="00FD3A8E"/>
    <w:rsid w:val="00FD3F0D"/>
    <w:rsid w:val="00FD4A2F"/>
    <w:rsid w:val="00FD64D7"/>
    <w:rsid w:val="00FD795E"/>
    <w:rsid w:val="00FE15B2"/>
    <w:rsid w:val="00FE1FA6"/>
    <w:rsid w:val="00FE1FFD"/>
    <w:rsid w:val="00FE2626"/>
    <w:rsid w:val="00FE28AF"/>
    <w:rsid w:val="00FE2DE8"/>
    <w:rsid w:val="00FE36E6"/>
    <w:rsid w:val="00FE5F7D"/>
    <w:rsid w:val="00FE75DE"/>
    <w:rsid w:val="00FF1722"/>
    <w:rsid w:val="00FF4661"/>
    <w:rsid w:val="00FF56DB"/>
    <w:rsid w:val="00FF76EF"/>
    <w:rsid w:val="00FF777E"/>
    <w:rsid w:val="00FF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List 2" w:uiPriority="0"/>
    <w:lsdException w:name="List 3" w:uiPriority="0"/>
    <w:lsdException w:name="List 4" w:uiPriority="0"/>
    <w:lsdException w:name="List Bullet 2" w:uiPriority="0"/>
    <w:lsdException w:name="List Bullet 3" w:uiPriority="0"/>
    <w:lsdException w:name="List Bullet 4" w:uiPriority="0"/>
    <w:lsdException w:name="Title" w:semiHidden="0" w:unhideWhenUsed="0" w:qFormat="1"/>
    <w:lsdException w:name="Closing" w:uiPriority="0"/>
    <w:lsdException w:name="Signature" w:uiPriority="0"/>
    <w:lsdException w:name="Default Paragraph Font" w:uiPriority="1"/>
    <w:lsdException w:name="List Continue 2" w:uiPriority="0"/>
    <w:lsdException w:name="List Continue 3" w:uiPriority="0"/>
    <w:lsdException w:name="Subtitle" w:semiHidden="0" w:uiPriority="0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 8" w:uiPriority="0"/>
    <w:lsdException w:name="Table List 6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6E4A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27A6C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nhideWhenUsed/>
    <w:qFormat/>
    <w:rsid w:val="00727A6C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unhideWhenUsed/>
    <w:qFormat/>
    <w:rsid w:val="00727A6C"/>
    <w:pPr>
      <w:keepNext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nhideWhenUsed/>
    <w:qFormat/>
    <w:rsid w:val="004C1A05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28729C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28729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0"/>
      <w:szCs w:val="20"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28729C"/>
    <w:pPr>
      <w:tabs>
        <w:tab w:val="num" w:pos="1296"/>
      </w:tabs>
      <w:spacing w:before="240" w:after="60"/>
      <w:ind w:left="1296" w:hanging="1296"/>
      <w:outlineLvl w:val="6"/>
    </w:pPr>
    <w:rPr>
      <w:lang w:val="x-none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727A6C"/>
    <w:pPr>
      <w:keepNext/>
      <w:ind w:left="6237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727A6C"/>
    <w:pPr>
      <w:keepNext/>
      <w:autoSpaceDE w:val="0"/>
      <w:autoSpaceDN w:val="0"/>
      <w:adjustRightInd w:val="0"/>
      <w:jc w:val="center"/>
      <w:outlineLvl w:val="8"/>
    </w:pPr>
    <w:rPr>
      <w:rFonts w:ascii="Cambria" w:hAnsi="Cambria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727A6C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rsid w:val="00727A6C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727A6C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8Znak">
    <w:name w:val="Nagłówek 8 Znak"/>
    <w:link w:val="Nagwek8"/>
    <w:uiPriority w:val="99"/>
    <w:rsid w:val="00727A6C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link w:val="Nagwek9"/>
    <w:uiPriority w:val="99"/>
    <w:rsid w:val="00727A6C"/>
    <w:rPr>
      <w:rFonts w:ascii="Cambria" w:eastAsia="Times New Roman" w:hAnsi="Cambria" w:cs="Times New Roman"/>
      <w:sz w:val="20"/>
      <w:szCs w:val="20"/>
      <w:lang w:eastAsia="pl-PL"/>
    </w:rPr>
  </w:style>
  <w:style w:type="character" w:styleId="Hipercze">
    <w:name w:val="Hyperlink"/>
    <w:uiPriority w:val="99"/>
    <w:unhideWhenUsed/>
    <w:rsid w:val="00727A6C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727A6C"/>
    <w:rPr>
      <w:rFonts w:ascii="Times New Roman" w:hAnsi="Times New Roman" w:cs="Times New Roman" w:hint="default"/>
      <w:b/>
      <w:bCs w:val="0"/>
    </w:rPr>
  </w:style>
  <w:style w:type="paragraph" w:styleId="Tekstpodstawowy">
    <w:name w:val="Body Text"/>
    <w:basedOn w:val="Normalny"/>
    <w:link w:val="TekstpodstawowyZnak"/>
    <w:uiPriority w:val="99"/>
    <w:unhideWhenUsed/>
    <w:rsid w:val="00727A6C"/>
    <w:rPr>
      <w:lang w:val="x-none"/>
    </w:rPr>
  </w:style>
  <w:style w:type="character" w:customStyle="1" w:styleId="TekstpodstawowyZnak">
    <w:name w:val="Tekst podstawowy Znak"/>
    <w:link w:val="Tekstpodstawowy"/>
    <w:uiPriority w:val="99"/>
    <w:rsid w:val="00727A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727A6C"/>
    <w:pPr>
      <w:jc w:val="both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rsid w:val="00727A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727A6C"/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rsid w:val="00727A6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27A6C"/>
    <w:pPr>
      <w:ind w:left="792"/>
      <w:jc w:val="both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rsid w:val="00727A6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aliases w:val="Numerowanie,List Paragraph,Podsis rysunku,maz_wyliczenie,opis dzialania,K-P_odwolanie,A_wyliczenie,Akapit z listą 1,BulletC,Wyliczanie,Obiekt,normalny tekst"/>
    <w:basedOn w:val="Normalny"/>
    <w:link w:val="AkapitzlistZnak"/>
    <w:uiPriority w:val="34"/>
    <w:qFormat/>
    <w:rsid w:val="00727A6C"/>
    <w:pPr>
      <w:spacing w:after="200" w:line="276" w:lineRule="auto"/>
      <w:ind w:left="720"/>
    </w:pPr>
    <w:rPr>
      <w:rFonts w:ascii="Calibri" w:hAnsi="Calibri"/>
      <w:sz w:val="20"/>
      <w:szCs w:val="20"/>
      <w:lang w:val="x-none" w:eastAsia="x-none"/>
    </w:rPr>
  </w:style>
  <w:style w:type="paragraph" w:customStyle="1" w:styleId="pkt">
    <w:name w:val="pkt"/>
    <w:basedOn w:val="Normalny"/>
    <w:rsid w:val="00727A6C"/>
    <w:pPr>
      <w:spacing w:before="60" w:after="60"/>
      <w:ind w:left="851" w:hanging="295"/>
      <w:jc w:val="both"/>
    </w:pPr>
  </w:style>
  <w:style w:type="paragraph" w:customStyle="1" w:styleId="BodyText21">
    <w:name w:val="Body Text 21"/>
    <w:basedOn w:val="Normalny"/>
    <w:uiPriority w:val="99"/>
    <w:rsid w:val="00727A6C"/>
    <w:pPr>
      <w:widowControl w:val="0"/>
      <w:tabs>
        <w:tab w:val="left" w:pos="680"/>
        <w:tab w:val="left" w:pos="1145"/>
        <w:tab w:val="left" w:pos="2041"/>
      </w:tabs>
      <w:overflowPunct w:val="0"/>
      <w:autoSpaceDE w:val="0"/>
      <w:autoSpaceDN w:val="0"/>
      <w:adjustRightInd w:val="0"/>
      <w:spacing w:before="100" w:after="120"/>
      <w:jc w:val="both"/>
    </w:pPr>
    <w:rPr>
      <w:rFonts w:ascii="Arial" w:hAnsi="Arial" w:cs="Arial"/>
      <w:color w:val="000000"/>
    </w:rPr>
  </w:style>
  <w:style w:type="character" w:customStyle="1" w:styleId="Nagwek60">
    <w:name w:val="Nagłówek #6_"/>
    <w:link w:val="Nagwek61"/>
    <w:uiPriority w:val="99"/>
    <w:locked/>
    <w:rsid w:val="00727A6C"/>
    <w:rPr>
      <w:rFonts w:ascii="Arial" w:hAnsi="Arial" w:cs="Arial"/>
      <w:sz w:val="25"/>
      <w:shd w:val="clear" w:color="auto" w:fill="FFFFFF"/>
    </w:rPr>
  </w:style>
  <w:style w:type="paragraph" w:customStyle="1" w:styleId="Nagwek61">
    <w:name w:val="Nagłówek #6"/>
    <w:basedOn w:val="Normalny"/>
    <w:link w:val="Nagwek60"/>
    <w:uiPriority w:val="99"/>
    <w:rsid w:val="00727A6C"/>
    <w:pPr>
      <w:shd w:val="clear" w:color="auto" w:fill="FFFFFF"/>
      <w:spacing w:before="1200" w:line="274" w:lineRule="exact"/>
      <w:outlineLvl w:val="5"/>
    </w:pPr>
    <w:rPr>
      <w:rFonts w:ascii="Arial" w:eastAsia="Calibri" w:hAnsi="Arial"/>
      <w:sz w:val="25"/>
      <w:szCs w:val="20"/>
      <w:lang w:val="x-none" w:eastAsia="x-none"/>
    </w:rPr>
  </w:style>
  <w:style w:type="character" w:styleId="Odwoaniedokomentarza">
    <w:name w:val="annotation reference"/>
    <w:uiPriority w:val="99"/>
    <w:semiHidden/>
    <w:unhideWhenUsed/>
    <w:rsid w:val="00727A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7A6C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727A6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7A6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27A6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7A6C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727A6C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F7744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uiPriority w:val="99"/>
    <w:rsid w:val="00CF77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aliases w:val=" Znak"/>
    <w:basedOn w:val="Normalny"/>
    <w:link w:val="TytuZnak"/>
    <w:uiPriority w:val="99"/>
    <w:qFormat/>
    <w:rsid w:val="00CF7744"/>
    <w:pPr>
      <w:tabs>
        <w:tab w:val="left" w:pos="0"/>
        <w:tab w:val="right" w:pos="8953"/>
      </w:tabs>
      <w:spacing w:line="240" w:lineRule="atLeast"/>
      <w:jc w:val="center"/>
    </w:pPr>
    <w:rPr>
      <w:lang w:val="en-US" w:eastAsia="x-none"/>
    </w:rPr>
  </w:style>
  <w:style w:type="character" w:customStyle="1" w:styleId="TytuZnak">
    <w:name w:val="Tytuł Znak"/>
    <w:aliases w:val=" Znak Znak"/>
    <w:link w:val="Tytu"/>
    <w:uiPriority w:val="99"/>
    <w:rsid w:val="00CF7744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CF7744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customStyle="1" w:styleId="Numeracja1">
    <w:name w:val="Numeracja 1"/>
    <w:basedOn w:val="Lista"/>
    <w:uiPriority w:val="99"/>
    <w:rsid w:val="00CF7744"/>
    <w:pPr>
      <w:suppressAutoHyphens/>
      <w:spacing w:after="120"/>
      <w:ind w:left="360" w:hanging="360"/>
      <w:contextualSpacing w:val="0"/>
      <w:jc w:val="both"/>
    </w:pPr>
    <w:rPr>
      <w:rFonts w:cs="Tahoma"/>
      <w:szCs w:val="20"/>
      <w:lang w:eastAsia="ar-SA"/>
    </w:rPr>
  </w:style>
  <w:style w:type="paragraph" w:customStyle="1" w:styleId="standard">
    <w:name w:val="standard"/>
    <w:basedOn w:val="Normalny"/>
    <w:rsid w:val="00CF7744"/>
    <w:pPr>
      <w:snapToGrid w:val="0"/>
      <w:spacing w:after="120" w:line="320" w:lineRule="atLeast"/>
      <w:jc w:val="both"/>
    </w:pPr>
    <w:rPr>
      <w:rFonts w:ascii="Arial" w:eastAsia="Calibri" w:hAnsi="Arial" w:cs="Arial"/>
      <w:sz w:val="22"/>
      <w:szCs w:val="22"/>
    </w:rPr>
  </w:style>
  <w:style w:type="paragraph" w:customStyle="1" w:styleId="Text">
    <w:name w:val="Text"/>
    <w:basedOn w:val="Normalny"/>
    <w:rsid w:val="00CF7744"/>
    <w:pPr>
      <w:suppressAutoHyphens/>
      <w:spacing w:after="240"/>
      <w:ind w:firstLine="1440"/>
    </w:pPr>
    <w:rPr>
      <w:szCs w:val="20"/>
      <w:lang w:val="en-US" w:eastAsia="ar-SA"/>
    </w:rPr>
  </w:style>
  <w:style w:type="character" w:customStyle="1" w:styleId="AkapitzlistZnak">
    <w:name w:val="Akapit z listą Znak"/>
    <w:aliases w:val="Numerowanie Znak,List Paragraph Znak,Podsis rysunku Znak,maz_wyliczenie Znak,opis dzialania Znak,K-P_odwolanie Znak,A_wyliczenie Znak,Akapit z listą 1 Znak,BulletC Znak,Wyliczanie Znak,Obiekt Znak,normalny tekst Znak"/>
    <w:link w:val="Akapitzlist"/>
    <w:uiPriority w:val="34"/>
    <w:qFormat/>
    <w:locked/>
    <w:rsid w:val="00CF7744"/>
    <w:rPr>
      <w:rFonts w:ascii="Calibri" w:eastAsia="Times New Roman" w:hAnsi="Calibri" w:cs="Calibri"/>
    </w:rPr>
  </w:style>
  <w:style w:type="paragraph" w:customStyle="1" w:styleId="Style8">
    <w:name w:val="Style8"/>
    <w:basedOn w:val="Normalny"/>
    <w:uiPriority w:val="99"/>
    <w:rsid w:val="00CF7744"/>
    <w:pPr>
      <w:widowControl w:val="0"/>
      <w:autoSpaceDE w:val="0"/>
      <w:autoSpaceDN w:val="0"/>
      <w:adjustRightInd w:val="0"/>
      <w:spacing w:line="413" w:lineRule="exact"/>
      <w:ind w:hanging="355"/>
      <w:jc w:val="both"/>
    </w:pPr>
  </w:style>
  <w:style w:type="character" w:customStyle="1" w:styleId="FontStyle13">
    <w:name w:val="Font Style13"/>
    <w:uiPriority w:val="99"/>
    <w:rsid w:val="00CF7744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uiPriority w:val="99"/>
    <w:rsid w:val="00CF7744"/>
    <w:rPr>
      <w:rFonts w:ascii="Times New Roman" w:hAnsi="Times New Roman" w:cs="Times New Roman" w:hint="default"/>
      <w:sz w:val="22"/>
      <w:szCs w:val="22"/>
    </w:rPr>
  </w:style>
  <w:style w:type="character" w:customStyle="1" w:styleId="FontStyle49">
    <w:name w:val="Font Style49"/>
    <w:rsid w:val="00CF7744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unhideWhenUsed/>
    <w:rsid w:val="00CF7744"/>
    <w:pPr>
      <w:ind w:left="283" w:hanging="283"/>
      <w:contextualSpacing/>
    </w:pPr>
  </w:style>
  <w:style w:type="character" w:customStyle="1" w:styleId="Nagwek4Znak">
    <w:name w:val="Nagłówek 4 Znak"/>
    <w:link w:val="Nagwek4"/>
    <w:rsid w:val="004C1A05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4C1A05"/>
    <w:pPr>
      <w:spacing w:before="200" w:after="200" w:line="276" w:lineRule="auto"/>
      <w:ind w:left="720"/>
    </w:pPr>
    <w:rPr>
      <w:rFonts w:ascii="Calibri" w:eastAsia="Calibri" w:hAnsi="Calibri" w:cs="Calibri"/>
      <w:sz w:val="20"/>
      <w:szCs w:val="20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C1A05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C1A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4C1A05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4C1A0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4C1A0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4C1A05"/>
  </w:style>
  <w:style w:type="paragraph" w:styleId="Nagwek">
    <w:name w:val="header"/>
    <w:aliases w:val="Nagłówek strony"/>
    <w:basedOn w:val="Normalny"/>
    <w:link w:val="NagwekZnak"/>
    <w:uiPriority w:val="99"/>
    <w:rsid w:val="004C1A0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aliases w:val="Nagłówek strony Znak"/>
    <w:link w:val="Nagwek"/>
    <w:uiPriority w:val="99"/>
    <w:rsid w:val="004C1A05"/>
    <w:rPr>
      <w:rFonts w:ascii="Times New Roman" w:eastAsia="Times New Roman" w:hAnsi="Times New Roman" w:cs="Times New Roman"/>
      <w:sz w:val="24"/>
      <w:szCs w:val="24"/>
    </w:rPr>
  </w:style>
  <w:style w:type="numbering" w:customStyle="1" w:styleId="Bezlisty1">
    <w:name w:val="Bez listy1"/>
    <w:next w:val="Bezlisty"/>
    <w:semiHidden/>
    <w:rsid w:val="004C1A05"/>
  </w:style>
  <w:style w:type="paragraph" w:customStyle="1" w:styleId="Bezformatowania">
    <w:name w:val="Bez formatowania"/>
    <w:rsid w:val="004C1A05"/>
    <w:rPr>
      <w:rFonts w:ascii="Helvetica" w:eastAsia="ヒラギノ角ゴ Pro W3" w:hAnsi="Helvetica"/>
      <w:color w:val="000000"/>
      <w:sz w:val="24"/>
    </w:rPr>
  </w:style>
  <w:style w:type="paragraph" w:customStyle="1" w:styleId="Czgwna">
    <w:name w:val="Część główna"/>
    <w:rsid w:val="004C1A05"/>
    <w:rPr>
      <w:rFonts w:ascii="Helvetica" w:eastAsia="ヒラギノ角ゴ Pro W3" w:hAnsi="Helvetica"/>
      <w:color w:val="000000"/>
      <w:sz w:val="24"/>
    </w:rPr>
  </w:style>
  <w:style w:type="paragraph" w:customStyle="1" w:styleId="Nagwekistopka">
    <w:name w:val="Nagłówek i stopka"/>
    <w:rsid w:val="004C1A05"/>
    <w:pPr>
      <w:tabs>
        <w:tab w:val="right" w:pos="9632"/>
      </w:tabs>
    </w:pPr>
    <w:rPr>
      <w:rFonts w:ascii="Helvetica" w:eastAsia="ヒラギノ角ゴ Pro W3" w:hAnsi="Helvetica"/>
      <w:color w:val="000000"/>
    </w:rPr>
  </w:style>
  <w:style w:type="paragraph" w:customStyle="1" w:styleId="Nagwek21">
    <w:name w:val="Nagłówek 21"/>
    <w:next w:val="Czgwna"/>
    <w:rsid w:val="004C1A05"/>
    <w:pPr>
      <w:keepNext/>
      <w:outlineLvl w:val="1"/>
    </w:pPr>
    <w:rPr>
      <w:rFonts w:ascii="Helvetica" w:eastAsia="ヒラギノ角ゴ Pro W3" w:hAnsi="Helvetica"/>
      <w:b/>
      <w:color w:val="000000"/>
      <w:sz w:val="24"/>
    </w:rPr>
  </w:style>
  <w:style w:type="table" w:styleId="Tabela-Siatka">
    <w:name w:val="Table Grid"/>
    <w:basedOn w:val="Standardowy"/>
    <w:uiPriority w:val="99"/>
    <w:rsid w:val="004C1A0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Lista6">
    <w:name w:val="Table List 6"/>
    <w:basedOn w:val="Standardowy"/>
    <w:rsid w:val="004C1A05"/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ela-Siatka8">
    <w:name w:val="Table Grid 8"/>
    <w:basedOn w:val="Standardowy"/>
    <w:rsid w:val="004C1A05"/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paragraph" w:customStyle="1" w:styleId="CzgwnaA">
    <w:name w:val="Część główna A"/>
    <w:rsid w:val="004C1A05"/>
    <w:rPr>
      <w:rFonts w:ascii="Helvetica" w:eastAsia="ヒラギノ角ゴ Pro W3" w:hAnsi="Helvetica"/>
      <w:color w:val="000000"/>
      <w:sz w:val="24"/>
      <w:lang w:val="cs-CZ"/>
    </w:rPr>
  </w:style>
  <w:style w:type="paragraph" w:styleId="NormalnyWeb">
    <w:name w:val="Normal (Web)"/>
    <w:basedOn w:val="Normalny"/>
    <w:uiPriority w:val="99"/>
    <w:unhideWhenUsed/>
    <w:rsid w:val="004C1A05"/>
    <w:pPr>
      <w:spacing w:before="100" w:beforeAutospacing="1" w:after="100" w:afterAutospacing="1"/>
    </w:pPr>
  </w:style>
  <w:style w:type="paragraph" w:styleId="Bezodstpw">
    <w:name w:val="No Spacing"/>
    <w:aliases w:val="Odstępy"/>
    <w:link w:val="BezodstpwZnak"/>
    <w:uiPriority w:val="1"/>
    <w:qFormat/>
    <w:rsid w:val="004C1A05"/>
    <w:pPr>
      <w:jc w:val="both"/>
    </w:pPr>
    <w:rPr>
      <w:rFonts w:ascii="Garamond" w:hAnsi="Garamond"/>
      <w:sz w:val="24"/>
    </w:rPr>
  </w:style>
  <w:style w:type="paragraph" w:styleId="Tekstprzypisudolnego">
    <w:name w:val="footnote text"/>
    <w:basedOn w:val="Normalny"/>
    <w:link w:val="TekstprzypisudolnegoZnak"/>
    <w:uiPriority w:val="99"/>
    <w:rsid w:val="004C1A05"/>
    <w:rPr>
      <w:rFonts w:ascii="Calibri" w:eastAsia="Calibri" w:hAnsi="Calibri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4C1A0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4C1A05"/>
    <w:rPr>
      <w:rFonts w:cs="Times New Roman"/>
      <w:vertAlign w:val="superscript"/>
    </w:rPr>
  </w:style>
  <w:style w:type="character" w:styleId="Uwydatnienie">
    <w:name w:val="Emphasis"/>
    <w:uiPriority w:val="20"/>
    <w:qFormat/>
    <w:rsid w:val="004C1A05"/>
    <w:rPr>
      <w:rFonts w:cs="Times New Roman"/>
      <w:i/>
      <w:iCs/>
    </w:rPr>
  </w:style>
  <w:style w:type="character" w:customStyle="1" w:styleId="apple-style-span">
    <w:name w:val="apple-style-span"/>
    <w:uiPriority w:val="99"/>
    <w:rsid w:val="004C1A05"/>
  </w:style>
  <w:style w:type="character" w:customStyle="1" w:styleId="BezodstpwZnak">
    <w:name w:val="Bez odstępów Znak"/>
    <w:aliases w:val="Odstępy Znak"/>
    <w:link w:val="Bezodstpw"/>
    <w:uiPriority w:val="1"/>
    <w:rsid w:val="004C1A05"/>
    <w:rPr>
      <w:rFonts w:ascii="Garamond" w:hAnsi="Garamond"/>
      <w:sz w:val="24"/>
      <w:lang w:bidi="ar-SA"/>
    </w:rPr>
  </w:style>
  <w:style w:type="paragraph" w:styleId="Poprawka">
    <w:name w:val="Revision"/>
    <w:hidden/>
    <w:uiPriority w:val="99"/>
    <w:semiHidden/>
    <w:rsid w:val="004C1A05"/>
    <w:rPr>
      <w:rFonts w:ascii="Times New Roman" w:eastAsia="Times New Roman" w:hAnsi="Times New Roman"/>
      <w:sz w:val="24"/>
      <w:szCs w:val="24"/>
    </w:rPr>
  </w:style>
  <w:style w:type="paragraph" w:styleId="Lista2">
    <w:name w:val="List 2"/>
    <w:basedOn w:val="Normalny"/>
    <w:rsid w:val="004C1A05"/>
    <w:pPr>
      <w:ind w:left="566" w:hanging="283"/>
      <w:contextualSpacing/>
    </w:pPr>
  </w:style>
  <w:style w:type="paragraph" w:styleId="Lista3">
    <w:name w:val="List 3"/>
    <w:basedOn w:val="Normalny"/>
    <w:rsid w:val="004C1A05"/>
    <w:pPr>
      <w:ind w:left="849" w:hanging="283"/>
      <w:contextualSpacing/>
    </w:pPr>
  </w:style>
  <w:style w:type="paragraph" w:styleId="Lista4">
    <w:name w:val="List 4"/>
    <w:basedOn w:val="Normalny"/>
    <w:rsid w:val="004C1A05"/>
    <w:pPr>
      <w:ind w:left="1132" w:hanging="283"/>
      <w:contextualSpacing/>
    </w:pPr>
  </w:style>
  <w:style w:type="paragraph" w:styleId="Zwrotpoegnalny">
    <w:name w:val="Closing"/>
    <w:basedOn w:val="Normalny"/>
    <w:link w:val="ZwrotpoegnalnyZnak"/>
    <w:rsid w:val="004C1A05"/>
    <w:pPr>
      <w:ind w:left="4252"/>
    </w:pPr>
    <w:rPr>
      <w:lang w:val="x-none"/>
    </w:rPr>
  </w:style>
  <w:style w:type="character" w:customStyle="1" w:styleId="ZwrotpoegnalnyZnak">
    <w:name w:val="Zwrot pożegnalny Znak"/>
    <w:link w:val="Zwrotpoegnalny"/>
    <w:rsid w:val="004C1A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4C1A05"/>
    <w:pPr>
      <w:numPr>
        <w:numId w:val="3"/>
      </w:numPr>
      <w:contextualSpacing/>
    </w:pPr>
  </w:style>
  <w:style w:type="paragraph" w:styleId="Listapunktowana3">
    <w:name w:val="List Bullet 3"/>
    <w:basedOn w:val="Normalny"/>
    <w:rsid w:val="004C1A05"/>
    <w:pPr>
      <w:numPr>
        <w:numId w:val="4"/>
      </w:numPr>
      <w:contextualSpacing/>
    </w:pPr>
  </w:style>
  <w:style w:type="paragraph" w:styleId="Listapunktowana4">
    <w:name w:val="List Bullet 4"/>
    <w:basedOn w:val="Normalny"/>
    <w:rsid w:val="004C1A05"/>
    <w:pPr>
      <w:numPr>
        <w:numId w:val="5"/>
      </w:numPr>
      <w:contextualSpacing/>
    </w:pPr>
  </w:style>
  <w:style w:type="paragraph" w:styleId="Lista-kontynuacja2">
    <w:name w:val="List Continue 2"/>
    <w:basedOn w:val="Normalny"/>
    <w:rsid w:val="004C1A05"/>
    <w:pPr>
      <w:spacing w:after="120"/>
      <w:ind w:left="566"/>
      <w:contextualSpacing/>
    </w:pPr>
  </w:style>
  <w:style w:type="paragraph" w:styleId="Lista-kontynuacja3">
    <w:name w:val="List Continue 3"/>
    <w:basedOn w:val="Normalny"/>
    <w:rsid w:val="004C1A05"/>
    <w:pPr>
      <w:spacing w:after="120"/>
      <w:ind w:left="849"/>
      <w:contextualSpacing/>
    </w:pPr>
  </w:style>
  <w:style w:type="paragraph" w:styleId="Podpis">
    <w:name w:val="Signature"/>
    <w:basedOn w:val="Normalny"/>
    <w:link w:val="PodpisZnak"/>
    <w:rsid w:val="004C1A05"/>
    <w:pPr>
      <w:ind w:left="4252"/>
    </w:pPr>
    <w:rPr>
      <w:lang w:val="x-none"/>
    </w:rPr>
  </w:style>
  <w:style w:type="character" w:customStyle="1" w:styleId="PodpisZnak">
    <w:name w:val="Podpis Znak"/>
    <w:link w:val="Podpis"/>
    <w:rsid w:val="004C1A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4C1A05"/>
    <w:pPr>
      <w:numPr>
        <w:ilvl w:val="1"/>
      </w:numPr>
    </w:pPr>
    <w:rPr>
      <w:rFonts w:ascii="Cambria" w:hAnsi="Cambria"/>
      <w:i/>
      <w:iCs/>
      <w:color w:val="4F81BD"/>
      <w:spacing w:val="15"/>
      <w:lang w:val="x-none"/>
    </w:rPr>
  </w:style>
  <w:style w:type="character" w:customStyle="1" w:styleId="PodtytuZnak">
    <w:name w:val="Podtytuł Znak"/>
    <w:link w:val="Podtytu"/>
    <w:rsid w:val="004C1A0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4C1A05"/>
    <w:pPr>
      <w:spacing w:after="0"/>
      <w:ind w:left="360" w:firstLine="360"/>
    </w:pPr>
  </w:style>
  <w:style w:type="character" w:customStyle="1" w:styleId="Tekstpodstawowyzwciciem2Znak">
    <w:name w:val="Tekst podstawowy z wcięciem 2 Znak"/>
    <w:link w:val="Tekstpodstawowyzwciciem2"/>
    <w:rsid w:val="004C1A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0">
    <w:name w:val="Standard"/>
    <w:basedOn w:val="Normalny"/>
    <w:uiPriority w:val="99"/>
    <w:rsid w:val="00C37629"/>
    <w:pPr>
      <w:spacing w:after="120" w:line="320" w:lineRule="atLeast"/>
      <w:jc w:val="both"/>
    </w:pPr>
    <w:rPr>
      <w:rFonts w:ascii="Arial" w:hAnsi="Arial"/>
      <w:snapToGrid w:val="0"/>
      <w:sz w:val="22"/>
      <w:szCs w:val="20"/>
      <w:lang w:val="en-GB"/>
    </w:rPr>
  </w:style>
  <w:style w:type="character" w:customStyle="1" w:styleId="apple-converted-space">
    <w:name w:val="apple-converted-space"/>
    <w:rsid w:val="005A2322"/>
  </w:style>
  <w:style w:type="character" w:customStyle="1" w:styleId="Nagwek5Znak">
    <w:name w:val="Nagłówek 5 Znak"/>
    <w:link w:val="Nagwek5"/>
    <w:rsid w:val="0028729C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link w:val="Nagwek6"/>
    <w:rsid w:val="0028729C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link w:val="Nagwek7"/>
    <w:rsid w:val="002872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28729C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Zwykytekst">
    <w:name w:val="Plain Text"/>
    <w:basedOn w:val="Normalny"/>
    <w:link w:val="ZwykytekstZnak"/>
    <w:uiPriority w:val="99"/>
    <w:rsid w:val="008E6928"/>
    <w:pPr>
      <w:autoSpaceDE w:val="0"/>
      <w:autoSpaceDN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8E6928"/>
    <w:rPr>
      <w:rFonts w:ascii="Courier New" w:eastAsia="Times New Roman" w:hAnsi="Courier New" w:cs="Times New Roman"/>
      <w:sz w:val="20"/>
      <w:szCs w:val="20"/>
    </w:rPr>
  </w:style>
  <w:style w:type="paragraph" w:styleId="Legenda">
    <w:name w:val="caption"/>
    <w:basedOn w:val="Normalny"/>
    <w:link w:val="LegendaZnak"/>
    <w:uiPriority w:val="99"/>
    <w:qFormat/>
    <w:rsid w:val="007678D8"/>
    <w:pPr>
      <w:tabs>
        <w:tab w:val="left" w:pos="0"/>
        <w:tab w:val="right" w:pos="8953"/>
      </w:tabs>
      <w:spacing w:line="240" w:lineRule="atLeast"/>
      <w:jc w:val="center"/>
    </w:pPr>
    <w:rPr>
      <w:lang w:val="en-US" w:eastAsia="en-US"/>
    </w:rPr>
  </w:style>
  <w:style w:type="character" w:customStyle="1" w:styleId="LegendaZnak">
    <w:name w:val="Legenda Znak"/>
    <w:link w:val="Legenda"/>
    <w:uiPriority w:val="99"/>
    <w:locked/>
    <w:rsid w:val="007678D8"/>
    <w:rPr>
      <w:rFonts w:ascii="Times New Roman" w:eastAsia="Times New Roman" w:hAnsi="Times New Roman"/>
      <w:sz w:val="24"/>
      <w:szCs w:val="24"/>
      <w:lang w:val="en-US" w:eastAsia="en-US"/>
    </w:rPr>
  </w:style>
  <w:style w:type="table" w:customStyle="1" w:styleId="Tabela-Siatka81">
    <w:name w:val="Tabela - Siatka 81"/>
    <w:basedOn w:val="Standardowy"/>
    <w:next w:val="Tabela-Siatka8"/>
    <w:rsid w:val="00C1787B"/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character" w:styleId="UyteHipercze">
    <w:name w:val="FollowedHyperlink"/>
    <w:uiPriority w:val="99"/>
    <w:semiHidden/>
    <w:unhideWhenUsed/>
    <w:rsid w:val="00D67491"/>
    <w:rPr>
      <w:color w:val="800080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AF7F56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character" w:customStyle="1" w:styleId="alb">
    <w:name w:val="a_lb"/>
    <w:rsid w:val="00CA3EF7"/>
  </w:style>
  <w:style w:type="paragraph" w:customStyle="1" w:styleId="ZTIRLITwPKTzmlitwpkttiret">
    <w:name w:val="Z_TIR/LIT_w_PKT – zm. lit. w pkt tiret"/>
    <w:basedOn w:val="Normalny"/>
    <w:uiPriority w:val="57"/>
    <w:qFormat/>
    <w:rsid w:val="00CA3EF7"/>
    <w:pPr>
      <w:spacing w:line="360" w:lineRule="auto"/>
      <w:ind w:left="2336" w:hanging="476"/>
      <w:jc w:val="both"/>
    </w:pPr>
    <w:rPr>
      <w:rFonts w:ascii="Times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rsid w:val="00C952C6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character" w:customStyle="1" w:styleId="WW8Num6z2">
    <w:name w:val="WW8Num6z2"/>
    <w:rsid w:val="000F2F3F"/>
    <w:rPr>
      <w:strike w:val="0"/>
      <w:dstrike w:val="0"/>
    </w:rPr>
  </w:style>
  <w:style w:type="character" w:customStyle="1" w:styleId="fn-ref">
    <w:name w:val="fn-ref"/>
    <w:rsid w:val="004B6709"/>
  </w:style>
  <w:style w:type="paragraph" w:customStyle="1" w:styleId="Zwykytekst1">
    <w:name w:val="Zwykły tekst1"/>
    <w:basedOn w:val="Normalny"/>
    <w:rsid w:val="00084049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680D84"/>
    <w:pPr>
      <w:suppressAutoHyphens/>
      <w:spacing w:before="120"/>
      <w:jc w:val="both"/>
    </w:pPr>
    <w:rPr>
      <w:rFonts w:cs="Verdana"/>
      <w:i/>
      <w:iCs/>
      <w:lang w:eastAsia="zh-CN"/>
    </w:rPr>
  </w:style>
  <w:style w:type="paragraph" w:customStyle="1" w:styleId="CarCar1">
    <w:name w:val="Car Car1"/>
    <w:basedOn w:val="Normalny"/>
    <w:uiPriority w:val="99"/>
    <w:rsid w:val="004369BA"/>
  </w:style>
  <w:style w:type="character" w:customStyle="1" w:styleId="FontStyle32">
    <w:name w:val="Font Style32"/>
    <w:uiPriority w:val="99"/>
    <w:rsid w:val="004369BA"/>
    <w:rPr>
      <w:rFonts w:ascii="Times New Roman" w:hAnsi="Times New Roman" w:cs="Times New Roman" w:hint="default"/>
      <w:sz w:val="22"/>
      <w:szCs w:val="22"/>
    </w:rPr>
  </w:style>
  <w:style w:type="character" w:customStyle="1" w:styleId="czeinternetowe">
    <w:name w:val="Łącze internetowe"/>
    <w:uiPriority w:val="99"/>
    <w:semiHidden/>
    <w:unhideWhenUsed/>
    <w:rsid w:val="00AF27ED"/>
    <w:rPr>
      <w:color w:val="0000FF"/>
      <w:u w:val="single"/>
    </w:rPr>
  </w:style>
  <w:style w:type="paragraph" w:customStyle="1" w:styleId="Styl2">
    <w:name w:val="Styl2"/>
    <w:basedOn w:val="Nagwek2"/>
    <w:link w:val="Styl2Znak"/>
    <w:qFormat/>
    <w:rsid w:val="00943267"/>
    <w:pPr>
      <w:keepNext w:val="0"/>
      <w:spacing w:before="180" w:after="180" w:line="360" w:lineRule="atLeast"/>
      <w:jc w:val="left"/>
    </w:pPr>
    <w:rPr>
      <w:rFonts w:ascii="Calibri" w:hAnsi="Calibri"/>
      <w:i w:val="0"/>
      <w:iCs w:val="0"/>
      <w:sz w:val="24"/>
      <w:szCs w:val="24"/>
      <w:lang w:val="pl-PL"/>
    </w:rPr>
  </w:style>
  <w:style w:type="character" w:customStyle="1" w:styleId="Styl2Znak">
    <w:name w:val="Styl2 Znak"/>
    <w:link w:val="Styl2"/>
    <w:rsid w:val="00943267"/>
    <w:rPr>
      <w:rFonts w:eastAsia="Times New Roman"/>
      <w:b/>
      <w:bCs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567544"/>
    <w:rPr>
      <w:color w:val="808080"/>
      <w:shd w:val="clear" w:color="auto" w:fill="E6E6E6"/>
    </w:rPr>
  </w:style>
  <w:style w:type="numbering" w:customStyle="1" w:styleId="Bezlisty2">
    <w:name w:val="Bez listy2"/>
    <w:next w:val="Bezlisty"/>
    <w:uiPriority w:val="99"/>
    <w:semiHidden/>
    <w:unhideWhenUsed/>
    <w:rsid w:val="003438AE"/>
  </w:style>
  <w:style w:type="numbering" w:customStyle="1" w:styleId="Bezlisty11">
    <w:name w:val="Bez listy11"/>
    <w:next w:val="Bezlisty"/>
    <w:uiPriority w:val="99"/>
    <w:semiHidden/>
    <w:unhideWhenUsed/>
    <w:rsid w:val="003438AE"/>
  </w:style>
  <w:style w:type="numbering" w:customStyle="1" w:styleId="Bezlisty111">
    <w:name w:val="Bez listy111"/>
    <w:next w:val="Bezlisty"/>
    <w:semiHidden/>
    <w:rsid w:val="003438AE"/>
  </w:style>
  <w:style w:type="table" w:customStyle="1" w:styleId="Tabela-Siatka1">
    <w:name w:val="Tabela - Siatka1"/>
    <w:basedOn w:val="Standardowy"/>
    <w:next w:val="Tabela-Siatka"/>
    <w:uiPriority w:val="99"/>
    <w:rsid w:val="003438A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Lista61">
    <w:name w:val="Tabela - Lista 61"/>
    <w:basedOn w:val="Standardowy"/>
    <w:next w:val="Tabela-Lista6"/>
    <w:rsid w:val="003438AE"/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customStyle="1" w:styleId="Tabela-Siatka82">
    <w:name w:val="Tabela - Siatka 82"/>
    <w:basedOn w:val="Standardowy"/>
    <w:next w:val="Tabela-Siatka8"/>
    <w:rsid w:val="003438AE"/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customStyle="1" w:styleId="Tabela-Siatka811">
    <w:name w:val="Tabela - Siatka 811"/>
    <w:basedOn w:val="Standardowy"/>
    <w:next w:val="Tabela-Siatka8"/>
    <w:rsid w:val="003438AE"/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numbering" w:customStyle="1" w:styleId="Bezlisty21">
    <w:name w:val="Bez listy21"/>
    <w:next w:val="Bezlisty"/>
    <w:uiPriority w:val="99"/>
    <w:semiHidden/>
    <w:unhideWhenUsed/>
    <w:rsid w:val="003438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List 2" w:uiPriority="0"/>
    <w:lsdException w:name="List 3" w:uiPriority="0"/>
    <w:lsdException w:name="List 4" w:uiPriority="0"/>
    <w:lsdException w:name="List Bullet 2" w:uiPriority="0"/>
    <w:lsdException w:name="List Bullet 3" w:uiPriority="0"/>
    <w:lsdException w:name="List Bullet 4" w:uiPriority="0"/>
    <w:lsdException w:name="Title" w:semiHidden="0" w:unhideWhenUsed="0" w:qFormat="1"/>
    <w:lsdException w:name="Closing" w:uiPriority="0"/>
    <w:lsdException w:name="Signature" w:uiPriority="0"/>
    <w:lsdException w:name="Default Paragraph Font" w:uiPriority="1"/>
    <w:lsdException w:name="List Continue 2" w:uiPriority="0"/>
    <w:lsdException w:name="List Continue 3" w:uiPriority="0"/>
    <w:lsdException w:name="Subtitle" w:semiHidden="0" w:uiPriority="0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 8" w:uiPriority="0"/>
    <w:lsdException w:name="Table List 6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6E4A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27A6C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nhideWhenUsed/>
    <w:qFormat/>
    <w:rsid w:val="00727A6C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unhideWhenUsed/>
    <w:qFormat/>
    <w:rsid w:val="00727A6C"/>
    <w:pPr>
      <w:keepNext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nhideWhenUsed/>
    <w:qFormat/>
    <w:rsid w:val="004C1A05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28729C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28729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0"/>
      <w:szCs w:val="20"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28729C"/>
    <w:pPr>
      <w:tabs>
        <w:tab w:val="num" w:pos="1296"/>
      </w:tabs>
      <w:spacing w:before="240" w:after="60"/>
      <w:ind w:left="1296" w:hanging="1296"/>
      <w:outlineLvl w:val="6"/>
    </w:pPr>
    <w:rPr>
      <w:lang w:val="x-none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727A6C"/>
    <w:pPr>
      <w:keepNext/>
      <w:ind w:left="6237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727A6C"/>
    <w:pPr>
      <w:keepNext/>
      <w:autoSpaceDE w:val="0"/>
      <w:autoSpaceDN w:val="0"/>
      <w:adjustRightInd w:val="0"/>
      <w:jc w:val="center"/>
      <w:outlineLvl w:val="8"/>
    </w:pPr>
    <w:rPr>
      <w:rFonts w:ascii="Cambria" w:hAnsi="Cambria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727A6C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rsid w:val="00727A6C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727A6C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8Znak">
    <w:name w:val="Nagłówek 8 Znak"/>
    <w:link w:val="Nagwek8"/>
    <w:uiPriority w:val="99"/>
    <w:rsid w:val="00727A6C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link w:val="Nagwek9"/>
    <w:uiPriority w:val="99"/>
    <w:rsid w:val="00727A6C"/>
    <w:rPr>
      <w:rFonts w:ascii="Cambria" w:eastAsia="Times New Roman" w:hAnsi="Cambria" w:cs="Times New Roman"/>
      <w:sz w:val="20"/>
      <w:szCs w:val="20"/>
      <w:lang w:eastAsia="pl-PL"/>
    </w:rPr>
  </w:style>
  <w:style w:type="character" w:styleId="Hipercze">
    <w:name w:val="Hyperlink"/>
    <w:uiPriority w:val="99"/>
    <w:unhideWhenUsed/>
    <w:rsid w:val="00727A6C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727A6C"/>
    <w:rPr>
      <w:rFonts w:ascii="Times New Roman" w:hAnsi="Times New Roman" w:cs="Times New Roman" w:hint="default"/>
      <w:b/>
      <w:bCs w:val="0"/>
    </w:rPr>
  </w:style>
  <w:style w:type="paragraph" w:styleId="Tekstpodstawowy">
    <w:name w:val="Body Text"/>
    <w:basedOn w:val="Normalny"/>
    <w:link w:val="TekstpodstawowyZnak"/>
    <w:uiPriority w:val="99"/>
    <w:unhideWhenUsed/>
    <w:rsid w:val="00727A6C"/>
    <w:rPr>
      <w:lang w:val="x-none"/>
    </w:rPr>
  </w:style>
  <w:style w:type="character" w:customStyle="1" w:styleId="TekstpodstawowyZnak">
    <w:name w:val="Tekst podstawowy Znak"/>
    <w:link w:val="Tekstpodstawowy"/>
    <w:uiPriority w:val="99"/>
    <w:rsid w:val="00727A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727A6C"/>
    <w:pPr>
      <w:jc w:val="both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rsid w:val="00727A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727A6C"/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rsid w:val="00727A6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27A6C"/>
    <w:pPr>
      <w:ind w:left="792"/>
      <w:jc w:val="both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rsid w:val="00727A6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aliases w:val="Numerowanie,List Paragraph,Podsis rysunku,maz_wyliczenie,opis dzialania,K-P_odwolanie,A_wyliczenie,Akapit z listą 1,BulletC,Wyliczanie,Obiekt,normalny tekst"/>
    <w:basedOn w:val="Normalny"/>
    <w:link w:val="AkapitzlistZnak"/>
    <w:uiPriority w:val="34"/>
    <w:qFormat/>
    <w:rsid w:val="00727A6C"/>
    <w:pPr>
      <w:spacing w:after="200" w:line="276" w:lineRule="auto"/>
      <w:ind w:left="720"/>
    </w:pPr>
    <w:rPr>
      <w:rFonts w:ascii="Calibri" w:hAnsi="Calibri"/>
      <w:sz w:val="20"/>
      <w:szCs w:val="20"/>
      <w:lang w:val="x-none" w:eastAsia="x-none"/>
    </w:rPr>
  </w:style>
  <w:style w:type="paragraph" w:customStyle="1" w:styleId="pkt">
    <w:name w:val="pkt"/>
    <w:basedOn w:val="Normalny"/>
    <w:rsid w:val="00727A6C"/>
    <w:pPr>
      <w:spacing w:before="60" w:after="60"/>
      <w:ind w:left="851" w:hanging="295"/>
      <w:jc w:val="both"/>
    </w:pPr>
  </w:style>
  <w:style w:type="paragraph" w:customStyle="1" w:styleId="BodyText21">
    <w:name w:val="Body Text 21"/>
    <w:basedOn w:val="Normalny"/>
    <w:uiPriority w:val="99"/>
    <w:rsid w:val="00727A6C"/>
    <w:pPr>
      <w:widowControl w:val="0"/>
      <w:tabs>
        <w:tab w:val="left" w:pos="680"/>
        <w:tab w:val="left" w:pos="1145"/>
        <w:tab w:val="left" w:pos="2041"/>
      </w:tabs>
      <w:overflowPunct w:val="0"/>
      <w:autoSpaceDE w:val="0"/>
      <w:autoSpaceDN w:val="0"/>
      <w:adjustRightInd w:val="0"/>
      <w:spacing w:before="100" w:after="120"/>
      <w:jc w:val="both"/>
    </w:pPr>
    <w:rPr>
      <w:rFonts w:ascii="Arial" w:hAnsi="Arial" w:cs="Arial"/>
      <w:color w:val="000000"/>
    </w:rPr>
  </w:style>
  <w:style w:type="character" w:customStyle="1" w:styleId="Nagwek60">
    <w:name w:val="Nagłówek #6_"/>
    <w:link w:val="Nagwek61"/>
    <w:uiPriority w:val="99"/>
    <w:locked/>
    <w:rsid w:val="00727A6C"/>
    <w:rPr>
      <w:rFonts w:ascii="Arial" w:hAnsi="Arial" w:cs="Arial"/>
      <w:sz w:val="25"/>
      <w:shd w:val="clear" w:color="auto" w:fill="FFFFFF"/>
    </w:rPr>
  </w:style>
  <w:style w:type="paragraph" w:customStyle="1" w:styleId="Nagwek61">
    <w:name w:val="Nagłówek #6"/>
    <w:basedOn w:val="Normalny"/>
    <w:link w:val="Nagwek60"/>
    <w:uiPriority w:val="99"/>
    <w:rsid w:val="00727A6C"/>
    <w:pPr>
      <w:shd w:val="clear" w:color="auto" w:fill="FFFFFF"/>
      <w:spacing w:before="1200" w:line="274" w:lineRule="exact"/>
      <w:outlineLvl w:val="5"/>
    </w:pPr>
    <w:rPr>
      <w:rFonts w:ascii="Arial" w:eastAsia="Calibri" w:hAnsi="Arial"/>
      <w:sz w:val="25"/>
      <w:szCs w:val="20"/>
      <w:lang w:val="x-none" w:eastAsia="x-none"/>
    </w:rPr>
  </w:style>
  <w:style w:type="character" w:styleId="Odwoaniedokomentarza">
    <w:name w:val="annotation reference"/>
    <w:uiPriority w:val="99"/>
    <w:semiHidden/>
    <w:unhideWhenUsed/>
    <w:rsid w:val="00727A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7A6C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727A6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7A6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27A6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7A6C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727A6C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F7744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uiPriority w:val="99"/>
    <w:rsid w:val="00CF77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aliases w:val=" Znak"/>
    <w:basedOn w:val="Normalny"/>
    <w:link w:val="TytuZnak"/>
    <w:uiPriority w:val="99"/>
    <w:qFormat/>
    <w:rsid w:val="00CF7744"/>
    <w:pPr>
      <w:tabs>
        <w:tab w:val="left" w:pos="0"/>
        <w:tab w:val="right" w:pos="8953"/>
      </w:tabs>
      <w:spacing w:line="240" w:lineRule="atLeast"/>
      <w:jc w:val="center"/>
    </w:pPr>
    <w:rPr>
      <w:lang w:val="en-US" w:eastAsia="x-none"/>
    </w:rPr>
  </w:style>
  <w:style w:type="character" w:customStyle="1" w:styleId="TytuZnak">
    <w:name w:val="Tytuł Znak"/>
    <w:aliases w:val=" Znak Znak"/>
    <w:link w:val="Tytu"/>
    <w:uiPriority w:val="99"/>
    <w:rsid w:val="00CF7744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CF7744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customStyle="1" w:styleId="Numeracja1">
    <w:name w:val="Numeracja 1"/>
    <w:basedOn w:val="Lista"/>
    <w:uiPriority w:val="99"/>
    <w:rsid w:val="00CF7744"/>
    <w:pPr>
      <w:suppressAutoHyphens/>
      <w:spacing w:after="120"/>
      <w:ind w:left="360" w:hanging="360"/>
      <w:contextualSpacing w:val="0"/>
      <w:jc w:val="both"/>
    </w:pPr>
    <w:rPr>
      <w:rFonts w:cs="Tahoma"/>
      <w:szCs w:val="20"/>
      <w:lang w:eastAsia="ar-SA"/>
    </w:rPr>
  </w:style>
  <w:style w:type="paragraph" w:customStyle="1" w:styleId="standard">
    <w:name w:val="standard"/>
    <w:basedOn w:val="Normalny"/>
    <w:rsid w:val="00CF7744"/>
    <w:pPr>
      <w:snapToGrid w:val="0"/>
      <w:spacing w:after="120" w:line="320" w:lineRule="atLeast"/>
      <w:jc w:val="both"/>
    </w:pPr>
    <w:rPr>
      <w:rFonts w:ascii="Arial" w:eastAsia="Calibri" w:hAnsi="Arial" w:cs="Arial"/>
      <w:sz w:val="22"/>
      <w:szCs w:val="22"/>
    </w:rPr>
  </w:style>
  <w:style w:type="paragraph" w:customStyle="1" w:styleId="Text">
    <w:name w:val="Text"/>
    <w:basedOn w:val="Normalny"/>
    <w:rsid w:val="00CF7744"/>
    <w:pPr>
      <w:suppressAutoHyphens/>
      <w:spacing w:after="240"/>
      <w:ind w:firstLine="1440"/>
    </w:pPr>
    <w:rPr>
      <w:szCs w:val="20"/>
      <w:lang w:val="en-US" w:eastAsia="ar-SA"/>
    </w:rPr>
  </w:style>
  <w:style w:type="character" w:customStyle="1" w:styleId="AkapitzlistZnak">
    <w:name w:val="Akapit z listą Znak"/>
    <w:aliases w:val="Numerowanie Znak,List Paragraph Znak,Podsis rysunku Znak,maz_wyliczenie Znak,opis dzialania Znak,K-P_odwolanie Znak,A_wyliczenie Znak,Akapit z listą 1 Znak,BulletC Znak,Wyliczanie Znak,Obiekt Znak,normalny tekst Znak"/>
    <w:link w:val="Akapitzlist"/>
    <w:uiPriority w:val="34"/>
    <w:qFormat/>
    <w:locked/>
    <w:rsid w:val="00CF7744"/>
    <w:rPr>
      <w:rFonts w:ascii="Calibri" w:eastAsia="Times New Roman" w:hAnsi="Calibri" w:cs="Calibri"/>
    </w:rPr>
  </w:style>
  <w:style w:type="paragraph" w:customStyle="1" w:styleId="Style8">
    <w:name w:val="Style8"/>
    <w:basedOn w:val="Normalny"/>
    <w:uiPriority w:val="99"/>
    <w:rsid w:val="00CF7744"/>
    <w:pPr>
      <w:widowControl w:val="0"/>
      <w:autoSpaceDE w:val="0"/>
      <w:autoSpaceDN w:val="0"/>
      <w:adjustRightInd w:val="0"/>
      <w:spacing w:line="413" w:lineRule="exact"/>
      <w:ind w:hanging="355"/>
      <w:jc w:val="both"/>
    </w:pPr>
  </w:style>
  <w:style w:type="character" w:customStyle="1" w:styleId="FontStyle13">
    <w:name w:val="Font Style13"/>
    <w:uiPriority w:val="99"/>
    <w:rsid w:val="00CF7744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uiPriority w:val="99"/>
    <w:rsid w:val="00CF7744"/>
    <w:rPr>
      <w:rFonts w:ascii="Times New Roman" w:hAnsi="Times New Roman" w:cs="Times New Roman" w:hint="default"/>
      <w:sz w:val="22"/>
      <w:szCs w:val="22"/>
    </w:rPr>
  </w:style>
  <w:style w:type="character" w:customStyle="1" w:styleId="FontStyle49">
    <w:name w:val="Font Style49"/>
    <w:rsid w:val="00CF7744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unhideWhenUsed/>
    <w:rsid w:val="00CF7744"/>
    <w:pPr>
      <w:ind w:left="283" w:hanging="283"/>
      <w:contextualSpacing/>
    </w:pPr>
  </w:style>
  <w:style w:type="character" w:customStyle="1" w:styleId="Nagwek4Znak">
    <w:name w:val="Nagłówek 4 Znak"/>
    <w:link w:val="Nagwek4"/>
    <w:rsid w:val="004C1A05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4C1A05"/>
    <w:pPr>
      <w:spacing w:before="200" w:after="200" w:line="276" w:lineRule="auto"/>
      <w:ind w:left="720"/>
    </w:pPr>
    <w:rPr>
      <w:rFonts w:ascii="Calibri" w:eastAsia="Calibri" w:hAnsi="Calibri" w:cs="Calibri"/>
      <w:sz w:val="20"/>
      <w:szCs w:val="20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C1A05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C1A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4C1A05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4C1A0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4C1A0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4C1A05"/>
  </w:style>
  <w:style w:type="paragraph" w:styleId="Nagwek">
    <w:name w:val="header"/>
    <w:aliases w:val="Nagłówek strony"/>
    <w:basedOn w:val="Normalny"/>
    <w:link w:val="NagwekZnak"/>
    <w:uiPriority w:val="99"/>
    <w:rsid w:val="004C1A0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aliases w:val="Nagłówek strony Znak"/>
    <w:link w:val="Nagwek"/>
    <w:uiPriority w:val="99"/>
    <w:rsid w:val="004C1A05"/>
    <w:rPr>
      <w:rFonts w:ascii="Times New Roman" w:eastAsia="Times New Roman" w:hAnsi="Times New Roman" w:cs="Times New Roman"/>
      <w:sz w:val="24"/>
      <w:szCs w:val="24"/>
    </w:rPr>
  </w:style>
  <w:style w:type="numbering" w:customStyle="1" w:styleId="Bezlisty1">
    <w:name w:val="Bez listy1"/>
    <w:next w:val="Bezlisty"/>
    <w:semiHidden/>
    <w:rsid w:val="004C1A05"/>
  </w:style>
  <w:style w:type="paragraph" w:customStyle="1" w:styleId="Bezformatowania">
    <w:name w:val="Bez formatowania"/>
    <w:rsid w:val="004C1A05"/>
    <w:rPr>
      <w:rFonts w:ascii="Helvetica" w:eastAsia="ヒラギノ角ゴ Pro W3" w:hAnsi="Helvetica"/>
      <w:color w:val="000000"/>
      <w:sz w:val="24"/>
    </w:rPr>
  </w:style>
  <w:style w:type="paragraph" w:customStyle="1" w:styleId="Czgwna">
    <w:name w:val="Część główna"/>
    <w:rsid w:val="004C1A05"/>
    <w:rPr>
      <w:rFonts w:ascii="Helvetica" w:eastAsia="ヒラギノ角ゴ Pro W3" w:hAnsi="Helvetica"/>
      <w:color w:val="000000"/>
      <w:sz w:val="24"/>
    </w:rPr>
  </w:style>
  <w:style w:type="paragraph" w:customStyle="1" w:styleId="Nagwekistopka">
    <w:name w:val="Nagłówek i stopka"/>
    <w:rsid w:val="004C1A05"/>
    <w:pPr>
      <w:tabs>
        <w:tab w:val="right" w:pos="9632"/>
      </w:tabs>
    </w:pPr>
    <w:rPr>
      <w:rFonts w:ascii="Helvetica" w:eastAsia="ヒラギノ角ゴ Pro W3" w:hAnsi="Helvetica"/>
      <w:color w:val="000000"/>
    </w:rPr>
  </w:style>
  <w:style w:type="paragraph" w:customStyle="1" w:styleId="Nagwek21">
    <w:name w:val="Nagłówek 21"/>
    <w:next w:val="Czgwna"/>
    <w:rsid w:val="004C1A05"/>
    <w:pPr>
      <w:keepNext/>
      <w:outlineLvl w:val="1"/>
    </w:pPr>
    <w:rPr>
      <w:rFonts w:ascii="Helvetica" w:eastAsia="ヒラギノ角ゴ Pro W3" w:hAnsi="Helvetica"/>
      <w:b/>
      <w:color w:val="000000"/>
      <w:sz w:val="24"/>
    </w:rPr>
  </w:style>
  <w:style w:type="table" w:styleId="Tabela-Siatka">
    <w:name w:val="Table Grid"/>
    <w:basedOn w:val="Standardowy"/>
    <w:uiPriority w:val="99"/>
    <w:rsid w:val="004C1A0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Lista6">
    <w:name w:val="Table List 6"/>
    <w:basedOn w:val="Standardowy"/>
    <w:rsid w:val="004C1A05"/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ela-Siatka8">
    <w:name w:val="Table Grid 8"/>
    <w:basedOn w:val="Standardowy"/>
    <w:rsid w:val="004C1A05"/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paragraph" w:customStyle="1" w:styleId="CzgwnaA">
    <w:name w:val="Część główna A"/>
    <w:rsid w:val="004C1A05"/>
    <w:rPr>
      <w:rFonts w:ascii="Helvetica" w:eastAsia="ヒラギノ角ゴ Pro W3" w:hAnsi="Helvetica"/>
      <w:color w:val="000000"/>
      <w:sz w:val="24"/>
      <w:lang w:val="cs-CZ"/>
    </w:rPr>
  </w:style>
  <w:style w:type="paragraph" w:styleId="NormalnyWeb">
    <w:name w:val="Normal (Web)"/>
    <w:basedOn w:val="Normalny"/>
    <w:uiPriority w:val="99"/>
    <w:unhideWhenUsed/>
    <w:rsid w:val="004C1A05"/>
    <w:pPr>
      <w:spacing w:before="100" w:beforeAutospacing="1" w:after="100" w:afterAutospacing="1"/>
    </w:pPr>
  </w:style>
  <w:style w:type="paragraph" w:styleId="Bezodstpw">
    <w:name w:val="No Spacing"/>
    <w:aliases w:val="Odstępy"/>
    <w:link w:val="BezodstpwZnak"/>
    <w:uiPriority w:val="1"/>
    <w:qFormat/>
    <w:rsid w:val="004C1A05"/>
    <w:pPr>
      <w:jc w:val="both"/>
    </w:pPr>
    <w:rPr>
      <w:rFonts w:ascii="Garamond" w:hAnsi="Garamond"/>
      <w:sz w:val="24"/>
    </w:rPr>
  </w:style>
  <w:style w:type="paragraph" w:styleId="Tekstprzypisudolnego">
    <w:name w:val="footnote text"/>
    <w:basedOn w:val="Normalny"/>
    <w:link w:val="TekstprzypisudolnegoZnak"/>
    <w:uiPriority w:val="99"/>
    <w:rsid w:val="004C1A05"/>
    <w:rPr>
      <w:rFonts w:ascii="Calibri" w:eastAsia="Calibri" w:hAnsi="Calibri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4C1A0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4C1A05"/>
    <w:rPr>
      <w:rFonts w:cs="Times New Roman"/>
      <w:vertAlign w:val="superscript"/>
    </w:rPr>
  </w:style>
  <w:style w:type="character" w:styleId="Uwydatnienie">
    <w:name w:val="Emphasis"/>
    <w:uiPriority w:val="20"/>
    <w:qFormat/>
    <w:rsid w:val="004C1A05"/>
    <w:rPr>
      <w:rFonts w:cs="Times New Roman"/>
      <w:i/>
      <w:iCs/>
    </w:rPr>
  </w:style>
  <w:style w:type="character" w:customStyle="1" w:styleId="apple-style-span">
    <w:name w:val="apple-style-span"/>
    <w:uiPriority w:val="99"/>
    <w:rsid w:val="004C1A05"/>
  </w:style>
  <w:style w:type="character" w:customStyle="1" w:styleId="BezodstpwZnak">
    <w:name w:val="Bez odstępów Znak"/>
    <w:aliases w:val="Odstępy Znak"/>
    <w:link w:val="Bezodstpw"/>
    <w:uiPriority w:val="1"/>
    <w:rsid w:val="004C1A05"/>
    <w:rPr>
      <w:rFonts w:ascii="Garamond" w:hAnsi="Garamond"/>
      <w:sz w:val="24"/>
      <w:lang w:bidi="ar-SA"/>
    </w:rPr>
  </w:style>
  <w:style w:type="paragraph" w:styleId="Poprawka">
    <w:name w:val="Revision"/>
    <w:hidden/>
    <w:uiPriority w:val="99"/>
    <w:semiHidden/>
    <w:rsid w:val="004C1A05"/>
    <w:rPr>
      <w:rFonts w:ascii="Times New Roman" w:eastAsia="Times New Roman" w:hAnsi="Times New Roman"/>
      <w:sz w:val="24"/>
      <w:szCs w:val="24"/>
    </w:rPr>
  </w:style>
  <w:style w:type="paragraph" w:styleId="Lista2">
    <w:name w:val="List 2"/>
    <w:basedOn w:val="Normalny"/>
    <w:rsid w:val="004C1A05"/>
    <w:pPr>
      <w:ind w:left="566" w:hanging="283"/>
      <w:contextualSpacing/>
    </w:pPr>
  </w:style>
  <w:style w:type="paragraph" w:styleId="Lista3">
    <w:name w:val="List 3"/>
    <w:basedOn w:val="Normalny"/>
    <w:rsid w:val="004C1A05"/>
    <w:pPr>
      <w:ind w:left="849" w:hanging="283"/>
      <w:contextualSpacing/>
    </w:pPr>
  </w:style>
  <w:style w:type="paragraph" w:styleId="Lista4">
    <w:name w:val="List 4"/>
    <w:basedOn w:val="Normalny"/>
    <w:rsid w:val="004C1A05"/>
    <w:pPr>
      <w:ind w:left="1132" w:hanging="283"/>
      <w:contextualSpacing/>
    </w:pPr>
  </w:style>
  <w:style w:type="paragraph" w:styleId="Zwrotpoegnalny">
    <w:name w:val="Closing"/>
    <w:basedOn w:val="Normalny"/>
    <w:link w:val="ZwrotpoegnalnyZnak"/>
    <w:rsid w:val="004C1A05"/>
    <w:pPr>
      <w:ind w:left="4252"/>
    </w:pPr>
    <w:rPr>
      <w:lang w:val="x-none"/>
    </w:rPr>
  </w:style>
  <w:style w:type="character" w:customStyle="1" w:styleId="ZwrotpoegnalnyZnak">
    <w:name w:val="Zwrot pożegnalny Znak"/>
    <w:link w:val="Zwrotpoegnalny"/>
    <w:rsid w:val="004C1A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4C1A05"/>
    <w:pPr>
      <w:numPr>
        <w:numId w:val="3"/>
      </w:numPr>
      <w:contextualSpacing/>
    </w:pPr>
  </w:style>
  <w:style w:type="paragraph" w:styleId="Listapunktowana3">
    <w:name w:val="List Bullet 3"/>
    <w:basedOn w:val="Normalny"/>
    <w:rsid w:val="004C1A05"/>
    <w:pPr>
      <w:numPr>
        <w:numId w:val="4"/>
      </w:numPr>
      <w:contextualSpacing/>
    </w:pPr>
  </w:style>
  <w:style w:type="paragraph" w:styleId="Listapunktowana4">
    <w:name w:val="List Bullet 4"/>
    <w:basedOn w:val="Normalny"/>
    <w:rsid w:val="004C1A05"/>
    <w:pPr>
      <w:numPr>
        <w:numId w:val="5"/>
      </w:numPr>
      <w:contextualSpacing/>
    </w:pPr>
  </w:style>
  <w:style w:type="paragraph" w:styleId="Lista-kontynuacja2">
    <w:name w:val="List Continue 2"/>
    <w:basedOn w:val="Normalny"/>
    <w:rsid w:val="004C1A05"/>
    <w:pPr>
      <w:spacing w:after="120"/>
      <w:ind w:left="566"/>
      <w:contextualSpacing/>
    </w:pPr>
  </w:style>
  <w:style w:type="paragraph" w:styleId="Lista-kontynuacja3">
    <w:name w:val="List Continue 3"/>
    <w:basedOn w:val="Normalny"/>
    <w:rsid w:val="004C1A05"/>
    <w:pPr>
      <w:spacing w:after="120"/>
      <w:ind w:left="849"/>
      <w:contextualSpacing/>
    </w:pPr>
  </w:style>
  <w:style w:type="paragraph" w:styleId="Podpis">
    <w:name w:val="Signature"/>
    <w:basedOn w:val="Normalny"/>
    <w:link w:val="PodpisZnak"/>
    <w:rsid w:val="004C1A05"/>
    <w:pPr>
      <w:ind w:left="4252"/>
    </w:pPr>
    <w:rPr>
      <w:lang w:val="x-none"/>
    </w:rPr>
  </w:style>
  <w:style w:type="character" w:customStyle="1" w:styleId="PodpisZnak">
    <w:name w:val="Podpis Znak"/>
    <w:link w:val="Podpis"/>
    <w:rsid w:val="004C1A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4C1A05"/>
    <w:pPr>
      <w:numPr>
        <w:ilvl w:val="1"/>
      </w:numPr>
    </w:pPr>
    <w:rPr>
      <w:rFonts w:ascii="Cambria" w:hAnsi="Cambria"/>
      <w:i/>
      <w:iCs/>
      <w:color w:val="4F81BD"/>
      <w:spacing w:val="15"/>
      <w:lang w:val="x-none"/>
    </w:rPr>
  </w:style>
  <w:style w:type="character" w:customStyle="1" w:styleId="PodtytuZnak">
    <w:name w:val="Podtytuł Znak"/>
    <w:link w:val="Podtytu"/>
    <w:rsid w:val="004C1A0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4C1A05"/>
    <w:pPr>
      <w:spacing w:after="0"/>
      <w:ind w:left="360" w:firstLine="360"/>
    </w:pPr>
  </w:style>
  <w:style w:type="character" w:customStyle="1" w:styleId="Tekstpodstawowyzwciciem2Znak">
    <w:name w:val="Tekst podstawowy z wcięciem 2 Znak"/>
    <w:link w:val="Tekstpodstawowyzwciciem2"/>
    <w:rsid w:val="004C1A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0">
    <w:name w:val="Standard"/>
    <w:basedOn w:val="Normalny"/>
    <w:uiPriority w:val="99"/>
    <w:rsid w:val="00C37629"/>
    <w:pPr>
      <w:spacing w:after="120" w:line="320" w:lineRule="atLeast"/>
      <w:jc w:val="both"/>
    </w:pPr>
    <w:rPr>
      <w:rFonts w:ascii="Arial" w:hAnsi="Arial"/>
      <w:snapToGrid w:val="0"/>
      <w:sz w:val="22"/>
      <w:szCs w:val="20"/>
      <w:lang w:val="en-GB"/>
    </w:rPr>
  </w:style>
  <w:style w:type="character" w:customStyle="1" w:styleId="apple-converted-space">
    <w:name w:val="apple-converted-space"/>
    <w:rsid w:val="005A2322"/>
  </w:style>
  <w:style w:type="character" w:customStyle="1" w:styleId="Nagwek5Znak">
    <w:name w:val="Nagłówek 5 Znak"/>
    <w:link w:val="Nagwek5"/>
    <w:rsid w:val="0028729C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link w:val="Nagwek6"/>
    <w:rsid w:val="0028729C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link w:val="Nagwek7"/>
    <w:rsid w:val="002872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28729C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Zwykytekst">
    <w:name w:val="Plain Text"/>
    <w:basedOn w:val="Normalny"/>
    <w:link w:val="ZwykytekstZnak"/>
    <w:uiPriority w:val="99"/>
    <w:rsid w:val="008E6928"/>
    <w:pPr>
      <w:autoSpaceDE w:val="0"/>
      <w:autoSpaceDN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8E6928"/>
    <w:rPr>
      <w:rFonts w:ascii="Courier New" w:eastAsia="Times New Roman" w:hAnsi="Courier New" w:cs="Times New Roman"/>
      <w:sz w:val="20"/>
      <w:szCs w:val="20"/>
    </w:rPr>
  </w:style>
  <w:style w:type="paragraph" w:styleId="Legenda">
    <w:name w:val="caption"/>
    <w:basedOn w:val="Normalny"/>
    <w:link w:val="LegendaZnak"/>
    <w:uiPriority w:val="99"/>
    <w:qFormat/>
    <w:rsid w:val="007678D8"/>
    <w:pPr>
      <w:tabs>
        <w:tab w:val="left" w:pos="0"/>
        <w:tab w:val="right" w:pos="8953"/>
      </w:tabs>
      <w:spacing w:line="240" w:lineRule="atLeast"/>
      <w:jc w:val="center"/>
    </w:pPr>
    <w:rPr>
      <w:lang w:val="en-US" w:eastAsia="en-US"/>
    </w:rPr>
  </w:style>
  <w:style w:type="character" w:customStyle="1" w:styleId="LegendaZnak">
    <w:name w:val="Legenda Znak"/>
    <w:link w:val="Legenda"/>
    <w:uiPriority w:val="99"/>
    <w:locked/>
    <w:rsid w:val="007678D8"/>
    <w:rPr>
      <w:rFonts w:ascii="Times New Roman" w:eastAsia="Times New Roman" w:hAnsi="Times New Roman"/>
      <w:sz w:val="24"/>
      <w:szCs w:val="24"/>
      <w:lang w:val="en-US" w:eastAsia="en-US"/>
    </w:rPr>
  </w:style>
  <w:style w:type="table" w:customStyle="1" w:styleId="Tabela-Siatka81">
    <w:name w:val="Tabela - Siatka 81"/>
    <w:basedOn w:val="Standardowy"/>
    <w:next w:val="Tabela-Siatka8"/>
    <w:rsid w:val="00C1787B"/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character" w:styleId="UyteHipercze">
    <w:name w:val="FollowedHyperlink"/>
    <w:uiPriority w:val="99"/>
    <w:semiHidden/>
    <w:unhideWhenUsed/>
    <w:rsid w:val="00D67491"/>
    <w:rPr>
      <w:color w:val="800080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AF7F56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character" w:customStyle="1" w:styleId="alb">
    <w:name w:val="a_lb"/>
    <w:rsid w:val="00CA3EF7"/>
  </w:style>
  <w:style w:type="paragraph" w:customStyle="1" w:styleId="ZTIRLITwPKTzmlitwpkttiret">
    <w:name w:val="Z_TIR/LIT_w_PKT – zm. lit. w pkt tiret"/>
    <w:basedOn w:val="Normalny"/>
    <w:uiPriority w:val="57"/>
    <w:qFormat/>
    <w:rsid w:val="00CA3EF7"/>
    <w:pPr>
      <w:spacing w:line="360" w:lineRule="auto"/>
      <w:ind w:left="2336" w:hanging="476"/>
      <w:jc w:val="both"/>
    </w:pPr>
    <w:rPr>
      <w:rFonts w:ascii="Times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rsid w:val="00C952C6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character" w:customStyle="1" w:styleId="WW8Num6z2">
    <w:name w:val="WW8Num6z2"/>
    <w:rsid w:val="000F2F3F"/>
    <w:rPr>
      <w:strike w:val="0"/>
      <w:dstrike w:val="0"/>
    </w:rPr>
  </w:style>
  <w:style w:type="character" w:customStyle="1" w:styleId="fn-ref">
    <w:name w:val="fn-ref"/>
    <w:rsid w:val="004B6709"/>
  </w:style>
  <w:style w:type="paragraph" w:customStyle="1" w:styleId="Zwykytekst1">
    <w:name w:val="Zwykły tekst1"/>
    <w:basedOn w:val="Normalny"/>
    <w:rsid w:val="00084049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680D84"/>
    <w:pPr>
      <w:suppressAutoHyphens/>
      <w:spacing w:before="120"/>
      <w:jc w:val="both"/>
    </w:pPr>
    <w:rPr>
      <w:rFonts w:cs="Verdana"/>
      <w:i/>
      <w:iCs/>
      <w:lang w:eastAsia="zh-CN"/>
    </w:rPr>
  </w:style>
  <w:style w:type="paragraph" w:customStyle="1" w:styleId="CarCar1">
    <w:name w:val="Car Car1"/>
    <w:basedOn w:val="Normalny"/>
    <w:uiPriority w:val="99"/>
    <w:rsid w:val="004369BA"/>
  </w:style>
  <w:style w:type="character" w:customStyle="1" w:styleId="FontStyle32">
    <w:name w:val="Font Style32"/>
    <w:uiPriority w:val="99"/>
    <w:rsid w:val="004369BA"/>
    <w:rPr>
      <w:rFonts w:ascii="Times New Roman" w:hAnsi="Times New Roman" w:cs="Times New Roman" w:hint="default"/>
      <w:sz w:val="22"/>
      <w:szCs w:val="22"/>
    </w:rPr>
  </w:style>
  <w:style w:type="character" w:customStyle="1" w:styleId="czeinternetowe">
    <w:name w:val="Łącze internetowe"/>
    <w:uiPriority w:val="99"/>
    <w:semiHidden/>
    <w:unhideWhenUsed/>
    <w:rsid w:val="00AF27ED"/>
    <w:rPr>
      <w:color w:val="0000FF"/>
      <w:u w:val="single"/>
    </w:rPr>
  </w:style>
  <w:style w:type="paragraph" w:customStyle="1" w:styleId="Styl2">
    <w:name w:val="Styl2"/>
    <w:basedOn w:val="Nagwek2"/>
    <w:link w:val="Styl2Znak"/>
    <w:qFormat/>
    <w:rsid w:val="00943267"/>
    <w:pPr>
      <w:keepNext w:val="0"/>
      <w:spacing w:before="180" w:after="180" w:line="360" w:lineRule="atLeast"/>
      <w:jc w:val="left"/>
    </w:pPr>
    <w:rPr>
      <w:rFonts w:ascii="Calibri" w:hAnsi="Calibri"/>
      <w:i w:val="0"/>
      <w:iCs w:val="0"/>
      <w:sz w:val="24"/>
      <w:szCs w:val="24"/>
      <w:lang w:val="pl-PL"/>
    </w:rPr>
  </w:style>
  <w:style w:type="character" w:customStyle="1" w:styleId="Styl2Znak">
    <w:name w:val="Styl2 Znak"/>
    <w:link w:val="Styl2"/>
    <w:rsid w:val="00943267"/>
    <w:rPr>
      <w:rFonts w:eastAsia="Times New Roman"/>
      <w:b/>
      <w:bCs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567544"/>
    <w:rPr>
      <w:color w:val="808080"/>
      <w:shd w:val="clear" w:color="auto" w:fill="E6E6E6"/>
    </w:rPr>
  </w:style>
  <w:style w:type="numbering" w:customStyle="1" w:styleId="Bezlisty2">
    <w:name w:val="Bez listy2"/>
    <w:next w:val="Bezlisty"/>
    <w:uiPriority w:val="99"/>
    <w:semiHidden/>
    <w:unhideWhenUsed/>
    <w:rsid w:val="003438AE"/>
  </w:style>
  <w:style w:type="numbering" w:customStyle="1" w:styleId="Bezlisty11">
    <w:name w:val="Bez listy11"/>
    <w:next w:val="Bezlisty"/>
    <w:uiPriority w:val="99"/>
    <w:semiHidden/>
    <w:unhideWhenUsed/>
    <w:rsid w:val="003438AE"/>
  </w:style>
  <w:style w:type="numbering" w:customStyle="1" w:styleId="Bezlisty111">
    <w:name w:val="Bez listy111"/>
    <w:next w:val="Bezlisty"/>
    <w:semiHidden/>
    <w:rsid w:val="003438AE"/>
  </w:style>
  <w:style w:type="table" w:customStyle="1" w:styleId="Tabela-Siatka1">
    <w:name w:val="Tabela - Siatka1"/>
    <w:basedOn w:val="Standardowy"/>
    <w:next w:val="Tabela-Siatka"/>
    <w:uiPriority w:val="99"/>
    <w:rsid w:val="003438A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Lista61">
    <w:name w:val="Tabela - Lista 61"/>
    <w:basedOn w:val="Standardowy"/>
    <w:next w:val="Tabela-Lista6"/>
    <w:rsid w:val="003438AE"/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customStyle="1" w:styleId="Tabela-Siatka82">
    <w:name w:val="Tabela - Siatka 82"/>
    <w:basedOn w:val="Standardowy"/>
    <w:next w:val="Tabela-Siatka8"/>
    <w:rsid w:val="003438AE"/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customStyle="1" w:styleId="Tabela-Siatka811">
    <w:name w:val="Tabela - Siatka 811"/>
    <w:basedOn w:val="Standardowy"/>
    <w:next w:val="Tabela-Siatka8"/>
    <w:rsid w:val="003438AE"/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numbering" w:customStyle="1" w:styleId="Bezlisty21">
    <w:name w:val="Bez listy21"/>
    <w:next w:val="Bezlisty"/>
    <w:uiPriority w:val="99"/>
    <w:semiHidden/>
    <w:unhideWhenUsed/>
    <w:rsid w:val="003438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43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93848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3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01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15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53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8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1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4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52381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24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4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7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3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0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8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8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2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15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08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53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65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82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9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43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7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2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22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43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29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8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67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05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45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3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63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56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13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05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1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89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26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57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61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2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21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02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08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9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1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08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23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12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93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6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1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0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2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19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62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35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4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63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0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57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64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04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0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4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05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77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33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18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2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29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1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9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42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9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9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68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82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9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2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3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6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73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6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86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2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20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6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80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63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41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68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23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90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03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0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64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08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54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62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1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6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00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21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8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26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66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98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5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8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67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7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3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26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5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9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67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5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50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1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14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56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84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97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08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87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1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5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08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83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3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2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6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1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09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3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7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2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44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0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4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14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07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42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3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23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62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11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15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84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16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62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2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59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0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7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19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66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28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40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08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22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23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1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4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90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9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15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13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67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16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40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5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97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49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16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44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8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24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79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33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8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46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11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8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1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7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4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66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01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71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04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8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94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9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1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61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90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61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39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45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6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24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8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5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22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5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6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21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1091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7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9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9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1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2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0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2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3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0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1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0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8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6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9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3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5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9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5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5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7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8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6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7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20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64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27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46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12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1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2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81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4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27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99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9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26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23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03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88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1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03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7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97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14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00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9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1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0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03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99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8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5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77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2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6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96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48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4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06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88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69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58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16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55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2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51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59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32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45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7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31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7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1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70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7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8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1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77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06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46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49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10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4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0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6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44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9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5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9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26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46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2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88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68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2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46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16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33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5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93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74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21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81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33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3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9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53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87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34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0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8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5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8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9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34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1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22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8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8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5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50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1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45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47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74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9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80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3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42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26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98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85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22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8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4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2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67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04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16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10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6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00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63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83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66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1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5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54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13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8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8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5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26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44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9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32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50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8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1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5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2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2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10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43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1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46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35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40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79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9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5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5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9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14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5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2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22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2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4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1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02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9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86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8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3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5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6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52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2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33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06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43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94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30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95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1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54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46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56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39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86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56008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0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6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4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4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8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5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04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63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68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09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8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8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5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76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46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1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28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78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84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51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60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15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14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55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45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9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70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28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46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2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62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76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63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33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35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85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9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22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73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4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02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2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8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40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65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4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37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62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28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45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37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4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0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1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16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7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5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94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0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09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47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39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5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97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76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65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26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10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E8A10-C0D3-466C-B57B-D36B7333B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534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3735</CharactersWithSpaces>
  <SharedDoc>false</SharedDoc>
  <HLinks>
    <vt:vector size="12" baseType="variant">
      <vt:variant>
        <vt:i4>7209002</vt:i4>
      </vt:variant>
      <vt:variant>
        <vt:i4>3</vt:i4>
      </vt:variant>
      <vt:variant>
        <vt:i4>0</vt:i4>
      </vt:variant>
      <vt:variant>
        <vt:i4>5</vt:i4>
      </vt:variant>
      <vt:variant>
        <vt:lpwstr>http://www.ore.edu.pl/</vt:lpwstr>
      </vt:variant>
      <vt:variant>
        <vt:lpwstr/>
      </vt:variant>
      <vt:variant>
        <vt:i4>983094</vt:i4>
      </vt:variant>
      <vt:variant>
        <vt:i4>0</vt:i4>
      </vt:variant>
      <vt:variant>
        <vt:i4>0</vt:i4>
      </vt:variant>
      <vt:variant>
        <vt:i4>5</vt:i4>
      </vt:variant>
      <vt:variant>
        <vt:lpwstr>mailto:anna.spryszynska@ore.edu.pl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Paśnik</dc:creator>
  <cp:lastModifiedBy>Łukasz Eisenbart</cp:lastModifiedBy>
  <cp:revision>12</cp:revision>
  <cp:lastPrinted>2018-04-12T09:33:00Z</cp:lastPrinted>
  <dcterms:created xsi:type="dcterms:W3CDTF">2018-04-12T06:30:00Z</dcterms:created>
  <dcterms:modified xsi:type="dcterms:W3CDTF">2018-04-12T13:38:00Z</dcterms:modified>
</cp:coreProperties>
</file>