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9" w:rsidRPr="00197396" w:rsidRDefault="007C3A79" w:rsidP="00197396">
      <w:pPr>
        <w:pStyle w:val="Tekstpodstawowy"/>
        <w:jc w:val="right"/>
        <w:rPr>
          <w:rFonts w:asciiTheme="minorHAnsi" w:hAnsiTheme="minorHAnsi"/>
        </w:rPr>
      </w:pPr>
      <w:bookmarkStart w:id="0" w:name="_GoBack"/>
      <w:bookmarkEnd w:id="0"/>
      <w:r w:rsidRPr="00197396">
        <w:rPr>
          <w:rFonts w:asciiTheme="minorHAnsi" w:hAnsiTheme="minorHAnsi"/>
        </w:rPr>
        <w:t xml:space="preserve">Warszawa, dnia </w:t>
      </w:r>
      <w:r w:rsidR="00010C6F" w:rsidRPr="00197396">
        <w:rPr>
          <w:rFonts w:asciiTheme="minorHAnsi" w:hAnsiTheme="minorHAnsi"/>
        </w:rPr>
        <w:t>12 kwietnia</w:t>
      </w:r>
      <w:r w:rsidR="00DA1A49" w:rsidRPr="00197396">
        <w:rPr>
          <w:rFonts w:asciiTheme="minorHAnsi" w:hAnsiTheme="minorHAnsi"/>
        </w:rPr>
        <w:t xml:space="preserve"> 2018 r</w:t>
      </w:r>
      <w:r w:rsidR="003C5986" w:rsidRPr="00197396">
        <w:rPr>
          <w:rFonts w:asciiTheme="minorHAnsi" w:hAnsiTheme="minorHAnsi"/>
        </w:rPr>
        <w:t>.</w:t>
      </w:r>
    </w:p>
    <w:p w:rsidR="00DA1A49" w:rsidRPr="00197396" w:rsidRDefault="00DA1A49" w:rsidP="00376188">
      <w:pPr>
        <w:tabs>
          <w:tab w:val="left" w:pos="3155"/>
        </w:tabs>
        <w:rPr>
          <w:rFonts w:asciiTheme="minorHAnsi" w:hAnsiTheme="minorHAnsi"/>
          <w:color w:val="000000"/>
        </w:rPr>
      </w:pPr>
    </w:p>
    <w:p w:rsidR="00DA1A49" w:rsidRPr="00197396" w:rsidRDefault="00032BE8" w:rsidP="00197396">
      <w:pPr>
        <w:pStyle w:val="Nagwek2"/>
        <w:spacing w:before="240" w:after="240"/>
        <w:jc w:val="left"/>
        <w:rPr>
          <w:rFonts w:asciiTheme="minorHAnsi" w:hAnsiTheme="minorHAnsi"/>
          <w:b w:val="0"/>
        </w:rPr>
      </w:pPr>
      <w:r w:rsidRPr="00197396">
        <w:rPr>
          <w:rFonts w:asciiTheme="minorHAnsi" w:hAnsiTheme="minorHAnsi"/>
          <w:b w:val="0"/>
          <w:bCs w:val="0"/>
          <w:i w:val="0"/>
          <w:iCs w:val="0"/>
        </w:rPr>
        <w:t xml:space="preserve">                                   </w:t>
      </w:r>
      <w:r w:rsidR="00115D19" w:rsidRPr="00197396">
        <w:rPr>
          <w:rFonts w:asciiTheme="minorHAnsi" w:hAnsiTheme="minorHAnsi"/>
          <w:b w:val="0"/>
          <w:bCs w:val="0"/>
          <w:i w:val="0"/>
          <w:iCs w:val="0"/>
        </w:rPr>
        <w:t xml:space="preserve">             </w:t>
      </w:r>
      <w:r w:rsidR="00DA1A49" w:rsidRPr="00197396">
        <w:rPr>
          <w:rFonts w:asciiTheme="minorHAnsi" w:hAnsiTheme="minorHAnsi"/>
          <w:b w:val="0"/>
          <w:bCs w:val="0"/>
          <w:i w:val="0"/>
          <w:iCs w:val="0"/>
        </w:rPr>
        <w:t>Informacja z otwarcia ofert</w:t>
      </w:r>
    </w:p>
    <w:p w:rsidR="00DA1A49" w:rsidRPr="00197396" w:rsidRDefault="00DA1A49" w:rsidP="00197396">
      <w:pPr>
        <w:pStyle w:val="Tekstpodstawowy"/>
        <w:rPr>
          <w:rFonts w:asciiTheme="minorHAnsi" w:hAnsiTheme="minorHAnsi"/>
        </w:rPr>
      </w:pPr>
      <w:r w:rsidRPr="00197396">
        <w:rPr>
          <w:rFonts w:asciiTheme="minorHAnsi" w:hAnsiTheme="minorHAnsi"/>
        </w:rPr>
        <w:t xml:space="preserve">Zamawiający </w:t>
      </w:r>
      <w:r w:rsidR="003C5986" w:rsidRPr="00197396">
        <w:rPr>
          <w:rFonts w:asciiTheme="minorHAnsi" w:hAnsiTheme="minorHAnsi"/>
        </w:rPr>
        <w:t xml:space="preserve">– </w:t>
      </w:r>
      <w:r w:rsidRPr="00197396">
        <w:rPr>
          <w:rFonts w:asciiTheme="minorHAnsi" w:hAnsiTheme="minorHAnsi"/>
        </w:rPr>
        <w:t xml:space="preserve">Ośrodek Rozwoju Edukacji </w:t>
      </w:r>
      <w:r w:rsidR="003C5986" w:rsidRPr="00197396">
        <w:rPr>
          <w:rFonts w:asciiTheme="minorHAnsi" w:hAnsiTheme="minorHAnsi"/>
        </w:rPr>
        <w:t xml:space="preserve">– </w:t>
      </w:r>
      <w:r w:rsidRPr="00197396">
        <w:rPr>
          <w:rFonts w:asciiTheme="minorHAnsi" w:hAnsiTheme="minorHAnsi"/>
        </w:rPr>
        <w:t>informuje, ż</w:t>
      </w:r>
      <w:r w:rsidR="003C5986" w:rsidRPr="00197396">
        <w:rPr>
          <w:rFonts w:asciiTheme="minorHAnsi" w:hAnsiTheme="minorHAnsi"/>
        </w:rPr>
        <w:t>e</w:t>
      </w:r>
      <w:r w:rsidRPr="00197396">
        <w:rPr>
          <w:rFonts w:asciiTheme="minorHAnsi" w:hAnsiTheme="minorHAnsi"/>
        </w:rPr>
        <w:t xml:space="preserve"> </w:t>
      </w:r>
      <w:r w:rsidR="00010C6F" w:rsidRPr="00197396">
        <w:rPr>
          <w:rFonts w:asciiTheme="minorHAnsi" w:hAnsiTheme="minorHAnsi"/>
        </w:rPr>
        <w:t>11 kwietnia</w:t>
      </w:r>
      <w:r w:rsidR="007C3A79" w:rsidRPr="00197396">
        <w:rPr>
          <w:rFonts w:asciiTheme="minorHAnsi" w:hAnsiTheme="minorHAnsi"/>
        </w:rPr>
        <w:t xml:space="preserve"> 2018 r. do godz. </w:t>
      </w:r>
      <w:r w:rsidR="00010C6F" w:rsidRPr="00197396">
        <w:rPr>
          <w:rFonts w:asciiTheme="minorHAnsi" w:hAnsiTheme="minorHAnsi"/>
        </w:rPr>
        <w:t>23:59</w:t>
      </w:r>
      <w:r w:rsidRPr="00197396">
        <w:rPr>
          <w:rFonts w:asciiTheme="minorHAnsi" w:hAnsiTheme="minorHAnsi"/>
        </w:rPr>
        <w:t xml:space="preserve"> zostały złożone n</w:t>
      </w:r>
      <w:r w:rsidR="003C5986" w:rsidRPr="00197396">
        <w:rPr>
          <w:rFonts w:asciiTheme="minorHAnsi" w:hAnsiTheme="minorHAnsi"/>
        </w:rPr>
        <w:t>iżej wymienione</w:t>
      </w:r>
      <w:r w:rsidRPr="00197396">
        <w:rPr>
          <w:rFonts w:asciiTheme="minorHAnsi" w:hAnsiTheme="minorHAnsi"/>
        </w:rPr>
        <w:t xml:space="preserve"> oferty.</w:t>
      </w:r>
      <w:r w:rsidR="003C5986" w:rsidRPr="00197396">
        <w:rPr>
          <w:rFonts w:asciiTheme="minorHAnsi" w:hAnsiTheme="minorHAnsi"/>
        </w:rPr>
        <w:t xml:space="preserve"> N</w:t>
      </w:r>
      <w:r w:rsidRPr="00197396">
        <w:rPr>
          <w:rFonts w:asciiTheme="minorHAnsi" w:hAnsiTheme="minorHAnsi"/>
        </w:rPr>
        <w:t xml:space="preserve">a realizację zamówienia </w:t>
      </w:r>
      <w:r w:rsidR="003C5986">
        <w:rPr>
          <w:rFonts w:asciiTheme="minorHAnsi" w:hAnsiTheme="minorHAnsi"/>
          <w:lang w:val="pl-PL"/>
        </w:rPr>
        <w:t xml:space="preserve">Zamawiający </w:t>
      </w:r>
      <w:r w:rsidRPr="00197396">
        <w:rPr>
          <w:rFonts w:asciiTheme="minorHAnsi" w:hAnsiTheme="minorHAnsi"/>
        </w:rPr>
        <w:t>zamierza przeznaczyć następujące środki:</w:t>
      </w:r>
      <w:r w:rsidR="003C5986" w:rsidRPr="00197396">
        <w:rPr>
          <w:rFonts w:asciiTheme="minorHAnsi" w:hAnsiTheme="minorHAnsi"/>
        </w:rPr>
        <w:t xml:space="preserve"> </w:t>
      </w:r>
      <w:r w:rsidRPr="00197396">
        <w:rPr>
          <w:rFonts w:asciiTheme="minorHAnsi" w:hAnsiTheme="minorHAnsi"/>
        </w:rPr>
        <w:t xml:space="preserve"> </w:t>
      </w:r>
      <w:r w:rsidR="00010C6F" w:rsidRPr="00197396">
        <w:rPr>
          <w:rFonts w:asciiTheme="minorHAnsi" w:hAnsiTheme="minorHAnsi"/>
        </w:rPr>
        <w:t>3</w:t>
      </w:r>
      <w:r w:rsidR="003C5986" w:rsidRPr="00197396">
        <w:rPr>
          <w:rFonts w:asciiTheme="minorHAnsi" w:hAnsiTheme="minorHAnsi"/>
        </w:rPr>
        <w:t xml:space="preserve"> </w:t>
      </w:r>
      <w:r w:rsidR="00010C6F" w:rsidRPr="00197396">
        <w:rPr>
          <w:rFonts w:asciiTheme="minorHAnsi" w:hAnsiTheme="minorHAnsi"/>
        </w:rPr>
        <w:t>000</w:t>
      </w:r>
      <w:r w:rsidRPr="00197396">
        <w:rPr>
          <w:rFonts w:asciiTheme="minorHAnsi" w:hAnsiTheme="minorHAnsi"/>
        </w:rPr>
        <w:t xml:space="preserve"> zł dla każdego </w:t>
      </w:r>
      <w:r w:rsidR="00010C6F" w:rsidRPr="00197396">
        <w:rPr>
          <w:rFonts w:asciiTheme="minorHAnsi" w:hAnsiTheme="minorHAnsi"/>
        </w:rPr>
        <w:t>autora</w:t>
      </w:r>
      <w:r w:rsidRPr="00197396">
        <w:rPr>
          <w:rFonts w:asciiTheme="minorHAnsi" w:hAnsiTheme="minorHAnsi"/>
        </w:rPr>
        <w:t xml:space="preserve"> (1 osoba)</w:t>
      </w:r>
      <w:r w:rsidR="003C5986" w:rsidRPr="00197396">
        <w:rPr>
          <w:rFonts w:asciiTheme="minorHAnsi" w:hAnsiTheme="minorHAnsi"/>
        </w:rPr>
        <w:t>.</w:t>
      </w:r>
      <w:r w:rsidRPr="00197396">
        <w:rPr>
          <w:rFonts w:asciiTheme="minorHAnsi" w:hAnsiTheme="minorHAnsi"/>
        </w:rPr>
        <w:t xml:space="preserve"> </w:t>
      </w:r>
    </w:p>
    <w:p w:rsidR="00030659" w:rsidRPr="00197396" w:rsidRDefault="00DA1A49" w:rsidP="00197396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197396">
        <w:rPr>
          <w:rFonts w:asciiTheme="minorHAnsi" w:hAnsiTheme="minorHAnsi"/>
          <w:b/>
        </w:rPr>
        <w:t xml:space="preserve">Część </w:t>
      </w:r>
      <w:r w:rsidR="00010C6F" w:rsidRPr="00197396">
        <w:rPr>
          <w:rFonts w:asciiTheme="minorHAnsi" w:hAnsiTheme="minorHAnsi"/>
          <w:b/>
        </w:rPr>
        <w:t>1</w:t>
      </w:r>
    </w:p>
    <w:p w:rsidR="00DA1A49" w:rsidRPr="00197396" w:rsidRDefault="00AD18F9" w:rsidP="00197396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197396">
        <w:rPr>
          <w:rFonts w:asciiTheme="minorHAnsi" w:hAnsiTheme="minorHAnsi"/>
          <w:color w:val="000000"/>
        </w:rPr>
        <w:t>Grupa zawodów przemysł szklarski</w:t>
      </w:r>
      <w:r w:rsidR="00A33A26">
        <w:rPr>
          <w:rFonts w:asciiTheme="minorHAnsi" w:hAnsiTheme="minorHAnsi"/>
          <w:color w:val="000000"/>
          <w:lang w:val="pl-PL"/>
        </w:rPr>
        <w:t xml:space="preserve"> – </w:t>
      </w:r>
      <w:r w:rsidRPr="00197396">
        <w:rPr>
          <w:rFonts w:asciiTheme="minorHAnsi" w:hAnsiTheme="minorHAnsi"/>
          <w:color w:val="000000"/>
        </w:rPr>
        <w:t>autor w zawodzie</w:t>
      </w:r>
      <w:r w:rsidRPr="00197396">
        <w:rPr>
          <w:rFonts w:asciiTheme="minorHAnsi" w:hAnsiTheme="minorHAnsi"/>
          <w:color w:val="000000"/>
          <w:lang w:val="pl-PL"/>
        </w:rPr>
        <w:t xml:space="preserve"> operator urządzeń przemysłu szklarskiego</w:t>
      </w:r>
      <w:r w:rsidRPr="00197396">
        <w:rPr>
          <w:rFonts w:asciiTheme="minorHAnsi" w:hAnsiTheme="minorHAnsi"/>
          <w:lang w:val="pl-PL"/>
        </w:rPr>
        <w:t>, 818116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DA1A49" w:rsidRPr="003C5986" w:rsidTr="00197396">
        <w:tc>
          <w:tcPr>
            <w:tcW w:w="1371" w:type="dxa"/>
          </w:tcPr>
          <w:p w:rsidR="00DA1A49" w:rsidRPr="00197396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DA1A49" w:rsidRPr="00197396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DA1A49" w:rsidRPr="00197396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C5986" w:rsidTr="00197396">
        <w:tc>
          <w:tcPr>
            <w:tcW w:w="1371" w:type="dxa"/>
          </w:tcPr>
          <w:p w:rsidR="00DA1A49" w:rsidRPr="00197396" w:rsidRDefault="00AD18F9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174C41" w:rsidRPr="00197396" w:rsidRDefault="00174C41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Halina </w:t>
            </w:r>
            <w:proofErr w:type="spellStart"/>
            <w:r w:rsidRPr="00197396">
              <w:rPr>
                <w:rFonts w:asciiTheme="minorHAnsi" w:hAnsiTheme="minorHAnsi"/>
                <w:color w:val="000000"/>
              </w:rPr>
              <w:t>Pęczkowska</w:t>
            </w:r>
            <w:proofErr w:type="spellEnd"/>
            <w:r w:rsidRPr="00197396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DA1A49" w:rsidRPr="00197396" w:rsidRDefault="00174C41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ul. Polna 14, 26-333 Paradyż</w:t>
            </w:r>
          </w:p>
        </w:tc>
        <w:tc>
          <w:tcPr>
            <w:tcW w:w="4218" w:type="dxa"/>
            <w:vAlign w:val="center"/>
          </w:tcPr>
          <w:p w:rsidR="00DA1A49" w:rsidRPr="00197396" w:rsidRDefault="00174C41" w:rsidP="00174C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2 800,00 zł</w:t>
            </w:r>
          </w:p>
        </w:tc>
      </w:tr>
      <w:tr w:rsidR="00F333B0" w:rsidRPr="003C5986" w:rsidTr="00197396">
        <w:tc>
          <w:tcPr>
            <w:tcW w:w="1371" w:type="dxa"/>
          </w:tcPr>
          <w:p w:rsidR="00F333B0" w:rsidRPr="00197396" w:rsidRDefault="00F333B0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699" w:type="dxa"/>
          </w:tcPr>
          <w:p w:rsidR="00F333B0" w:rsidRPr="00197396" w:rsidRDefault="00A55F7C" w:rsidP="00F333B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Marcin Sobczyk ul. Jana Pawła II 7B/3, 26-300 Opoczno</w:t>
            </w:r>
          </w:p>
        </w:tc>
        <w:tc>
          <w:tcPr>
            <w:tcW w:w="4218" w:type="dxa"/>
            <w:vAlign w:val="center"/>
          </w:tcPr>
          <w:p w:rsidR="00F333B0" w:rsidRPr="00197396" w:rsidRDefault="00A55F7C" w:rsidP="00A55F7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2 800,00 zł</w:t>
            </w:r>
          </w:p>
        </w:tc>
      </w:tr>
    </w:tbl>
    <w:p w:rsidR="00E70D72" w:rsidRPr="00197396" w:rsidRDefault="00E70D72" w:rsidP="00197396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197396">
        <w:rPr>
          <w:rFonts w:asciiTheme="minorHAnsi" w:hAnsiTheme="minorHAnsi"/>
          <w:b/>
        </w:rPr>
        <w:t xml:space="preserve">Część </w:t>
      </w:r>
      <w:r w:rsidR="00010C6F" w:rsidRPr="00197396">
        <w:rPr>
          <w:rFonts w:asciiTheme="minorHAnsi" w:hAnsiTheme="minorHAnsi"/>
          <w:b/>
        </w:rPr>
        <w:t>2</w:t>
      </w:r>
    </w:p>
    <w:p w:rsidR="00E70D72" w:rsidRPr="00197396" w:rsidRDefault="00E70D72" w:rsidP="00197396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197396">
        <w:rPr>
          <w:rFonts w:asciiTheme="minorHAnsi" w:hAnsiTheme="minorHAnsi"/>
          <w:color w:val="000000"/>
        </w:rPr>
        <w:t>Grupa zawodów przemysł szklarski</w:t>
      </w:r>
      <w:r w:rsidR="00A33A26">
        <w:rPr>
          <w:rFonts w:asciiTheme="minorHAnsi" w:hAnsiTheme="minorHAnsi"/>
          <w:color w:val="000000"/>
          <w:lang w:val="pl-PL"/>
        </w:rPr>
        <w:t xml:space="preserve"> – </w:t>
      </w:r>
      <w:r w:rsidRPr="00197396">
        <w:rPr>
          <w:rFonts w:asciiTheme="minorHAnsi" w:hAnsiTheme="minorHAnsi"/>
          <w:color w:val="000000"/>
        </w:rPr>
        <w:t>autor w zawodzie</w:t>
      </w:r>
      <w:r w:rsidRPr="00197396">
        <w:rPr>
          <w:rFonts w:asciiTheme="minorHAnsi" w:hAnsiTheme="minorHAnsi"/>
          <w:color w:val="000000"/>
          <w:lang w:val="pl-PL"/>
        </w:rPr>
        <w:t xml:space="preserve"> technik technologii szkła, 311925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E70D72" w:rsidRPr="003C5986" w:rsidTr="00197396">
        <w:tc>
          <w:tcPr>
            <w:tcW w:w="1371" w:type="dxa"/>
          </w:tcPr>
          <w:p w:rsidR="00E70D72" w:rsidRPr="00197396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E70D72" w:rsidRPr="00197396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E70D72" w:rsidRPr="00197396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E70D72" w:rsidRPr="003C5986" w:rsidTr="00197396">
        <w:tc>
          <w:tcPr>
            <w:tcW w:w="1371" w:type="dxa"/>
          </w:tcPr>
          <w:p w:rsidR="00E70D72" w:rsidRPr="00197396" w:rsidRDefault="00E70D72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E70D72" w:rsidRPr="00197396" w:rsidRDefault="0072453D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Iwona Zapart Julianów 17A, 26-341 Mniszków</w:t>
            </w:r>
          </w:p>
        </w:tc>
        <w:tc>
          <w:tcPr>
            <w:tcW w:w="4218" w:type="dxa"/>
            <w:vAlign w:val="center"/>
          </w:tcPr>
          <w:p w:rsidR="00E70D72" w:rsidRPr="00197396" w:rsidRDefault="0072453D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2 950,00 zł</w:t>
            </w:r>
          </w:p>
        </w:tc>
      </w:tr>
    </w:tbl>
    <w:p w:rsidR="00030659" w:rsidRPr="00197396" w:rsidRDefault="00DA1A49" w:rsidP="00197396">
      <w:pPr>
        <w:pStyle w:val="Nagwek2"/>
        <w:spacing w:before="240" w:after="240"/>
        <w:rPr>
          <w:rFonts w:asciiTheme="minorHAnsi" w:hAnsiTheme="minorHAnsi"/>
        </w:rPr>
      </w:pPr>
      <w:r w:rsidRPr="00197396">
        <w:rPr>
          <w:rFonts w:asciiTheme="minorHAnsi" w:hAnsiTheme="minorHAnsi"/>
          <w:b w:val="0"/>
          <w:bCs w:val="0"/>
          <w:iCs w:val="0"/>
        </w:rPr>
        <w:t xml:space="preserve">Część </w:t>
      </w:r>
      <w:r w:rsidR="00010C6F" w:rsidRPr="00197396">
        <w:rPr>
          <w:rFonts w:asciiTheme="minorHAnsi" w:hAnsiTheme="minorHAnsi"/>
          <w:b w:val="0"/>
          <w:bCs w:val="0"/>
          <w:iCs w:val="0"/>
        </w:rPr>
        <w:t>3</w:t>
      </w:r>
    </w:p>
    <w:p w:rsidR="00B747E3" w:rsidRPr="00197396" w:rsidRDefault="00B747E3" w:rsidP="00197396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197396">
        <w:rPr>
          <w:rFonts w:asciiTheme="minorHAnsi" w:hAnsiTheme="minorHAnsi"/>
          <w:color w:val="000000"/>
        </w:rPr>
        <w:t xml:space="preserve">Grupa zawodów </w:t>
      </w:r>
      <w:r w:rsidRPr="00197396">
        <w:rPr>
          <w:rFonts w:asciiTheme="minorHAnsi" w:hAnsiTheme="minorHAnsi"/>
        </w:rPr>
        <w:t>okrętownictwo – autor w zawodzie</w:t>
      </w:r>
      <w:r w:rsidRPr="00197396">
        <w:rPr>
          <w:rFonts w:asciiTheme="minorHAnsi" w:hAnsiTheme="minorHAnsi"/>
          <w:lang w:val="pl-PL"/>
        </w:rPr>
        <w:t xml:space="preserve"> monter kadłubów jednostek pływających (wcześniej monter </w:t>
      </w:r>
      <w:r w:rsidR="00FE5F7D" w:rsidRPr="00197396">
        <w:rPr>
          <w:rFonts w:asciiTheme="minorHAnsi" w:hAnsiTheme="minorHAnsi"/>
          <w:lang w:val="pl-PL"/>
        </w:rPr>
        <w:t>kadłubów okrętowych), 721406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FE5F7D" w:rsidRPr="003C5986" w:rsidTr="00197396">
        <w:tc>
          <w:tcPr>
            <w:tcW w:w="1371" w:type="dxa"/>
          </w:tcPr>
          <w:p w:rsidR="00FE5F7D" w:rsidRPr="00197396" w:rsidRDefault="00FE5F7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FE5F7D" w:rsidRPr="00197396" w:rsidRDefault="00FE5F7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FE5F7D" w:rsidRPr="00197396" w:rsidRDefault="00FE5F7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FE5F7D" w:rsidRPr="003C5986" w:rsidTr="00197396">
        <w:tc>
          <w:tcPr>
            <w:tcW w:w="1371" w:type="dxa"/>
            <w:vAlign w:val="center"/>
          </w:tcPr>
          <w:p w:rsidR="00FE5F7D" w:rsidRPr="00197396" w:rsidRDefault="00FE5F7D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FE5F7D" w:rsidRPr="00197396" w:rsidRDefault="00115559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Ryszard Bielak ul. </w:t>
            </w:r>
            <w:proofErr w:type="spellStart"/>
            <w:r w:rsidRPr="00197396">
              <w:rPr>
                <w:rFonts w:asciiTheme="minorHAnsi" w:hAnsiTheme="minorHAnsi"/>
                <w:color w:val="000000"/>
              </w:rPr>
              <w:t>Wyrobka</w:t>
            </w:r>
            <w:proofErr w:type="spellEnd"/>
            <w:r w:rsidRPr="00197396">
              <w:rPr>
                <w:rFonts w:asciiTheme="minorHAnsi" w:hAnsiTheme="minorHAnsi"/>
                <w:color w:val="000000"/>
              </w:rPr>
              <w:t xml:space="preserve"> 1/88, 80-288 Gdańsk</w:t>
            </w:r>
          </w:p>
        </w:tc>
        <w:tc>
          <w:tcPr>
            <w:tcW w:w="4218" w:type="dxa"/>
            <w:vAlign w:val="center"/>
          </w:tcPr>
          <w:p w:rsidR="00FE5F7D" w:rsidRPr="00197396" w:rsidRDefault="00115559" w:rsidP="0011555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3 000,00 zł</w:t>
            </w:r>
          </w:p>
        </w:tc>
      </w:tr>
      <w:tr w:rsidR="00115559" w:rsidRPr="003C5986" w:rsidTr="00197396">
        <w:tc>
          <w:tcPr>
            <w:tcW w:w="1371" w:type="dxa"/>
            <w:vAlign w:val="center"/>
          </w:tcPr>
          <w:p w:rsidR="00115559" w:rsidRPr="00197396" w:rsidRDefault="00115559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699" w:type="dxa"/>
          </w:tcPr>
          <w:p w:rsidR="00115559" w:rsidRPr="00197396" w:rsidRDefault="00115559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Andrzej Dworaczek </w:t>
            </w:r>
          </w:p>
          <w:p w:rsidR="00115559" w:rsidRPr="00197396" w:rsidRDefault="00115559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Nowe Ogrody 37B/10, </w:t>
            </w:r>
          </w:p>
          <w:p w:rsidR="00115559" w:rsidRPr="00197396" w:rsidRDefault="00115559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80-803 Gdańsk</w:t>
            </w:r>
          </w:p>
        </w:tc>
        <w:tc>
          <w:tcPr>
            <w:tcW w:w="4218" w:type="dxa"/>
            <w:vAlign w:val="center"/>
          </w:tcPr>
          <w:p w:rsidR="00115559" w:rsidRPr="00197396" w:rsidRDefault="00115559" w:rsidP="0011555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3 000,00 zł</w:t>
            </w:r>
          </w:p>
        </w:tc>
      </w:tr>
      <w:tr w:rsidR="0072453D" w:rsidRPr="003C5986" w:rsidTr="00197396">
        <w:tc>
          <w:tcPr>
            <w:tcW w:w="1371" w:type="dxa"/>
            <w:vAlign w:val="center"/>
          </w:tcPr>
          <w:p w:rsidR="0072453D" w:rsidRPr="00197396" w:rsidRDefault="0072453D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699" w:type="dxa"/>
          </w:tcPr>
          <w:p w:rsidR="0072453D" w:rsidRPr="00197396" w:rsidRDefault="0072453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Jerzy Giemza ul. Narutowicza 13/6, 70-240 Szczecin</w:t>
            </w:r>
          </w:p>
        </w:tc>
        <w:tc>
          <w:tcPr>
            <w:tcW w:w="4218" w:type="dxa"/>
            <w:vAlign w:val="center"/>
          </w:tcPr>
          <w:p w:rsidR="0072453D" w:rsidRPr="00197396" w:rsidRDefault="0072453D" w:rsidP="0011555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3 000,00 zł</w:t>
            </w:r>
          </w:p>
        </w:tc>
      </w:tr>
      <w:tr w:rsidR="00A55F7C" w:rsidRPr="003C5986" w:rsidTr="00197396">
        <w:tc>
          <w:tcPr>
            <w:tcW w:w="1371" w:type="dxa"/>
            <w:vAlign w:val="center"/>
          </w:tcPr>
          <w:p w:rsidR="00A55F7C" w:rsidRPr="00197396" w:rsidRDefault="00A55F7C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699" w:type="dxa"/>
          </w:tcPr>
          <w:p w:rsidR="00A55F7C" w:rsidRPr="00197396" w:rsidRDefault="00A55F7C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Sławomir Andrzej Torbus </w:t>
            </w:r>
          </w:p>
          <w:p w:rsidR="00A55F7C" w:rsidRPr="00197396" w:rsidRDefault="00A55F7C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Górna 40B/10, </w:t>
            </w:r>
          </w:p>
          <w:p w:rsidR="00A55F7C" w:rsidRPr="00197396" w:rsidRDefault="00A55F7C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09-402 Płock</w:t>
            </w:r>
          </w:p>
        </w:tc>
        <w:tc>
          <w:tcPr>
            <w:tcW w:w="4218" w:type="dxa"/>
            <w:vAlign w:val="center"/>
          </w:tcPr>
          <w:p w:rsidR="00A55F7C" w:rsidRPr="00197396" w:rsidRDefault="00A55F7C" w:rsidP="0011555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2 950,00 zł</w:t>
            </w:r>
          </w:p>
        </w:tc>
      </w:tr>
      <w:tr w:rsidR="00F83C6C" w:rsidRPr="003C5986" w:rsidTr="00197396">
        <w:tc>
          <w:tcPr>
            <w:tcW w:w="1371" w:type="dxa"/>
            <w:vAlign w:val="center"/>
          </w:tcPr>
          <w:p w:rsidR="00F83C6C" w:rsidRPr="00197396" w:rsidRDefault="00F83C6C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699" w:type="dxa"/>
          </w:tcPr>
          <w:p w:rsidR="00F83C6C" w:rsidRPr="00197396" w:rsidRDefault="00F83C6C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Grażyna Mrozińska- </w:t>
            </w:r>
            <w:proofErr w:type="spellStart"/>
            <w:r w:rsidRPr="00197396">
              <w:rPr>
                <w:rFonts w:asciiTheme="minorHAnsi" w:hAnsiTheme="minorHAnsi"/>
                <w:color w:val="000000"/>
              </w:rPr>
              <w:t>Hotloś</w:t>
            </w:r>
            <w:proofErr w:type="spellEnd"/>
            <w:r w:rsidRPr="00197396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F83C6C" w:rsidRPr="00197396" w:rsidRDefault="00F83C6C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ul. Tarasowa 4/98, 20-819 Lublin</w:t>
            </w:r>
          </w:p>
        </w:tc>
        <w:tc>
          <w:tcPr>
            <w:tcW w:w="4218" w:type="dxa"/>
            <w:vAlign w:val="center"/>
          </w:tcPr>
          <w:p w:rsidR="00F83C6C" w:rsidRPr="00197396" w:rsidRDefault="00F83C6C" w:rsidP="0011555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2 950,00 zł</w:t>
            </w:r>
          </w:p>
        </w:tc>
      </w:tr>
    </w:tbl>
    <w:p w:rsidR="00DA1A49" w:rsidRPr="00197396" w:rsidRDefault="00DA1A49" w:rsidP="00DA1A49">
      <w:pPr>
        <w:rPr>
          <w:rFonts w:asciiTheme="minorHAnsi" w:hAnsiTheme="minorHAnsi"/>
          <w:b/>
          <w:color w:val="000000"/>
        </w:rPr>
      </w:pPr>
    </w:p>
    <w:p w:rsidR="00030659" w:rsidRPr="00197396" w:rsidRDefault="00DA1A49" w:rsidP="00197396">
      <w:pPr>
        <w:pStyle w:val="Nagwek2"/>
        <w:spacing w:after="240"/>
        <w:rPr>
          <w:rFonts w:asciiTheme="minorHAnsi" w:hAnsiTheme="minorHAnsi"/>
        </w:rPr>
      </w:pPr>
      <w:r w:rsidRPr="00197396">
        <w:rPr>
          <w:rFonts w:asciiTheme="minorHAnsi" w:hAnsiTheme="minorHAnsi"/>
          <w:b w:val="0"/>
          <w:bCs w:val="0"/>
          <w:iCs w:val="0"/>
        </w:rPr>
        <w:lastRenderedPageBreak/>
        <w:t xml:space="preserve">Część </w:t>
      </w:r>
      <w:r w:rsidR="00010C6F" w:rsidRPr="00197396">
        <w:rPr>
          <w:rFonts w:asciiTheme="minorHAnsi" w:hAnsiTheme="minorHAnsi"/>
          <w:b w:val="0"/>
          <w:bCs w:val="0"/>
          <w:iCs w:val="0"/>
        </w:rPr>
        <w:t>4</w:t>
      </w:r>
    </w:p>
    <w:p w:rsidR="00DA1A49" w:rsidRPr="00197396" w:rsidRDefault="00D81233" w:rsidP="00197396">
      <w:pPr>
        <w:pStyle w:val="Tekstpodstawowy"/>
        <w:spacing w:after="120"/>
        <w:rPr>
          <w:rFonts w:asciiTheme="minorHAnsi" w:hAnsiTheme="minorHAnsi"/>
        </w:rPr>
      </w:pPr>
      <w:r w:rsidRPr="00197396">
        <w:rPr>
          <w:rFonts w:asciiTheme="minorHAnsi" w:hAnsiTheme="minorHAnsi"/>
          <w:color w:val="000000"/>
        </w:rPr>
        <w:t xml:space="preserve">Grupa zawodów </w:t>
      </w:r>
      <w:r w:rsidRPr="00197396">
        <w:rPr>
          <w:rFonts w:asciiTheme="minorHAnsi" w:hAnsiTheme="minorHAnsi"/>
        </w:rPr>
        <w:t>okrętownictwo – autor w zawodzie</w:t>
      </w:r>
      <w:r w:rsidRPr="00197396">
        <w:rPr>
          <w:rFonts w:asciiTheme="minorHAnsi" w:hAnsiTheme="minorHAnsi"/>
          <w:lang w:val="pl-PL"/>
        </w:rPr>
        <w:t xml:space="preserve"> technik budowy  jednostek pływających (wcześniej technik budownictwa okrętowego), 311942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6152E3" w:rsidRPr="003C5986" w:rsidTr="00197396">
        <w:tc>
          <w:tcPr>
            <w:tcW w:w="1371" w:type="dxa"/>
          </w:tcPr>
          <w:p w:rsidR="006152E3" w:rsidRPr="00197396" w:rsidRDefault="006152E3" w:rsidP="006152E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6152E3" w:rsidRPr="00197396" w:rsidRDefault="006152E3" w:rsidP="006152E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6152E3" w:rsidRPr="00197396" w:rsidRDefault="006152E3" w:rsidP="006152E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115559" w:rsidRPr="003C5986" w:rsidTr="00197396">
        <w:tc>
          <w:tcPr>
            <w:tcW w:w="1371" w:type="dxa"/>
            <w:vAlign w:val="center"/>
          </w:tcPr>
          <w:p w:rsidR="00115559" w:rsidRPr="00197396" w:rsidRDefault="00115559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115559" w:rsidRPr="00197396" w:rsidRDefault="00115559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Ryszard Bielak ul. </w:t>
            </w:r>
            <w:proofErr w:type="spellStart"/>
            <w:r w:rsidRPr="00197396">
              <w:rPr>
                <w:rFonts w:asciiTheme="minorHAnsi" w:hAnsiTheme="minorHAnsi"/>
                <w:color w:val="000000"/>
              </w:rPr>
              <w:t>Wyrobka</w:t>
            </w:r>
            <w:proofErr w:type="spellEnd"/>
            <w:r w:rsidRPr="00197396">
              <w:rPr>
                <w:rFonts w:asciiTheme="minorHAnsi" w:hAnsiTheme="minorHAnsi"/>
                <w:color w:val="000000"/>
              </w:rPr>
              <w:t xml:space="preserve"> 1/88, 80-288 Gdańsk</w:t>
            </w:r>
          </w:p>
        </w:tc>
        <w:tc>
          <w:tcPr>
            <w:tcW w:w="4218" w:type="dxa"/>
            <w:vAlign w:val="center"/>
          </w:tcPr>
          <w:p w:rsidR="00115559" w:rsidRPr="00197396" w:rsidRDefault="00115559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3 000,00 zł</w:t>
            </w:r>
          </w:p>
        </w:tc>
      </w:tr>
      <w:tr w:rsidR="00115559" w:rsidRPr="003C5986" w:rsidTr="00197396">
        <w:tc>
          <w:tcPr>
            <w:tcW w:w="1371" w:type="dxa"/>
            <w:vAlign w:val="center"/>
          </w:tcPr>
          <w:p w:rsidR="00115559" w:rsidRPr="00197396" w:rsidRDefault="0072453D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699" w:type="dxa"/>
          </w:tcPr>
          <w:p w:rsidR="00115559" w:rsidRPr="00197396" w:rsidRDefault="00115559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Andrzej Dworaczek </w:t>
            </w:r>
          </w:p>
          <w:p w:rsidR="00115559" w:rsidRPr="00197396" w:rsidRDefault="00115559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Nowe Ogrody 37B/10, </w:t>
            </w:r>
          </w:p>
          <w:p w:rsidR="00115559" w:rsidRPr="00197396" w:rsidRDefault="00115559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80-803 Gdańsk</w:t>
            </w:r>
          </w:p>
        </w:tc>
        <w:tc>
          <w:tcPr>
            <w:tcW w:w="4218" w:type="dxa"/>
            <w:vAlign w:val="center"/>
          </w:tcPr>
          <w:p w:rsidR="00115559" w:rsidRPr="00197396" w:rsidRDefault="00115559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3 000,00 zł</w:t>
            </w:r>
          </w:p>
        </w:tc>
      </w:tr>
      <w:tr w:rsidR="0072453D" w:rsidRPr="003C5986" w:rsidTr="00197396">
        <w:tc>
          <w:tcPr>
            <w:tcW w:w="1371" w:type="dxa"/>
            <w:vAlign w:val="center"/>
          </w:tcPr>
          <w:p w:rsidR="0072453D" w:rsidRPr="00197396" w:rsidRDefault="0072453D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699" w:type="dxa"/>
          </w:tcPr>
          <w:p w:rsidR="0072453D" w:rsidRPr="00197396" w:rsidRDefault="0072453D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Jerzy Giemza ul. Narutowicza 13/6, 70-240 Szczecin</w:t>
            </w:r>
          </w:p>
        </w:tc>
        <w:tc>
          <w:tcPr>
            <w:tcW w:w="4218" w:type="dxa"/>
            <w:vAlign w:val="center"/>
          </w:tcPr>
          <w:p w:rsidR="0072453D" w:rsidRPr="00197396" w:rsidRDefault="0072453D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3 000,00 zł</w:t>
            </w:r>
          </w:p>
        </w:tc>
      </w:tr>
      <w:tr w:rsidR="007D7F63" w:rsidRPr="003C5986" w:rsidTr="00197396">
        <w:tc>
          <w:tcPr>
            <w:tcW w:w="1371" w:type="dxa"/>
            <w:vAlign w:val="center"/>
          </w:tcPr>
          <w:p w:rsidR="007D7F63" w:rsidRPr="00197396" w:rsidRDefault="007D7F63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699" w:type="dxa"/>
          </w:tcPr>
          <w:p w:rsidR="007D7F63" w:rsidRPr="00197396" w:rsidRDefault="007D7F63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Sławomir Andrzej Torbus </w:t>
            </w:r>
          </w:p>
          <w:p w:rsidR="007D7F63" w:rsidRPr="00197396" w:rsidRDefault="007D7F63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Górna 40B/10, </w:t>
            </w:r>
          </w:p>
          <w:p w:rsidR="007D7F63" w:rsidRPr="00197396" w:rsidRDefault="007D7F63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09-402 Płock</w:t>
            </w:r>
          </w:p>
        </w:tc>
        <w:tc>
          <w:tcPr>
            <w:tcW w:w="4218" w:type="dxa"/>
            <w:vAlign w:val="center"/>
          </w:tcPr>
          <w:p w:rsidR="007D7F63" w:rsidRPr="00197396" w:rsidRDefault="007D7F63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2 950,00 zł</w:t>
            </w:r>
          </w:p>
        </w:tc>
      </w:tr>
      <w:tr w:rsidR="007D7F63" w:rsidRPr="003C5986" w:rsidTr="00197396">
        <w:tc>
          <w:tcPr>
            <w:tcW w:w="1371" w:type="dxa"/>
            <w:vAlign w:val="center"/>
          </w:tcPr>
          <w:p w:rsidR="007D7F63" w:rsidRPr="00197396" w:rsidRDefault="007D7F63" w:rsidP="0072453D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3699" w:type="dxa"/>
          </w:tcPr>
          <w:p w:rsidR="007D7F63" w:rsidRPr="00197396" w:rsidRDefault="007D7F63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Grażyna Mrozińska- </w:t>
            </w:r>
            <w:proofErr w:type="spellStart"/>
            <w:r w:rsidRPr="00197396">
              <w:rPr>
                <w:rFonts w:asciiTheme="minorHAnsi" w:hAnsiTheme="minorHAnsi"/>
                <w:color w:val="000000"/>
              </w:rPr>
              <w:t>Hotloś</w:t>
            </w:r>
            <w:proofErr w:type="spellEnd"/>
            <w:r w:rsidRPr="00197396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7D7F63" w:rsidRPr="00197396" w:rsidRDefault="007D7F63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Tarasowa 4/98, </w:t>
            </w:r>
          </w:p>
          <w:p w:rsidR="007D7F63" w:rsidRPr="00197396" w:rsidRDefault="007D7F63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20-819 Lublin</w:t>
            </w:r>
          </w:p>
        </w:tc>
        <w:tc>
          <w:tcPr>
            <w:tcW w:w="4218" w:type="dxa"/>
            <w:vAlign w:val="center"/>
          </w:tcPr>
          <w:p w:rsidR="007D7F63" w:rsidRPr="00197396" w:rsidRDefault="007D7F63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2 950,00 zł</w:t>
            </w:r>
          </w:p>
        </w:tc>
      </w:tr>
    </w:tbl>
    <w:p w:rsidR="00030659" w:rsidRPr="00197396" w:rsidRDefault="00CB45EF" w:rsidP="00197396">
      <w:pPr>
        <w:pStyle w:val="Nagwek2"/>
        <w:spacing w:before="240" w:after="240"/>
        <w:rPr>
          <w:rFonts w:asciiTheme="minorHAnsi" w:hAnsiTheme="minorHAnsi"/>
        </w:rPr>
      </w:pPr>
      <w:r w:rsidRPr="00197396">
        <w:rPr>
          <w:rFonts w:asciiTheme="minorHAnsi" w:hAnsiTheme="minorHAnsi"/>
          <w:b w:val="0"/>
          <w:bCs w:val="0"/>
          <w:iCs w:val="0"/>
        </w:rPr>
        <w:t xml:space="preserve">Część </w:t>
      </w:r>
      <w:r w:rsidR="00010C6F" w:rsidRPr="00197396">
        <w:rPr>
          <w:rFonts w:asciiTheme="minorHAnsi" w:hAnsiTheme="minorHAnsi"/>
          <w:b w:val="0"/>
          <w:bCs w:val="0"/>
          <w:iCs w:val="0"/>
        </w:rPr>
        <w:t>5</w:t>
      </w:r>
    </w:p>
    <w:p w:rsidR="00CB45EF" w:rsidRPr="00197396" w:rsidRDefault="00D81233" w:rsidP="00197396">
      <w:pPr>
        <w:pStyle w:val="Tekstpodstawowy"/>
        <w:spacing w:after="120"/>
        <w:rPr>
          <w:rFonts w:asciiTheme="minorHAnsi" w:hAnsiTheme="minorHAnsi"/>
          <w:b/>
          <w:color w:val="000000"/>
          <w:lang w:val="pl-PL"/>
        </w:rPr>
      </w:pPr>
      <w:r w:rsidRPr="00197396">
        <w:rPr>
          <w:rFonts w:asciiTheme="minorHAnsi" w:hAnsiTheme="minorHAnsi"/>
          <w:color w:val="000000"/>
        </w:rPr>
        <w:t xml:space="preserve">Grupa zawodów </w:t>
      </w:r>
      <w:r w:rsidRPr="00197396">
        <w:rPr>
          <w:rFonts w:asciiTheme="minorHAnsi" w:hAnsiTheme="minorHAnsi"/>
        </w:rPr>
        <w:t>przetwórstwo tworzyw sztucznych – autor w zawodzie</w:t>
      </w:r>
      <w:r w:rsidRPr="00197396">
        <w:rPr>
          <w:rFonts w:asciiTheme="minorHAnsi" w:hAnsiTheme="minorHAnsi"/>
          <w:lang w:val="pl-PL"/>
        </w:rPr>
        <w:t xml:space="preserve"> szkutnik, 711504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CB45EF" w:rsidRPr="003C5986" w:rsidTr="00197396">
        <w:tc>
          <w:tcPr>
            <w:tcW w:w="1371" w:type="dxa"/>
          </w:tcPr>
          <w:p w:rsidR="00CB45EF" w:rsidRPr="00197396" w:rsidRDefault="00CB45EF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CB45EF" w:rsidRPr="00197396" w:rsidRDefault="00CB45EF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CB45EF" w:rsidRPr="00197396" w:rsidRDefault="00CB45EF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CB45EF" w:rsidRPr="003C5986" w:rsidTr="00197396">
        <w:tc>
          <w:tcPr>
            <w:tcW w:w="1371" w:type="dxa"/>
          </w:tcPr>
          <w:p w:rsidR="00CB45EF" w:rsidRPr="00197396" w:rsidRDefault="004A4387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CB45EF" w:rsidRPr="00197396" w:rsidRDefault="00174C41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Tomasz Madej ul. Słowackiego 83a, 26-640 Skaryszew</w:t>
            </w:r>
          </w:p>
        </w:tc>
        <w:tc>
          <w:tcPr>
            <w:tcW w:w="4218" w:type="dxa"/>
            <w:vAlign w:val="center"/>
          </w:tcPr>
          <w:p w:rsidR="00CB45EF" w:rsidRPr="00197396" w:rsidRDefault="00174C41" w:rsidP="00174C4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1 200,00 zł</w:t>
            </w:r>
          </w:p>
        </w:tc>
      </w:tr>
    </w:tbl>
    <w:p w:rsidR="00CB45EF" w:rsidRPr="00197396" w:rsidRDefault="00CB45EF" w:rsidP="00CB45EF">
      <w:pPr>
        <w:rPr>
          <w:rFonts w:asciiTheme="minorHAnsi" w:hAnsiTheme="minorHAnsi"/>
          <w:b/>
          <w:color w:val="000000"/>
        </w:rPr>
      </w:pPr>
    </w:p>
    <w:sectPr w:rsidR="00CB45EF" w:rsidRPr="00197396" w:rsidSect="003C5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97" w:rsidRDefault="00743297" w:rsidP="005E2000">
      <w:r>
        <w:separator/>
      </w:r>
    </w:p>
  </w:endnote>
  <w:endnote w:type="continuationSeparator" w:id="0">
    <w:p w:rsidR="00743297" w:rsidRDefault="00743297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A33A26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F46048E" wp14:editId="3C29C06F">
          <wp:extent cx="4699222" cy="727750"/>
          <wp:effectExtent l="0" t="0" r="6350" b="0"/>
          <wp:docPr id="2" name="Obraz 2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110" cy="72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197396">
      <w:rPr>
        <w:rFonts w:asciiTheme="minorHAnsi" w:hAnsiTheme="minorHAnsi"/>
      </w:rPr>
      <w:fldChar w:fldCharType="begin"/>
    </w:r>
    <w:r w:rsidR="00032BE8" w:rsidRPr="00197396">
      <w:rPr>
        <w:rFonts w:asciiTheme="minorHAnsi" w:hAnsiTheme="minorHAnsi"/>
      </w:rPr>
      <w:instrText>PAGE   \* MERGEFORMAT</w:instrText>
    </w:r>
    <w:r w:rsidR="00032BE8" w:rsidRPr="00197396">
      <w:rPr>
        <w:rFonts w:asciiTheme="minorHAnsi" w:hAnsiTheme="minorHAnsi"/>
      </w:rPr>
      <w:fldChar w:fldCharType="separate"/>
    </w:r>
    <w:r w:rsidR="00197396" w:rsidRPr="00197396">
      <w:rPr>
        <w:rFonts w:asciiTheme="minorHAnsi" w:hAnsiTheme="minorHAnsi"/>
        <w:noProof/>
        <w:lang w:val="pl-PL"/>
      </w:rPr>
      <w:t>1</w:t>
    </w:r>
    <w:r w:rsidR="00032BE8" w:rsidRPr="00197396">
      <w:rPr>
        <w:rFonts w:asciiTheme="minorHAnsi" w:hAnsiTheme="min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97" w:rsidRDefault="00743297" w:rsidP="005E2000">
      <w:r>
        <w:separator/>
      </w:r>
    </w:p>
  </w:footnote>
  <w:footnote w:type="continuationSeparator" w:id="0">
    <w:p w:rsidR="00743297" w:rsidRDefault="00743297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86" w:rsidRPr="003C5986" w:rsidRDefault="003C5986" w:rsidP="00197396">
    <w:pPr>
      <w:pStyle w:val="Nagwek"/>
      <w:tabs>
        <w:tab w:val="clear" w:pos="4536"/>
        <w:tab w:val="clear" w:pos="9072"/>
        <w:tab w:val="left" w:pos="144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759D48" wp14:editId="0E1FCEF1">
          <wp:simplePos x="0" y="0"/>
          <wp:positionH relativeFrom="column">
            <wp:posOffset>-241742</wp:posOffset>
          </wp:positionH>
          <wp:positionV relativeFrom="paragraph">
            <wp:posOffset>-208529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8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6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9E9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559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4C41"/>
    <w:rsid w:val="00175395"/>
    <w:rsid w:val="00175FC5"/>
    <w:rsid w:val="001760A6"/>
    <w:rsid w:val="00177988"/>
    <w:rsid w:val="00181268"/>
    <w:rsid w:val="00186E73"/>
    <w:rsid w:val="00190CB4"/>
    <w:rsid w:val="00193187"/>
    <w:rsid w:val="001939D9"/>
    <w:rsid w:val="00193B7F"/>
    <w:rsid w:val="00197396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265A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FFB"/>
    <w:rsid w:val="003C5986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338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270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5894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53D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297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D7F63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3C08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861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3A26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55F7C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D80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47E3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6FC7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5D42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98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C6C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DB0E-C361-4A4F-9363-75DFEC8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4</cp:revision>
  <cp:lastPrinted>2018-04-12T09:32:00Z</cp:lastPrinted>
  <dcterms:created xsi:type="dcterms:W3CDTF">2018-04-12T13:18:00Z</dcterms:created>
  <dcterms:modified xsi:type="dcterms:W3CDTF">2018-04-12T13:38:00Z</dcterms:modified>
</cp:coreProperties>
</file>