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2B1A0B" w:rsidRDefault="00A63B0C" w:rsidP="00BC10D8">
      <w:pPr>
        <w:rPr>
          <w:rFonts w:asciiTheme="minorHAnsi" w:hAnsiTheme="minorHAnsi"/>
          <w:color w:val="FF0000"/>
        </w:rPr>
      </w:pPr>
    </w:p>
    <w:p w:rsidR="00DA1A49" w:rsidRPr="002B1A0B" w:rsidRDefault="007C3A79" w:rsidP="002B1A0B">
      <w:pPr>
        <w:pStyle w:val="Tekstpodstawowy"/>
        <w:jc w:val="right"/>
        <w:rPr>
          <w:rFonts w:asciiTheme="minorHAnsi" w:hAnsiTheme="minorHAnsi"/>
        </w:rPr>
      </w:pPr>
      <w:r w:rsidRPr="002B1A0B">
        <w:rPr>
          <w:rFonts w:asciiTheme="minorHAnsi" w:hAnsiTheme="minorHAnsi"/>
        </w:rPr>
        <w:t xml:space="preserve">Warszawa, dnia </w:t>
      </w:r>
      <w:r w:rsidR="00010C6F" w:rsidRPr="002B1A0B">
        <w:rPr>
          <w:rFonts w:asciiTheme="minorHAnsi" w:hAnsiTheme="minorHAnsi"/>
        </w:rPr>
        <w:t>1</w:t>
      </w:r>
      <w:r w:rsidR="00AA7BAF" w:rsidRPr="002B1A0B">
        <w:rPr>
          <w:rFonts w:asciiTheme="minorHAnsi" w:hAnsiTheme="minorHAnsi"/>
        </w:rPr>
        <w:t>3</w:t>
      </w:r>
      <w:r w:rsidR="00010C6F" w:rsidRPr="002B1A0B">
        <w:rPr>
          <w:rFonts w:asciiTheme="minorHAnsi" w:hAnsiTheme="minorHAnsi"/>
        </w:rPr>
        <w:t xml:space="preserve"> kwietnia</w:t>
      </w:r>
      <w:r w:rsidR="00DA1A49" w:rsidRPr="002B1A0B">
        <w:rPr>
          <w:rFonts w:asciiTheme="minorHAnsi" w:hAnsiTheme="minorHAnsi"/>
        </w:rPr>
        <w:t xml:space="preserve"> 2018 r.</w:t>
      </w:r>
    </w:p>
    <w:p w:rsidR="00DA1A49" w:rsidRPr="002B1A0B" w:rsidRDefault="00CA43E6" w:rsidP="002B1A0B">
      <w:pPr>
        <w:spacing w:before="360" w:after="360"/>
        <w:jc w:val="center"/>
        <w:rPr>
          <w:rFonts w:asciiTheme="minorHAnsi" w:hAnsiTheme="minorHAnsi"/>
          <w:b/>
          <w:color w:val="000000"/>
        </w:rPr>
      </w:pPr>
      <w:r w:rsidRPr="002B1A0B">
        <w:rPr>
          <w:rFonts w:asciiTheme="minorHAnsi" w:hAnsiTheme="minorHAnsi"/>
          <w:b/>
          <w:sz w:val="28"/>
          <w:szCs w:val="28"/>
        </w:rPr>
        <w:t>Informacja o wyborze najkorzystniejszych ofert</w:t>
      </w:r>
    </w:p>
    <w:p w:rsidR="00DA1A49" w:rsidRPr="002B1A0B" w:rsidRDefault="00CA43E6" w:rsidP="002B1A0B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</w:rPr>
        <w:t>Zamawiający Ośrodek Rozwoju Edukacji informuje, ż</w:t>
      </w:r>
      <w:r w:rsidR="00A240AC">
        <w:rPr>
          <w:rFonts w:asciiTheme="minorHAnsi" w:hAnsiTheme="minorHAnsi"/>
        </w:rPr>
        <w:t>e</w:t>
      </w:r>
      <w:r w:rsidRPr="002B1A0B">
        <w:rPr>
          <w:rFonts w:asciiTheme="minorHAnsi" w:hAnsiTheme="minorHAnsi"/>
        </w:rPr>
        <w:t xml:space="preserve"> dokonał wyboru najkorzystniejszych ofert</w:t>
      </w:r>
      <w:r w:rsidR="00A240AC">
        <w:rPr>
          <w:rFonts w:asciiTheme="minorHAnsi" w:hAnsiTheme="minorHAnsi"/>
        </w:rPr>
        <w:t>.</w:t>
      </w:r>
      <w:bookmarkStart w:id="0" w:name="_GoBack"/>
      <w:bookmarkEnd w:id="0"/>
    </w:p>
    <w:p w:rsidR="00DA1A49" w:rsidRPr="002B1A0B" w:rsidRDefault="00DA1A49" w:rsidP="002B1A0B">
      <w:pPr>
        <w:pStyle w:val="Lista"/>
        <w:spacing w:before="240" w:after="240"/>
        <w:ind w:left="0" w:firstLine="0"/>
        <w:rPr>
          <w:rFonts w:asciiTheme="minorHAnsi" w:hAnsiTheme="minorHAnsi"/>
          <w:b/>
        </w:rPr>
      </w:pPr>
      <w:r w:rsidRPr="002B1A0B">
        <w:rPr>
          <w:rFonts w:asciiTheme="minorHAnsi" w:hAnsiTheme="minorHAnsi"/>
          <w:b/>
        </w:rPr>
        <w:t xml:space="preserve">Część </w:t>
      </w:r>
      <w:r w:rsidR="00010C6F" w:rsidRPr="002B1A0B">
        <w:rPr>
          <w:rFonts w:asciiTheme="minorHAnsi" w:hAnsiTheme="minorHAnsi"/>
          <w:b/>
        </w:rPr>
        <w:t>1</w:t>
      </w:r>
    </w:p>
    <w:p w:rsidR="00CA43E6" w:rsidRPr="002B1A0B" w:rsidRDefault="00AD18F9" w:rsidP="002B1A0B">
      <w:pPr>
        <w:pStyle w:val="Tekstpodstawowy"/>
        <w:spacing w:before="240" w:after="240"/>
        <w:rPr>
          <w:rFonts w:asciiTheme="minorHAnsi" w:hAnsiTheme="minorHAnsi"/>
          <w:lang w:val="pl-PL"/>
        </w:rPr>
      </w:pPr>
      <w:r w:rsidRPr="002B1A0B">
        <w:rPr>
          <w:rFonts w:asciiTheme="minorHAnsi" w:hAnsiTheme="minorHAnsi"/>
          <w:color w:val="000000"/>
        </w:rPr>
        <w:t>Grupa zawodów przemysł szklarski, autor w zawodzie operator urządzeń przemysłu szklarskiego</w:t>
      </w:r>
      <w:r w:rsidRPr="002B1A0B">
        <w:rPr>
          <w:rFonts w:asciiTheme="minorHAnsi" w:hAnsiTheme="minorHAnsi"/>
        </w:rPr>
        <w:t>, 818116</w:t>
      </w:r>
    </w:p>
    <w:p w:rsidR="00CA43E6" w:rsidRPr="002B1A0B" w:rsidRDefault="00CA43E6" w:rsidP="003219E8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</w:rPr>
        <w:t>Oferta najkorzystniejsza</w:t>
      </w:r>
      <w:r w:rsidRPr="002B1A0B">
        <w:rPr>
          <w:rFonts w:asciiTheme="minorHAnsi" w:hAnsiTheme="minorHAnsi"/>
          <w:b/>
        </w:rPr>
        <w:t xml:space="preserve">: </w:t>
      </w:r>
      <w:r w:rsidR="003219E8" w:rsidRPr="002B1A0B">
        <w:rPr>
          <w:rFonts w:asciiTheme="minorHAnsi" w:hAnsiTheme="minorHAnsi"/>
          <w:b/>
          <w:color w:val="000000"/>
        </w:rPr>
        <w:t xml:space="preserve">Halina </w:t>
      </w:r>
      <w:proofErr w:type="spellStart"/>
      <w:r w:rsidR="003219E8" w:rsidRPr="002B1A0B">
        <w:rPr>
          <w:rFonts w:asciiTheme="minorHAnsi" w:hAnsiTheme="minorHAnsi"/>
          <w:b/>
          <w:color w:val="000000"/>
        </w:rPr>
        <w:t>Pęczkowska</w:t>
      </w:r>
      <w:proofErr w:type="spellEnd"/>
      <w:r w:rsidR="00CB1199" w:rsidRPr="002B1A0B">
        <w:rPr>
          <w:rFonts w:asciiTheme="minorHAnsi" w:hAnsiTheme="minorHAnsi"/>
          <w:color w:val="000000"/>
        </w:rPr>
        <w:t>,</w:t>
      </w:r>
      <w:r w:rsidR="003219E8" w:rsidRPr="002B1A0B">
        <w:rPr>
          <w:rFonts w:asciiTheme="minorHAnsi" w:hAnsiTheme="minorHAnsi"/>
          <w:color w:val="000000"/>
        </w:rPr>
        <w:t xml:space="preserve"> ul. Polna 14, 26-333 Paradyż</w:t>
      </w:r>
    </w:p>
    <w:p w:rsidR="00CA43E6" w:rsidRPr="002B1A0B" w:rsidRDefault="003219E8" w:rsidP="002B1A0B">
      <w:pPr>
        <w:pStyle w:val="Tekstpodstawowy"/>
        <w:spacing w:after="120"/>
        <w:rPr>
          <w:rFonts w:asciiTheme="minorHAnsi" w:hAnsiTheme="minorHAnsi"/>
          <w:b/>
          <w:color w:val="000000"/>
          <w:lang w:val="pl-PL"/>
        </w:rPr>
      </w:pPr>
      <w:r w:rsidRPr="002B1A0B">
        <w:rPr>
          <w:rFonts w:asciiTheme="minorHAnsi" w:hAnsiTheme="minorHAnsi"/>
          <w:lang w:val="pl-PL"/>
        </w:rPr>
        <w:t>Oferta najkorzystniejsza</w:t>
      </w:r>
      <w:r w:rsidRPr="002B1A0B">
        <w:rPr>
          <w:rFonts w:asciiTheme="minorHAnsi" w:hAnsiTheme="minorHAnsi"/>
          <w:b/>
          <w:lang w:val="pl-PL"/>
        </w:rPr>
        <w:t xml:space="preserve">: </w:t>
      </w:r>
      <w:r w:rsidRPr="002B1A0B">
        <w:rPr>
          <w:rFonts w:asciiTheme="minorHAnsi" w:hAnsiTheme="minorHAnsi"/>
          <w:b/>
          <w:color w:val="000000"/>
        </w:rPr>
        <w:t>Marcin Sobczyk</w:t>
      </w:r>
      <w:r w:rsidR="00CB1199" w:rsidRPr="002B1A0B">
        <w:rPr>
          <w:rFonts w:asciiTheme="minorHAnsi" w:hAnsiTheme="minorHAnsi"/>
          <w:color w:val="000000"/>
          <w:lang w:val="pl-PL"/>
        </w:rPr>
        <w:t>,</w:t>
      </w:r>
      <w:r w:rsidRPr="002B1A0B">
        <w:rPr>
          <w:rFonts w:asciiTheme="minorHAnsi" w:hAnsiTheme="minorHAnsi"/>
          <w:color w:val="000000"/>
        </w:rPr>
        <w:t xml:space="preserve"> ul. Jana Pawła II 7B/3, 26-300 Opoczno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2450"/>
        <w:gridCol w:w="1669"/>
        <w:gridCol w:w="2237"/>
        <w:gridCol w:w="1792"/>
      </w:tblGrid>
      <w:tr w:rsidR="00CA43E6" w:rsidRPr="00CB1199" w:rsidTr="00CA43E6">
        <w:trPr>
          <w:trHeight w:val="1064"/>
        </w:trPr>
        <w:tc>
          <w:tcPr>
            <w:tcW w:w="1206" w:type="dxa"/>
          </w:tcPr>
          <w:p w:rsidR="00CA43E6" w:rsidRPr="002B1A0B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CA43E6" w:rsidRPr="002B1A0B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80" w:type="dxa"/>
          </w:tcPr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CA43E6" w:rsidRPr="002B1A0B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CA43E6" w:rsidRPr="002B1A0B" w:rsidRDefault="00CA43E6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947" w:type="dxa"/>
          </w:tcPr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CA43E6" w:rsidRPr="002B1A0B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CA43E6" w:rsidRPr="002B1A0B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19E8" w:rsidRPr="00CB1199" w:rsidTr="003219E8">
        <w:tc>
          <w:tcPr>
            <w:tcW w:w="1206" w:type="dxa"/>
          </w:tcPr>
          <w:p w:rsidR="003219E8" w:rsidRPr="002B1A0B" w:rsidRDefault="003219E8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Halina </w:t>
            </w:r>
            <w:proofErr w:type="spellStart"/>
            <w:r w:rsidRPr="002B1A0B">
              <w:rPr>
                <w:rFonts w:asciiTheme="minorHAnsi" w:hAnsiTheme="minorHAnsi"/>
                <w:color w:val="000000"/>
              </w:rPr>
              <w:t>Pęczkowska</w:t>
            </w:r>
            <w:proofErr w:type="spellEnd"/>
            <w:r w:rsidR="00CB1199">
              <w:rPr>
                <w:rFonts w:asciiTheme="minorHAnsi" w:hAnsiTheme="minorHAnsi"/>
                <w:color w:val="000000"/>
              </w:rPr>
              <w:t>,</w:t>
            </w:r>
            <w:r w:rsidRPr="002B1A0B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ul. Polna 14, 26-333 Paradyż</w:t>
            </w:r>
          </w:p>
        </w:tc>
        <w:tc>
          <w:tcPr>
            <w:tcW w:w="1780" w:type="dxa"/>
            <w:vAlign w:val="center"/>
          </w:tcPr>
          <w:p w:rsidR="003219E8" w:rsidRPr="002B1A0B" w:rsidRDefault="003219E8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60,00 pkt</w:t>
            </w:r>
          </w:p>
        </w:tc>
        <w:tc>
          <w:tcPr>
            <w:tcW w:w="1947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80,00 pkt</w:t>
            </w:r>
          </w:p>
        </w:tc>
      </w:tr>
      <w:tr w:rsidR="003219E8" w:rsidRPr="00CB1199" w:rsidTr="003219E8">
        <w:tc>
          <w:tcPr>
            <w:tcW w:w="1206" w:type="dxa"/>
          </w:tcPr>
          <w:p w:rsidR="003219E8" w:rsidRPr="002B1A0B" w:rsidRDefault="003219E8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Marcin Sobczyk</w:t>
            </w:r>
            <w:r w:rsidR="00CB1199">
              <w:rPr>
                <w:rFonts w:asciiTheme="minorHAnsi" w:hAnsiTheme="minorHAnsi"/>
                <w:color w:val="000000"/>
              </w:rPr>
              <w:t>,</w:t>
            </w:r>
            <w:r w:rsidRPr="002B1A0B">
              <w:rPr>
                <w:rFonts w:asciiTheme="minorHAnsi" w:hAnsiTheme="minorHAnsi"/>
                <w:color w:val="000000"/>
              </w:rPr>
              <w:t xml:space="preserve"> ul. Jana Pawła II 7B/3, 26-300 Opoczno</w:t>
            </w:r>
          </w:p>
        </w:tc>
        <w:tc>
          <w:tcPr>
            <w:tcW w:w="1780" w:type="dxa"/>
            <w:vAlign w:val="center"/>
          </w:tcPr>
          <w:p w:rsidR="003219E8" w:rsidRPr="002B1A0B" w:rsidRDefault="003219E8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80,00 pkt</w:t>
            </w:r>
          </w:p>
        </w:tc>
        <w:tc>
          <w:tcPr>
            <w:tcW w:w="1947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100,00 pkt</w:t>
            </w:r>
          </w:p>
        </w:tc>
      </w:tr>
    </w:tbl>
    <w:p w:rsidR="00E70D72" w:rsidRPr="002B1A0B" w:rsidRDefault="00E70D72" w:rsidP="002B1A0B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2B1A0B">
        <w:rPr>
          <w:rFonts w:asciiTheme="minorHAnsi" w:hAnsiTheme="minorHAnsi"/>
          <w:b/>
        </w:rPr>
        <w:t xml:space="preserve">Część </w:t>
      </w:r>
      <w:r w:rsidR="00010C6F" w:rsidRPr="002B1A0B">
        <w:rPr>
          <w:rFonts w:asciiTheme="minorHAnsi" w:hAnsiTheme="minorHAnsi"/>
          <w:b/>
        </w:rPr>
        <w:t>2</w:t>
      </w:r>
    </w:p>
    <w:p w:rsidR="00E70D72" w:rsidRPr="002B1A0B" w:rsidRDefault="00E70D72" w:rsidP="00E70D72">
      <w:pPr>
        <w:pStyle w:val="Tekstpodstawowy"/>
        <w:rPr>
          <w:rFonts w:asciiTheme="minorHAnsi" w:hAnsiTheme="minorHAnsi"/>
          <w:color w:val="000000"/>
          <w:lang w:val="pl-PL"/>
        </w:rPr>
      </w:pPr>
      <w:r w:rsidRPr="002B1A0B">
        <w:rPr>
          <w:rFonts w:asciiTheme="minorHAnsi" w:hAnsiTheme="minorHAnsi"/>
          <w:color w:val="000000"/>
        </w:rPr>
        <w:t>Grupa zawodów przemysł szklarski, autor w zawodzie</w:t>
      </w:r>
      <w:r w:rsidRPr="002B1A0B">
        <w:rPr>
          <w:rFonts w:asciiTheme="minorHAnsi" w:hAnsiTheme="minorHAnsi"/>
          <w:color w:val="000000"/>
          <w:lang w:val="pl-PL"/>
        </w:rPr>
        <w:t xml:space="preserve"> technik technologii szkła, 311925</w:t>
      </w:r>
    </w:p>
    <w:p w:rsidR="003219E8" w:rsidRPr="002B1A0B" w:rsidRDefault="003219E8" w:rsidP="00E70D72">
      <w:pPr>
        <w:pStyle w:val="Tekstpodstawowy"/>
        <w:rPr>
          <w:rFonts w:asciiTheme="minorHAnsi" w:hAnsiTheme="minorHAnsi"/>
          <w:color w:val="000000"/>
          <w:lang w:val="pl-PL"/>
        </w:rPr>
      </w:pPr>
    </w:p>
    <w:p w:rsidR="003219E8" w:rsidRPr="002B1A0B" w:rsidRDefault="003219E8" w:rsidP="00E70D72">
      <w:pPr>
        <w:pStyle w:val="Tekstpodstawowy"/>
        <w:rPr>
          <w:rFonts w:asciiTheme="minorHAnsi" w:hAnsiTheme="minorHAnsi"/>
          <w:color w:val="000000"/>
          <w:lang w:val="pl-PL"/>
        </w:rPr>
      </w:pPr>
      <w:r w:rsidRPr="002B1A0B">
        <w:rPr>
          <w:rFonts w:asciiTheme="minorHAnsi" w:hAnsiTheme="minorHAnsi"/>
          <w:color w:val="000000"/>
          <w:lang w:val="pl-PL"/>
        </w:rPr>
        <w:t xml:space="preserve">Oferta najkorzystniejsza: </w:t>
      </w:r>
      <w:r w:rsidRPr="002B1A0B">
        <w:rPr>
          <w:rFonts w:asciiTheme="minorHAnsi" w:hAnsiTheme="minorHAnsi"/>
          <w:b/>
          <w:color w:val="000000"/>
        </w:rPr>
        <w:t>Iwona Zapart</w:t>
      </w:r>
      <w:r w:rsidR="00CB1199" w:rsidRPr="002B1A0B">
        <w:rPr>
          <w:rFonts w:asciiTheme="minorHAnsi" w:hAnsiTheme="minorHAnsi"/>
          <w:color w:val="000000"/>
          <w:lang w:val="pl-PL"/>
        </w:rPr>
        <w:t>,</w:t>
      </w:r>
      <w:r w:rsidRPr="002B1A0B">
        <w:rPr>
          <w:rFonts w:asciiTheme="minorHAnsi" w:hAnsiTheme="minorHAnsi"/>
          <w:color w:val="000000"/>
        </w:rPr>
        <w:t xml:space="preserve"> Julianów 17A, 26-341 Mniszków</w:t>
      </w:r>
    </w:p>
    <w:p w:rsidR="00616232" w:rsidRPr="002B1A0B" w:rsidRDefault="00616232" w:rsidP="00E70D72">
      <w:pPr>
        <w:pStyle w:val="Tekstpodstawowy"/>
        <w:rPr>
          <w:rFonts w:asciiTheme="minorHAnsi" w:hAnsiTheme="minorHAnsi"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2"/>
        <w:gridCol w:w="2434"/>
        <w:gridCol w:w="1673"/>
        <w:gridCol w:w="2242"/>
        <w:gridCol w:w="1797"/>
      </w:tblGrid>
      <w:tr w:rsidR="00180F82" w:rsidRPr="00CB1199" w:rsidTr="00F063A0">
        <w:trPr>
          <w:trHeight w:val="1064"/>
        </w:trPr>
        <w:tc>
          <w:tcPr>
            <w:tcW w:w="1206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80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180F82" w:rsidRPr="002B1A0B" w:rsidRDefault="00180F82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947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19E8" w:rsidRPr="00CB1199" w:rsidTr="003219E8">
        <w:tc>
          <w:tcPr>
            <w:tcW w:w="1206" w:type="dxa"/>
          </w:tcPr>
          <w:p w:rsidR="003219E8" w:rsidRPr="002B1A0B" w:rsidRDefault="003219E8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Iwona Zapart</w:t>
            </w:r>
            <w:r w:rsidR="00CB1199">
              <w:rPr>
                <w:rFonts w:asciiTheme="minorHAnsi" w:hAnsiTheme="minorHAnsi"/>
                <w:color w:val="000000"/>
              </w:rPr>
              <w:t>,</w:t>
            </w:r>
            <w:r w:rsidRPr="002B1A0B">
              <w:rPr>
                <w:rFonts w:asciiTheme="minorHAnsi" w:hAnsiTheme="minorHAnsi"/>
                <w:color w:val="000000"/>
              </w:rPr>
              <w:t xml:space="preserve"> Julianów 17A, 26-341 Mniszków</w:t>
            </w:r>
          </w:p>
        </w:tc>
        <w:tc>
          <w:tcPr>
            <w:tcW w:w="1780" w:type="dxa"/>
            <w:vAlign w:val="center"/>
          </w:tcPr>
          <w:p w:rsidR="003219E8" w:rsidRPr="002B1A0B" w:rsidRDefault="003219E8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80,00 pkt</w:t>
            </w:r>
          </w:p>
        </w:tc>
        <w:tc>
          <w:tcPr>
            <w:tcW w:w="1947" w:type="dxa"/>
            <w:vAlign w:val="center"/>
          </w:tcPr>
          <w:p w:rsidR="003219E8" w:rsidRPr="002B1A0B" w:rsidRDefault="003219E8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100,00 pkt</w:t>
            </w:r>
          </w:p>
        </w:tc>
      </w:tr>
    </w:tbl>
    <w:p w:rsidR="00DA1A49" w:rsidRPr="002B1A0B" w:rsidRDefault="00DA1A49" w:rsidP="00376188">
      <w:pPr>
        <w:tabs>
          <w:tab w:val="left" w:pos="3155"/>
        </w:tabs>
        <w:rPr>
          <w:rFonts w:asciiTheme="minorHAnsi" w:hAnsiTheme="minorHAnsi"/>
          <w:b/>
          <w:color w:val="000000"/>
        </w:rPr>
      </w:pPr>
    </w:p>
    <w:p w:rsidR="00CB1199" w:rsidRDefault="00CB1199" w:rsidP="00826C6E">
      <w:pPr>
        <w:pStyle w:val="Nagwek2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br w:type="page"/>
      </w:r>
    </w:p>
    <w:p w:rsidR="00DA1A49" w:rsidRPr="002B1A0B" w:rsidRDefault="00DA1A49" w:rsidP="002B1A0B">
      <w:pPr>
        <w:pStyle w:val="Nagwek2"/>
        <w:spacing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2B1A0B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010C6F" w:rsidRPr="002B1A0B">
        <w:rPr>
          <w:rFonts w:asciiTheme="minorHAnsi" w:hAnsiTheme="minorHAnsi"/>
          <w:i w:val="0"/>
          <w:sz w:val="24"/>
          <w:szCs w:val="24"/>
          <w:lang w:val="pl-PL"/>
        </w:rPr>
        <w:t>3</w:t>
      </w:r>
    </w:p>
    <w:p w:rsidR="003219E8" w:rsidRPr="002B1A0B" w:rsidRDefault="00B747E3" w:rsidP="002B1A0B">
      <w:pPr>
        <w:pStyle w:val="Tekstpodstawowy"/>
        <w:spacing w:after="240"/>
        <w:rPr>
          <w:rFonts w:asciiTheme="minorHAnsi" w:hAnsiTheme="minorHAnsi"/>
          <w:color w:val="000000"/>
          <w:lang w:val="pl-PL"/>
        </w:rPr>
      </w:pPr>
      <w:r w:rsidRPr="002B1A0B">
        <w:rPr>
          <w:rFonts w:asciiTheme="minorHAnsi" w:hAnsiTheme="minorHAnsi"/>
          <w:color w:val="000000"/>
        </w:rPr>
        <w:t xml:space="preserve">Grupa zawodów </w:t>
      </w:r>
      <w:r w:rsidRPr="002B1A0B">
        <w:rPr>
          <w:rFonts w:asciiTheme="minorHAnsi" w:hAnsiTheme="minorHAnsi"/>
        </w:rPr>
        <w:t xml:space="preserve">okrętownictwo – autor w zawodzie monter kadłubów jednostek pływających (wcześniej monter </w:t>
      </w:r>
      <w:r w:rsidR="00FE5F7D" w:rsidRPr="002B1A0B">
        <w:rPr>
          <w:rFonts w:asciiTheme="minorHAnsi" w:hAnsiTheme="minorHAnsi"/>
        </w:rPr>
        <w:t>kadłubów okrętowych), 721406</w:t>
      </w:r>
    </w:p>
    <w:p w:rsidR="003219E8" w:rsidRPr="002B1A0B" w:rsidRDefault="003219E8" w:rsidP="00473591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>Oferta najkorzystniejsza:</w:t>
      </w:r>
      <w:r w:rsidR="00473591" w:rsidRPr="002B1A0B">
        <w:rPr>
          <w:rFonts w:asciiTheme="minorHAnsi" w:hAnsiTheme="minorHAnsi"/>
          <w:color w:val="000000"/>
        </w:rPr>
        <w:t xml:space="preserve"> </w:t>
      </w:r>
      <w:r w:rsidR="00473591" w:rsidRPr="002B1A0B">
        <w:rPr>
          <w:rFonts w:asciiTheme="minorHAnsi" w:hAnsiTheme="minorHAnsi"/>
          <w:b/>
          <w:color w:val="000000"/>
        </w:rPr>
        <w:t>Andrzej Dworaczek</w:t>
      </w:r>
      <w:r w:rsidR="00CB1199" w:rsidRPr="002B1A0B">
        <w:rPr>
          <w:rFonts w:asciiTheme="minorHAnsi" w:hAnsiTheme="minorHAnsi"/>
          <w:color w:val="000000"/>
        </w:rPr>
        <w:t>,</w:t>
      </w:r>
      <w:r w:rsidR="00473591" w:rsidRPr="002B1A0B">
        <w:rPr>
          <w:rFonts w:asciiTheme="minorHAnsi" w:hAnsiTheme="minorHAnsi"/>
          <w:color w:val="000000"/>
        </w:rPr>
        <w:t xml:space="preserve"> ul. Nowe Ogrody 37B/10, 80-803 Gdańsk</w:t>
      </w:r>
    </w:p>
    <w:p w:rsidR="003219E8" w:rsidRPr="002B1A0B" w:rsidRDefault="003219E8" w:rsidP="00473591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>Oferta najkorzystniejsza:</w:t>
      </w:r>
      <w:r w:rsidR="00473591" w:rsidRPr="002B1A0B">
        <w:rPr>
          <w:rFonts w:asciiTheme="minorHAnsi" w:hAnsiTheme="minorHAnsi"/>
          <w:color w:val="000000"/>
        </w:rPr>
        <w:t xml:space="preserve"> </w:t>
      </w:r>
      <w:r w:rsidR="00473591" w:rsidRPr="002B1A0B">
        <w:rPr>
          <w:rFonts w:asciiTheme="minorHAnsi" w:hAnsiTheme="minorHAnsi"/>
          <w:b/>
          <w:color w:val="000000"/>
        </w:rPr>
        <w:t>Jerzy Giemza</w:t>
      </w:r>
      <w:r w:rsidR="00CB1199" w:rsidRPr="002B1A0B">
        <w:rPr>
          <w:rFonts w:asciiTheme="minorHAnsi" w:hAnsiTheme="minorHAnsi"/>
          <w:color w:val="000000"/>
        </w:rPr>
        <w:t>,</w:t>
      </w:r>
      <w:r w:rsidR="00473591" w:rsidRPr="002B1A0B">
        <w:rPr>
          <w:rFonts w:asciiTheme="minorHAnsi" w:hAnsiTheme="minorHAnsi"/>
          <w:color w:val="000000"/>
        </w:rPr>
        <w:t xml:space="preserve"> ul. Narutowicza 13/6, 70-240 Szczecin</w:t>
      </w:r>
    </w:p>
    <w:p w:rsidR="003219E8" w:rsidRPr="002B1A0B" w:rsidRDefault="003219E8" w:rsidP="00616232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>Oferta najkorzystniejsza:</w:t>
      </w:r>
      <w:r w:rsidR="00616232" w:rsidRPr="002B1A0B">
        <w:rPr>
          <w:rFonts w:asciiTheme="minorHAnsi" w:hAnsiTheme="minorHAnsi"/>
          <w:color w:val="000000"/>
        </w:rPr>
        <w:t xml:space="preserve"> </w:t>
      </w:r>
      <w:r w:rsidR="00616232" w:rsidRPr="002B1A0B">
        <w:rPr>
          <w:rFonts w:asciiTheme="minorHAnsi" w:hAnsiTheme="minorHAnsi"/>
          <w:b/>
          <w:color w:val="000000"/>
        </w:rPr>
        <w:t>Ryszard Bielak</w:t>
      </w:r>
      <w:r w:rsidR="00CB1199" w:rsidRPr="002B1A0B">
        <w:rPr>
          <w:rFonts w:asciiTheme="minorHAnsi" w:hAnsiTheme="minorHAnsi"/>
          <w:color w:val="000000"/>
        </w:rPr>
        <w:t>,</w:t>
      </w:r>
      <w:r w:rsidR="00616232" w:rsidRPr="002B1A0B">
        <w:rPr>
          <w:rFonts w:asciiTheme="minorHAnsi" w:hAnsiTheme="minorHAnsi"/>
          <w:color w:val="000000"/>
        </w:rPr>
        <w:t xml:space="preserve"> ul. </w:t>
      </w:r>
      <w:proofErr w:type="spellStart"/>
      <w:r w:rsidR="00616232" w:rsidRPr="002B1A0B">
        <w:rPr>
          <w:rFonts w:asciiTheme="minorHAnsi" w:hAnsiTheme="minorHAnsi"/>
          <w:color w:val="000000"/>
        </w:rPr>
        <w:t>Wyrobka</w:t>
      </w:r>
      <w:proofErr w:type="spellEnd"/>
      <w:r w:rsidR="00616232" w:rsidRPr="002B1A0B">
        <w:rPr>
          <w:rFonts w:asciiTheme="minorHAnsi" w:hAnsiTheme="minorHAnsi"/>
          <w:color w:val="000000"/>
        </w:rPr>
        <w:t xml:space="preserve"> 1/88, 80-288 Gdańsk</w:t>
      </w:r>
    </w:p>
    <w:p w:rsidR="003219E8" w:rsidRPr="002B1A0B" w:rsidRDefault="003219E8" w:rsidP="00826C6E">
      <w:pPr>
        <w:pStyle w:val="Tekstpodstawowy"/>
        <w:rPr>
          <w:rFonts w:asciiTheme="minorHAnsi" w:hAnsiTheme="minorHAnsi"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2450"/>
        <w:gridCol w:w="1669"/>
        <w:gridCol w:w="2237"/>
        <w:gridCol w:w="1792"/>
      </w:tblGrid>
      <w:tr w:rsidR="00180F82" w:rsidRPr="00CB1199" w:rsidTr="00F063A0">
        <w:trPr>
          <w:trHeight w:val="1064"/>
        </w:trPr>
        <w:tc>
          <w:tcPr>
            <w:tcW w:w="1206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80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180F82" w:rsidRPr="002B1A0B" w:rsidRDefault="00180F82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947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19E8" w:rsidRPr="00CB1199" w:rsidTr="00473591">
        <w:tc>
          <w:tcPr>
            <w:tcW w:w="1206" w:type="dxa"/>
          </w:tcPr>
          <w:p w:rsidR="003219E8" w:rsidRPr="002B1A0B" w:rsidRDefault="003219E8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Ryszard Bielak </w:t>
            </w:r>
          </w:p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</w:t>
            </w:r>
            <w:proofErr w:type="spellStart"/>
            <w:r w:rsidRPr="002B1A0B">
              <w:rPr>
                <w:rFonts w:asciiTheme="minorHAnsi" w:hAnsiTheme="minorHAnsi"/>
                <w:color w:val="000000"/>
              </w:rPr>
              <w:t>Wyrobka</w:t>
            </w:r>
            <w:proofErr w:type="spellEnd"/>
            <w:r w:rsidRPr="002B1A0B">
              <w:rPr>
                <w:rFonts w:asciiTheme="minorHAnsi" w:hAnsiTheme="minorHAnsi"/>
                <w:color w:val="000000"/>
              </w:rPr>
              <w:t xml:space="preserve"> 1/88, </w:t>
            </w:r>
          </w:p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80-288 Gdańsk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3219E8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0,00 pkt</w:t>
            </w:r>
          </w:p>
        </w:tc>
        <w:tc>
          <w:tcPr>
            <w:tcW w:w="1947" w:type="dxa"/>
            <w:vAlign w:val="center"/>
          </w:tcPr>
          <w:p w:rsidR="003219E8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</w:tr>
      <w:tr w:rsidR="003219E8" w:rsidRPr="00CB1199" w:rsidTr="00473591">
        <w:tc>
          <w:tcPr>
            <w:tcW w:w="1206" w:type="dxa"/>
          </w:tcPr>
          <w:p w:rsidR="003219E8" w:rsidRPr="002B1A0B" w:rsidRDefault="003219E8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Andrzej Dworaczek </w:t>
            </w:r>
          </w:p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Nowe Ogrody 37B/10, </w:t>
            </w:r>
          </w:p>
          <w:p w:rsidR="003219E8" w:rsidRPr="002B1A0B" w:rsidRDefault="003219E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80-803 Gdańsk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3219E8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60,00 pkt</w:t>
            </w:r>
          </w:p>
        </w:tc>
        <w:tc>
          <w:tcPr>
            <w:tcW w:w="1947" w:type="dxa"/>
            <w:vAlign w:val="center"/>
          </w:tcPr>
          <w:p w:rsidR="003219E8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79,66 pkt</w:t>
            </w:r>
          </w:p>
        </w:tc>
      </w:tr>
      <w:tr w:rsidR="00473591" w:rsidRPr="00CB1199" w:rsidTr="00473591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Jerzy Giemza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Narutowicza 13/6,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70-240 Szczecin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473591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1947" w:type="dxa"/>
            <w:vAlign w:val="center"/>
          </w:tcPr>
          <w:p w:rsidR="00473591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39,66 pkt</w:t>
            </w:r>
          </w:p>
        </w:tc>
      </w:tr>
      <w:tr w:rsidR="00473591" w:rsidRPr="00CB1199" w:rsidTr="00444D52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Sławomir Andrzej Torbus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Górna 40B/10,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09-402 Płock</w:t>
            </w:r>
          </w:p>
        </w:tc>
        <w:tc>
          <w:tcPr>
            <w:tcW w:w="6105" w:type="dxa"/>
            <w:gridSpan w:val="3"/>
            <w:vAlign w:val="center"/>
          </w:tcPr>
          <w:p w:rsidR="00473591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  <w:tr w:rsidR="00473591" w:rsidRPr="00CB1199" w:rsidTr="00CB2A7E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Grażyna Mrozińska- </w:t>
            </w:r>
            <w:proofErr w:type="spellStart"/>
            <w:r w:rsidRPr="002B1A0B">
              <w:rPr>
                <w:rFonts w:asciiTheme="minorHAnsi" w:hAnsiTheme="minorHAnsi"/>
                <w:color w:val="000000"/>
              </w:rPr>
              <w:t>Hotloś</w:t>
            </w:r>
            <w:proofErr w:type="spellEnd"/>
            <w:r w:rsidR="00A240AC">
              <w:rPr>
                <w:rFonts w:asciiTheme="minorHAnsi" w:hAnsiTheme="minorHAnsi"/>
                <w:color w:val="000000"/>
              </w:rPr>
              <w:t xml:space="preserve">, </w:t>
            </w:r>
            <w:r w:rsidRPr="002B1A0B">
              <w:rPr>
                <w:rFonts w:asciiTheme="minorHAnsi" w:hAnsiTheme="minorHAnsi"/>
                <w:color w:val="000000"/>
              </w:rPr>
              <w:t>ul. Tarasowa 4/98, 20-819 Lublin</w:t>
            </w:r>
          </w:p>
        </w:tc>
        <w:tc>
          <w:tcPr>
            <w:tcW w:w="6105" w:type="dxa"/>
            <w:gridSpan w:val="3"/>
            <w:vAlign w:val="center"/>
          </w:tcPr>
          <w:p w:rsidR="00473591" w:rsidRPr="002B1A0B" w:rsidRDefault="00473591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</w:tbl>
    <w:p w:rsidR="00473591" w:rsidRPr="002B1A0B" w:rsidRDefault="00473591" w:rsidP="002B1A0B">
      <w:pPr>
        <w:tabs>
          <w:tab w:val="left" w:pos="3155"/>
        </w:tabs>
        <w:spacing w:before="240"/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Wykonawca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–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Sławomir Andrzej Torbus został wykluczony z postępowania. </w:t>
      </w:r>
    </w:p>
    <w:p w:rsidR="00473591" w:rsidRPr="002B1A0B" w:rsidRDefault="00473591" w:rsidP="00473591">
      <w:pPr>
        <w:rPr>
          <w:rFonts w:asciiTheme="minorHAnsi" w:hAnsiTheme="minorHAnsi"/>
          <w:color w:val="000000"/>
          <w:sz w:val="20"/>
          <w:szCs w:val="20"/>
          <w:u w:val="single"/>
        </w:rPr>
      </w:pPr>
      <w:r w:rsidRPr="002B1A0B">
        <w:rPr>
          <w:rFonts w:asciiTheme="minorHAnsi" w:hAnsiTheme="minorHAnsi"/>
          <w:color w:val="000000"/>
          <w:sz w:val="20"/>
          <w:szCs w:val="20"/>
          <w:u w:val="single"/>
        </w:rPr>
        <w:t>Uzasadnienie faktyczne:</w:t>
      </w:r>
    </w:p>
    <w:p w:rsidR="00473591" w:rsidRPr="002B1A0B" w:rsidRDefault="00473591" w:rsidP="00473591">
      <w:pPr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Zamawiający pismem z dnia 4 kwietnia 2018 r. wezwał wykonawcę do uzupełnienia oferty przez złożenie dokumentu potwierdzającego co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najmniej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5-letnie</w:t>
      </w:r>
      <w:r w:rsidR="00616232" w:rsidRPr="002B1A0B">
        <w:rPr>
          <w:rFonts w:asciiTheme="minorHAnsi" w:hAnsiTheme="minorHAnsi"/>
          <w:color w:val="000000"/>
          <w:sz w:val="20"/>
          <w:szCs w:val="20"/>
        </w:rPr>
        <w:t xml:space="preserve"> doświadczenie zawodowe w pracy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w grupie zawodów, </w:t>
      </w:r>
      <w:r w:rsidR="00CB1199">
        <w:rPr>
          <w:rFonts w:asciiTheme="minorHAnsi" w:hAnsiTheme="minorHAnsi"/>
          <w:color w:val="000000"/>
          <w:sz w:val="20"/>
          <w:szCs w:val="20"/>
        </w:rPr>
        <w:br/>
      </w:r>
      <w:r w:rsidRPr="002B1A0B">
        <w:rPr>
          <w:rFonts w:asciiTheme="minorHAnsi" w:hAnsiTheme="minorHAnsi"/>
          <w:color w:val="000000"/>
          <w:sz w:val="20"/>
          <w:szCs w:val="20"/>
        </w:rPr>
        <w:t>w ramach której składana jest oferta. Z załączonych dokumentów nie wynika, aby p. Sławomir Andrzej Torbus posiadał wymagane doświadczenie zawodowe.</w:t>
      </w:r>
    </w:p>
    <w:p w:rsidR="00616232" w:rsidRPr="002B1A0B" w:rsidRDefault="00616232" w:rsidP="00473591">
      <w:pPr>
        <w:rPr>
          <w:rFonts w:asciiTheme="minorHAnsi" w:hAnsiTheme="minorHAnsi"/>
          <w:color w:val="000000"/>
          <w:sz w:val="20"/>
          <w:szCs w:val="20"/>
        </w:rPr>
      </w:pPr>
    </w:p>
    <w:p w:rsidR="00616232" w:rsidRPr="002B1A0B" w:rsidRDefault="00616232" w:rsidP="00616232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Wykonawca – Grażyna Mrozińska-</w:t>
      </w:r>
      <w:proofErr w:type="spellStart"/>
      <w:r w:rsidRPr="002B1A0B">
        <w:rPr>
          <w:rFonts w:asciiTheme="minorHAnsi" w:hAnsiTheme="minorHAnsi"/>
          <w:color w:val="000000"/>
          <w:sz w:val="20"/>
          <w:szCs w:val="20"/>
        </w:rPr>
        <w:t>Hotloś</w:t>
      </w:r>
      <w:proofErr w:type="spellEnd"/>
      <w:r w:rsidRPr="002B1A0B">
        <w:rPr>
          <w:rFonts w:asciiTheme="minorHAnsi" w:hAnsiTheme="minorHAnsi"/>
          <w:color w:val="000000"/>
          <w:sz w:val="20"/>
          <w:szCs w:val="20"/>
        </w:rPr>
        <w:t xml:space="preserve"> został wykluczony z postępowania. </w:t>
      </w:r>
    </w:p>
    <w:p w:rsidR="00616232" w:rsidRPr="002B1A0B" w:rsidRDefault="00616232" w:rsidP="00616232">
      <w:pPr>
        <w:rPr>
          <w:rFonts w:asciiTheme="minorHAnsi" w:hAnsiTheme="minorHAnsi"/>
          <w:color w:val="000000"/>
          <w:sz w:val="20"/>
          <w:szCs w:val="20"/>
          <w:u w:val="single"/>
        </w:rPr>
      </w:pPr>
      <w:r w:rsidRPr="002B1A0B">
        <w:rPr>
          <w:rFonts w:asciiTheme="minorHAnsi" w:hAnsiTheme="minorHAnsi"/>
          <w:color w:val="000000"/>
          <w:sz w:val="20"/>
          <w:szCs w:val="20"/>
          <w:u w:val="single"/>
        </w:rPr>
        <w:t>Uzasadnienie faktyczne:</w:t>
      </w:r>
    </w:p>
    <w:p w:rsidR="00616232" w:rsidRPr="002B1A0B" w:rsidRDefault="00616232" w:rsidP="00616232">
      <w:pPr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Zamawiający pismem z dnia 4 kwietnia 2018 r. wezwał wykonawcę do uzupełnienia oferty przez złożenie dokumentu potwierdzającego co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najmniej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5-letnie doświadczenie zawodowe w pracy w grupie zawodów, </w:t>
      </w:r>
      <w:r w:rsidR="00CB1199">
        <w:rPr>
          <w:rFonts w:asciiTheme="minorHAnsi" w:hAnsiTheme="minorHAnsi"/>
          <w:color w:val="000000"/>
          <w:sz w:val="20"/>
          <w:szCs w:val="20"/>
        </w:rPr>
        <w:br/>
      </w:r>
      <w:r w:rsidRPr="002B1A0B">
        <w:rPr>
          <w:rFonts w:asciiTheme="minorHAnsi" w:hAnsiTheme="minorHAnsi"/>
          <w:color w:val="000000"/>
          <w:sz w:val="20"/>
          <w:szCs w:val="20"/>
        </w:rPr>
        <w:t>w ramach której składana jest oferta. Z załączonych dokumentów nie wynika, aby p. Grażyna Mrozińska-</w:t>
      </w:r>
      <w:proofErr w:type="spellStart"/>
      <w:r w:rsidRPr="002B1A0B">
        <w:rPr>
          <w:rFonts w:asciiTheme="minorHAnsi" w:hAnsiTheme="minorHAnsi"/>
          <w:color w:val="000000"/>
          <w:sz w:val="20"/>
          <w:szCs w:val="20"/>
        </w:rPr>
        <w:t>Hotloś</w:t>
      </w:r>
      <w:proofErr w:type="spellEnd"/>
      <w:r w:rsidRPr="002B1A0B">
        <w:rPr>
          <w:rFonts w:asciiTheme="minorHAnsi" w:hAnsiTheme="minorHAnsi"/>
          <w:color w:val="000000"/>
          <w:sz w:val="20"/>
          <w:szCs w:val="20"/>
        </w:rPr>
        <w:t xml:space="preserve"> posiadała wymagane doświadczenie zawodowe.</w:t>
      </w:r>
    </w:p>
    <w:p w:rsidR="00473591" w:rsidRPr="002B1A0B" w:rsidRDefault="00473591" w:rsidP="00473591">
      <w:pPr>
        <w:rPr>
          <w:rFonts w:asciiTheme="minorHAnsi" w:hAnsiTheme="minorHAnsi"/>
          <w:color w:val="000000"/>
        </w:rPr>
      </w:pPr>
    </w:p>
    <w:p w:rsidR="00DA1A49" w:rsidRPr="002B1A0B" w:rsidRDefault="00DA1A49" w:rsidP="002B1A0B">
      <w:pPr>
        <w:pStyle w:val="Nagwek2"/>
        <w:spacing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2B1A0B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010C6F" w:rsidRPr="002B1A0B">
        <w:rPr>
          <w:rFonts w:asciiTheme="minorHAnsi" w:hAnsiTheme="minorHAnsi"/>
          <w:i w:val="0"/>
          <w:sz w:val="24"/>
          <w:szCs w:val="24"/>
          <w:lang w:val="pl-PL"/>
        </w:rPr>
        <w:t>4</w:t>
      </w:r>
    </w:p>
    <w:p w:rsidR="00A33FDF" w:rsidRPr="002B1A0B" w:rsidRDefault="00D81233" w:rsidP="002B1A0B">
      <w:pPr>
        <w:pStyle w:val="Tekstpodstawowy"/>
        <w:spacing w:after="240"/>
        <w:rPr>
          <w:rFonts w:asciiTheme="minorHAnsi" w:hAnsiTheme="minorHAnsi"/>
          <w:lang w:val="pl-PL"/>
        </w:rPr>
      </w:pPr>
      <w:r w:rsidRPr="002B1A0B">
        <w:rPr>
          <w:rFonts w:asciiTheme="minorHAnsi" w:hAnsiTheme="minorHAnsi"/>
          <w:color w:val="000000"/>
        </w:rPr>
        <w:t xml:space="preserve">Grupa zawodów </w:t>
      </w:r>
      <w:r w:rsidRPr="002B1A0B">
        <w:rPr>
          <w:rFonts w:asciiTheme="minorHAnsi" w:hAnsiTheme="minorHAnsi"/>
        </w:rPr>
        <w:t>okrętownictwo – autor w zawodzie technik budowy</w:t>
      </w:r>
      <w:r w:rsidR="00A240AC">
        <w:rPr>
          <w:rFonts w:asciiTheme="minorHAnsi" w:hAnsiTheme="minorHAnsi"/>
          <w:lang w:val="pl-PL"/>
        </w:rPr>
        <w:t xml:space="preserve"> </w:t>
      </w:r>
      <w:r w:rsidRPr="002B1A0B">
        <w:rPr>
          <w:rFonts w:asciiTheme="minorHAnsi" w:hAnsiTheme="minorHAnsi"/>
        </w:rPr>
        <w:t>jednostek pływających (wcześniej technik budownictwa okrętowego), 311942</w:t>
      </w:r>
    </w:p>
    <w:p w:rsidR="00473591" w:rsidRPr="002B1A0B" w:rsidRDefault="00473591" w:rsidP="00473591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 xml:space="preserve">Oferta najkorzystniejsza: </w:t>
      </w:r>
      <w:r w:rsidRPr="002B1A0B">
        <w:rPr>
          <w:rFonts w:asciiTheme="minorHAnsi" w:hAnsiTheme="minorHAnsi"/>
          <w:b/>
          <w:color w:val="000000"/>
        </w:rPr>
        <w:t>Andrzej Dworaczek</w:t>
      </w:r>
      <w:r w:rsidR="00C377AA" w:rsidRPr="002B1A0B">
        <w:rPr>
          <w:rFonts w:asciiTheme="minorHAnsi" w:hAnsiTheme="minorHAnsi"/>
          <w:color w:val="000000"/>
        </w:rPr>
        <w:t>,</w:t>
      </w:r>
      <w:r w:rsidRPr="002B1A0B">
        <w:rPr>
          <w:rFonts w:asciiTheme="minorHAnsi" w:hAnsiTheme="minorHAnsi"/>
          <w:color w:val="000000"/>
        </w:rPr>
        <w:t xml:space="preserve"> ul. Nowe Ogrody 37B/10, 80-803 Gdańsk</w:t>
      </w:r>
    </w:p>
    <w:p w:rsidR="00473591" w:rsidRPr="002B1A0B" w:rsidRDefault="00473591" w:rsidP="00473591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 xml:space="preserve">Oferta najkorzystniejsza: </w:t>
      </w:r>
      <w:r w:rsidRPr="002B1A0B">
        <w:rPr>
          <w:rFonts w:asciiTheme="minorHAnsi" w:hAnsiTheme="minorHAnsi"/>
          <w:b/>
          <w:color w:val="000000"/>
        </w:rPr>
        <w:t>Jerzy Giemza</w:t>
      </w:r>
      <w:r w:rsidR="00C377AA" w:rsidRPr="002B1A0B">
        <w:rPr>
          <w:rFonts w:asciiTheme="minorHAnsi" w:hAnsiTheme="minorHAnsi"/>
          <w:color w:val="000000"/>
        </w:rPr>
        <w:t>,</w:t>
      </w:r>
      <w:r w:rsidRPr="002B1A0B">
        <w:rPr>
          <w:rFonts w:asciiTheme="minorHAnsi" w:hAnsiTheme="minorHAnsi"/>
          <w:color w:val="000000"/>
        </w:rPr>
        <w:t xml:space="preserve"> ul. Narutowicza 13/6, 70-240 Szczecin</w:t>
      </w:r>
    </w:p>
    <w:p w:rsidR="00A33FDF" w:rsidRPr="002B1A0B" w:rsidRDefault="00616232" w:rsidP="00616232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  <w:color w:val="000000"/>
        </w:rPr>
        <w:t xml:space="preserve">Oferta najkorzystniejsza: </w:t>
      </w:r>
      <w:r w:rsidRPr="002B1A0B">
        <w:rPr>
          <w:rFonts w:asciiTheme="minorHAnsi" w:hAnsiTheme="minorHAnsi"/>
          <w:b/>
          <w:color w:val="000000"/>
        </w:rPr>
        <w:t>Ryszard Bielak</w:t>
      </w:r>
      <w:r w:rsidR="00C377AA" w:rsidRPr="002B1A0B">
        <w:rPr>
          <w:rFonts w:asciiTheme="minorHAnsi" w:hAnsiTheme="minorHAnsi"/>
          <w:color w:val="000000"/>
        </w:rPr>
        <w:t>,</w:t>
      </w:r>
      <w:r w:rsidRPr="002B1A0B">
        <w:rPr>
          <w:rFonts w:asciiTheme="minorHAnsi" w:hAnsiTheme="minorHAnsi"/>
          <w:color w:val="000000"/>
        </w:rPr>
        <w:t xml:space="preserve"> ul. </w:t>
      </w:r>
      <w:proofErr w:type="spellStart"/>
      <w:r w:rsidRPr="002B1A0B">
        <w:rPr>
          <w:rFonts w:asciiTheme="minorHAnsi" w:hAnsiTheme="minorHAnsi"/>
          <w:color w:val="000000"/>
        </w:rPr>
        <w:t>Wyrobka</w:t>
      </w:r>
      <w:proofErr w:type="spellEnd"/>
      <w:r w:rsidRPr="002B1A0B">
        <w:rPr>
          <w:rFonts w:asciiTheme="minorHAnsi" w:hAnsiTheme="minorHAnsi"/>
          <w:color w:val="000000"/>
        </w:rPr>
        <w:t xml:space="preserve"> 1/88, 80-288 Gdańsk</w:t>
      </w:r>
    </w:p>
    <w:p w:rsidR="00A33FDF" w:rsidRPr="002B1A0B" w:rsidRDefault="00A33FDF" w:rsidP="00826C6E">
      <w:pPr>
        <w:pStyle w:val="Tekstpodstawowy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2450"/>
        <w:gridCol w:w="1669"/>
        <w:gridCol w:w="2237"/>
        <w:gridCol w:w="1792"/>
      </w:tblGrid>
      <w:tr w:rsidR="00180F82" w:rsidRPr="00CB1199" w:rsidTr="00F063A0">
        <w:trPr>
          <w:trHeight w:val="1064"/>
        </w:trPr>
        <w:tc>
          <w:tcPr>
            <w:tcW w:w="1206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80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180F82" w:rsidRPr="002B1A0B" w:rsidRDefault="00180F82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947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591" w:rsidRPr="00CB1199" w:rsidTr="006F143E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Ryszard Bielak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</w:t>
            </w:r>
            <w:proofErr w:type="spellStart"/>
            <w:r w:rsidRPr="002B1A0B">
              <w:rPr>
                <w:rFonts w:asciiTheme="minorHAnsi" w:hAnsiTheme="minorHAnsi"/>
                <w:color w:val="000000"/>
              </w:rPr>
              <w:t>Wyrobka</w:t>
            </w:r>
            <w:proofErr w:type="spellEnd"/>
            <w:r w:rsidRPr="002B1A0B">
              <w:rPr>
                <w:rFonts w:asciiTheme="minorHAnsi" w:hAnsiTheme="minorHAnsi"/>
                <w:color w:val="000000"/>
              </w:rPr>
              <w:t xml:space="preserve"> 1/88,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 80-288 Gdańsk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0,00 pkt</w:t>
            </w:r>
          </w:p>
        </w:tc>
        <w:tc>
          <w:tcPr>
            <w:tcW w:w="1947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</w:tr>
      <w:tr w:rsidR="00473591" w:rsidRPr="00CB1199" w:rsidTr="006F143E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Andrzej Dworaczek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Nowe Ogrody 37B/10,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80-803 Gdańsk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60,00 pkt</w:t>
            </w:r>
          </w:p>
        </w:tc>
        <w:tc>
          <w:tcPr>
            <w:tcW w:w="1947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79,66 pkt</w:t>
            </w:r>
          </w:p>
        </w:tc>
      </w:tr>
      <w:tr w:rsidR="00473591" w:rsidRPr="00CB1199" w:rsidTr="006F143E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651" w:type="dxa"/>
          </w:tcPr>
          <w:p w:rsidR="00616232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Jerzy Giemza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ul. Narutowicza 13/6, 70-240 Szczecin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19,66 pkt</w:t>
            </w:r>
          </w:p>
        </w:tc>
        <w:tc>
          <w:tcPr>
            <w:tcW w:w="2378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1947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39,66 pkt</w:t>
            </w:r>
          </w:p>
        </w:tc>
      </w:tr>
      <w:tr w:rsidR="00473591" w:rsidRPr="00CB1199" w:rsidTr="00781866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Sławomir Andrzej Torbus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Górna 40B/10,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09-402 Płock</w:t>
            </w:r>
          </w:p>
        </w:tc>
        <w:tc>
          <w:tcPr>
            <w:tcW w:w="6105" w:type="dxa"/>
            <w:gridSpan w:val="3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  <w:tr w:rsidR="00473591" w:rsidRPr="00CB1199" w:rsidTr="00626B2D">
        <w:tc>
          <w:tcPr>
            <w:tcW w:w="1206" w:type="dxa"/>
          </w:tcPr>
          <w:p w:rsidR="00473591" w:rsidRPr="002B1A0B" w:rsidRDefault="00473591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651" w:type="dxa"/>
          </w:tcPr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Grażyna Mrozińska- </w:t>
            </w:r>
            <w:proofErr w:type="spellStart"/>
            <w:r w:rsidRPr="002B1A0B">
              <w:rPr>
                <w:rFonts w:asciiTheme="minorHAnsi" w:hAnsiTheme="minorHAnsi"/>
                <w:color w:val="000000"/>
              </w:rPr>
              <w:t>Hotloś</w:t>
            </w:r>
            <w:proofErr w:type="spellEnd"/>
            <w:r w:rsidRPr="002B1A0B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Tarasowa 4/98, </w:t>
            </w:r>
          </w:p>
          <w:p w:rsidR="00473591" w:rsidRPr="002B1A0B" w:rsidRDefault="00473591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20-819 Lublin</w:t>
            </w:r>
          </w:p>
        </w:tc>
        <w:tc>
          <w:tcPr>
            <w:tcW w:w="6105" w:type="dxa"/>
            <w:gridSpan w:val="3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Oferta nie podlega ocenie</w:t>
            </w:r>
          </w:p>
        </w:tc>
      </w:tr>
    </w:tbl>
    <w:p w:rsidR="00473591" w:rsidRPr="002B1A0B" w:rsidRDefault="00473591" w:rsidP="002B1A0B">
      <w:pPr>
        <w:tabs>
          <w:tab w:val="left" w:pos="3155"/>
        </w:tabs>
        <w:spacing w:before="240"/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 xml:space="preserve">Wykonawca 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–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Sławomir Andrzej Torbus został wykluczony z postępowania. </w:t>
      </w:r>
    </w:p>
    <w:p w:rsidR="00473591" w:rsidRPr="002B1A0B" w:rsidRDefault="00473591" w:rsidP="00473591">
      <w:pPr>
        <w:rPr>
          <w:rFonts w:asciiTheme="minorHAnsi" w:hAnsiTheme="minorHAnsi"/>
          <w:color w:val="000000"/>
          <w:sz w:val="20"/>
          <w:szCs w:val="20"/>
          <w:u w:val="single"/>
        </w:rPr>
      </w:pPr>
      <w:r w:rsidRPr="002B1A0B">
        <w:rPr>
          <w:rFonts w:asciiTheme="minorHAnsi" w:hAnsiTheme="minorHAnsi"/>
          <w:color w:val="000000"/>
          <w:sz w:val="20"/>
          <w:szCs w:val="20"/>
          <w:u w:val="single"/>
        </w:rPr>
        <w:t>Uzasadnienie faktyczne:</w:t>
      </w:r>
    </w:p>
    <w:p w:rsidR="00473591" w:rsidRPr="002B1A0B" w:rsidRDefault="00473591" w:rsidP="00473591">
      <w:pPr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Zamawiający pismem z dnia 4 kwietnia 2018 r. wezwał wykonawcę do uzupełnienia oferty przez złożenie dokumentu potwierdzającego co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najmniej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5-letnie</w:t>
      </w:r>
      <w:r w:rsidR="00616232" w:rsidRPr="002B1A0B">
        <w:rPr>
          <w:rFonts w:asciiTheme="minorHAnsi" w:hAnsiTheme="minorHAnsi"/>
          <w:color w:val="000000"/>
          <w:sz w:val="20"/>
          <w:szCs w:val="20"/>
        </w:rPr>
        <w:t xml:space="preserve"> doświadczenie zawodowe w pracy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w grupie zawodów, </w:t>
      </w:r>
      <w:r w:rsidR="00C377AA">
        <w:rPr>
          <w:rFonts w:asciiTheme="minorHAnsi" w:hAnsiTheme="minorHAnsi"/>
          <w:color w:val="000000"/>
          <w:sz w:val="20"/>
          <w:szCs w:val="20"/>
        </w:rPr>
        <w:br/>
      </w:r>
      <w:r w:rsidRPr="002B1A0B">
        <w:rPr>
          <w:rFonts w:asciiTheme="minorHAnsi" w:hAnsiTheme="minorHAnsi"/>
          <w:color w:val="000000"/>
          <w:sz w:val="20"/>
          <w:szCs w:val="20"/>
        </w:rPr>
        <w:t>w ramach której składana jest oferta. Z załączonych dokumentów nie wynika, aby p. Sławomir Andrzej Torbus posiadał wymagane doświadczenie zawodowe.</w:t>
      </w:r>
    </w:p>
    <w:p w:rsidR="00616232" w:rsidRPr="002B1A0B" w:rsidRDefault="00616232" w:rsidP="00473591">
      <w:pPr>
        <w:rPr>
          <w:rFonts w:asciiTheme="minorHAnsi" w:hAnsiTheme="minorHAnsi"/>
          <w:color w:val="000000"/>
          <w:sz w:val="20"/>
          <w:szCs w:val="20"/>
        </w:rPr>
      </w:pPr>
    </w:p>
    <w:p w:rsidR="00616232" w:rsidRPr="002B1A0B" w:rsidRDefault="00616232" w:rsidP="00616232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Wykonawca – Grażyna Mrozińska-</w:t>
      </w:r>
      <w:proofErr w:type="spellStart"/>
      <w:r w:rsidRPr="002B1A0B">
        <w:rPr>
          <w:rFonts w:asciiTheme="minorHAnsi" w:hAnsiTheme="minorHAnsi"/>
          <w:color w:val="000000"/>
          <w:sz w:val="20"/>
          <w:szCs w:val="20"/>
        </w:rPr>
        <w:t>Hotloś</w:t>
      </w:r>
      <w:proofErr w:type="spellEnd"/>
      <w:r w:rsidRPr="002B1A0B">
        <w:rPr>
          <w:rFonts w:asciiTheme="minorHAnsi" w:hAnsiTheme="minorHAnsi"/>
          <w:color w:val="000000"/>
          <w:sz w:val="20"/>
          <w:szCs w:val="20"/>
        </w:rPr>
        <w:t xml:space="preserve"> został wykluczony z postępowania. </w:t>
      </w:r>
    </w:p>
    <w:p w:rsidR="00616232" w:rsidRPr="002B1A0B" w:rsidRDefault="00616232" w:rsidP="00616232">
      <w:pPr>
        <w:rPr>
          <w:rFonts w:asciiTheme="minorHAnsi" w:hAnsiTheme="minorHAnsi"/>
          <w:color w:val="000000"/>
          <w:sz w:val="20"/>
          <w:szCs w:val="20"/>
          <w:u w:val="single"/>
        </w:rPr>
      </w:pPr>
      <w:r w:rsidRPr="002B1A0B">
        <w:rPr>
          <w:rFonts w:asciiTheme="minorHAnsi" w:hAnsiTheme="minorHAnsi"/>
          <w:color w:val="000000"/>
          <w:sz w:val="20"/>
          <w:szCs w:val="20"/>
          <w:u w:val="single"/>
        </w:rPr>
        <w:t>Uzasadnienie faktyczne:</w:t>
      </w:r>
    </w:p>
    <w:p w:rsidR="00616232" w:rsidRPr="002B1A0B" w:rsidRDefault="00616232" w:rsidP="00616232">
      <w:pPr>
        <w:rPr>
          <w:rFonts w:asciiTheme="minorHAnsi" w:hAnsiTheme="minorHAnsi"/>
          <w:color w:val="000000"/>
          <w:sz w:val="20"/>
          <w:szCs w:val="20"/>
        </w:rPr>
      </w:pPr>
      <w:r w:rsidRPr="002B1A0B">
        <w:rPr>
          <w:rFonts w:asciiTheme="minorHAnsi" w:hAnsiTheme="minorHAnsi"/>
          <w:color w:val="000000"/>
          <w:sz w:val="20"/>
          <w:szCs w:val="20"/>
        </w:rPr>
        <w:t>Zamawiający pismem z dnia 4 kwietnia 2018 r. wezwał wykonawcę do uzupełnienia oferty przez złożenie dokumentu potwierdzającego co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>najmniej</w:t>
      </w:r>
      <w:r w:rsidR="00A240A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1A0B">
        <w:rPr>
          <w:rFonts w:asciiTheme="minorHAnsi" w:hAnsiTheme="minorHAnsi"/>
          <w:color w:val="000000"/>
          <w:sz w:val="20"/>
          <w:szCs w:val="20"/>
        </w:rPr>
        <w:t xml:space="preserve">5-letnie doświadczenie zawodowe w pracy w grupie zawodów, </w:t>
      </w:r>
      <w:r w:rsidR="00A240AC">
        <w:rPr>
          <w:rFonts w:asciiTheme="minorHAnsi" w:hAnsiTheme="minorHAnsi"/>
          <w:color w:val="000000"/>
          <w:sz w:val="20"/>
          <w:szCs w:val="20"/>
        </w:rPr>
        <w:br/>
      </w:r>
      <w:r w:rsidRPr="002B1A0B">
        <w:rPr>
          <w:rFonts w:asciiTheme="minorHAnsi" w:hAnsiTheme="minorHAnsi"/>
          <w:color w:val="000000"/>
          <w:sz w:val="20"/>
          <w:szCs w:val="20"/>
        </w:rPr>
        <w:t>w ramach której składana jest oferta. Z załączonych dokumentów nie wynika, aby p. Grażyna Mrozińska-</w:t>
      </w:r>
      <w:proofErr w:type="spellStart"/>
      <w:r w:rsidRPr="002B1A0B">
        <w:rPr>
          <w:rFonts w:asciiTheme="minorHAnsi" w:hAnsiTheme="minorHAnsi"/>
          <w:color w:val="000000"/>
          <w:sz w:val="20"/>
          <w:szCs w:val="20"/>
        </w:rPr>
        <w:t>Hotloś</w:t>
      </w:r>
      <w:proofErr w:type="spellEnd"/>
      <w:r w:rsidRPr="002B1A0B">
        <w:rPr>
          <w:rFonts w:asciiTheme="minorHAnsi" w:hAnsiTheme="minorHAnsi"/>
          <w:color w:val="000000"/>
          <w:sz w:val="20"/>
          <w:szCs w:val="20"/>
        </w:rPr>
        <w:t xml:space="preserve"> posiadała wymagane doświadczenie zawodowe.</w:t>
      </w:r>
    </w:p>
    <w:p w:rsidR="00CB45EF" w:rsidRPr="002B1A0B" w:rsidRDefault="00CB45EF" w:rsidP="00CB45EF">
      <w:pPr>
        <w:rPr>
          <w:rFonts w:asciiTheme="minorHAnsi" w:hAnsiTheme="minorHAnsi"/>
          <w:b/>
          <w:color w:val="000000"/>
        </w:rPr>
      </w:pPr>
    </w:p>
    <w:p w:rsidR="00CB45EF" w:rsidRPr="002B1A0B" w:rsidRDefault="00CB45EF" w:rsidP="002B1A0B">
      <w:pPr>
        <w:pStyle w:val="Nagwek2"/>
        <w:spacing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2B1A0B">
        <w:rPr>
          <w:rFonts w:asciiTheme="minorHAnsi" w:hAnsiTheme="minorHAnsi"/>
          <w:i w:val="0"/>
          <w:sz w:val="24"/>
          <w:szCs w:val="24"/>
        </w:rPr>
        <w:lastRenderedPageBreak/>
        <w:t xml:space="preserve">Część </w:t>
      </w:r>
      <w:r w:rsidR="00010C6F" w:rsidRPr="002B1A0B">
        <w:rPr>
          <w:rFonts w:asciiTheme="minorHAnsi" w:hAnsiTheme="minorHAnsi"/>
          <w:i w:val="0"/>
          <w:sz w:val="24"/>
          <w:szCs w:val="24"/>
          <w:lang w:val="pl-PL"/>
        </w:rPr>
        <w:t>5</w:t>
      </w:r>
    </w:p>
    <w:p w:rsidR="00616232" w:rsidRPr="002B1A0B" w:rsidRDefault="00D81233" w:rsidP="002B1A0B">
      <w:pPr>
        <w:pStyle w:val="Tekstpodstawowy"/>
        <w:spacing w:after="240"/>
        <w:rPr>
          <w:rFonts w:asciiTheme="minorHAnsi" w:hAnsiTheme="minorHAnsi"/>
          <w:lang w:val="pl-PL"/>
        </w:rPr>
      </w:pPr>
      <w:r w:rsidRPr="002B1A0B">
        <w:rPr>
          <w:rFonts w:asciiTheme="minorHAnsi" w:hAnsiTheme="minorHAnsi"/>
          <w:color w:val="000000"/>
        </w:rPr>
        <w:t xml:space="preserve">Grupa zawodów </w:t>
      </w:r>
      <w:r w:rsidRPr="002B1A0B">
        <w:rPr>
          <w:rFonts w:asciiTheme="minorHAnsi" w:hAnsiTheme="minorHAnsi"/>
        </w:rPr>
        <w:t>przetwórstwo tworzyw sztucznych – autor w zawodzie szkutnik, 711504</w:t>
      </w:r>
    </w:p>
    <w:p w:rsidR="00616232" w:rsidRPr="002B1A0B" w:rsidRDefault="00616232" w:rsidP="00616232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</w:rPr>
        <w:t xml:space="preserve">Oferta najkorzystniejsza: </w:t>
      </w:r>
      <w:r w:rsidRPr="002B1A0B">
        <w:rPr>
          <w:rFonts w:asciiTheme="minorHAnsi" w:hAnsiTheme="minorHAnsi"/>
          <w:b/>
          <w:color w:val="000000"/>
        </w:rPr>
        <w:t>Tomasz Madej</w:t>
      </w:r>
      <w:r w:rsidR="00A240AC" w:rsidRPr="002B1A0B">
        <w:rPr>
          <w:rFonts w:asciiTheme="minorHAnsi" w:hAnsiTheme="minorHAnsi"/>
          <w:color w:val="000000"/>
        </w:rPr>
        <w:t>,</w:t>
      </w:r>
      <w:r w:rsidRPr="002B1A0B">
        <w:rPr>
          <w:rFonts w:asciiTheme="minorHAnsi" w:hAnsiTheme="minorHAnsi"/>
          <w:color w:val="000000"/>
        </w:rPr>
        <w:t xml:space="preserve"> ul. Słowackiego 83a, 26-640 Skaryszew</w:t>
      </w:r>
    </w:p>
    <w:p w:rsidR="00616232" w:rsidRPr="002B1A0B" w:rsidRDefault="00616232" w:rsidP="00616232">
      <w:pPr>
        <w:tabs>
          <w:tab w:val="left" w:pos="3155"/>
        </w:tabs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1"/>
        <w:gridCol w:w="2448"/>
        <w:gridCol w:w="1669"/>
        <w:gridCol w:w="2238"/>
        <w:gridCol w:w="1792"/>
      </w:tblGrid>
      <w:tr w:rsidR="00180F82" w:rsidRPr="00CB1199" w:rsidTr="00F063A0">
        <w:trPr>
          <w:trHeight w:val="1064"/>
        </w:trPr>
        <w:tc>
          <w:tcPr>
            <w:tcW w:w="1206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2651" w:type="dxa"/>
          </w:tcPr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80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180F82" w:rsidRPr="002B1A0B" w:rsidRDefault="00180F82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947" w:type="dxa"/>
          </w:tcPr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180F82" w:rsidRPr="002B1A0B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2B1A0B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180F82" w:rsidRPr="002B1A0B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33FDF" w:rsidRPr="00CB1199" w:rsidTr="00473591">
        <w:tc>
          <w:tcPr>
            <w:tcW w:w="1206" w:type="dxa"/>
          </w:tcPr>
          <w:p w:rsidR="00A33FDF" w:rsidRPr="002B1A0B" w:rsidRDefault="00A33FDF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651" w:type="dxa"/>
          </w:tcPr>
          <w:p w:rsidR="00473591" w:rsidRPr="002B1A0B" w:rsidRDefault="00A33FD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Tomasz Madej </w:t>
            </w:r>
          </w:p>
          <w:p w:rsidR="00473591" w:rsidRPr="002B1A0B" w:rsidRDefault="00A33FD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 xml:space="preserve">ul. Słowackiego 83a, </w:t>
            </w:r>
          </w:p>
          <w:p w:rsidR="00A33FDF" w:rsidRPr="002B1A0B" w:rsidRDefault="00A33FDF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26-640 Skaryszew</w:t>
            </w:r>
          </w:p>
        </w:tc>
        <w:tc>
          <w:tcPr>
            <w:tcW w:w="1780" w:type="dxa"/>
            <w:vAlign w:val="center"/>
          </w:tcPr>
          <w:p w:rsidR="00473591" w:rsidRPr="002B1A0B" w:rsidRDefault="00473591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20,00 pkt</w:t>
            </w:r>
          </w:p>
        </w:tc>
        <w:tc>
          <w:tcPr>
            <w:tcW w:w="2378" w:type="dxa"/>
            <w:vAlign w:val="center"/>
          </w:tcPr>
          <w:p w:rsidR="00A33FDF" w:rsidRPr="002B1A0B" w:rsidRDefault="00616232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80,00 pkt</w:t>
            </w:r>
          </w:p>
        </w:tc>
        <w:tc>
          <w:tcPr>
            <w:tcW w:w="1947" w:type="dxa"/>
            <w:vAlign w:val="center"/>
          </w:tcPr>
          <w:p w:rsidR="00A33FDF" w:rsidRPr="002B1A0B" w:rsidRDefault="00616232" w:rsidP="0047359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B1A0B">
              <w:rPr>
                <w:rFonts w:asciiTheme="minorHAnsi" w:hAnsiTheme="minorHAnsi"/>
                <w:color w:val="000000"/>
              </w:rPr>
              <w:t>100,00 pkt</w:t>
            </w:r>
          </w:p>
        </w:tc>
      </w:tr>
    </w:tbl>
    <w:p w:rsidR="00CB45EF" w:rsidRPr="002B1A0B" w:rsidRDefault="00CB45EF" w:rsidP="00CB45EF">
      <w:pPr>
        <w:rPr>
          <w:rFonts w:asciiTheme="minorHAnsi" w:hAnsiTheme="minorHAnsi"/>
          <w:b/>
          <w:color w:val="000000"/>
        </w:rPr>
      </w:pPr>
    </w:p>
    <w:sectPr w:rsidR="00CB45EF" w:rsidRPr="002B1A0B" w:rsidSect="002B1A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EB" w:rsidRDefault="007B17EB" w:rsidP="005E2000">
      <w:r>
        <w:separator/>
      </w:r>
    </w:p>
  </w:endnote>
  <w:endnote w:type="continuationSeparator" w:id="0">
    <w:p w:rsidR="007B17EB" w:rsidRDefault="007B17EB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CB1199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3256263" wp14:editId="0C3C46F6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2B1A0B">
      <w:rPr>
        <w:rFonts w:asciiTheme="minorHAnsi" w:hAnsiTheme="minorHAnsi"/>
      </w:rPr>
      <w:fldChar w:fldCharType="begin"/>
    </w:r>
    <w:r w:rsidR="00032BE8" w:rsidRPr="002B1A0B">
      <w:rPr>
        <w:rFonts w:asciiTheme="minorHAnsi" w:hAnsiTheme="minorHAnsi"/>
      </w:rPr>
      <w:instrText>PAGE   \* MERGEFORMAT</w:instrText>
    </w:r>
    <w:r w:rsidR="00032BE8" w:rsidRPr="002B1A0B">
      <w:rPr>
        <w:rFonts w:asciiTheme="minorHAnsi" w:hAnsiTheme="minorHAnsi"/>
      </w:rPr>
      <w:fldChar w:fldCharType="separate"/>
    </w:r>
    <w:r w:rsidR="002B1A0B" w:rsidRPr="002B1A0B">
      <w:rPr>
        <w:rFonts w:asciiTheme="minorHAnsi" w:hAnsiTheme="minorHAnsi"/>
        <w:noProof/>
        <w:lang w:val="pl-PL"/>
      </w:rPr>
      <w:t>1</w:t>
    </w:r>
    <w:r w:rsidR="00032BE8" w:rsidRPr="002B1A0B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EB" w:rsidRDefault="007B17EB" w:rsidP="005E2000">
      <w:r>
        <w:separator/>
      </w:r>
    </w:p>
  </w:footnote>
  <w:footnote w:type="continuationSeparator" w:id="0">
    <w:p w:rsidR="007B17EB" w:rsidRDefault="007B17EB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99" w:rsidRDefault="00CB119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EF9379D" wp14:editId="59D755F4">
          <wp:simplePos x="0" y="0"/>
          <wp:positionH relativeFrom="column">
            <wp:posOffset>-136608</wp:posOffset>
          </wp:positionH>
          <wp:positionV relativeFrom="paragraph">
            <wp:posOffset>-167199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23D1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2C8D"/>
    <w:rsid w:val="001336D3"/>
    <w:rsid w:val="001345F4"/>
    <w:rsid w:val="00134AE1"/>
    <w:rsid w:val="00134D0E"/>
    <w:rsid w:val="00136924"/>
    <w:rsid w:val="001369DD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0F82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8B4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1A0B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1C5B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19E8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591"/>
    <w:rsid w:val="00473ABE"/>
    <w:rsid w:val="00477A66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232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17EB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0AC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3FDF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A7BAF"/>
    <w:rsid w:val="00AB03B7"/>
    <w:rsid w:val="00AB0D55"/>
    <w:rsid w:val="00AB35FE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D80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0C3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343A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7AA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3E6"/>
    <w:rsid w:val="00CA4B0F"/>
    <w:rsid w:val="00CA4FA8"/>
    <w:rsid w:val="00CA503D"/>
    <w:rsid w:val="00CA552A"/>
    <w:rsid w:val="00CA5D4D"/>
    <w:rsid w:val="00CA729C"/>
    <w:rsid w:val="00CA7603"/>
    <w:rsid w:val="00CB1199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9F6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CE1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559C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80B3-2A98-4BBC-B976-EBECBE8F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2018-04-13T10:19:00Z</cp:lastPrinted>
  <dcterms:created xsi:type="dcterms:W3CDTF">2018-04-13T11:57:00Z</dcterms:created>
  <dcterms:modified xsi:type="dcterms:W3CDTF">2018-04-13T12:10:00Z</dcterms:modified>
</cp:coreProperties>
</file>