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0133C9" w:rsidRDefault="00A63B0C" w:rsidP="00BC10D8">
      <w:pPr>
        <w:rPr>
          <w:rFonts w:asciiTheme="minorHAnsi" w:hAnsiTheme="minorHAnsi"/>
          <w:color w:val="FF0000"/>
        </w:rPr>
      </w:pPr>
    </w:p>
    <w:p w:rsidR="00DA1A49" w:rsidRPr="000133C9" w:rsidRDefault="007C3A79" w:rsidP="000133C9">
      <w:pPr>
        <w:pStyle w:val="Tekstpodstawowy"/>
        <w:jc w:val="right"/>
      </w:pPr>
      <w:r w:rsidRPr="000133C9">
        <w:rPr>
          <w:rFonts w:asciiTheme="minorHAnsi" w:hAnsiTheme="minorHAnsi"/>
        </w:rPr>
        <w:t xml:space="preserve">Warszawa, dnia </w:t>
      </w:r>
      <w:r w:rsidR="007A3204" w:rsidRPr="000133C9">
        <w:rPr>
          <w:rFonts w:asciiTheme="minorHAnsi" w:hAnsiTheme="minorHAnsi"/>
        </w:rPr>
        <w:t>1</w:t>
      </w:r>
      <w:r w:rsidR="004630FD" w:rsidRPr="000133C9">
        <w:rPr>
          <w:rFonts w:asciiTheme="minorHAnsi" w:hAnsiTheme="minorHAnsi"/>
        </w:rPr>
        <w:t>3</w:t>
      </w:r>
      <w:r w:rsidR="007A3204" w:rsidRPr="000133C9">
        <w:rPr>
          <w:rFonts w:asciiTheme="minorHAnsi" w:hAnsiTheme="minorHAnsi"/>
        </w:rPr>
        <w:t xml:space="preserve"> kwietnia</w:t>
      </w:r>
      <w:r w:rsidR="00DA1A49" w:rsidRPr="000133C9">
        <w:rPr>
          <w:rFonts w:asciiTheme="minorHAnsi" w:hAnsiTheme="minorHAnsi"/>
        </w:rPr>
        <w:t xml:space="preserve"> 2018 r.</w:t>
      </w:r>
    </w:p>
    <w:p w:rsidR="005F4E26" w:rsidRPr="000133C9" w:rsidRDefault="001B5180" w:rsidP="000133C9">
      <w:pPr>
        <w:spacing w:before="360" w:after="360"/>
        <w:jc w:val="center"/>
        <w:rPr>
          <w:rFonts w:asciiTheme="minorHAnsi" w:hAnsiTheme="minorHAnsi"/>
          <w:b/>
          <w:color w:val="000000"/>
        </w:rPr>
      </w:pPr>
      <w:r w:rsidRPr="000133C9">
        <w:rPr>
          <w:rFonts w:asciiTheme="minorHAnsi" w:hAnsiTheme="minorHAnsi"/>
          <w:b/>
          <w:sz w:val="28"/>
        </w:rPr>
        <w:t>Informacja o wyborze najkorzystniejszych ofert</w:t>
      </w:r>
    </w:p>
    <w:p w:rsidR="00DA1A49" w:rsidRPr="000133C9" w:rsidRDefault="001B5180" w:rsidP="000133C9">
      <w:pPr>
        <w:tabs>
          <w:tab w:val="left" w:pos="3155"/>
        </w:tabs>
        <w:rPr>
          <w:rFonts w:asciiTheme="minorHAnsi" w:hAnsiTheme="minorHAnsi"/>
          <w:b/>
          <w:color w:val="000000"/>
        </w:rPr>
      </w:pPr>
      <w:r w:rsidRPr="000133C9">
        <w:rPr>
          <w:rFonts w:asciiTheme="minorHAnsi" w:hAnsiTheme="minorHAnsi"/>
        </w:rPr>
        <w:t>Zamawiający Ośrodek Rozwoju Edukacji informuje, ż</w:t>
      </w:r>
      <w:r w:rsidR="00A77F4B">
        <w:rPr>
          <w:rFonts w:asciiTheme="minorHAnsi" w:hAnsiTheme="minorHAnsi"/>
        </w:rPr>
        <w:t>e</w:t>
      </w:r>
      <w:r w:rsidRPr="000133C9">
        <w:rPr>
          <w:rFonts w:asciiTheme="minorHAnsi" w:hAnsiTheme="minorHAnsi"/>
        </w:rPr>
        <w:t xml:space="preserve"> dokonał wyboru najkorzystniejszych ofert</w:t>
      </w:r>
      <w:r w:rsidR="00A77F4B">
        <w:rPr>
          <w:rFonts w:asciiTheme="minorHAnsi" w:hAnsiTheme="minorHAnsi"/>
        </w:rPr>
        <w:t>.</w:t>
      </w:r>
    </w:p>
    <w:p w:rsidR="00DA1A49" w:rsidRPr="000133C9" w:rsidRDefault="00DA1A49" w:rsidP="000133C9">
      <w:pPr>
        <w:pStyle w:val="Nagwek7"/>
        <w:spacing w:after="240"/>
        <w:ind w:left="0" w:firstLine="0"/>
        <w:rPr>
          <w:rFonts w:asciiTheme="minorHAnsi" w:hAnsiTheme="minorHAnsi"/>
          <w:b/>
          <w:lang w:val="pl-PL"/>
        </w:rPr>
      </w:pPr>
      <w:r w:rsidRPr="000133C9">
        <w:rPr>
          <w:rFonts w:asciiTheme="minorHAnsi" w:hAnsiTheme="minorHAnsi"/>
          <w:b/>
        </w:rPr>
        <w:t xml:space="preserve">Część </w:t>
      </w:r>
      <w:r w:rsidR="002D3236" w:rsidRPr="000133C9">
        <w:rPr>
          <w:rFonts w:asciiTheme="minorHAnsi" w:hAnsiTheme="minorHAnsi"/>
          <w:b/>
          <w:lang w:val="pl-PL"/>
        </w:rPr>
        <w:t>4</w:t>
      </w:r>
      <w:bookmarkStart w:id="0" w:name="_GoBack"/>
      <w:bookmarkEnd w:id="0"/>
    </w:p>
    <w:p w:rsidR="0058760E" w:rsidRPr="000133C9" w:rsidRDefault="00D55F24" w:rsidP="000805C2">
      <w:pPr>
        <w:pStyle w:val="Tekstpodstawowy"/>
        <w:rPr>
          <w:rFonts w:asciiTheme="minorHAnsi" w:hAnsiTheme="minorHAnsi"/>
          <w:color w:val="000000"/>
          <w:lang w:val="pl-PL"/>
        </w:rPr>
      </w:pPr>
      <w:r w:rsidRPr="000133C9">
        <w:rPr>
          <w:rFonts w:asciiTheme="minorHAnsi" w:hAnsiTheme="minorHAnsi"/>
          <w:color w:val="000000"/>
        </w:rPr>
        <w:t xml:space="preserve">Grupa zawodów </w:t>
      </w:r>
      <w:r w:rsidR="002D3236" w:rsidRPr="000133C9">
        <w:rPr>
          <w:rFonts w:asciiTheme="minorHAnsi" w:hAnsiTheme="minorHAnsi"/>
          <w:color w:val="000000"/>
        </w:rPr>
        <w:t>żegluga śródlądowa i morska – recenzent w zawodzie technik nawigator morski, 315214</w:t>
      </w:r>
    </w:p>
    <w:p w:rsidR="0058760E" w:rsidRPr="000133C9" w:rsidRDefault="0058760E" w:rsidP="000133C9">
      <w:pPr>
        <w:tabs>
          <w:tab w:val="left" w:pos="3155"/>
        </w:tabs>
        <w:spacing w:before="240"/>
        <w:rPr>
          <w:rFonts w:asciiTheme="minorHAnsi" w:hAnsiTheme="minorHAnsi"/>
          <w:color w:val="000000"/>
        </w:rPr>
      </w:pPr>
      <w:r w:rsidRPr="000133C9">
        <w:rPr>
          <w:rFonts w:asciiTheme="minorHAnsi" w:hAnsiTheme="minorHAnsi"/>
          <w:color w:val="000000"/>
        </w:rPr>
        <w:t xml:space="preserve">Oferta najkorzystniejsza: </w:t>
      </w:r>
      <w:r w:rsidRPr="000133C9">
        <w:rPr>
          <w:rFonts w:asciiTheme="minorHAnsi" w:hAnsiTheme="minorHAnsi"/>
          <w:b/>
          <w:color w:val="000000"/>
        </w:rPr>
        <w:t xml:space="preserve">Michał </w:t>
      </w:r>
      <w:proofErr w:type="spellStart"/>
      <w:r w:rsidRPr="000133C9">
        <w:rPr>
          <w:rFonts w:asciiTheme="minorHAnsi" w:hAnsiTheme="minorHAnsi"/>
          <w:b/>
          <w:color w:val="000000"/>
        </w:rPr>
        <w:t>Habel</w:t>
      </w:r>
      <w:proofErr w:type="spellEnd"/>
      <w:r w:rsidR="00A77F4B" w:rsidRPr="000133C9">
        <w:rPr>
          <w:rFonts w:asciiTheme="minorHAnsi" w:hAnsiTheme="minorHAnsi"/>
          <w:color w:val="000000"/>
        </w:rPr>
        <w:t>,</w:t>
      </w:r>
      <w:r w:rsidRPr="000133C9">
        <w:rPr>
          <w:rFonts w:asciiTheme="minorHAnsi" w:hAnsiTheme="minorHAnsi"/>
          <w:color w:val="000000"/>
        </w:rPr>
        <w:t xml:space="preserve"> ul. Kijowska3/4, 85-703 Bydgoszcz</w:t>
      </w:r>
    </w:p>
    <w:p w:rsidR="0058760E" w:rsidRPr="000133C9" w:rsidRDefault="0058760E" w:rsidP="000805C2">
      <w:pPr>
        <w:pStyle w:val="Tekstpodstawowy"/>
        <w:rPr>
          <w:rFonts w:asciiTheme="minorHAnsi" w:hAnsiTheme="minorHAnsi"/>
          <w:color w:val="000000"/>
          <w:lang w:val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136"/>
        <w:gridCol w:w="2439"/>
        <w:gridCol w:w="1674"/>
        <w:gridCol w:w="2247"/>
        <w:gridCol w:w="1792"/>
      </w:tblGrid>
      <w:tr w:rsidR="001B5180" w:rsidRPr="00A77F4B" w:rsidTr="004574F2">
        <w:trPr>
          <w:trHeight w:val="1064"/>
        </w:trPr>
        <w:tc>
          <w:tcPr>
            <w:tcW w:w="1206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1780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 cena 20%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78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</w:t>
            </w:r>
          </w:p>
          <w:p w:rsidR="001B5180" w:rsidRPr="000133C9" w:rsidRDefault="001B5180" w:rsidP="00460744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doświadczenie 80%</w:t>
            </w:r>
          </w:p>
        </w:tc>
        <w:tc>
          <w:tcPr>
            <w:tcW w:w="1947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Łączna liczba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punktów 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1B5180" w:rsidRPr="00A77F4B" w:rsidTr="0058760E">
        <w:tc>
          <w:tcPr>
            <w:tcW w:w="1206" w:type="dxa"/>
          </w:tcPr>
          <w:p w:rsidR="001B5180" w:rsidRPr="000133C9" w:rsidRDefault="001B5180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CF46BA" w:rsidRPr="000133C9" w:rsidRDefault="00CF46BA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Michał </w:t>
            </w:r>
            <w:proofErr w:type="spellStart"/>
            <w:r w:rsidRPr="000133C9">
              <w:rPr>
                <w:rFonts w:asciiTheme="minorHAnsi" w:hAnsiTheme="minorHAnsi"/>
                <w:color w:val="000000"/>
              </w:rPr>
              <w:t>Habel</w:t>
            </w:r>
            <w:proofErr w:type="spellEnd"/>
            <w:r w:rsidRPr="000133C9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CF46BA" w:rsidRPr="000133C9" w:rsidRDefault="00CF46BA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ul. Kijowska3/4, </w:t>
            </w:r>
          </w:p>
          <w:p w:rsidR="001B5180" w:rsidRPr="000133C9" w:rsidRDefault="00CF46BA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85-703 Bydgoszcz</w:t>
            </w:r>
          </w:p>
        </w:tc>
        <w:tc>
          <w:tcPr>
            <w:tcW w:w="1780" w:type="dxa"/>
            <w:vAlign w:val="center"/>
          </w:tcPr>
          <w:p w:rsidR="0058760E" w:rsidRPr="000133C9" w:rsidRDefault="0058760E" w:rsidP="00CF46B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1B5180" w:rsidRPr="000133C9" w:rsidRDefault="0058760E" w:rsidP="0058760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40,00 pkt</w:t>
            </w:r>
          </w:p>
        </w:tc>
        <w:tc>
          <w:tcPr>
            <w:tcW w:w="1947" w:type="dxa"/>
            <w:vAlign w:val="center"/>
          </w:tcPr>
          <w:p w:rsidR="001B5180" w:rsidRPr="000133C9" w:rsidRDefault="0058760E" w:rsidP="0058760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60,00 pkt</w:t>
            </w:r>
          </w:p>
        </w:tc>
      </w:tr>
    </w:tbl>
    <w:p w:rsidR="004D551F" w:rsidRPr="000133C9" w:rsidRDefault="00DA1A49" w:rsidP="000133C9">
      <w:pPr>
        <w:pStyle w:val="Nagwek7"/>
        <w:spacing w:after="240"/>
        <w:ind w:left="0" w:firstLine="0"/>
        <w:rPr>
          <w:rFonts w:asciiTheme="minorHAnsi" w:hAnsiTheme="minorHAnsi"/>
          <w:b/>
          <w:lang w:val="pl-PL"/>
        </w:rPr>
      </w:pPr>
      <w:r w:rsidRPr="000133C9">
        <w:rPr>
          <w:rFonts w:asciiTheme="minorHAnsi" w:hAnsiTheme="minorHAnsi"/>
          <w:b/>
        </w:rPr>
        <w:t xml:space="preserve">Część </w:t>
      </w:r>
      <w:r w:rsidR="002D3236" w:rsidRPr="000133C9">
        <w:rPr>
          <w:rFonts w:asciiTheme="minorHAnsi" w:hAnsiTheme="minorHAnsi"/>
          <w:b/>
          <w:lang w:val="pl-PL"/>
        </w:rPr>
        <w:t>5</w:t>
      </w:r>
    </w:p>
    <w:p w:rsidR="004D551F" w:rsidRPr="000133C9" w:rsidRDefault="002D3236" w:rsidP="000133C9">
      <w:pPr>
        <w:pStyle w:val="Nagwek7"/>
        <w:spacing w:after="240"/>
        <w:ind w:left="0" w:firstLine="0"/>
      </w:pPr>
      <w:r w:rsidRPr="000133C9">
        <w:rPr>
          <w:rFonts w:asciiTheme="minorHAnsi" w:hAnsiTheme="minorHAnsi"/>
          <w:color w:val="000000"/>
        </w:rPr>
        <w:t>Grupa zawodów żegluga śródlądowa i morska – recenzent</w:t>
      </w:r>
      <w:r w:rsidR="004D551F" w:rsidRPr="000133C9">
        <w:rPr>
          <w:rFonts w:asciiTheme="minorHAnsi" w:hAnsiTheme="minorHAnsi"/>
          <w:color w:val="000000"/>
        </w:rPr>
        <w:t xml:space="preserve"> w zawodzie technik rybołówstwa </w:t>
      </w:r>
      <w:r w:rsidRPr="000133C9">
        <w:rPr>
          <w:rFonts w:asciiTheme="minorHAnsi" w:hAnsiTheme="minorHAnsi"/>
          <w:color w:val="000000"/>
        </w:rPr>
        <w:t>morskiego, 315215</w:t>
      </w:r>
    </w:p>
    <w:p w:rsidR="004D551F" w:rsidRPr="000133C9" w:rsidRDefault="004D551F" w:rsidP="000133C9">
      <w:pPr>
        <w:tabs>
          <w:tab w:val="left" w:pos="3155"/>
        </w:tabs>
        <w:spacing w:after="240"/>
        <w:rPr>
          <w:rFonts w:asciiTheme="minorHAnsi" w:hAnsiTheme="minorHAnsi"/>
          <w:color w:val="000000"/>
        </w:rPr>
      </w:pPr>
      <w:r w:rsidRPr="000133C9">
        <w:rPr>
          <w:rFonts w:asciiTheme="minorHAnsi" w:hAnsiTheme="minorHAnsi"/>
        </w:rPr>
        <w:t xml:space="preserve">Oferta najkorzystniejsza: </w:t>
      </w:r>
      <w:r w:rsidRPr="000133C9">
        <w:rPr>
          <w:rFonts w:asciiTheme="minorHAnsi" w:hAnsiTheme="minorHAnsi"/>
          <w:b/>
          <w:color w:val="000000"/>
        </w:rPr>
        <w:t xml:space="preserve">Stanisław </w:t>
      </w:r>
      <w:proofErr w:type="spellStart"/>
      <w:r w:rsidRPr="000133C9">
        <w:rPr>
          <w:rFonts w:asciiTheme="minorHAnsi" w:hAnsiTheme="minorHAnsi"/>
          <w:b/>
          <w:color w:val="000000"/>
        </w:rPr>
        <w:t>Duziak</w:t>
      </w:r>
      <w:proofErr w:type="spellEnd"/>
      <w:r w:rsidR="00A77F4B" w:rsidRPr="000133C9">
        <w:rPr>
          <w:rFonts w:asciiTheme="minorHAnsi" w:hAnsiTheme="minorHAnsi"/>
          <w:color w:val="000000"/>
        </w:rPr>
        <w:t>,</w:t>
      </w:r>
      <w:r w:rsidRPr="000133C9">
        <w:rPr>
          <w:rFonts w:asciiTheme="minorHAnsi" w:hAnsiTheme="minorHAnsi"/>
          <w:color w:val="000000"/>
        </w:rPr>
        <w:t xml:space="preserve"> ul. Borowikowa 27/30, 81-080 Gdynia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136"/>
        <w:gridCol w:w="2435"/>
        <w:gridCol w:w="1675"/>
        <w:gridCol w:w="2248"/>
        <w:gridCol w:w="1794"/>
      </w:tblGrid>
      <w:tr w:rsidR="001B5180" w:rsidRPr="00A77F4B" w:rsidTr="004574F2">
        <w:trPr>
          <w:trHeight w:val="1064"/>
        </w:trPr>
        <w:tc>
          <w:tcPr>
            <w:tcW w:w="1206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1780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 cena 20%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78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</w:t>
            </w:r>
          </w:p>
          <w:p w:rsidR="001B5180" w:rsidRPr="000133C9" w:rsidRDefault="001B5180" w:rsidP="00460744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doświadczenie 80%</w:t>
            </w:r>
          </w:p>
        </w:tc>
        <w:tc>
          <w:tcPr>
            <w:tcW w:w="1947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Łączna liczba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punktów 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1359D6" w:rsidRPr="00A77F4B" w:rsidTr="004D551F">
        <w:tc>
          <w:tcPr>
            <w:tcW w:w="1206" w:type="dxa"/>
          </w:tcPr>
          <w:p w:rsidR="001359D6" w:rsidRPr="000133C9" w:rsidRDefault="001359D6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1359D6" w:rsidRPr="000133C9" w:rsidRDefault="001359D6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Dawid </w:t>
            </w:r>
            <w:proofErr w:type="spellStart"/>
            <w:r w:rsidRPr="000133C9">
              <w:rPr>
                <w:rFonts w:asciiTheme="minorHAnsi" w:hAnsiTheme="minorHAnsi"/>
                <w:color w:val="000000"/>
              </w:rPr>
              <w:t>Szatten</w:t>
            </w:r>
            <w:proofErr w:type="spellEnd"/>
            <w:r w:rsidRPr="000133C9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1359D6" w:rsidRPr="000133C9" w:rsidRDefault="001359D6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ul. Dąbrowa 17/43, </w:t>
            </w:r>
          </w:p>
          <w:p w:rsidR="001359D6" w:rsidRPr="000133C9" w:rsidRDefault="001359D6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Bydgoszcz 85-147 </w:t>
            </w:r>
          </w:p>
        </w:tc>
        <w:tc>
          <w:tcPr>
            <w:tcW w:w="1780" w:type="dxa"/>
            <w:vAlign w:val="center"/>
          </w:tcPr>
          <w:p w:rsidR="004D551F" w:rsidRPr="000133C9" w:rsidRDefault="004D551F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1359D6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1947" w:type="dxa"/>
            <w:vAlign w:val="center"/>
          </w:tcPr>
          <w:p w:rsidR="001359D6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39,86 pkt</w:t>
            </w:r>
          </w:p>
        </w:tc>
      </w:tr>
      <w:tr w:rsidR="001359D6" w:rsidRPr="00A77F4B" w:rsidTr="004D551F">
        <w:tc>
          <w:tcPr>
            <w:tcW w:w="1206" w:type="dxa"/>
          </w:tcPr>
          <w:p w:rsidR="001359D6" w:rsidRPr="000133C9" w:rsidRDefault="001359D6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651" w:type="dxa"/>
          </w:tcPr>
          <w:p w:rsidR="001359D6" w:rsidRPr="000133C9" w:rsidRDefault="001359D6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Stanisław </w:t>
            </w:r>
            <w:proofErr w:type="spellStart"/>
            <w:r w:rsidRPr="000133C9">
              <w:rPr>
                <w:rFonts w:asciiTheme="minorHAnsi" w:hAnsiTheme="minorHAnsi"/>
                <w:color w:val="000000"/>
              </w:rPr>
              <w:t>Duziak</w:t>
            </w:r>
            <w:proofErr w:type="spellEnd"/>
            <w:r w:rsidRPr="000133C9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1359D6" w:rsidRPr="000133C9" w:rsidRDefault="001359D6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ul. Borowikowa 27/30, </w:t>
            </w:r>
          </w:p>
          <w:p w:rsidR="001359D6" w:rsidRPr="000133C9" w:rsidRDefault="001359D6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81-080 Gdynia</w:t>
            </w:r>
          </w:p>
        </w:tc>
        <w:tc>
          <w:tcPr>
            <w:tcW w:w="1780" w:type="dxa"/>
            <w:vAlign w:val="center"/>
          </w:tcPr>
          <w:p w:rsidR="004D551F" w:rsidRPr="000133C9" w:rsidRDefault="004D551F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19,86 pkt</w:t>
            </w:r>
          </w:p>
        </w:tc>
        <w:tc>
          <w:tcPr>
            <w:tcW w:w="2378" w:type="dxa"/>
            <w:vAlign w:val="center"/>
          </w:tcPr>
          <w:p w:rsidR="001359D6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80,00 pkt</w:t>
            </w:r>
          </w:p>
        </w:tc>
        <w:tc>
          <w:tcPr>
            <w:tcW w:w="1947" w:type="dxa"/>
            <w:vAlign w:val="center"/>
          </w:tcPr>
          <w:p w:rsidR="001359D6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99,86 pkt</w:t>
            </w:r>
          </w:p>
        </w:tc>
      </w:tr>
    </w:tbl>
    <w:p w:rsidR="00DA1A49" w:rsidRPr="000133C9" w:rsidRDefault="00DA1A49" w:rsidP="000133C9">
      <w:pPr>
        <w:pStyle w:val="Nagwek2"/>
        <w:spacing w:before="240" w:after="240"/>
        <w:rPr>
          <w:rFonts w:asciiTheme="minorHAnsi" w:hAnsiTheme="minorHAnsi"/>
          <w:i w:val="0"/>
          <w:sz w:val="24"/>
          <w:szCs w:val="24"/>
          <w:lang w:val="pl-PL"/>
        </w:rPr>
      </w:pPr>
      <w:r w:rsidRPr="000133C9">
        <w:rPr>
          <w:rFonts w:asciiTheme="minorHAnsi" w:hAnsiTheme="minorHAnsi"/>
          <w:i w:val="0"/>
          <w:sz w:val="24"/>
          <w:szCs w:val="24"/>
        </w:rPr>
        <w:lastRenderedPageBreak/>
        <w:t xml:space="preserve">Część </w:t>
      </w:r>
      <w:r w:rsidR="002D3236" w:rsidRPr="000133C9">
        <w:rPr>
          <w:rFonts w:asciiTheme="minorHAnsi" w:hAnsiTheme="minorHAnsi"/>
          <w:i w:val="0"/>
          <w:sz w:val="24"/>
          <w:szCs w:val="24"/>
          <w:lang w:val="pl-PL"/>
        </w:rPr>
        <w:t>6</w:t>
      </w:r>
    </w:p>
    <w:p w:rsidR="004D551F" w:rsidRPr="000133C9" w:rsidRDefault="002D3236" w:rsidP="00376188">
      <w:pPr>
        <w:tabs>
          <w:tab w:val="left" w:pos="3155"/>
        </w:tabs>
        <w:rPr>
          <w:rFonts w:asciiTheme="minorHAnsi" w:hAnsiTheme="minorHAnsi"/>
          <w:color w:val="000000"/>
        </w:rPr>
      </w:pPr>
      <w:r w:rsidRPr="000133C9">
        <w:rPr>
          <w:rFonts w:asciiTheme="minorHAnsi" w:hAnsiTheme="minorHAnsi"/>
          <w:color w:val="000000"/>
        </w:rPr>
        <w:t>Grupa zawodów żegluga śródlądowa i morska – recenzent w zawodzie technik żeglugi śródlądowej, 315216</w:t>
      </w:r>
    </w:p>
    <w:p w:rsidR="004D551F" w:rsidRPr="000133C9" w:rsidRDefault="004D551F" w:rsidP="000133C9">
      <w:pPr>
        <w:tabs>
          <w:tab w:val="left" w:pos="3155"/>
        </w:tabs>
        <w:spacing w:before="240" w:after="240"/>
        <w:rPr>
          <w:rFonts w:asciiTheme="minorHAnsi" w:hAnsiTheme="minorHAnsi"/>
          <w:color w:val="000000"/>
        </w:rPr>
      </w:pPr>
      <w:r w:rsidRPr="000133C9">
        <w:rPr>
          <w:rFonts w:asciiTheme="minorHAnsi" w:hAnsiTheme="minorHAnsi"/>
        </w:rPr>
        <w:t xml:space="preserve">Oferta najkorzystniejsza: </w:t>
      </w:r>
      <w:r w:rsidRPr="000133C9">
        <w:rPr>
          <w:rFonts w:asciiTheme="minorHAnsi" w:hAnsiTheme="minorHAnsi"/>
          <w:b/>
          <w:color w:val="000000"/>
        </w:rPr>
        <w:t xml:space="preserve">Stanisław </w:t>
      </w:r>
      <w:proofErr w:type="spellStart"/>
      <w:r w:rsidRPr="000133C9">
        <w:rPr>
          <w:rFonts w:asciiTheme="minorHAnsi" w:hAnsiTheme="minorHAnsi"/>
          <w:b/>
          <w:color w:val="000000"/>
        </w:rPr>
        <w:t>Duziak</w:t>
      </w:r>
      <w:proofErr w:type="spellEnd"/>
      <w:r w:rsidR="00A77F4B" w:rsidRPr="000133C9">
        <w:rPr>
          <w:rFonts w:asciiTheme="minorHAnsi" w:hAnsiTheme="minorHAnsi"/>
          <w:color w:val="000000"/>
        </w:rPr>
        <w:t>,</w:t>
      </w:r>
      <w:r w:rsidRPr="000133C9">
        <w:rPr>
          <w:rFonts w:asciiTheme="minorHAnsi" w:hAnsiTheme="minorHAnsi"/>
          <w:color w:val="000000"/>
        </w:rPr>
        <w:t xml:space="preserve"> ul. Borowikowa 27/30, 81-080 Gdynia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136"/>
        <w:gridCol w:w="2439"/>
        <w:gridCol w:w="1674"/>
        <w:gridCol w:w="2247"/>
        <w:gridCol w:w="1792"/>
      </w:tblGrid>
      <w:tr w:rsidR="001B5180" w:rsidRPr="00A77F4B" w:rsidTr="004574F2">
        <w:trPr>
          <w:trHeight w:val="1064"/>
        </w:trPr>
        <w:tc>
          <w:tcPr>
            <w:tcW w:w="1206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1780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 cena 20%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78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</w:t>
            </w:r>
          </w:p>
          <w:p w:rsidR="001B5180" w:rsidRPr="000133C9" w:rsidRDefault="001B5180" w:rsidP="00460744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doświadczenie 80%</w:t>
            </w:r>
          </w:p>
        </w:tc>
        <w:tc>
          <w:tcPr>
            <w:tcW w:w="1947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Łączna liczba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punktów 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4D551F" w:rsidRPr="00A77F4B" w:rsidTr="004D551F">
        <w:tc>
          <w:tcPr>
            <w:tcW w:w="1206" w:type="dxa"/>
          </w:tcPr>
          <w:p w:rsidR="004D551F" w:rsidRPr="000133C9" w:rsidRDefault="004D551F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Michał </w:t>
            </w:r>
            <w:proofErr w:type="spellStart"/>
            <w:r w:rsidRPr="000133C9">
              <w:rPr>
                <w:rFonts w:asciiTheme="minorHAnsi" w:hAnsiTheme="minorHAnsi"/>
                <w:color w:val="000000"/>
              </w:rPr>
              <w:t>Habel</w:t>
            </w:r>
            <w:proofErr w:type="spellEnd"/>
            <w:r w:rsidRPr="000133C9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ul. Kijowska3/4, 85-703 Bydgoszcz</w:t>
            </w:r>
          </w:p>
        </w:tc>
        <w:tc>
          <w:tcPr>
            <w:tcW w:w="1780" w:type="dxa"/>
            <w:vAlign w:val="center"/>
          </w:tcPr>
          <w:p w:rsidR="004D551F" w:rsidRPr="000133C9" w:rsidRDefault="004D551F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4D551F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40,00 pkt</w:t>
            </w:r>
          </w:p>
        </w:tc>
        <w:tc>
          <w:tcPr>
            <w:tcW w:w="1947" w:type="dxa"/>
            <w:vAlign w:val="center"/>
          </w:tcPr>
          <w:p w:rsidR="004D551F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60,00 pkt</w:t>
            </w:r>
          </w:p>
        </w:tc>
      </w:tr>
      <w:tr w:rsidR="004D551F" w:rsidRPr="00A77F4B" w:rsidTr="004D551F">
        <w:tc>
          <w:tcPr>
            <w:tcW w:w="1206" w:type="dxa"/>
          </w:tcPr>
          <w:p w:rsidR="004D551F" w:rsidRPr="000133C9" w:rsidRDefault="004D551F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651" w:type="dxa"/>
          </w:tcPr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Stanisław </w:t>
            </w:r>
            <w:proofErr w:type="spellStart"/>
            <w:r w:rsidRPr="000133C9">
              <w:rPr>
                <w:rFonts w:asciiTheme="minorHAnsi" w:hAnsiTheme="minorHAnsi"/>
                <w:color w:val="000000"/>
              </w:rPr>
              <w:t>Duziak</w:t>
            </w:r>
            <w:proofErr w:type="spellEnd"/>
            <w:r w:rsidRPr="000133C9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ul. Borowikowa 27/30, </w:t>
            </w:r>
          </w:p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81-080 Gdynia</w:t>
            </w:r>
          </w:p>
        </w:tc>
        <w:tc>
          <w:tcPr>
            <w:tcW w:w="1780" w:type="dxa"/>
            <w:vAlign w:val="center"/>
          </w:tcPr>
          <w:p w:rsidR="004D551F" w:rsidRPr="000133C9" w:rsidRDefault="004D551F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19,98 pkt</w:t>
            </w:r>
          </w:p>
        </w:tc>
        <w:tc>
          <w:tcPr>
            <w:tcW w:w="2378" w:type="dxa"/>
            <w:vAlign w:val="center"/>
          </w:tcPr>
          <w:p w:rsidR="004D551F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80,00 pkt</w:t>
            </w:r>
          </w:p>
        </w:tc>
        <w:tc>
          <w:tcPr>
            <w:tcW w:w="1947" w:type="dxa"/>
            <w:vAlign w:val="center"/>
          </w:tcPr>
          <w:p w:rsidR="004D551F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99,98 pkt</w:t>
            </w:r>
          </w:p>
        </w:tc>
      </w:tr>
    </w:tbl>
    <w:p w:rsidR="00DA1A49" w:rsidRPr="000133C9" w:rsidRDefault="00DA1A49" w:rsidP="000133C9">
      <w:pPr>
        <w:pStyle w:val="Nagwek2"/>
        <w:spacing w:before="240" w:after="240"/>
        <w:rPr>
          <w:rFonts w:asciiTheme="minorHAnsi" w:hAnsiTheme="minorHAnsi"/>
          <w:i w:val="0"/>
          <w:sz w:val="24"/>
          <w:szCs w:val="24"/>
          <w:lang w:val="pl-PL"/>
        </w:rPr>
      </w:pPr>
      <w:r w:rsidRPr="000133C9">
        <w:rPr>
          <w:rFonts w:asciiTheme="minorHAnsi" w:hAnsiTheme="minorHAnsi"/>
          <w:i w:val="0"/>
          <w:sz w:val="24"/>
          <w:szCs w:val="24"/>
        </w:rPr>
        <w:t xml:space="preserve">Część </w:t>
      </w:r>
      <w:r w:rsidR="002D3236" w:rsidRPr="000133C9">
        <w:rPr>
          <w:rFonts w:asciiTheme="minorHAnsi" w:hAnsiTheme="minorHAnsi"/>
          <w:i w:val="0"/>
          <w:sz w:val="24"/>
          <w:szCs w:val="24"/>
          <w:lang w:val="pl-PL"/>
        </w:rPr>
        <w:t>7</w:t>
      </w:r>
    </w:p>
    <w:p w:rsidR="004D551F" w:rsidRPr="000133C9" w:rsidRDefault="00A50DC8" w:rsidP="000133C9">
      <w:pPr>
        <w:tabs>
          <w:tab w:val="left" w:pos="3155"/>
        </w:tabs>
        <w:spacing w:before="240" w:after="240"/>
        <w:rPr>
          <w:rFonts w:asciiTheme="minorHAnsi" w:hAnsiTheme="minorHAnsi"/>
          <w:color w:val="000000"/>
        </w:rPr>
      </w:pPr>
      <w:r w:rsidRPr="000133C9">
        <w:rPr>
          <w:rFonts w:asciiTheme="minorHAnsi" w:hAnsiTheme="minorHAnsi"/>
          <w:color w:val="000000"/>
        </w:rPr>
        <w:t xml:space="preserve">Grupa zawodów </w:t>
      </w:r>
      <w:r w:rsidR="002D3236" w:rsidRPr="000133C9">
        <w:rPr>
          <w:rFonts w:asciiTheme="minorHAnsi" w:hAnsiTheme="minorHAnsi"/>
          <w:color w:val="000000"/>
        </w:rPr>
        <w:t>zduństwo</w:t>
      </w:r>
      <w:r w:rsidRPr="000133C9">
        <w:rPr>
          <w:rFonts w:asciiTheme="minorHAnsi" w:hAnsiTheme="minorHAnsi"/>
          <w:color w:val="000000"/>
        </w:rPr>
        <w:t xml:space="preserve"> – </w:t>
      </w:r>
      <w:r w:rsidR="002D3236" w:rsidRPr="000133C9">
        <w:rPr>
          <w:rFonts w:asciiTheme="minorHAnsi" w:hAnsiTheme="minorHAnsi"/>
          <w:color w:val="000000"/>
        </w:rPr>
        <w:t>recenzent</w:t>
      </w:r>
      <w:r w:rsidRPr="000133C9">
        <w:rPr>
          <w:rFonts w:asciiTheme="minorHAnsi" w:hAnsiTheme="minorHAnsi"/>
          <w:color w:val="000000"/>
        </w:rPr>
        <w:t xml:space="preserve"> w zawodzie </w:t>
      </w:r>
      <w:r w:rsidR="002D3236" w:rsidRPr="000133C9">
        <w:rPr>
          <w:rFonts w:asciiTheme="minorHAnsi" w:hAnsiTheme="minorHAnsi"/>
          <w:color w:val="000000"/>
        </w:rPr>
        <w:t>zdun, 711203</w:t>
      </w:r>
    </w:p>
    <w:p w:rsidR="004D551F" w:rsidRPr="000133C9" w:rsidRDefault="004D551F" w:rsidP="000133C9">
      <w:pPr>
        <w:tabs>
          <w:tab w:val="left" w:pos="3155"/>
        </w:tabs>
        <w:spacing w:after="240"/>
        <w:rPr>
          <w:rFonts w:asciiTheme="minorHAnsi" w:hAnsiTheme="minorHAnsi"/>
          <w:color w:val="000000"/>
        </w:rPr>
      </w:pPr>
      <w:r w:rsidRPr="000133C9">
        <w:rPr>
          <w:rFonts w:asciiTheme="minorHAnsi" w:hAnsiTheme="minorHAnsi"/>
        </w:rPr>
        <w:t xml:space="preserve">Oferta najkorzystniejsza: </w:t>
      </w:r>
      <w:r w:rsidRPr="000133C9">
        <w:rPr>
          <w:rFonts w:asciiTheme="minorHAnsi" w:hAnsiTheme="minorHAnsi"/>
          <w:b/>
          <w:color w:val="000000"/>
        </w:rPr>
        <w:t>Ewelina Sadowska</w:t>
      </w:r>
      <w:r w:rsidRPr="000133C9">
        <w:rPr>
          <w:rFonts w:asciiTheme="minorHAnsi" w:hAnsiTheme="minorHAnsi"/>
          <w:color w:val="000000"/>
        </w:rPr>
        <w:t>, 58-350 Rybnica Leśna 51</w:t>
      </w:r>
    </w:p>
    <w:tbl>
      <w:tblPr>
        <w:tblStyle w:val="Tabela-Siatka7"/>
        <w:tblW w:w="0" w:type="auto"/>
        <w:tblInd w:w="-34" w:type="dxa"/>
        <w:tblLook w:val="04A0" w:firstRow="1" w:lastRow="0" w:firstColumn="1" w:lastColumn="0" w:noHBand="0" w:noVBand="1"/>
      </w:tblPr>
      <w:tblGrid>
        <w:gridCol w:w="1106"/>
        <w:gridCol w:w="2438"/>
        <w:gridCol w:w="1701"/>
        <w:gridCol w:w="2268"/>
        <w:gridCol w:w="1809"/>
      </w:tblGrid>
      <w:tr w:rsidR="001B5180" w:rsidRPr="00A77F4B" w:rsidTr="000133C9">
        <w:trPr>
          <w:trHeight w:val="1064"/>
        </w:trPr>
        <w:tc>
          <w:tcPr>
            <w:tcW w:w="1106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438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1701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 cena 20%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</w:t>
            </w:r>
          </w:p>
          <w:p w:rsidR="001B5180" w:rsidRPr="000133C9" w:rsidRDefault="001B5180" w:rsidP="00460744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doświadczenie 80%</w:t>
            </w:r>
          </w:p>
        </w:tc>
        <w:tc>
          <w:tcPr>
            <w:tcW w:w="1809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Łączna liczba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punktów 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4D551F" w:rsidRPr="00A77F4B" w:rsidTr="000133C9">
        <w:tc>
          <w:tcPr>
            <w:tcW w:w="1106" w:type="dxa"/>
          </w:tcPr>
          <w:p w:rsidR="004D551F" w:rsidRPr="000133C9" w:rsidRDefault="004D551F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438" w:type="dxa"/>
          </w:tcPr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Stanisława </w:t>
            </w:r>
            <w:proofErr w:type="spellStart"/>
            <w:r w:rsidRPr="000133C9">
              <w:rPr>
                <w:rFonts w:asciiTheme="minorHAnsi" w:hAnsiTheme="minorHAnsi"/>
                <w:color w:val="000000"/>
              </w:rPr>
              <w:t>Ligęzka-Charysz</w:t>
            </w:r>
            <w:proofErr w:type="spellEnd"/>
            <w:r w:rsidRPr="000133C9">
              <w:rPr>
                <w:rFonts w:asciiTheme="minorHAnsi" w:hAnsiTheme="minorHAnsi"/>
                <w:color w:val="000000"/>
              </w:rPr>
              <w:t xml:space="preserve"> ul. Pana Tadeusza 16/11, 39-200 Dębica</w:t>
            </w:r>
          </w:p>
        </w:tc>
        <w:tc>
          <w:tcPr>
            <w:tcW w:w="1701" w:type="dxa"/>
            <w:vAlign w:val="center"/>
          </w:tcPr>
          <w:p w:rsidR="004D551F" w:rsidRPr="000133C9" w:rsidRDefault="004D551F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268" w:type="dxa"/>
            <w:vAlign w:val="center"/>
          </w:tcPr>
          <w:p w:rsidR="004D551F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0,00 pkt</w:t>
            </w:r>
          </w:p>
        </w:tc>
        <w:tc>
          <w:tcPr>
            <w:tcW w:w="1809" w:type="dxa"/>
            <w:vAlign w:val="center"/>
          </w:tcPr>
          <w:p w:rsidR="004D551F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</w:tr>
      <w:tr w:rsidR="004D551F" w:rsidRPr="00A77F4B" w:rsidTr="000133C9">
        <w:tc>
          <w:tcPr>
            <w:tcW w:w="1106" w:type="dxa"/>
          </w:tcPr>
          <w:p w:rsidR="004D551F" w:rsidRPr="000133C9" w:rsidRDefault="004D551F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438" w:type="dxa"/>
          </w:tcPr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Ewelina Sadowska, </w:t>
            </w:r>
          </w:p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58-350 Rybnica Leśna 51</w:t>
            </w:r>
          </w:p>
        </w:tc>
        <w:tc>
          <w:tcPr>
            <w:tcW w:w="1701" w:type="dxa"/>
            <w:vAlign w:val="center"/>
          </w:tcPr>
          <w:p w:rsidR="004D551F" w:rsidRPr="000133C9" w:rsidRDefault="004D551F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17,33 pkt</w:t>
            </w:r>
          </w:p>
        </w:tc>
        <w:tc>
          <w:tcPr>
            <w:tcW w:w="2268" w:type="dxa"/>
            <w:vAlign w:val="center"/>
          </w:tcPr>
          <w:p w:rsidR="004D551F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40,00 pkt</w:t>
            </w:r>
          </w:p>
        </w:tc>
        <w:tc>
          <w:tcPr>
            <w:tcW w:w="1809" w:type="dxa"/>
            <w:vAlign w:val="center"/>
          </w:tcPr>
          <w:p w:rsidR="004D551F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57,33 pkt</w:t>
            </w:r>
          </w:p>
        </w:tc>
      </w:tr>
      <w:tr w:rsidR="004D551F" w:rsidRPr="00A77F4B" w:rsidTr="000133C9">
        <w:tc>
          <w:tcPr>
            <w:tcW w:w="1106" w:type="dxa"/>
          </w:tcPr>
          <w:p w:rsidR="004D551F" w:rsidRPr="000133C9" w:rsidRDefault="004D551F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438" w:type="dxa"/>
          </w:tcPr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Maria Jolanta Bisaga </w:t>
            </w:r>
          </w:p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ul. Francuska 25a/9, </w:t>
            </w:r>
          </w:p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41-908 Bytom</w:t>
            </w:r>
          </w:p>
        </w:tc>
        <w:tc>
          <w:tcPr>
            <w:tcW w:w="1701" w:type="dxa"/>
            <w:vAlign w:val="center"/>
          </w:tcPr>
          <w:p w:rsidR="004D551F" w:rsidRPr="000133C9" w:rsidRDefault="004D551F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18,84 pkt</w:t>
            </w:r>
          </w:p>
        </w:tc>
        <w:tc>
          <w:tcPr>
            <w:tcW w:w="2268" w:type="dxa"/>
            <w:vAlign w:val="center"/>
          </w:tcPr>
          <w:p w:rsidR="004D551F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1809" w:type="dxa"/>
            <w:vAlign w:val="center"/>
          </w:tcPr>
          <w:p w:rsidR="004D551F" w:rsidRPr="000133C9" w:rsidRDefault="004D551F" w:rsidP="004D551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38,84 pkt</w:t>
            </w:r>
          </w:p>
        </w:tc>
      </w:tr>
    </w:tbl>
    <w:p w:rsidR="00A77F4B" w:rsidRDefault="00A77F4B" w:rsidP="00826C6E">
      <w:pPr>
        <w:pStyle w:val="Nagwek2"/>
        <w:rPr>
          <w:rFonts w:asciiTheme="minorHAnsi" w:hAnsiTheme="minorHAnsi"/>
          <w:i w:val="0"/>
          <w:sz w:val="24"/>
          <w:szCs w:val="24"/>
          <w:lang w:val="pl-PL"/>
        </w:rPr>
      </w:pPr>
      <w:r>
        <w:rPr>
          <w:rFonts w:asciiTheme="minorHAnsi" w:hAnsiTheme="minorHAnsi"/>
          <w:i w:val="0"/>
          <w:sz w:val="24"/>
          <w:szCs w:val="24"/>
          <w:lang w:val="pl-PL"/>
        </w:rPr>
        <w:br w:type="page"/>
      </w:r>
    </w:p>
    <w:p w:rsidR="00DA1A49" w:rsidRPr="000133C9" w:rsidRDefault="00DA1A49" w:rsidP="000133C9">
      <w:pPr>
        <w:pStyle w:val="Nagwek2"/>
        <w:spacing w:before="240" w:after="240"/>
        <w:rPr>
          <w:rFonts w:asciiTheme="minorHAnsi" w:hAnsiTheme="minorHAnsi"/>
          <w:i w:val="0"/>
          <w:sz w:val="24"/>
          <w:szCs w:val="24"/>
          <w:lang w:val="pl-PL"/>
        </w:rPr>
      </w:pPr>
      <w:r w:rsidRPr="000133C9">
        <w:rPr>
          <w:rFonts w:asciiTheme="minorHAnsi" w:hAnsiTheme="minorHAnsi"/>
          <w:i w:val="0"/>
          <w:sz w:val="24"/>
          <w:szCs w:val="24"/>
        </w:rPr>
        <w:lastRenderedPageBreak/>
        <w:t xml:space="preserve">Część </w:t>
      </w:r>
      <w:r w:rsidR="002D3236" w:rsidRPr="000133C9">
        <w:rPr>
          <w:rFonts w:asciiTheme="minorHAnsi" w:hAnsiTheme="minorHAnsi"/>
          <w:i w:val="0"/>
          <w:sz w:val="24"/>
          <w:szCs w:val="24"/>
          <w:lang w:val="pl-PL"/>
        </w:rPr>
        <w:t>8</w:t>
      </w:r>
    </w:p>
    <w:p w:rsidR="004D551F" w:rsidRPr="000133C9" w:rsidRDefault="00A50DC8" w:rsidP="000133C9">
      <w:pPr>
        <w:tabs>
          <w:tab w:val="left" w:pos="3155"/>
        </w:tabs>
        <w:spacing w:after="240"/>
        <w:rPr>
          <w:rFonts w:asciiTheme="minorHAnsi" w:hAnsiTheme="minorHAnsi"/>
          <w:color w:val="000000"/>
        </w:rPr>
      </w:pPr>
      <w:r w:rsidRPr="000133C9">
        <w:rPr>
          <w:rFonts w:asciiTheme="minorHAnsi" w:hAnsiTheme="minorHAnsi"/>
          <w:color w:val="000000"/>
        </w:rPr>
        <w:t xml:space="preserve">Grupa zawodów </w:t>
      </w:r>
      <w:r w:rsidR="002D3236" w:rsidRPr="000133C9">
        <w:rPr>
          <w:rFonts w:asciiTheme="minorHAnsi" w:hAnsiTheme="minorHAnsi"/>
          <w:color w:val="000000"/>
        </w:rPr>
        <w:t>drogownictwo</w:t>
      </w:r>
      <w:r w:rsidRPr="000133C9">
        <w:rPr>
          <w:rFonts w:asciiTheme="minorHAnsi" w:hAnsiTheme="minorHAnsi"/>
          <w:color w:val="000000"/>
        </w:rPr>
        <w:t xml:space="preserve"> – </w:t>
      </w:r>
      <w:r w:rsidR="002D3236" w:rsidRPr="000133C9">
        <w:rPr>
          <w:rFonts w:asciiTheme="minorHAnsi" w:hAnsiTheme="minorHAnsi"/>
          <w:color w:val="000000"/>
        </w:rPr>
        <w:t>recenzent</w:t>
      </w:r>
      <w:r w:rsidRPr="000133C9">
        <w:rPr>
          <w:rFonts w:asciiTheme="minorHAnsi" w:hAnsiTheme="minorHAnsi"/>
          <w:color w:val="000000"/>
        </w:rPr>
        <w:t xml:space="preserve"> w zawodzie </w:t>
      </w:r>
      <w:r w:rsidR="002D3236" w:rsidRPr="000133C9">
        <w:rPr>
          <w:rFonts w:asciiTheme="minorHAnsi" w:hAnsiTheme="minorHAnsi"/>
          <w:color w:val="000000"/>
        </w:rPr>
        <w:t xml:space="preserve">operator </w:t>
      </w:r>
      <w:r w:rsidR="00F940D2" w:rsidRPr="000133C9">
        <w:rPr>
          <w:rFonts w:asciiTheme="minorHAnsi" w:hAnsiTheme="minorHAnsi"/>
          <w:color w:val="000000"/>
        </w:rPr>
        <w:t>maszyn i urządzeń do robót ziemnych i drogowych (wcześniej mechanik maszyn i urządzeń drogowych), 834209</w:t>
      </w:r>
    </w:p>
    <w:p w:rsidR="004D551F" w:rsidRPr="000133C9" w:rsidRDefault="004D551F" w:rsidP="000133C9">
      <w:pPr>
        <w:tabs>
          <w:tab w:val="left" w:pos="3155"/>
        </w:tabs>
        <w:spacing w:after="240"/>
        <w:rPr>
          <w:rFonts w:asciiTheme="minorHAnsi" w:hAnsiTheme="minorHAnsi"/>
          <w:color w:val="000000"/>
        </w:rPr>
      </w:pPr>
      <w:r w:rsidRPr="000133C9">
        <w:rPr>
          <w:rFonts w:asciiTheme="minorHAnsi" w:hAnsiTheme="minorHAnsi"/>
          <w:color w:val="000000"/>
        </w:rPr>
        <w:t>Oferta najkorzystniejsza:</w:t>
      </w:r>
      <w:r w:rsidR="000B5EAC" w:rsidRPr="000133C9">
        <w:rPr>
          <w:rFonts w:asciiTheme="minorHAnsi" w:hAnsiTheme="minorHAnsi"/>
          <w:color w:val="000000"/>
        </w:rPr>
        <w:t xml:space="preserve"> </w:t>
      </w:r>
      <w:r w:rsidR="000B5EAC" w:rsidRPr="000133C9">
        <w:rPr>
          <w:rFonts w:asciiTheme="minorHAnsi" w:hAnsiTheme="minorHAnsi"/>
          <w:b/>
          <w:color w:val="000000"/>
        </w:rPr>
        <w:t>Maria Jolanta Bisaga</w:t>
      </w:r>
      <w:r w:rsidR="00A77F4B" w:rsidRPr="000133C9">
        <w:rPr>
          <w:rFonts w:asciiTheme="minorHAnsi" w:hAnsiTheme="minorHAnsi"/>
          <w:color w:val="000000"/>
        </w:rPr>
        <w:t>,</w:t>
      </w:r>
      <w:r w:rsidR="000B5EAC" w:rsidRPr="000133C9">
        <w:rPr>
          <w:rFonts w:asciiTheme="minorHAnsi" w:hAnsiTheme="minorHAnsi"/>
          <w:color w:val="000000"/>
        </w:rPr>
        <w:t xml:space="preserve"> ul. Francuska 25a/9, 41-908 Bytom</w:t>
      </w:r>
    </w:p>
    <w:tbl>
      <w:tblPr>
        <w:tblStyle w:val="Tabela-Siatka80"/>
        <w:tblW w:w="0" w:type="auto"/>
        <w:tblLook w:val="04A0" w:firstRow="1" w:lastRow="0" w:firstColumn="1" w:lastColumn="0" w:noHBand="0" w:noVBand="1"/>
      </w:tblPr>
      <w:tblGrid>
        <w:gridCol w:w="1136"/>
        <w:gridCol w:w="2431"/>
        <w:gridCol w:w="1676"/>
        <w:gridCol w:w="2250"/>
        <w:gridCol w:w="1795"/>
      </w:tblGrid>
      <w:tr w:rsidR="001B5180" w:rsidRPr="00A77F4B" w:rsidTr="004574F2">
        <w:trPr>
          <w:trHeight w:val="1064"/>
        </w:trPr>
        <w:tc>
          <w:tcPr>
            <w:tcW w:w="1206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1780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 cena 20%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78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</w:t>
            </w:r>
          </w:p>
          <w:p w:rsidR="001B5180" w:rsidRPr="000133C9" w:rsidRDefault="001B5180" w:rsidP="00460744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doświadczenie 80%</w:t>
            </w:r>
          </w:p>
        </w:tc>
        <w:tc>
          <w:tcPr>
            <w:tcW w:w="1947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Łączna liczba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punktów 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DF448A" w:rsidRPr="00A77F4B" w:rsidTr="00070ABE">
        <w:tc>
          <w:tcPr>
            <w:tcW w:w="1206" w:type="dxa"/>
          </w:tcPr>
          <w:p w:rsidR="00DF448A" w:rsidRPr="000133C9" w:rsidRDefault="00DF448A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DF448A" w:rsidRPr="000133C9" w:rsidRDefault="00DF448A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Donata Andrzejczak </w:t>
            </w:r>
          </w:p>
          <w:p w:rsidR="00DF448A" w:rsidRPr="000133C9" w:rsidRDefault="00DF448A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ul. </w:t>
            </w:r>
            <w:proofErr w:type="spellStart"/>
            <w:r w:rsidRPr="000133C9">
              <w:rPr>
                <w:rFonts w:asciiTheme="minorHAnsi" w:hAnsiTheme="minorHAnsi"/>
                <w:color w:val="000000"/>
              </w:rPr>
              <w:t>Niciarniana</w:t>
            </w:r>
            <w:proofErr w:type="spellEnd"/>
            <w:r w:rsidRPr="000133C9">
              <w:rPr>
                <w:rFonts w:asciiTheme="minorHAnsi" w:hAnsiTheme="minorHAnsi"/>
                <w:color w:val="000000"/>
              </w:rPr>
              <w:t xml:space="preserve"> 18/20 m 34, </w:t>
            </w:r>
          </w:p>
          <w:p w:rsidR="00DF448A" w:rsidRPr="000133C9" w:rsidRDefault="00DF448A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92-238 Łódź</w:t>
            </w:r>
          </w:p>
        </w:tc>
        <w:tc>
          <w:tcPr>
            <w:tcW w:w="6105" w:type="dxa"/>
            <w:gridSpan w:val="3"/>
            <w:vAlign w:val="center"/>
          </w:tcPr>
          <w:p w:rsidR="00DF448A" w:rsidRPr="000133C9" w:rsidRDefault="00DF448A" w:rsidP="0058760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Oferta nie podlega ocenie</w:t>
            </w:r>
          </w:p>
        </w:tc>
      </w:tr>
      <w:tr w:rsidR="004D551F" w:rsidRPr="00A77F4B" w:rsidTr="0058760E">
        <w:tc>
          <w:tcPr>
            <w:tcW w:w="1206" w:type="dxa"/>
          </w:tcPr>
          <w:p w:rsidR="004D551F" w:rsidRPr="000133C9" w:rsidRDefault="004D551F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651" w:type="dxa"/>
          </w:tcPr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Maria Jolanta Bisaga </w:t>
            </w:r>
          </w:p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ul. Francuska 25a/9, </w:t>
            </w:r>
          </w:p>
          <w:p w:rsidR="004D551F" w:rsidRPr="000133C9" w:rsidRDefault="004D551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41-908 Bytom</w:t>
            </w:r>
          </w:p>
        </w:tc>
        <w:tc>
          <w:tcPr>
            <w:tcW w:w="1780" w:type="dxa"/>
            <w:vAlign w:val="center"/>
          </w:tcPr>
          <w:p w:rsidR="0058760E" w:rsidRPr="000133C9" w:rsidRDefault="0058760E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58760E" w:rsidRPr="000133C9" w:rsidRDefault="0058760E" w:rsidP="0058760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40,00 pkt</w:t>
            </w:r>
          </w:p>
        </w:tc>
        <w:tc>
          <w:tcPr>
            <w:tcW w:w="1947" w:type="dxa"/>
            <w:vAlign w:val="center"/>
          </w:tcPr>
          <w:p w:rsidR="004D551F" w:rsidRPr="000133C9" w:rsidRDefault="0058760E" w:rsidP="0058760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60,00 pkt</w:t>
            </w:r>
          </w:p>
        </w:tc>
      </w:tr>
    </w:tbl>
    <w:p w:rsidR="00DF448A" w:rsidRPr="000133C9" w:rsidRDefault="00DF448A" w:rsidP="000133C9">
      <w:pPr>
        <w:spacing w:before="240"/>
        <w:rPr>
          <w:rFonts w:asciiTheme="minorHAnsi" w:hAnsiTheme="minorHAnsi"/>
          <w:sz w:val="22"/>
        </w:rPr>
      </w:pPr>
      <w:r w:rsidRPr="000133C9">
        <w:rPr>
          <w:rFonts w:asciiTheme="minorHAnsi" w:hAnsiTheme="minorHAnsi"/>
          <w:sz w:val="22"/>
        </w:rPr>
        <w:t xml:space="preserve">Wykonawca – Donata Andrzejczak został wykluczony z postępowania. </w:t>
      </w:r>
    </w:p>
    <w:p w:rsidR="00767151" w:rsidRPr="000133C9" w:rsidRDefault="00DF448A" w:rsidP="000133C9">
      <w:pPr>
        <w:rPr>
          <w:rFonts w:asciiTheme="minorHAnsi" w:hAnsiTheme="minorHAnsi"/>
          <w:b/>
          <w:color w:val="000000"/>
          <w:sz w:val="22"/>
        </w:rPr>
      </w:pPr>
      <w:r w:rsidRPr="000133C9">
        <w:rPr>
          <w:rFonts w:asciiTheme="minorHAnsi" w:hAnsiTheme="minorHAnsi"/>
          <w:sz w:val="22"/>
          <w:u w:val="single"/>
        </w:rPr>
        <w:t xml:space="preserve">Uzasadnienie faktyczne: </w:t>
      </w:r>
      <w:r w:rsidRPr="000133C9">
        <w:rPr>
          <w:rFonts w:asciiTheme="minorHAnsi" w:hAnsiTheme="minorHAnsi"/>
          <w:sz w:val="22"/>
        </w:rPr>
        <w:t>Zamawiający wezwał Wykonawcę do uzupełnienia dokumentów w zakresie spełnienia warunków udziału w postępowaniu. Wykonawca w wyznaczonym terminie nie uzupełnił dokumentów</w:t>
      </w:r>
      <w:r w:rsidR="00A77F4B" w:rsidRPr="000133C9">
        <w:rPr>
          <w:rFonts w:asciiTheme="minorHAnsi" w:hAnsiTheme="minorHAnsi"/>
          <w:sz w:val="22"/>
        </w:rPr>
        <w:t>.</w:t>
      </w:r>
    </w:p>
    <w:p w:rsidR="00DA1A49" w:rsidRPr="000133C9" w:rsidRDefault="00DA1A49" w:rsidP="000133C9">
      <w:pPr>
        <w:pStyle w:val="Nagwek2"/>
        <w:spacing w:before="240" w:after="240"/>
        <w:rPr>
          <w:rFonts w:asciiTheme="minorHAnsi" w:hAnsiTheme="minorHAnsi"/>
          <w:i w:val="0"/>
          <w:sz w:val="24"/>
          <w:szCs w:val="24"/>
          <w:lang w:val="pl-PL"/>
        </w:rPr>
      </w:pPr>
      <w:r w:rsidRPr="000133C9">
        <w:rPr>
          <w:rFonts w:asciiTheme="minorHAnsi" w:hAnsiTheme="minorHAnsi"/>
          <w:i w:val="0"/>
          <w:sz w:val="24"/>
          <w:szCs w:val="24"/>
        </w:rPr>
        <w:t>Część 1</w:t>
      </w:r>
      <w:r w:rsidR="00F940D2" w:rsidRPr="000133C9">
        <w:rPr>
          <w:rFonts w:asciiTheme="minorHAnsi" w:hAnsiTheme="minorHAnsi"/>
          <w:i w:val="0"/>
          <w:sz w:val="24"/>
          <w:szCs w:val="24"/>
          <w:lang w:val="pl-PL"/>
        </w:rPr>
        <w:t>0</w:t>
      </w:r>
    </w:p>
    <w:p w:rsidR="00A61881" w:rsidRPr="000133C9" w:rsidRDefault="00B747E3" w:rsidP="00826C6E">
      <w:pPr>
        <w:pStyle w:val="Tekstpodstawowy"/>
        <w:rPr>
          <w:rFonts w:asciiTheme="minorHAnsi" w:hAnsiTheme="minorHAnsi"/>
          <w:lang w:val="pl-PL"/>
        </w:rPr>
      </w:pPr>
      <w:r w:rsidRPr="000133C9">
        <w:rPr>
          <w:rFonts w:asciiTheme="minorHAnsi" w:hAnsiTheme="minorHAnsi"/>
          <w:color w:val="000000"/>
        </w:rPr>
        <w:t xml:space="preserve">Grupa zawodów </w:t>
      </w:r>
      <w:r w:rsidRPr="000133C9">
        <w:rPr>
          <w:rFonts w:asciiTheme="minorHAnsi" w:hAnsiTheme="minorHAnsi"/>
        </w:rPr>
        <w:t xml:space="preserve">okrętownictwo – </w:t>
      </w:r>
      <w:r w:rsidR="00F940D2" w:rsidRPr="000133C9">
        <w:rPr>
          <w:rFonts w:asciiTheme="minorHAnsi" w:hAnsiTheme="minorHAnsi"/>
        </w:rPr>
        <w:t>recenzent</w:t>
      </w:r>
      <w:r w:rsidRPr="000133C9">
        <w:rPr>
          <w:rFonts w:asciiTheme="minorHAnsi" w:hAnsiTheme="minorHAnsi"/>
        </w:rPr>
        <w:t xml:space="preserve"> w zawodzie monter kadłubów jednostek pływających (wcześniej monter </w:t>
      </w:r>
      <w:r w:rsidR="00FE5F7D" w:rsidRPr="000133C9">
        <w:rPr>
          <w:rFonts w:asciiTheme="minorHAnsi" w:hAnsiTheme="minorHAnsi"/>
        </w:rPr>
        <w:t>kadłubów okrętowych), 721406</w:t>
      </w:r>
    </w:p>
    <w:p w:rsidR="00A61881" w:rsidRPr="000133C9" w:rsidRDefault="00A61881" w:rsidP="000133C9">
      <w:pPr>
        <w:tabs>
          <w:tab w:val="left" w:pos="3155"/>
        </w:tabs>
        <w:spacing w:before="240" w:after="240"/>
      </w:pPr>
      <w:r w:rsidRPr="000133C9">
        <w:rPr>
          <w:rFonts w:asciiTheme="minorHAnsi" w:hAnsiTheme="minorHAnsi"/>
          <w:color w:val="000000"/>
        </w:rPr>
        <w:t xml:space="preserve">Oferta najkorzystniejsza: </w:t>
      </w:r>
      <w:r w:rsidRPr="000133C9">
        <w:rPr>
          <w:rFonts w:asciiTheme="minorHAnsi" w:hAnsiTheme="minorHAnsi"/>
          <w:b/>
          <w:color w:val="000000"/>
        </w:rPr>
        <w:t>Jerzy Kowalski</w:t>
      </w:r>
      <w:r w:rsidR="00A77F4B" w:rsidRPr="000133C9">
        <w:rPr>
          <w:rFonts w:asciiTheme="minorHAnsi" w:hAnsiTheme="minorHAnsi"/>
          <w:color w:val="000000"/>
        </w:rPr>
        <w:t>,</w:t>
      </w:r>
      <w:r w:rsidRPr="000133C9">
        <w:rPr>
          <w:rFonts w:asciiTheme="minorHAnsi" w:hAnsiTheme="minorHAnsi"/>
          <w:color w:val="000000"/>
        </w:rPr>
        <w:t xml:space="preserve"> Politechnika Gdańska, Wydział Oceanotechniki </w:t>
      </w:r>
      <w:r w:rsidR="00A77F4B">
        <w:rPr>
          <w:rFonts w:asciiTheme="minorHAnsi" w:hAnsiTheme="minorHAnsi"/>
          <w:color w:val="000000"/>
        </w:rPr>
        <w:br/>
      </w:r>
      <w:r w:rsidRPr="000133C9">
        <w:rPr>
          <w:rFonts w:asciiTheme="minorHAnsi" w:hAnsiTheme="minorHAnsi"/>
          <w:color w:val="000000"/>
        </w:rPr>
        <w:t>i Okrętownictwa ul. Narutowicza 11/12, 80-233 Gdańsk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1130"/>
        <w:gridCol w:w="2380"/>
        <w:gridCol w:w="1761"/>
        <w:gridCol w:w="2237"/>
        <w:gridCol w:w="1780"/>
      </w:tblGrid>
      <w:tr w:rsidR="001B5180" w:rsidRPr="00A77F4B" w:rsidTr="000133C9">
        <w:trPr>
          <w:trHeight w:val="1064"/>
        </w:trPr>
        <w:tc>
          <w:tcPr>
            <w:tcW w:w="1130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380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1761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 cena 20%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37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</w:t>
            </w:r>
          </w:p>
          <w:p w:rsidR="001B5180" w:rsidRPr="000133C9" w:rsidRDefault="001B5180" w:rsidP="00460744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doświadczenie 80%</w:t>
            </w:r>
          </w:p>
        </w:tc>
        <w:tc>
          <w:tcPr>
            <w:tcW w:w="1780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Łączna liczba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punktów 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A61881" w:rsidRPr="00A77F4B" w:rsidTr="000133C9">
        <w:tc>
          <w:tcPr>
            <w:tcW w:w="1130" w:type="dxa"/>
          </w:tcPr>
          <w:p w:rsidR="00A61881" w:rsidRPr="000133C9" w:rsidRDefault="00A61881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380" w:type="dxa"/>
          </w:tcPr>
          <w:p w:rsidR="00A61881" w:rsidRPr="000133C9" w:rsidRDefault="00A6188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Jerzy Kowalski Politechnika Gdańska, Wydział Oceanotechniki </w:t>
            </w:r>
            <w:r w:rsidR="00A77F4B">
              <w:rPr>
                <w:rFonts w:asciiTheme="minorHAnsi" w:hAnsiTheme="minorHAnsi"/>
                <w:color w:val="000000"/>
              </w:rPr>
              <w:br/>
            </w:r>
            <w:r w:rsidRPr="000133C9">
              <w:rPr>
                <w:rFonts w:asciiTheme="minorHAnsi" w:hAnsiTheme="minorHAnsi"/>
                <w:color w:val="000000"/>
              </w:rPr>
              <w:t xml:space="preserve">i Okrętownictwa </w:t>
            </w:r>
          </w:p>
          <w:p w:rsidR="00A61881" w:rsidRPr="000133C9" w:rsidRDefault="00A6188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ul. Narutowicza 11/12, </w:t>
            </w:r>
          </w:p>
          <w:p w:rsidR="00A61881" w:rsidRPr="000133C9" w:rsidRDefault="00A6188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80-233 Gdańsk</w:t>
            </w:r>
          </w:p>
        </w:tc>
        <w:tc>
          <w:tcPr>
            <w:tcW w:w="1761" w:type="dxa"/>
            <w:vAlign w:val="center"/>
          </w:tcPr>
          <w:p w:rsidR="00A61881" w:rsidRPr="000133C9" w:rsidRDefault="00A6188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237" w:type="dxa"/>
            <w:vAlign w:val="center"/>
          </w:tcPr>
          <w:p w:rsidR="00A61881" w:rsidRPr="000133C9" w:rsidRDefault="00A61881" w:rsidP="00A6188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0,00 pkt</w:t>
            </w:r>
          </w:p>
        </w:tc>
        <w:tc>
          <w:tcPr>
            <w:tcW w:w="1780" w:type="dxa"/>
            <w:vAlign w:val="center"/>
          </w:tcPr>
          <w:p w:rsidR="00A61881" w:rsidRPr="000133C9" w:rsidRDefault="00A61881" w:rsidP="00A6188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</w:tr>
    </w:tbl>
    <w:p w:rsidR="00DA1A49" w:rsidRPr="000133C9" w:rsidRDefault="00DA1A49" w:rsidP="000133C9">
      <w:pPr>
        <w:pStyle w:val="Nagwek2"/>
        <w:spacing w:before="240" w:after="240"/>
        <w:rPr>
          <w:rFonts w:asciiTheme="minorHAnsi" w:hAnsiTheme="minorHAnsi"/>
          <w:i w:val="0"/>
          <w:sz w:val="24"/>
          <w:szCs w:val="24"/>
          <w:lang w:val="pl-PL"/>
        </w:rPr>
      </w:pPr>
      <w:r w:rsidRPr="000133C9">
        <w:rPr>
          <w:rFonts w:asciiTheme="minorHAnsi" w:hAnsiTheme="minorHAnsi"/>
          <w:i w:val="0"/>
          <w:sz w:val="24"/>
          <w:szCs w:val="24"/>
        </w:rPr>
        <w:lastRenderedPageBreak/>
        <w:t>Część 1</w:t>
      </w:r>
      <w:r w:rsidR="00F940D2" w:rsidRPr="000133C9">
        <w:rPr>
          <w:rFonts w:asciiTheme="minorHAnsi" w:hAnsiTheme="minorHAnsi"/>
          <w:i w:val="0"/>
          <w:sz w:val="24"/>
          <w:szCs w:val="24"/>
          <w:lang w:val="pl-PL"/>
        </w:rPr>
        <w:t>1</w:t>
      </w:r>
    </w:p>
    <w:p w:rsidR="00A61881" w:rsidRPr="000133C9" w:rsidRDefault="00D81233" w:rsidP="00826C6E">
      <w:pPr>
        <w:pStyle w:val="Tekstpodstawowy"/>
        <w:rPr>
          <w:rFonts w:asciiTheme="minorHAnsi" w:hAnsiTheme="minorHAnsi"/>
          <w:lang w:val="pl-PL"/>
        </w:rPr>
      </w:pPr>
      <w:r w:rsidRPr="000133C9">
        <w:rPr>
          <w:rFonts w:asciiTheme="minorHAnsi" w:hAnsiTheme="minorHAnsi"/>
          <w:color w:val="000000"/>
        </w:rPr>
        <w:t xml:space="preserve">Grupa zawodów </w:t>
      </w:r>
      <w:r w:rsidRPr="000133C9">
        <w:rPr>
          <w:rFonts w:asciiTheme="minorHAnsi" w:hAnsiTheme="minorHAnsi"/>
        </w:rPr>
        <w:t xml:space="preserve">okrętownictwo – </w:t>
      </w:r>
      <w:r w:rsidR="00F940D2" w:rsidRPr="000133C9">
        <w:rPr>
          <w:rFonts w:asciiTheme="minorHAnsi" w:hAnsiTheme="minorHAnsi"/>
        </w:rPr>
        <w:t>recenzent</w:t>
      </w:r>
      <w:r w:rsidRPr="000133C9">
        <w:rPr>
          <w:rFonts w:asciiTheme="minorHAnsi" w:hAnsiTheme="minorHAnsi"/>
        </w:rPr>
        <w:t xml:space="preserve"> w zawodzie technik budowy  jednostek pływających (wcześniej technik budownictwa okrętowego), 311942</w:t>
      </w:r>
    </w:p>
    <w:p w:rsidR="00A61881" w:rsidRPr="00A77F4B" w:rsidRDefault="00A61881" w:rsidP="000133C9">
      <w:pPr>
        <w:tabs>
          <w:tab w:val="left" w:pos="3155"/>
        </w:tabs>
        <w:spacing w:before="240" w:after="240"/>
      </w:pPr>
      <w:r w:rsidRPr="000133C9">
        <w:rPr>
          <w:rFonts w:asciiTheme="minorHAnsi" w:hAnsiTheme="minorHAnsi"/>
          <w:color w:val="000000"/>
        </w:rPr>
        <w:t xml:space="preserve">Oferta najkorzystniejsza: </w:t>
      </w:r>
      <w:r w:rsidRPr="000133C9">
        <w:rPr>
          <w:rFonts w:asciiTheme="minorHAnsi" w:hAnsiTheme="minorHAnsi"/>
          <w:b/>
          <w:color w:val="000000"/>
        </w:rPr>
        <w:t>Jerzy Kowalski</w:t>
      </w:r>
      <w:r w:rsidR="00A77F4B" w:rsidRPr="000133C9">
        <w:rPr>
          <w:rFonts w:asciiTheme="minorHAnsi" w:hAnsiTheme="minorHAnsi"/>
          <w:color w:val="000000"/>
        </w:rPr>
        <w:t>,</w:t>
      </w:r>
      <w:r w:rsidRPr="000133C9">
        <w:rPr>
          <w:rFonts w:asciiTheme="minorHAnsi" w:hAnsiTheme="minorHAnsi"/>
          <w:color w:val="000000"/>
        </w:rPr>
        <w:t xml:space="preserve"> Politechnika Gdańska, Wydział Oceanotechniki </w:t>
      </w:r>
      <w:r w:rsidR="00A77F4B">
        <w:rPr>
          <w:rFonts w:asciiTheme="minorHAnsi" w:hAnsiTheme="minorHAnsi"/>
          <w:color w:val="000000"/>
        </w:rPr>
        <w:br/>
      </w:r>
      <w:r w:rsidRPr="000133C9">
        <w:rPr>
          <w:rFonts w:asciiTheme="minorHAnsi" w:hAnsiTheme="minorHAnsi"/>
          <w:color w:val="000000"/>
        </w:rPr>
        <w:t>i Okrętownictwa ul. Narutowicza 11/12, 80-233 Gdańsk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1130"/>
        <w:gridCol w:w="2475"/>
        <w:gridCol w:w="1666"/>
        <w:gridCol w:w="2237"/>
        <w:gridCol w:w="1780"/>
      </w:tblGrid>
      <w:tr w:rsidR="001B5180" w:rsidRPr="00A77F4B" w:rsidTr="004574F2">
        <w:trPr>
          <w:trHeight w:val="1064"/>
        </w:trPr>
        <w:tc>
          <w:tcPr>
            <w:tcW w:w="1206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1780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 cena 20%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78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</w:t>
            </w:r>
          </w:p>
          <w:p w:rsidR="001B5180" w:rsidRPr="000133C9" w:rsidRDefault="001B5180" w:rsidP="00460744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doświadczenie 80%</w:t>
            </w:r>
          </w:p>
        </w:tc>
        <w:tc>
          <w:tcPr>
            <w:tcW w:w="1947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Łączna liczba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punktów 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A61881" w:rsidRPr="00A77F4B" w:rsidTr="00D86C8F">
        <w:tc>
          <w:tcPr>
            <w:tcW w:w="1206" w:type="dxa"/>
          </w:tcPr>
          <w:p w:rsidR="00A61881" w:rsidRPr="000133C9" w:rsidRDefault="00A61881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A61881" w:rsidRPr="000133C9" w:rsidRDefault="00A6188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Jerzy Kowalski Politechnika Gdańska, Wydział Oceanotechniki </w:t>
            </w:r>
            <w:r w:rsidR="00A77F4B">
              <w:rPr>
                <w:rFonts w:asciiTheme="minorHAnsi" w:hAnsiTheme="minorHAnsi"/>
                <w:color w:val="000000"/>
              </w:rPr>
              <w:br/>
            </w:r>
            <w:r w:rsidRPr="000133C9">
              <w:rPr>
                <w:rFonts w:asciiTheme="minorHAnsi" w:hAnsiTheme="minorHAnsi"/>
                <w:color w:val="000000"/>
              </w:rPr>
              <w:t xml:space="preserve">i Okrętownictwa </w:t>
            </w:r>
          </w:p>
          <w:p w:rsidR="00A61881" w:rsidRPr="000133C9" w:rsidRDefault="00A6188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 xml:space="preserve">ul. Narutowicza 11/12, </w:t>
            </w:r>
          </w:p>
          <w:p w:rsidR="00A61881" w:rsidRPr="000133C9" w:rsidRDefault="00A6188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80-233 Gdańsk</w:t>
            </w:r>
          </w:p>
        </w:tc>
        <w:tc>
          <w:tcPr>
            <w:tcW w:w="1780" w:type="dxa"/>
            <w:vAlign w:val="center"/>
          </w:tcPr>
          <w:p w:rsidR="00A61881" w:rsidRPr="000133C9" w:rsidRDefault="00A6188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A61881" w:rsidRPr="000133C9" w:rsidRDefault="00A6188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0,00 pkt</w:t>
            </w:r>
          </w:p>
        </w:tc>
        <w:tc>
          <w:tcPr>
            <w:tcW w:w="1947" w:type="dxa"/>
            <w:vAlign w:val="center"/>
          </w:tcPr>
          <w:p w:rsidR="00A61881" w:rsidRPr="000133C9" w:rsidRDefault="00A6188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</w:tr>
    </w:tbl>
    <w:p w:rsidR="00DA1A49" w:rsidRPr="000133C9" w:rsidRDefault="00A77F4B" w:rsidP="000133C9">
      <w:pPr>
        <w:pStyle w:val="Nagwek2"/>
        <w:spacing w:before="240" w:after="240"/>
        <w:rPr>
          <w:rFonts w:asciiTheme="minorHAnsi" w:hAnsiTheme="minorHAnsi"/>
          <w:i w:val="0"/>
          <w:sz w:val="24"/>
          <w:szCs w:val="24"/>
          <w:lang w:val="pl-PL"/>
        </w:rPr>
      </w:pPr>
      <w:r>
        <w:rPr>
          <w:rFonts w:asciiTheme="minorHAnsi" w:hAnsiTheme="minorHAnsi"/>
        </w:rPr>
        <w:t>C</w:t>
      </w:r>
      <w:r w:rsidR="00DA1A49" w:rsidRPr="000133C9">
        <w:rPr>
          <w:rFonts w:asciiTheme="minorHAnsi" w:hAnsiTheme="minorHAnsi"/>
          <w:i w:val="0"/>
          <w:sz w:val="24"/>
          <w:szCs w:val="24"/>
        </w:rPr>
        <w:t>zęść 1</w:t>
      </w:r>
      <w:r w:rsidR="00F940D2" w:rsidRPr="000133C9">
        <w:rPr>
          <w:rFonts w:asciiTheme="minorHAnsi" w:hAnsiTheme="minorHAnsi"/>
          <w:i w:val="0"/>
          <w:sz w:val="24"/>
          <w:szCs w:val="24"/>
          <w:lang w:val="pl-PL"/>
        </w:rPr>
        <w:t>2</w:t>
      </w:r>
    </w:p>
    <w:p w:rsidR="00BB1411" w:rsidRPr="000133C9" w:rsidRDefault="004D742A" w:rsidP="004D742A">
      <w:pPr>
        <w:pStyle w:val="Tekstpodstawowy"/>
        <w:rPr>
          <w:rFonts w:asciiTheme="minorHAnsi" w:hAnsiTheme="minorHAnsi"/>
          <w:lang w:val="pl-PL"/>
        </w:rPr>
      </w:pPr>
      <w:r w:rsidRPr="000133C9">
        <w:rPr>
          <w:rFonts w:asciiTheme="minorHAnsi" w:hAnsiTheme="minorHAnsi"/>
          <w:color w:val="000000"/>
        </w:rPr>
        <w:t xml:space="preserve">Grupa zawodów </w:t>
      </w:r>
      <w:r w:rsidRPr="000133C9">
        <w:rPr>
          <w:rFonts w:asciiTheme="minorHAnsi" w:hAnsiTheme="minorHAnsi"/>
        </w:rPr>
        <w:t xml:space="preserve">okrętownictwo – </w:t>
      </w:r>
      <w:r w:rsidR="00873FC2" w:rsidRPr="000133C9">
        <w:rPr>
          <w:rFonts w:asciiTheme="minorHAnsi" w:hAnsiTheme="minorHAnsi"/>
        </w:rPr>
        <w:t>recenzent</w:t>
      </w:r>
      <w:r w:rsidRPr="000133C9">
        <w:rPr>
          <w:rFonts w:asciiTheme="minorHAnsi" w:hAnsiTheme="minorHAnsi"/>
        </w:rPr>
        <w:t xml:space="preserve"> w zawodzie technik mechanik okrętowy, 315105</w:t>
      </w:r>
    </w:p>
    <w:p w:rsidR="00DF448A" w:rsidRPr="000133C9" w:rsidRDefault="00BB1411" w:rsidP="000133C9">
      <w:pPr>
        <w:pStyle w:val="Tekstpodstawowy"/>
        <w:spacing w:before="240" w:after="240"/>
        <w:rPr>
          <w:rFonts w:asciiTheme="minorHAnsi" w:hAnsiTheme="minorHAnsi"/>
          <w:lang w:val="pl-PL"/>
        </w:rPr>
      </w:pPr>
      <w:r w:rsidRPr="000133C9">
        <w:rPr>
          <w:rFonts w:asciiTheme="minorHAnsi" w:hAnsiTheme="minorHAnsi"/>
        </w:rPr>
        <w:t xml:space="preserve">Oferta najkorzystniejsza: </w:t>
      </w:r>
      <w:r w:rsidRPr="000133C9">
        <w:rPr>
          <w:rFonts w:asciiTheme="minorHAnsi" w:hAnsiTheme="minorHAnsi"/>
          <w:b/>
          <w:color w:val="000000"/>
        </w:rPr>
        <w:t>Dominika Cuper</w:t>
      </w:r>
      <w:r w:rsidR="00A77F4B">
        <w:rPr>
          <w:rFonts w:asciiTheme="minorHAnsi" w:hAnsiTheme="minorHAnsi"/>
          <w:b/>
          <w:color w:val="000000"/>
          <w:lang w:val="pl-PL"/>
        </w:rPr>
        <w:t>-</w:t>
      </w:r>
      <w:r w:rsidRPr="000133C9">
        <w:rPr>
          <w:rFonts w:asciiTheme="minorHAnsi" w:hAnsiTheme="minorHAnsi"/>
          <w:b/>
          <w:color w:val="000000"/>
        </w:rPr>
        <w:t>Przybylska</w:t>
      </w:r>
      <w:r w:rsidR="00A77F4B" w:rsidRPr="000133C9">
        <w:rPr>
          <w:rFonts w:asciiTheme="minorHAnsi" w:hAnsiTheme="minorHAnsi"/>
          <w:color w:val="000000"/>
        </w:rPr>
        <w:t>,</w:t>
      </w:r>
      <w:r w:rsidRPr="000133C9">
        <w:rPr>
          <w:rFonts w:asciiTheme="minorHAnsi" w:hAnsiTheme="minorHAnsi"/>
          <w:color w:val="000000"/>
        </w:rPr>
        <w:t xml:space="preserve"> ul. Bałtycka 8a, 80-341 Gdańsk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1136"/>
        <w:gridCol w:w="2431"/>
        <w:gridCol w:w="1676"/>
        <w:gridCol w:w="2250"/>
        <w:gridCol w:w="1795"/>
      </w:tblGrid>
      <w:tr w:rsidR="001B5180" w:rsidRPr="00A77F4B" w:rsidTr="004574F2">
        <w:trPr>
          <w:trHeight w:val="1064"/>
        </w:trPr>
        <w:tc>
          <w:tcPr>
            <w:tcW w:w="1206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1780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 cena 20%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78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</w:t>
            </w:r>
          </w:p>
          <w:p w:rsidR="001B5180" w:rsidRPr="000133C9" w:rsidRDefault="001B5180" w:rsidP="00460744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doświadczenie 80%</w:t>
            </w:r>
          </w:p>
        </w:tc>
        <w:tc>
          <w:tcPr>
            <w:tcW w:w="1947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Łączna liczba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punktów 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A61881" w:rsidRPr="00A77F4B" w:rsidTr="00BB1411">
        <w:tc>
          <w:tcPr>
            <w:tcW w:w="1206" w:type="dxa"/>
          </w:tcPr>
          <w:p w:rsidR="00A61881" w:rsidRPr="000133C9" w:rsidRDefault="00A61881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A61881" w:rsidRPr="000133C9" w:rsidRDefault="00A61881" w:rsidP="004574F2">
            <w:pPr>
              <w:pStyle w:val="Akapitzlist"/>
              <w:tabs>
                <w:tab w:val="left" w:pos="3155"/>
              </w:tabs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</w:pPr>
            <w:r w:rsidRPr="000133C9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Dominika Cuper</w:t>
            </w:r>
            <w:r w:rsidR="00A77F4B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-</w:t>
            </w:r>
            <w:r w:rsidRPr="000133C9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Przybylska ul. Bałtycka 8a, 80-341 Gdańsk</w:t>
            </w:r>
          </w:p>
        </w:tc>
        <w:tc>
          <w:tcPr>
            <w:tcW w:w="1780" w:type="dxa"/>
            <w:vAlign w:val="center"/>
          </w:tcPr>
          <w:p w:rsidR="00BB1411" w:rsidRPr="000133C9" w:rsidRDefault="00BB141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A61881" w:rsidRPr="000133C9" w:rsidRDefault="00BB1411" w:rsidP="00BB141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60,00 pkt</w:t>
            </w:r>
          </w:p>
        </w:tc>
        <w:tc>
          <w:tcPr>
            <w:tcW w:w="1947" w:type="dxa"/>
            <w:vAlign w:val="center"/>
          </w:tcPr>
          <w:p w:rsidR="00A61881" w:rsidRPr="000133C9" w:rsidRDefault="00BB1411" w:rsidP="00BB141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80,00 pkt</w:t>
            </w:r>
          </w:p>
        </w:tc>
      </w:tr>
      <w:tr w:rsidR="0058760E" w:rsidRPr="00A77F4B" w:rsidTr="00C02E11">
        <w:tc>
          <w:tcPr>
            <w:tcW w:w="1206" w:type="dxa"/>
          </w:tcPr>
          <w:p w:rsidR="0058760E" w:rsidRPr="000133C9" w:rsidRDefault="0058760E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651" w:type="dxa"/>
          </w:tcPr>
          <w:p w:rsidR="0058760E" w:rsidRPr="000133C9" w:rsidRDefault="0058760E" w:rsidP="004574F2">
            <w:pPr>
              <w:pStyle w:val="Akapitzlist"/>
              <w:tabs>
                <w:tab w:val="left" w:pos="3155"/>
              </w:tabs>
              <w:spacing w:after="0" w:line="240" w:lineRule="auto"/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</w:pPr>
            <w:r w:rsidRPr="000133C9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 xml:space="preserve">Janusz Figurski </w:t>
            </w:r>
          </w:p>
          <w:p w:rsidR="0058760E" w:rsidRPr="000133C9" w:rsidRDefault="0058760E" w:rsidP="004574F2">
            <w:pPr>
              <w:pStyle w:val="Akapitzlist"/>
              <w:tabs>
                <w:tab w:val="left" w:pos="3155"/>
              </w:tabs>
              <w:spacing w:after="0" w:line="240" w:lineRule="auto"/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</w:pPr>
            <w:r w:rsidRPr="000133C9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 xml:space="preserve">ul. Zielona 23/26, </w:t>
            </w:r>
          </w:p>
          <w:p w:rsidR="0058760E" w:rsidRPr="000133C9" w:rsidRDefault="0058760E" w:rsidP="004574F2">
            <w:pPr>
              <w:pStyle w:val="Akapitzlist"/>
              <w:tabs>
                <w:tab w:val="left" w:pos="3155"/>
              </w:tabs>
              <w:spacing w:after="0" w:line="240" w:lineRule="auto"/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</w:pPr>
            <w:r w:rsidRPr="000133C9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26-600 Radom</w:t>
            </w:r>
          </w:p>
        </w:tc>
        <w:tc>
          <w:tcPr>
            <w:tcW w:w="6105" w:type="dxa"/>
            <w:gridSpan w:val="3"/>
            <w:vAlign w:val="center"/>
          </w:tcPr>
          <w:p w:rsidR="0058760E" w:rsidRPr="000133C9" w:rsidRDefault="0058760E" w:rsidP="0058760E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Oferta nie podlega ocenie</w:t>
            </w:r>
          </w:p>
        </w:tc>
      </w:tr>
    </w:tbl>
    <w:p w:rsidR="00BB1411" w:rsidRPr="000133C9" w:rsidRDefault="00BB1411" w:rsidP="000133C9">
      <w:pPr>
        <w:spacing w:before="240"/>
        <w:rPr>
          <w:rFonts w:asciiTheme="minorHAnsi" w:hAnsiTheme="minorHAnsi"/>
          <w:sz w:val="22"/>
        </w:rPr>
      </w:pPr>
      <w:r w:rsidRPr="000133C9">
        <w:rPr>
          <w:rFonts w:asciiTheme="minorHAnsi" w:hAnsiTheme="minorHAnsi"/>
          <w:sz w:val="22"/>
        </w:rPr>
        <w:t xml:space="preserve">Wykonawca – Janusz Figurski  został wykluczony z postępowania. </w:t>
      </w:r>
    </w:p>
    <w:p w:rsidR="00BB1411" w:rsidRPr="000133C9" w:rsidRDefault="00BB1411" w:rsidP="00BB1411">
      <w:pPr>
        <w:rPr>
          <w:rFonts w:asciiTheme="minorHAnsi" w:hAnsiTheme="minorHAnsi"/>
          <w:sz w:val="22"/>
        </w:rPr>
      </w:pPr>
      <w:r w:rsidRPr="000133C9">
        <w:rPr>
          <w:rFonts w:asciiTheme="minorHAnsi" w:hAnsiTheme="minorHAnsi"/>
          <w:sz w:val="22"/>
          <w:u w:val="single"/>
        </w:rPr>
        <w:t xml:space="preserve">Uzasadnienie faktyczne: </w:t>
      </w:r>
      <w:r w:rsidR="00A77F4B">
        <w:rPr>
          <w:rFonts w:asciiTheme="minorHAnsi" w:hAnsiTheme="minorHAnsi"/>
          <w:sz w:val="22"/>
        </w:rPr>
        <w:t xml:space="preserve"> </w:t>
      </w:r>
      <w:r w:rsidRPr="000133C9">
        <w:rPr>
          <w:rFonts w:asciiTheme="minorHAnsi" w:hAnsiTheme="minorHAnsi"/>
          <w:sz w:val="22"/>
        </w:rPr>
        <w:t>Zamawiający wezwał Wykonawcę do uzupełnienia dokumentów w zakresie spełnienia warunków udziału w postępowaniu. Wykonawca w wyznaczonym terminie nie uzupełnił dokumentów.</w:t>
      </w:r>
    </w:p>
    <w:p w:rsidR="00CB45EF" w:rsidRPr="000133C9" w:rsidRDefault="00CB45EF" w:rsidP="00CB45EF">
      <w:pPr>
        <w:rPr>
          <w:rFonts w:asciiTheme="minorHAnsi" w:hAnsiTheme="minorHAnsi"/>
          <w:b/>
          <w:color w:val="000000"/>
        </w:rPr>
      </w:pPr>
    </w:p>
    <w:p w:rsidR="00CB45EF" w:rsidRPr="000133C9" w:rsidRDefault="00CB45EF" w:rsidP="000133C9">
      <w:pPr>
        <w:pStyle w:val="Nagwek2"/>
        <w:spacing w:before="240" w:after="240"/>
        <w:rPr>
          <w:rFonts w:asciiTheme="minorHAnsi" w:hAnsiTheme="minorHAnsi"/>
          <w:i w:val="0"/>
          <w:sz w:val="24"/>
          <w:szCs w:val="24"/>
          <w:lang w:val="pl-PL"/>
        </w:rPr>
      </w:pPr>
      <w:r w:rsidRPr="000133C9">
        <w:rPr>
          <w:rFonts w:asciiTheme="minorHAnsi" w:hAnsiTheme="minorHAnsi"/>
          <w:i w:val="0"/>
          <w:sz w:val="24"/>
          <w:szCs w:val="24"/>
        </w:rPr>
        <w:lastRenderedPageBreak/>
        <w:t xml:space="preserve">Część </w:t>
      </w:r>
      <w:r w:rsidR="00F940D2" w:rsidRPr="000133C9">
        <w:rPr>
          <w:rFonts w:asciiTheme="minorHAnsi" w:hAnsiTheme="minorHAnsi"/>
          <w:i w:val="0"/>
          <w:sz w:val="24"/>
          <w:szCs w:val="24"/>
          <w:lang w:val="pl-PL"/>
        </w:rPr>
        <w:t>13</w:t>
      </w:r>
    </w:p>
    <w:p w:rsidR="00BB1411" w:rsidRPr="000133C9" w:rsidRDefault="00D81233" w:rsidP="00826C6E">
      <w:pPr>
        <w:pStyle w:val="Tekstpodstawowy"/>
        <w:rPr>
          <w:rFonts w:asciiTheme="minorHAnsi" w:hAnsiTheme="minorHAnsi"/>
          <w:lang w:val="pl-PL"/>
        </w:rPr>
      </w:pPr>
      <w:r w:rsidRPr="000133C9">
        <w:rPr>
          <w:rFonts w:asciiTheme="minorHAnsi" w:hAnsiTheme="minorHAnsi"/>
          <w:color w:val="000000"/>
        </w:rPr>
        <w:t xml:space="preserve">Grupa zawodów </w:t>
      </w:r>
      <w:r w:rsidRPr="000133C9">
        <w:rPr>
          <w:rFonts w:asciiTheme="minorHAnsi" w:hAnsiTheme="minorHAnsi"/>
        </w:rPr>
        <w:t xml:space="preserve">przetwórstwo tworzyw sztucznych – </w:t>
      </w:r>
      <w:r w:rsidR="00873FC2" w:rsidRPr="000133C9">
        <w:rPr>
          <w:rFonts w:asciiTheme="minorHAnsi" w:hAnsiTheme="minorHAnsi"/>
        </w:rPr>
        <w:t>recenzent</w:t>
      </w:r>
      <w:r w:rsidRPr="000133C9">
        <w:rPr>
          <w:rFonts w:asciiTheme="minorHAnsi" w:hAnsiTheme="minorHAnsi"/>
        </w:rPr>
        <w:t xml:space="preserve"> w zawodzie szkutnik, 711504</w:t>
      </w:r>
    </w:p>
    <w:p w:rsidR="00BB1411" w:rsidRPr="000133C9" w:rsidRDefault="00BB1411" w:rsidP="000133C9">
      <w:pPr>
        <w:pStyle w:val="Tekstpodstawowy"/>
        <w:spacing w:before="240" w:after="240"/>
        <w:rPr>
          <w:rFonts w:asciiTheme="minorHAnsi" w:hAnsiTheme="minorHAnsi"/>
          <w:b/>
          <w:color w:val="000000"/>
          <w:lang w:val="pl-PL"/>
        </w:rPr>
      </w:pPr>
      <w:r w:rsidRPr="000133C9">
        <w:rPr>
          <w:rFonts w:asciiTheme="minorHAnsi" w:hAnsiTheme="minorHAnsi"/>
        </w:rPr>
        <w:t xml:space="preserve">Oferta najkorzystniejsza: </w:t>
      </w:r>
      <w:r w:rsidRPr="000133C9">
        <w:rPr>
          <w:rFonts w:asciiTheme="minorHAnsi" w:hAnsiTheme="minorHAnsi"/>
          <w:b/>
          <w:color w:val="000000"/>
        </w:rPr>
        <w:t>Dominika Cuper</w:t>
      </w:r>
      <w:r w:rsidR="00A77F4B">
        <w:rPr>
          <w:rFonts w:asciiTheme="minorHAnsi" w:hAnsiTheme="minorHAnsi"/>
          <w:b/>
          <w:color w:val="000000"/>
          <w:lang w:val="pl-PL"/>
        </w:rPr>
        <w:t>-</w:t>
      </w:r>
      <w:r w:rsidRPr="000133C9">
        <w:rPr>
          <w:rFonts w:asciiTheme="minorHAnsi" w:hAnsiTheme="minorHAnsi"/>
          <w:b/>
          <w:color w:val="000000"/>
        </w:rPr>
        <w:t>Przybylska</w:t>
      </w:r>
      <w:r w:rsidRPr="000133C9">
        <w:rPr>
          <w:rFonts w:asciiTheme="minorHAnsi" w:hAnsiTheme="minorHAnsi"/>
          <w:color w:val="000000"/>
        </w:rPr>
        <w:t xml:space="preserve"> ul. Bałtycka 8a, 80-341 Gdańsk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1136"/>
        <w:gridCol w:w="2431"/>
        <w:gridCol w:w="1676"/>
        <w:gridCol w:w="2250"/>
        <w:gridCol w:w="1795"/>
      </w:tblGrid>
      <w:tr w:rsidR="001B5180" w:rsidRPr="00A77F4B" w:rsidTr="004574F2">
        <w:trPr>
          <w:trHeight w:val="1064"/>
        </w:trPr>
        <w:tc>
          <w:tcPr>
            <w:tcW w:w="1206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1780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 cena 20%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78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Kryterium oceny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ofert –</w:t>
            </w:r>
          </w:p>
          <w:p w:rsidR="001B5180" w:rsidRPr="000133C9" w:rsidRDefault="001B5180" w:rsidP="00460744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>doświadczenie 80%</w:t>
            </w:r>
          </w:p>
        </w:tc>
        <w:tc>
          <w:tcPr>
            <w:tcW w:w="1947" w:type="dxa"/>
          </w:tcPr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Łączna liczba </w:t>
            </w:r>
          </w:p>
          <w:p w:rsidR="001B5180" w:rsidRPr="000133C9" w:rsidRDefault="001B5180" w:rsidP="001B5180">
            <w:pPr>
              <w:rPr>
                <w:rFonts w:asciiTheme="minorHAnsi" w:hAnsiTheme="minorHAnsi"/>
              </w:rPr>
            </w:pPr>
            <w:r w:rsidRPr="000133C9">
              <w:rPr>
                <w:rFonts w:asciiTheme="minorHAnsi" w:hAnsiTheme="minorHAnsi"/>
              </w:rPr>
              <w:t xml:space="preserve">punktów </w:t>
            </w:r>
          </w:p>
          <w:p w:rsidR="001B5180" w:rsidRPr="000133C9" w:rsidRDefault="001B5180" w:rsidP="001B518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BB1411" w:rsidRPr="00A77F4B" w:rsidTr="00D94931">
        <w:tc>
          <w:tcPr>
            <w:tcW w:w="1206" w:type="dxa"/>
          </w:tcPr>
          <w:p w:rsidR="00BB1411" w:rsidRPr="000133C9" w:rsidRDefault="00BB1411" w:rsidP="001B518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BB1411" w:rsidRPr="000133C9" w:rsidRDefault="00BB1411" w:rsidP="004574F2">
            <w:pPr>
              <w:pStyle w:val="Akapitzlist"/>
              <w:tabs>
                <w:tab w:val="left" w:pos="3155"/>
              </w:tabs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</w:pPr>
            <w:r w:rsidRPr="000133C9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Dominika Cuper</w:t>
            </w:r>
            <w:r w:rsidR="00A77F4B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-</w:t>
            </w:r>
            <w:r w:rsidRPr="000133C9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Przybylska ul. Bałtycka 8a, 80-341 Gdańsk</w:t>
            </w:r>
          </w:p>
        </w:tc>
        <w:tc>
          <w:tcPr>
            <w:tcW w:w="1780" w:type="dxa"/>
            <w:vAlign w:val="center"/>
          </w:tcPr>
          <w:p w:rsidR="00BB1411" w:rsidRPr="000133C9" w:rsidRDefault="00BB141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BB1411" w:rsidRPr="000133C9" w:rsidRDefault="00BB141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60,00 pkt</w:t>
            </w:r>
          </w:p>
        </w:tc>
        <w:tc>
          <w:tcPr>
            <w:tcW w:w="1947" w:type="dxa"/>
            <w:vAlign w:val="center"/>
          </w:tcPr>
          <w:p w:rsidR="00BB1411" w:rsidRPr="000133C9" w:rsidRDefault="00BB141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0133C9">
              <w:rPr>
                <w:rFonts w:asciiTheme="minorHAnsi" w:hAnsiTheme="minorHAnsi"/>
                <w:color w:val="000000"/>
              </w:rPr>
              <w:t>80,00 pkt</w:t>
            </w:r>
          </w:p>
        </w:tc>
      </w:tr>
    </w:tbl>
    <w:p w:rsidR="00AC6378" w:rsidRPr="000133C9" w:rsidRDefault="004630FD" w:rsidP="000133C9">
      <w:pPr>
        <w:pStyle w:val="Akapitzlist"/>
        <w:numPr>
          <w:ilvl w:val="0"/>
          <w:numId w:val="56"/>
        </w:numPr>
        <w:spacing w:before="240"/>
        <w:ind w:left="714" w:hanging="357"/>
        <w:rPr>
          <w:rFonts w:asciiTheme="minorHAnsi" w:hAnsiTheme="minorHAnsi"/>
        </w:rPr>
      </w:pPr>
      <w:r w:rsidRPr="000133C9">
        <w:rPr>
          <w:rFonts w:asciiTheme="minorHAnsi" w:hAnsiTheme="minorHAnsi"/>
        </w:rPr>
        <w:t xml:space="preserve">Zamawiający unieważnia postępowanie w części </w:t>
      </w:r>
      <w:r w:rsidR="00A77F4B">
        <w:rPr>
          <w:rFonts w:asciiTheme="minorHAnsi" w:hAnsiTheme="minorHAnsi"/>
          <w:sz w:val="24"/>
          <w:szCs w:val="24"/>
          <w:lang w:val="pl-PL"/>
        </w:rPr>
        <w:t>n</w:t>
      </w:r>
      <w:r w:rsidRPr="000133C9">
        <w:rPr>
          <w:rFonts w:asciiTheme="minorHAnsi" w:hAnsiTheme="minorHAnsi"/>
        </w:rPr>
        <w:t xml:space="preserve">r 1, 2, 3 gdyż </w:t>
      </w:r>
      <w:r w:rsidRPr="000133C9">
        <w:rPr>
          <w:rFonts w:asciiTheme="minorHAnsi" w:hAnsiTheme="minorHAnsi"/>
          <w:color w:val="000000"/>
        </w:rPr>
        <w:t>Wykonawca złożył ofertę na większą liczbę części niż Zamawiający dopuścił.</w:t>
      </w:r>
    </w:p>
    <w:p w:rsidR="00AC6378" w:rsidRPr="000133C9" w:rsidRDefault="00AC6378">
      <w:pPr>
        <w:pStyle w:val="Akapitzlist"/>
        <w:numPr>
          <w:ilvl w:val="0"/>
          <w:numId w:val="56"/>
        </w:numPr>
        <w:rPr>
          <w:rFonts w:asciiTheme="minorHAnsi" w:hAnsiTheme="minorHAnsi"/>
          <w:sz w:val="24"/>
          <w:szCs w:val="24"/>
        </w:rPr>
      </w:pPr>
      <w:r w:rsidRPr="000133C9">
        <w:rPr>
          <w:rFonts w:asciiTheme="minorHAnsi" w:hAnsiTheme="minorHAnsi"/>
          <w:sz w:val="24"/>
          <w:szCs w:val="24"/>
        </w:rPr>
        <w:t xml:space="preserve">Zamawiający unieważnia postępowanie w części </w:t>
      </w:r>
      <w:r w:rsidR="00A77F4B">
        <w:rPr>
          <w:rFonts w:asciiTheme="minorHAnsi" w:hAnsiTheme="minorHAnsi"/>
          <w:sz w:val="24"/>
          <w:szCs w:val="24"/>
          <w:lang w:val="pl-PL"/>
        </w:rPr>
        <w:t>n</w:t>
      </w:r>
      <w:r w:rsidRPr="000133C9">
        <w:rPr>
          <w:rFonts w:asciiTheme="minorHAnsi" w:hAnsiTheme="minorHAnsi"/>
          <w:sz w:val="24"/>
          <w:szCs w:val="24"/>
        </w:rPr>
        <w:t>r 9</w:t>
      </w:r>
      <w:r w:rsidR="00A77F4B">
        <w:rPr>
          <w:rFonts w:asciiTheme="minorHAnsi" w:hAnsiTheme="minorHAnsi"/>
          <w:sz w:val="24"/>
          <w:szCs w:val="24"/>
          <w:lang w:val="pl-PL"/>
        </w:rPr>
        <w:t>,</w:t>
      </w:r>
      <w:r w:rsidRPr="000133C9">
        <w:rPr>
          <w:rFonts w:asciiTheme="minorHAnsi" w:hAnsiTheme="minorHAnsi"/>
          <w:sz w:val="24"/>
          <w:szCs w:val="24"/>
        </w:rPr>
        <w:t xml:space="preserve"> gdyż </w:t>
      </w:r>
      <w:r w:rsidR="00A77F4B">
        <w:rPr>
          <w:rFonts w:asciiTheme="minorHAnsi" w:hAnsiTheme="minorHAnsi"/>
          <w:sz w:val="24"/>
          <w:szCs w:val="24"/>
          <w:lang w:val="pl-PL"/>
        </w:rPr>
        <w:t xml:space="preserve">wszystkie złożone oferty podlegały odrzuceniu. </w:t>
      </w:r>
    </w:p>
    <w:p w:rsidR="00AC6378" w:rsidRPr="000133C9" w:rsidRDefault="00AC6378">
      <w:pPr>
        <w:rPr>
          <w:rFonts w:asciiTheme="minorHAnsi" w:hAnsiTheme="minorHAnsi"/>
          <w:b/>
          <w:color w:val="000000"/>
        </w:rPr>
      </w:pPr>
    </w:p>
    <w:sectPr w:rsidR="00AC6378" w:rsidRPr="000133C9" w:rsidSect="000133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DD" w:rsidRDefault="00E86BDD" w:rsidP="005E2000">
      <w:r>
        <w:separator/>
      </w:r>
    </w:p>
  </w:endnote>
  <w:endnote w:type="continuationSeparator" w:id="0">
    <w:p w:rsidR="00E86BDD" w:rsidRDefault="00E86BDD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Pr="000133C9" w:rsidRDefault="00A77F4B" w:rsidP="00951D95">
    <w:pPr>
      <w:pStyle w:val="Stopka"/>
      <w:jc w:val="center"/>
      <w:rPr>
        <w:rFonts w:asciiTheme="majorHAnsi" w:hAnsiTheme="majorHAnsi"/>
      </w:rPr>
    </w:pPr>
    <w:r>
      <w:rPr>
        <w:noProof/>
        <w:lang w:val="pl-PL" w:eastAsia="pl-PL"/>
      </w:rPr>
      <w:drawing>
        <wp:inline distT="0" distB="0" distL="0" distR="0" wp14:anchorId="5609D2C8" wp14:editId="51E819F2">
          <wp:extent cx="4699222" cy="727750"/>
          <wp:effectExtent l="0" t="0" r="6350" b="0"/>
          <wp:docPr id="2" name="Obraz 2" descr="C:\Users\kganko\Desktop\pasek d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110" cy="72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BE8" w:rsidRPr="000133C9">
      <w:rPr>
        <w:rFonts w:asciiTheme="majorHAnsi" w:hAnsiTheme="majorHAnsi"/>
      </w:rPr>
      <w:fldChar w:fldCharType="begin"/>
    </w:r>
    <w:r w:rsidR="00032BE8" w:rsidRPr="000133C9">
      <w:rPr>
        <w:rFonts w:asciiTheme="majorHAnsi" w:hAnsiTheme="majorHAnsi"/>
      </w:rPr>
      <w:instrText>PAGE   \* MERGEFORMAT</w:instrText>
    </w:r>
    <w:r w:rsidR="00032BE8" w:rsidRPr="000133C9">
      <w:rPr>
        <w:rFonts w:asciiTheme="majorHAnsi" w:hAnsiTheme="majorHAnsi"/>
      </w:rPr>
      <w:fldChar w:fldCharType="separate"/>
    </w:r>
    <w:r w:rsidR="000133C9" w:rsidRPr="000133C9">
      <w:rPr>
        <w:rFonts w:asciiTheme="majorHAnsi" w:hAnsiTheme="majorHAnsi"/>
        <w:noProof/>
        <w:lang w:val="pl-PL"/>
      </w:rPr>
      <w:t>1</w:t>
    </w:r>
    <w:r w:rsidR="00032BE8" w:rsidRPr="000133C9">
      <w:rPr>
        <w:rFonts w:asciiTheme="majorHAnsi" w:hAnsiTheme="majorHAnsi"/>
      </w:rPr>
      <w:fldChar w:fldCharType="end"/>
    </w:r>
  </w:p>
  <w:p w:rsidR="00032BE8" w:rsidRDefault="00032BE8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DD" w:rsidRDefault="00E86BDD" w:rsidP="005E2000">
      <w:r>
        <w:separator/>
      </w:r>
    </w:p>
  </w:footnote>
  <w:footnote w:type="continuationSeparator" w:id="0">
    <w:p w:rsidR="00E86BDD" w:rsidRDefault="00E86BDD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B" w:rsidRDefault="00A77F4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3521007" wp14:editId="2E3DC78B">
          <wp:simplePos x="0" y="0"/>
          <wp:positionH relativeFrom="column">
            <wp:posOffset>-88900</wp:posOffset>
          </wp:positionH>
          <wp:positionV relativeFrom="paragraph">
            <wp:posOffset>-143345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9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E44124"/>
    <w:multiLevelType w:val="hybridMultilevel"/>
    <w:tmpl w:val="F7CC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5"/>
  </w:num>
  <w:num w:numId="8">
    <w:abstractNumId w:val="44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3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9"/>
  </w:num>
  <w:num w:numId="27">
    <w:abstractNumId w:val="26"/>
  </w:num>
  <w:num w:numId="28">
    <w:abstractNumId w:val="33"/>
  </w:num>
  <w:num w:numId="29">
    <w:abstractNumId w:val="14"/>
  </w:num>
  <w:num w:numId="30">
    <w:abstractNumId w:val="57"/>
  </w:num>
  <w:num w:numId="31">
    <w:abstractNumId w:val="42"/>
  </w:num>
  <w:num w:numId="32">
    <w:abstractNumId w:val="47"/>
  </w:num>
  <w:num w:numId="33">
    <w:abstractNumId w:val="34"/>
  </w:num>
  <w:num w:numId="34">
    <w:abstractNumId w:val="23"/>
  </w:num>
  <w:num w:numId="35">
    <w:abstractNumId w:val="17"/>
  </w:num>
  <w:num w:numId="36">
    <w:abstractNumId w:val="50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4"/>
  </w:num>
  <w:num w:numId="45">
    <w:abstractNumId w:val="35"/>
  </w:num>
  <w:num w:numId="46">
    <w:abstractNumId w:val="31"/>
  </w:num>
  <w:num w:numId="47">
    <w:abstractNumId w:val="51"/>
  </w:num>
  <w:num w:numId="48">
    <w:abstractNumId w:val="45"/>
  </w:num>
  <w:num w:numId="49">
    <w:abstractNumId w:val="18"/>
  </w:num>
  <w:num w:numId="50">
    <w:abstractNumId w:val="52"/>
  </w:num>
  <w:num w:numId="51">
    <w:abstractNumId w:val="22"/>
  </w:num>
  <w:num w:numId="52">
    <w:abstractNumId w:val="32"/>
  </w:num>
  <w:num w:numId="53">
    <w:abstractNumId w:val="46"/>
  </w:num>
  <w:num w:numId="54">
    <w:abstractNumId w:val="29"/>
  </w:num>
  <w:num w:numId="55">
    <w:abstractNumId w:val="43"/>
  </w:num>
  <w:num w:numId="56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0C6F"/>
    <w:rsid w:val="000119E9"/>
    <w:rsid w:val="00012BD4"/>
    <w:rsid w:val="00013334"/>
    <w:rsid w:val="000133C9"/>
    <w:rsid w:val="00013538"/>
    <w:rsid w:val="0001592E"/>
    <w:rsid w:val="0001637A"/>
    <w:rsid w:val="00017932"/>
    <w:rsid w:val="00022818"/>
    <w:rsid w:val="00022D27"/>
    <w:rsid w:val="000232E9"/>
    <w:rsid w:val="00024D98"/>
    <w:rsid w:val="00030659"/>
    <w:rsid w:val="00032BE8"/>
    <w:rsid w:val="0003316D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05C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5EAC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59D6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5FC5"/>
    <w:rsid w:val="001760A6"/>
    <w:rsid w:val="00177988"/>
    <w:rsid w:val="00181268"/>
    <w:rsid w:val="00186E73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5180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02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236"/>
    <w:rsid w:val="002D3363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55BA"/>
    <w:rsid w:val="0032608D"/>
    <w:rsid w:val="00327DCF"/>
    <w:rsid w:val="00330854"/>
    <w:rsid w:val="003330E1"/>
    <w:rsid w:val="0033338F"/>
    <w:rsid w:val="00333931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5C43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FFB"/>
    <w:rsid w:val="003C626D"/>
    <w:rsid w:val="003C6A62"/>
    <w:rsid w:val="003C742F"/>
    <w:rsid w:val="003C79AF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4E0"/>
    <w:rsid w:val="003E288F"/>
    <w:rsid w:val="003E2912"/>
    <w:rsid w:val="003E3878"/>
    <w:rsid w:val="003E5BA9"/>
    <w:rsid w:val="003F3736"/>
    <w:rsid w:val="003F39D8"/>
    <w:rsid w:val="003F3E5D"/>
    <w:rsid w:val="003F49B0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3A0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744"/>
    <w:rsid w:val="00460B26"/>
    <w:rsid w:val="004614AA"/>
    <w:rsid w:val="004622B9"/>
    <w:rsid w:val="00462749"/>
    <w:rsid w:val="004630FD"/>
    <w:rsid w:val="00465456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387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51F"/>
    <w:rsid w:val="004D5AFC"/>
    <w:rsid w:val="004D742A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4A41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8760E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4E26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898"/>
    <w:rsid w:val="006908CD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52A7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255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204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5C0A"/>
    <w:rsid w:val="00826C6E"/>
    <w:rsid w:val="00826E8D"/>
    <w:rsid w:val="00827EF5"/>
    <w:rsid w:val="00827FB4"/>
    <w:rsid w:val="00830348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439"/>
    <w:rsid w:val="00870DFA"/>
    <w:rsid w:val="008711A9"/>
    <w:rsid w:val="00871D3A"/>
    <w:rsid w:val="0087279B"/>
    <w:rsid w:val="00872FA9"/>
    <w:rsid w:val="00873E58"/>
    <w:rsid w:val="00873FC2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D5D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39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B9C"/>
    <w:rsid w:val="00A35898"/>
    <w:rsid w:val="00A37312"/>
    <w:rsid w:val="00A3795C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DC8"/>
    <w:rsid w:val="00A50E9E"/>
    <w:rsid w:val="00A52817"/>
    <w:rsid w:val="00A52C5C"/>
    <w:rsid w:val="00A54B3D"/>
    <w:rsid w:val="00A55E70"/>
    <w:rsid w:val="00A60789"/>
    <w:rsid w:val="00A60F8B"/>
    <w:rsid w:val="00A61785"/>
    <w:rsid w:val="00A61881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77F4B"/>
    <w:rsid w:val="00A80284"/>
    <w:rsid w:val="00A81F86"/>
    <w:rsid w:val="00A828AE"/>
    <w:rsid w:val="00A82C77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378"/>
    <w:rsid w:val="00AC685E"/>
    <w:rsid w:val="00AD18F9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856"/>
    <w:rsid w:val="00B32C8A"/>
    <w:rsid w:val="00B34730"/>
    <w:rsid w:val="00B35311"/>
    <w:rsid w:val="00B35553"/>
    <w:rsid w:val="00B35E67"/>
    <w:rsid w:val="00B36325"/>
    <w:rsid w:val="00B37209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20BC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47E3"/>
    <w:rsid w:val="00B75842"/>
    <w:rsid w:val="00B75947"/>
    <w:rsid w:val="00B80517"/>
    <w:rsid w:val="00B82DD8"/>
    <w:rsid w:val="00B83C51"/>
    <w:rsid w:val="00B849C3"/>
    <w:rsid w:val="00B851AD"/>
    <w:rsid w:val="00B856F9"/>
    <w:rsid w:val="00B85989"/>
    <w:rsid w:val="00B85BAD"/>
    <w:rsid w:val="00B86473"/>
    <w:rsid w:val="00B90766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1411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4E7A"/>
    <w:rsid w:val="00BF551F"/>
    <w:rsid w:val="00BF5C0B"/>
    <w:rsid w:val="00BF628C"/>
    <w:rsid w:val="00BF6784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B66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1BB5"/>
    <w:rsid w:val="00C334BB"/>
    <w:rsid w:val="00C351BC"/>
    <w:rsid w:val="00C35769"/>
    <w:rsid w:val="00C35F9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46B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5DF4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A7A"/>
    <w:rsid w:val="00D53CEE"/>
    <w:rsid w:val="00D55F24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48A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680"/>
    <w:rsid w:val="00E42DBE"/>
    <w:rsid w:val="00E436A7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6BDD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165"/>
    <w:rsid w:val="00EE32E7"/>
    <w:rsid w:val="00EE57B7"/>
    <w:rsid w:val="00EE66C2"/>
    <w:rsid w:val="00EE7775"/>
    <w:rsid w:val="00EF04CD"/>
    <w:rsid w:val="00EF08EB"/>
    <w:rsid w:val="00EF1C49"/>
    <w:rsid w:val="00EF3BE2"/>
    <w:rsid w:val="00EF4D5F"/>
    <w:rsid w:val="00EF5074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962"/>
    <w:rsid w:val="00F22E01"/>
    <w:rsid w:val="00F23DF5"/>
    <w:rsid w:val="00F24D32"/>
    <w:rsid w:val="00F26EB5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6D39"/>
    <w:rsid w:val="00F57801"/>
    <w:rsid w:val="00F57A65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CDA"/>
    <w:rsid w:val="00F91D23"/>
    <w:rsid w:val="00F9245A"/>
    <w:rsid w:val="00F929AD"/>
    <w:rsid w:val="00F93F36"/>
    <w:rsid w:val="00F940D2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5F7D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0">
    <w:name w:val="Tabela - Siatka8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0">
    <w:name w:val="Tabela - Siatka8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1C75-A380-484B-AECB-CEA90E82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Łukasz Eisenbart</cp:lastModifiedBy>
  <cp:revision>3</cp:revision>
  <cp:lastPrinted>2018-04-12T12:56:00Z</cp:lastPrinted>
  <dcterms:created xsi:type="dcterms:W3CDTF">2018-04-13T12:07:00Z</dcterms:created>
  <dcterms:modified xsi:type="dcterms:W3CDTF">2018-04-13T12:10:00Z</dcterms:modified>
</cp:coreProperties>
</file>