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0" w:rsidRDefault="00C6371C" w:rsidP="00B5441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C6371C">
        <w:rPr>
          <w:rFonts w:ascii="Calibri" w:hAnsi="Calibri" w:cs="Arial"/>
          <w:b/>
          <w:sz w:val="22"/>
          <w:szCs w:val="22"/>
        </w:rPr>
        <w:t>Załącznik nr 1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Oświadczenie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Ja, niżej podpisany/a 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…………………………………………......</w:t>
      </w:r>
      <w:r w:rsidR="00525A10">
        <w:rPr>
          <w:rFonts w:ascii="Calibri" w:hAnsi="Calibri" w:cs="Arial"/>
          <w:b/>
          <w:sz w:val="22"/>
          <w:szCs w:val="22"/>
        </w:rPr>
        <w:t>....................</w:t>
      </w:r>
      <w:r w:rsidRPr="00622490">
        <w:rPr>
          <w:rFonts w:ascii="Calibri" w:hAnsi="Calibri" w:cs="Arial"/>
          <w:b/>
          <w:sz w:val="22"/>
          <w:szCs w:val="22"/>
        </w:rPr>
        <w:t xml:space="preserve"> (imię i nazwisko),</w:t>
      </w:r>
    </w:p>
    <w:p w:rsidR="00622490" w:rsidRPr="00622490" w:rsidRDefault="00525A1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zamieszkały/a </w:t>
      </w:r>
      <w:r w:rsidR="00622490" w:rsidRPr="00622490">
        <w:rPr>
          <w:rFonts w:ascii="Calibri" w:hAnsi="Calibri" w:cs="Arial"/>
          <w:b/>
          <w:sz w:val="22"/>
          <w:szCs w:val="22"/>
        </w:rPr>
        <w:t>w 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</w:t>
      </w:r>
      <w:r w:rsidR="00622490">
        <w:rPr>
          <w:rFonts w:ascii="Calibri" w:hAnsi="Calibri" w:cs="Arial"/>
          <w:b/>
          <w:sz w:val="22"/>
          <w:szCs w:val="22"/>
        </w:rPr>
        <w:t>…………………………...</w:t>
      </w:r>
      <w:r w:rsidR="00622490" w:rsidRPr="00622490">
        <w:rPr>
          <w:rFonts w:ascii="Calibri" w:hAnsi="Calibri" w:cs="Arial"/>
          <w:b/>
          <w:sz w:val="22"/>
          <w:szCs w:val="22"/>
        </w:rPr>
        <w:t>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…………………………………………………………………..………………… (adres) oświadczam, że redaktor</w:t>
      </w:r>
      <w:r w:rsidR="00525A10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="00BB5A4E">
        <w:rPr>
          <w:rFonts w:ascii="Calibri" w:hAnsi="Calibri" w:cs="Arial"/>
          <w:b/>
          <w:sz w:val="22"/>
          <w:szCs w:val="22"/>
        </w:rPr>
        <w:t>(imię i nazwisko redaktora</w:t>
      </w:r>
      <w:r w:rsidR="00F6114E">
        <w:rPr>
          <w:rFonts w:ascii="Calibri" w:hAnsi="Calibri" w:cs="Arial"/>
          <w:b/>
          <w:sz w:val="22"/>
          <w:szCs w:val="22"/>
        </w:rPr>
        <w:t>/redaktorów</w:t>
      </w:r>
      <w:r w:rsidR="00BB5A4E">
        <w:rPr>
          <w:rFonts w:ascii="Calibri" w:hAnsi="Calibri" w:cs="Arial"/>
          <w:b/>
          <w:sz w:val="22"/>
          <w:szCs w:val="22"/>
        </w:rPr>
        <w:t xml:space="preserve">), </w:t>
      </w:r>
      <w:r>
        <w:rPr>
          <w:rFonts w:ascii="Calibri" w:hAnsi="Calibri" w:cs="Arial"/>
          <w:b/>
          <w:sz w:val="22"/>
          <w:szCs w:val="22"/>
        </w:rPr>
        <w:t>któremu</w:t>
      </w:r>
      <w:r w:rsidR="00F6114E">
        <w:rPr>
          <w:rFonts w:ascii="Calibri" w:hAnsi="Calibri" w:cs="Arial"/>
          <w:b/>
          <w:sz w:val="22"/>
          <w:szCs w:val="22"/>
        </w:rPr>
        <w:t>/którym</w:t>
      </w:r>
      <w:r>
        <w:rPr>
          <w:rFonts w:ascii="Calibri" w:hAnsi="Calibri" w:cs="Arial"/>
          <w:b/>
          <w:sz w:val="22"/>
          <w:szCs w:val="22"/>
        </w:rPr>
        <w:t xml:space="preserve"> zostanie powierzona korekta </w:t>
      </w:r>
      <w:r w:rsidR="00F6114E"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b/>
          <w:sz w:val="22"/>
          <w:szCs w:val="22"/>
        </w:rPr>
        <w:t xml:space="preserve">i </w:t>
      </w:r>
      <w:r w:rsidRPr="00622490">
        <w:rPr>
          <w:rFonts w:ascii="Calibri" w:hAnsi="Calibri" w:cs="Arial"/>
          <w:b/>
          <w:sz w:val="22"/>
          <w:szCs w:val="22"/>
        </w:rPr>
        <w:t>redakcj</w:t>
      </w:r>
      <w:r>
        <w:rPr>
          <w:rFonts w:ascii="Calibri" w:hAnsi="Calibri" w:cs="Arial"/>
          <w:b/>
          <w:sz w:val="22"/>
          <w:szCs w:val="22"/>
        </w:rPr>
        <w:t xml:space="preserve">a językowa </w:t>
      </w:r>
      <w:r w:rsidR="003B4742">
        <w:rPr>
          <w:rFonts w:ascii="Calibri" w:hAnsi="Calibri" w:cs="Arial"/>
          <w:b/>
          <w:sz w:val="22"/>
          <w:szCs w:val="22"/>
        </w:rPr>
        <w:t xml:space="preserve">podstaw programowych kształcenia zawodowego </w:t>
      </w:r>
      <w:r>
        <w:rPr>
          <w:rFonts w:ascii="Calibri" w:hAnsi="Calibri" w:cs="Arial"/>
          <w:b/>
          <w:sz w:val="22"/>
          <w:szCs w:val="22"/>
        </w:rPr>
        <w:t>posiada</w:t>
      </w:r>
      <w:r w:rsidR="00F6114E">
        <w:rPr>
          <w:rFonts w:ascii="Calibri" w:hAnsi="Calibri" w:cs="Arial"/>
          <w:b/>
          <w:sz w:val="22"/>
          <w:szCs w:val="22"/>
        </w:rPr>
        <w:t>/posiadają</w:t>
      </w:r>
      <w:r>
        <w:rPr>
          <w:rFonts w:ascii="Calibri" w:hAnsi="Calibri" w:cs="Arial"/>
          <w:b/>
          <w:sz w:val="22"/>
          <w:szCs w:val="22"/>
        </w:rPr>
        <w:t>: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3B4742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minimum 3-letnie </w:t>
      </w:r>
      <w:r w:rsidR="00622490" w:rsidRPr="00622490">
        <w:rPr>
          <w:rFonts w:ascii="Calibri" w:hAnsi="Calibri" w:cs="Arial"/>
          <w:b/>
          <w:sz w:val="22"/>
          <w:szCs w:val="22"/>
        </w:rPr>
        <w:t>doś</w:t>
      </w:r>
      <w:r>
        <w:rPr>
          <w:rFonts w:ascii="Calibri" w:hAnsi="Calibri" w:cs="Arial"/>
          <w:b/>
          <w:sz w:val="22"/>
          <w:szCs w:val="22"/>
        </w:rPr>
        <w:t>wiadczenie w korekcie i redakcji</w:t>
      </w:r>
      <w:r w:rsidR="00622490" w:rsidRPr="00622490">
        <w:rPr>
          <w:rFonts w:ascii="Calibri" w:hAnsi="Calibri" w:cs="Arial"/>
          <w:b/>
          <w:sz w:val="22"/>
          <w:szCs w:val="22"/>
        </w:rPr>
        <w:t xml:space="preserve"> dokumentów o tematyce edukacyjnej/zawodowej;</w:t>
      </w:r>
    </w:p>
    <w:p w:rsidR="003B4742" w:rsidRPr="003B4742" w:rsidRDefault="00DA3ADF" w:rsidP="003B47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 swojej praktyce zawodowej </w:t>
      </w:r>
      <w:r w:rsidR="003B4742">
        <w:rPr>
          <w:rFonts w:ascii="Calibri" w:hAnsi="Calibri" w:cs="Arial"/>
          <w:b/>
          <w:sz w:val="22"/>
          <w:szCs w:val="22"/>
        </w:rPr>
        <w:t xml:space="preserve">wykonanie minimum </w:t>
      </w:r>
      <w:r w:rsidR="006E1D8E">
        <w:rPr>
          <w:rFonts w:ascii="Calibri" w:hAnsi="Calibri" w:cs="Arial"/>
          <w:b/>
          <w:sz w:val="22"/>
          <w:szCs w:val="22"/>
        </w:rPr>
        <w:t>3</w:t>
      </w:r>
      <w:r w:rsidR="003B4742" w:rsidRPr="003B4742">
        <w:rPr>
          <w:rFonts w:ascii="Calibri" w:hAnsi="Calibri" w:cs="Arial"/>
          <w:b/>
          <w:sz w:val="22"/>
          <w:szCs w:val="22"/>
        </w:rPr>
        <w:t xml:space="preserve">0 korekt i redakcji dokumentów </w:t>
      </w:r>
      <w:r>
        <w:rPr>
          <w:rFonts w:ascii="Calibri" w:hAnsi="Calibri" w:cs="Arial"/>
          <w:b/>
          <w:sz w:val="22"/>
          <w:szCs w:val="22"/>
        </w:rPr>
        <w:br/>
      </w:r>
      <w:r w:rsidR="003B4742" w:rsidRPr="003B4742">
        <w:rPr>
          <w:rFonts w:ascii="Calibri" w:hAnsi="Calibri" w:cs="Arial"/>
          <w:b/>
          <w:sz w:val="22"/>
          <w:szCs w:val="22"/>
        </w:rPr>
        <w:t>o tematyce edukacyjnej/zawodowej</w:t>
      </w:r>
      <w:r w:rsidR="00A919E3">
        <w:rPr>
          <w:rFonts w:ascii="Calibri" w:hAnsi="Calibri" w:cs="Arial"/>
          <w:b/>
          <w:sz w:val="22"/>
          <w:szCs w:val="22"/>
        </w:rPr>
        <w:t xml:space="preserve"> w okresie minimum 3 lat przed terminem składania ofert</w:t>
      </w:r>
      <w:r w:rsidR="003B4742">
        <w:rPr>
          <w:rFonts w:ascii="Calibri" w:hAnsi="Calibri" w:cs="Arial"/>
          <w:b/>
          <w:sz w:val="22"/>
          <w:szCs w:val="22"/>
        </w:rPr>
        <w:t>;</w:t>
      </w:r>
    </w:p>
    <w:p w:rsid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wykształcenie wyższ</w:t>
      </w:r>
      <w:r w:rsidR="00B41163">
        <w:rPr>
          <w:rFonts w:ascii="Calibri" w:hAnsi="Calibri" w:cs="Arial"/>
          <w:b/>
          <w:sz w:val="22"/>
          <w:szCs w:val="22"/>
        </w:rPr>
        <w:t xml:space="preserve">e o kierunku </w:t>
      </w:r>
      <w:r w:rsidR="006723DD">
        <w:rPr>
          <w:rFonts w:ascii="Calibri" w:hAnsi="Calibri" w:cs="Arial"/>
          <w:b/>
          <w:sz w:val="22"/>
          <w:szCs w:val="22"/>
        </w:rPr>
        <w:t>humanistycznym lub filologicznym.</w:t>
      </w:r>
    </w:p>
    <w:p w:rsid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41163" w:rsidRP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(odręczny podpis)</w:t>
      </w:r>
    </w:p>
    <w:sectPr w:rsidR="00622490" w:rsidSect="00951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69" w:rsidRDefault="003D3F69">
      <w:r>
        <w:separator/>
      </w:r>
    </w:p>
  </w:endnote>
  <w:endnote w:type="continuationSeparator" w:id="0">
    <w:p w:rsidR="003D3F69" w:rsidRDefault="003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530675"/>
      <w:docPartObj>
        <w:docPartGallery w:val="Page Numbers (Bottom of Page)"/>
        <w:docPartUnique/>
      </w:docPartObj>
    </w:sdtPr>
    <w:sdtEndPr/>
    <w:sdtContent>
      <w:p w:rsidR="004056B1" w:rsidRDefault="004056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10">
          <w:rPr>
            <w:noProof/>
          </w:rPr>
          <w:t>1</w:t>
        </w:r>
        <w:r>
          <w:fldChar w:fldCharType="end"/>
        </w:r>
      </w:p>
    </w:sdtContent>
  </w:sdt>
  <w:p w:rsidR="004056B1" w:rsidRDefault="004056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69" w:rsidRDefault="003D3F69">
      <w:r>
        <w:separator/>
      </w:r>
    </w:p>
  </w:footnote>
  <w:footnote w:type="continuationSeparator" w:id="0">
    <w:p w:rsidR="003D3F69" w:rsidRDefault="003D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DA31CD" w:rsidP="004F6144">
    <w:pPr>
      <w:pStyle w:val="Nagwek"/>
      <w:jc w:val="righ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334C22D" wp14:editId="1A09FD0F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 descr="Logotypy Funduszy Europejskich, Ośrodka Rozwoju Edukacji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C53122" w:rsidRDefault="00525A10" w:rsidP="00525A10">
    <w:pPr>
      <w:pStyle w:val="Nagwek"/>
      <w:tabs>
        <w:tab w:val="left" w:pos="285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4DC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5B23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742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3F69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56B1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5A10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1A5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23DD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D8E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2B49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19E3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218"/>
    <w:rsid w:val="00AE26A3"/>
    <w:rsid w:val="00AE2745"/>
    <w:rsid w:val="00AE308C"/>
    <w:rsid w:val="00AE381F"/>
    <w:rsid w:val="00AE3E6D"/>
    <w:rsid w:val="00AE3FBB"/>
    <w:rsid w:val="00AE400A"/>
    <w:rsid w:val="00AE480E"/>
    <w:rsid w:val="00AE4847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41F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5A4E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27479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184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949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3ADF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114E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5625-8A0E-4988-A1AB-DF5C80BC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902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Katarzyna Gańko</cp:lastModifiedBy>
  <cp:revision>2</cp:revision>
  <cp:lastPrinted>2018-06-06T06:38:00Z</cp:lastPrinted>
  <dcterms:created xsi:type="dcterms:W3CDTF">2018-06-06T09:24:00Z</dcterms:created>
  <dcterms:modified xsi:type="dcterms:W3CDTF">2018-06-06T09:24:00Z</dcterms:modified>
</cp:coreProperties>
</file>