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F0" w:rsidRPr="00E4244D" w:rsidRDefault="00C6371C" w:rsidP="009A431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E4244D">
        <w:rPr>
          <w:rFonts w:ascii="Calibri" w:hAnsi="Calibri" w:cs="Arial"/>
          <w:b/>
          <w:sz w:val="22"/>
          <w:szCs w:val="22"/>
        </w:rPr>
        <w:t>Załącznik nr 1</w:t>
      </w:r>
    </w:p>
    <w:p w:rsidR="00622490" w:rsidRPr="006479DD" w:rsidRDefault="00622490" w:rsidP="009A431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…………………………</w:t>
      </w:r>
    </w:p>
    <w:p w:rsidR="00622490" w:rsidRPr="006479DD" w:rsidRDefault="00622490" w:rsidP="009A431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 xml:space="preserve"> (miejscowość, data)</w:t>
      </w:r>
    </w:p>
    <w:p w:rsidR="00622490" w:rsidRPr="006479DD" w:rsidRDefault="00622490" w:rsidP="009A431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9A431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9A431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622490" w:rsidRPr="009A431F" w:rsidRDefault="00622490" w:rsidP="009A431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9A431F">
        <w:rPr>
          <w:rFonts w:ascii="Calibri" w:hAnsi="Calibri" w:cs="Arial"/>
          <w:b/>
          <w:sz w:val="22"/>
          <w:szCs w:val="22"/>
        </w:rPr>
        <w:t>Oświadczenie</w:t>
      </w:r>
    </w:p>
    <w:p w:rsidR="00622490" w:rsidRPr="006479DD" w:rsidRDefault="00622490" w:rsidP="009A431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9A431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9A431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9A431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9A431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Ja, niżej podpisany/</w:t>
      </w:r>
      <w:r w:rsidR="009A431F">
        <w:rPr>
          <w:rFonts w:ascii="Calibri" w:hAnsi="Calibri" w:cs="Arial"/>
          <w:sz w:val="22"/>
          <w:szCs w:val="22"/>
        </w:rPr>
        <w:t>-</w:t>
      </w:r>
      <w:r w:rsidRPr="006479DD">
        <w:rPr>
          <w:rFonts w:ascii="Calibri" w:hAnsi="Calibri" w:cs="Arial"/>
          <w:sz w:val="22"/>
          <w:szCs w:val="22"/>
        </w:rPr>
        <w:t>a ………………………………………………………………………………………...... (imię i nazwisko),</w:t>
      </w:r>
    </w:p>
    <w:p w:rsidR="00622490" w:rsidRPr="006479DD" w:rsidRDefault="00622490" w:rsidP="009A431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zamieszkały/</w:t>
      </w:r>
      <w:r w:rsidR="009A431F">
        <w:rPr>
          <w:rFonts w:ascii="Calibri" w:hAnsi="Calibri" w:cs="Arial"/>
          <w:sz w:val="22"/>
          <w:szCs w:val="22"/>
        </w:rPr>
        <w:t>-</w:t>
      </w:r>
      <w:r w:rsidRPr="006479DD">
        <w:rPr>
          <w:rFonts w:ascii="Calibri" w:hAnsi="Calibri" w:cs="Arial"/>
          <w:sz w:val="22"/>
          <w:szCs w:val="22"/>
        </w:rPr>
        <w:t>a w ………………………………………………………………………………………………………...……………………</w:t>
      </w:r>
    </w:p>
    <w:p w:rsidR="00622490" w:rsidRPr="006479DD" w:rsidRDefault="00622490" w:rsidP="009A431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………………………………………………………………………………………………..…………………</w:t>
      </w:r>
      <w:r w:rsidR="006479DD" w:rsidRPr="006479DD">
        <w:rPr>
          <w:rFonts w:ascii="Calibri" w:hAnsi="Calibri" w:cs="Arial"/>
          <w:sz w:val="22"/>
          <w:szCs w:val="22"/>
        </w:rPr>
        <w:t xml:space="preserve"> (adres) oświadczam, że </w:t>
      </w:r>
      <w:r w:rsidR="00D660F6">
        <w:rPr>
          <w:rFonts w:ascii="Calibri" w:hAnsi="Calibri" w:cs="Arial"/>
          <w:sz w:val="22"/>
          <w:szCs w:val="22"/>
        </w:rPr>
        <w:t>osoba/osoby, której/którym</w:t>
      </w:r>
      <w:r w:rsidR="006479DD" w:rsidRPr="006479DD">
        <w:rPr>
          <w:rFonts w:ascii="Calibri" w:hAnsi="Calibri" w:cs="Arial"/>
          <w:sz w:val="22"/>
          <w:szCs w:val="22"/>
        </w:rPr>
        <w:t xml:space="preserve"> zostanie powierzone</w:t>
      </w:r>
      <w:r w:rsidRPr="006479DD">
        <w:rPr>
          <w:rFonts w:ascii="Calibri" w:hAnsi="Calibri" w:cs="Arial"/>
          <w:sz w:val="22"/>
          <w:szCs w:val="22"/>
        </w:rPr>
        <w:t xml:space="preserve"> </w:t>
      </w:r>
      <w:r w:rsidR="006479DD" w:rsidRPr="006479DD">
        <w:rPr>
          <w:rFonts w:ascii="Calibri" w:hAnsi="Calibri" w:cs="Arial"/>
          <w:sz w:val="22"/>
          <w:szCs w:val="22"/>
        </w:rPr>
        <w:t>tłumaczenie specjalistyczne z języka polskiego na język angielski dokumentacji programowe</w:t>
      </w:r>
      <w:r w:rsidR="009A431F">
        <w:rPr>
          <w:rFonts w:ascii="Calibri" w:hAnsi="Calibri" w:cs="Arial"/>
          <w:sz w:val="22"/>
          <w:szCs w:val="22"/>
        </w:rPr>
        <w:t xml:space="preserve">j kształcenia zawodowego – </w:t>
      </w:r>
      <w:r w:rsidR="006479DD" w:rsidRPr="006479DD">
        <w:rPr>
          <w:rFonts w:ascii="Calibri" w:hAnsi="Calibri" w:cs="Arial"/>
          <w:sz w:val="22"/>
          <w:szCs w:val="22"/>
        </w:rPr>
        <w:t xml:space="preserve">suplementów </w:t>
      </w:r>
      <w:proofErr w:type="spellStart"/>
      <w:r w:rsidR="006479DD" w:rsidRPr="006479DD">
        <w:rPr>
          <w:rFonts w:ascii="Calibri" w:hAnsi="Calibri" w:cs="Arial"/>
          <w:sz w:val="22"/>
          <w:szCs w:val="22"/>
        </w:rPr>
        <w:t>Europass</w:t>
      </w:r>
      <w:proofErr w:type="spellEnd"/>
      <w:r w:rsidR="006479DD" w:rsidRPr="006479DD">
        <w:rPr>
          <w:rFonts w:ascii="Calibri" w:hAnsi="Calibri" w:cs="Arial"/>
          <w:sz w:val="22"/>
          <w:szCs w:val="22"/>
        </w:rPr>
        <w:t xml:space="preserve"> do dyplomów/świadectw potwierdzających kwalifikacje zawodowe w zawodach</w:t>
      </w:r>
      <w:r w:rsidR="00D660F6">
        <w:rPr>
          <w:rFonts w:ascii="Calibri" w:hAnsi="Calibri" w:cs="Arial"/>
          <w:sz w:val="22"/>
          <w:szCs w:val="22"/>
        </w:rPr>
        <w:t xml:space="preserve"> posiada/posiadają:</w:t>
      </w:r>
    </w:p>
    <w:p w:rsidR="006479DD" w:rsidRPr="006479DD" w:rsidRDefault="006479DD" w:rsidP="009A431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 xml:space="preserve">minimum </w:t>
      </w:r>
      <w:r w:rsidR="001E5D8A">
        <w:rPr>
          <w:rFonts w:ascii="Calibri" w:hAnsi="Calibri" w:cs="Arial"/>
          <w:sz w:val="22"/>
          <w:szCs w:val="22"/>
        </w:rPr>
        <w:t>5</w:t>
      </w:r>
      <w:r w:rsidRPr="006479DD">
        <w:rPr>
          <w:rFonts w:ascii="Calibri" w:hAnsi="Calibri" w:cs="Arial"/>
          <w:sz w:val="22"/>
          <w:szCs w:val="22"/>
        </w:rPr>
        <w:t>-letnie doświadczenie w tłumacz</w:t>
      </w:r>
      <w:r w:rsidR="006517E1">
        <w:rPr>
          <w:rFonts w:ascii="Calibri" w:hAnsi="Calibri" w:cs="Arial"/>
          <w:sz w:val="22"/>
          <w:szCs w:val="22"/>
        </w:rPr>
        <w:t xml:space="preserve">eniu pisemnym dokumentów </w:t>
      </w:r>
      <w:r w:rsidR="001E5D8A">
        <w:rPr>
          <w:rFonts w:ascii="Calibri" w:hAnsi="Calibri" w:cs="Arial"/>
          <w:sz w:val="22"/>
          <w:szCs w:val="22"/>
        </w:rPr>
        <w:t xml:space="preserve">z języka polskiego na język angielski o tematyce edukacyjnej/zawodowej </w:t>
      </w:r>
      <w:r w:rsidR="006517E1">
        <w:rPr>
          <w:rFonts w:ascii="Calibri" w:hAnsi="Calibri" w:cs="Arial"/>
          <w:sz w:val="22"/>
          <w:szCs w:val="22"/>
        </w:rPr>
        <w:t>(min. 3</w:t>
      </w:r>
      <w:r w:rsidRPr="006479DD">
        <w:rPr>
          <w:rFonts w:ascii="Calibri" w:hAnsi="Calibri" w:cs="Arial"/>
          <w:sz w:val="22"/>
          <w:szCs w:val="22"/>
        </w:rPr>
        <w:t>0 oddanych t</w:t>
      </w:r>
      <w:r w:rsidR="001E5D8A">
        <w:rPr>
          <w:rFonts w:ascii="Calibri" w:hAnsi="Calibri" w:cs="Arial"/>
          <w:sz w:val="22"/>
          <w:szCs w:val="22"/>
        </w:rPr>
        <w:t>ekstów/</w:t>
      </w:r>
      <w:r w:rsidR="009A431F">
        <w:rPr>
          <w:rFonts w:ascii="Calibri" w:hAnsi="Calibri" w:cs="Arial"/>
          <w:sz w:val="22"/>
          <w:szCs w:val="22"/>
        </w:rPr>
        <w:t xml:space="preserve"> </w:t>
      </w:r>
      <w:r w:rsidR="001E5D8A">
        <w:rPr>
          <w:rFonts w:ascii="Calibri" w:hAnsi="Calibri" w:cs="Arial"/>
          <w:sz w:val="22"/>
          <w:szCs w:val="22"/>
        </w:rPr>
        <w:t>opracowań po tłumaczeniu</w:t>
      </w:r>
      <w:r w:rsidRPr="006479DD">
        <w:rPr>
          <w:rFonts w:ascii="Calibri" w:hAnsi="Calibri" w:cs="Arial"/>
          <w:sz w:val="22"/>
          <w:szCs w:val="22"/>
        </w:rPr>
        <w:t>);</w:t>
      </w:r>
    </w:p>
    <w:p w:rsidR="006479DD" w:rsidRPr="006479DD" w:rsidRDefault="006479DD" w:rsidP="009A431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wykształcenie wyższe o kierunku filologii angiels</w:t>
      </w:r>
      <w:r w:rsidR="00156B81">
        <w:rPr>
          <w:rFonts w:ascii="Calibri" w:hAnsi="Calibri" w:cs="Arial"/>
          <w:sz w:val="22"/>
          <w:szCs w:val="22"/>
        </w:rPr>
        <w:t>kiej;</w:t>
      </w:r>
    </w:p>
    <w:p w:rsidR="00622490" w:rsidRPr="006479DD" w:rsidRDefault="001F1E56" w:rsidP="009A431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minimum 5 letnie doświadczenie w tłumaczeniu pisemnym dokumentów urzędowych </w:t>
      </w:r>
      <w:r w:rsidR="009A431F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z języka polskiego na język angielski (min</w:t>
      </w:r>
      <w:r w:rsidR="006517E1">
        <w:rPr>
          <w:rFonts w:ascii="Calibri" w:hAnsi="Calibri" w:cs="Arial"/>
          <w:sz w:val="22"/>
          <w:szCs w:val="22"/>
        </w:rPr>
        <w:t>. 5 oddanych tekstów/opracowań).</w:t>
      </w:r>
    </w:p>
    <w:p w:rsidR="00B41163" w:rsidRPr="006479DD" w:rsidRDefault="00B41163" w:rsidP="009A431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B41163" w:rsidRPr="006479DD" w:rsidRDefault="00B41163" w:rsidP="009A431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9A431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9A431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9A431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622490" w:rsidRPr="006479DD" w:rsidRDefault="00622490" w:rsidP="009A431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………………………………</w:t>
      </w:r>
    </w:p>
    <w:p w:rsidR="00622490" w:rsidRPr="006479DD" w:rsidRDefault="00622490" w:rsidP="009A431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479DD">
        <w:rPr>
          <w:rFonts w:ascii="Calibri" w:hAnsi="Calibri" w:cs="Arial"/>
          <w:sz w:val="22"/>
          <w:szCs w:val="22"/>
        </w:rPr>
        <w:t>(odręczny podpis)</w:t>
      </w:r>
    </w:p>
    <w:p w:rsidR="006479DD" w:rsidRPr="006479DD" w:rsidRDefault="006479DD" w:rsidP="009A431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6479DD" w:rsidRPr="006479DD" w:rsidRDefault="006479DD" w:rsidP="009A431F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sectPr w:rsidR="006479DD" w:rsidRPr="006479DD" w:rsidSect="009510A0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DA" w:rsidRDefault="00AB70DA">
      <w:r>
        <w:separator/>
      </w:r>
    </w:p>
  </w:endnote>
  <w:endnote w:type="continuationSeparator" w:id="0">
    <w:p w:rsidR="00AB70DA" w:rsidRDefault="00AB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DA" w:rsidRDefault="00AB70DA">
      <w:r>
        <w:separator/>
      </w:r>
    </w:p>
  </w:footnote>
  <w:footnote w:type="continuationSeparator" w:id="0">
    <w:p w:rsidR="00AB70DA" w:rsidRDefault="00AB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2" w:rsidRDefault="00DA31CD" w:rsidP="004F6144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-255905</wp:posOffset>
          </wp:positionV>
          <wp:extent cx="6304915" cy="791210"/>
          <wp:effectExtent l="0" t="0" r="635" b="8890"/>
          <wp:wrapNone/>
          <wp:docPr id="1" name="Obraz 1" descr="Logo Funduszy Europejskich, Ośrodka Rozwoju Edukacji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122" w:rsidRDefault="00C53122" w:rsidP="00E32A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245F5B"/>
    <w:multiLevelType w:val="hybridMultilevel"/>
    <w:tmpl w:val="E280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63B49"/>
    <w:multiLevelType w:val="hybridMultilevel"/>
    <w:tmpl w:val="5510A89A"/>
    <w:name w:val="WW8Num25"/>
    <w:lvl w:ilvl="0" w:tplc="76168A8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A1FCE22A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0E8EA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82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6A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E5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3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A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2B0F08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A0E92"/>
    <w:multiLevelType w:val="hybridMultilevel"/>
    <w:tmpl w:val="686A3C56"/>
    <w:lvl w:ilvl="0" w:tplc="DB0AAF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344D5"/>
    <w:multiLevelType w:val="hybridMultilevel"/>
    <w:tmpl w:val="6A604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04A5F"/>
    <w:multiLevelType w:val="hybridMultilevel"/>
    <w:tmpl w:val="A5D0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36095"/>
    <w:multiLevelType w:val="hybridMultilevel"/>
    <w:tmpl w:val="DD56DDF4"/>
    <w:lvl w:ilvl="0" w:tplc="4206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219CD"/>
    <w:multiLevelType w:val="hybridMultilevel"/>
    <w:tmpl w:val="0F1C0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262957"/>
    <w:multiLevelType w:val="hybridMultilevel"/>
    <w:tmpl w:val="544C4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991399"/>
    <w:multiLevelType w:val="hybridMultilevel"/>
    <w:tmpl w:val="371E085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3B7FEE"/>
    <w:multiLevelType w:val="hybridMultilevel"/>
    <w:tmpl w:val="6C2E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34E41"/>
    <w:multiLevelType w:val="multilevel"/>
    <w:tmpl w:val="A88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E12CA4"/>
    <w:multiLevelType w:val="hybridMultilevel"/>
    <w:tmpl w:val="0D92E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51CE5"/>
    <w:multiLevelType w:val="hybridMultilevel"/>
    <w:tmpl w:val="388A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309BB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28"/>
  </w:num>
  <w:num w:numId="12">
    <w:abstractNumId w:val="22"/>
  </w:num>
  <w:num w:numId="13">
    <w:abstractNumId w:val="27"/>
  </w:num>
  <w:num w:numId="14">
    <w:abstractNumId w:val="23"/>
  </w:num>
  <w:num w:numId="15">
    <w:abstractNumId w:val="25"/>
  </w:num>
  <w:num w:numId="16">
    <w:abstractNumId w:val="17"/>
  </w:num>
  <w:num w:numId="17">
    <w:abstractNumId w:val="13"/>
  </w:num>
  <w:num w:numId="18">
    <w:abstractNumId w:val="20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8"/>
  </w:num>
  <w:num w:numId="2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50"/>
    <w:rsid w:val="000003FB"/>
    <w:rsid w:val="000006AA"/>
    <w:rsid w:val="000012B8"/>
    <w:rsid w:val="000013B4"/>
    <w:rsid w:val="00001B75"/>
    <w:rsid w:val="00001C6F"/>
    <w:rsid w:val="00001DB6"/>
    <w:rsid w:val="00001ECA"/>
    <w:rsid w:val="000028C9"/>
    <w:rsid w:val="0000294D"/>
    <w:rsid w:val="00003181"/>
    <w:rsid w:val="000036EF"/>
    <w:rsid w:val="00004687"/>
    <w:rsid w:val="00005965"/>
    <w:rsid w:val="00007498"/>
    <w:rsid w:val="0001022F"/>
    <w:rsid w:val="000108CB"/>
    <w:rsid w:val="00010E0C"/>
    <w:rsid w:val="00010E72"/>
    <w:rsid w:val="00010F1B"/>
    <w:rsid w:val="00012066"/>
    <w:rsid w:val="00012FF3"/>
    <w:rsid w:val="00013031"/>
    <w:rsid w:val="00013444"/>
    <w:rsid w:val="0001398B"/>
    <w:rsid w:val="00013CB9"/>
    <w:rsid w:val="00014469"/>
    <w:rsid w:val="00016248"/>
    <w:rsid w:val="0001654D"/>
    <w:rsid w:val="00017913"/>
    <w:rsid w:val="0002012B"/>
    <w:rsid w:val="00020916"/>
    <w:rsid w:val="00021355"/>
    <w:rsid w:val="00021A75"/>
    <w:rsid w:val="00022BE5"/>
    <w:rsid w:val="00022E94"/>
    <w:rsid w:val="000244B4"/>
    <w:rsid w:val="00024F97"/>
    <w:rsid w:val="00025CD8"/>
    <w:rsid w:val="00026947"/>
    <w:rsid w:val="00026B22"/>
    <w:rsid w:val="00026B9B"/>
    <w:rsid w:val="000271CF"/>
    <w:rsid w:val="00027A69"/>
    <w:rsid w:val="000306C7"/>
    <w:rsid w:val="000308D3"/>
    <w:rsid w:val="00031C3B"/>
    <w:rsid w:val="00032008"/>
    <w:rsid w:val="00033BB7"/>
    <w:rsid w:val="00033C3A"/>
    <w:rsid w:val="00033D7C"/>
    <w:rsid w:val="00035423"/>
    <w:rsid w:val="00036063"/>
    <w:rsid w:val="000367F4"/>
    <w:rsid w:val="0003696B"/>
    <w:rsid w:val="00037473"/>
    <w:rsid w:val="00037A98"/>
    <w:rsid w:val="00037BC7"/>
    <w:rsid w:val="00040137"/>
    <w:rsid w:val="00040A45"/>
    <w:rsid w:val="0004187A"/>
    <w:rsid w:val="00043908"/>
    <w:rsid w:val="00043DC5"/>
    <w:rsid w:val="00043F70"/>
    <w:rsid w:val="00045381"/>
    <w:rsid w:val="00045CF7"/>
    <w:rsid w:val="00045ECC"/>
    <w:rsid w:val="0004643D"/>
    <w:rsid w:val="0004654F"/>
    <w:rsid w:val="000470C0"/>
    <w:rsid w:val="00047757"/>
    <w:rsid w:val="000532A9"/>
    <w:rsid w:val="000545EF"/>
    <w:rsid w:val="0005464A"/>
    <w:rsid w:val="00054718"/>
    <w:rsid w:val="00055777"/>
    <w:rsid w:val="00055E89"/>
    <w:rsid w:val="00056D1A"/>
    <w:rsid w:val="00056D85"/>
    <w:rsid w:val="000611A4"/>
    <w:rsid w:val="0006191E"/>
    <w:rsid w:val="00063648"/>
    <w:rsid w:val="00064600"/>
    <w:rsid w:val="00065499"/>
    <w:rsid w:val="00065FC4"/>
    <w:rsid w:val="00066860"/>
    <w:rsid w:val="00066BC3"/>
    <w:rsid w:val="00067964"/>
    <w:rsid w:val="00070910"/>
    <w:rsid w:val="000713C4"/>
    <w:rsid w:val="00071413"/>
    <w:rsid w:val="000715B3"/>
    <w:rsid w:val="00071C33"/>
    <w:rsid w:val="000723B1"/>
    <w:rsid w:val="00072682"/>
    <w:rsid w:val="0007274A"/>
    <w:rsid w:val="00072C4C"/>
    <w:rsid w:val="0007323F"/>
    <w:rsid w:val="00073859"/>
    <w:rsid w:val="00074582"/>
    <w:rsid w:val="00074FAE"/>
    <w:rsid w:val="00075A77"/>
    <w:rsid w:val="0007676D"/>
    <w:rsid w:val="00076EAE"/>
    <w:rsid w:val="00077923"/>
    <w:rsid w:val="00080C3C"/>
    <w:rsid w:val="000810F2"/>
    <w:rsid w:val="00081540"/>
    <w:rsid w:val="00082330"/>
    <w:rsid w:val="00082650"/>
    <w:rsid w:val="00082D28"/>
    <w:rsid w:val="00083CE2"/>
    <w:rsid w:val="000841C0"/>
    <w:rsid w:val="00084272"/>
    <w:rsid w:val="0008464A"/>
    <w:rsid w:val="00085C62"/>
    <w:rsid w:val="00085FA3"/>
    <w:rsid w:val="00086011"/>
    <w:rsid w:val="00086AA6"/>
    <w:rsid w:val="00086B9A"/>
    <w:rsid w:val="00090503"/>
    <w:rsid w:val="00090B0E"/>
    <w:rsid w:val="00091E49"/>
    <w:rsid w:val="000926C2"/>
    <w:rsid w:val="00092A3F"/>
    <w:rsid w:val="00092D1A"/>
    <w:rsid w:val="000933AE"/>
    <w:rsid w:val="00093559"/>
    <w:rsid w:val="0009399E"/>
    <w:rsid w:val="00093C9D"/>
    <w:rsid w:val="00094859"/>
    <w:rsid w:val="00094AFF"/>
    <w:rsid w:val="00094C67"/>
    <w:rsid w:val="00094D8F"/>
    <w:rsid w:val="000958BB"/>
    <w:rsid w:val="00095DF7"/>
    <w:rsid w:val="00095FDF"/>
    <w:rsid w:val="00096293"/>
    <w:rsid w:val="000965E8"/>
    <w:rsid w:val="000A06FC"/>
    <w:rsid w:val="000A097D"/>
    <w:rsid w:val="000A0D9B"/>
    <w:rsid w:val="000A2594"/>
    <w:rsid w:val="000A2E8E"/>
    <w:rsid w:val="000A3964"/>
    <w:rsid w:val="000A3D81"/>
    <w:rsid w:val="000A42A6"/>
    <w:rsid w:val="000A438A"/>
    <w:rsid w:val="000A53B1"/>
    <w:rsid w:val="000A5A9F"/>
    <w:rsid w:val="000A5FAC"/>
    <w:rsid w:val="000A6B67"/>
    <w:rsid w:val="000A6BC8"/>
    <w:rsid w:val="000A75E4"/>
    <w:rsid w:val="000A7E48"/>
    <w:rsid w:val="000B005F"/>
    <w:rsid w:val="000B009A"/>
    <w:rsid w:val="000B0BE5"/>
    <w:rsid w:val="000B1D0A"/>
    <w:rsid w:val="000B22C6"/>
    <w:rsid w:val="000B244F"/>
    <w:rsid w:val="000B27AF"/>
    <w:rsid w:val="000B300D"/>
    <w:rsid w:val="000B3AAC"/>
    <w:rsid w:val="000B3ABC"/>
    <w:rsid w:val="000B3CDA"/>
    <w:rsid w:val="000B4B94"/>
    <w:rsid w:val="000B53C4"/>
    <w:rsid w:val="000B5523"/>
    <w:rsid w:val="000B5ED7"/>
    <w:rsid w:val="000B5FD1"/>
    <w:rsid w:val="000B6795"/>
    <w:rsid w:val="000B6D2F"/>
    <w:rsid w:val="000B753E"/>
    <w:rsid w:val="000B7F00"/>
    <w:rsid w:val="000C0266"/>
    <w:rsid w:val="000C0448"/>
    <w:rsid w:val="000C0849"/>
    <w:rsid w:val="000C1B0D"/>
    <w:rsid w:val="000C1F3D"/>
    <w:rsid w:val="000C2094"/>
    <w:rsid w:val="000C3ACB"/>
    <w:rsid w:val="000C5E0E"/>
    <w:rsid w:val="000C68E2"/>
    <w:rsid w:val="000D09C7"/>
    <w:rsid w:val="000D0ABD"/>
    <w:rsid w:val="000D1063"/>
    <w:rsid w:val="000D1EEC"/>
    <w:rsid w:val="000D2AF8"/>
    <w:rsid w:val="000D2C0D"/>
    <w:rsid w:val="000D382F"/>
    <w:rsid w:val="000D3E8E"/>
    <w:rsid w:val="000D4449"/>
    <w:rsid w:val="000D4F97"/>
    <w:rsid w:val="000D6BA3"/>
    <w:rsid w:val="000D6F75"/>
    <w:rsid w:val="000D7084"/>
    <w:rsid w:val="000E0227"/>
    <w:rsid w:val="000E0760"/>
    <w:rsid w:val="000E0F9B"/>
    <w:rsid w:val="000E10F1"/>
    <w:rsid w:val="000E1524"/>
    <w:rsid w:val="000E167F"/>
    <w:rsid w:val="000E1B11"/>
    <w:rsid w:val="000E2932"/>
    <w:rsid w:val="000E2C12"/>
    <w:rsid w:val="000E4089"/>
    <w:rsid w:val="000E575C"/>
    <w:rsid w:val="000E6381"/>
    <w:rsid w:val="000E7B93"/>
    <w:rsid w:val="000F0EE4"/>
    <w:rsid w:val="000F1725"/>
    <w:rsid w:val="000F1ED2"/>
    <w:rsid w:val="000F3647"/>
    <w:rsid w:val="000F3C85"/>
    <w:rsid w:val="000F490B"/>
    <w:rsid w:val="000F569E"/>
    <w:rsid w:val="000F598A"/>
    <w:rsid w:val="000F5A63"/>
    <w:rsid w:val="000F67E9"/>
    <w:rsid w:val="000F691D"/>
    <w:rsid w:val="000F6BE7"/>
    <w:rsid w:val="000F6C6F"/>
    <w:rsid w:val="000F7766"/>
    <w:rsid w:val="00100417"/>
    <w:rsid w:val="0010114C"/>
    <w:rsid w:val="001018A4"/>
    <w:rsid w:val="00101B44"/>
    <w:rsid w:val="00101C45"/>
    <w:rsid w:val="00102C1D"/>
    <w:rsid w:val="00104495"/>
    <w:rsid w:val="00104A10"/>
    <w:rsid w:val="00104E48"/>
    <w:rsid w:val="00105FD9"/>
    <w:rsid w:val="001079B0"/>
    <w:rsid w:val="00107E51"/>
    <w:rsid w:val="00107F00"/>
    <w:rsid w:val="001104D4"/>
    <w:rsid w:val="00110E9D"/>
    <w:rsid w:val="001111F9"/>
    <w:rsid w:val="0011122F"/>
    <w:rsid w:val="00111714"/>
    <w:rsid w:val="00111B61"/>
    <w:rsid w:val="001129D6"/>
    <w:rsid w:val="00112EFA"/>
    <w:rsid w:val="00113341"/>
    <w:rsid w:val="001145E3"/>
    <w:rsid w:val="00114EDA"/>
    <w:rsid w:val="00115DCF"/>
    <w:rsid w:val="00115F84"/>
    <w:rsid w:val="00116382"/>
    <w:rsid w:val="0012051B"/>
    <w:rsid w:val="00120AE1"/>
    <w:rsid w:val="00120CBE"/>
    <w:rsid w:val="001215AC"/>
    <w:rsid w:val="001226E7"/>
    <w:rsid w:val="00122EBB"/>
    <w:rsid w:val="001238D0"/>
    <w:rsid w:val="00125671"/>
    <w:rsid w:val="0012578E"/>
    <w:rsid w:val="00127EE1"/>
    <w:rsid w:val="00127F37"/>
    <w:rsid w:val="00130110"/>
    <w:rsid w:val="00130152"/>
    <w:rsid w:val="0013039E"/>
    <w:rsid w:val="001305B9"/>
    <w:rsid w:val="00130F48"/>
    <w:rsid w:val="00131F45"/>
    <w:rsid w:val="001323DF"/>
    <w:rsid w:val="0013408B"/>
    <w:rsid w:val="0013433F"/>
    <w:rsid w:val="0013553D"/>
    <w:rsid w:val="001356DF"/>
    <w:rsid w:val="00135867"/>
    <w:rsid w:val="001359B0"/>
    <w:rsid w:val="00135AA2"/>
    <w:rsid w:val="00135D1D"/>
    <w:rsid w:val="00135EDF"/>
    <w:rsid w:val="00136F1A"/>
    <w:rsid w:val="001371D9"/>
    <w:rsid w:val="001374F3"/>
    <w:rsid w:val="00137798"/>
    <w:rsid w:val="00137AC4"/>
    <w:rsid w:val="00137C4F"/>
    <w:rsid w:val="00137E7E"/>
    <w:rsid w:val="00141000"/>
    <w:rsid w:val="00141A48"/>
    <w:rsid w:val="0014277B"/>
    <w:rsid w:val="0014286D"/>
    <w:rsid w:val="00142C7D"/>
    <w:rsid w:val="00142DC9"/>
    <w:rsid w:val="0014300C"/>
    <w:rsid w:val="00144A52"/>
    <w:rsid w:val="00144EDC"/>
    <w:rsid w:val="001454A2"/>
    <w:rsid w:val="00147433"/>
    <w:rsid w:val="00150CAE"/>
    <w:rsid w:val="00150F7B"/>
    <w:rsid w:val="0015212F"/>
    <w:rsid w:val="0015275F"/>
    <w:rsid w:val="001530AC"/>
    <w:rsid w:val="0015386F"/>
    <w:rsid w:val="0015468E"/>
    <w:rsid w:val="001547B3"/>
    <w:rsid w:val="0015494A"/>
    <w:rsid w:val="001551F6"/>
    <w:rsid w:val="001552AD"/>
    <w:rsid w:val="00156448"/>
    <w:rsid w:val="00156B81"/>
    <w:rsid w:val="00157533"/>
    <w:rsid w:val="00157A7A"/>
    <w:rsid w:val="00157D89"/>
    <w:rsid w:val="00157EAF"/>
    <w:rsid w:val="00160E4A"/>
    <w:rsid w:val="00161CCC"/>
    <w:rsid w:val="001620AA"/>
    <w:rsid w:val="00163608"/>
    <w:rsid w:val="00164A55"/>
    <w:rsid w:val="00165282"/>
    <w:rsid w:val="00165723"/>
    <w:rsid w:val="00165D7D"/>
    <w:rsid w:val="00165D9B"/>
    <w:rsid w:val="00166508"/>
    <w:rsid w:val="00167AB0"/>
    <w:rsid w:val="00167C61"/>
    <w:rsid w:val="0017083A"/>
    <w:rsid w:val="00171147"/>
    <w:rsid w:val="00171DAC"/>
    <w:rsid w:val="00171EE1"/>
    <w:rsid w:val="00172159"/>
    <w:rsid w:val="001734F1"/>
    <w:rsid w:val="0017350F"/>
    <w:rsid w:val="00174313"/>
    <w:rsid w:val="00174AD2"/>
    <w:rsid w:val="001754A0"/>
    <w:rsid w:val="001764AF"/>
    <w:rsid w:val="00176562"/>
    <w:rsid w:val="00177152"/>
    <w:rsid w:val="001774AE"/>
    <w:rsid w:val="00177D2A"/>
    <w:rsid w:val="00180A1A"/>
    <w:rsid w:val="00181E06"/>
    <w:rsid w:val="001836ED"/>
    <w:rsid w:val="00184259"/>
    <w:rsid w:val="00184EF5"/>
    <w:rsid w:val="00185774"/>
    <w:rsid w:val="00185E19"/>
    <w:rsid w:val="00186AF0"/>
    <w:rsid w:val="0018735D"/>
    <w:rsid w:val="00187398"/>
    <w:rsid w:val="00187731"/>
    <w:rsid w:val="001904C6"/>
    <w:rsid w:val="00190643"/>
    <w:rsid w:val="001908E7"/>
    <w:rsid w:val="001922CD"/>
    <w:rsid w:val="00193F52"/>
    <w:rsid w:val="00195310"/>
    <w:rsid w:val="0019644A"/>
    <w:rsid w:val="001964F6"/>
    <w:rsid w:val="0019676F"/>
    <w:rsid w:val="001968D4"/>
    <w:rsid w:val="00196D21"/>
    <w:rsid w:val="00197FF2"/>
    <w:rsid w:val="001A171E"/>
    <w:rsid w:val="001A1756"/>
    <w:rsid w:val="001A1FCE"/>
    <w:rsid w:val="001A20B1"/>
    <w:rsid w:val="001A3638"/>
    <w:rsid w:val="001A3673"/>
    <w:rsid w:val="001A371D"/>
    <w:rsid w:val="001A45FE"/>
    <w:rsid w:val="001A48CD"/>
    <w:rsid w:val="001A570E"/>
    <w:rsid w:val="001A5C09"/>
    <w:rsid w:val="001A6065"/>
    <w:rsid w:val="001A6625"/>
    <w:rsid w:val="001A73A5"/>
    <w:rsid w:val="001B090C"/>
    <w:rsid w:val="001B0CDA"/>
    <w:rsid w:val="001B0E60"/>
    <w:rsid w:val="001B14DD"/>
    <w:rsid w:val="001B26AA"/>
    <w:rsid w:val="001B2C46"/>
    <w:rsid w:val="001B3224"/>
    <w:rsid w:val="001B3D0C"/>
    <w:rsid w:val="001B4B51"/>
    <w:rsid w:val="001B5003"/>
    <w:rsid w:val="001B7569"/>
    <w:rsid w:val="001B7EFA"/>
    <w:rsid w:val="001C01E8"/>
    <w:rsid w:val="001C0913"/>
    <w:rsid w:val="001C09F5"/>
    <w:rsid w:val="001C1A39"/>
    <w:rsid w:val="001C1FD4"/>
    <w:rsid w:val="001C3779"/>
    <w:rsid w:val="001C3E8B"/>
    <w:rsid w:val="001C4063"/>
    <w:rsid w:val="001C630A"/>
    <w:rsid w:val="001C6385"/>
    <w:rsid w:val="001C6CD3"/>
    <w:rsid w:val="001D010A"/>
    <w:rsid w:val="001D0DA6"/>
    <w:rsid w:val="001D1893"/>
    <w:rsid w:val="001D481C"/>
    <w:rsid w:val="001D522A"/>
    <w:rsid w:val="001D55CE"/>
    <w:rsid w:val="001D5BFF"/>
    <w:rsid w:val="001D5DB2"/>
    <w:rsid w:val="001D5DFC"/>
    <w:rsid w:val="001D65F5"/>
    <w:rsid w:val="001D6F16"/>
    <w:rsid w:val="001E066A"/>
    <w:rsid w:val="001E2498"/>
    <w:rsid w:val="001E2D3A"/>
    <w:rsid w:val="001E2F06"/>
    <w:rsid w:val="001E3001"/>
    <w:rsid w:val="001E313E"/>
    <w:rsid w:val="001E3D6F"/>
    <w:rsid w:val="001E4C96"/>
    <w:rsid w:val="001E5156"/>
    <w:rsid w:val="001E5470"/>
    <w:rsid w:val="001E5D8A"/>
    <w:rsid w:val="001E6195"/>
    <w:rsid w:val="001E65CD"/>
    <w:rsid w:val="001E70EC"/>
    <w:rsid w:val="001E732A"/>
    <w:rsid w:val="001F13B7"/>
    <w:rsid w:val="001F1E56"/>
    <w:rsid w:val="001F24E0"/>
    <w:rsid w:val="001F3009"/>
    <w:rsid w:val="001F301A"/>
    <w:rsid w:val="001F32E1"/>
    <w:rsid w:val="001F37AE"/>
    <w:rsid w:val="001F49A8"/>
    <w:rsid w:val="001F5395"/>
    <w:rsid w:val="001F5B72"/>
    <w:rsid w:val="001F6070"/>
    <w:rsid w:val="001F6118"/>
    <w:rsid w:val="001F6DD6"/>
    <w:rsid w:val="001F71E7"/>
    <w:rsid w:val="001F72BA"/>
    <w:rsid w:val="001F7836"/>
    <w:rsid w:val="002004DC"/>
    <w:rsid w:val="002005A6"/>
    <w:rsid w:val="00200E23"/>
    <w:rsid w:val="00200EE3"/>
    <w:rsid w:val="00201046"/>
    <w:rsid w:val="00203E7F"/>
    <w:rsid w:val="00204226"/>
    <w:rsid w:val="002042E5"/>
    <w:rsid w:val="0020549B"/>
    <w:rsid w:val="00205882"/>
    <w:rsid w:val="00205DEC"/>
    <w:rsid w:val="002078D7"/>
    <w:rsid w:val="002102D8"/>
    <w:rsid w:val="002118D7"/>
    <w:rsid w:val="002128E1"/>
    <w:rsid w:val="00212950"/>
    <w:rsid w:val="00212A04"/>
    <w:rsid w:val="00212A44"/>
    <w:rsid w:val="00212BC0"/>
    <w:rsid w:val="0021348E"/>
    <w:rsid w:val="00213575"/>
    <w:rsid w:val="00213D29"/>
    <w:rsid w:val="00213E09"/>
    <w:rsid w:val="002146E5"/>
    <w:rsid w:val="002161CD"/>
    <w:rsid w:val="002164B0"/>
    <w:rsid w:val="00216B63"/>
    <w:rsid w:val="00217412"/>
    <w:rsid w:val="002174AD"/>
    <w:rsid w:val="00217943"/>
    <w:rsid w:val="00217A20"/>
    <w:rsid w:val="00217A51"/>
    <w:rsid w:val="00220AA5"/>
    <w:rsid w:val="002212A9"/>
    <w:rsid w:val="00221D23"/>
    <w:rsid w:val="00222CBD"/>
    <w:rsid w:val="00223729"/>
    <w:rsid w:val="00223DBC"/>
    <w:rsid w:val="0022490A"/>
    <w:rsid w:val="00224C4C"/>
    <w:rsid w:val="002261E4"/>
    <w:rsid w:val="002268E1"/>
    <w:rsid w:val="0022722A"/>
    <w:rsid w:val="002273EA"/>
    <w:rsid w:val="0023001D"/>
    <w:rsid w:val="002301E3"/>
    <w:rsid w:val="00230610"/>
    <w:rsid w:val="0023173E"/>
    <w:rsid w:val="00232621"/>
    <w:rsid w:val="002326D7"/>
    <w:rsid w:val="00232805"/>
    <w:rsid w:val="00233069"/>
    <w:rsid w:val="00233FD7"/>
    <w:rsid w:val="00234089"/>
    <w:rsid w:val="002344B8"/>
    <w:rsid w:val="00234651"/>
    <w:rsid w:val="00234881"/>
    <w:rsid w:val="0023493F"/>
    <w:rsid w:val="002350E9"/>
    <w:rsid w:val="00235DE4"/>
    <w:rsid w:val="00235FF4"/>
    <w:rsid w:val="00236187"/>
    <w:rsid w:val="00236BD5"/>
    <w:rsid w:val="002378B7"/>
    <w:rsid w:val="002411C9"/>
    <w:rsid w:val="002415E0"/>
    <w:rsid w:val="00242BA9"/>
    <w:rsid w:val="00242D5B"/>
    <w:rsid w:val="00243307"/>
    <w:rsid w:val="002438EA"/>
    <w:rsid w:val="002439EC"/>
    <w:rsid w:val="00245921"/>
    <w:rsid w:val="00245DFA"/>
    <w:rsid w:val="00246206"/>
    <w:rsid w:val="00250774"/>
    <w:rsid w:val="002518B4"/>
    <w:rsid w:val="002523F0"/>
    <w:rsid w:val="00253608"/>
    <w:rsid w:val="00253E9C"/>
    <w:rsid w:val="00254517"/>
    <w:rsid w:val="002545EF"/>
    <w:rsid w:val="002549A9"/>
    <w:rsid w:val="00254D3B"/>
    <w:rsid w:val="00254ED7"/>
    <w:rsid w:val="002554D1"/>
    <w:rsid w:val="00255D75"/>
    <w:rsid w:val="0025676F"/>
    <w:rsid w:val="002575B2"/>
    <w:rsid w:val="00257949"/>
    <w:rsid w:val="0026212C"/>
    <w:rsid w:val="00262DF3"/>
    <w:rsid w:val="00263036"/>
    <w:rsid w:val="002635D1"/>
    <w:rsid w:val="0026447E"/>
    <w:rsid w:val="0026493A"/>
    <w:rsid w:val="00264BCC"/>
    <w:rsid w:val="00265198"/>
    <w:rsid w:val="002653B3"/>
    <w:rsid w:val="00266138"/>
    <w:rsid w:val="002666B6"/>
    <w:rsid w:val="002669E5"/>
    <w:rsid w:val="00266ACA"/>
    <w:rsid w:val="00267545"/>
    <w:rsid w:val="002707CF"/>
    <w:rsid w:val="00270C9A"/>
    <w:rsid w:val="00270FE2"/>
    <w:rsid w:val="0027124A"/>
    <w:rsid w:val="00271372"/>
    <w:rsid w:val="00272414"/>
    <w:rsid w:val="00272690"/>
    <w:rsid w:val="002727D9"/>
    <w:rsid w:val="00272809"/>
    <w:rsid w:val="00272BAF"/>
    <w:rsid w:val="002733D9"/>
    <w:rsid w:val="00273690"/>
    <w:rsid w:val="00273F82"/>
    <w:rsid w:val="0027402C"/>
    <w:rsid w:val="002754FB"/>
    <w:rsid w:val="002763E9"/>
    <w:rsid w:val="00277010"/>
    <w:rsid w:val="0028015E"/>
    <w:rsid w:val="00280DCF"/>
    <w:rsid w:val="002819A2"/>
    <w:rsid w:val="00282954"/>
    <w:rsid w:val="00282EE2"/>
    <w:rsid w:val="0028364A"/>
    <w:rsid w:val="00283B6C"/>
    <w:rsid w:val="00284F78"/>
    <w:rsid w:val="00285068"/>
    <w:rsid w:val="0028528D"/>
    <w:rsid w:val="00285CF4"/>
    <w:rsid w:val="00285DE9"/>
    <w:rsid w:val="00285F48"/>
    <w:rsid w:val="00287145"/>
    <w:rsid w:val="00287F44"/>
    <w:rsid w:val="0029014E"/>
    <w:rsid w:val="0029045C"/>
    <w:rsid w:val="00290843"/>
    <w:rsid w:val="002908D7"/>
    <w:rsid w:val="002909D3"/>
    <w:rsid w:val="002911DF"/>
    <w:rsid w:val="002912F1"/>
    <w:rsid w:val="002916E8"/>
    <w:rsid w:val="00291E65"/>
    <w:rsid w:val="00292860"/>
    <w:rsid w:val="002928A5"/>
    <w:rsid w:val="00292BE7"/>
    <w:rsid w:val="00293A17"/>
    <w:rsid w:val="002942E7"/>
    <w:rsid w:val="0029454A"/>
    <w:rsid w:val="002965D2"/>
    <w:rsid w:val="002966C8"/>
    <w:rsid w:val="00296BCB"/>
    <w:rsid w:val="00296F1E"/>
    <w:rsid w:val="002970C6"/>
    <w:rsid w:val="0029784A"/>
    <w:rsid w:val="002978A8"/>
    <w:rsid w:val="002A124F"/>
    <w:rsid w:val="002A2027"/>
    <w:rsid w:val="002A29C2"/>
    <w:rsid w:val="002A2FDC"/>
    <w:rsid w:val="002A3190"/>
    <w:rsid w:val="002A3A3C"/>
    <w:rsid w:val="002A3C10"/>
    <w:rsid w:val="002A426F"/>
    <w:rsid w:val="002A45E5"/>
    <w:rsid w:val="002A4B41"/>
    <w:rsid w:val="002A5868"/>
    <w:rsid w:val="002A6983"/>
    <w:rsid w:val="002A72EB"/>
    <w:rsid w:val="002A7A15"/>
    <w:rsid w:val="002B0AE8"/>
    <w:rsid w:val="002B13B5"/>
    <w:rsid w:val="002B1B26"/>
    <w:rsid w:val="002B21C0"/>
    <w:rsid w:val="002B252E"/>
    <w:rsid w:val="002B2FAE"/>
    <w:rsid w:val="002B3887"/>
    <w:rsid w:val="002B3C8F"/>
    <w:rsid w:val="002B41DE"/>
    <w:rsid w:val="002B5018"/>
    <w:rsid w:val="002B6B3E"/>
    <w:rsid w:val="002B70B7"/>
    <w:rsid w:val="002B766F"/>
    <w:rsid w:val="002B7BC5"/>
    <w:rsid w:val="002B7E53"/>
    <w:rsid w:val="002C18B2"/>
    <w:rsid w:val="002C1B7E"/>
    <w:rsid w:val="002C2171"/>
    <w:rsid w:val="002C37D8"/>
    <w:rsid w:val="002C4280"/>
    <w:rsid w:val="002C5818"/>
    <w:rsid w:val="002C6A16"/>
    <w:rsid w:val="002C7015"/>
    <w:rsid w:val="002C7510"/>
    <w:rsid w:val="002D0C07"/>
    <w:rsid w:val="002D1D3F"/>
    <w:rsid w:val="002D1E8A"/>
    <w:rsid w:val="002D37DE"/>
    <w:rsid w:val="002D38AF"/>
    <w:rsid w:val="002D3DC7"/>
    <w:rsid w:val="002D3F1E"/>
    <w:rsid w:val="002D56AB"/>
    <w:rsid w:val="002D5931"/>
    <w:rsid w:val="002D6C1C"/>
    <w:rsid w:val="002D6F2A"/>
    <w:rsid w:val="002E0E11"/>
    <w:rsid w:val="002E2899"/>
    <w:rsid w:val="002E30BC"/>
    <w:rsid w:val="002E33D3"/>
    <w:rsid w:val="002E3B9D"/>
    <w:rsid w:val="002E3F9B"/>
    <w:rsid w:val="002E42A2"/>
    <w:rsid w:val="002E4498"/>
    <w:rsid w:val="002E71B7"/>
    <w:rsid w:val="002E78D1"/>
    <w:rsid w:val="002E7DE8"/>
    <w:rsid w:val="002F022B"/>
    <w:rsid w:val="002F050A"/>
    <w:rsid w:val="002F107B"/>
    <w:rsid w:val="002F1443"/>
    <w:rsid w:val="002F15F8"/>
    <w:rsid w:val="002F1E5D"/>
    <w:rsid w:val="002F344E"/>
    <w:rsid w:val="002F4365"/>
    <w:rsid w:val="002F4F29"/>
    <w:rsid w:val="002F52F7"/>
    <w:rsid w:val="002F5E4F"/>
    <w:rsid w:val="002F637F"/>
    <w:rsid w:val="002F734C"/>
    <w:rsid w:val="002F761A"/>
    <w:rsid w:val="002F7943"/>
    <w:rsid w:val="00301882"/>
    <w:rsid w:val="00301EE3"/>
    <w:rsid w:val="00303D87"/>
    <w:rsid w:val="00304377"/>
    <w:rsid w:val="003061AD"/>
    <w:rsid w:val="003069A2"/>
    <w:rsid w:val="00306CAF"/>
    <w:rsid w:val="00306D27"/>
    <w:rsid w:val="00306E27"/>
    <w:rsid w:val="00306FA7"/>
    <w:rsid w:val="00307BE9"/>
    <w:rsid w:val="00307CC0"/>
    <w:rsid w:val="00310248"/>
    <w:rsid w:val="003103D2"/>
    <w:rsid w:val="00311B97"/>
    <w:rsid w:val="00312B85"/>
    <w:rsid w:val="00314157"/>
    <w:rsid w:val="0031508A"/>
    <w:rsid w:val="00315267"/>
    <w:rsid w:val="00315287"/>
    <w:rsid w:val="003152D0"/>
    <w:rsid w:val="003153C7"/>
    <w:rsid w:val="00315882"/>
    <w:rsid w:val="00316C5E"/>
    <w:rsid w:val="003170A5"/>
    <w:rsid w:val="003170DB"/>
    <w:rsid w:val="003201EB"/>
    <w:rsid w:val="0032099A"/>
    <w:rsid w:val="00320B33"/>
    <w:rsid w:val="00320EE3"/>
    <w:rsid w:val="003217F7"/>
    <w:rsid w:val="00321D64"/>
    <w:rsid w:val="00322790"/>
    <w:rsid w:val="00322CDD"/>
    <w:rsid w:val="00322CEF"/>
    <w:rsid w:val="00323410"/>
    <w:rsid w:val="0032423C"/>
    <w:rsid w:val="00324FC3"/>
    <w:rsid w:val="00325606"/>
    <w:rsid w:val="00325649"/>
    <w:rsid w:val="003265E8"/>
    <w:rsid w:val="00326B50"/>
    <w:rsid w:val="00327256"/>
    <w:rsid w:val="00327444"/>
    <w:rsid w:val="00327718"/>
    <w:rsid w:val="003277E5"/>
    <w:rsid w:val="003315FB"/>
    <w:rsid w:val="00331D3C"/>
    <w:rsid w:val="00332107"/>
    <w:rsid w:val="003328A0"/>
    <w:rsid w:val="003342DA"/>
    <w:rsid w:val="00334539"/>
    <w:rsid w:val="00336727"/>
    <w:rsid w:val="00336D46"/>
    <w:rsid w:val="00336F82"/>
    <w:rsid w:val="00337228"/>
    <w:rsid w:val="00337649"/>
    <w:rsid w:val="00337AC3"/>
    <w:rsid w:val="00337F1C"/>
    <w:rsid w:val="00341197"/>
    <w:rsid w:val="00341441"/>
    <w:rsid w:val="00341D1A"/>
    <w:rsid w:val="00344842"/>
    <w:rsid w:val="00345E4D"/>
    <w:rsid w:val="00347068"/>
    <w:rsid w:val="003470B6"/>
    <w:rsid w:val="0034711B"/>
    <w:rsid w:val="00347A01"/>
    <w:rsid w:val="0035046F"/>
    <w:rsid w:val="00350C4E"/>
    <w:rsid w:val="0035133B"/>
    <w:rsid w:val="00351729"/>
    <w:rsid w:val="00351993"/>
    <w:rsid w:val="00351BE5"/>
    <w:rsid w:val="00351C49"/>
    <w:rsid w:val="00351C74"/>
    <w:rsid w:val="00352219"/>
    <w:rsid w:val="00353480"/>
    <w:rsid w:val="00353785"/>
    <w:rsid w:val="00353CA5"/>
    <w:rsid w:val="003541C0"/>
    <w:rsid w:val="003549A5"/>
    <w:rsid w:val="003550E6"/>
    <w:rsid w:val="0035581F"/>
    <w:rsid w:val="00356588"/>
    <w:rsid w:val="00356A95"/>
    <w:rsid w:val="00356ACD"/>
    <w:rsid w:val="00356AF4"/>
    <w:rsid w:val="00356B16"/>
    <w:rsid w:val="0035762F"/>
    <w:rsid w:val="00357967"/>
    <w:rsid w:val="0035798C"/>
    <w:rsid w:val="00357A9A"/>
    <w:rsid w:val="00357CE2"/>
    <w:rsid w:val="003605BF"/>
    <w:rsid w:val="0036087A"/>
    <w:rsid w:val="0036098B"/>
    <w:rsid w:val="00362E9D"/>
    <w:rsid w:val="00364083"/>
    <w:rsid w:val="00364B78"/>
    <w:rsid w:val="003650BC"/>
    <w:rsid w:val="00365FFE"/>
    <w:rsid w:val="00366129"/>
    <w:rsid w:val="003661DE"/>
    <w:rsid w:val="0036633B"/>
    <w:rsid w:val="00366678"/>
    <w:rsid w:val="00367A1B"/>
    <w:rsid w:val="00367D26"/>
    <w:rsid w:val="00367E74"/>
    <w:rsid w:val="00367F58"/>
    <w:rsid w:val="003700AD"/>
    <w:rsid w:val="0037099A"/>
    <w:rsid w:val="00370C05"/>
    <w:rsid w:val="003710BD"/>
    <w:rsid w:val="00372552"/>
    <w:rsid w:val="0037265C"/>
    <w:rsid w:val="00372970"/>
    <w:rsid w:val="00372EA4"/>
    <w:rsid w:val="003732A5"/>
    <w:rsid w:val="00373924"/>
    <w:rsid w:val="0037448A"/>
    <w:rsid w:val="003757A7"/>
    <w:rsid w:val="00375C9B"/>
    <w:rsid w:val="003765F9"/>
    <w:rsid w:val="003766BE"/>
    <w:rsid w:val="00376D15"/>
    <w:rsid w:val="00381A30"/>
    <w:rsid w:val="00381A7E"/>
    <w:rsid w:val="00382595"/>
    <w:rsid w:val="003826CA"/>
    <w:rsid w:val="00382733"/>
    <w:rsid w:val="0038306D"/>
    <w:rsid w:val="00383B6C"/>
    <w:rsid w:val="00384527"/>
    <w:rsid w:val="00384ADA"/>
    <w:rsid w:val="00385340"/>
    <w:rsid w:val="0038550B"/>
    <w:rsid w:val="003861E9"/>
    <w:rsid w:val="00386DB8"/>
    <w:rsid w:val="00387501"/>
    <w:rsid w:val="00387563"/>
    <w:rsid w:val="0038759E"/>
    <w:rsid w:val="00387D95"/>
    <w:rsid w:val="00390239"/>
    <w:rsid w:val="003902B6"/>
    <w:rsid w:val="00392612"/>
    <w:rsid w:val="00392E3A"/>
    <w:rsid w:val="00392F73"/>
    <w:rsid w:val="003948EC"/>
    <w:rsid w:val="00395C76"/>
    <w:rsid w:val="003967DD"/>
    <w:rsid w:val="0039771D"/>
    <w:rsid w:val="003A01E0"/>
    <w:rsid w:val="003A06D6"/>
    <w:rsid w:val="003A0B3C"/>
    <w:rsid w:val="003A0E82"/>
    <w:rsid w:val="003A15EA"/>
    <w:rsid w:val="003A1D5D"/>
    <w:rsid w:val="003A3E55"/>
    <w:rsid w:val="003A4103"/>
    <w:rsid w:val="003A44FF"/>
    <w:rsid w:val="003A52B2"/>
    <w:rsid w:val="003A5D08"/>
    <w:rsid w:val="003A5E00"/>
    <w:rsid w:val="003A61DD"/>
    <w:rsid w:val="003A6D0F"/>
    <w:rsid w:val="003A778C"/>
    <w:rsid w:val="003B1175"/>
    <w:rsid w:val="003B11A5"/>
    <w:rsid w:val="003B25CA"/>
    <w:rsid w:val="003B2CA8"/>
    <w:rsid w:val="003B2ECE"/>
    <w:rsid w:val="003B4402"/>
    <w:rsid w:val="003B44C1"/>
    <w:rsid w:val="003B483E"/>
    <w:rsid w:val="003B5EEF"/>
    <w:rsid w:val="003B6860"/>
    <w:rsid w:val="003B7416"/>
    <w:rsid w:val="003B7514"/>
    <w:rsid w:val="003C02C5"/>
    <w:rsid w:val="003C0558"/>
    <w:rsid w:val="003C21AB"/>
    <w:rsid w:val="003C25B3"/>
    <w:rsid w:val="003C2DAC"/>
    <w:rsid w:val="003C36E0"/>
    <w:rsid w:val="003C3D82"/>
    <w:rsid w:val="003C4007"/>
    <w:rsid w:val="003C407C"/>
    <w:rsid w:val="003C5EC4"/>
    <w:rsid w:val="003C61A4"/>
    <w:rsid w:val="003D0A22"/>
    <w:rsid w:val="003D0D7F"/>
    <w:rsid w:val="003D1632"/>
    <w:rsid w:val="003D34C5"/>
    <w:rsid w:val="003D379C"/>
    <w:rsid w:val="003D4418"/>
    <w:rsid w:val="003D522A"/>
    <w:rsid w:val="003D53C5"/>
    <w:rsid w:val="003D53ED"/>
    <w:rsid w:val="003D5F6F"/>
    <w:rsid w:val="003D6894"/>
    <w:rsid w:val="003D6D87"/>
    <w:rsid w:val="003D7708"/>
    <w:rsid w:val="003D791D"/>
    <w:rsid w:val="003E028F"/>
    <w:rsid w:val="003E0466"/>
    <w:rsid w:val="003E0ECD"/>
    <w:rsid w:val="003E18EE"/>
    <w:rsid w:val="003E20B0"/>
    <w:rsid w:val="003E2B5D"/>
    <w:rsid w:val="003E3476"/>
    <w:rsid w:val="003E36C4"/>
    <w:rsid w:val="003E38D5"/>
    <w:rsid w:val="003E4652"/>
    <w:rsid w:val="003E4A95"/>
    <w:rsid w:val="003E6851"/>
    <w:rsid w:val="003E7654"/>
    <w:rsid w:val="003E7CEC"/>
    <w:rsid w:val="003F0195"/>
    <w:rsid w:val="003F05DA"/>
    <w:rsid w:val="003F08BE"/>
    <w:rsid w:val="003F0DBD"/>
    <w:rsid w:val="003F1F45"/>
    <w:rsid w:val="003F2BCD"/>
    <w:rsid w:val="003F2BFB"/>
    <w:rsid w:val="003F3AD3"/>
    <w:rsid w:val="003F3BED"/>
    <w:rsid w:val="003F3C62"/>
    <w:rsid w:val="003F402A"/>
    <w:rsid w:val="003F4C55"/>
    <w:rsid w:val="003F52DB"/>
    <w:rsid w:val="003F6AB1"/>
    <w:rsid w:val="003F7694"/>
    <w:rsid w:val="003F78B7"/>
    <w:rsid w:val="003F7A0E"/>
    <w:rsid w:val="003F7CC9"/>
    <w:rsid w:val="004009FE"/>
    <w:rsid w:val="004013FE"/>
    <w:rsid w:val="00402580"/>
    <w:rsid w:val="0040267C"/>
    <w:rsid w:val="00402D9E"/>
    <w:rsid w:val="004033F8"/>
    <w:rsid w:val="0040358F"/>
    <w:rsid w:val="00403629"/>
    <w:rsid w:val="00403AA4"/>
    <w:rsid w:val="00404B5B"/>
    <w:rsid w:val="00404FEA"/>
    <w:rsid w:val="004050BC"/>
    <w:rsid w:val="004050C7"/>
    <w:rsid w:val="004054DD"/>
    <w:rsid w:val="00406A92"/>
    <w:rsid w:val="00406B8F"/>
    <w:rsid w:val="00407F5D"/>
    <w:rsid w:val="00410222"/>
    <w:rsid w:val="004110F8"/>
    <w:rsid w:val="0041113B"/>
    <w:rsid w:val="004126F0"/>
    <w:rsid w:val="00412B97"/>
    <w:rsid w:val="00413612"/>
    <w:rsid w:val="00413904"/>
    <w:rsid w:val="00413DFF"/>
    <w:rsid w:val="00414260"/>
    <w:rsid w:val="004143A9"/>
    <w:rsid w:val="00414545"/>
    <w:rsid w:val="0041472D"/>
    <w:rsid w:val="004166DF"/>
    <w:rsid w:val="0041705A"/>
    <w:rsid w:val="0041753F"/>
    <w:rsid w:val="004206A9"/>
    <w:rsid w:val="0042083E"/>
    <w:rsid w:val="00420945"/>
    <w:rsid w:val="00420D3D"/>
    <w:rsid w:val="004211BD"/>
    <w:rsid w:val="00421747"/>
    <w:rsid w:val="0042277B"/>
    <w:rsid w:val="00422A61"/>
    <w:rsid w:val="00423075"/>
    <w:rsid w:val="00424223"/>
    <w:rsid w:val="004262BF"/>
    <w:rsid w:val="00426515"/>
    <w:rsid w:val="00426526"/>
    <w:rsid w:val="00426934"/>
    <w:rsid w:val="00431112"/>
    <w:rsid w:val="00431505"/>
    <w:rsid w:val="00432191"/>
    <w:rsid w:val="00432DD8"/>
    <w:rsid w:val="004334DB"/>
    <w:rsid w:val="00433EB3"/>
    <w:rsid w:val="004346B8"/>
    <w:rsid w:val="00436503"/>
    <w:rsid w:val="00437C6C"/>
    <w:rsid w:val="00437D56"/>
    <w:rsid w:val="004401FA"/>
    <w:rsid w:val="00440573"/>
    <w:rsid w:val="00441D45"/>
    <w:rsid w:val="00441F6B"/>
    <w:rsid w:val="0044230C"/>
    <w:rsid w:val="004426F3"/>
    <w:rsid w:val="00444488"/>
    <w:rsid w:val="0044510D"/>
    <w:rsid w:val="004457B9"/>
    <w:rsid w:val="004467F3"/>
    <w:rsid w:val="00447904"/>
    <w:rsid w:val="00450007"/>
    <w:rsid w:val="004514B0"/>
    <w:rsid w:val="00451554"/>
    <w:rsid w:val="004516C8"/>
    <w:rsid w:val="004519A5"/>
    <w:rsid w:val="0045217F"/>
    <w:rsid w:val="00452E76"/>
    <w:rsid w:val="00452F60"/>
    <w:rsid w:val="004539CB"/>
    <w:rsid w:val="00453DC3"/>
    <w:rsid w:val="00454F0E"/>
    <w:rsid w:val="00455650"/>
    <w:rsid w:val="00455B77"/>
    <w:rsid w:val="004569A5"/>
    <w:rsid w:val="00456A8D"/>
    <w:rsid w:val="00456B13"/>
    <w:rsid w:val="00456C47"/>
    <w:rsid w:val="00457227"/>
    <w:rsid w:val="00457520"/>
    <w:rsid w:val="004577B7"/>
    <w:rsid w:val="00457ADE"/>
    <w:rsid w:val="00457F48"/>
    <w:rsid w:val="00457F90"/>
    <w:rsid w:val="00460691"/>
    <w:rsid w:val="0046369D"/>
    <w:rsid w:val="00463B55"/>
    <w:rsid w:val="004645A8"/>
    <w:rsid w:val="00464EC0"/>
    <w:rsid w:val="00465100"/>
    <w:rsid w:val="004716C8"/>
    <w:rsid w:val="004739C8"/>
    <w:rsid w:val="0047490F"/>
    <w:rsid w:val="004750D4"/>
    <w:rsid w:val="00475EF9"/>
    <w:rsid w:val="004809A9"/>
    <w:rsid w:val="00481F10"/>
    <w:rsid w:val="004821A5"/>
    <w:rsid w:val="004831D0"/>
    <w:rsid w:val="004831F8"/>
    <w:rsid w:val="00483AA3"/>
    <w:rsid w:val="00483CDC"/>
    <w:rsid w:val="00485A1B"/>
    <w:rsid w:val="00485AF8"/>
    <w:rsid w:val="00485DDA"/>
    <w:rsid w:val="00485DEC"/>
    <w:rsid w:val="004863C3"/>
    <w:rsid w:val="004866A1"/>
    <w:rsid w:val="0048719F"/>
    <w:rsid w:val="00487FFA"/>
    <w:rsid w:val="004912DC"/>
    <w:rsid w:val="004914E2"/>
    <w:rsid w:val="004918D5"/>
    <w:rsid w:val="00491F70"/>
    <w:rsid w:val="004920EA"/>
    <w:rsid w:val="004922EF"/>
    <w:rsid w:val="00492593"/>
    <w:rsid w:val="00495419"/>
    <w:rsid w:val="00495E5F"/>
    <w:rsid w:val="004971FF"/>
    <w:rsid w:val="004A0F60"/>
    <w:rsid w:val="004A146F"/>
    <w:rsid w:val="004A1A59"/>
    <w:rsid w:val="004A22AF"/>
    <w:rsid w:val="004A2334"/>
    <w:rsid w:val="004A2590"/>
    <w:rsid w:val="004A2A4D"/>
    <w:rsid w:val="004A2AC0"/>
    <w:rsid w:val="004A2F8F"/>
    <w:rsid w:val="004A3D3C"/>
    <w:rsid w:val="004A3D66"/>
    <w:rsid w:val="004A3F89"/>
    <w:rsid w:val="004A40DC"/>
    <w:rsid w:val="004A4195"/>
    <w:rsid w:val="004A488B"/>
    <w:rsid w:val="004A5FC2"/>
    <w:rsid w:val="004A626B"/>
    <w:rsid w:val="004A6658"/>
    <w:rsid w:val="004A7730"/>
    <w:rsid w:val="004A7923"/>
    <w:rsid w:val="004B020E"/>
    <w:rsid w:val="004B0331"/>
    <w:rsid w:val="004B091F"/>
    <w:rsid w:val="004B1A4D"/>
    <w:rsid w:val="004B1CF1"/>
    <w:rsid w:val="004B2108"/>
    <w:rsid w:val="004B2209"/>
    <w:rsid w:val="004B2225"/>
    <w:rsid w:val="004B4953"/>
    <w:rsid w:val="004B5F5A"/>
    <w:rsid w:val="004B5F7D"/>
    <w:rsid w:val="004B62DD"/>
    <w:rsid w:val="004B6329"/>
    <w:rsid w:val="004B6A33"/>
    <w:rsid w:val="004B7D46"/>
    <w:rsid w:val="004C0297"/>
    <w:rsid w:val="004C06DB"/>
    <w:rsid w:val="004C0F4F"/>
    <w:rsid w:val="004C1C47"/>
    <w:rsid w:val="004C2516"/>
    <w:rsid w:val="004C266D"/>
    <w:rsid w:val="004C4E85"/>
    <w:rsid w:val="004C5943"/>
    <w:rsid w:val="004C5D64"/>
    <w:rsid w:val="004C6045"/>
    <w:rsid w:val="004C61CF"/>
    <w:rsid w:val="004C64D7"/>
    <w:rsid w:val="004C6996"/>
    <w:rsid w:val="004C6E30"/>
    <w:rsid w:val="004C6F29"/>
    <w:rsid w:val="004D07AE"/>
    <w:rsid w:val="004D0E28"/>
    <w:rsid w:val="004D1883"/>
    <w:rsid w:val="004D2291"/>
    <w:rsid w:val="004D24B6"/>
    <w:rsid w:val="004D2ED0"/>
    <w:rsid w:val="004D30EE"/>
    <w:rsid w:val="004D3585"/>
    <w:rsid w:val="004D3B44"/>
    <w:rsid w:val="004D455C"/>
    <w:rsid w:val="004D516B"/>
    <w:rsid w:val="004D516D"/>
    <w:rsid w:val="004D63F6"/>
    <w:rsid w:val="004D64A5"/>
    <w:rsid w:val="004D6B00"/>
    <w:rsid w:val="004D71D4"/>
    <w:rsid w:val="004D7744"/>
    <w:rsid w:val="004D7B37"/>
    <w:rsid w:val="004E0506"/>
    <w:rsid w:val="004E0CAE"/>
    <w:rsid w:val="004E136E"/>
    <w:rsid w:val="004E144F"/>
    <w:rsid w:val="004E1740"/>
    <w:rsid w:val="004E1F7F"/>
    <w:rsid w:val="004E24ED"/>
    <w:rsid w:val="004E3F3D"/>
    <w:rsid w:val="004E41FF"/>
    <w:rsid w:val="004E4416"/>
    <w:rsid w:val="004E47D8"/>
    <w:rsid w:val="004E5F2C"/>
    <w:rsid w:val="004E5FCA"/>
    <w:rsid w:val="004E673A"/>
    <w:rsid w:val="004E7633"/>
    <w:rsid w:val="004F0087"/>
    <w:rsid w:val="004F08C6"/>
    <w:rsid w:val="004F0D5B"/>
    <w:rsid w:val="004F1714"/>
    <w:rsid w:val="004F2578"/>
    <w:rsid w:val="004F2A7E"/>
    <w:rsid w:val="004F3BA2"/>
    <w:rsid w:val="004F3C0E"/>
    <w:rsid w:val="004F456F"/>
    <w:rsid w:val="004F4825"/>
    <w:rsid w:val="004F555C"/>
    <w:rsid w:val="004F595A"/>
    <w:rsid w:val="004F6144"/>
    <w:rsid w:val="004F63AB"/>
    <w:rsid w:val="004F6CE2"/>
    <w:rsid w:val="004F6DB1"/>
    <w:rsid w:val="004F7643"/>
    <w:rsid w:val="004F7CA6"/>
    <w:rsid w:val="005005E5"/>
    <w:rsid w:val="005006AE"/>
    <w:rsid w:val="00500E37"/>
    <w:rsid w:val="00501864"/>
    <w:rsid w:val="00501D86"/>
    <w:rsid w:val="00501FC7"/>
    <w:rsid w:val="005021CC"/>
    <w:rsid w:val="005024B3"/>
    <w:rsid w:val="0050279B"/>
    <w:rsid w:val="00502F1B"/>
    <w:rsid w:val="005030B2"/>
    <w:rsid w:val="00503899"/>
    <w:rsid w:val="00503C2F"/>
    <w:rsid w:val="005040B2"/>
    <w:rsid w:val="005041A7"/>
    <w:rsid w:val="005045A1"/>
    <w:rsid w:val="00504E08"/>
    <w:rsid w:val="00505BC8"/>
    <w:rsid w:val="00505CFB"/>
    <w:rsid w:val="00506580"/>
    <w:rsid w:val="00506609"/>
    <w:rsid w:val="005069E4"/>
    <w:rsid w:val="00506EB2"/>
    <w:rsid w:val="0050772A"/>
    <w:rsid w:val="00507B31"/>
    <w:rsid w:val="00507BAF"/>
    <w:rsid w:val="005102F2"/>
    <w:rsid w:val="00510831"/>
    <w:rsid w:val="00510D01"/>
    <w:rsid w:val="00510D94"/>
    <w:rsid w:val="0051118C"/>
    <w:rsid w:val="0051121A"/>
    <w:rsid w:val="00511AB5"/>
    <w:rsid w:val="00512DC0"/>
    <w:rsid w:val="00513207"/>
    <w:rsid w:val="0051333E"/>
    <w:rsid w:val="00514288"/>
    <w:rsid w:val="00514293"/>
    <w:rsid w:val="00514424"/>
    <w:rsid w:val="00514A35"/>
    <w:rsid w:val="0051579E"/>
    <w:rsid w:val="00515DB4"/>
    <w:rsid w:val="00515FC7"/>
    <w:rsid w:val="00515FDE"/>
    <w:rsid w:val="00516605"/>
    <w:rsid w:val="00516979"/>
    <w:rsid w:val="00516B0F"/>
    <w:rsid w:val="00517A20"/>
    <w:rsid w:val="005204E8"/>
    <w:rsid w:val="0052051D"/>
    <w:rsid w:val="005209BD"/>
    <w:rsid w:val="00520B98"/>
    <w:rsid w:val="00520C9E"/>
    <w:rsid w:val="00520E1D"/>
    <w:rsid w:val="00520ECB"/>
    <w:rsid w:val="00520F7E"/>
    <w:rsid w:val="00522187"/>
    <w:rsid w:val="005225D0"/>
    <w:rsid w:val="00522B4D"/>
    <w:rsid w:val="00522CFA"/>
    <w:rsid w:val="0052327A"/>
    <w:rsid w:val="00523951"/>
    <w:rsid w:val="0052439A"/>
    <w:rsid w:val="005254D3"/>
    <w:rsid w:val="00526357"/>
    <w:rsid w:val="0053126B"/>
    <w:rsid w:val="005316D7"/>
    <w:rsid w:val="00531B32"/>
    <w:rsid w:val="00531B88"/>
    <w:rsid w:val="00531EB5"/>
    <w:rsid w:val="00532570"/>
    <w:rsid w:val="0053258D"/>
    <w:rsid w:val="00532595"/>
    <w:rsid w:val="00532A4F"/>
    <w:rsid w:val="005357B2"/>
    <w:rsid w:val="005358A8"/>
    <w:rsid w:val="00536415"/>
    <w:rsid w:val="00536745"/>
    <w:rsid w:val="005368D4"/>
    <w:rsid w:val="00537151"/>
    <w:rsid w:val="005376E2"/>
    <w:rsid w:val="005378FF"/>
    <w:rsid w:val="005404EC"/>
    <w:rsid w:val="00541C88"/>
    <w:rsid w:val="00542AC7"/>
    <w:rsid w:val="00544EC4"/>
    <w:rsid w:val="00544EE4"/>
    <w:rsid w:val="00545566"/>
    <w:rsid w:val="005459B2"/>
    <w:rsid w:val="00545BF5"/>
    <w:rsid w:val="0054706F"/>
    <w:rsid w:val="00547174"/>
    <w:rsid w:val="005477E0"/>
    <w:rsid w:val="00550A6D"/>
    <w:rsid w:val="00551AD8"/>
    <w:rsid w:val="00551F19"/>
    <w:rsid w:val="0055247F"/>
    <w:rsid w:val="00552D05"/>
    <w:rsid w:val="00553260"/>
    <w:rsid w:val="00553813"/>
    <w:rsid w:val="005541CC"/>
    <w:rsid w:val="00554FDE"/>
    <w:rsid w:val="00555D47"/>
    <w:rsid w:val="00556455"/>
    <w:rsid w:val="00556636"/>
    <w:rsid w:val="00556952"/>
    <w:rsid w:val="0055714C"/>
    <w:rsid w:val="005573F6"/>
    <w:rsid w:val="0056143A"/>
    <w:rsid w:val="00562410"/>
    <w:rsid w:val="00562F29"/>
    <w:rsid w:val="0056309A"/>
    <w:rsid w:val="00564143"/>
    <w:rsid w:val="00564D1E"/>
    <w:rsid w:val="00565B4D"/>
    <w:rsid w:val="00566777"/>
    <w:rsid w:val="00566D83"/>
    <w:rsid w:val="005671DE"/>
    <w:rsid w:val="00567204"/>
    <w:rsid w:val="005674D1"/>
    <w:rsid w:val="005674FE"/>
    <w:rsid w:val="00567C96"/>
    <w:rsid w:val="00567E86"/>
    <w:rsid w:val="005706E6"/>
    <w:rsid w:val="00572D57"/>
    <w:rsid w:val="00573587"/>
    <w:rsid w:val="00574341"/>
    <w:rsid w:val="00574EA7"/>
    <w:rsid w:val="00575D8E"/>
    <w:rsid w:val="00575EA6"/>
    <w:rsid w:val="0057618A"/>
    <w:rsid w:val="00576C48"/>
    <w:rsid w:val="005771F1"/>
    <w:rsid w:val="00577C5E"/>
    <w:rsid w:val="005801C0"/>
    <w:rsid w:val="005801D3"/>
    <w:rsid w:val="00582193"/>
    <w:rsid w:val="00582A23"/>
    <w:rsid w:val="00584834"/>
    <w:rsid w:val="00584E3C"/>
    <w:rsid w:val="0058606A"/>
    <w:rsid w:val="005867A5"/>
    <w:rsid w:val="00586CF7"/>
    <w:rsid w:val="00586DDA"/>
    <w:rsid w:val="00586E64"/>
    <w:rsid w:val="00586F10"/>
    <w:rsid w:val="00587046"/>
    <w:rsid w:val="00591967"/>
    <w:rsid w:val="00592AA9"/>
    <w:rsid w:val="00592DEE"/>
    <w:rsid w:val="00593575"/>
    <w:rsid w:val="00595767"/>
    <w:rsid w:val="00595C76"/>
    <w:rsid w:val="00595EA5"/>
    <w:rsid w:val="00596377"/>
    <w:rsid w:val="0059653A"/>
    <w:rsid w:val="00596637"/>
    <w:rsid w:val="00596D0B"/>
    <w:rsid w:val="005974C5"/>
    <w:rsid w:val="00597A11"/>
    <w:rsid w:val="005A0674"/>
    <w:rsid w:val="005A0F4E"/>
    <w:rsid w:val="005A1691"/>
    <w:rsid w:val="005A1D0C"/>
    <w:rsid w:val="005A24D1"/>
    <w:rsid w:val="005A27DF"/>
    <w:rsid w:val="005A37AD"/>
    <w:rsid w:val="005A5D09"/>
    <w:rsid w:val="005B0495"/>
    <w:rsid w:val="005B057C"/>
    <w:rsid w:val="005B0848"/>
    <w:rsid w:val="005B0A92"/>
    <w:rsid w:val="005B0A9F"/>
    <w:rsid w:val="005B0C80"/>
    <w:rsid w:val="005B1353"/>
    <w:rsid w:val="005B1525"/>
    <w:rsid w:val="005B1CF3"/>
    <w:rsid w:val="005B2921"/>
    <w:rsid w:val="005B482A"/>
    <w:rsid w:val="005B4F99"/>
    <w:rsid w:val="005B5114"/>
    <w:rsid w:val="005B560E"/>
    <w:rsid w:val="005B63DB"/>
    <w:rsid w:val="005B6D0A"/>
    <w:rsid w:val="005B7120"/>
    <w:rsid w:val="005B749B"/>
    <w:rsid w:val="005B762A"/>
    <w:rsid w:val="005C0068"/>
    <w:rsid w:val="005C04A7"/>
    <w:rsid w:val="005C2326"/>
    <w:rsid w:val="005C23FF"/>
    <w:rsid w:val="005C27C0"/>
    <w:rsid w:val="005C2A50"/>
    <w:rsid w:val="005C2F1D"/>
    <w:rsid w:val="005C3481"/>
    <w:rsid w:val="005C5D2F"/>
    <w:rsid w:val="005C627D"/>
    <w:rsid w:val="005C651D"/>
    <w:rsid w:val="005C6E92"/>
    <w:rsid w:val="005C7A3A"/>
    <w:rsid w:val="005D062D"/>
    <w:rsid w:val="005D0EBE"/>
    <w:rsid w:val="005D26AD"/>
    <w:rsid w:val="005D2DB0"/>
    <w:rsid w:val="005D3FA1"/>
    <w:rsid w:val="005D52E9"/>
    <w:rsid w:val="005D54BA"/>
    <w:rsid w:val="005D5FC6"/>
    <w:rsid w:val="005D6460"/>
    <w:rsid w:val="005D655C"/>
    <w:rsid w:val="005E0566"/>
    <w:rsid w:val="005E0854"/>
    <w:rsid w:val="005E0EAC"/>
    <w:rsid w:val="005E1075"/>
    <w:rsid w:val="005E1777"/>
    <w:rsid w:val="005E20F1"/>
    <w:rsid w:val="005E265E"/>
    <w:rsid w:val="005E2AD3"/>
    <w:rsid w:val="005E391D"/>
    <w:rsid w:val="005E4899"/>
    <w:rsid w:val="005E4B69"/>
    <w:rsid w:val="005E54F7"/>
    <w:rsid w:val="005E5831"/>
    <w:rsid w:val="005E5D6A"/>
    <w:rsid w:val="005E7BBD"/>
    <w:rsid w:val="005F06CF"/>
    <w:rsid w:val="005F1F9E"/>
    <w:rsid w:val="005F3709"/>
    <w:rsid w:val="005F3C4E"/>
    <w:rsid w:val="005F41D6"/>
    <w:rsid w:val="005F470B"/>
    <w:rsid w:val="005F52CA"/>
    <w:rsid w:val="005F5381"/>
    <w:rsid w:val="005F6168"/>
    <w:rsid w:val="005F7A33"/>
    <w:rsid w:val="005F7D6C"/>
    <w:rsid w:val="006001D6"/>
    <w:rsid w:val="006005F5"/>
    <w:rsid w:val="006010E6"/>
    <w:rsid w:val="006016A2"/>
    <w:rsid w:val="006017AF"/>
    <w:rsid w:val="0060225A"/>
    <w:rsid w:val="0060346E"/>
    <w:rsid w:val="00603581"/>
    <w:rsid w:val="00603632"/>
    <w:rsid w:val="006037BC"/>
    <w:rsid w:val="00604684"/>
    <w:rsid w:val="00604879"/>
    <w:rsid w:val="006048A0"/>
    <w:rsid w:val="00605AB8"/>
    <w:rsid w:val="00605B95"/>
    <w:rsid w:val="00605FD7"/>
    <w:rsid w:val="0060640C"/>
    <w:rsid w:val="00606473"/>
    <w:rsid w:val="00606795"/>
    <w:rsid w:val="006073EB"/>
    <w:rsid w:val="00610414"/>
    <w:rsid w:val="00610CA7"/>
    <w:rsid w:val="00611EBE"/>
    <w:rsid w:val="006122FE"/>
    <w:rsid w:val="00612480"/>
    <w:rsid w:val="006125F1"/>
    <w:rsid w:val="0061274C"/>
    <w:rsid w:val="00612777"/>
    <w:rsid w:val="00612C0D"/>
    <w:rsid w:val="0061349B"/>
    <w:rsid w:val="0061385E"/>
    <w:rsid w:val="006144CC"/>
    <w:rsid w:val="00614F6A"/>
    <w:rsid w:val="00615591"/>
    <w:rsid w:val="006171B7"/>
    <w:rsid w:val="006171D1"/>
    <w:rsid w:val="00620122"/>
    <w:rsid w:val="0062058F"/>
    <w:rsid w:val="0062070A"/>
    <w:rsid w:val="0062150A"/>
    <w:rsid w:val="006215F9"/>
    <w:rsid w:val="00621778"/>
    <w:rsid w:val="00622490"/>
    <w:rsid w:val="00622D59"/>
    <w:rsid w:val="00622D67"/>
    <w:rsid w:val="00623581"/>
    <w:rsid w:val="00624E13"/>
    <w:rsid w:val="006266FE"/>
    <w:rsid w:val="00627125"/>
    <w:rsid w:val="00627418"/>
    <w:rsid w:val="00627AC2"/>
    <w:rsid w:val="00630256"/>
    <w:rsid w:val="006302E2"/>
    <w:rsid w:val="006315D4"/>
    <w:rsid w:val="00631893"/>
    <w:rsid w:val="00631FC5"/>
    <w:rsid w:val="00634140"/>
    <w:rsid w:val="006341CA"/>
    <w:rsid w:val="00634C35"/>
    <w:rsid w:val="006350E6"/>
    <w:rsid w:val="00635D82"/>
    <w:rsid w:val="00636498"/>
    <w:rsid w:val="00636C71"/>
    <w:rsid w:val="006375EB"/>
    <w:rsid w:val="00640699"/>
    <w:rsid w:val="006406D9"/>
    <w:rsid w:val="00641199"/>
    <w:rsid w:val="0064150F"/>
    <w:rsid w:val="0064169C"/>
    <w:rsid w:val="006418DE"/>
    <w:rsid w:val="0064296F"/>
    <w:rsid w:val="00642DD9"/>
    <w:rsid w:val="00643111"/>
    <w:rsid w:val="00643BCD"/>
    <w:rsid w:val="006453F1"/>
    <w:rsid w:val="0064555F"/>
    <w:rsid w:val="00646019"/>
    <w:rsid w:val="00646B2F"/>
    <w:rsid w:val="00646F10"/>
    <w:rsid w:val="006477F0"/>
    <w:rsid w:val="006479DD"/>
    <w:rsid w:val="006517E1"/>
    <w:rsid w:val="00651D55"/>
    <w:rsid w:val="006520BF"/>
    <w:rsid w:val="006522DA"/>
    <w:rsid w:val="00652D58"/>
    <w:rsid w:val="00652F05"/>
    <w:rsid w:val="00652FAE"/>
    <w:rsid w:val="00653C9E"/>
    <w:rsid w:val="00653F1C"/>
    <w:rsid w:val="00653FEB"/>
    <w:rsid w:val="0065432E"/>
    <w:rsid w:val="0065444E"/>
    <w:rsid w:val="0065459D"/>
    <w:rsid w:val="00654E25"/>
    <w:rsid w:val="00654FB8"/>
    <w:rsid w:val="00654FC6"/>
    <w:rsid w:val="00655411"/>
    <w:rsid w:val="00655553"/>
    <w:rsid w:val="00655617"/>
    <w:rsid w:val="00655780"/>
    <w:rsid w:val="00656F4A"/>
    <w:rsid w:val="0065778A"/>
    <w:rsid w:val="006577C3"/>
    <w:rsid w:val="00660612"/>
    <w:rsid w:val="00660CEE"/>
    <w:rsid w:val="00660FEC"/>
    <w:rsid w:val="00661145"/>
    <w:rsid w:val="00661AD4"/>
    <w:rsid w:val="00662CC5"/>
    <w:rsid w:val="00662FFD"/>
    <w:rsid w:val="0066342D"/>
    <w:rsid w:val="00665E97"/>
    <w:rsid w:val="00665FD4"/>
    <w:rsid w:val="00666240"/>
    <w:rsid w:val="00666677"/>
    <w:rsid w:val="0066668C"/>
    <w:rsid w:val="00666E03"/>
    <w:rsid w:val="00667A01"/>
    <w:rsid w:val="00667CAF"/>
    <w:rsid w:val="00667DB3"/>
    <w:rsid w:val="00670512"/>
    <w:rsid w:val="00671473"/>
    <w:rsid w:val="00673A28"/>
    <w:rsid w:val="006742C2"/>
    <w:rsid w:val="006743AC"/>
    <w:rsid w:val="00675079"/>
    <w:rsid w:val="00675AE8"/>
    <w:rsid w:val="00676E85"/>
    <w:rsid w:val="00677BF0"/>
    <w:rsid w:val="00680AE3"/>
    <w:rsid w:val="00680BAE"/>
    <w:rsid w:val="006817A8"/>
    <w:rsid w:val="006826B1"/>
    <w:rsid w:val="006844DB"/>
    <w:rsid w:val="00684EF6"/>
    <w:rsid w:val="0068687D"/>
    <w:rsid w:val="00686E2B"/>
    <w:rsid w:val="006872E4"/>
    <w:rsid w:val="0068789E"/>
    <w:rsid w:val="00690B4E"/>
    <w:rsid w:val="0069121D"/>
    <w:rsid w:val="006921DB"/>
    <w:rsid w:val="00693284"/>
    <w:rsid w:val="0069399F"/>
    <w:rsid w:val="00693F87"/>
    <w:rsid w:val="006947E0"/>
    <w:rsid w:val="00694AC6"/>
    <w:rsid w:val="006955B1"/>
    <w:rsid w:val="00695DA1"/>
    <w:rsid w:val="00697906"/>
    <w:rsid w:val="00697A76"/>
    <w:rsid w:val="00697D1C"/>
    <w:rsid w:val="006A0562"/>
    <w:rsid w:val="006A05C0"/>
    <w:rsid w:val="006A0A68"/>
    <w:rsid w:val="006A1649"/>
    <w:rsid w:val="006A1BE3"/>
    <w:rsid w:val="006A2431"/>
    <w:rsid w:val="006A248B"/>
    <w:rsid w:val="006A24C9"/>
    <w:rsid w:val="006A30D1"/>
    <w:rsid w:val="006A337B"/>
    <w:rsid w:val="006A3B83"/>
    <w:rsid w:val="006A401C"/>
    <w:rsid w:val="006A46EF"/>
    <w:rsid w:val="006A481D"/>
    <w:rsid w:val="006A4901"/>
    <w:rsid w:val="006A490F"/>
    <w:rsid w:val="006A50D3"/>
    <w:rsid w:val="006A589C"/>
    <w:rsid w:val="006A77BC"/>
    <w:rsid w:val="006B110A"/>
    <w:rsid w:val="006B181F"/>
    <w:rsid w:val="006B1BC8"/>
    <w:rsid w:val="006B1DC3"/>
    <w:rsid w:val="006B3DDA"/>
    <w:rsid w:val="006B3FB1"/>
    <w:rsid w:val="006B43FC"/>
    <w:rsid w:val="006B4B76"/>
    <w:rsid w:val="006B525D"/>
    <w:rsid w:val="006B5558"/>
    <w:rsid w:val="006B68C8"/>
    <w:rsid w:val="006B7165"/>
    <w:rsid w:val="006B7868"/>
    <w:rsid w:val="006C0464"/>
    <w:rsid w:val="006C10B9"/>
    <w:rsid w:val="006C1803"/>
    <w:rsid w:val="006C220B"/>
    <w:rsid w:val="006C224A"/>
    <w:rsid w:val="006C240E"/>
    <w:rsid w:val="006C28DF"/>
    <w:rsid w:val="006C4806"/>
    <w:rsid w:val="006C57A7"/>
    <w:rsid w:val="006C659C"/>
    <w:rsid w:val="006C69C9"/>
    <w:rsid w:val="006C6B2B"/>
    <w:rsid w:val="006C7A73"/>
    <w:rsid w:val="006C7B41"/>
    <w:rsid w:val="006C7FE4"/>
    <w:rsid w:val="006D03CE"/>
    <w:rsid w:val="006D1064"/>
    <w:rsid w:val="006D1E7C"/>
    <w:rsid w:val="006D3643"/>
    <w:rsid w:val="006D410E"/>
    <w:rsid w:val="006D44A6"/>
    <w:rsid w:val="006D47C6"/>
    <w:rsid w:val="006D47F0"/>
    <w:rsid w:val="006D4D8B"/>
    <w:rsid w:val="006D51F8"/>
    <w:rsid w:val="006D633B"/>
    <w:rsid w:val="006D646D"/>
    <w:rsid w:val="006D6923"/>
    <w:rsid w:val="006D6A0A"/>
    <w:rsid w:val="006D6C9E"/>
    <w:rsid w:val="006D7359"/>
    <w:rsid w:val="006D7E15"/>
    <w:rsid w:val="006E0329"/>
    <w:rsid w:val="006E09FE"/>
    <w:rsid w:val="006E1AD8"/>
    <w:rsid w:val="006E1FCF"/>
    <w:rsid w:val="006E2275"/>
    <w:rsid w:val="006E268D"/>
    <w:rsid w:val="006E2966"/>
    <w:rsid w:val="006E2E18"/>
    <w:rsid w:val="006E37EB"/>
    <w:rsid w:val="006E391D"/>
    <w:rsid w:val="006E55B4"/>
    <w:rsid w:val="006E7386"/>
    <w:rsid w:val="006E7D0D"/>
    <w:rsid w:val="006E7DE7"/>
    <w:rsid w:val="006F09CC"/>
    <w:rsid w:val="006F20A7"/>
    <w:rsid w:val="006F21A4"/>
    <w:rsid w:val="006F287A"/>
    <w:rsid w:val="006F2DD0"/>
    <w:rsid w:val="006F3B92"/>
    <w:rsid w:val="006F450B"/>
    <w:rsid w:val="006F52D0"/>
    <w:rsid w:val="006F59B3"/>
    <w:rsid w:val="006F5F36"/>
    <w:rsid w:val="006F6D12"/>
    <w:rsid w:val="006F73E3"/>
    <w:rsid w:val="006F7799"/>
    <w:rsid w:val="007002FE"/>
    <w:rsid w:val="00701B46"/>
    <w:rsid w:val="00702016"/>
    <w:rsid w:val="00702501"/>
    <w:rsid w:val="00702E72"/>
    <w:rsid w:val="00702E98"/>
    <w:rsid w:val="00703048"/>
    <w:rsid w:val="0070351D"/>
    <w:rsid w:val="00703CD7"/>
    <w:rsid w:val="00704BAC"/>
    <w:rsid w:val="007054D5"/>
    <w:rsid w:val="00705EC1"/>
    <w:rsid w:val="007073BA"/>
    <w:rsid w:val="0070768E"/>
    <w:rsid w:val="00711085"/>
    <w:rsid w:val="0071141D"/>
    <w:rsid w:val="00711DD6"/>
    <w:rsid w:val="00712354"/>
    <w:rsid w:val="00712669"/>
    <w:rsid w:val="00712773"/>
    <w:rsid w:val="00712A5A"/>
    <w:rsid w:val="0071385C"/>
    <w:rsid w:val="00713D75"/>
    <w:rsid w:val="00714FB9"/>
    <w:rsid w:val="0071557E"/>
    <w:rsid w:val="00715813"/>
    <w:rsid w:val="00715C35"/>
    <w:rsid w:val="007163D8"/>
    <w:rsid w:val="00716471"/>
    <w:rsid w:val="00716E81"/>
    <w:rsid w:val="00717A59"/>
    <w:rsid w:val="00717EF6"/>
    <w:rsid w:val="00720026"/>
    <w:rsid w:val="00720FE1"/>
    <w:rsid w:val="00721F6C"/>
    <w:rsid w:val="00722C1B"/>
    <w:rsid w:val="00723348"/>
    <w:rsid w:val="00723623"/>
    <w:rsid w:val="00723766"/>
    <w:rsid w:val="007237DE"/>
    <w:rsid w:val="00723CFB"/>
    <w:rsid w:val="00724055"/>
    <w:rsid w:val="00724CC4"/>
    <w:rsid w:val="00725178"/>
    <w:rsid w:val="00725D3B"/>
    <w:rsid w:val="00725F28"/>
    <w:rsid w:val="007267F0"/>
    <w:rsid w:val="007269EA"/>
    <w:rsid w:val="00727B09"/>
    <w:rsid w:val="007310DE"/>
    <w:rsid w:val="00731184"/>
    <w:rsid w:val="007311ED"/>
    <w:rsid w:val="00732732"/>
    <w:rsid w:val="00733A03"/>
    <w:rsid w:val="00734463"/>
    <w:rsid w:val="007358DF"/>
    <w:rsid w:val="007359EC"/>
    <w:rsid w:val="00736286"/>
    <w:rsid w:val="007371E0"/>
    <w:rsid w:val="00737B2D"/>
    <w:rsid w:val="00737B74"/>
    <w:rsid w:val="00737F05"/>
    <w:rsid w:val="007408CD"/>
    <w:rsid w:val="00740BCF"/>
    <w:rsid w:val="0074220D"/>
    <w:rsid w:val="00742327"/>
    <w:rsid w:val="007433AA"/>
    <w:rsid w:val="00745432"/>
    <w:rsid w:val="007464F6"/>
    <w:rsid w:val="00747BBC"/>
    <w:rsid w:val="00747C49"/>
    <w:rsid w:val="00750573"/>
    <w:rsid w:val="00750B41"/>
    <w:rsid w:val="00751BBA"/>
    <w:rsid w:val="00752946"/>
    <w:rsid w:val="00752EE7"/>
    <w:rsid w:val="00754EC8"/>
    <w:rsid w:val="0075789B"/>
    <w:rsid w:val="00757CD2"/>
    <w:rsid w:val="0076038D"/>
    <w:rsid w:val="007604AC"/>
    <w:rsid w:val="0076096C"/>
    <w:rsid w:val="00760ED3"/>
    <w:rsid w:val="007610CE"/>
    <w:rsid w:val="007615B2"/>
    <w:rsid w:val="00762568"/>
    <w:rsid w:val="007626C0"/>
    <w:rsid w:val="00762EF4"/>
    <w:rsid w:val="0076499F"/>
    <w:rsid w:val="007652B6"/>
    <w:rsid w:val="007654DA"/>
    <w:rsid w:val="00765F0D"/>
    <w:rsid w:val="0076637D"/>
    <w:rsid w:val="0076637E"/>
    <w:rsid w:val="00766545"/>
    <w:rsid w:val="00767DEE"/>
    <w:rsid w:val="00770BC8"/>
    <w:rsid w:val="007714BE"/>
    <w:rsid w:val="0077181D"/>
    <w:rsid w:val="0077190D"/>
    <w:rsid w:val="0077315A"/>
    <w:rsid w:val="007731AA"/>
    <w:rsid w:val="007745A3"/>
    <w:rsid w:val="0077559E"/>
    <w:rsid w:val="007759D6"/>
    <w:rsid w:val="00775A75"/>
    <w:rsid w:val="00775C6C"/>
    <w:rsid w:val="00775E84"/>
    <w:rsid w:val="007769D8"/>
    <w:rsid w:val="0077725A"/>
    <w:rsid w:val="00777A08"/>
    <w:rsid w:val="007802E0"/>
    <w:rsid w:val="00780797"/>
    <w:rsid w:val="00780886"/>
    <w:rsid w:val="007812C1"/>
    <w:rsid w:val="007833C9"/>
    <w:rsid w:val="0078355C"/>
    <w:rsid w:val="00785613"/>
    <w:rsid w:val="00785690"/>
    <w:rsid w:val="007858BD"/>
    <w:rsid w:val="00786FB6"/>
    <w:rsid w:val="00790975"/>
    <w:rsid w:val="00791940"/>
    <w:rsid w:val="007926C0"/>
    <w:rsid w:val="007928F3"/>
    <w:rsid w:val="00792FE0"/>
    <w:rsid w:val="00794522"/>
    <w:rsid w:val="00794638"/>
    <w:rsid w:val="0079481C"/>
    <w:rsid w:val="00794DE9"/>
    <w:rsid w:val="00794E03"/>
    <w:rsid w:val="0079503F"/>
    <w:rsid w:val="00795544"/>
    <w:rsid w:val="00796156"/>
    <w:rsid w:val="00796CC8"/>
    <w:rsid w:val="007978F4"/>
    <w:rsid w:val="00797D5D"/>
    <w:rsid w:val="007A0BA2"/>
    <w:rsid w:val="007A0C20"/>
    <w:rsid w:val="007A0DBC"/>
    <w:rsid w:val="007A20CF"/>
    <w:rsid w:val="007A2BCE"/>
    <w:rsid w:val="007A2D04"/>
    <w:rsid w:val="007A2D88"/>
    <w:rsid w:val="007A2F5C"/>
    <w:rsid w:val="007A3338"/>
    <w:rsid w:val="007A3656"/>
    <w:rsid w:val="007A3DD5"/>
    <w:rsid w:val="007A4D72"/>
    <w:rsid w:val="007A4DBC"/>
    <w:rsid w:val="007A53A7"/>
    <w:rsid w:val="007A5657"/>
    <w:rsid w:val="007A5B1C"/>
    <w:rsid w:val="007A60D3"/>
    <w:rsid w:val="007A6BA5"/>
    <w:rsid w:val="007A6C70"/>
    <w:rsid w:val="007A7D9A"/>
    <w:rsid w:val="007B1BEF"/>
    <w:rsid w:val="007B2656"/>
    <w:rsid w:val="007B34E0"/>
    <w:rsid w:val="007B3541"/>
    <w:rsid w:val="007B3EB6"/>
    <w:rsid w:val="007B40B6"/>
    <w:rsid w:val="007B4905"/>
    <w:rsid w:val="007B517D"/>
    <w:rsid w:val="007B53DC"/>
    <w:rsid w:val="007B5B6F"/>
    <w:rsid w:val="007B5C84"/>
    <w:rsid w:val="007B5DA4"/>
    <w:rsid w:val="007B674C"/>
    <w:rsid w:val="007C06D2"/>
    <w:rsid w:val="007C0713"/>
    <w:rsid w:val="007C07D1"/>
    <w:rsid w:val="007C1A23"/>
    <w:rsid w:val="007C2374"/>
    <w:rsid w:val="007C5793"/>
    <w:rsid w:val="007C7821"/>
    <w:rsid w:val="007C78CF"/>
    <w:rsid w:val="007D0534"/>
    <w:rsid w:val="007D09CB"/>
    <w:rsid w:val="007D127D"/>
    <w:rsid w:val="007D1B3F"/>
    <w:rsid w:val="007D4990"/>
    <w:rsid w:val="007D61CB"/>
    <w:rsid w:val="007D6931"/>
    <w:rsid w:val="007E0199"/>
    <w:rsid w:val="007E0330"/>
    <w:rsid w:val="007E1714"/>
    <w:rsid w:val="007E2821"/>
    <w:rsid w:val="007E3AA8"/>
    <w:rsid w:val="007E46AB"/>
    <w:rsid w:val="007E4A1A"/>
    <w:rsid w:val="007E58CA"/>
    <w:rsid w:val="007E58D6"/>
    <w:rsid w:val="007E6880"/>
    <w:rsid w:val="007E6981"/>
    <w:rsid w:val="007E6BB5"/>
    <w:rsid w:val="007E6F55"/>
    <w:rsid w:val="007E7E30"/>
    <w:rsid w:val="007F081E"/>
    <w:rsid w:val="007F0F42"/>
    <w:rsid w:val="007F1209"/>
    <w:rsid w:val="007F16C1"/>
    <w:rsid w:val="007F182E"/>
    <w:rsid w:val="007F2DF0"/>
    <w:rsid w:val="007F3252"/>
    <w:rsid w:val="007F5292"/>
    <w:rsid w:val="007F7314"/>
    <w:rsid w:val="007F7B28"/>
    <w:rsid w:val="00800322"/>
    <w:rsid w:val="008005C8"/>
    <w:rsid w:val="00800C14"/>
    <w:rsid w:val="00801B68"/>
    <w:rsid w:val="00802030"/>
    <w:rsid w:val="0080221A"/>
    <w:rsid w:val="00802877"/>
    <w:rsid w:val="00802B5C"/>
    <w:rsid w:val="00802D5A"/>
    <w:rsid w:val="0080303F"/>
    <w:rsid w:val="00803748"/>
    <w:rsid w:val="008038A2"/>
    <w:rsid w:val="008045E3"/>
    <w:rsid w:val="00804BC4"/>
    <w:rsid w:val="008066F0"/>
    <w:rsid w:val="00806C0F"/>
    <w:rsid w:val="00806CBC"/>
    <w:rsid w:val="00806D2D"/>
    <w:rsid w:val="00810620"/>
    <w:rsid w:val="00810949"/>
    <w:rsid w:val="008112D7"/>
    <w:rsid w:val="008113DB"/>
    <w:rsid w:val="00812B42"/>
    <w:rsid w:val="00813F0E"/>
    <w:rsid w:val="0081509F"/>
    <w:rsid w:val="00815D7D"/>
    <w:rsid w:val="00816DDD"/>
    <w:rsid w:val="0081712A"/>
    <w:rsid w:val="0082089A"/>
    <w:rsid w:val="00820F19"/>
    <w:rsid w:val="0082198B"/>
    <w:rsid w:val="00821EF3"/>
    <w:rsid w:val="00821F84"/>
    <w:rsid w:val="00822AAE"/>
    <w:rsid w:val="00823A75"/>
    <w:rsid w:val="00823B5D"/>
    <w:rsid w:val="00823D6B"/>
    <w:rsid w:val="00824884"/>
    <w:rsid w:val="0082576E"/>
    <w:rsid w:val="0082633C"/>
    <w:rsid w:val="00826823"/>
    <w:rsid w:val="00826A6B"/>
    <w:rsid w:val="0083058A"/>
    <w:rsid w:val="00830BA5"/>
    <w:rsid w:val="00830EE3"/>
    <w:rsid w:val="0083241D"/>
    <w:rsid w:val="00832932"/>
    <w:rsid w:val="00832EB3"/>
    <w:rsid w:val="00832F4E"/>
    <w:rsid w:val="00833A67"/>
    <w:rsid w:val="00833DE9"/>
    <w:rsid w:val="00834C39"/>
    <w:rsid w:val="00834F98"/>
    <w:rsid w:val="008351AB"/>
    <w:rsid w:val="00835314"/>
    <w:rsid w:val="008370E6"/>
    <w:rsid w:val="008408CD"/>
    <w:rsid w:val="00842364"/>
    <w:rsid w:val="008427B4"/>
    <w:rsid w:val="00843B30"/>
    <w:rsid w:val="00843C7A"/>
    <w:rsid w:val="00843DB0"/>
    <w:rsid w:val="008445F8"/>
    <w:rsid w:val="00845070"/>
    <w:rsid w:val="008453D9"/>
    <w:rsid w:val="00846D4D"/>
    <w:rsid w:val="00846EB8"/>
    <w:rsid w:val="00847BA3"/>
    <w:rsid w:val="0085041E"/>
    <w:rsid w:val="00850FBD"/>
    <w:rsid w:val="00851437"/>
    <w:rsid w:val="00851666"/>
    <w:rsid w:val="00851D0C"/>
    <w:rsid w:val="00852B34"/>
    <w:rsid w:val="00854347"/>
    <w:rsid w:val="00856359"/>
    <w:rsid w:val="0085728B"/>
    <w:rsid w:val="00857F5C"/>
    <w:rsid w:val="00861EB9"/>
    <w:rsid w:val="008621FA"/>
    <w:rsid w:val="0086286A"/>
    <w:rsid w:val="008630A2"/>
    <w:rsid w:val="008640DA"/>
    <w:rsid w:val="00864972"/>
    <w:rsid w:val="00867057"/>
    <w:rsid w:val="00867713"/>
    <w:rsid w:val="00870786"/>
    <w:rsid w:val="0087184A"/>
    <w:rsid w:val="008721EA"/>
    <w:rsid w:val="00872A73"/>
    <w:rsid w:val="00873314"/>
    <w:rsid w:val="00874BE6"/>
    <w:rsid w:val="00876069"/>
    <w:rsid w:val="00876130"/>
    <w:rsid w:val="0087661A"/>
    <w:rsid w:val="0087681A"/>
    <w:rsid w:val="00880753"/>
    <w:rsid w:val="0088123A"/>
    <w:rsid w:val="00881948"/>
    <w:rsid w:val="00882604"/>
    <w:rsid w:val="00882A20"/>
    <w:rsid w:val="00882D3E"/>
    <w:rsid w:val="00882EA6"/>
    <w:rsid w:val="00883F23"/>
    <w:rsid w:val="00884E0B"/>
    <w:rsid w:val="00884E7D"/>
    <w:rsid w:val="00884EBE"/>
    <w:rsid w:val="00885287"/>
    <w:rsid w:val="008855D0"/>
    <w:rsid w:val="008863C0"/>
    <w:rsid w:val="00887C5D"/>
    <w:rsid w:val="00887F6C"/>
    <w:rsid w:val="00890248"/>
    <w:rsid w:val="008904E8"/>
    <w:rsid w:val="008905B9"/>
    <w:rsid w:val="00890C45"/>
    <w:rsid w:val="0089115D"/>
    <w:rsid w:val="00891BF0"/>
    <w:rsid w:val="008926CB"/>
    <w:rsid w:val="00892E70"/>
    <w:rsid w:val="0089312E"/>
    <w:rsid w:val="008943B8"/>
    <w:rsid w:val="00894F76"/>
    <w:rsid w:val="00895E58"/>
    <w:rsid w:val="00896801"/>
    <w:rsid w:val="00897503"/>
    <w:rsid w:val="008A0BC9"/>
    <w:rsid w:val="008A0CB9"/>
    <w:rsid w:val="008A2006"/>
    <w:rsid w:val="008A20C6"/>
    <w:rsid w:val="008A2D9F"/>
    <w:rsid w:val="008A32C6"/>
    <w:rsid w:val="008A37C1"/>
    <w:rsid w:val="008A3C94"/>
    <w:rsid w:val="008A4336"/>
    <w:rsid w:val="008A43D4"/>
    <w:rsid w:val="008A5B80"/>
    <w:rsid w:val="008A63B8"/>
    <w:rsid w:val="008A6858"/>
    <w:rsid w:val="008A71F7"/>
    <w:rsid w:val="008B03FF"/>
    <w:rsid w:val="008B0FD7"/>
    <w:rsid w:val="008B12C4"/>
    <w:rsid w:val="008B2135"/>
    <w:rsid w:val="008B21E2"/>
    <w:rsid w:val="008B2203"/>
    <w:rsid w:val="008B266F"/>
    <w:rsid w:val="008B2B47"/>
    <w:rsid w:val="008B3185"/>
    <w:rsid w:val="008B32F3"/>
    <w:rsid w:val="008B3CBA"/>
    <w:rsid w:val="008B4239"/>
    <w:rsid w:val="008B4516"/>
    <w:rsid w:val="008B4860"/>
    <w:rsid w:val="008B6E4B"/>
    <w:rsid w:val="008B6ECA"/>
    <w:rsid w:val="008B74CF"/>
    <w:rsid w:val="008B7911"/>
    <w:rsid w:val="008B7E1F"/>
    <w:rsid w:val="008B7EBF"/>
    <w:rsid w:val="008C124A"/>
    <w:rsid w:val="008C2DAE"/>
    <w:rsid w:val="008C39D0"/>
    <w:rsid w:val="008C3E96"/>
    <w:rsid w:val="008C4177"/>
    <w:rsid w:val="008C4D69"/>
    <w:rsid w:val="008C516A"/>
    <w:rsid w:val="008C56D9"/>
    <w:rsid w:val="008C5830"/>
    <w:rsid w:val="008C5BE1"/>
    <w:rsid w:val="008C626B"/>
    <w:rsid w:val="008C6312"/>
    <w:rsid w:val="008C6F81"/>
    <w:rsid w:val="008D0017"/>
    <w:rsid w:val="008D0033"/>
    <w:rsid w:val="008D06CB"/>
    <w:rsid w:val="008D0FDC"/>
    <w:rsid w:val="008D10A5"/>
    <w:rsid w:val="008D1ABA"/>
    <w:rsid w:val="008D2292"/>
    <w:rsid w:val="008D2A51"/>
    <w:rsid w:val="008D3632"/>
    <w:rsid w:val="008D38F9"/>
    <w:rsid w:val="008D4803"/>
    <w:rsid w:val="008D4BC4"/>
    <w:rsid w:val="008D5D52"/>
    <w:rsid w:val="008D5EFA"/>
    <w:rsid w:val="008D6942"/>
    <w:rsid w:val="008D74B8"/>
    <w:rsid w:val="008D7D99"/>
    <w:rsid w:val="008E0211"/>
    <w:rsid w:val="008E1B61"/>
    <w:rsid w:val="008E1FFC"/>
    <w:rsid w:val="008E233B"/>
    <w:rsid w:val="008E24E7"/>
    <w:rsid w:val="008E2880"/>
    <w:rsid w:val="008E2DEE"/>
    <w:rsid w:val="008E4EBD"/>
    <w:rsid w:val="008E5968"/>
    <w:rsid w:val="008E6FDA"/>
    <w:rsid w:val="008F0EF7"/>
    <w:rsid w:val="008F1E62"/>
    <w:rsid w:val="008F2D6E"/>
    <w:rsid w:val="008F37DA"/>
    <w:rsid w:val="008F3A39"/>
    <w:rsid w:val="008F3BBC"/>
    <w:rsid w:val="008F43CB"/>
    <w:rsid w:val="008F5852"/>
    <w:rsid w:val="008F5BDB"/>
    <w:rsid w:val="008F5E55"/>
    <w:rsid w:val="008F66BA"/>
    <w:rsid w:val="008F6EDC"/>
    <w:rsid w:val="009002C7"/>
    <w:rsid w:val="00900483"/>
    <w:rsid w:val="009006EF"/>
    <w:rsid w:val="00901141"/>
    <w:rsid w:val="00901F5F"/>
    <w:rsid w:val="00902140"/>
    <w:rsid w:val="00902D76"/>
    <w:rsid w:val="00903019"/>
    <w:rsid w:val="00903162"/>
    <w:rsid w:val="00903471"/>
    <w:rsid w:val="0090389A"/>
    <w:rsid w:val="00903FB6"/>
    <w:rsid w:val="00905344"/>
    <w:rsid w:val="00906AB6"/>
    <w:rsid w:val="00906FD0"/>
    <w:rsid w:val="00912121"/>
    <w:rsid w:val="009127C5"/>
    <w:rsid w:val="00912C81"/>
    <w:rsid w:val="009139EC"/>
    <w:rsid w:val="00913BF2"/>
    <w:rsid w:val="00916128"/>
    <w:rsid w:val="00916A37"/>
    <w:rsid w:val="00916FAE"/>
    <w:rsid w:val="00917705"/>
    <w:rsid w:val="009203C0"/>
    <w:rsid w:val="00920A7A"/>
    <w:rsid w:val="00920F61"/>
    <w:rsid w:val="0092157E"/>
    <w:rsid w:val="009215B5"/>
    <w:rsid w:val="00922E76"/>
    <w:rsid w:val="00924140"/>
    <w:rsid w:val="00924EC0"/>
    <w:rsid w:val="0092534C"/>
    <w:rsid w:val="00927259"/>
    <w:rsid w:val="00927D27"/>
    <w:rsid w:val="00932C7D"/>
    <w:rsid w:val="00933EFF"/>
    <w:rsid w:val="00936150"/>
    <w:rsid w:val="00936CB0"/>
    <w:rsid w:val="009408D6"/>
    <w:rsid w:val="00941080"/>
    <w:rsid w:val="0094127C"/>
    <w:rsid w:val="00941695"/>
    <w:rsid w:val="00943265"/>
    <w:rsid w:val="0094367A"/>
    <w:rsid w:val="00943C90"/>
    <w:rsid w:val="00943CDB"/>
    <w:rsid w:val="00944042"/>
    <w:rsid w:val="009447F8"/>
    <w:rsid w:val="00945749"/>
    <w:rsid w:val="00945C15"/>
    <w:rsid w:val="0094740A"/>
    <w:rsid w:val="00947C3D"/>
    <w:rsid w:val="00947F87"/>
    <w:rsid w:val="0095017D"/>
    <w:rsid w:val="00950203"/>
    <w:rsid w:val="0095020D"/>
    <w:rsid w:val="009507F6"/>
    <w:rsid w:val="009510A0"/>
    <w:rsid w:val="00951232"/>
    <w:rsid w:val="00953D9E"/>
    <w:rsid w:val="0095514B"/>
    <w:rsid w:val="0095556E"/>
    <w:rsid w:val="009557B8"/>
    <w:rsid w:val="00956C9F"/>
    <w:rsid w:val="00956D0A"/>
    <w:rsid w:val="009578CA"/>
    <w:rsid w:val="00960B07"/>
    <w:rsid w:val="00961363"/>
    <w:rsid w:val="00961567"/>
    <w:rsid w:val="0096307E"/>
    <w:rsid w:val="0096363B"/>
    <w:rsid w:val="00964AF2"/>
    <w:rsid w:val="00966986"/>
    <w:rsid w:val="009674A2"/>
    <w:rsid w:val="00967FC0"/>
    <w:rsid w:val="00971524"/>
    <w:rsid w:val="0097184A"/>
    <w:rsid w:val="0097240E"/>
    <w:rsid w:val="00972A16"/>
    <w:rsid w:val="00972AF1"/>
    <w:rsid w:val="009741DE"/>
    <w:rsid w:val="0097522B"/>
    <w:rsid w:val="00975667"/>
    <w:rsid w:val="0097597F"/>
    <w:rsid w:val="00975E43"/>
    <w:rsid w:val="0097660B"/>
    <w:rsid w:val="00977338"/>
    <w:rsid w:val="00980B6E"/>
    <w:rsid w:val="00981512"/>
    <w:rsid w:val="00982702"/>
    <w:rsid w:val="0098277E"/>
    <w:rsid w:val="009835A6"/>
    <w:rsid w:val="00983793"/>
    <w:rsid w:val="00984759"/>
    <w:rsid w:val="0098497C"/>
    <w:rsid w:val="00984B94"/>
    <w:rsid w:val="00984D2F"/>
    <w:rsid w:val="00985229"/>
    <w:rsid w:val="00985FE7"/>
    <w:rsid w:val="009864A2"/>
    <w:rsid w:val="00986E24"/>
    <w:rsid w:val="00986E57"/>
    <w:rsid w:val="00987339"/>
    <w:rsid w:val="00987A08"/>
    <w:rsid w:val="00990081"/>
    <w:rsid w:val="009904F6"/>
    <w:rsid w:val="009907C8"/>
    <w:rsid w:val="00991132"/>
    <w:rsid w:val="00991766"/>
    <w:rsid w:val="00992F40"/>
    <w:rsid w:val="0099373B"/>
    <w:rsid w:val="009937D3"/>
    <w:rsid w:val="009943FC"/>
    <w:rsid w:val="00994839"/>
    <w:rsid w:val="00995131"/>
    <w:rsid w:val="00995631"/>
    <w:rsid w:val="00995A93"/>
    <w:rsid w:val="009969A3"/>
    <w:rsid w:val="0099706F"/>
    <w:rsid w:val="009970A9"/>
    <w:rsid w:val="009A02D8"/>
    <w:rsid w:val="009A0368"/>
    <w:rsid w:val="009A08C7"/>
    <w:rsid w:val="009A094C"/>
    <w:rsid w:val="009A099C"/>
    <w:rsid w:val="009A0CA1"/>
    <w:rsid w:val="009A12D2"/>
    <w:rsid w:val="009A225C"/>
    <w:rsid w:val="009A28D1"/>
    <w:rsid w:val="009A2F6C"/>
    <w:rsid w:val="009A3D23"/>
    <w:rsid w:val="009A3F14"/>
    <w:rsid w:val="009A427F"/>
    <w:rsid w:val="009A431F"/>
    <w:rsid w:val="009A4551"/>
    <w:rsid w:val="009A5F4C"/>
    <w:rsid w:val="009A631A"/>
    <w:rsid w:val="009A6528"/>
    <w:rsid w:val="009A6912"/>
    <w:rsid w:val="009A70CD"/>
    <w:rsid w:val="009A7496"/>
    <w:rsid w:val="009A75F6"/>
    <w:rsid w:val="009B0325"/>
    <w:rsid w:val="009B0C1A"/>
    <w:rsid w:val="009B10F8"/>
    <w:rsid w:val="009B27CC"/>
    <w:rsid w:val="009B286C"/>
    <w:rsid w:val="009B2A33"/>
    <w:rsid w:val="009B3102"/>
    <w:rsid w:val="009B3793"/>
    <w:rsid w:val="009B3BEB"/>
    <w:rsid w:val="009B49A3"/>
    <w:rsid w:val="009B50F3"/>
    <w:rsid w:val="009B5422"/>
    <w:rsid w:val="009B553D"/>
    <w:rsid w:val="009B60F3"/>
    <w:rsid w:val="009B61EB"/>
    <w:rsid w:val="009B6C61"/>
    <w:rsid w:val="009B6F7C"/>
    <w:rsid w:val="009C166D"/>
    <w:rsid w:val="009C1981"/>
    <w:rsid w:val="009C3AF0"/>
    <w:rsid w:val="009C4017"/>
    <w:rsid w:val="009C4293"/>
    <w:rsid w:val="009C4862"/>
    <w:rsid w:val="009C48D0"/>
    <w:rsid w:val="009C4DB6"/>
    <w:rsid w:val="009C599A"/>
    <w:rsid w:val="009C6B3F"/>
    <w:rsid w:val="009C6BCF"/>
    <w:rsid w:val="009C7537"/>
    <w:rsid w:val="009C7FB3"/>
    <w:rsid w:val="009D012E"/>
    <w:rsid w:val="009D0198"/>
    <w:rsid w:val="009D0251"/>
    <w:rsid w:val="009D0A50"/>
    <w:rsid w:val="009D0E63"/>
    <w:rsid w:val="009D183C"/>
    <w:rsid w:val="009D226A"/>
    <w:rsid w:val="009D2906"/>
    <w:rsid w:val="009D2AE9"/>
    <w:rsid w:val="009D2B01"/>
    <w:rsid w:val="009D2F1A"/>
    <w:rsid w:val="009D303C"/>
    <w:rsid w:val="009D4433"/>
    <w:rsid w:val="009D5677"/>
    <w:rsid w:val="009D5F2E"/>
    <w:rsid w:val="009D618E"/>
    <w:rsid w:val="009D799F"/>
    <w:rsid w:val="009E0176"/>
    <w:rsid w:val="009E0465"/>
    <w:rsid w:val="009E1094"/>
    <w:rsid w:val="009E205E"/>
    <w:rsid w:val="009E238B"/>
    <w:rsid w:val="009E27DC"/>
    <w:rsid w:val="009E2E94"/>
    <w:rsid w:val="009E4484"/>
    <w:rsid w:val="009E50F4"/>
    <w:rsid w:val="009E599D"/>
    <w:rsid w:val="009E5C3B"/>
    <w:rsid w:val="009E6AD1"/>
    <w:rsid w:val="009E6FA6"/>
    <w:rsid w:val="009E71BC"/>
    <w:rsid w:val="009F0B1A"/>
    <w:rsid w:val="009F103A"/>
    <w:rsid w:val="009F1634"/>
    <w:rsid w:val="009F1A94"/>
    <w:rsid w:val="009F1CC9"/>
    <w:rsid w:val="009F341F"/>
    <w:rsid w:val="009F3E39"/>
    <w:rsid w:val="009F3E72"/>
    <w:rsid w:val="009F4795"/>
    <w:rsid w:val="009F4804"/>
    <w:rsid w:val="009F5377"/>
    <w:rsid w:val="009F59F0"/>
    <w:rsid w:val="009F5C76"/>
    <w:rsid w:val="009F6B2C"/>
    <w:rsid w:val="009F720B"/>
    <w:rsid w:val="009F7BCE"/>
    <w:rsid w:val="00A016E4"/>
    <w:rsid w:val="00A0190C"/>
    <w:rsid w:val="00A01BF4"/>
    <w:rsid w:val="00A01F2E"/>
    <w:rsid w:val="00A03850"/>
    <w:rsid w:val="00A039A7"/>
    <w:rsid w:val="00A042A2"/>
    <w:rsid w:val="00A04C5B"/>
    <w:rsid w:val="00A04D32"/>
    <w:rsid w:val="00A06043"/>
    <w:rsid w:val="00A067A9"/>
    <w:rsid w:val="00A070E8"/>
    <w:rsid w:val="00A078AF"/>
    <w:rsid w:val="00A079DB"/>
    <w:rsid w:val="00A1002D"/>
    <w:rsid w:val="00A101E6"/>
    <w:rsid w:val="00A101E9"/>
    <w:rsid w:val="00A104EC"/>
    <w:rsid w:val="00A11115"/>
    <w:rsid w:val="00A1209E"/>
    <w:rsid w:val="00A1298D"/>
    <w:rsid w:val="00A12C9C"/>
    <w:rsid w:val="00A15816"/>
    <w:rsid w:val="00A15DAA"/>
    <w:rsid w:val="00A15EB3"/>
    <w:rsid w:val="00A16120"/>
    <w:rsid w:val="00A16D95"/>
    <w:rsid w:val="00A16E13"/>
    <w:rsid w:val="00A16E35"/>
    <w:rsid w:val="00A1741A"/>
    <w:rsid w:val="00A17B71"/>
    <w:rsid w:val="00A2062A"/>
    <w:rsid w:val="00A21296"/>
    <w:rsid w:val="00A21632"/>
    <w:rsid w:val="00A21A6A"/>
    <w:rsid w:val="00A21B62"/>
    <w:rsid w:val="00A21B81"/>
    <w:rsid w:val="00A21F94"/>
    <w:rsid w:val="00A226E5"/>
    <w:rsid w:val="00A22B88"/>
    <w:rsid w:val="00A22BCD"/>
    <w:rsid w:val="00A244B8"/>
    <w:rsid w:val="00A24899"/>
    <w:rsid w:val="00A25849"/>
    <w:rsid w:val="00A25953"/>
    <w:rsid w:val="00A26A9A"/>
    <w:rsid w:val="00A27148"/>
    <w:rsid w:val="00A27A13"/>
    <w:rsid w:val="00A30457"/>
    <w:rsid w:val="00A30F47"/>
    <w:rsid w:val="00A30FC4"/>
    <w:rsid w:val="00A32BAE"/>
    <w:rsid w:val="00A32FB1"/>
    <w:rsid w:val="00A32FE0"/>
    <w:rsid w:val="00A33332"/>
    <w:rsid w:val="00A3353A"/>
    <w:rsid w:val="00A3368D"/>
    <w:rsid w:val="00A33B88"/>
    <w:rsid w:val="00A33C24"/>
    <w:rsid w:val="00A34088"/>
    <w:rsid w:val="00A34753"/>
    <w:rsid w:val="00A35DC5"/>
    <w:rsid w:val="00A362E5"/>
    <w:rsid w:val="00A37B56"/>
    <w:rsid w:val="00A37CAA"/>
    <w:rsid w:val="00A40E89"/>
    <w:rsid w:val="00A41663"/>
    <w:rsid w:val="00A41760"/>
    <w:rsid w:val="00A417B9"/>
    <w:rsid w:val="00A4235B"/>
    <w:rsid w:val="00A42BBD"/>
    <w:rsid w:val="00A42FDB"/>
    <w:rsid w:val="00A430B8"/>
    <w:rsid w:val="00A4393E"/>
    <w:rsid w:val="00A440A3"/>
    <w:rsid w:val="00A445B3"/>
    <w:rsid w:val="00A45231"/>
    <w:rsid w:val="00A45408"/>
    <w:rsid w:val="00A45764"/>
    <w:rsid w:val="00A46C58"/>
    <w:rsid w:val="00A47958"/>
    <w:rsid w:val="00A47E89"/>
    <w:rsid w:val="00A50523"/>
    <w:rsid w:val="00A505C3"/>
    <w:rsid w:val="00A50940"/>
    <w:rsid w:val="00A50B59"/>
    <w:rsid w:val="00A51E68"/>
    <w:rsid w:val="00A5254A"/>
    <w:rsid w:val="00A52B94"/>
    <w:rsid w:val="00A5486D"/>
    <w:rsid w:val="00A56C13"/>
    <w:rsid w:val="00A56FCA"/>
    <w:rsid w:val="00A5701C"/>
    <w:rsid w:val="00A57286"/>
    <w:rsid w:val="00A60788"/>
    <w:rsid w:val="00A60CD3"/>
    <w:rsid w:val="00A60E7E"/>
    <w:rsid w:val="00A61017"/>
    <w:rsid w:val="00A61B27"/>
    <w:rsid w:val="00A62082"/>
    <w:rsid w:val="00A6283C"/>
    <w:rsid w:val="00A62DBF"/>
    <w:rsid w:val="00A6359C"/>
    <w:rsid w:val="00A635A3"/>
    <w:rsid w:val="00A640FB"/>
    <w:rsid w:val="00A6460B"/>
    <w:rsid w:val="00A6495E"/>
    <w:rsid w:val="00A64CCF"/>
    <w:rsid w:val="00A65E2A"/>
    <w:rsid w:val="00A6611F"/>
    <w:rsid w:val="00A661C0"/>
    <w:rsid w:val="00A66A2F"/>
    <w:rsid w:val="00A66EA1"/>
    <w:rsid w:val="00A673C9"/>
    <w:rsid w:val="00A67FF2"/>
    <w:rsid w:val="00A70A7C"/>
    <w:rsid w:val="00A729B5"/>
    <w:rsid w:val="00A72E4B"/>
    <w:rsid w:val="00A7429B"/>
    <w:rsid w:val="00A75413"/>
    <w:rsid w:val="00A75A25"/>
    <w:rsid w:val="00A774A4"/>
    <w:rsid w:val="00A77C2A"/>
    <w:rsid w:val="00A77FA4"/>
    <w:rsid w:val="00A8003F"/>
    <w:rsid w:val="00A806D0"/>
    <w:rsid w:val="00A81AB0"/>
    <w:rsid w:val="00A8335F"/>
    <w:rsid w:val="00A83E25"/>
    <w:rsid w:val="00A84355"/>
    <w:rsid w:val="00A847C7"/>
    <w:rsid w:val="00A85010"/>
    <w:rsid w:val="00A86398"/>
    <w:rsid w:val="00A8646D"/>
    <w:rsid w:val="00A86C03"/>
    <w:rsid w:val="00A87265"/>
    <w:rsid w:val="00A8726A"/>
    <w:rsid w:val="00A9009D"/>
    <w:rsid w:val="00A90710"/>
    <w:rsid w:val="00A90D44"/>
    <w:rsid w:val="00A92092"/>
    <w:rsid w:val="00A92103"/>
    <w:rsid w:val="00A923BC"/>
    <w:rsid w:val="00A92E2E"/>
    <w:rsid w:val="00A930CC"/>
    <w:rsid w:val="00A9348A"/>
    <w:rsid w:val="00A9387D"/>
    <w:rsid w:val="00A93B7D"/>
    <w:rsid w:val="00A93D81"/>
    <w:rsid w:val="00A93DC1"/>
    <w:rsid w:val="00A942E9"/>
    <w:rsid w:val="00A94687"/>
    <w:rsid w:val="00A94C64"/>
    <w:rsid w:val="00A95D8C"/>
    <w:rsid w:val="00A96215"/>
    <w:rsid w:val="00A962C8"/>
    <w:rsid w:val="00A97C56"/>
    <w:rsid w:val="00AA198E"/>
    <w:rsid w:val="00AA2174"/>
    <w:rsid w:val="00AA24AB"/>
    <w:rsid w:val="00AA3016"/>
    <w:rsid w:val="00AA3165"/>
    <w:rsid w:val="00AA3291"/>
    <w:rsid w:val="00AA44AF"/>
    <w:rsid w:val="00AA5AE4"/>
    <w:rsid w:val="00AA72B3"/>
    <w:rsid w:val="00AA780E"/>
    <w:rsid w:val="00AA7CD8"/>
    <w:rsid w:val="00AB037A"/>
    <w:rsid w:val="00AB13DD"/>
    <w:rsid w:val="00AB13E8"/>
    <w:rsid w:val="00AB1847"/>
    <w:rsid w:val="00AB1B40"/>
    <w:rsid w:val="00AB22CB"/>
    <w:rsid w:val="00AB29CF"/>
    <w:rsid w:val="00AB2F56"/>
    <w:rsid w:val="00AB3114"/>
    <w:rsid w:val="00AB41BF"/>
    <w:rsid w:val="00AB46EB"/>
    <w:rsid w:val="00AB477B"/>
    <w:rsid w:val="00AB4F79"/>
    <w:rsid w:val="00AB65FF"/>
    <w:rsid w:val="00AB70DA"/>
    <w:rsid w:val="00AB7590"/>
    <w:rsid w:val="00AB7E10"/>
    <w:rsid w:val="00AC05DC"/>
    <w:rsid w:val="00AC09BE"/>
    <w:rsid w:val="00AC0DF0"/>
    <w:rsid w:val="00AC0FC3"/>
    <w:rsid w:val="00AC10A8"/>
    <w:rsid w:val="00AC11D6"/>
    <w:rsid w:val="00AC1239"/>
    <w:rsid w:val="00AC1C22"/>
    <w:rsid w:val="00AC2664"/>
    <w:rsid w:val="00AC2B05"/>
    <w:rsid w:val="00AC2B8E"/>
    <w:rsid w:val="00AC2F63"/>
    <w:rsid w:val="00AC4ACB"/>
    <w:rsid w:val="00AC580B"/>
    <w:rsid w:val="00AC5B39"/>
    <w:rsid w:val="00AC60E2"/>
    <w:rsid w:val="00AC6201"/>
    <w:rsid w:val="00AC71DA"/>
    <w:rsid w:val="00AC758D"/>
    <w:rsid w:val="00AC7803"/>
    <w:rsid w:val="00AC7F21"/>
    <w:rsid w:val="00AC7FF3"/>
    <w:rsid w:val="00AD0359"/>
    <w:rsid w:val="00AD0C17"/>
    <w:rsid w:val="00AD1982"/>
    <w:rsid w:val="00AD23BF"/>
    <w:rsid w:val="00AD27C0"/>
    <w:rsid w:val="00AD2A7D"/>
    <w:rsid w:val="00AD2A80"/>
    <w:rsid w:val="00AD4DD0"/>
    <w:rsid w:val="00AD4E04"/>
    <w:rsid w:val="00AD4EB0"/>
    <w:rsid w:val="00AD5B83"/>
    <w:rsid w:val="00AD628F"/>
    <w:rsid w:val="00AD64F2"/>
    <w:rsid w:val="00AE0BEA"/>
    <w:rsid w:val="00AE0BF3"/>
    <w:rsid w:val="00AE0CFD"/>
    <w:rsid w:val="00AE1B59"/>
    <w:rsid w:val="00AE1B60"/>
    <w:rsid w:val="00AE1DCE"/>
    <w:rsid w:val="00AE26A3"/>
    <w:rsid w:val="00AE2745"/>
    <w:rsid w:val="00AE308C"/>
    <w:rsid w:val="00AE381F"/>
    <w:rsid w:val="00AE3E6D"/>
    <w:rsid w:val="00AE3FBB"/>
    <w:rsid w:val="00AE400A"/>
    <w:rsid w:val="00AE480E"/>
    <w:rsid w:val="00AE4D67"/>
    <w:rsid w:val="00AE4E12"/>
    <w:rsid w:val="00AE4FDE"/>
    <w:rsid w:val="00AE5060"/>
    <w:rsid w:val="00AE59FD"/>
    <w:rsid w:val="00AE618B"/>
    <w:rsid w:val="00AE64BB"/>
    <w:rsid w:val="00AE65D0"/>
    <w:rsid w:val="00AE6662"/>
    <w:rsid w:val="00AE73DF"/>
    <w:rsid w:val="00AE7508"/>
    <w:rsid w:val="00AE7AAF"/>
    <w:rsid w:val="00AE7F68"/>
    <w:rsid w:val="00AF0A04"/>
    <w:rsid w:val="00AF0A7D"/>
    <w:rsid w:val="00AF0C67"/>
    <w:rsid w:val="00AF27B6"/>
    <w:rsid w:val="00AF2A62"/>
    <w:rsid w:val="00AF2FDE"/>
    <w:rsid w:val="00AF3F12"/>
    <w:rsid w:val="00AF46D9"/>
    <w:rsid w:val="00AF5403"/>
    <w:rsid w:val="00AF56D7"/>
    <w:rsid w:val="00AF574D"/>
    <w:rsid w:val="00AF57D4"/>
    <w:rsid w:val="00AF5FC5"/>
    <w:rsid w:val="00AF6312"/>
    <w:rsid w:val="00AF697F"/>
    <w:rsid w:val="00AF69FB"/>
    <w:rsid w:val="00AF766F"/>
    <w:rsid w:val="00AF7AD1"/>
    <w:rsid w:val="00AF7C9D"/>
    <w:rsid w:val="00B006B4"/>
    <w:rsid w:val="00B0097D"/>
    <w:rsid w:val="00B0215D"/>
    <w:rsid w:val="00B0261C"/>
    <w:rsid w:val="00B02695"/>
    <w:rsid w:val="00B02D5D"/>
    <w:rsid w:val="00B04CAC"/>
    <w:rsid w:val="00B05A92"/>
    <w:rsid w:val="00B05C36"/>
    <w:rsid w:val="00B0624C"/>
    <w:rsid w:val="00B067B7"/>
    <w:rsid w:val="00B06CA2"/>
    <w:rsid w:val="00B06F6F"/>
    <w:rsid w:val="00B07AD6"/>
    <w:rsid w:val="00B07C75"/>
    <w:rsid w:val="00B07EDD"/>
    <w:rsid w:val="00B10430"/>
    <w:rsid w:val="00B12310"/>
    <w:rsid w:val="00B13B45"/>
    <w:rsid w:val="00B14486"/>
    <w:rsid w:val="00B148DD"/>
    <w:rsid w:val="00B14FD4"/>
    <w:rsid w:val="00B153F4"/>
    <w:rsid w:val="00B1552D"/>
    <w:rsid w:val="00B15A22"/>
    <w:rsid w:val="00B15F71"/>
    <w:rsid w:val="00B164D0"/>
    <w:rsid w:val="00B16A83"/>
    <w:rsid w:val="00B16ABF"/>
    <w:rsid w:val="00B16D64"/>
    <w:rsid w:val="00B205B4"/>
    <w:rsid w:val="00B205F6"/>
    <w:rsid w:val="00B20AB3"/>
    <w:rsid w:val="00B215B0"/>
    <w:rsid w:val="00B21A24"/>
    <w:rsid w:val="00B21EA7"/>
    <w:rsid w:val="00B2280D"/>
    <w:rsid w:val="00B235A1"/>
    <w:rsid w:val="00B24590"/>
    <w:rsid w:val="00B24BE3"/>
    <w:rsid w:val="00B24C79"/>
    <w:rsid w:val="00B2572B"/>
    <w:rsid w:val="00B277EB"/>
    <w:rsid w:val="00B27D95"/>
    <w:rsid w:val="00B27DB4"/>
    <w:rsid w:val="00B30378"/>
    <w:rsid w:val="00B30818"/>
    <w:rsid w:val="00B30D9A"/>
    <w:rsid w:val="00B314B6"/>
    <w:rsid w:val="00B3255E"/>
    <w:rsid w:val="00B32598"/>
    <w:rsid w:val="00B32F6D"/>
    <w:rsid w:val="00B331C9"/>
    <w:rsid w:val="00B33A30"/>
    <w:rsid w:val="00B35BC2"/>
    <w:rsid w:val="00B36B7C"/>
    <w:rsid w:val="00B36D07"/>
    <w:rsid w:val="00B37A18"/>
    <w:rsid w:val="00B37AF1"/>
    <w:rsid w:val="00B37EA5"/>
    <w:rsid w:val="00B37F3F"/>
    <w:rsid w:val="00B404FE"/>
    <w:rsid w:val="00B41163"/>
    <w:rsid w:val="00B41D78"/>
    <w:rsid w:val="00B41EA7"/>
    <w:rsid w:val="00B44AD4"/>
    <w:rsid w:val="00B44B35"/>
    <w:rsid w:val="00B44C97"/>
    <w:rsid w:val="00B44E90"/>
    <w:rsid w:val="00B454DD"/>
    <w:rsid w:val="00B46E24"/>
    <w:rsid w:val="00B46F76"/>
    <w:rsid w:val="00B475D7"/>
    <w:rsid w:val="00B47F95"/>
    <w:rsid w:val="00B51415"/>
    <w:rsid w:val="00B51A63"/>
    <w:rsid w:val="00B51C25"/>
    <w:rsid w:val="00B52A0D"/>
    <w:rsid w:val="00B5313B"/>
    <w:rsid w:val="00B5330C"/>
    <w:rsid w:val="00B53D61"/>
    <w:rsid w:val="00B54AC6"/>
    <w:rsid w:val="00B5553B"/>
    <w:rsid w:val="00B56404"/>
    <w:rsid w:val="00B569CE"/>
    <w:rsid w:val="00B56BC4"/>
    <w:rsid w:val="00B56C26"/>
    <w:rsid w:val="00B5719B"/>
    <w:rsid w:val="00B61579"/>
    <w:rsid w:val="00B6255B"/>
    <w:rsid w:val="00B62B54"/>
    <w:rsid w:val="00B63795"/>
    <w:rsid w:val="00B63A0E"/>
    <w:rsid w:val="00B63E7D"/>
    <w:rsid w:val="00B63EE2"/>
    <w:rsid w:val="00B65949"/>
    <w:rsid w:val="00B65F49"/>
    <w:rsid w:val="00B664E2"/>
    <w:rsid w:val="00B66682"/>
    <w:rsid w:val="00B67092"/>
    <w:rsid w:val="00B67E05"/>
    <w:rsid w:val="00B70EDB"/>
    <w:rsid w:val="00B71263"/>
    <w:rsid w:val="00B716BE"/>
    <w:rsid w:val="00B71A7A"/>
    <w:rsid w:val="00B71A99"/>
    <w:rsid w:val="00B71D3A"/>
    <w:rsid w:val="00B72106"/>
    <w:rsid w:val="00B72108"/>
    <w:rsid w:val="00B7235C"/>
    <w:rsid w:val="00B72608"/>
    <w:rsid w:val="00B72B57"/>
    <w:rsid w:val="00B73C8C"/>
    <w:rsid w:val="00B73FE9"/>
    <w:rsid w:val="00B7409E"/>
    <w:rsid w:val="00B750BB"/>
    <w:rsid w:val="00B76534"/>
    <w:rsid w:val="00B7657C"/>
    <w:rsid w:val="00B76FF6"/>
    <w:rsid w:val="00B7756A"/>
    <w:rsid w:val="00B77651"/>
    <w:rsid w:val="00B81EB6"/>
    <w:rsid w:val="00B859CB"/>
    <w:rsid w:val="00B85CFC"/>
    <w:rsid w:val="00B8749A"/>
    <w:rsid w:val="00B877AC"/>
    <w:rsid w:val="00B878A4"/>
    <w:rsid w:val="00B913FC"/>
    <w:rsid w:val="00B9160C"/>
    <w:rsid w:val="00B916F1"/>
    <w:rsid w:val="00B9218F"/>
    <w:rsid w:val="00B92683"/>
    <w:rsid w:val="00B92DF5"/>
    <w:rsid w:val="00B92E5C"/>
    <w:rsid w:val="00B935B9"/>
    <w:rsid w:val="00B93D01"/>
    <w:rsid w:val="00B941CF"/>
    <w:rsid w:val="00B94401"/>
    <w:rsid w:val="00B94494"/>
    <w:rsid w:val="00B94F8E"/>
    <w:rsid w:val="00B952AE"/>
    <w:rsid w:val="00B95FA8"/>
    <w:rsid w:val="00B960DA"/>
    <w:rsid w:val="00B96A47"/>
    <w:rsid w:val="00B96C57"/>
    <w:rsid w:val="00B96D1B"/>
    <w:rsid w:val="00B976EE"/>
    <w:rsid w:val="00B97A63"/>
    <w:rsid w:val="00B97F8D"/>
    <w:rsid w:val="00BA13E0"/>
    <w:rsid w:val="00BA2118"/>
    <w:rsid w:val="00BA22D3"/>
    <w:rsid w:val="00BA2AC4"/>
    <w:rsid w:val="00BA2C7E"/>
    <w:rsid w:val="00BA33E3"/>
    <w:rsid w:val="00BA3DAA"/>
    <w:rsid w:val="00BA4B76"/>
    <w:rsid w:val="00BA5AC7"/>
    <w:rsid w:val="00BA5CBB"/>
    <w:rsid w:val="00BA5ECE"/>
    <w:rsid w:val="00BA68D2"/>
    <w:rsid w:val="00BB022B"/>
    <w:rsid w:val="00BB02EB"/>
    <w:rsid w:val="00BB05D0"/>
    <w:rsid w:val="00BB08E8"/>
    <w:rsid w:val="00BB1478"/>
    <w:rsid w:val="00BB1611"/>
    <w:rsid w:val="00BB1E28"/>
    <w:rsid w:val="00BB220D"/>
    <w:rsid w:val="00BB2AEA"/>
    <w:rsid w:val="00BB311D"/>
    <w:rsid w:val="00BB314E"/>
    <w:rsid w:val="00BB350F"/>
    <w:rsid w:val="00BB3D5C"/>
    <w:rsid w:val="00BB3E4D"/>
    <w:rsid w:val="00BB67AA"/>
    <w:rsid w:val="00BB724F"/>
    <w:rsid w:val="00BC0270"/>
    <w:rsid w:val="00BC038A"/>
    <w:rsid w:val="00BC1183"/>
    <w:rsid w:val="00BC1560"/>
    <w:rsid w:val="00BC1789"/>
    <w:rsid w:val="00BC1F70"/>
    <w:rsid w:val="00BC349C"/>
    <w:rsid w:val="00BC375E"/>
    <w:rsid w:val="00BC3C58"/>
    <w:rsid w:val="00BC4123"/>
    <w:rsid w:val="00BC4632"/>
    <w:rsid w:val="00BC4DF0"/>
    <w:rsid w:val="00BC4F0B"/>
    <w:rsid w:val="00BC587E"/>
    <w:rsid w:val="00BC5F68"/>
    <w:rsid w:val="00BC62C0"/>
    <w:rsid w:val="00BC6B75"/>
    <w:rsid w:val="00BC6C5F"/>
    <w:rsid w:val="00BC7E55"/>
    <w:rsid w:val="00BD0447"/>
    <w:rsid w:val="00BD0C28"/>
    <w:rsid w:val="00BD1587"/>
    <w:rsid w:val="00BD1F52"/>
    <w:rsid w:val="00BD2263"/>
    <w:rsid w:val="00BD25EA"/>
    <w:rsid w:val="00BD2724"/>
    <w:rsid w:val="00BD2F63"/>
    <w:rsid w:val="00BD32D1"/>
    <w:rsid w:val="00BD440E"/>
    <w:rsid w:val="00BD45FB"/>
    <w:rsid w:val="00BD5253"/>
    <w:rsid w:val="00BD5AFF"/>
    <w:rsid w:val="00BD5B4E"/>
    <w:rsid w:val="00BD5D1B"/>
    <w:rsid w:val="00BD5FF6"/>
    <w:rsid w:val="00BD6796"/>
    <w:rsid w:val="00BD6A75"/>
    <w:rsid w:val="00BD6B35"/>
    <w:rsid w:val="00BD7086"/>
    <w:rsid w:val="00BD7E4D"/>
    <w:rsid w:val="00BE035F"/>
    <w:rsid w:val="00BE11CC"/>
    <w:rsid w:val="00BE19A1"/>
    <w:rsid w:val="00BE19CE"/>
    <w:rsid w:val="00BE1FD2"/>
    <w:rsid w:val="00BE227B"/>
    <w:rsid w:val="00BE2687"/>
    <w:rsid w:val="00BE331F"/>
    <w:rsid w:val="00BE3DFD"/>
    <w:rsid w:val="00BE3E9F"/>
    <w:rsid w:val="00BE4797"/>
    <w:rsid w:val="00BE4B08"/>
    <w:rsid w:val="00BE5AD8"/>
    <w:rsid w:val="00BE67E4"/>
    <w:rsid w:val="00BE74A4"/>
    <w:rsid w:val="00BE75DA"/>
    <w:rsid w:val="00BE7A6C"/>
    <w:rsid w:val="00BF0123"/>
    <w:rsid w:val="00BF02A1"/>
    <w:rsid w:val="00BF02F7"/>
    <w:rsid w:val="00BF1818"/>
    <w:rsid w:val="00BF1835"/>
    <w:rsid w:val="00BF242F"/>
    <w:rsid w:val="00BF2F90"/>
    <w:rsid w:val="00BF3EFF"/>
    <w:rsid w:val="00BF46C8"/>
    <w:rsid w:val="00BF4A1E"/>
    <w:rsid w:val="00BF54B0"/>
    <w:rsid w:val="00BF54EE"/>
    <w:rsid w:val="00BF5F3E"/>
    <w:rsid w:val="00BF6A0B"/>
    <w:rsid w:val="00BF6F76"/>
    <w:rsid w:val="00BF74FA"/>
    <w:rsid w:val="00C0053F"/>
    <w:rsid w:val="00C00648"/>
    <w:rsid w:val="00C00C33"/>
    <w:rsid w:val="00C0171D"/>
    <w:rsid w:val="00C02637"/>
    <w:rsid w:val="00C02687"/>
    <w:rsid w:val="00C052C6"/>
    <w:rsid w:val="00C06174"/>
    <w:rsid w:val="00C06F0F"/>
    <w:rsid w:val="00C0763A"/>
    <w:rsid w:val="00C10940"/>
    <w:rsid w:val="00C1094C"/>
    <w:rsid w:val="00C11A0E"/>
    <w:rsid w:val="00C126B1"/>
    <w:rsid w:val="00C12C02"/>
    <w:rsid w:val="00C12D2E"/>
    <w:rsid w:val="00C13879"/>
    <w:rsid w:val="00C13DCC"/>
    <w:rsid w:val="00C14778"/>
    <w:rsid w:val="00C15740"/>
    <w:rsid w:val="00C15B07"/>
    <w:rsid w:val="00C1624F"/>
    <w:rsid w:val="00C1662D"/>
    <w:rsid w:val="00C17B64"/>
    <w:rsid w:val="00C17C9F"/>
    <w:rsid w:val="00C17CBE"/>
    <w:rsid w:val="00C17D14"/>
    <w:rsid w:val="00C2051F"/>
    <w:rsid w:val="00C209C4"/>
    <w:rsid w:val="00C2171C"/>
    <w:rsid w:val="00C21862"/>
    <w:rsid w:val="00C23333"/>
    <w:rsid w:val="00C242C0"/>
    <w:rsid w:val="00C24F1C"/>
    <w:rsid w:val="00C2509D"/>
    <w:rsid w:val="00C250FF"/>
    <w:rsid w:val="00C253F9"/>
    <w:rsid w:val="00C256C5"/>
    <w:rsid w:val="00C26265"/>
    <w:rsid w:val="00C265E9"/>
    <w:rsid w:val="00C26954"/>
    <w:rsid w:val="00C269C9"/>
    <w:rsid w:val="00C26BCA"/>
    <w:rsid w:val="00C273D1"/>
    <w:rsid w:val="00C3018F"/>
    <w:rsid w:val="00C30210"/>
    <w:rsid w:val="00C3039F"/>
    <w:rsid w:val="00C305CE"/>
    <w:rsid w:val="00C30842"/>
    <w:rsid w:val="00C311A7"/>
    <w:rsid w:val="00C31A55"/>
    <w:rsid w:val="00C31FBD"/>
    <w:rsid w:val="00C321F3"/>
    <w:rsid w:val="00C33386"/>
    <w:rsid w:val="00C3346E"/>
    <w:rsid w:val="00C33BD2"/>
    <w:rsid w:val="00C33CEB"/>
    <w:rsid w:val="00C355EA"/>
    <w:rsid w:val="00C3567D"/>
    <w:rsid w:val="00C35789"/>
    <w:rsid w:val="00C365BE"/>
    <w:rsid w:val="00C36CDD"/>
    <w:rsid w:val="00C373D8"/>
    <w:rsid w:val="00C37794"/>
    <w:rsid w:val="00C37D44"/>
    <w:rsid w:val="00C37E9B"/>
    <w:rsid w:val="00C402AF"/>
    <w:rsid w:val="00C4037E"/>
    <w:rsid w:val="00C40A9A"/>
    <w:rsid w:val="00C4117A"/>
    <w:rsid w:val="00C417A4"/>
    <w:rsid w:val="00C41A0C"/>
    <w:rsid w:val="00C41FE2"/>
    <w:rsid w:val="00C420C8"/>
    <w:rsid w:val="00C42D8C"/>
    <w:rsid w:val="00C42EB5"/>
    <w:rsid w:val="00C435EA"/>
    <w:rsid w:val="00C43E61"/>
    <w:rsid w:val="00C4604F"/>
    <w:rsid w:val="00C46799"/>
    <w:rsid w:val="00C472E2"/>
    <w:rsid w:val="00C5054C"/>
    <w:rsid w:val="00C506A7"/>
    <w:rsid w:val="00C50763"/>
    <w:rsid w:val="00C50A78"/>
    <w:rsid w:val="00C50CB1"/>
    <w:rsid w:val="00C515CB"/>
    <w:rsid w:val="00C51624"/>
    <w:rsid w:val="00C51A75"/>
    <w:rsid w:val="00C52B0F"/>
    <w:rsid w:val="00C53061"/>
    <w:rsid w:val="00C53122"/>
    <w:rsid w:val="00C5368C"/>
    <w:rsid w:val="00C5421E"/>
    <w:rsid w:val="00C5479E"/>
    <w:rsid w:val="00C54FBF"/>
    <w:rsid w:val="00C564FD"/>
    <w:rsid w:val="00C57512"/>
    <w:rsid w:val="00C6048C"/>
    <w:rsid w:val="00C63139"/>
    <w:rsid w:val="00C636D5"/>
    <w:rsid w:val="00C6371C"/>
    <w:rsid w:val="00C640A9"/>
    <w:rsid w:val="00C64F6A"/>
    <w:rsid w:val="00C652F6"/>
    <w:rsid w:val="00C6532C"/>
    <w:rsid w:val="00C66459"/>
    <w:rsid w:val="00C676BB"/>
    <w:rsid w:val="00C71AAB"/>
    <w:rsid w:val="00C71FD9"/>
    <w:rsid w:val="00C72124"/>
    <w:rsid w:val="00C724C0"/>
    <w:rsid w:val="00C72C83"/>
    <w:rsid w:val="00C73006"/>
    <w:rsid w:val="00C73090"/>
    <w:rsid w:val="00C734F0"/>
    <w:rsid w:val="00C74D1F"/>
    <w:rsid w:val="00C75A92"/>
    <w:rsid w:val="00C75BE0"/>
    <w:rsid w:val="00C76C6F"/>
    <w:rsid w:val="00C76F31"/>
    <w:rsid w:val="00C776FF"/>
    <w:rsid w:val="00C80036"/>
    <w:rsid w:val="00C80A33"/>
    <w:rsid w:val="00C81047"/>
    <w:rsid w:val="00C810A2"/>
    <w:rsid w:val="00C818D6"/>
    <w:rsid w:val="00C81C0C"/>
    <w:rsid w:val="00C844F5"/>
    <w:rsid w:val="00C84943"/>
    <w:rsid w:val="00C853FE"/>
    <w:rsid w:val="00C85B22"/>
    <w:rsid w:val="00C864AC"/>
    <w:rsid w:val="00C86B6D"/>
    <w:rsid w:val="00C86E50"/>
    <w:rsid w:val="00C86E9A"/>
    <w:rsid w:val="00C8707C"/>
    <w:rsid w:val="00C87557"/>
    <w:rsid w:val="00C87F0F"/>
    <w:rsid w:val="00C87F2B"/>
    <w:rsid w:val="00C90218"/>
    <w:rsid w:val="00C907B3"/>
    <w:rsid w:val="00C90B2F"/>
    <w:rsid w:val="00C91328"/>
    <w:rsid w:val="00C921DA"/>
    <w:rsid w:val="00C92A97"/>
    <w:rsid w:val="00C92BBA"/>
    <w:rsid w:val="00C9313A"/>
    <w:rsid w:val="00C93A59"/>
    <w:rsid w:val="00C93B73"/>
    <w:rsid w:val="00C947E7"/>
    <w:rsid w:val="00C94C30"/>
    <w:rsid w:val="00C94CAE"/>
    <w:rsid w:val="00C957C3"/>
    <w:rsid w:val="00C95D8C"/>
    <w:rsid w:val="00C96AEC"/>
    <w:rsid w:val="00C96BF6"/>
    <w:rsid w:val="00C9754E"/>
    <w:rsid w:val="00CA00E9"/>
    <w:rsid w:val="00CA015C"/>
    <w:rsid w:val="00CA04E6"/>
    <w:rsid w:val="00CA0AC4"/>
    <w:rsid w:val="00CA13E8"/>
    <w:rsid w:val="00CA13FC"/>
    <w:rsid w:val="00CA1938"/>
    <w:rsid w:val="00CA2013"/>
    <w:rsid w:val="00CA3374"/>
    <w:rsid w:val="00CA3A5F"/>
    <w:rsid w:val="00CA412B"/>
    <w:rsid w:val="00CA5138"/>
    <w:rsid w:val="00CA5E02"/>
    <w:rsid w:val="00CA5E59"/>
    <w:rsid w:val="00CA722D"/>
    <w:rsid w:val="00CA77F3"/>
    <w:rsid w:val="00CA7801"/>
    <w:rsid w:val="00CB02D3"/>
    <w:rsid w:val="00CB0D04"/>
    <w:rsid w:val="00CB110E"/>
    <w:rsid w:val="00CB3BFA"/>
    <w:rsid w:val="00CB5497"/>
    <w:rsid w:val="00CB57F0"/>
    <w:rsid w:val="00CB5AE1"/>
    <w:rsid w:val="00CB5E4F"/>
    <w:rsid w:val="00CB7650"/>
    <w:rsid w:val="00CC0183"/>
    <w:rsid w:val="00CC01E5"/>
    <w:rsid w:val="00CC109A"/>
    <w:rsid w:val="00CC2193"/>
    <w:rsid w:val="00CC2234"/>
    <w:rsid w:val="00CC2B7E"/>
    <w:rsid w:val="00CC3013"/>
    <w:rsid w:val="00CC35D1"/>
    <w:rsid w:val="00CC3721"/>
    <w:rsid w:val="00CC3DF6"/>
    <w:rsid w:val="00CC5249"/>
    <w:rsid w:val="00CC5E3C"/>
    <w:rsid w:val="00CC7CA7"/>
    <w:rsid w:val="00CC7F8D"/>
    <w:rsid w:val="00CD09DE"/>
    <w:rsid w:val="00CD13E7"/>
    <w:rsid w:val="00CD3281"/>
    <w:rsid w:val="00CD3BEC"/>
    <w:rsid w:val="00CD4146"/>
    <w:rsid w:val="00CD41FF"/>
    <w:rsid w:val="00CD42AD"/>
    <w:rsid w:val="00CD44A2"/>
    <w:rsid w:val="00CD5F4B"/>
    <w:rsid w:val="00CD6432"/>
    <w:rsid w:val="00CD6807"/>
    <w:rsid w:val="00CD6DFE"/>
    <w:rsid w:val="00CD7921"/>
    <w:rsid w:val="00CE148A"/>
    <w:rsid w:val="00CE1CC4"/>
    <w:rsid w:val="00CE21E8"/>
    <w:rsid w:val="00CE2209"/>
    <w:rsid w:val="00CE29DD"/>
    <w:rsid w:val="00CE2D50"/>
    <w:rsid w:val="00CE379D"/>
    <w:rsid w:val="00CE39D3"/>
    <w:rsid w:val="00CE3FA5"/>
    <w:rsid w:val="00CE4909"/>
    <w:rsid w:val="00CE617E"/>
    <w:rsid w:val="00CE7053"/>
    <w:rsid w:val="00CE77C0"/>
    <w:rsid w:val="00CE7BD5"/>
    <w:rsid w:val="00CE7DFE"/>
    <w:rsid w:val="00CF012C"/>
    <w:rsid w:val="00CF034A"/>
    <w:rsid w:val="00CF2152"/>
    <w:rsid w:val="00CF2BFF"/>
    <w:rsid w:val="00CF3214"/>
    <w:rsid w:val="00CF34D3"/>
    <w:rsid w:val="00CF34D9"/>
    <w:rsid w:val="00CF38D0"/>
    <w:rsid w:val="00CF39F4"/>
    <w:rsid w:val="00CF3F82"/>
    <w:rsid w:val="00CF4D4E"/>
    <w:rsid w:val="00CF532B"/>
    <w:rsid w:val="00CF5497"/>
    <w:rsid w:val="00CF573D"/>
    <w:rsid w:val="00CF57E9"/>
    <w:rsid w:val="00CF5ACA"/>
    <w:rsid w:val="00CF700D"/>
    <w:rsid w:val="00CF7233"/>
    <w:rsid w:val="00D00C24"/>
    <w:rsid w:val="00D0119A"/>
    <w:rsid w:val="00D01627"/>
    <w:rsid w:val="00D01B63"/>
    <w:rsid w:val="00D0289D"/>
    <w:rsid w:val="00D02FEF"/>
    <w:rsid w:val="00D034E2"/>
    <w:rsid w:val="00D03FCB"/>
    <w:rsid w:val="00D044DD"/>
    <w:rsid w:val="00D045E7"/>
    <w:rsid w:val="00D046BC"/>
    <w:rsid w:val="00D04F75"/>
    <w:rsid w:val="00D0599C"/>
    <w:rsid w:val="00D059A2"/>
    <w:rsid w:val="00D05E8F"/>
    <w:rsid w:val="00D06056"/>
    <w:rsid w:val="00D07111"/>
    <w:rsid w:val="00D078C1"/>
    <w:rsid w:val="00D0796F"/>
    <w:rsid w:val="00D10DD0"/>
    <w:rsid w:val="00D10F53"/>
    <w:rsid w:val="00D111CA"/>
    <w:rsid w:val="00D1162F"/>
    <w:rsid w:val="00D117EE"/>
    <w:rsid w:val="00D11E6B"/>
    <w:rsid w:val="00D12D76"/>
    <w:rsid w:val="00D1305B"/>
    <w:rsid w:val="00D13686"/>
    <w:rsid w:val="00D1543B"/>
    <w:rsid w:val="00D15A0D"/>
    <w:rsid w:val="00D15BE0"/>
    <w:rsid w:val="00D15D62"/>
    <w:rsid w:val="00D20237"/>
    <w:rsid w:val="00D20C0D"/>
    <w:rsid w:val="00D22B09"/>
    <w:rsid w:val="00D22F46"/>
    <w:rsid w:val="00D234E6"/>
    <w:rsid w:val="00D23898"/>
    <w:rsid w:val="00D23AE0"/>
    <w:rsid w:val="00D23AF6"/>
    <w:rsid w:val="00D23E26"/>
    <w:rsid w:val="00D2508C"/>
    <w:rsid w:val="00D2564E"/>
    <w:rsid w:val="00D2593C"/>
    <w:rsid w:val="00D2618D"/>
    <w:rsid w:val="00D26A90"/>
    <w:rsid w:val="00D26C6B"/>
    <w:rsid w:val="00D27014"/>
    <w:rsid w:val="00D2722E"/>
    <w:rsid w:val="00D272E9"/>
    <w:rsid w:val="00D2735E"/>
    <w:rsid w:val="00D27AEA"/>
    <w:rsid w:val="00D300B9"/>
    <w:rsid w:val="00D30853"/>
    <w:rsid w:val="00D3105F"/>
    <w:rsid w:val="00D31E4C"/>
    <w:rsid w:val="00D3215B"/>
    <w:rsid w:val="00D32AA6"/>
    <w:rsid w:val="00D33070"/>
    <w:rsid w:val="00D33B2D"/>
    <w:rsid w:val="00D3420D"/>
    <w:rsid w:val="00D3488F"/>
    <w:rsid w:val="00D34E0D"/>
    <w:rsid w:val="00D357E8"/>
    <w:rsid w:val="00D36FEE"/>
    <w:rsid w:val="00D37405"/>
    <w:rsid w:val="00D37419"/>
    <w:rsid w:val="00D37E40"/>
    <w:rsid w:val="00D407FE"/>
    <w:rsid w:val="00D414EC"/>
    <w:rsid w:val="00D42097"/>
    <w:rsid w:val="00D42FF1"/>
    <w:rsid w:val="00D430E8"/>
    <w:rsid w:val="00D4564E"/>
    <w:rsid w:val="00D45CA1"/>
    <w:rsid w:val="00D46216"/>
    <w:rsid w:val="00D46301"/>
    <w:rsid w:val="00D471B9"/>
    <w:rsid w:val="00D47428"/>
    <w:rsid w:val="00D474C6"/>
    <w:rsid w:val="00D476D8"/>
    <w:rsid w:val="00D47D14"/>
    <w:rsid w:val="00D50211"/>
    <w:rsid w:val="00D5098B"/>
    <w:rsid w:val="00D511C5"/>
    <w:rsid w:val="00D51A1F"/>
    <w:rsid w:val="00D51EAB"/>
    <w:rsid w:val="00D5250C"/>
    <w:rsid w:val="00D52549"/>
    <w:rsid w:val="00D52C83"/>
    <w:rsid w:val="00D5333A"/>
    <w:rsid w:val="00D54298"/>
    <w:rsid w:val="00D544FE"/>
    <w:rsid w:val="00D54960"/>
    <w:rsid w:val="00D54B66"/>
    <w:rsid w:val="00D54FC7"/>
    <w:rsid w:val="00D54FCB"/>
    <w:rsid w:val="00D55132"/>
    <w:rsid w:val="00D55B3B"/>
    <w:rsid w:val="00D56380"/>
    <w:rsid w:val="00D56578"/>
    <w:rsid w:val="00D56700"/>
    <w:rsid w:val="00D602AC"/>
    <w:rsid w:val="00D6045E"/>
    <w:rsid w:val="00D606C8"/>
    <w:rsid w:val="00D61ABC"/>
    <w:rsid w:val="00D61CAC"/>
    <w:rsid w:val="00D623AE"/>
    <w:rsid w:val="00D62432"/>
    <w:rsid w:val="00D6373C"/>
    <w:rsid w:val="00D63FCF"/>
    <w:rsid w:val="00D64D29"/>
    <w:rsid w:val="00D656A6"/>
    <w:rsid w:val="00D658F9"/>
    <w:rsid w:val="00D65E21"/>
    <w:rsid w:val="00D660F6"/>
    <w:rsid w:val="00D670A2"/>
    <w:rsid w:val="00D67349"/>
    <w:rsid w:val="00D675FB"/>
    <w:rsid w:val="00D7034F"/>
    <w:rsid w:val="00D719DE"/>
    <w:rsid w:val="00D71C43"/>
    <w:rsid w:val="00D71D57"/>
    <w:rsid w:val="00D71E60"/>
    <w:rsid w:val="00D72771"/>
    <w:rsid w:val="00D73006"/>
    <w:rsid w:val="00D7337D"/>
    <w:rsid w:val="00D7364A"/>
    <w:rsid w:val="00D73D52"/>
    <w:rsid w:val="00D74043"/>
    <w:rsid w:val="00D74A48"/>
    <w:rsid w:val="00D74E2A"/>
    <w:rsid w:val="00D75CA3"/>
    <w:rsid w:val="00D75F69"/>
    <w:rsid w:val="00D7623C"/>
    <w:rsid w:val="00D76A4A"/>
    <w:rsid w:val="00D77186"/>
    <w:rsid w:val="00D7730C"/>
    <w:rsid w:val="00D7755F"/>
    <w:rsid w:val="00D80432"/>
    <w:rsid w:val="00D804C3"/>
    <w:rsid w:val="00D81C79"/>
    <w:rsid w:val="00D81C9C"/>
    <w:rsid w:val="00D82796"/>
    <w:rsid w:val="00D829CC"/>
    <w:rsid w:val="00D82F34"/>
    <w:rsid w:val="00D830C2"/>
    <w:rsid w:val="00D84DA1"/>
    <w:rsid w:val="00D8510F"/>
    <w:rsid w:val="00D86626"/>
    <w:rsid w:val="00D867FA"/>
    <w:rsid w:val="00D87399"/>
    <w:rsid w:val="00D900C5"/>
    <w:rsid w:val="00D9098B"/>
    <w:rsid w:val="00D90A3C"/>
    <w:rsid w:val="00D91003"/>
    <w:rsid w:val="00D910D4"/>
    <w:rsid w:val="00D91296"/>
    <w:rsid w:val="00D912C2"/>
    <w:rsid w:val="00D91D00"/>
    <w:rsid w:val="00D928A3"/>
    <w:rsid w:val="00D92ACC"/>
    <w:rsid w:val="00D92BA7"/>
    <w:rsid w:val="00D93117"/>
    <w:rsid w:val="00D9376B"/>
    <w:rsid w:val="00D95129"/>
    <w:rsid w:val="00D955F0"/>
    <w:rsid w:val="00D95D08"/>
    <w:rsid w:val="00D95ECE"/>
    <w:rsid w:val="00D96B66"/>
    <w:rsid w:val="00D97094"/>
    <w:rsid w:val="00D979F1"/>
    <w:rsid w:val="00D97EC7"/>
    <w:rsid w:val="00DA0684"/>
    <w:rsid w:val="00DA133D"/>
    <w:rsid w:val="00DA134D"/>
    <w:rsid w:val="00DA1484"/>
    <w:rsid w:val="00DA2919"/>
    <w:rsid w:val="00DA29F3"/>
    <w:rsid w:val="00DA2B01"/>
    <w:rsid w:val="00DA31CD"/>
    <w:rsid w:val="00DA3658"/>
    <w:rsid w:val="00DA6887"/>
    <w:rsid w:val="00DB14A4"/>
    <w:rsid w:val="00DB1563"/>
    <w:rsid w:val="00DB1629"/>
    <w:rsid w:val="00DB2A87"/>
    <w:rsid w:val="00DB2EEC"/>
    <w:rsid w:val="00DB3284"/>
    <w:rsid w:val="00DB331F"/>
    <w:rsid w:val="00DB3344"/>
    <w:rsid w:val="00DB3BA9"/>
    <w:rsid w:val="00DB5EF0"/>
    <w:rsid w:val="00DB6B49"/>
    <w:rsid w:val="00DB6BA8"/>
    <w:rsid w:val="00DB7125"/>
    <w:rsid w:val="00DC03C2"/>
    <w:rsid w:val="00DC05D4"/>
    <w:rsid w:val="00DC1417"/>
    <w:rsid w:val="00DC1C25"/>
    <w:rsid w:val="00DC3055"/>
    <w:rsid w:val="00DC349B"/>
    <w:rsid w:val="00DC3823"/>
    <w:rsid w:val="00DC3A18"/>
    <w:rsid w:val="00DC3C46"/>
    <w:rsid w:val="00DC3D9D"/>
    <w:rsid w:val="00DC42F8"/>
    <w:rsid w:val="00DC50B7"/>
    <w:rsid w:val="00DC5113"/>
    <w:rsid w:val="00DC655D"/>
    <w:rsid w:val="00DC7D17"/>
    <w:rsid w:val="00DD14E6"/>
    <w:rsid w:val="00DD17E6"/>
    <w:rsid w:val="00DD1F85"/>
    <w:rsid w:val="00DD22E6"/>
    <w:rsid w:val="00DD2ABE"/>
    <w:rsid w:val="00DD2F4A"/>
    <w:rsid w:val="00DD3047"/>
    <w:rsid w:val="00DD3587"/>
    <w:rsid w:val="00DD4042"/>
    <w:rsid w:val="00DD5419"/>
    <w:rsid w:val="00DD5DD6"/>
    <w:rsid w:val="00DD6C36"/>
    <w:rsid w:val="00DD6E09"/>
    <w:rsid w:val="00DD7225"/>
    <w:rsid w:val="00DD7C51"/>
    <w:rsid w:val="00DD7F1C"/>
    <w:rsid w:val="00DE2209"/>
    <w:rsid w:val="00DE28CA"/>
    <w:rsid w:val="00DE2A03"/>
    <w:rsid w:val="00DE2E88"/>
    <w:rsid w:val="00DE3446"/>
    <w:rsid w:val="00DE354B"/>
    <w:rsid w:val="00DE3704"/>
    <w:rsid w:val="00DE39A4"/>
    <w:rsid w:val="00DE4077"/>
    <w:rsid w:val="00DE4792"/>
    <w:rsid w:val="00DE4923"/>
    <w:rsid w:val="00DE5AA4"/>
    <w:rsid w:val="00DE628F"/>
    <w:rsid w:val="00DE6A3E"/>
    <w:rsid w:val="00DE7AE6"/>
    <w:rsid w:val="00DF03EC"/>
    <w:rsid w:val="00DF050D"/>
    <w:rsid w:val="00DF0959"/>
    <w:rsid w:val="00DF10BB"/>
    <w:rsid w:val="00DF198C"/>
    <w:rsid w:val="00DF19D9"/>
    <w:rsid w:val="00DF1F95"/>
    <w:rsid w:val="00DF1F98"/>
    <w:rsid w:val="00DF26BF"/>
    <w:rsid w:val="00DF30CE"/>
    <w:rsid w:val="00DF31EF"/>
    <w:rsid w:val="00DF3313"/>
    <w:rsid w:val="00DF3B1C"/>
    <w:rsid w:val="00DF40FD"/>
    <w:rsid w:val="00DF7419"/>
    <w:rsid w:val="00DF77EA"/>
    <w:rsid w:val="00DF7EA0"/>
    <w:rsid w:val="00E0064A"/>
    <w:rsid w:val="00E00A74"/>
    <w:rsid w:val="00E00C94"/>
    <w:rsid w:val="00E018EC"/>
    <w:rsid w:val="00E0192F"/>
    <w:rsid w:val="00E02778"/>
    <w:rsid w:val="00E03847"/>
    <w:rsid w:val="00E0386E"/>
    <w:rsid w:val="00E03FCC"/>
    <w:rsid w:val="00E0477C"/>
    <w:rsid w:val="00E055FB"/>
    <w:rsid w:val="00E062B9"/>
    <w:rsid w:val="00E06C63"/>
    <w:rsid w:val="00E06EB8"/>
    <w:rsid w:val="00E071DA"/>
    <w:rsid w:val="00E10C17"/>
    <w:rsid w:val="00E1120A"/>
    <w:rsid w:val="00E119A4"/>
    <w:rsid w:val="00E11EF5"/>
    <w:rsid w:val="00E1290D"/>
    <w:rsid w:val="00E129AE"/>
    <w:rsid w:val="00E13344"/>
    <w:rsid w:val="00E14E9D"/>
    <w:rsid w:val="00E150B5"/>
    <w:rsid w:val="00E1601D"/>
    <w:rsid w:val="00E167BB"/>
    <w:rsid w:val="00E175E7"/>
    <w:rsid w:val="00E17EC7"/>
    <w:rsid w:val="00E208E9"/>
    <w:rsid w:val="00E21148"/>
    <w:rsid w:val="00E22DCC"/>
    <w:rsid w:val="00E23E9C"/>
    <w:rsid w:val="00E242A8"/>
    <w:rsid w:val="00E2603C"/>
    <w:rsid w:val="00E26443"/>
    <w:rsid w:val="00E267DE"/>
    <w:rsid w:val="00E26F3B"/>
    <w:rsid w:val="00E27EBA"/>
    <w:rsid w:val="00E30482"/>
    <w:rsid w:val="00E30781"/>
    <w:rsid w:val="00E30A58"/>
    <w:rsid w:val="00E30B39"/>
    <w:rsid w:val="00E32778"/>
    <w:rsid w:val="00E32A22"/>
    <w:rsid w:val="00E33651"/>
    <w:rsid w:val="00E3365A"/>
    <w:rsid w:val="00E33B84"/>
    <w:rsid w:val="00E34CFE"/>
    <w:rsid w:val="00E36143"/>
    <w:rsid w:val="00E366C4"/>
    <w:rsid w:val="00E367D9"/>
    <w:rsid w:val="00E36C75"/>
    <w:rsid w:val="00E37453"/>
    <w:rsid w:val="00E374C7"/>
    <w:rsid w:val="00E37982"/>
    <w:rsid w:val="00E37CFC"/>
    <w:rsid w:val="00E37D69"/>
    <w:rsid w:val="00E40050"/>
    <w:rsid w:val="00E40259"/>
    <w:rsid w:val="00E40A77"/>
    <w:rsid w:val="00E40DC5"/>
    <w:rsid w:val="00E41778"/>
    <w:rsid w:val="00E41D42"/>
    <w:rsid w:val="00E4244D"/>
    <w:rsid w:val="00E42642"/>
    <w:rsid w:val="00E42A50"/>
    <w:rsid w:val="00E43464"/>
    <w:rsid w:val="00E43894"/>
    <w:rsid w:val="00E43FAA"/>
    <w:rsid w:val="00E44ED1"/>
    <w:rsid w:val="00E4510E"/>
    <w:rsid w:val="00E458C0"/>
    <w:rsid w:val="00E45B9F"/>
    <w:rsid w:val="00E45BCA"/>
    <w:rsid w:val="00E4783C"/>
    <w:rsid w:val="00E47A2E"/>
    <w:rsid w:val="00E47DA7"/>
    <w:rsid w:val="00E5175A"/>
    <w:rsid w:val="00E5192A"/>
    <w:rsid w:val="00E535E0"/>
    <w:rsid w:val="00E53B53"/>
    <w:rsid w:val="00E5498E"/>
    <w:rsid w:val="00E54C85"/>
    <w:rsid w:val="00E556CB"/>
    <w:rsid w:val="00E55C7F"/>
    <w:rsid w:val="00E55F20"/>
    <w:rsid w:val="00E5666D"/>
    <w:rsid w:val="00E56DEC"/>
    <w:rsid w:val="00E57304"/>
    <w:rsid w:val="00E575C0"/>
    <w:rsid w:val="00E5790A"/>
    <w:rsid w:val="00E603D7"/>
    <w:rsid w:val="00E6119B"/>
    <w:rsid w:val="00E619A5"/>
    <w:rsid w:val="00E642C4"/>
    <w:rsid w:val="00E65313"/>
    <w:rsid w:val="00E66318"/>
    <w:rsid w:val="00E66392"/>
    <w:rsid w:val="00E66C3B"/>
    <w:rsid w:val="00E6721D"/>
    <w:rsid w:val="00E675EB"/>
    <w:rsid w:val="00E7007A"/>
    <w:rsid w:val="00E70106"/>
    <w:rsid w:val="00E70623"/>
    <w:rsid w:val="00E70EBC"/>
    <w:rsid w:val="00E71BF4"/>
    <w:rsid w:val="00E71FE3"/>
    <w:rsid w:val="00E72849"/>
    <w:rsid w:val="00E72D7E"/>
    <w:rsid w:val="00E73285"/>
    <w:rsid w:val="00E7356F"/>
    <w:rsid w:val="00E73D0C"/>
    <w:rsid w:val="00E7426A"/>
    <w:rsid w:val="00E75B00"/>
    <w:rsid w:val="00E76012"/>
    <w:rsid w:val="00E76302"/>
    <w:rsid w:val="00E76AF4"/>
    <w:rsid w:val="00E76F53"/>
    <w:rsid w:val="00E77990"/>
    <w:rsid w:val="00E8080D"/>
    <w:rsid w:val="00E810C2"/>
    <w:rsid w:val="00E811AD"/>
    <w:rsid w:val="00E819A5"/>
    <w:rsid w:val="00E81CC3"/>
    <w:rsid w:val="00E8286F"/>
    <w:rsid w:val="00E82A8C"/>
    <w:rsid w:val="00E83739"/>
    <w:rsid w:val="00E83CE6"/>
    <w:rsid w:val="00E841D8"/>
    <w:rsid w:val="00E84916"/>
    <w:rsid w:val="00E84CE4"/>
    <w:rsid w:val="00E84F7B"/>
    <w:rsid w:val="00E8523E"/>
    <w:rsid w:val="00E85D58"/>
    <w:rsid w:val="00E862B2"/>
    <w:rsid w:val="00E86429"/>
    <w:rsid w:val="00E8773B"/>
    <w:rsid w:val="00E90EA9"/>
    <w:rsid w:val="00E91A45"/>
    <w:rsid w:val="00E92000"/>
    <w:rsid w:val="00E927A8"/>
    <w:rsid w:val="00E929FD"/>
    <w:rsid w:val="00E93BD9"/>
    <w:rsid w:val="00E94296"/>
    <w:rsid w:val="00E9433F"/>
    <w:rsid w:val="00E947C0"/>
    <w:rsid w:val="00E94C04"/>
    <w:rsid w:val="00E95DE6"/>
    <w:rsid w:val="00E961C2"/>
    <w:rsid w:val="00E967E3"/>
    <w:rsid w:val="00E96CC5"/>
    <w:rsid w:val="00E96CD8"/>
    <w:rsid w:val="00E9747A"/>
    <w:rsid w:val="00E97DB2"/>
    <w:rsid w:val="00EA0578"/>
    <w:rsid w:val="00EA0FEF"/>
    <w:rsid w:val="00EA120E"/>
    <w:rsid w:val="00EA16C5"/>
    <w:rsid w:val="00EA2D4A"/>
    <w:rsid w:val="00EA4458"/>
    <w:rsid w:val="00EA4C88"/>
    <w:rsid w:val="00EA589C"/>
    <w:rsid w:val="00EA58AA"/>
    <w:rsid w:val="00EA5E35"/>
    <w:rsid w:val="00EA74D1"/>
    <w:rsid w:val="00EA7BA7"/>
    <w:rsid w:val="00EB1619"/>
    <w:rsid w:val="00EB26BA"/>
    <w:rsid w:val="00EB2909"/>
    <w:rsid w:val="00EB44F1"/>
    <w:rsid w:val="00EB4712"/>
    <w:rsid w:val="00EB49E2"/>
    <w:rsid w:val="00EB5EA2"/>
    <w:rsid w:val="00EB61B8"/>
    <w:rsid w:val="00EB7AE0"/>
    <w:rsid w:val="00EC0127"/>
    <w:rsid w:val="00EC01AF"/>
    <w:rsid w:val="00EC04E1"/>
    <w:rsid w:val="00EC06E4"/>
    <w:rsid w:val="00EC0F89"/>
    <w:rsid w:val="00EC3D78"/>
    <w:rsid w:val="00EC462A"/>
    <w:rsid w:val="00EC467F"/>
    <w:rsid w:val="00EC4D0E"/>
    <w:rsid w:val="00EC4E22"/>
    <w:rsid w:val="00EC5542"/>
    <w:rsid w:val="00EC55D9"/>
    <w:rsid w:val="00EC5602"/>
    <w:rsid w:val="00EC6053"/>
    <w:rsid w:val="00EC6630"/>
    <w:rsid w:val="00EC66F8"/>
    <w:rsid w:val="00EC677E"/>
    <w:rsid w:val="00EC6A6B"/>
    <w:rsid w:val="00EC76C0"/>
    <w:rsid w:val="00ED07A1"/>
    <w:rsid w:val="00ED0B4A"/>
    <w:rsid w:val="00ED123C"/>
    <w:rsid w:val="00ED1F5B"/>
    <w:rsid w:val="00ED2788"/>
    <w:rsid w:val="00ED3240"/>
    <w:rsid w:val="00ED3392"/>
    <w:rsid w:val="00ED4D6A"/>
    <w:rsid w:val="00ED56C4"/>
    <w:rsid w:val="00ED5CC8"/>
    <w:rsid w:val="00ED5D40"/>
    <w:rsid w:val="00ED633B"/>
    <w:rsid w:val="00ED6658"/>
    <w:rsid w:val="00ED6ACF"/>
    <w:rsid w:val="00ED6D00"/>
    <w:rsid w:val="00ED7393"/>
    <w:rsid w:val="00ED7FC1"/>
    <w:rsid w:val="00EE0161"/>
    <w:rsid w:val="00EE0C4E"/>
    <w:rsid w:val="00EE0E5E"/>
    <w:rsid w:val="00EE15C9"/>
    <w:rsid w:val="00EE17A4"/>
    <w:rsid w:val="00EE263F"/>
    <w:rsid w:val="00EE36C9"/>
    <w:rsid w:val="00EE3C2C"/>
    <w:rsid w:val="00EE409A"/>
    <w:rsid w:val="00EE5BEE"/>
    <w:rsid w:val="00EE62FB"/>
    <w:rsid w:val="00EE6914"/>
    <w:rsid w:val="00EE7463"/>
    <w:rsid w:val="00EE7702"/>
    <w:rsid w:val="00EE789A"/>
    <w:rsid w:val="00EF1252"/>
    <w:rsid w:val="00EF12DA"/>
    <w:rsid w:val="00EF12EB"/>
    <w:rsid w:val="00EF26C0"/>
    <w:rsid w:val="00EF2864"/>
    <w:rsid w:val="00EF2C28"/>
    <w:rsid w:val="00EF31E9"/>
    <w:rsid w:val="00EF486D"/>
    <w:rsid w:val="00EF5903"/>
    <w:rsid w:val="00EF5A18"/>
    <w:rsid w:val="00EF604C"/>
    <w:rsid w:val="00EF608B"/>
    <w:rsid w:val="00EF6C7F"/>
    <w:rsid w:val="00EF7768"/>
    <w:rsid w:val="00EF790F"/>
    <w:rsid w:val="00F00631"/>
    <w:rsid w:val="00F00736"/>
    <w:rsid w:val="00F01587"/>
    <w:rsid w:val="00F025F7"/>
    <w:rsid w:val="00F04ED7"/>
    <w:rsid w:val="00F06972"/>
    <w:rsid w:val="00F06FFE"/>
    <w:rsid w:val="00F07362"/>
    <w:rsid w:val="00F07D26"/>
    <w:rsid w:val="00F107A8"/>
    <w:rsid w:val="00F10FEE"/>
    <w:rsid w:val="00F110BF"/>
    <w:rsid w:val="00F11603"/>
    <w:rsid w:val="00F11819"/>
    <w:rsid w:val="00F11D77"/>
    <w:rsid w:val="00F11DAC"/>
    <w:rsid w:val="00F123E8"/>
    <w:rsid w:val="00F132E2"/>
    <w:rsid w:val="00F13A03"/>
    <w:rsid w:val="00F13C97"/>
    <w:rsid w:val="00F14A04"/>
    <w:rsid w:val="00F14FBA"/>
    <w:rsid w:val="00F15968"/>
    <w:rsid w:val="00F1626F"/>
    <w:rsid w:val="00F16C43"/>
    <w:rsid w:val="00F1701E"/>
    <w:rsid w:val="00F17075"/>
    <w:rsid w:val="00F174FD"/>
    <w:rsid w:val="00F200EB"/>
    <w:rsid w:val="00F20187"/>
    <w:rsid w:val="00F20596"/>
    <w:rsid w:val="00F208FD"/>
    <w:rsid w:val="00F232B5"/>
    <w:rsid w:val="00F245ED"/>
    <w:rsid w:val="00F26215"/>
    <w:rsid w:val="00F326F2"/>
    <w:rsid w:val="00F339A0"/>
    <w:rsid w:val="00F3435E"/>
    <w:rsid w:val="00F34766"/>
    <w:rsid w:val="00F347F2"/>
    <w:rsid w:val="00F3560E"/>
    <w:rsid w:val="00F35D54"/>
    <w:rsid w:val="00F35DF3"/>
    <w:rsid w:val="00F362E6"/>
    <w:rsid w:val="00F3742E"/>
    <w:rsid w:val="00F3788B"/>
    <w:rsid w:val="00F37B30"/>
    <w:rsid w:val="00F37B73"/>
    <w:rsid w:val="00F40918"/>
    <w:rsid w:val="00F409A8"/>
    <w:rsid w:val="00F40A27"/>
    <w:rsid w:val="00F41812"/>
    <w:rsid w:val="00F42361"/>
    <w:rsid w:val="00F42390"/>
    <w:rsid w:val="00F42FFE"/>
    <w:rsid w:val="00F4339E"/>
    <w:rsid w:val="00F438EF"/>
    <w:rsid w:val="00F43CC2"/>
    <w:rsid w:val="00F43ECA"/>
    <w:rsid w:val="00F4410A"/>
    <w:rsid w:val="00F444D7"/>
    <w:rsid w:val="00F44CFD"/>
    <w:rsid w:val="00F45279"/>
    <w:rsid w:val="00F45346"/>
    <w:rsid w:val="00F45506"/>
    <w:rsid w:val="00F45545"/>
    <w:rsid w:val="00F45645"/>
    <w:rsid w:val="00F45662"/>
    <w:rsid w:val="00F46992"/>
    <w:rsid w:val="00F47513"/>
    <w:rsid w:val="00F5055F"/>
    <w:rsid w:val="00F50A75"/>
    <w:rsid w:val="00F50BD2"/>
    <w:rsid w:val="00F51855"/>
    <w:rsid w:val="00F52C0B"/>
    <w:rsid w:val="00F535CC"/>
    <w:rsid w:val="00F53B2D"/>
    <w:rsid w:val="00F53C4F"/>
    <w:rsid w:val="00F55006"/>
    <w:rsid w:val="00F55482"/>
    <w:rsid w:val="00F558BD"/>
    <w:rsid w:val="00F56040"/>
    <w:rsid w:val="00F56147"/>
    <w:rsid w:val="00F566D3"/>
    <w:rsid w:val="00F5676D"/>
    <w:rsid w:val="00F572A7"/>
    <w:rsid w:val="00F57C3B"/>
    <w:rsid w:val="00F602A3"/>
    <w:rsid w:val="00F60F18"/>
    <w:rsid w:val="00F61025"/>
    <w:rsid w:val="00F62250"/>
    <w:rsid w:val="00F6238F"/>
    <w:rsid w:val="00F6246D"/>
    <w:rsid w:val="00F62868"/>
    <w:rsid w:val="00F63D44"/>
    <w:rsid w:val="00F63FA7"/>
    <w:rsid w:val="00F64E3B"/>
    <w:rsid w:val="00F652C8"/>
    <w:rsid w:val="00F655AC"/>
    <w:rsid w:val="00F65D6E"/>
    <w:rsid w:val="00F65EE7"/>
    <w:rsid w:val="00F6619B"/>
    <w:rsid w:val="00F6621C"/>
    <w:rsid w:val="00F6688D"/>
    <w:rsid w:val="00F66F44"/>
    <w:rsid w:val="00F70656"/>
    <w:rsid w:val="00F70C85"/>
    <w:rsid w:val="00F7175E"/>
    <w:rsid w:val="00F72E74"/>
    <w:rsid w:val="00F73024"/>
    <w:rsid w:val="00F7463D"/>
    <w:rsid w:val="00F748A2"/>
    <w:rsid w:val="00F7591D"/>
    <w:rsid w:val="00F75AB5"/>
    <w:rsid w:val="00F75CA7"/>
    <w:rsid w:val="00F8028D"/>
    <w:rsid w:val="00F81AD0"/>
    <w:rsid w:val="00F81BAC"/>
    <w:rsid w:val="00F81BD6"/>
    <w:rsid w:val="00F83B6A"/>
    <w:rsid w:val="00F842C5"/>
    <w:rsid w:val="00F853A1"/>
    <w:rsid w:val="00F85CCD"/>
    <w:rsid w:val="00F860B9"/>
    <w:rsid w:val="00F8655E"/>
    <w:rsid w:val="00F867A9"/>
    <w:rsid w:val="00F87477"/>
    <w:rsid w:val="00F903F2"/>
    <w:rsid w:val="00F922B9"/>
    <w:rsid w:val="00F92CC4"/>
    <w:rsid w:val="00F93B26"/>
    <w:rsid w:val="00F93FCF"/>
    <w:rsid w:val="00F940B7"/>
    <w:rsid w:val="00F94136"/>
    <w:rsid w:val="00F949AE"/>
    <w:rsid w:val="00F9548E"/>
    <w:rsid w:val="00F95764"/>
    <w:rsid w:val="00F96884"/>
    <w:rsid w:val="00F96E8D"/>
    <w:rsid w:val="00F9716F"/>
    <w:rsid w:val="00F9785C"/>
    <w:rsid w:val="00F97B26"/>
    <w:rsid w:val="00FA0059"/>
    <w:rsid w:val="00FA098D"/>
    <w:rsid w:val="00FA2122"/>
    <w:rsid w:val="00FA244A"/>
    <w:rsid w:val="00FA3D4B"/>
    <w:rsid w:val="00FA54B7"/>
    <w:rsid w:val="00FA59D0"/>
    <w:rsid w:val="00FA62C7"/>
    <w:rsid w:val="00FA6C5F"/>
    <w:rsid w:val="00FB06D8"/>
    <w:rsid w:val="00FB0E51"/>
    <w:rsid w:val="00FB1ED8"/>
    <w:rsid w:val="00FB21C7"/>
    <w:rsid w:val="00FB2747"/>
    <w:rsid w:val="00FB29D9"/>
    <w:rsid w:val="00FB3413"/>
    <w:rsid w:val="00FB3FE6"/>
    <w:rsid w:val="00FB434C"/>
    <w:rsid w:val="00FB51DE"/>
    <w:rsid w:val="00FB5613"/>
    <w:rsid w:val="00FB5CCA"/>
    <w:rsid w:val="00FB60BC"/>
    <w:rsid w:val="00FB7892"/>
    <w:rsid w:val="00FC0061"/>
    <w:rsid w:val="00FC204E"/>
    <w:rsid w:val="00FC2314"/>
    <w:rsid w:val="00FC2429"/>
    <w:rsid w:val="00FC2442"/>
    <w:rsid w:val="00FC26E3"/>
    <w:rsid w:val="00FC306F"/>
    <w:rsid w:val="00FC395D"/>
    <w:rsid w:val="00FC3A48"/>
    <w:rsid w:val="00FC3DC0"/>
    <w:rsid w:val="00FC3E93"/>
    <w:rsid w:val="00FC41F5"/>
    <w:rsid w:val="00FC4747"/>
    <w:rsid w:val="00FC5B44"/>
    <w:rsid w:val="00FC69D6"/>
    <w:rsid w:val="00FC7402"/>
    <w:rsid w:val="00FC7DF4"/>
    <w:rsid w:val="00FD0F9C"/>
    <w:rsid w:val="00FD1B2E"/>
    <w:rsid w:val="00FD1D9C"/>
    <w:rsid w:val="00FD2069"/>
    <w:rsid w:val="00FD23C9"/>
    <w:rsid w:val="00FD3349"/>
    <w:rsid w:val="00FD422B"/>
    <w:rsid w:val="00FD4365"/>
    <w:rsid w:val="00FD47B4"/>
    <w:rsid w:val="00FD4B1C"/>
    <w:rsid w:val="00FD4F7D"/>
    <w:rsid w:val="00FD591F"/>
    <w:rsid w:val="00FD5A43"/>
    <w:rsid w:val="00FD6BD2"/>
    <w:rsid w:val="00FD7BF1"/>
    <w:rsid w:val="00FD7E19"/>
    <w:rsid w:val="00FE0345"/>
    <w:rsid w:val="00FE055A"/>
    <w:rsid w:val="00FE1097"/>
    <w:rsid w:val="00FE13A5"/>
    <w:rsid w:val="00FE1BA9"/>
    <w:rsid w:val="00FE1E50"/>
    <w:rsid w:val="00FE2492"/>
    <w:rsid w:val="00FE2DBC"/>
    <w:rsid w:val="00FE3A4B"/>
    <w:rsid w:val="00FE4246"/>
    <w:rsid w:val="00FE458A"/>
    <w:rsid w:val="00FE534B"/>
    <w:rsid w:val="00FE5395"/>
    <w:rsid w:val="00FE5A19"/>
    <w:rsid w:val="00FE5AED"/>
    <w:rsid w:val="00FE663F"/>
    <w:rsid w:val="00FE69BF"/>
    <w:rsid w:val="00FE73F6"/>
    <w:rsid w:val="00FE7589"/>
    <w:rsid w:val="00FE79B6"/>
    <w:rsid w:val="00FF1448"/>
    <w:rsid w:val="00FF4185"/>
    <w:rsid w:val="00FF45C4"/>
    <w:rsid w:val="00FF4D91"/>
    <w:rsid w:val="00FF4FA2"/>
    <w:rsid w:val="00FF5662"/>
    <w:rsid w:val="00FF5751"/>
    <w:rsid w:val="00FF64D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3CDCC-2213-4D8F-B481-A456BE04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995</CharactersWithSpaces>
  <SharedDoc>false</SharedDoc>
  <HLinks>
    <vt:vector size="24" baseType="variant">
      <vt:variant>
        <vt:i4>2818104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mailto:przetargi@koweziu.edu.pl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Łukasz Eisenbart</cp:lastModifiedBy>
  <cp:revision>4</cp:revision>
  <cp:lastPrinted>2018-06-07T12:44:00Z</cp:lastPrinted>
  <dcterms:created xsi:type="dcterms:W3CDTF">2018-06-11T09:04:00Z</dcterms:created>
  <dcterms:modified xsi:type="dcterms:W3CDTF">2018-06-11T09:34:00Z</dcterms:modified>
</cp:coreProperties>
</file>