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265F6F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Warszawa, dnia </w:t>
      </w:r>
      <w:r w:rsidR="00966260">
        <w:rPr>
          <w:rFonts w:asciiTheme="minorHAnsi" w:hAnsiTheme="minorHAnsi"/>
          <w:sz w:val="22"/>
          <w:szCs w:val="22"/>
          <w:lang w:val="pl-PL"/>
        </w:rPr>
        <w:t>7 maja</w:t>
      </w:r>
      <w:r w:rsidR="007D3C82" w:rsidRPr="00265F6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A1A49" w:rsidRPr="00265F6F">
        <w:rPr>
          <w:rFonts w:asciiTheme="minorHAnsi" w:hAnsiTheme="minorHAnsi"/>
          <w:sz w:val="22"/>
          <w:szCs w:val="22"/>
        </w:rPr>
        <w:t xml:space="preserve"> 2018 r.</w:t>
      </w: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265F6F" w:rsidRDefault="001461FF" w:rsidP="00536C0F">
      <w:pPr>
        <w:pStyle w:val="Nagwek1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>Dot.: pos</w:t>
      </w:r>
      <w:r>
        <w:rPr>
          <w:rFonts w:asciiTheme="minorHAnsi" w:hAnsiTheme="minorHAnsi"/>
          <w:sz w:val="24"/>
          <w:szCs w:val="24"/>
          <w:lang w:val="pl-PL"/>
        </w:rPr>
        <w:t>tępowania</w:t>
      </w:r>
      <w:r w:rsidR="00DE5714" w:rsidRPr="00265F6F">
        <w:rPr>
          <w:rFonts w:asciiTheme="minorHAnsi" w:hAnsiTheme="minorHAnsi"/>
          <w:sz w:val="24"/>
          <w:szCs w:val="24"/>
        </w:rPr>
        <w:t xml:space="preserve"> Nr </w:t>
      </w:r>
      <w:r w:rsidR="00966260">
        <w:rPr>
          <w:rFonts w:asciiTheme="minorHAnsi" w:hAnsiTheme="minorHAnsi"/>
          <w:sz w:val="24"/>
          <w:szCs w:val="24"/>
          <w:lang w:val="pl-PL"/>
        </w:rPr>
        <w:t>212/WZ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/2018</w:t>
      </w: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966260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265F6F">
        <w:rPr>
          <w:rFonts w:asciiTheme="minorHAnsi" w:hAnsiTheme="minorHAnsi"/>
          <w:sz w:val="24"/>
          <w:szCs w:val="24"/>
        </w:rPr>
        <w:t>Informacja z otwarcia ofert</w:t>
      </w:r>
    </w:p>
    <w:p w:rsidR="00DA1A49" w:rsidRPr="00265F6F" w:rsidRDefault="00DA1A49" w:rsidP="00115D19">
      <w:pPr>
        <w:tabs>
          <w:tab w:val="left" w:pos="3155"/>
        </w:tabs>
        <w:rPr>
          <w:rFonts w:asciiTheme="minorHAnsi" w:hAnsiTheme="minorHAnsi"/>
          <w:b/>
          <w:color w:val="000000"/>
          <w:sz w:val="22"/>
          <w:szCs w:val="22"/>
        </w:rPr>
      </w:pPr>
    </w:p>
    <w:p w:rsidR="00DA1A49" w:rsidRPr="00265F6F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966260">
        <w:rPr>
          <w:rFonts w:asciiTheme="minorHAnsi" w:hAnsiTheme="minorHAnsi"/>
          <w:sz w:val="22"/>
          <w:szCs w:val="22"/>
          <w:lang w:val="pl-PL"/>
        </w:rPr>
        <w:t>7 maja</w:t>
      </w:r>
      <w:r w:rsidR="007C3A79" w:rsidRPr="00265F6F">
        <w:rPr>
          <w:rFonts w:asciiTheme="minorHAnsi" w:hAnsiTheme="minorHAnsi"/>
          <w:sz w:val="22"/>
          <w:szCs w:val="22"/>
        </w:rPr>
        <w:t xml:space="preserve"> 2018 r. do godz. 1</w:t>
      </w:r>
      <w:r w:rsidR="00966260">
        <w:rPr>
          <w:rFonts w:asciiTheme="minorHAnsi" w:hAnsiTheme="minorHAnsi"/>
          <w:sz w:val="22"/>
          <w:szCs w:val="22"/>
          <w:lang w:val="pl-PL"/>
        </w:rPr>
        <w:t>2</w:t>
      </w:r>
      <w:r w:rsidRPr="00265F6F">
        <w:rPr>
          <w:rFonts w:asciiTheme="minorHAnsi" w:hAnsiTheme="minorHAnsi"/>
          <w:sz w:val="22"/>
          <w:szCs w:val="22"/>
        </w:rPr>
        <w:t>.00 zostały złożone n/w oferty.</w:t>
      </w:r>
    </w:p>
    <w:p w:rsidR="00DA1A49" w:rsidRPr="001461FF" w:rsidRDefault="00DA1A49" w:rsidP="001461FF">
      <w:pPr>
        <w:pStyle w:val="Tekstpodstawowy"/>
        <w:rPr>
          <w:rFonts w:asciiTheme="minorHAnsi" w:hAnsiTheme="minorHAnsi"/>
          <w:sz w:val="22"/>
          <w:szCs w:val="22"/>
          <w:lang w:val="pl-PL"/>
        </w:rPr>
      </w:pPr>
      <w:r w:rsidRPr="00265F6F">
        <w:rPr>
          <w:rFonts w:asciiTheme="minorHAnsi" w:hAnsiTheme="minorHAnsi"/>
          <w:sz w:val="22"/>
          <w:szCs w:val="22"/>
        </w:rPr>
        <w:t>Zamawiający na realizację zamówienia zamierza</w:t>
      </w:r>
      <w:r w:rsidR="001461FF">
        <w:rPr>
          <w:rFonts w:asciiTheme="minorHAnsi" w:hAnsiTheme="minorHAnsi"/>
          <w:sz w:val="22"/>
          <w:szCs w:val="22"/>
        </w:rPr>
        <w:t xml:space="preserve"> przeznaczyć </w:t>
      </w:r>
      <w:r w:rsidR="001461FF">
        <w:rPr>
          <w:rFonts w:asciiTheme="minorHAnsi" w:hAnsiTheme="minorHAnsi"/>
          <w:sz w:val="22"/>
          <w:szCs w:val="22"/>
          <w:lang w:val="pl-PL"/>
        </w:rPr>
        <w:t>kwotę brutto: 61 600,00 zł</w:t>
      </w:r>
    </w:p>
    <w:p w:rsidR="00030659" w:rsidRPr="00265F6F" w:rsidRDefault="00030659" w:rsidP="00030659">
      <w:pPr>
        <w:rPr>
          <w:rFonts w:asciiTheme="minorHAnsi" w:hAnsiTheme="minorHAnsi"/>
          <w:sz w:val="22"/>
          <w:szCs w:val="22"/>
        </w:rPr>
      </w:pPr>
    </w:p>
    <w:p w:rsidR="00E0426D" w:rsidRPr="00966260" w:rsidRDefault="00966260" w:rsidP="00030659">
      <w:pPr>
        <w:rPr>
          <w:rFonts w:asciiTheme="minorHAnsi" w:hAnsiTheme="minorHAnsi"/>
          <w:b/>
          <w:sz w:val="22"/>
          <w:szCs w:val="22"/>
        </w:rPr>
      </w:pPr>
      <w:r w:rsidRPr="00966260">
        <w:rPr>
          <w:rFonts w:asciiTheme="minorHAnsi" w:hAnsiTheme="minorHAnsi"/>
          <w:b/>
          <w:sz w:val="22"/>
          <w:szCs w:val="22"/>
          <w:u w:val="single"/>
        </w:rPr>
        <w:t>Wykaz ofert złożonych w terminie</w:t>
      </w:r>
      <w:r w:rsidRPr="00966260">
        <w:rPr>
          <w:rFonts w:asciiTheme="minorHAnsi" w:hAnsiTheme="minorHAnsi"/>
          <w:b/>
          <w:sz w:val="22"/>
          <w:szCs w:val="22"/>
        </w:rPr>
        <w:t>:</w:t>
      </w:r>
    </w:p>
    <w:p w:rsidR="00966260" w:rsidRPr="00966260" w:rsidRDefault="00966260" w:rsidP="00030659">
      <w:pPr>
        <w:rPr>
          <w:rFonts w:asciiTheme="minorHAnsi" w:hAnsiTheme="minorHAnsi"/>
          <w:b/>
          <w:sz w:val="22"/>
          <w:szCs w:val="22"/>
        </w:rPr>
      </w:pPr>
    </w:p>
    <w:p w:rsidR="00966260" w:rsidRDefault="00966260" w:rsidP="00030659">
      <w:pPr>
        <w:rPr>
          <w:rFonts w:asciiTheme="minorHAnsi" w:hAnsiTheme="minorHAnsi"/>
          <w:b/>
          <w:sz w:val="22"/>
          <w:szCs w:val="22"/>
        </w:rPr>
      </w:pPr>
      <w:r w:rsidRPr="00966260">
        <w:rPr>
          <w:rFonts w:asciiTheme="minorHAnsi" w:hAnsiTheme="minorHAnsi"/>
          <w:b/>
          <w:sz w:val="22"/>
          <w:szCs w:val="22"/>
        </w:rPr>
        <w:t>Organizacja jednego dwudniow</w:t>
      </w:r>
      <w:bookmarkStart w:id="0" w:name="_GoBack"/>
      <w:bookmarkEnd w:id="0"/>
      <w:r w:rsidRPr="00966260">
        <w:rPr>
          <w:rFonts w:asciiTheme="minorHAnsi" w:hAnsiTheme="minorHAnsi"/>
          <w:b/>
          <w:sz w:val="22"/>
          <w:szCs w:val="22"/>
        </w:rPr>
        <w:t>ego spotkania w terminie 12-13.05.2018 r. w Warszawie</w:t>
      </w:r>
    </w:p>
    <w:p w:rsidR="00966260" w:rsidRPr="00966260" w:rsidRDefault="00966260" w:rsidP="0003065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101"/>
        <w:gridCol w:w="3556"/>
        <w:gridCol w:w="1405"/>
        <w:gridCol w:w="1559"/>
        <w:gridCol w:w="2115"/>
      </w:tblGrid>
      <w:tr w:rsidR="00E0426D" w:rsidRPr="00265F6F" w:rsidTr="00966260">
        <w:tc>
          <w:tcPr>
            <w:tcW w:w="1101" w:type="dxa"/>
          </w:tcPr>
          <w:p w:rsidR="00E0426D" w:rsidRPr="00265F6F" w:rsidRDefault="00E0426D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556" w:type="dxa"/>
          </w:tcPr>
          <w:p w:rsidR="00E0426D" w:rsidRPr="00265F6F" w:rsidRDefault="00E0426D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05" w:type="dxa"/>
          </w:tcPr>
          <w:p w:rsidR="00E0426D" w:rsidRPr="00265F6F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Łączna cena brutto</w:t>
            </w:r>
          </w:p>
        </w:tc>
        <w:tc>
          <w:tcPr>
            <w:tcW w:w="1559" w:type="dxa"/>
          </w:tcPr>
          <w:p w:rsidR="00E0426D" w:rsidRPr="00265F6F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Aspekt społeczny</w:t>
            </w:r>
          </w:p>
        </w:tc>
        <w:tc>
          <w:tcPr>
            <w:tcW w:w="2115" w:type="dxa"/>
          </w:tcPr>
          <w:p w:rsidR="00E0426D" w:rsidRPr="00265F6F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Oferowany hotel</w:t>
            </w:r>
          </w:p>
        </w:tc>
      </w:tr>
      <w:tr w:rsidR="00E0426D" w:rsidRPr="00966260" w:rsidTr="00966260">
        <w:tc>
          <w:tcPr>
            <w:tcW w:w="1101" w:type="dxa"/>
          </w:tcPr>
          <w:p w:rsidR="00E0426D" w:rsidRPr="00265F6F" w:rsidRDefault="00966260" w:rsidP="004F6D8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6" w:type="dxa"/>
          </w:tcPr>
          <w:p w:rsidR="00966260" w:rsidRDefault="00966260" w:rsidP="000660C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62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Deluxe Event Sp. z o.o. </w:t>
            </w:r>
          </w:p>
          <w:p w:rsidR="00E0426D" w:rsidRPr="00966260" w:rsidRDefault="00966260" w:rsidP="000660C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62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Krasnobrodzka 5, 03-214 Warszawa</w:t>
            </w:r>
          </w:p>
        </w:tc>
        <w:tc>
          <w:tcPr>
            <w:tcW w:w="1405" w:type="dxa"/>
            <w:vAlign w:val="center"/>
          </w:tcPr>
          <w:p w:rsidR="00E0426D" w:rsidRPr="00966260" w:rsidRDefault="00966260" w:rsidP="00440D2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62 988,00 zł</w:t>
            </w:r>
          </w:p>
        </w:tc>
        <w:tc>
          <w:tcPr>
            <w:tcW w:w="1559" w:type="dxa"/>
            <w:vAlign w:val="center"/>
          </w:tcPr>
          <w:p w:rsidR="00E0426D" w:rsidRPr="00966260" w:rsidRDefault="00966260" w:rsidP="00440D2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5" w:type="dxa"/>
            <w:vAlign w:val="center"/>
          </w:tcPr>
          <w:p w:rsidR="00966260" w:rsidRDefault="00966260" w:rsidP="0096626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Hotel Okęcie ul. KOR 24</w:t>
            </w:r>
          </w:p>
          <w:p w:rsidR="00E0426D" w:rsidRPr="00966260" w:rsidRDefault="00966260" w:rsidP="0096626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02-148 Warszawa</w:t>
            </w:r>
          </w:p>
        </w:tc>
      </w:tr>
      <w:tr w:rsidR="00E0426D" w:rsidRPr="00966260" w:rsidTr="00966260">
        <w:tc>
          <w:tcPr>
            <w:tcW w:w="1101" w:type="dxa"/>
          </w:tcPr>
          <w:p w:rsidR="00E0426D" w:rsidRPr="00966260" w:rsidRDefault="00966260" w:rsidP="004F6D8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626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6" w:type="dxa"/>
          </w:tcPr>
          <w:p w:rsidR="00E0426D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Jarosław Grzegorz Głowacki Fordewind</w:t>
            </w:r>
          </w:p>
          <w:p w:rsidR="00966260" w:rsidRPr="00966260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Mazurska 6/11, 11-520 Ryn</w:t>
            </w:r>
          </w:p>
        </w:tc>
        <w:tc>
          <w:tcPr>
            <w:tcW w:w="1405" w:type="dxa"/>
            <w:vAlign w:val="center"/>
          </w:tcPr>
          <w:p w:rsidR="00E0426D" w:rsidRPr="00966260" w:rsidRDefault="00966260" w:rsidP="00440D2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69 840,00 zł</w:t>
            </w:r>
          </w:p>
        </w:tc>
        <w:tc>
          <w:tcPr>
            <w:tcW w:w="1559" w:type="dxa"/>
            <w:vAlign w:val="center"/>
          </w:tcPr>
          <w:p w:rsidR="00E0426D" w:rsidRPr="00966260" w:rsidRDefault="00966260" w:rsidP="00440D2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5" w:type="dxa"/>
            <w:vAlign w:val="center"/>
          </w:tcPr>
          <w:p w:rsidR="00E0426D" w:rsidRDefault="00966260" w:rsidP="0096626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Gromada Centrum </w:t>
            </w:r>
          </w:p>
          <w:p w:rsidR="00966260" w:rsidRDefault="00966260" w:rsidP="0096626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Pl. Powstańców Warszawy 2</w:t>
            </w:r>
          </w:p>
          <w:p w:rsidR="00966260" w:rsidRPr="00966260" w:rsidRDefault="00966260" w:rsidP="0096626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00-030 Warszawa</w:t>
            </w:r>
          </w:p>
        </w:tc>
      </w:tr>
      <w:tr w:rsidR="00966260" w:rsidRPr="00966260" w:rsidTr="00966260">
        <w:tc>
          <w:tcPr>
            <w:tcW w:w="1101" w:type="dxa"/>
          </w:tcPr>
          <w:p w:rsidR="00966260" w:rsidRPr="00966260" w:rsidRDefault="00966260" w:rsidP="004F6D8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6260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6" w:type="dxa"/>
          </w:tcPr>
          <w:p w:rsidR="00966260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966260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</w:p>
          <w:p w:rsidR="00966260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Wysoka ul. Chabrowa 39/7 </w:t>
            </w:r>
          </w:p>
          <w:p w:rsidR="00966260" w:rsidRPr="00966260" w:rsidRDefault="00966260" w:rsidP="004F6D8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405" w:type="dxa"/>
            <w:vAlign w:val="center"/>
          </w:tcPr>
          <w:p w:rsidR="00966260" w:rsidRPr="00966260" w:rsidRDefault="001461FF" w:rsidP="00440D2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63 990,00 zł</w:t>
            </w:r>
          </w:p>
        </w:tc>
        <w:tc>
          <w:tcPr>
            <w:tcW w:w="1559" w:type="dxa"/>
            <w:vAlign w:val="center"/>
          </w:tcPr>
          <w:p w:rsidR="00966260" w:rsidRPr="00966260" w:rsidRDefault="001461FF" w:rsidP="00440D2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5" w:type="dxa"/>
            <w:vAlign w:val="center"/>
          </w:tcPr>
          <w:p w:rsidR="001461FF" w:rsidRDefault="001461FF" w:rsidP="001461F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Sangate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66260" w:rsidRPr="00966260" w:rsidRDefault="001461FF" w:rsidP="001461F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KOR 32, Warszawa</w:t>
            </w:r>
          </w:p>
        </w:tc>
      </w:tr>
    </w:tbl>
    <w:p w:rsidR="00DA1A49" w:rsidRPr="00966260" w:rsidRDefault="00DA1A49" w:rsidP="00376188">
      <w:pPr>
        <w:tabs>
          <w:tab w:val="left" w:pos="3155"/>
        </w:tabs>
        <w:rPr>
          <w:rFonts w:asciiTheme="minorHAnsi" w:hAnsiTheme="minorHAnsi"/>
          <w:b/>
          <w:color w:val="000000"/>
          <w:sz w:val="22"/>
          <w:szCs w:val="22"/>
        </w:rPr>
      </w:pPr>
    </w:p>
    <w:p w:rsidR="00EF05AE" w:rsidRPr="00966260" w:rsidRDefault="00EF05AE" w:rsidP="002872E8">
      <w:pPr>
        <w:pStyle w:val="Nagwek3"/>
        <w:rPr>
          <w:rFonts w:asciiTheme="minorHAnsi" w:hAnsiTheme="minorHAnsi"/>
          <w:sz w:val="22"/>
          <w:szCs w:val="22"/>
          <w:highlight w:val="green"/>
          <w:lang w:val="pl-PL"/>
        </w:rPr>
      </w:pPr>
    </w:p>
    <w:sectPr w:rsidR="00EF05AE" w:rsidRPr="00966260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E0" w:rsidRDefault="00183BE0" w:rsidP="005E2000">
      <w:r>
        <w:separator/>
      </w:r>
    </w:p>
  </w:endnote>
  <w:endnote w:type="continuationSeparator" w:id="0">
    <w:p w:rsidR="00183BE0" w:rsidRDefault="00183BE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61FF" w:rsidRPr="001461FF">
      <w:rPr>
        <w:noProof/>
        <w:lang w:val="pl-PL"/>
      </w:rPr>
      <w:t>1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E0" w:rsidRDefault="00183BE0" w:rsidP="005E2000">
      <w:r>
        <w:separator/>
      </w:r>
    </w:p>
  </w:footnote>
  <w:footnote w:type="continuationSeparator" w:id="0">
    <w:p w:rsidR="00183BE0" w:rsidRDefault="00183BE0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1FF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B5F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D1F"/>
    <w:rsid w:val="007D580D"/>
    <w:rsid w:val="007D5EA3"/>
    <w:rsid w:val="007D6835"/>
    <w:rsid w:val="007D7E12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FF3"/>
    <w:rsid w:val="009620B9"/>
    <w:rsid w:val="00962167"/>
    <w:rsid w:val="0096392B"/>
    <w:rsid w:val="00963C9E"/>
    <w:rsid w:val="00965394"/>
    <w:rsid w:val="009654C6"/>
    <w:rsid w:val="00965AD2"/>
    <w:rsid w:val="00966260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74C8-1548-4255-B07A-C944F72D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Magdalena Jakubowska</cp:lastModifiedBy>
  <cp:revision>2</cp:revision>
  <cp:lastPrinted>2018-03-19T14:08:00Z</cp:lastPrinted>
  <dcterms:created xsi:type="dcterms:W3CDTF">2018-05-07T11:18:00Z</dcterms:created>
  <dcterms:modified xsi:type="dcterms:W3CDTF">2018-05-07T11:18:00Z</dcterms:modified>
</cp:coreProperties>
</file>