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F0" w:rsidRDefault="00C6371C" w:rsidP="00C6371C">
      <w:pPr>
        <w:autoSpaceDE w:val="0"/>
        <w:autoSpaceDN w:val="0"/>
        <w:adjustRightInd w:val="0"/>
        <w:spacing w:line="276" w:lineRule="auto"/>
        <w:rPr>
          <w:rFonts w:ascii="Calibri" w:hAnsi="Calibri" w:cs="Arial"/>
          <w:b/>
          <w:sz w:val="22"/>
          <w:szCs w:val="22"/>
        </w:rPr>
      </w:pPr>
      <w:r w:rsidRPr="00C6371C">
        <w:rPr>
          <w:rFonts w:ascii="Calibri" w:hAnsi="Calibri" w:cs="Arial"/>
          <w:b/>
          <w:sz w:val="22"/>
          <w:szCs w:val="22"/>
        </w:rPr>
        <w:t>Załącznik nr 1</w:t>
      </w:r>
    </w:p>
    <w:p w:rsidR="00622490" w:rsidRPr="00622490" w:rsidRDefault="00622490" w:rsidP="00622490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622490">
        <w:rPr>
          <w:rFonts w:ascii="Calibri" w:hAnsi="Calibri" w:cs="Arial"/>
          <w:sz w:val="22"/>
          <w:szCs w:val="22"/>
        </w:rPr>
        <w:t>…………………………</w:t>
      </w:r>
    </w:p>
    <w:p w:rsidR="00622490" w:rsidRPr="00622490" w:rsidRDefault="00622490" w:rsidP="00622490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622490">
        <w:rPr>
          <w:rFonts w:ascii="Calibri" w:hAnsi="Calibri" w:cs="Arial"/>
          <w:sz w:val="22"/>
          <w:szCs w:val="22"/>
        </w:rPr>
        <w:t xml:space="preserve"> (miejscowość, data)</w:t>
      </w: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Oświadczenie</w:t>
      </w: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P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P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Ja, niżej podpisany/a ……………………………………………</w:t>
      </w:r>
      <w:r>
        <w:rPr>
          <w:rFonts w:ascii="Calibri" w:hAnsi="Calibri" w:cs="Arial"/>
          <w:b/>
          <w:sz w:val="22"/>
          <w:szCs w:val="22"/>
        </w:rPr>
        <w:t>…………………………………………......</w:t>
      </w:r>
      <w:r w:rsidRPr="00622490">
        <w:rPr>
          <w:rFonts w:ascii="Calibri" w:hAnsi="Calibri" w:cs="Arial"/>
          <w:b/>
          <w:sz w:val="22"/>
          <w:szCs w:val="22"/>
        </w:rPr>
        <w:t xml:space="preserve"> (imię i nazwisko),</w:t>
      </w:r>
    </w:p>
    <w:p w:rsidR="00622490" w:rsidRP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zamieszkały/a w …………………………………………………………</w:t>
      </w:r>
      <w:r>
        <w:rPr>
          <w:rFonts w:ascii="Calibri" w:hAnsi="Calibri" w:cs="Arial"/>
          <w:b/>
          <w:sz w:val="22"/>
          <w:szCs w:val="22"/>
        </w:rPr>
        <w:t>……………………………………………...</w:t>
      </w:r>
      <w:r w:rsidRPr="00622490">
        <w:rPr>
          <w:rFonts w:ascii="Calibri" w:hAnsi="Calibri" w:cs="Arial"/>
          <w:b/>
          <w:sz w:val="22"/>
          <w:szCs w:val="22"/>
        </w:rPr>
        <w:t>……………………</w:t>
      </w: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……………………………</w:t>
      </w:r>
      <w:r>
        <w:rPr>
          <w:rFonts w:ascii="Calibri" w:hAnsi="Calibri" w:cs="Arial"/>
          <w:b/>
          <w:sz w:val="22"/>
          <w:szCs w:val="22"/>
        </w:rPr>
        <w:t xml:space="preserve">…………………………………………………………………..………………… (adres) oświadczam, że redaktor, </w:t>
      </w:r>
      <w:r w:rsidR="00BB5A4E">
        <w:rPr>
          <w:rFonts w:ascii="Calibri" w:hAnsi="Calibri" w:cs="Arial"/>
          <w:b/>
          <w:sz w:val="22"/>
          <w:szCs w:val="22"/>
        </w:rPr>
        <w:t>(imię i nazwisko redaktora</w:t>
      </w:r>
      <w:r w:rsidR="00F6114E">
        <w:rPr>
          <w:rFonts w:ascii="Calibri" w:hAnsi="Calibri" w:cs="Arial"/>
          <w:b/>
          <w:sz w:val="22"/>
          <w:szCs w:val="22"/>
        </w:rPr>
        <w:t>/redaktorów</w:t>
      </w:r>
      <w:r w:rsidR="00BB5A4E">
        <w:rPr>
          <w:rFonts w:ascii="Calibri" w:hAnsi="Calibri" w:cs="Arial"/>
          <w:b/>
          <w:sz w:val="22"/>
          <w:szCs w:val="22"/>
        </w:rPr>
        <w:t xml:space="preserve">), </w:t>
      </w:r>
      <w:r>
        <w:rPr>
          <w:rFonts w:ascii="Calibri" w:hAnsi="Calibri" w:cs="Arial"/>
          <w:b/>
          <w:sz w:val="22"/>
          <w:szCs w:val="22"/>
        </w:rPr>
        <w:t>któremu</w:t>
      </w:r>
      <w:r w:rsidR="00F6114E">
        <w:rPr>
          <w:rFonts w:ascii="Calibri" w:hAnsi="Calibri" w:cs="Arial"/>
          <w:b/>
          <w:sz w:val="22"/>
          <w:szCs w:val="22"/>
        </w:rPr>
        <w:t>/którym</w:t>
      </w:r>
      <w:r>
        <w:rPr>
          <w:rFonts w:ascii="Calibri" w:hAnsi="Calibri" w:cs="Arial"/>
          <w:b/>
          <w:sz w:val="22"/>
          <w:szCs w:val="22"/>
        </w:rPr>
        <w:t xml:space="preserve"> zostanie powierzona korekta </w:t>
      </w:r>
      <w:r w:rsidR="00F6114E">
        <w:rPr>
          <w:rFonts w:ascii="Calibri" w:hAnsi="Calibri" w:cs="Arial"/>
          <w:b/>
          <w:sz w:val="22"/>
          <w:szCs w:val="22"/>
        </w:rPr>
        <w:br/>
      </w:r>
      <w:r>
        <w:rPr>
          <w:rFonts w:ascii="Calibri" w:hAnsi="Calibri" w:cs="Arial"/>
          <w:b/>
          <w:sz w:val="22"/>
          <w:szCs w:val="22"/>
        </w:rPr>
        <w:t xml:space="preserve">i </w:t>
      </w:r>
      <w:r w:rsidRPr="00622490">
        <w:rPr>
          <w:rFonts w:ascii="Calibri" w:hAnsi="Calibri" w:cs="Arial"/>
          <w:b/>
          <w:sz w:val="22"/>
          <w:szCs w:val="22"/>
        </w:rPr>
        <w:t>redakcj</w:t>
      </w:r>
      <w:r>
        <w:rPr>
          <w:rFonts w:ascii="Calibri" w:hAnsi="Calibri" w:cs="Arial"/>
          <w:b/>
          <w:sz w:val="22"/>
          <w:szCs w:val="22"/>
        </w:rPr>
        <w:t xml:space="preserve">a językowa </w:t>
      </w:r>
      <w:r w:rsidR="003B4742">
        <w:rPr>
          <w:rFonts w:ascii="Calibri" w:hAnsi="Calibri" w:cs="Arial"/>
          <w:b/>
          <w:sz w:val="22"/>
          <w:szCs w:val="22"/>
        </w:rPr>
        <w:t xml:space="preserve">podstaw programowych kształcenia zawodowego </w:t>
      </w:r>
      <w:r>
        <w:rPr>
          <w:rFonts w:ascii="Calibri" w:hAnsi="Calibri" w:cs="Arial"/>
          <w:b/>
          <w:sz w:val="22"/>
          <w:szCs w:val="22"/>
        </w:rPr>
        <w:t>posiada</w:t>
      </w:r>
      <w:r w:rsidR="00F6114E">
        <w:rPr>
          <w:rFonts w:ascii="Calibri" w:hAnsi="Calibri" w:cs="Arial"/>
          <w:b/>
          <w:sz w:val="22"/>
          <w:szCs w:val="22"/>
        </w:rPr>
        <w:t>/posiadają</w:t>
      </w:r>
      <w:r>
        <w:rPr>
          <w:rFonts w:ascii="Calibri" w:hAnsi="Calibri" w:cs="Arial"/>
          <w:b/>
          <w:sz w:val="22"/>
          <w:szCs w:val="22"/>
        </w:rPr>
        <w:t>:</w:t>
      </w: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622490" w:rsidRDefault="003B4742" w:rsidP="0062249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minimum 3-letnie </w:t>
      </w:r>
      <w:r w:rsidR="00622490" w:rsidRPr="00622490">
        <w:rPr>
          <w:rFonts w:ascii="Calibri" w:hAnsi="Calibri" w:cs="Arial"/>
          <w:b/>
          <w:sz w:val="22"/>
          <w:szCs w:val="22"/>
        </w:rPr>
        <w:t>doś</w:t>
      </w:r>
      <w:r>
        <w:rPr>
          <w:rFonts w:ascii="Calibri" w:hAnsi="Calibri" w:cs="Arial"/>
          <w:b/>
          <w:sz w:val="22"/>
          <w:szCs w:val="22"/>
        </w:rPr>
        <w:t>wiadczenie w korekcie i redakcji</w:t>
      </w:r>
      <w:r w:rsidR="00622490" w:rsidRPr="00622490">
        <w:rPr>
          <w:rFonts w:ascii="Calibri" w:hAnsi="Calibri" w:cs="Arial"/>
          <w:b/>
          <w:sz w:val="22"/>
          <w:szCs w:val="22"/>
        </w:rPr>
        <w:t xml:space="preserve"> dokumentów o tematyce edukacyjnej/zawodowej;</w:t>
      </w:r>
    </w:p>
    <w:p w:rsidR="003B4742" w:rsidRPr="003B4742" w:rsidRDefault="00DA3ADF" w:rsidP="003B474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w swojej praktyce zawodowej </w:t>
      </w:r>
      <w:r w:rsidR="003B4742">
        <w:rPr>
          <w:rFonts w:ascii="Calibri" w:hAnsi="Calibri" w:cs="Arial"/>
          <w:b/>
          <w:sz w:val="22"/>
          <w:szCs w:val="22"/>
        </w:rPr>
        <w:t xml:space="preserve">wykonanie minimum </w:t>
      </w:r>
      <w:r w:rsidR="003B4742" w:rsidRPr="003B4742">
        <w:rPr>
          <w:rFonts w:ascii="Calibri" w:hAnsi="Calibri" w:cs="Arial"/>
          <w:b/>
          <w:sz w:val="22"/>
          <w:szCs w:val="22"/>
        </w:rPr>
        <w:t xml:space="preserve">20 korekt i redakcji dokumentów </w:t>
      </w:r>
      <w:r>
        <w:rPr>
          <w:rFonts w:ascii="Calibri" w:hAnsi="Calibri" w:cs="Arial"/>
          <w:b/>
          <w:sz w:val="22"/>
          <w:szCs w:val="22"/>
        </w:rPr>
        <w:br/>
      </w:r>
      <w:r w:rsidR="003B4742" w:rsidRPr="003B4742">
        <w:rPr>
          <w:rFonts w:ascii="Calibri" w:hAnsi="Calibri" w:cs="Arial"/>
          <w:b/>
          <w:sz w:val="22"/>
          <w:szCs w:val="22"/>
        </w:rPr>
        <w:t>o tematyce edukacyjnej/zawodowej</w:t>
      </w:r>
      <w:r w:rsidR="00A919E3">
        <w:rPr>
          <w:rFonts w:ascii="Calibri" w:hAnsi="Calibri" w:cs="Arial"/>
          <w:b/>
          <w:sz w:val="22"/>
          <w:szCs w:val="22"/>
        </w:rPr>
        <w:t xml:space="preserve"> w okresie minimum 3 lat przed terminem składania ofert</w:t>
      </w:r>
      <w:r w:rsidR="003B4742">
        <w:rPr>
          <w:rFonts w:ascii="Calibri" w:hAnsi="Calibri" w:cs="Arial"/>
          <w:b/>
          <w:sz w:val="22"/>
          <w:szCs w:val="22"/>
        </w:rPr>
        <w:t>;</w:t>
      </w:r>
    </w:p>
    <w:p w:rsidR="00622490" w:rsidRDefault="00622490" w:rsidP="0062249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wykształcenie wyższ</w:t>
      </w:r>
      <w:r w:rsidR="00B41163">
        <w:rPr>
          <w:rFonts w:ascii="Calibri" w:hAnsi="Calibri" w:cs="Arial"/>
          <w:b/>
          <w:sz w:val="22"/>
          <w:szCs w:val="22"/>
        </w:rPr>
        <w:t>e o kierunku filologii polskiej.</w:t>
      </w:r>
    </w:p>
    <w:p w:rsidR="00B41163" w:rsidRDefault="00B41163" w:rsidP="00B4116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B41163" w:rsidRPr="00B41163" w:rsidRDefault="00B41163" w:rsidP="00B4116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622490" w:rsidRPr="00622490" w:rsidRDefault="00622490" w:rsidP="00622490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………………………………</w:t>
      </w: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(odręczny podpis)</w:t>
      </w:r>
    </w:p>
    <w:sectPr w:rsidR="00622490" w:rsidSect="009510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ED" w:rsidRDefault="004033ED">
      <w:r>
        <w:separator/>
      </w:r>
    </w:p>
  </w:endnote>
  <w:endnote w:type="continuationSeparator" w:id="0">
    <w:p w:rsidR="004033ED" w:rsidRDefault="0040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B1" w:rsidRDefault="004056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530675"/>
      <w:docPartObj>
        <w:docPartGallery w:val="Page Numbers (Bottom of Page)"/>
        <w:docPartUnique/>
      </w:docPartObj>
    </w:sdtPr>
    <w:sdtEndPr/>
    <w:sdtContent>
      <w:p w:rsidR="004056B1" w:rsidRDefault="004056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08A">
          <w:rPr>
            <w:noProof/>
          </w:rPr>
          <w:t>1</w:t>
        </w:r>
        <w:r>
          <w:fldChar w:fldCharType="end"/>
        </w:r>
      </w:p>
    </w:sdtContent>
  </w:sdt>
  <w:p w:rsidR="004056B1" w:rsidRDefault="004056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B1" w:rsidRDefault="004056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ED" w:rsidRDefault="004033ED">
      <w:r>
        <w:separator/>
      </w:r>
    </w:p>
  </w:footnote>
  <w:footnote w:type="continuationSeparator" w:id="0">
    <w:p w:rsidR="004033ED" w:rsidRDefault="00403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B1" w:rsidRDefault="004056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2" w:rsidRDefault="00DA31CD" w:rsidP="004F6144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-255905</wp:posOffset>
          </wp:positionV>
          <wp:extent cx="6304915" cy="791210"/>
          <wp:effectExtent l="0" t="0" r="63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3122" w:rsidRDefault="00C53122" w:rsidP="00E32A22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B1" w:rsidRDefault="00405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9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245F5B"/>
    <w:multiLevelType w:val="hybridMultilevel"/>
    <w:tmpl w:val="E280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663B49"/>
    <w:multiLevelType w:val="hybridMultilevel"/>
    <w:tmpl w:val="5510A89A"/>
    <w:name w:val="WW8Num25"/>
    <w:lvl w:ilvl="0" w:tplc="76168A8C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A1FCE22A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0E8EA6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82B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6A2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A5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E59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A31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4A5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2B0F08"/>
    <w:multiLevelType w:val="hybridMultilevel"/>
    <w:tmpl w:val="FAD8E744"/>
    <w:lvl w:ilvl="0" w:tplc="3CE823F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A0E92"/>
    <w:multiLevelType w:val="hybridMultilevel"/>
    <w:tmpl w:val="686A3C56"/>
    <w:lvl w:ilvl="0" w:tplc="DB0AAFA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344D5"/>
    <w:multiLevelType w:val="hybridMultilevel"/>
    <w:tmpl w:val="6A604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04A5F"/>
    <w:multiLevelType w:val="hybridMultilevel"/>
    <w:tmpl w:val="A5D0C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36095"/>
    <w:multiLevelType w:val="hybridMultilevel"/>
    <w:tmpl w:val="DD56DDF4"/>
    <w:lvl w:ilvl="0" w:tplc="42063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219CD"/>
    <w:multiLevelType w:val="hybridMultilevel"/>
    <w:tmpl w:val="0F1C08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262957"/>
    <w:multiLevelType w:val="hybridMultilevel"/>
    <w:tmpl w:val="544C4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991399"/>
    <w:multiLevelType w:val="hybridMultilevel"/>
    <w:tmpl w:val="371E085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3B7FEE"/>
    <w:multiLevelType w:val="hybridMultilevel"/>
    <w:tmpl w:val="6C2EA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34E41"/>
    <w:multiLevelType w:val="multilevel"/>
    <w:tmpl w:val="A88A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E12CA4"/>
    <w:multiLevelType w:val="hybridMultilevel"/>
    <w:tmpl w:val="0D92E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751CE5"/>
    <w:multiLevelType w:val="hybridMultilevel"/>
    <w:tmpl w:val="388A8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309BB"/>
    <w:multiLevelType w:val="hybridMultilevel"/>
    <w:tmpl w:val="FAD8E744"/>
    <w:lvl w:ilvl="0" w:tplc="3CE823F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21"/>
  </w:num>
  <w:num w:numId="8">
    <w:abstractNumId w:val="16"/>
  </w:num>
  <w:num w:numId="9">
    <w:abstractNumId w:val="10"/>
  </w:num>
  <w:num w:numId="10">
    <w:abstractNumId w:val="12"/>
  </w:num>
  <w:num w:numId="11">
    <w:abstractNumId w:val="28"/>
  </w:num>
  <w:num w:numId="12">
    <w:abstractNumId w:val="22"/>
  </w:num>
  <w:num w:numId="13">
    <w:abstractNumId w:val="27"/>
  </w:num>
  <w:num w:numId="14">
    <w:abstractNumId w:val="23"/>
  </w:num>
  <w:num w:numId="15">
    <w:abstractNumId w:val="25"/>
  </w:num>
  <w:num w:numId="16">
    <w:abstractNumId w:val="17"/>
  </w:num>
  <w:num w:numId="17">
    <w:abstractNumId w:val="13"/>
  </w:num>
  <w:num w:numId="18">
    <w:abstractNumId w:val="20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8"/>
  </w:num>
  <w:num w:numId="23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50"/>
    <w:rsid w:val="000003FB"/>
    <w:rsid w:val="000006AA"/>
    <w:rsid w:val="000012B8"/>
    <w:rsid w:val="000013B4"/>
    <w:rsid w:val="00001B75"/>
    <w:rsid w:val="00001C6F"/>
    <w:rsid w:val="00001DB6"/>
    <w:rsid w:val="00001ECA"/>
    <w:rsid w:val="000028C9"/>
    <w:rsid w:val="0000294D"/>
    <w:rsid w:val="00003181"/>
    <w:rsid w:val="000036EF"/>
    <w:rsid w:val="00004687"/>
    <w:rsid w:val="00005965"/>
    <w:rsid w:val="00007498"/>
    <w:rsid w:val="0001022F"/>
    <w:rsid w:val="000108CB"/>
    <w:rsid w:val="00010E0C"/>
    <w:rsid w:val="00010E72"/>
    <w:rsid w:val="00010F1B"/>
    <w:rsid w:val="00012066"/>
    <w:rsid w:val="00012FF3"/>
    <w:rsid w:val="00013031"/>
    <w:rsid w:val="00013444"/>
    <w:rsid w:val="0001398B"/>
    <w:rsid w:val="00013CB9"/>
    <w:rsid w:val="00014469"/>
    <w:rsid w:val="00016248"/>
    <w:rsid w:val="0001654D"/>
    <w:rsid w:val="00017913"/>
    <w:rsid w:val="0002012B"/>
    <w:rsid w:val="00020916"/>
    <w:rsid w:val="00021355"/>
    <w:rsid w:val="00021A75"/>
    <w:rsid w:val="00022BE5"/>
    <w:rsid w:val="00022E94"/>
    <w:rsid w:val="000244B4"/>
    <w:rsid w:val="00024F97"/>
    <w:rsid w:val="00025CD8"/>
    <w:rsid w:val="00026947"/>
    <w:rsid w:val="00026B22"/>
    <w:rsid w:val="00026B9B"/>
    <w:rsid w:val="000271CF"/>
    <w:rsid w:val="00027A69"/>
    <w:rsid w:val="000306C7"/>
    <w:rsid w:val="000308D3"/>
    <w:rsid w:val="00031C3B"/>
    <w:rsid w:val="00032008"/>
    <w:rsid w:val="00033BB7"/>
    <w:rsid w:val="00033C3A"/>
    <w:rsid w:val="00033D7C"/>
    <w:rsid w:val="00035423"/>
    <w:rsid w:val="00036063"/>
    <w:rsid w:val="000367F4"/>
    <w:rsid w:val="0003696B"/>
    <w:rsid w:val="00037473"/>
    <w:rsid w:val="00037A98"/>
    <w:rsid w:val="00037BC7"/>
    <w:rsid w:val="00040137"/>
    <w:rsid w:val="00040A45"/>
    <w:rsid w:val="0004187A"/>
    <w:rsid w:val="00043908"/>
    <w:rsid w:val="00043DC5"/>
    <w:rsid w:val="00043F70"/>
    <w:rsid w:val="00045381"/>
    <w:rsid w:val="00045CF7"/>
    <w:rsid w:val="00045ECC"/>
    <w:rsid w:val="0004643D"/>
    <w:rsid w:val="0004654F"/>
    <w:rsid w:val="000470C0"/>
    <w:rsid w:val="00047757"/>
    <w:rsid w:val="000532A9"/>
    <w:rsid w:val="000545EF"/>
    <w:rsid w:val="0005464A"/>
    <w:rsid w:val="00054718"/>
    <w:rsid w:val="00055777"/>
    <w:rsid w:val="00055E89"/>
    <w:rsid w:val="00056D1A"/>
    <w:rsid w:val="00056D85"/>
    <w:rsid w:val="000611A4"/>
    <w:rsid w:val="0006191E"/>
    <w:rsid w:val="00063648"/>
    <w:rsid w:val="00064600"/>
    <w:rsid w:val="00065499"/>
    <w:rsid w:val="00065FC4"/>
    <w:rsid w:val="00066860"/>
    <w:rsid w:val="00066BC3"/>
    <w:rsid w:val="00067964"/>
    <w:rsid w:val="00070910"/>
    <w:rsid w:val="000713C4"/>
    <w:rsid w:val="00071413"/>
    <w:rsid w:val="000715B3"/>
    <w:rsid w:val="00071C33"/>
    <w:rsid w:val="000723B1"/>
    <w:rsid w:val="00072682"/>
    <w:rsid w:val="0007274A"/>
    <w:rsid w:val="00072C4C"/>
    <w:rsid w:val="0007323F"/>
    <w:rsid w:val="00073859"/>
    <w:rsid w:val="00074582"/>
    <w:rsid w:val="00074FAE"/>
    <w:rsid w:val="00075A77"/>
    <w:rsid w:val="0007676D"/>
    <w:rsid w:val="00076EAE"/>
    <w:rsid w:val="00077923"/>
    <w:rsid w:val="00080C3C"/>
    <w:rsid w:val="000810F2"/>
    <w:rsid w:val="00081540"/>
    <w:rsid w:val="00082330"/>
    <w:rsid w:val="00082650"/>
    <w:rsid w:val="00082D28"/>
    <w:rsid w:val="00083CE2"/>
    <w:rsid w:val="000841C0"/>
    <w:rsid w:val="00084272"/>
    <w:rsid w:val="0008464A"/>
    <w:rsid w:val="00085C62"/>
    <w:rsid w:val="00085FA3"/>
    <w:rsid w:val="00086011"/>
    <w:rsid w:val="00086AA6"/>
    <w:rsid w:val="00086B9A"/>
    <w:rsid w:val="00090503"/>
    <w:rsid w:val="00090B0E"/>
    <w:rsid w:val="00091E49"/>
    <w:rsid w:val="000926C2"/>
    <w:rsid w:val="00092A3F"/>
    <w:rsid w:val="00092D1A"/>
    <w:rsid w:val="000933AE"/>
    <w:rsid w:val="00093559"/>
    <w:rsid w:val="0009399E"/>
    <w:rsid w:val="00093C9D"/>
    <w:rsid w:val="00094859"/>
    <w:rsid w:val="00094AFF"/>
    <w:rsid w:val="00094C67"/>
    <w:rsid w:val="00094D8F"/>
    <w:rsid w:val="000958BB"/>
    <w:rsid w:val="00095DF7"/>
    <w:rsid w:val="00095FDF"/>
    <w:rsid w:val="00096293"/>
    <w:rsid w:val="000965E8"/>
    <w:rsid w:val="000A06FC"/>
    <w:rsid w:val="000A097D"/>
    <w:rsid w:val="000A0D9B"/>
    <w:rsid w:val="000A2594"/>
    <w:rsid w:val="000A2E8E"/>
    <w:rsid w:val="000A3964"/>
    <w:rsid w:val="000A3D81"/>
    <w:rsid w:val="000A42A6"/>
    <w:rsid w:val="000A438A"/>
    <w:rsid w:val="000A53B1"/>
    <w:rsid w:val="000A5A9F"/>
    <w:rsid w:val="000A5FAC"/>
    <w:rsid w:val="000A6B67"/>
    <w:rsid w:val="000A6BC8"/>
    <w:rsid w:val="000A75E4"/>
    <w:rsid w:val="000A7E48"/>
    <w:rsid w:val="000B005F"/>
    <w:rsid w:val="000B009A"/>
    <w:rsid w:val="000B0BE5"/>
    <w:rsid w:val="000B1D0A"/>
    <w:rsid w:val="000B22C6"/>
    <w:rsid w:val="000B244F"/>
    <w:rsid w:val="000B27AF"/>
    <w:rsid w:val="000B300D"/>
    <w:rsid w:val="000B3AAC"/>
    <w:rsid w:val="000B3ABC"/>
    <w:rsid w:val="000B3CDA"/>
    <w:rsid w:val="000B4B94"/>
    <w:rsid w:val="000B53C4"/>
    <w:rsid w:val="000B5523"/>
    <w:rsid w:val="000B5ED7"/>
    <w:rsid w:val="000B5FD1"/>
    <w:rsid w:val="000B6795"/>
    <w:rsid w:val="000B6D2F"/>
    <w:rsid w:val="000B753E"/>
    <w:rsid w:val="000B7F00"/>
    <w:rsid w:val="000C0266"/>
    <w:rsid w:val="000C0448"/>
    <w:rsid w:val="000C0849"/>
    <w:rsid w:val="000C1B0D"/>
    <w:rsid w:val="000C1F3D"/>
    <w:rsid w:val="000C2094"/>
    <w:rsid w:val="000C3ACB"/>
    <w:rsid w:val="000C5E0E"/>
    <w:rsid w:val="000C68E2"/>
    <w:rsid w:val="000D09C7"/>
    <w:rsid w:val="000D0ABD"/>
    <w:rsid w:val="000D1063"/>
    <w:rsid w:val="000D1EEC"/>
    <w:rsid w:val="000D2AF8"/>
    <w:rsid w:val="000D2C0D"/>
    <w:rsid w:val="000D382F"/>
    <w:rsid w:val="000D3E8E"/>
    <w:rsid w:val="000D4449"/>
    <w:rsid w:val="000D4F97"/>
    <w:rsid w:val="000D6BA3"/>
    <w:rsid w:val="000D6F75"/>
    <w:rsid w:val="000D7084"/>
    <w:rsid w:val="000E0227"/>
    <w:rsid w:val="000E0760"/>
    <w:rsid w:val="000E0F9B"/>
    <w:rsid w:val="000E10F1"/>
    <w:rsid w:val="000E1524"/>
    <w:rsid w:val="000E167F"/>
    <w:rsid w:val="000E1B11"/>
    <w:rsid w:val="000E2932"/>
    <w:rsid w:val="000E2C12"/>
    <w:rsid w:val="000E4089"/>
    <w:rsid w:val="000E575C"/>
    <w:rsid w:val="000E6381"/>
    <w:rsid w:val="000E7B93"/>
    <w:rsid w:val="000F0EE4"/>
    <w:rsid w:val="000F1725"/>
    <w:rsid w:val="000F1ED2"/>
    <w:rsid w:val="000F3647"/>
    <w:rsid w:val="000F3C85"/>
    <w:rsid w:val="000F490B"/>
    <w:rsid w:val="000F569E"/>
    <w:rsid w:val="000F598A"/>
    <w:rsid w:val="000F5A63"/>
    <w:rsid w:val="000F67E9"/>
    <w:rsid w:val="000F691D"/>
    <w:rsid w:val="000F6BE7"/>
    <w:rsid w:val="000F6C6F"/>
    <w:rsid w:val="000F7766"/>
    <w:rsid w:val="00100417"/>
    <w:rsid w:val="0010114C"/>
    <w:rsid w:val="001018A4"/>
    <w:rsid w:val="00101B44"/>
    <w:rsid w:val="00101C45"/>
    <w:rsid w:val="00102C1D"/>
    <w:rsid w:val="00104495"/>
    <w:rsid w:val="00104A10"/>
    <w:rsid w:val="00104E48"/>
    <w:rsid w:val="00105FD9"/>
    <w:rsid w:val="001079B0"/>
    <w:rsid w:val="00107E51"/>
    <w:rsid w:val="00107F00"/>
    <w:rsid w:val="001104D4"/>
    <w:rsid w:val="00110E9D"/>
    <w:rsid w:val="001111F9"/>
    <w:rsid w:val="0011122F"/>
    <w:rsid w:val="00111714"/>
    <w:rsid w:val="00111B61"/>
    <w:rsid w:val="001129D6"/>
    <w:rsid w:val="00112EFA"/>
    <w:rsid w:val="00113341"/>
    <w:rsid w:val="001145E3"/>
    <w:rsid w:val="00114EDA"/>
    <w:rsid w:val="00115DCF"/>
    <w:rsid w:val="00115F84"/>
    <w:rsid w:val="00116382"/>
    <w:rsid w:val="0012051B"/>
    <w:rsid w:val="00120AE1"/>
    <w:rsid w:val="00120CBE"/>
    <w:rsid w:val="001215AC"/>
    <w:rsid w:val="001226E7"/>
    <w:rsid w:val="00122EBB"/>
    <w:rsid w:val="001238D0"/>
    <w:rsid w:val="00125671"/>
    <w:rsid w:val="0012578E"/>
    <w:rsid w:val="00127EE1"/>
    <w:rsid w:val="00127F37"/>
    <w:rsid w:val="00130110"/>
    <w:rsid w:val="00130152"/>
    <w:rsid w:val="0013039E"/>
    <w:rsid w:val="001305B9"/>
    <w:rsid w:val="00130F48"/>
    <w:rsid w:val="00131F45"/>
    <w:rsid w:val="001323DF"/>
    <w:rsid w:val="0013408B"/>
    <w:rsid w:val="0013433F"/>
    <w:rsid w:val="0013553D"/>
    <w:rsid w:val="001356DF"/>
    <w:rsid w:val="00135867"/>
    <w:rsid w:val="001359B0"/>
    <w:rsid w:val="00135AA2"/>
    <w:rsid w:val="00135D1D"/>
    <w:rsid w:val="00135EDF"/>
    <w:rsid w:val="00136F1A"/>
    <w:rsid w:val="001371D9"/>
    <w:rsid w:val="001374F3"/>
    <w:rsid w:val="00137798"/>
    <w:rsid w:val="00137AC4"/>
    <w:rsid w:val="00137C4F"/>
    <w:rsid w:val="00137E7E"/>
    <w:rsid w:val="00141000"/>
    <w:rsid w:val="00141A48"/>
    <w:rsid w:val="0014277B"/>
    <w:rsid w:val="0014286D"/>
    <w:rsid w:val="00142C7D"/>
    <w:rsid w:val="00142DC9"/>
    <w:rsid w:val="0014300C"/>
    <w:rsid w:val="00144A52"/>
    <w:rsid w:val="00144EDC"/>
    <w:rsid w:val="001454A2"/>
    <w:rsid w:val="00147433"/>
    <w:rsid w:val="00150CAE"/>
    <w:rsid w:val="00150F7B"/>
    <w:rsid w:val="0015212F"/>
    <w:rsid w:val="0015275F"/>
    <w:rsid w:val="001530AC"/>
    <w:rsid w:val="0015386F"/>
    <w:rsid w:val="0015468E"/>
    <w:rsid w:val="001547B3"/>
    <w:rsid w:val="0015494A"/>
    <w:rsid w:val="001551F6"/>
    <w:rsid w:val="001552AD"/>
    <w:rsid w:val="00156448"/>
    <w:rsid w:val="00157533"/>
    <w:rsid w:val="00157A7A"/>
    <w:rsid w:val="00157D89"/>
    <w:rsid w:val="00157EAF"/>
    <w:rsid w:val="00160E4A"/>
    <w:rsid w:val="00161CCC"/>
    <w:rsid w:val="001620AA"/>
    <w:rsid w:val="00163608"/>
    <w:rsid w:val="00164A55"/>
    <w:rsid w:val="00165282"/>
    <w:rsid w:val="00165723"/>
    <w:rsid w:val="00165D7D"/>
    <w:rsid w:val="00165D9B"/>
    <w:rsid w:val="00166508"/>
    <w:rsid w:val="00167AB0"/>
    <w:rsid w:val="00167C61"/>
    <w:rsid w:val="0017083A"/>
    <w:rsid w:val="00171147"/>
    <w:rsid w:val="00171DAC"/>
    <w:rsid w:val="00171EE1"/>
    <w:rsid w:val="00172159"/>
    <w:rsid w:val="001734F1"/>
    <w:rsid w:val="0017350F"/>
    <w:rsid w:val="00174313"/>
    <w:rsid w:val="00174AD2"/>
    <w:rsid w:val="001754A0"/>
    <w:rsid w:val="001764AF"/>
    <w:rsid w:val="00176562"/>
    <w:rsid w:val="00177152"/>
    <w:rsid w:val="001774AE"/>
    <w:rsid w:val="00177D2A"/>
    <w:rsid w:val="00180A1A"/>
    <w:rsid w:val="00181E06"/>
    <w:rsid w:val="001836ED"/>
    <w:rsid w:val="00184259"/>
    <w:rsid w:val="00184EF5"/>
    <w:rsid w:val="00185774"/>
    <w:rsid w:val="00185E19"/>
    <w:rsid w:val="00186AF0"/>
    <w:rsid w:val="0018735D"/>
    <w:rsid w:val="00187398"/>
    <w:rsid w:val="00187731"/>
    <w:rsid w:val="001904C6"/>
    <w:rsid w:val="00190643"/>
    <w:rsid w:val="001908E7"/>
    <w:rsid w:val="001922CD"/>
    <w:rsid w:val="00193F52"/>
    <w:rsid w:val="00195310"/>
    <w:rsid w:val="0019644A"/>
    <w:rsid w:val="001964F6"/>
    <w:rsid w:val="0019676F"/>
    <w:rsid w:val="001968D4"/>
    <w:rsid w:val="00196D21"/>
    <w:rsid w:val="00197FF2"/>
    <w:rsid w:val="001A171E"/>
    <w:rsid w:val="001A1756"/>
    <w:rsid w:val="001A1FCE"/>
    <w:rsid w:val="001A20B1"/>
    <w:rsid w:val="001A3638"/>
    <w:rsid w:val="001A3673"/>
    <w:rsid w:val="001A371D"/>
    <w:rsid w:val="001A45FE"/>
    <w:rsid w:val="001A48CD"/>
    <w:rsid w:val="001A570E"/>
    <w:rsid w:val="001A5C09"/>
    <w:rsid w:val="001A6065"/>
    <w:rsid w:val="001A6625"/>
    <w:rsid w:val="001A73A5"/>
    <w:rsid w:val="001B090C"/>
    <w:rsid w:val="001B0CDA"/>
    <w:rsid w:val="001B0E60"/>
    <w:rsid w:val="001B14DD"/>
    <w:rsid w:val="001B26AA"/>
    <w:rsid w:val="001B2C46"/>
    <w:rsid w:val="001B3224"/>
    <w:rsid w:val="001B3D0C"/>
    <w:rsid w:val="001B4B51"/>
    <w:rsid w:val="001B5003"/>
    <w:rsid w:val="001B7569"/>
    <w:rsid w:val="001B7EFA"/>
    <w:rsid w:val="001C01E8"/>
    <w:rsid w:val="001C0913"/>
    <w:rsid w:val="001C09F5"/>
    <w:rsid w:val="001C1A39"/>
    <w:rsid w:val="001C1FD4"/>
    <w:rsid w:val="001C3779"/>
    <w:rsid w:val="001C3E8B"/>
    <w:rsid w:val="001C4063"/>
    <w:rsid w:val="001C630A"/>
    <w:rsid w:val="001C6385"/>
    <w:rsid w:val="001C6CD3"/>
    <w:rsid w:val="001D010A"/>
    <w:rsid w:val="001D0DA6"/>
    <w:rsid w:val="001D1893"/>
    <w:rsid w:val="001D481C"/>
    <w:rsid w:val="001D522A"/>
    <w:rsid w:val="001D55CE"/>
    <w:rsid w:val="001D5BFF"/>
    <w:rsid w:val="001D5DB2"/>
    <w:rsid w:val="001D5DFC"/>
    <w:rsid w:val="001D65F5"/>
    <w:rsid w:val="001D6F16"/>
    <w:rsid w:val="001E066A"/>
    <w:rsid w:val="001E2498"/>
    <w:rsid w:val="001E2D3A"/>
    <w:rsid w:val="001E2F06"/>
    <w:rsid w:val="001E3001"/>
    <w:rsid w:val="001E313E"/>
    <w:rsid w:val="001E3D6F"/>
    <w:rsid w:val="001E4C96"/>
    <w:rsid w:val="001E5156"/>
    <w:rsid w:val="001E5470"/>
    <w:rsid w:val="001E6195"/>
    <w:rsid w:val="001E65CD"/>
    <w:rsid w:val="001E70EC"/>
    <w:rsid w:val="001E732A"/>
    <w:rsid w:val="001F13B7"/>
    <w:rsid w:val="001F24E0"/>
    <w:rsid w:val="001F3009"/>
    <w:rsid w:val="001F301A"/>
    <w:rsid w:val="001F32E1"/>
    <w:rsid w:val="001F37AE"/>
    <w:rsid w:val="001F49A8"/>
    <w:rsid w:val="001F5395"/>
    <w:rsid w:val="001F5B72"/>
    <w:rsid w:val="001F6070"/>
    <w:rsid w:val="001F6118"/>
    <w:rsid w:val="001F6DD6"/>
    <w:rsid w:val="001F71E7"/>
    <w:rsid w:val="001F72BA"/>
    <w:rsid w:val="001F7836"/>
    <w:rsid w:val="002004DC"/>
    <w:rsid w:val="002005A6"/>
    <w:rsid w:val="00200E23"/>
    <w:rsid w:val="00200EE3"/>
    <w:rsid w:val="00201046"/>
    <w:rsid w:val="00203E7F"/>
    <w:rsid w:val="00204226"/>
    <w:rsid w:val="002042E5"/>
    <w:rsid w:val="0020549B"/>
    <w:rsid w:val="00205882"/>
    <w:rsid w:val="00205DEC"/>
    <w:rsid w:val="002078D7"/>
    <w:rsid w:val="002102D8"/>
    <w:rsid w:val="002118D7"/>
    <w:rsid w:val="002128E1"/>
    <w:rsid w:val="00212950"/>
    <w:rsid w:val="00212A04"/>
    <w:rsid w:val="00212A44"/>
    <w:rsid w:val="00212BC0"/>
    <w:rsid w:val="0021348E"/>
    <w:rsid w:val="00213D29"/>
    <w:rsid w:val="00213E09"/>
    <w:rsid w:val="002146E5"/>
    <w:rsid w:val="002161CD"/>
    <w:rsid w:val="002164B0"/>
    <w:rsid w:val="00216B63"/>
    <w:rsid w:val="00217412"/>
    <w:rsid w:val="002174AD"/>
    <w:rsid w:val="00217943"/>
    <w:rsid w:val="00217A20"/>
    <w:rsid w:val="00217A51"/>
    <w:rsid w:val="00220AA5"/>
    <w:rsid w:val="002212A9"/>
    <w:rsid w:val="00221D23"/>
    <w:rsid w:val="00222CBD"/>
    <w:rsid w:val="00223729"/>
    <w:rsid w:val="00223DBC"/>
    <w:rsid w:val="0022490A"/>
    <w:rsid w:val="00224C4C"/>
    <w:rsid w:val="002261E4"/>
    <w:rsid w:val="002268E1"/>
    <w:rsid w:val="0022722A"/>
    <w:rsid w:val="002273EA"/>
    <w:rsid w:val="0023001D"/>
    <w:rsid w:val="002301E3"/>
    <w:rsid w:val="00230610"/>
    <w:rsid w:val="0023173E"/>
    <w:rsid w:val="00232621"/>
    <w:rsid w:val="002326D7"/>
    <w:rsid w:val="00232805"/>
    <w:rsid w:val="00233069"/>
    <w:rsid w:val="00233FD7"/>
    <w:rsid w:val="00234089"/>
    <w:rsid w:val="002344B8"/>
    <w:rsid w:val="00234651"/>
    <w:rsid w:val="00234881"/>
    <w:rsid w:val="0023493F"/>
    <w:rsid w:val="002350E9"/>
    <w:rsid w:val="00235DE4"/>
    <w:rsid w:val="00235FF4"/>
    <w:rsid w:val="00236187"/>
    <w:rsid w:val="00236BD5"/>
    <w:rsid w:val="002378B7"/>
    <w:rsid w:val="002411C9"/>
    <w:rsid w:val="002415E0"/>
    <w:rsid w:val="00242BA9"/>
    <w:rsid w:val="00242D5B"/>
    <w:rsid w:val="00243307"/>
    <w:rsid w:val="002438EA"/>
    <w:rsid w:val="002439EC"/>
    <w:rsid w:val="00245921"/>
    <w:rsid w:val="00245DFA"/>
    <w:rsid w:val="00246206"/>
    <w:rsid w:val="00250774"/>
    <w:rsid w:val="002518B4"/>
    <w:rsid w:val="002523F0"/>
    <w:rsid w:val="00253608"/>
    <w:rsid w:val="00253E9C"/>
    <w:rsid w:val="00254517"/>
    <w:rsid w:val="002545EF"/>
    <w:rsid w:val="002549A9"/>
    <w:rsid w:val="00254D3B"/>
    <w:rsid w:val="00254ED7"/>
    <w:rsid w:val="002554D1"/>
    <w:rsid w:val="00255D75"/>
    <w:rsid w:val="0025676F"/>
    <w:rsid w:val="002575B2"/>
    <w:rsid w:val="00257949"/>
    <w:rsid w:val="0026212C"/>
    <w:rsid w:val="00262DF3"/>
    <w:rsid w:val="00263036"/>
    <w:rsid w:val="002635D1"/>
    <w:rsid w:val="0026447E"/>
    <w:rsid w:val="0026493A"/>
    <w:rsid w:val="00264BCC"/>
    <w:rsid w:val="00265198"/>
    <w:rsid w:val="002653B3"/>
    <w:rsid w:val="00266138"/>
    <w:rsid w:val="002666B6"/>
    <w:rsid w:val="002669E5"/>
    <w:rsid w:val="00266ACA"/>
    <w:rsid w:val="00267545"/>
    <w:rsid w:val="002707CF"/>
    <w:rsid w:val="00270C9A"/>
    <w:rsid w:val="00270FE2"/>
    <w:rsid w:val="0027124A"/>
    <w:rsid w:val="00271372"/>
    <w:rsid w:val="00272414"/>
    <w:rsid w:val="00272690"/>
    <w:rsid w:val="002727D9"/>
    <w:rsid w:val="00272809"/>
    <w:rsid w:val="00272BAF"/>
    <w:rsid w:val="002733D9"/>
    <w:rsid w:val="00273690"/>
    <w:rsid w:val="00273F82"/>
    <w:rsid w:val="0027402C"/>
    <w:rsid w:val="002763E9"/>
    <w:rsid w:val="00277010"/>
    <w:rsid w:val="0028015E"/>
    <w:rsid w:val="00280DCF"/>
    <w:rsid w:val="002819A2"/>
    <w:rsid w:val="00282954"/>
    <w:rsid w:val="00282EE2"/>
    <w:rsid w:val="0028364A"/>
    <w:rsid w:val="00283B6C"/>
    <w:rsid w:val="00284F78"/>
    <w:rsid w:val="00285068"/>
    <w:rsid w:val="0028528D"/>
    <w:rsid w:val="00285CF4"/>
    <w:rsid w:val="00285DE9"/>
    <w:rsid w:val="00285F48"/>
    <w:rsid w:val="00287145"/>
    <w:rsid w:val="00287F44"/>
    <w:rsid w:val="0029014E"/>
    <w:rsid w:val="0029045C"/>
    <w:rsid w:val="00290843"/>
    <w:rsid w:val="002908D7"/>
    <w:rsid w:val="002909D3"/>
    <w:rsid w:val="002911DF"/>
    <w:rsid w:val="002912F1"/>
    <w:rsid w:val="002916E8"/>
    <w:rsid w:val="00291E65"/>
    <w:rsid w:val="00292860"/>
    <w:rsid w:val="002928A5"/>
    <w:rsid w:val="00292BE7"/>
    <w:rsid w:val="00293A17"/>
    <w:rsid w:val="002942E7"/>
    <w:rsid w:val="0029454A"/>
    <w:rsid w:val="002965D2"/>
    <w:rsid w:val="002966C8"/>
    <w:rsid w:val="00296BCB"/>
    <w:rsid w:val="00296F1E"/>
    <w:rsid w:val="002970C6"/>
    <w:rsid w:val="0029784A"/>
    <w:rsid w:val="002978A8"/>
    <w:rsid w:val="002A124F"/>
    <w:rsid w:val="002A2027"/>
    <w:rsid w:val="002A29C2"/>
    <w:rsid w:val="002A2FDC"/>
    <w:rsid w:val="002A3190"/>
    <w:rsid w:val="002A3A3C"/>
    <w:rsid w:val="002A3C10"/>
    <w:rsid w:val="002A426F"/>
    <w:rsid w:val="002A45E5"/>
    <w:rsid w:val="002A4B41"/>
    <w:rsid w:val="002A5868"/>
    <w:rsid w:val="002A6983"/>
    <w:rsid w:val="002A72EB"/>
    <w:rsid w:val="002A7A15"/>
    <w:rsid w:val="002B0AE8"/>
    <w:rsid w:val="002B13B5"/>
    <w:rsid w:val="002B1B26"/>
    <w:rsid w:val="002B21C0"/>
    <w:rsid w:val="002B252E"/>
    <w:rsid w:val="002B2FAE"/>
    <w:rsid w:val="002B3887"/>
    <w:rsid w:val="002B3C8F"/>
    <w:rsid w:val="002B41DE"/>
    <w:rsid w:val="002B5018"/>
    <w:rsid w:val="002B6B3E"/>
    <w:rsid w:val="002B70B7"/>
    <w:rsid w:val="002B766F"/>
    <w:rsid w:val="002B7BC5"/>
    <w:rsid w:val="002B7E53"/>
    <w:rsid w:val="002C18B2"/>
    <w:rsid w:val="002C1B7E"/>
    <w:rsid w:val="002C2171"/>
    <w:rsid w:val="002C37D8"/>
    <w:rsid w:val="002C4280"/>
    <w:rsid w:val="002C5818"/>
    <w:rsid w:val="002C6A16"/>
    <w:rsid w:val="002C7015"/>
    <w:rsid w:val="002C7510"/>
    <w:rsid w:val="002D0C07"/>
    <w:rsid w:val="002D1D3F"/>
    <w:rsid w:val="002D1E8A"/>
    <w:rsid w:val="002D37DE"/>
    <w:rsid w:val="002D38AF"/>
    <w:rsid w:val="002D3DC7"/>
    <w:rsid w:val="002D3F1E"/>
    <w:rsid w:val="002D56AB"/>
    <w:rsid w:val="002D5931"/>
    <w:rsid w:val="002D6C1C"/>
    <w:rsid w:val="002D6F2A"/>
    <w:rsid w:val="002E0E11"/>
    <w:rsid w:val="002E2899"/>
    <w:rsid w:val="002E30BC"/>
    <w:rsid w:val="002E33D3"/>
    <w:rsid w:val="002E3B9D"/>
    <w:rsid w:val="002E3F9B"/>
    <w:rsid w:val="002E42A2"/>
    <w:rsid w:val="002E4498"/>
    <w:rsid w:val="002E71B7"/>
    <w:rsid w:val="002E78D1"/>
    <w:rsid w:val="002E7DE8"/>
    <w:rsid w:val="002F022B"/>
    <w:rsid w:val="002F050A"/>
    <w:rsid w:val="002F107B"/>
    <w:rsid w:val="002F1443"/>
    <w:rsid w:val="002F15F8"/>
    <w:rsid w:val="002F1E5D"/>
    <w:rsid w:val="002F344E"/>
    <w:rsid w:val="002F4365"/>
    <w:rsid w:val="002F4F29"/>
    <w:rsid w:val="002F52F7"/>
    <w:rsid w:val="002F5E4F"/>
    <w:rsid w:val="002F637F"/>
    <w:rsid w:val="002F734C"/>
    <w:rsid w:val="002F761A"/>
    <w:rsid w:val="002F7943"/>
    <w:rsid w:val="003014DC"/>
    <w:rsid w:val="00301882"/>
    <w:rsid w:val="00301EE3"/>
    <w:rsid w:val="00303D87"/>
    <w:rsid w:val="00304377"/>
    <w:rsid w:val="003061AD"/>
    <w:rsid w:val="003069A2"/>
    <w:rsid w:val="00306CAF"/>
    <w:rsid w:val="00306D27"/>
    <w:rsid w:val="00306E27"/>
    <w:rsid w:val="00306FA7"/>
    <w:rsid w:val="00307BE9"/>
    <w:rsid w:val="00307CC0"/>
    <w:rsid w:val="00310248"/>
    <w:rsid w:val="003103D2"/>
    <w:rsid w:val="00311B97"/>
    <w:rsid w:val="00312B85"/>
    <w:rsid w:val="00314157"/>
    <w:rsid w:val="0031508A"/>
    <w:rsid w:val="00315267"/>
    <w:rsid w:val="00315287"/>
    <w:rsid w:val="003152D0"/>
    <w:rsid w:val="003153C7"/>
    <w:rsid w:val="00315882"/>
    <w:rsid w:val="00316C5E"/>
    <w:rsid w:val="003170A5"/>
    <w:rsid w:val="003170DB"/>
    <w:rsid w:val="003201EB"/>
    <w:rsid w:val="0032099A"/>
    <w:rsid w:val="00320B33"/>
    <w:rsid w:val="00320EE3"/>
    <w:rsid w:val="003217F7"/>
    <w:rsid w:val="00321D64"/>
    <w:rsid w:val="00322790"/>
    <w:rsid w:val="00322CDD"/>
    <w:rsid w:val="00322CEF"/>
    <w:rsid w:val="00323410"/>
    <w:rsid w:val="0032423C"/>
    <w:rsid w:val="00324FC3"/>
    <w:rsid w:val="00325606"/>
    <w:rsid w:val="00325649"/>
    <w:rsid w:val="003265E8"/>
    <w:rsid w:val="00326B50"/>
    <w:rsid w:val="00327256"/>
    <w:rsid w:val="00327444"/>
    <w:rsid w:val="00327718"/>
    <w:rsid w:val="003277E5"/>
    <w:rsid w:val="003315FB"/>
    <w:rsid w:val="00331D3C"/>
    <w:rsid w:val="00332107"/>
    <w:rsid w:val="003328A0"/>
    <w:rsid w:val="003342DA"/>
    <w:rsid w:val="00334539"/>
    <w:rsid w:val="00336727"/>
    <w:rsid w:val="00336D46"/>
    <w:rsid w:val="00336F82"/>
    <w:rsid w:val="00337228"/>
    <w:rsid w:val="00337649"/>
    <w:rsid w:val="00337AC3"/>
    <w:rsid w:val="00337F1C"/>
    <w:rsid w:val="00341197"/>
    <w:rsid w:val="00341441"/>
    <w:rsid w:val="00341D1A"/>
    <w:rsid w:val="00344842"/>
    <w:rsid w:val="00345E4D"/>
    <w:rsid w:val="00347068"/>
    <w:rsid w:val="003470B6"/>
    <w:rsid w:val="0034711B"/>
    <w:rsid w:val="00347A01"/>
    <w:rsid w:val="0035046F"/>
    <w:rsid w:val="00350C4E"/>
    <w:rsid w:val="0035133B"/>
    <w:rsid w:val="00351729"/>
    <w:rsid w:val="00351993"/>
    <w:rsid w:val="00351BE5"/>
    <w:rsid w:val="00351C49"/>
    <w:rsid w:val="00351C74"/>
    <w:rsid w:val="00352219"/>
    <w:rsid w:val="00353480"/>
    <w:rsid w:val="00353785"/>
    <w:rsid w:val="00353CA5"/>
    <w:rsid w:val="003541C0"/>
    <w:rsid w:val="003549A5"/>
    <w:rsid w:val="003550E6"/>
    <w:rsid w:val="0035581F"/>
    <w:rsid w:val="00356588"/>
    <w:rsid w:val="00356A95"/>
    <w:rsid w:val="00356ACD"/>
    <w:rsid w:val="00356AF4"/>
    <w:rsid w:val="00356B16"/>
    <w:rsid w:val="0035762F"/>
    <w:rsid w:val="00357967"/>
    <w:rsid w:val="0035798C"/>
    <w:rsid w:val="00357A9A"/>
    <w:rsid w:val="00357CE2"/>
    <w:rsid w:val="003605BF"/>
    <w:rsid w:val="0036087A"/>
    <w:rsid w:val="0036098B"/>
    <w:rsid w:val="00362E9D"/>
    <w:rsid w:val="00364083"/>
    <w:rsid w:val="00364B78"/>
    <w:rsid w:val="003650BC"/>
    <w:rsid w:val="00365FFE"/>
    <w:rsid w:val="00366129"/>
    <w:rsid w:val="003661DE"/>
    <w:rsid w:val="0036633B"/>
    <w:rsid w:val="00366678"/>
    <w:rsid w:val="00367A1B"/>
    <w:rsid w:val="00367D26"/>
    <w:rsid w:val="00367E74"/>
    <w:rsid w:val="00367F58"/>
    <w:rsid w:val="003700AD"/>
    <w:rsid w:val="0037099A"/>
    <w:rsid w:val="00370C05"/>
    <w:rsid w:val="003710BD"/>
    <w:rsid w:val="00372552"/>
    <w:rsid w:val="0037265C"/>
    <w:rsid w:val="00372970"/>
    <w:rsid w:val="00372EA4"/>
    <w:rsid w:val="003732A5"/>
    <w:rsid w:val="00373924"/>
    <w:rsid w:val="0037448A"/>
    <w:rsid w:val="003757A7"/>
    <w:rsid w:val="00375C9B"/>
    <w:rsid w:val="003765F9"/>
    <w:rsid w:val="003766BE"/>
    <w:rsid w:val="00376D15"/>
    <w:rsid w:val="00381A30"/>
    <w:rsid w:val="00381A7E"/>
    <w:rsid w:val="00382595"/>
    <w:rsid w:val="003826CA"/>
    <w:rsid w:val="00382733"/>
    <w:rsid w:val="0038306D"/>
    <w:rsid w:val="00383B6C"/>
    <w:rsid w:val="00384527"/>
    <w:rsid w:val="00384ADA"/>
    <w:rsid w:val="00385340"/>
    <w:rsid w:val="0038550B"/>
    <w:rsid w:val="003861E9"/>
    <w:rsid w:val="00386DB8"/>
    <w:rsid w:val="00387501"/>
    <w:rsid w:val="00387563"/>
    <w:rsid w:val="0038759E"/>
    <w:rsid w:val="00387D95"/>
    <w:rsid w:val="00390239"/>
    <w:rsid w:val="003902B6"/>
    <w:rsid w:val="00392612"/>
    <w:rsid w:val="00392E3A"/>
    <w:rsid w:val="00392F73"/>
    <w:rsid w:val="003948EC"/>
    <w:rsid w:val="00395C76"/>
    <w:rsid w:val="003967DD"/>
    <w:rsid w:val="0039771D"/>
    <w:rsid w:val="003A01E0"/>
    <w:rsid w:val="003A06D6"/>
    <w:rsid w:val="003A0B3C"/>
    <w:rsid w:val="003A0E82"/>
    <w:rsid w:val="003A15EA"/>
    <w:rsid w:val="003A1D5D"/>
    <w:rsid w:val="003A3E55"/>
    <w:rsid w:val="003A4103"/>
    <w:rsid w:val="003A44FF"/>
    <w:rsid w:val="003A52B2"/>
    <w:rsid w:val="003A5D08"/>
    <w:rsid w:val="003A5E00"/>
    <w:rsid w:val="003A61DD"/>
    <w:rsid w:val="003A6D0F"/>
    <w:rsid w:val="003A778C"/>
    <w:rsid w:val="003B1175"/>
    <w:rsid w:val="003B11A5"/>
    <w:rsid w:val="003B25CA"/>
    <w:rsid w:val="003B2CA8"/>
    <w:rsid w:val="003B2ECE"/>
    <w:rsid w:val="003B4402"/>
    <w:rsid w:val="003B44C1"/>
    <w:rsid w:val="003B4742"/>
    <w:rsid w:val="003B483E"/>
    <w:rsid w:val="003B5EEF"/>
    <w:rsid w:val="003B6860"/>
    <w:rsid w:val="003B7416"/>
    <w:rsid w:val="003B7514"/>
    <w:rsid w:val="003C02C5"/>
    <w:rsid w:val="003C0558"/>
    <w:rsid w:val="003C21AB"/>
    <w:rsid w:val="003C25B3"/>
    <w:rsid w:val="003C2DAC"/>
    <w:rsid w:val="003C36E0"/>
    <w:rsid w:val="003C3D82"/>
    <w:rsid w:val="003C4007"/>
    <w:rsid w:val="003C407C"/>
    <w:rsid w:val="003C5EC4"/>
    <w:rsid w:val="003C61A4"/>
    <w:rsid w:val="003D0A22"/>
    <w:rsid w:val="003D0D7F"/>
    <w:rsid w:val="003D1632"/>
    <w:rsid w:val="003D34C5"/>
    <w:rsid w:val="003D379C"/>
    <w:rsid w:val="003D4418"/>
    <w:rsid w:val="003D522A"/>
    <w:rsid w:val="003D53C5"/>
    <w:rsid w:val="003D53ED"/>
    <w:rsid w:val="003D5F6F"/>
    <w:rsid w:val="003D6894"/>
    <w:rsid w:val="003D6D87"/>
    <w:rsid w:val="003D791D"/>
    <w:rsid w:val="003E028F"/>
    <w:rsid w:val="003E0466"/>
    <w:rsid w:val="003E0ECD"/>
    <w:rsid w:val="003E18EE"/>
    <w:rsid w:val="003E20B0"/>
    <w:rsid w:val="003E2B5D"/>
    <w:rsid w:val="003E3476"/>
    <w:rsid w:val="003E36C4"/>
    <w:rsid w:val="003E38D5"/>
    <w:rsid w:val="003E4652"/>
    <w:rsid w:val="003E4A95"/>
    <w:rsid w:val="003E6851"/>
    <w:rsid w:val="003E7654"/>
    <w:rsid w:val="003E7CEC"/>
    <w:rsid w:val="003F0195"/>
    <w:rsid w:val="003F05DA"/>
    <w:rsid w:val="003F08BE"/>
    <w:rsid w:val="003F0DBD"/>
    <w:rsid w:val="003F1F45"/>
    <w:rsid w:val="003F2BCD"/>
    <w:rsid w:val="003F2BFB"/>
    <w:rsid w:val="003F3AD3"/>
    <w:rsid w:val="003F3BED"/>
    <w:rsid w:val="003F3C62"/>
    <w:rsid w:val="003F402A"/>
    <w:rsid w:val="003F4C55"/>
    <w:rsid w:val="003F52DB"/>
    <w:rsid w:val="003F6AB1"/>
    <w:rsid w:val="003F7694"/>
    <w:rsid w:val="003F78B7"/>
    <w:rsid w:val="003F7A0E"/>
    <w:rsid w:val="003F7CC9"/>
    <w:rsid w:val="004009FE"/>
    <w:rsid w:val="004013FE"/>
    <w:rsid w:val="00402580"/>
    <w:rsid w:val="0040267C"/>
    <w:rsid w:val="00402D9E"/>
    <w:rsid w:val="004033ED"/>
    <w:rsid w:val="004033F8"/>
    <w:rsid w:val="0040358F"/>
    <w:rsid w:val="00403629"/>
    <w:rsid w:val="00403AA4"/>
    <w:rsid w:val="00404B5B"/>
    <w:rsid w:val="00404FEA"/>
    <w:rsid w:val="004050BC"/>
    <w:rsid w:val="004050C7"/>
    <w:rsid w:val="004054DD"/>
    <w:rsid w:val="004056B1"/>
    <w:rsid w:val="00406A92"/>
    <w:rsid w:val="00406B8F"/>
    <w:rsid w:val="00407F5D"/>
    <w:rsid w:val="00410222"/>
    <w:rsid w:val="004110F8"/>
    <w:rsid w:val="0041113B"/>
    <w:rsid w:val="004126F0"/>
    <w:rsid w:val="00412B97"/>
    <w:rsid w:val="00413612"/>
    <w:rsid w:val="00413904"/>
    <w:rsid w:val="00413DFF"/>
    <w:rsid w:val="00414260"/>
    <w:rsid w:val="004143A9"/>
    <w:rsid w:val="00414545"/>
    <w:rsid w:val="0041472D"/>
    <w:rsid w:val="004166DF"/>
    <w:rsid w:val="0041705A"/>
    <w:rsid w:val="0041753F"/>
    <w:rsid w:val="004206A9"/>
    <w:rsid w:val="0042083E"/>
    <w:rsid w:val="00420945"/>
    <w:rsid w:val="00420D3D"/>
    <w:rsid w:val="004211BD"/>
    <w:rsid w:val="00421747"/>
    <w:rsid w:val="0042277B"/>
    <w:rsid w:val="00422A61"/>
    <w:rsid w:val="00423075"/>
    <w:rsid w:val="00424223"/>
    <w:rsid w:val="004262BF"/>
    <w:rsid w:val="00426515"/>
    <w:rsid w:val="00426526"/>
    <w:rsid w:val="00426934"/>
    <w:rsid w:val="00431112"/>
    <w:rsid w:val="00431505"/>
    <w:rsid w:val="00432191"/>
    <w:rsid w:val="00432DD8"/>
    <w:rsid w:val="004334DB"/>
    <w:rsid w:val="00433EB3"/>
    <w:rsid w:val="004346B8"/>
    <w:rsid w:val="00436503"/>
    <w:rsid w:val="00437C6C"/>
    <w:rsid w:val="00437D56"/>
    <w:rsid w:val="004401FA"/>
    <w:rsid w:val="00440573"/>
    <w:rsid w:val="00441D45"/>
    <w:rsid w:val="00441F6B"/>
    <w:rsid w:val="0044230C"/>
    <w:rsid w:val="004426F3"/>
    <w:rsid w:val="00444488"/>
    <w:rsid w:val="0044510D"/>
    <w:rsid w:val="004457B9"/>
    <w:rsid w:val="004467F3"/>
    <w:rsid w:val="00447904"/>
    <w:rsid w:val="00450007"/>
    <w:rsid w:val="004514B0"/>
    <w:rsid w:val="00451554"/>
    <w:rsid w:val="004516C8"/>
    <w:rsid w:val="004519A5"/>
    <w:rsid w:val="0045217F"/>
    <w:rsid w:val="00452E76"/>
    <w:rsid w:val="00452F60"/>
    <w:rsid w:val="004539CB"/>
    <w:rsid w:val="00453DC3"/>
    <w:rsid w:val="00454F0E"/>
    <w:rsid w:val="00455650"/>
    <w:rsid w:val="00455B77"/>
    <w:rsid w:val="004569A5"/>
    <w:rsid w:val="00456A8D"/>
    <w:rsid w:val="00456B13"/>
    <w:rsid w:val="00456C47"/>
    <w:rsid w:val="00457227"/>
    <w:rsid w:val="00457520"/>
    <w:rsid w:val="004577B7"/>
    <w:rsid w:val="00457ADE"/>
    <w:rsid w:val="00457F48"/>
    <w:rsid w:val="00457F90"/>
    <w:rsid w:val="00460691"/>
    <w:rsid w:val="0046369D"/>
    <w:rsid w:val="00463B55"/>
    <w:rsid w:val="004645A8"/>
    <w:rsid w:val="00464EC0"/>
    <w:rsid w:val="00465100"/>
    <w:rsid w:val="004716C8"/>
    <w:rsid w:val="004739C8"/>
    <w:rsid w:val="0047490F"/>
    <w:rsid w:val="004750D4"/>
    <w:rsid w:val="00475EF9"/>
    <w:rsid w:val="004809A9"/>
    <w:rsid w:val="00481F10"/>
    <w:rsid w:val="004821A5"/>
    <w:rsid w:val="004831D0"/>
    <w:rsid w:val="004831F8"/>
    <w:rsid w:val="00483AA3"/>
    <w:rsid w:val="00483CDC"/>
    <w:rsid w:val="00485A1B"/>
    <w:rsid w:val="00485AF8"/>
    <w:rsid w:val="00485DDA"/>
    <w:rsid w:val="00485DEC"/>
    <w:rsid w:val="004863C3"/>
    <w:rsid w:val="004866A1"/>
    <w:rsid w:val="0048719F"/>
    <w:rsid w:val="00487FFA"/>
    <w:rsid w:val="004912DC"/>
    <w:rsid w:val="004914E2"/>
    <w:rsid w:val="004918D5"/>
    <w:rsid w:val="00491F70"/>
    <w:rsid w:val="004920EA"/>
    <w:rsid w:val="004922EF"/>
    <w:rsid w:val="00492593"/>
    <w:rsid w:val="00495419"/>
    <w:rsid w:val="00495E5F"/>
    <w:rsid w:val="004971FF"/>
    <w:rsid w:val="004A0F60"/>
    <w:rsid w:val="004A146F"/>
    <w:rsid w:val="004A1A59"/>
    <w:rsid w:val="004A22AF"/>
    <w:rsid w:val="004A2334"/>
    <w:rsid w:val="004A2590"/>
    <w:rsid w:val="004A2A4D"/>
    <w:rsid w:val="004A2AC0"/>
    <w:rsid w:val="004A2F8F"/>
    <w:rsid w:val="004A3D3C"/>
    <w:rsid w:val="004A3D66"/>
    <w:rsid w:val="004A3F89"/>
    <w:rsid w:val="004A40DC"/>
    <w:rsid w:val="004A4195"/>
    <w:rsid w:val="004A488B"/>
    <w:rsid w:val="004A5FC2"/>
    <w:rsid w:val="004A626B"/>
    <w:rsid w:val="004A6658"/>
    <w:rsid w:val="004A7730"/>
    <w:rsid w:val="004A7923"/>
    <w:rsid w:val="004B020E"/>
    <w:rsid w:val="004B0331"/>
    <w:rsid w:val="004B091F"/>
    <w:rsid w:val="004B1A4D"/>
    <w:rsid w:val="004B1CF1"/>
    <w:rsid w:val="004B2108"/>
    <w:rsid w:val="004B2209"/>
    <w:rsid w:val="004B2225"/>
    <w:rsid w:val="004B4953"/>
    <w:rsid w:val="004B5F5A"/>
    <w:rsid w:val="004B5F7D"/>
    <w:rsid w:val="004B62DD"/>
    <w:rsid w:val="004B6329"/>
    <w:rsid w:val="004B6A33"/>
    <w:rsid w:val="004B7D46"/>
    <w:rsid w:val="004C0297"/>
    <w:rsid w:val="004C06DB"/>
    <w:rsid w:val="004C0F4F"/>
    <w:rsid w:val="004C1C47"/>
    <w:rsid w:val="004C2516"/>
    <w:rsid w:val="004C266D"/>
    <w:rsid w:val="004C4E85"/>
    <w:rsid w:val="004C5943"/>
    <w:rsid w:val="004C5D64"/>
    <w:rsid w:val="004C6045"/>
    <w:rsid w:val="004C61CF"/>
    <w:rsid w:val="004C64D7"/>
    <w:rsid w:val="004C6996"/>
    <w:rsid w:val="004C6E30"/>
    <w:rsid w:val="004C6F29"/>
    <w:rsid w:val="004D07AE"/>
    <w:rsid w:val="004D0E28"/>
    <w:rsid w:val="004D1883"/>
    <w:rsid w:val="004D2291"/>
    <w:rsid w:val="004D24B6"/>
    <w:rsid w:val="004D2ED0"/>
    <w:rsid w:val="004D30EE"/>
    <w:rsid w:val="004D3585"/>
    <w:rsid w:val="004D3B44"/>
    <w:rsid w:val="004D455C"/>
    <w:rsid w:val="004D516B"/>
    <w:rsid w:val="004D516D"/>
    <w:rsid w:val="004D63F6"/>
    <w:rsid w:val="004D64A5"/>
    <w:rsid w:val="004D6B00"/>
    <w:rsid w:val="004D71D4"/>
    <w:rsid w:val="004D7744"/>
    <w:rsid w:val="004D7B37"/>
    <w:rsid w:val="004E0506"/>
    <w:rsid w:val="004E0CAE"/>
    <w:rsid w:val="004E136E"/>
    <w:rsid w:val="004E144F"/>
    <w:rsid w:val="004E1740"/>
    <w:rsid w:val="004E1F7F"/>
    <w:rsid w:val="004E24ED"/>
    <w:rsid w:val="004E3F3D"/>
    <w:rsid w:val="004E41FF"/>
    <w:rsid w:val="004E4416"/>
    <w:rsid w:val="004E47D8"/>
    <w:rsid w:val="004E5F2C"/>
    <w:rsid w:val="004E5FCA"/>
    <w:rsid w:val="004E673A"/>
    <w:rsid w:val="004E7633"/>
    <w:rsid w:val="004F0087"/>
    <w:rsid w:val="004F08C6"/>
    <w:rsid w:val="004F0D5B"/>
    <w:rsid w:val="004F1714"/>
    <w:rsid w:val="004F2578"/>
    <w:rsid w:val="004F2A7E"/>
    <w:rsid w:val="004F3BA2"/>
    <w:rsid w:val="004F3C0E"/>
    <w:rsid w:val="004F456F"/>
    <w:rsid w:val="004F4825"/>
    <w:rsid w:val="004F555C"/>
    <w:rsid w:val="004F595A"/>
    <w:rsid w:val="004F6144"/>
    <w:rsid w:val="004F63AB"/>
    <w:rsid w:val="004F6CE2"/>
    <w:rsid w:val="004F6DB1"/>
    <w:rsid w:val="004F7643"/>
    <w:rsid w:val="004F7CA6"/>
    <w:rsid w:val="005005E5"/>
    <w:rsid w:val="005006AE"/>
    <w:rsid w:val="00500E37"/>
    <w:rsid w:val="00501864"/>
    <w:rsid w:val="00501D86"/>
    <w:rsid w:val="00501FC7"/>
    <w:rsid w:val="005021CC"/>
    <w:rsid w:val="005024B3"/>
    <w:rsid w:val="0050279B"/>
    <w:rsid w:val="00502F1B"/>
    <w:rsid w:val="005030B2"/>
    <w:rsid w:val="00503899"/>
    <w:rsid w:val="00503C2F"/>
    <w:rsid w:val="005040B2"/>
    <w:rsid w:val="005041A7"/>
    <w:rsid w:val="005045A1"/>
    <w:rsid w:val="00504E08"/>
    <w:rsid w:val="00505BC8"/>
    <w:rsid w:val="00505CFB"/>
    <w:rsid w:val="00506580"/>
    <w:rsid w:val="00506609"/>
    <w:rsid w:val="005069E4"/>
    <w:rsid w:val="00506EB2"/>
    <w:rsid w:val="0050772A"/>
    <w:rsid w:val="00507B31"/>
    <w:rsid w:val="00507BAF"/>
    <w:rsid w:val="005102F2"/>
    <w:rsid w:val="00510831"/>
    <w:rsid w:val="00510D01"/>
    <w:rsid w:val="00510D94"/>
    <w:rsid w:val="0051118C"/>
    <w:rsid w:val="0051121A"/>
    <w:rsid w:val="00511AB5"/>
    <w:rsid w:val="00512DC0"/>
    <w:rsid w:val="00513207"/>
    <w:rsid w:val="0051333E"/>
    <w:rsid w:val="00514288"/>
    <w:rsid w:val="00514293"/>
    <w:rsid w:val="00514424"/>
    <w:rsid w:val="00514A35"/>
    <w:rsid w:val="0051579E"/>
    <w:rsid w:val="00515DB4"/>
    <w:rsid w:val="00515FC7"/>
    <w:rsid w:val="00515FDE"/>
    <w:rsid w:val="00516605"/>
    <w:rsid w:val="00516979"/>
    <w:rsid w:val="00516B0F"/>
    <w:rsid w:val="00517A20"/>
    <w:rsid w:val="005204E8"/>
    <w:rsid w:val="0052051D"/>
    <w:rsid w:val="005209BD"/>
    <w:rsid w:val="00520B98"/>
    <w:rsid w:val="00520C9E"/>
    <w:rsid w:val="00520E1D"/>
    <w:rsid w:val="00520ECB"/>
    <w:rsid w:val="00520F7E"/>
    <w:rsid w:val="00522187"/>
    <w:rsid w:val="005225D0"/>
    <w:rsid w:val="00522B4D"/>
    <w:rsid w:val="00522CFA"/>
    <w:rsid w:val="0052327A"/>
    <w:rsid w:val="00523951"/>
    <w:rsid w:val="0052439A"/>
    <w:rsid w:val="005254D3"/>
    <w:rsid w:val="00526357"/>
    <w:rsid w:val="0053126B"/>
    <w:rsid w:val="005316D7"/>
    <w:rsid w:val="00531B32"/>
    <w:rsid w:val="00531B88"/>
    <w:rsid w:val="00531EB5"/>
    <w:rsid w:val="00532570"/>
    <w:rsid w:val="0053258D"/>
    <w:rsid w:val="00532595"/>
    <w:rsid w:val="00532A4F"/>
    <w:rsid w:val="005357B2"/>
    <w:rsid w:val="005358A8"/>
    <w:rsid w:val="00536415"/>
    <w:rsid w:val="00536745"/>
    <w:rsid w:val="005368D4"/>
    <w:rsid w:val="00537151"/>
    <w:rsid w:val="005376E2"/>
    <w:rsid w:val="005378FF"/>
    <w:rsid w:val="005404EC"/>
    <w:rsid w:val="00541C88"/>
    <w:rsid w:val="00542AC7"/>
    <w:rsid w:val="00544EC4"/>
    <w:rsid w:val="00544EE4"/>
    <w:rsid w:val="00545566"/>
    <w:rsid w:val="005459B2"/>
    <w:rsid w:val="00545BF5"/>
    <w:rsid w:val="0054706F"/>
    <w:rsid w:val="00547174"/>
    <w:rsid w:val="005477E0"/>
    <w:rsid w:val="00550A6D"/>
    <w:rsid w:val="00551AD8"/>
    <w:rsid w:val="00551F19"/>
    <w:rsid w:val="0055247F"/>
    <w:rsid w:val="00552D05"/>
    <w:rsid w:val="00553260"/>
    <w:rsid w:val="00553813"/>
    <w:rsid w:val="005541CC"/>
    <w:rsid w:val="00554FDE"/>
    <w:rsid w:val="00555D47"/>
    <w:rsid w:val="00556455"/>
    <w:rsid w:val="00556636"/>
    <w:rsid w:val="00556952"/>
    <w:rsid w:val="0055714C"/>
    <w:rsid w:val="005573F6"/>
    <w:rsid w:val="0056143A"/>
    <w:rsid w:val="00562410"/>
    <w:rsid w:val="00562F29"/>
    <w:rsid w:val="0056309A"/>
    <w:rsid w:val="00564143"/>
    <w:rsid w:val="00564D1E"/>
    <w:rsid w:val="00565B4D"/>
    <w:rsid w:val="00566777"/>
    <w:rsid w:val="00566D83"/>
    <w:rsid w:val="005671DE"/>
    <w:rsid w:val="00567204"/>
    <w:rsid w:val="005674D1"/>
    <w:rsid w:val="005674FE"/>
    <w:rsid w:val="00567C96"/>
    <w:rsid w:val="00567E86"/>
    <w:rsid w:val="005706E6"/>
    <w:rsid w:val="00572D57"/>
    <w:rsid w:val="00573587"/>
    <w:rsid w:val="00574341"/>
    <w:rsid w:val="00574EA7"/>
    <w:rsid w:val="00575D8E"/>
    <w:rsid w:val="00575EA6"/>
    <w:rsid w:val="0057618A"/>
    <w:rsid w:val="00576C48"/>
    <w:rsid w:val="005771F1"/>
    <w:rsid w:val="00577C5E"/>
    <w:rsid w:val="005801C0"/>
    <w:rsid w:val="005801D3"/>
    <w:rsid w:val="00582193"/>
    <w:rsid w:val="00582A23"/>
    <w:rsid w:val="00584834"/>
    <w:rsid w:val="00584E3C"/>
    <w:rsid w:val="0058606A"/>
    <w:rsid w:val="005867A5"/>
    <w:rsid w:val="00586CF7"/>
    <w:rsid w:val="00586E64"/>
    <w:rsid w:val="00586F10"/>
    <w:rsid w:val="00587046"/>
    <w:rsid w:val="00591967"/>
    <w:rsid w:val="00592AA9"/>
    <w:rsid w:val="00592DEE"/>
    <w:rsid w:val="00593575"/>
    <w:rsid w:val="00595767"/>
    <w:rsid w:val="00595C76"/>
    <w:rsid w:val="00595EA5"/>
    <w:rsid w:val="00596377"/>
    <w:rsid w:val="0059653A"/>
    <w:rsid w:val="00596637"/>
    <w:rsid w:val="00596D0B"/>
    <w:rsid w:val="005974C5"/>
    <w:rsid w:val="00597A11"/>
    <w:rsid w:val="005A0674"/>
    <w:rsid w:val="005A0F4E"/>
    <w:rsid w:val="005A1691"/>
    <w:rsid w:val="005A1D0C"/>
    <w:rsid w:val="005A24D1"/>
    <w:rsid w:val="005A27DF"/>
    <w:rsid w:val="005A37AD"/>
    <w:rsid w:val="005A5D09"/>
    <w:rsid w:val="005B0495"/>
    <w:rsid w:val="005B057C"/>
    <w:rsid w:val="005B0848"/>
    <w:rsid w:val="005B0A92"/>
    <w:rsid w:val="005B0A9F"/>
    <w:rsid w:val="005B0C80"/>
    <w:rsid w:val="005B1353"/>
    <w:rsid w:val="005B1525"/>
    <w:rsid w:val="005B1CF3"/>
    <w:rsid w:val="005B2921"/>
    <w:rsid w:val="005B482A"/>
    <w:rsid w:val="005B4F99"/>
    <w:rsid w:val="005B5114"/>
    <w:rsid w:val="005B560E"/>
    <w:rsid w:val="005B63DB"/>
    <w:rsid w:val="005B6D0A"/>
    <w:rsid w:val="005B7120"/>
    <w:rsid w:val="005B749B"/>
    <w:rsid w:val="005B762A"/>
    <w:rsid w:val="005C0068"/>
    <w:rsid w:val="005C04A7"/>
    <w:rsid w:val="005C2326"/>
    <w:rsid w:val="005C23FF"/>
    <w:rsid w:val="005C27C0"/>
    <w:rsid w:val="005C2A50"/>
    <w:rsid w:val="005C2F1D"/>
    <w:rsid w:val="005C3481"/>
    <w:rsid w:val="005C5D2F"/>
    <w:rsid w:val="005C627D"/>
    <w:rsid w:val="005C651D"/>
    <w:rsid w:val="005C6E92"/>
    <w:rsid w:val="005C7A3A"/>
    <w:rsid w:val="005D062D"/>
    <w:rsid w:val="005D0EBE"/>
    <w:rsid w:val="005D26AD"/>
    <w:rsid w:val="005D2DB0"/>
    <w:rsid w:val="005D3FA1"/>
    <w:rsid w:val="005D52E9"/>
    <w:rsid w:val="005D54BA"/>
    <w:rsid w:val="005D5FC6"/>
    <w:rsid w:val="005D6460"/>
    <w:rsid w:val="005D655C"/>
    <w:rsid w:val="005E0566"/>
    <w:rsid w:val="005E0854"/>
    <w:rsid w:val="005E0EAC"/>
    <w:rsid w:val="005E1075"/>
    <w:rsid w:val="005E1777"/>
    <w:rsid w:val="005E20F1"/>
    <w:rsid w:val="005E265E"/>
    <w:rsid w:val="005E2AD3"/>
    <w:rsid w:val="005E391D"/>
    <w:rsid w:val="005E4899"/>
    <w:rsid w:val="005E4B69"/>
    <w:rsid w:val="005E54F7"/>
    <w:rsid w:val="005E5831"/>
    <w:rsid w:val="005E5D6A"/>
    <w:rsid w:val="005E7BBD"/>
    <w:rsid w:val="005F06CF"/>
    <w:rsid w:val="005F1F9E"/>
    <w:rsid w:val="005F3709"/>
    <w:rsid w:val="005F3C4E"/>
    <w:rsid w:val="005F41D6"/>
    <w:rsid w:val="005F470B"/>
    <w:rsid w:val="005F51A5"/>
    <w:rsid w:val="005F52CA"/>
    <w:rsid w:val="005F5381"/>
    <w:rsid w:val="005F6168"/>
    <w:rsid w:val="005F7A33"/>
    <w:rsid w:val="005F7D6C"/>
    <w:rsid w:val="006001D6"/>
    <w:rsid w:val="006005F5"/>
    <w:rsid w:val="006010E6"/>
    <w:rsid w:val="006016A2"/>
    <w:rsid w:val="006017AF"/>
    <w:rsid w:val="0060225A"/>
    <w:rsid w:val="0060346E"/>
    <w:rsid w:val="00603581"/>
    <w:rsid w:val="00603632"/>
    <w:rsid w:val="006037BC"/>
    <w:rsid w:val="00604684"/>
    <w:rsid w:val="00604879"/>
    <w:rsid w:val="006048A0"/>
    <w:rsid w:val="00605AB8"/>
    <w:rsid w:val="00605B95"/>
    <w:rsid w:val="00605FD7"/>
    <w:rsid w:val="0060640C"/>
    <w:rsid w:val="00606473"/>
    <w:rsid w:val="00606795"/>
    <w:rsid w:val="006073EB"/>
    <w:rsid w:val="00610414"/>
    <w:rsid w:val="00610CA7"/>
    <w:rsid w:val="00611EBE"/>
    <w:rsid w:val="006122FE"/>
    <w:rsid w:val="00612480"/>
    <w:rsid w:val="006125F1"/>
    <w:rsid w:val="0061274C"/>
    <w:rsid w:val="00612777"/>
    <w:rsid w:val="00612C0D"/>
    <w:rsid w:val="0061349B"/>
    <w:rsid w:val="0061385E"/>
    <w:rsid w:val="006144CC"/>
    <w:rsid w:val="00614F6A"/>
    <w:rsid w:val="00615591"/>
    <w:rsid w:val="006171B7"/>
    <w:rsid w:val="006171D1"/>
    <w:rsid w:val="00620122"/>
    <w:rsid w:val="0062058F"/>
    <w:rsid w:val="0062070A"/>
    <w:rsid w:val="0062150A"/>
    <w:rsid w:val="006215F9"/>
    <w:rsid w:val="00621778"/>
    <w:rsid w:val="00622490"/>
    <w:rsid w:val="00622D59"/>
    <w:rsid w:val="00622D67"/>
    <w:rsid w:val="00623581"/>
    <w:rsid w:val="00624E13"/>
    <w:rsid w:val="006266FE"/>
    <w:rsid w:val="00627125"/>
    <w:rsid w:val="00627418"/>
    <w:rsid w:val="00627AC2"/>
    <w:rsid w:val="00630256"/>
    <w:rsid w:val="006302E2"/>
    <w:rsid w:val="006315D4"/>
    <w:rsid w:val="00631893"/>
    <w:rsid w:val="00631FC5"/>
    <w:rsid w:val="00634140"/>
    <w:rsid w:val="006341CA"/>
    <w:rsid w:val="00634C35"/>
    <w:rsid w:val="006350E6"/>
    <w:rsid w:val="00635D82"/>
    <w:rsid w:val="00636498"/>
    <w:rsid w:val="00636C71"/>
    <w:rsid w:val="006375EB"/>
    <w:rsid w:val="00640699"/>
    <w:rsid w:val="006406D9"/>
    <w:rsid w:val="00641199"/>
    <w:rsid w:val="0064150F"/>
    <w:rsid w:val="0064169C"/>
    <w:rsid w:val="006418DE"/>
    <w:rsid w:val="0064296F"/>
    <w:rsid w:val="00642DD9"/>
    <w:rsid w:val="00643111"/>
    <w:rsid w:val="00643BCD"/>
    <w:rsid w:val="006453F1"/>
    <w:rsid w:val="0064555F"/>
    <w:rsid w:val="00646019"/>
    <w:rsid w:val="00646B2F"/>
    <w:rsid w:val="00646F10"/>
    <w:rsid w:val="006477F0"/>
    <w:rsid w:val="00651D55"/>
    <w:rsid w:val="006520BF"/>
    <w:rsid w:val="006522DA"/>
    <w:rsid w:val="00652D58"/>
    <w:rsid w:val="00652F05"/>
    <w:rsid w:val="00652FAE"/>
    <w:rsid w:val="00653C9E"/>
    <w:rsid w:val="00653F1C"/>
    <w:rsid w:val="00653FEB"/>
    <w:rsid w:val="0065432E"/>
    <w:rsid w:val="0065444E"/>
    <w:rsid w:val="0065459D"/>
    <w:rsid w:val="00654E25"/>
    <w:rsid w:val="00654FB8"/>
    <w:rsid w:val="00654FC6"/>
    <w:rsid w:val="00655411"/>
    <w:rsid w:val="00655553"/>
    <w:rsid w:val="00655617"/>
    <w:rsid w:val="00655780"/>
    <w:rsid w:val="00656F4A"/>
    <w:rsid w:val="0065778A"/>
    <w:rsid w:val="006577C3"/>
    <w:rsid w:val="00660612"/>
    <w:rsid w:val="00660CEE"/>
    <w:rsid w:val="00660FEC"/>
    <w:rsid w:val="00661145"/>
    <w:rsid w:val="00661AD4"/>
    <w:rsid w:val="00662CC5"/>
    <w:rsid w:val="00662FFD"/>
    <w:rsid w:val="0066342D"/>
    <w:rsid w:val="00665E97"/>
    <w:rsid w:val="00665FD4"/>
    <w:rsid w:val="00666240"/>
    <w:rsid w:val="00666677"/>
    <w:rsid w:val="0066668C"/>
    <w:rsid w:val="00666E03"/>
    <w:rsid w:val="00667A01"/>
    <w:rsid w:val="00667CAF"/>
    <w:rsid w:val="00667DB3"/>
    <w:rsid w:val="00670512"/>
    <w:rsid w:val="00671473"/>
    <w:rsid w:val="00673A28"/>
    <w:rsid w:val="006742C2"/>
    <w:rsid w:val="006743AC"/>
    <w:rsid w:val="00675079"/>
    <w:rsid w:val="00675AE8"/>
    <w:rsid w:val="00676E85"/>
    <w:rsid w:val="00677BF0"/>
    <w:rsid w:val="00680AE3"/>
    <w:rsid w:val="00680BAE"/>
    <w:rsid w:val="006817A8"/>
    <w:rsid w:val="006826B1"/>
    <w:rsid w:val="006844DB"/>
    <w:rsid w:val="00684EF6"/>
    <w:rsid w:val="0068687D"/>
    <w:rsid w:val="00686E2B"/>
    <w:rsid w:val="006872E4"/>
    <w:rsid w:val="0068789E"/>
    <w:rsid w:val="00690B4E"/>
    <w:rsid w:val="0069121D"/>
    <w:rsid w:val="006921DB"/>
    <w:rsid w:val="00693284"/>
    <w:rsid w:val="0069399F"/>
    <w:rsid w:val="00693F87"/>
    <w:rsid w:val="006947E0"/>
    <w:rsid w:val="00694AC6"/>
    <w:rsid w:val="006955B1"/>
    <w:rsid w:val="00695DA1"/>
    <w:rsid w:val="00697906"/>
    <w:rsid w:val="00697A76"/>
    <w:rsid w:val="00697D1C"/>
    <w:rsid w:val="006A0562"/>
    <w:rsid w:val="006A05C0"/>
    <w:rsid w:val="006A0A68"/>
    <w:rsid w:val="006A1649"/>
    <w:rsid w:val="006A1BE3"/>
    <w:rsid w:val="006A2431"/>
    <w:rsid w:val="006A248B"/>
    <w:rsid w:val="006A24C9"/>
    <w:rsid w:val="006A30D1"/>
    <w:rsid w:val="006A337B"/>
    <w:rsid w:val="006A3B83"/>
    <w:rsid w:val="006A401C"/>
    <w:rsid w:val="006A46EF"/>
    <w:rsid w:val="006A481D"/>
    <w:rsid w:val="006A4901"/>
    <w:rsid w:val="006A490F"/>
    <w:rsid w:val="006A50D3"/>
    <w:rsid w:val="006A589C"/>
    <w:rsid w:val="006A77BC"/>
    <w:rsid w:val="006B110A"/>
    <w:rsid w:val="006B181F"/>
    <w:rsid w:val="006B1BC8"/>
    <w:rsid w:val="006B1DC3"/>
    <w:rsid w:val="006B3DDA"/>
    <w:rsid w:val="006B3FB1"/>
    <w:rsid w:val="006B43FC"/>
    <w:rsid w:val="006B4B76"/>
    <w:rsid w:val="006B525D"/>
    <w:rsid w:val="006B5558"/>
    <w:rsid w:val="006B68C8"/>
    <w:rsid w:val="006B7165"/>
    <w:rsid w:val="006B7868"/>
    <w:rsid w:val="006C0464"/>
    <w:rsid w:val="006C10B9"/>
    <w:rsid w:val="006C1803"/>
    <w:rsid w:val="006C220B"/>
    <w:rsid w:val="006C224A"/>
    <w:rsid w:val="006C240E"/>
    <w:rsid w:val="006C28DF"/>
    <w:rsid w:val="006C4806"/>
    <w:rsid w:val="006C57A7"/>
    <w:rsid w:val="006C659C"/>
    <w:rsid w:val="006C69C9"/>
    <w:rsid w:val="006C7A73"/>
    <w:rsid w:val="006C7B41"/>
    <w:rsid w:val="006C7FE4"/>
    <w:rsid w:val="006D03CE"/>
    <w:rsid w:val="006D1064"/>
    <w:rsid w:val="006D1E7C"/>
    <w:rsid w:val="006D3643"/>
    <w:rsid w:val="006D410E"/>
    <w:rsid w:val="006D44A6"/>
    <w:rsid w:val="006D47C6"/>
    <w:rsid w:val="006D47F0"/>
    <w:rsid w:val="006D4D8B"/>
    <w:rsid w:val="006D51F8"/>
    <w:rsid w:val="006D633B"/>
    <w:rsid w:val="006D646D"/>
    <w:rsid w:val="006D6923"/>
    <w:rsid w:val="006D6A0A"/>
    <w:rsid w:val="006D6C9E"/>
    <w:rsid w:val="006D7359"/>
    <w:rsid w:val="006D7E15"/>
    <w:rsid w:val="006E0329"/>
    <w:rsid w:val="006E09FE"/>
    <w:rsid w:val="006E1AD8"/>
    <w:rsid w:val="006E1FCF"/>
    <w:rsid w:val="006E2275"/>
    <w:rsid w:val="006E268D"/>
    <w:rsid w:val="006E2966"/>
    <w:rsid w:val="006E2E18"/>
    <w:rsid w:val="006E37EB"/>
    <w:rsid w:val="006E391D"/>
    <w:rsid w:val="006E55B4"/>
    <w:rsid w:val="006E7386"/>
    <w:rsid w:val="006E7D0D"/>
    <w:rsid w:val="006E7DE7"/>
    <w:rsid w:val="006F09CC"/>
    <w:rsid w:val="006F20A7"/>
    <w:rsid w:val="006F21A4"/>
    <w:rsid w:val="006F287A"/>
    <w:rsid w:val="006F2DD0"/>
    <w:rsid w:val="006F3B92"/>
    <w:rsid w:val="006F450B"/>
    <w:rsid w:val="006F52D0"/>
    <w:rsid w:val="006F59B3"/>
    <w:rsid w:val="006F5F36"/>
    <w:rsid w:val="006F6D12"/>
    <w:rsid w:val="006F73E3"/>
    <w:rsid w:val="006F7799"/>
    <w:rsid w:val="007002FE"/>
    <w:rsid w:val="00701B46"/>
    <w:rsid w:val="00702016"/>
    <w:rsid w:val="00702501"/>
    <w:rsid w:val="00702E72"/>
    <w:rsid w:val="00702E98"/>
    <w:rsid w:val="00703048"/>
    <w:rsid w:val="0070351D"/>
    <w:rsid w:val="00703CD7"/>
    <w:rsid w:val="00704BAC"/>
    <w:rsid w:val="007054D5"/>
    <w:rsid w:val="00705EC1"/>
    <w:rsid w:val="007073BA"/>
    <w:rsid w:val="0070768E"/>
    <w:rsid w:val="00711085"/>
    <w:rsid w:val="0071141D"/>
    <w:rsid w:val="00711DD6"/>
    <w:rsid w:val="00712354"/>
    <w:rsid w:val="00712669"/>
    <w:rsid w:val="00712773"/>
    <w:rsid w:val="00712A5A"/>
    <w:rsid w:val="0071385C"/>
    <w:rsid w:val="00713D75"/>
    <w:rsid w:val="00714FB9"/>
    <w:rsid w:val="0071557E"/>
    <w:rsid w:val="00715813"/>
    <w:rsid w:val="00715C35"/>
    <w:rsid w:val="007163D8"/>
    <w:rsid w:val="00716471"/>
    <w:rsid w:val="00716E81"/>
    <w:rsid w:val="00717A59"/>
    <w:rsid w:val="00717EF6"/>
    <w:rsid w:val="00720026"/>
    <w:rsid w:val="00720FE1"/>
    <w:rsid w:val="00721F6C"/>
    <w:rsid w:val="00722C1B"/>
    <w:rsid w:val="00723348"/>
    <w:rsid w:val="00723623"/>
    <w:rsid w:val="00723766"/>
    <w:rsid w:val="007237DE"/>
    <w:rsid w:val="00723CFB"/>
    <w:rsid w:val="00724055"/>
    <w:rsid w:val="00724CC4"/>
    <w:rsid w:val="00725178"/>
    <w:rsid w:val="00725D3B"/>
    <w:rsid w:val="00725F28"/>
    <w:rsid w:val="007267F0"/>
    <w:rsid w:val="007269EA"/>
    <w:rsid w:val="00727B09"/>
    <w:rsid w:val="007310DE"/>
    <w:rsid w:val="00731184"/>
    <w:rsid w:val="007311ED"/>
    <w:rsid w:val="00732732"/>
    <w:rsid w:val="00733A03"/>
    <w:rsid w:val="00734463"/>
    <w:rsid w:val="007358DF"/>
    <w:rsid w:val="007359EC"/>
    <w:rsid w:val="00736286"/>
    <w:rsid w:val="007371E0"/>
    <w:rsid w:val="00737B2D"/>
    <w:rsid w:val="00737B74"/>
    <w:rsid w:val="00737F05"/>
    <w:rsid w:val="007408CD"/>
    <w:rsid w:val="00740BCF"/>
    <w:rsid w:val="0074220D"/>
    <w:rsid w:val="00742327"/>
    <w:rsid w:val="007433AA"/>
    <w:rsid w:val="00745432"/>
    <w:rsid w:val="007464F6"/>
    <w:rsid w:val="00747BBC"/>
    <w:rsid w:val="00747C49"/>
    <w:rsid w:val="00750573"/>
    <w:rsid w:val="00750B41"/>
    <w:rsid w:val="00751BBA"/>
    <w:rsid w:val="00752946"/>
    <w:rsid w:val="00752EE7"/>
    <w:rsid w:val="00754EC8"/>
    <w:rsid w:val="0075789B"/>
    <w:rsid w:val="00757CD2"/>
    <w:rsid w:val="0076038D"/>
    <w:rsid w:val="007604AC"/>
    <w:rsid w:val="0076096C"/>
    <w:rsid w:val="00760ED3"/>
    <w:rsid w:val="007610CE"/>
    <w:rsid w:val="007615B2"/>
    <w:rsid w:val="00762568"/>
    <w:rsid w:val="007626C0"/>
    <w:rsid w:val="00762EF4"/>
    <w:rsid w:val="0076499F"/>
    <w:rsid w:val="007652B6"/>
    <w:rsid w:val="007654DA"/>
    <w:rsid w:val="00765F0D"/>
    <w:rsid w:val="0076637D"/>
    <w:rsid w:val="0076637E"/>
    <w:rsid w:val="00766545"/>
    <w:rsid w:val="00767DEE"/>
    <w:rsid w:val="00770BC8"/>
    <w:rsid w:val="007714BE"/>
    <w:rsid w:val="0077181D"/>
    <w:rsid w:val="0077190D"/>
    <w:rsid w:val="0077315A"/>
    <w:rsid w:val="007731AA"/>
    <w:rsid w:val="007745A3"/>
    <w:rsid w:val="0077559E"/>
    <w:rsid w:val="007759D6"/>
    <w:rsid w:val="00775A75"/>
    <w:rsid w:val="00775C6C"/>
    <w:rsid w:val="00775E84"/>
    <w:rsid w:val="007769D8"/>
    <w:rsid w:val="0077725A"/>
    <w:rsid w:val="00777A08"/>
    <w:rsid w:val="007802E0"/>
    <w:rsid w:val="00780797"/>
    <w:rsid w:val="00780886"/>
    <w:rsid w:val="007812C1"/>
    <w:rsid w:val="007833C9"/>
    <w:rsid w:val="0078355C"/>
    <w:rsid w:val="00785613"/>
    <w:rsid w:val="00785690"/>
    <w:rsid w:val="007858BD"/>
    <w:rsid w:val="00786FB6"/>
    <w:rsid w:val="00790975"/>
    <w:rsid w:val="00791940"/>
    <w:rsid w:val="007926C0"/>
    <w:rsid w:val="007928F3"/>
    <w:rsid w:val="00792FE0"/>
    <w:rsid w:val="00794522"/>
    <w:rsid w:val="00794638"/>
    <w:rsid w:val="0079481C"/>
    <w:rsid w:val="00794DE9"/>
    <w:rsid w:val="00794E03"/>
    <w:rsid w:val="0079503F"/>
    <w:rsid w:val="00795544"/>
    <w:rsid w:val="00796156"/>
    <w:rsid w:val="00796CC8"/>
    <w:rsid w:val="007978F4"/>
    <w:rsid w:val="00797D5D"/>
    <w:rsid w:val="007A0BA2"/>
    <w:rsid w:val="007A0C20"/>
    <w:rsid w:val="007A0DBC"/>
    <w:rsid w:val="007A20CF"/>
    <w:rsid w:val="007A2BCE"/>
    <w:rsid w:val="007A2D04"/>
    <w:rsid w:val="007A2D88"/>
    <w:rsid w:val="007A2F5C"/>
    <w:rsid w:val="007A3338"/>
    <w:rsid w:val="007A3656"/>
    <w:rsid w:val="007A3DD5"/>
    <w:rsid w:val="007A4D72"/>
    <w:rsid w:val="007A4DBC"/>
    <w:rsid w:val="007A53A7"/>
    <w:rsid w:val="007A5657"/>
    <w:rsid w:val="007A5B1C"/>
    <w:rsid w:val="007A60D3"/>
    <w:rsid w:val="007A6BA5"/>
    <w:rsid w:val="007A6C70"/>
    <w:rsid w:val="007A7D9A"/>
    <w:rsid w:val="007B1BEF"/>
    <w:rsid w:val="007B2656"/>
    <w:rsid w:val="007B34E0"/>
    <w:rsid w:val="007B3541"/>
    <w:rsid w:val="007B3EB6"/>
    <w:rsid w:val="007B40B6"/>
    <w:rsid w:val="007B4905"/>
    <w:rsid w:val="007B517D"/>
    <w:rsid w:val="007B53DC"/>
    <w:rsid w:val="007B5B6F"/>
    <w:rsid w:val="007B5C84"/>
    <w:rsid w:val="007B5DA4"/>
    <w:rsid w:val="007B674C"/>
    <w:rsid w:val="007C06D2"/>
    <w:rsid w:val="007C0713"/>
    <w:rsid w:val="007C07D1"/>
    <w:rsid w:val="007C1A23"/>
    <w:rsid w:val="007C2374"/>
    <w:rsid w:val="007C5793"/>
    <w:rsid w:val="007C7821"/>
    <w:rsid w:val="007C78CF"/>
    <w:rsid w:val="007D0534"/>
    <w:rsid w:val="007D09CB"/>
    <w:rsid w:val="007D127D"/>
    <w:rsid w:val="007D1B3F"/>
    <w:rsid w:val="007D4990"/>
    <w:rsid w:val="007D61CB"/>
    <w:rsid w:val="007D6931"/>
    <w:rsid w:val="007E0199"/>
    <w:rsid w:val="007E0330"/>
    <w:rsid w:val="007E1714"/>
    <w:rsid w:val="007E2821"/>
    <w:rsid w:val="007E3AA8"/>
    <w:rsid w:val="007E46AB"/>
    <w:rsid w:val="007E4A1A"/>
    <w:rsid w:val="007E58CA"/>
    <w:rsid w:val="007E58D6"/>
    <w:rsid w:val="007E6880"/>
    <w:rsid w:val="007E6981"/>
    <w:rsid w:val="007E6BB5"/>
    <w:rsid w:val="007E6F55"/>
    <w:rsid w:val="007E7E30"/>
    <w:rsid w:val="007F081E"/>
    <w:rsid w:val="007F0F42"/>
    <w:rsid w:val="007F1209"/>
    <w:rsid w:val="007F16C1"/>
    <w:rsid w:val="007F182E"/>
    <w:rsid w:val="007F2DF0"/>
    <w:rsid w:val="007F3252"/>
    <w:rsid w:val="007F5292"/>
    <w:rsid w:val="007F7314"/>
    <w:rsid w:val="007F7B28"/>
    <w:rsid w:val="00800322"/>
    <w:rsid w:val="008005C8"/>
    <w:rsid w:val="00800C14"/>
    <w:rsid w:val="00801B68"/>
    <w:rsid w:val="00802030"/>
    <w:rsid w:val="0080221A"/>
    <w:rsid w:val="00802877"/>
    <w:rsid w:val="00802B5C"/>
    <w:rsid w:val="00802D5A"/>
    <w:rsid w:val="0080303F"/>
    <w:rsid w:val="00803748"/>
    <w:rsid w:val="008038A2"/>
    <w:rsid w:val="008045E3"/>
    <w:rsid w:val="00804BC4"/>
    <w:rsid w:val="008066F0"/>
    <w:rsid w:val="00806C0F"/>
    <w:rsid w:val="00806CBC"/>
    <w:rsid w:val="00806D2D"/>
    <w:rsid w:val="00810620"/>
    <w:rsid w:val="00810949"/>
    <w:rsid w:val="008112D7"/>
    <w:rsid w:val="008113DB"/>
    <w:rsid w:val="00812B42"/>
    <w:rsid w:val="00813F0E"/>
    <w:rsid w:val="0081509F"/>
    <w:rsid w:val="00815D7D"/>
    <w:rsid w:val="00816DDD"/>
    <w:rsid w:val="0081712A"/>
    <w:rsid w:val="0082089A"/>
    <w:rsid w:val="00820F19"/>
    <w:rsid w:val="0082198B"/>
    <w:rsid w:val="00821EF3"/>
    <w:rsid w:val="00821F84"/>
    <w:rsid w:val="00822AAE"/>
    <w:rsid w:val="00823A75"/>
    <w:rsid w:val="00823B5D"/>
    <w:rsid w:val="00823D6B"/>
    <w:rsid w:val="00824884"/>
    <w:rsid w:val="0082576E"/>
    <w:rsid w:val="0082633C"/>
    <w:rsid w:val="00826823"/>
    <w:rsid w:val="00826A6B"/>
    <w:rsid w:val="0083058A"/>
    <w:rsid w:val="00830BA5"/>
    <w:rsid w:val="00830EE3"/>
    <w:rsid w:val="0083241D"/>
    <w:rsid w:val="00832932"/>
    <w:rsid w:val="00832EB3"/>
    <w:rsid w:val="00832F4E"/>
    <w:rsid w:val="00833A67"/>
    <w:rsid w:val="00833DE9"/>
    <w:rsid w:val="00834C39"/>
    <w:rsid w:val="00834F98"/>
    <w:rsid w:val="008351AB"/>
    <w:rsid w:val="00835314"/>
    <w:rsid w:val="008370E6"/>
    <w:rsid w:val="008408CD"/>
    <w:rsid w:val="00842364"/>
    <w:rsid w:val="008427B4"/>
    <w:rsid w:val="00843B30"/>
    <w:rsid w:val="00843C7A"/>
    <w:rsid w:val="00843DB0"/>
    <w:rsid w:val="008445F8"/>
    <w:rsid w:val="00845070"/>
    <w:rsid w:val="008453D9"/>
    <w:rsid w:val="00846D4D"/>
    <w:rsid w:val="00846EB8"/>
    <w:rsid w:val="00847BA3"/>
    <w:rsid w:val="0085041E"/>
    <w:rsid w:val="00850FBD"/>
    <w:rsid w:val="00851437"/>
    <w:rsid w:val="00851666"/>
    <w:rsid w:val="00851D0C"/>
    <w:rsid w:val="00852B34"/>
    <w:rsid w:val="00854347"/>
    <w:rsid w:val="00856359"/>
    <w:rsid w:val="0085728B"/>
    <w:rsid w:val="00857F5C"/>
    <w:rsid w:val="00861EB9"/>
    <w:rsid w:val="008621FA"/>
    <w:rsid w:val="0086286A"/>
    <w:rsid w:val="008630A2"/>
    <w:rsid w:val="008640DA"/>
    <w:rsid w:val="00864972"/>
    <w:rsid w:val="00867057"/>
    <w:rsid w:val="00867713"/>
    <w:rsid w:val="00870786"/>
    <w:rsid w:val="0087184A"/>
    <w:rsid w:val="008721EA"/>
    <w:rsid w:val="00872A73"/>
    <w:rsid w:val="00873314"/>
    <w:rsid w:val="00874BE6"/>
    <w:rsid w:val="00876069"/>
    <w:rsid w:val="00876130"/>
    <w:rsid w:val="0087661A"/>
    <w:rsid w:val="0087681A"/>
    <w:rsid w:val="00880753"/>
    <w:rsid w:val="0088123A"/>
    <w:rsid w:val="00881948"/>
    <w:rsid w:val="00882604"/>
    <w:rsid w:val="00882A20"/>
    <w:rsid w:val="00882D3E"/>
    <w:rsid w:val="00882EA6"/>
    <w:rsid w:val="00884E0B"/>
    <w:rsid w:val="00884E7D"/>
    <w:rsid w:val="00884EBE"/>
    <w:rsid w:val="00885287"/>
    <w:rsid w:val="008855D0"/>
    <w:rsid w:val="008863C0"/>
    <w:rsid w:val="00887C5D"/>
    <w:rsid w:val="00887F6C"/>
    <w:rsid w:val="00890248"/>
    <w:rsid w:val="008904E8"/>
    <w:rsid w:val="008905B9"/>
    <w:rsid w:val="00890C45"/>
    <w:rsid w:val="0089115D"/>
    <w:rsid w:val="00891BF0"/>
    <w:rsid w:val="008926CB"/>
    <w:rsid w:val="00892E70"/>
    <w:rsid w:val="0089312E"/>
    <w:rsid w:val="008943B8"/>
    <w:rsid w:val="00894F76"/>
    <w:rsid w:val="00895E58"/>
    <w:rsid w:val="00896801"/>
    <w:rsid w:val="00897503"/>
    <w:rsid w:val="008A0BC9"/>
    <w:rsid w:val="008A0CB9"/>
    <w:rsid w:val="008A2006"/>
    <w:rsid w:val="008A20C6"/>
    <w:rsid w:val="008A2D9F"/>
    <w:rsid w:val="008A32C6"/>
    <w:rsid w:val="008A37C1"/>
    <w:rsid w:val="008A3C94"/>
    <w:rsid w:val="008A4336"/>
    <w:rsid w:val="008A43D4"/>
    <w:rsid w:val="008A5B80"/>
    <w:rsid w:val="008A63B8"/>
    <w:rsid w:val="008A6858"/>
    <w:rsid w:val="008A71F7"/>
    <w:rsid w:val="008B03FF"/>
    <w:rsid w:val="008B0FD7"/>
    <w:rsid w:val="008B12C4"/>
    <w:rsid w:val="008B2135"/>
    <w:rsid w:val="008B21E2"/>
    <w:rsid w:val="008B2203"/>
    <w:rsid w:val="008B266F"/>
    <w:rsid w:val="008B2B47"/>
    <w:rsid w:val="008B2B49"/>
    <w:rsid w:val="008B3185"/>
    <w:rsid w:val="008B32F3"/>
    <w:rsid w:val="008B3CBA"/>
    <w:rsid w:val="008B4239"/>
    <w:rsid w:val="008B4516"/>
    <w:rsid w:val="008B4860"/>
    <w:rsid w:val="008B6E4B"/>
    <w:rsid w:val="008B6ECA"/>
    <w:rsid w:val="008B74CF"/>
    <w:rsid w:val="008B7911"/>
    <w:rsid w:val="008B7E1F"/>
    <w:rsid w:val="008B7EBF"/>
    <w:rsid w:val="008C124A"/>
    <w:rsid w:val="008C2DAE"/>
    <w:rsid w:val="008C39D0"/>
    <w:rsid w:val="008C3E96"/>
    <w:rsid w:val="008C4177"/>
    <w:rsid w:val="008C4D69"/>
    <w:rsid w:val="008C516A"/>
    <w:rsid w:val="008C56D9"/>
    <w:rsid w:val="008C5830"/>
    <w:rsid w:val="008C5BE1"/>
    <w:rsid w:val="008C626B"/>
    <w:rsid w:val="008C6312"/>
    <w:rsid w:val="008C6F81"/>
    <w:rsid w:val="008D0017"/>
    <w:rsid w:val="008D0033"/>
    <w:rsid w:val="008D06CB"/>
    <w:rsid w:val="008D0FDC"/>
    <w:rsid w:val="008D10A5"/>
    <w:rsid w:val="008D1ABA"/>
    <w:rsid w:val="008D2292"/>
    <w:rsid w:val="008D2A51"/>
    <w:rsid w:val="008D3632"/>
    <w:rsid w:val="008D38F9"/>
    <w:rsid w:val="008D4803"/>
    <w:rsid w:val="008D4BC4"/>
    <w:rsid w:val="008D5D52"/>
    <w:rsid w:val="008D5EFA"/>
    <w:rsid w:val="008D6942"/>
    <w:rsid w:val="008D74B8"/>
    <w:rsid w:val="008D7D99"/>
    <w:rsid w:val="008E0211"/>
    <w:rsid w:val="008E1B61"/>
    <w:rsid w:val="008E1FFC"/>
    <w:rsid w:val="008E233B"/>
    <w:rsid w:val="008E24E7"/>
    <w:rsid w:val="008E2880"/>
    <w:rsid w:val="008E2DEE"/>
    <w:rsid w:val="008E4EBD"/>
    <w:rsid w:val="008E5968"/>
    <w:rsid w:val="008E6FDA"/>
    <w:rsid w:val="008F0EF7"/>
    <w:rsid w:val="008F1E62"/>
    <w:rsid w:val="008F2D6E"/>
    <w:rsid w:val="008F37DA"/>
    <w:rsid w:val="008F3A39"/>
    <w:rsid w:val="008F3BBC"/>
    <w:rsid w:val="008F43CB"/>
    <w:rsid w:val="008F5852"/>
    <w:rsid w:val="008F5BDB"/>
    <w:rsid w:val="008F5E55"/>
    <w:rsid w:val="008F66BA"/>
    <w:rsid w:val="008F6EDC"/>
    <w:rsid w:val="009002C7"/>
    <w:rsid w:val="00900483"/>
    <w:rsid w:val="009006EF"/>
    <w:rsid w:val="00901141"/>
    <w:rsid w:val="00901F5F"/>
    <w:rsid w:val="00902140"/>
    <w:rsid w:val="00902D76"/>
    <w:rsid w:val="00903019"/>
    <w:rsid w:val="00903162"/>
    <w:rsid w:val="00903471"/>
    <w:rsid w:val="0090389A"/>
    <w:rsid w:val="00903FB6"/>
    <w:rsid w:val="00905344"/>
    <w:rsid w:val="00906AB6"/>
    <w:rsid w:val="00906FD0"/>
    <w:rsid w:val="00912121"/>
    <w:rsid w:val="009127C5"/>
    <w:rsid w:val="00912C81"/>
    <w:rsid w:val="009139EC"/>
    <w:rsid w:val="00913BF2"/>
    <w:rsid w:val="00916128"/>
    <w:rsid w:val="00916A37"/>
    <w:rsid w:val="00916FAE"/>
    <w:rsid w:val="00917705"/>
    <w:rsid w:val="009203C0"/>
    <w:rsid w:val="00920F61"/>
    <w:rsid w:val="0092157E"/>
    <w:rsid w:val="009215B5"/>
    <w:rsid w:val="00922E76"/>
    <w:rsid w:val="00924140"/>
    <w:rsid w:val="00924EC0"/>
    <w:rsid w:val="0092534C"/>
    <w:rsid w:val="00927259"/>
    <w:rsid w:val="00927D27"/>
    <w:rsid w:val="00932C7D"/>
    <w:rsid w:val="00933EFF"/>
    <w:rsid w:val="00936150"/>
    <w:rsid w:val="00936CB0"/>
    <w:rsid w:val="009408D6"/>
    <w:rsid w:val="00941080"/>
    <w:rsid w:val="0094127C"/>
    <w:rsid w:val="00941695"/>
    <w:rsid w:val="00943265"/>
    <w:rsid w:val="0094367A"/>
    <w:rsid w:val="00943C90"/>
    <w:rsid w:val="00943CDB"/>
    <w:rsid w:val="00944042"/>
    <w:rsid w:val="009447F8"/>
    <w:rsid w:val="00945749"/>
    <w:rsid w:val="00945C15"/>
    <w:rsid w:val="0094740A"/>
    <w:rsid w:val="00947C3D"/>
    <w:rsid w:val="00947F87"/>
    <w:rsid w:val="0095017D"/>
    <w:rsid w:val="00950203"/>
    <w:rsid w:val="0095020D"/>
    <w:rsid w:val="009507F6"/>
    <w:rsid w:val="009510A0"/>
    <w:rsid w:val="00951232"/>
    <w:rsid w:val="00953D9E"/>
    <w:rsid w:val="0095514B"/>
    <w:rsid w:val="0095556E"/>
    <w:rsid w:val="009557B8"/>
    <w:rsid w:val="00956C9F"/>
    <w:rsid w:val="00956D0A"/>
    <w:rsid w:val="009578CA"/>
    <w:rsid w:val="00960B07"/>
    <w:rsid w:val="00961363"/>
    <w:rsid w:val="00961567"/>
    <w:rsid w:val="0096307E"/>
    <w:rsid w:val="0096363B"/>
    <w:rsid w:val="00964AF2"/>
    <w:rsid w:val="00966986"/>
    <w:rsid w:val="009674A2"/>
    <w:rsid w:val="00967FC0"/>
    <w:rsid w:val="00971524"/>
    <w:rsid w:val="0097184A"/>
    <w:rsid w:val="0097240E"/>
    <w:rsid w:val="00972A16"/>
    <w:rsid w:val="00972AF1"/>
    <w:rsid w:val="009741DE"/>
    <w:rsid w:val="0097522B"/>
    <w:rsid w:val="00975667"/>
    <w:rsid w:val="0097597F"/>
    <w:rsid w:val="00975E43"/>
    <w:rsid w:val="0097660B"/>
    <w:rsid w:val="00977338"/>
    <w:rsid w:val="00980B6E"/>
    <w:rsid w:val="00981512"/>
    <w:rsid w:val="00982702"/>
    <w:rsid w:val="0098277E"/>
    <w:rsid w:val="009835A6"/>
    <w:rsid w:val="00983793"/>
    <w:rsid w:val="00984759"/>
    <w:rsid w:val="0098497C"/>
    <w:rsid w:val="00984B94"/>
    <w:rsid w:val="00984D2F"/>
    <w:rsid w:val="00985229"/>
    <w:rsid w:val="00985FE7"/>
    <w:rsid w:val="009864A2"/>
    <w:rsid w:val="00986E24"/>
    <w:rsid w:val="00986E57"/>
    <w:rsid w:val="00987339"/>
    <w:rsid w:val="00987A08"/>
    <w:rsid w:val="00990081"/>
    <w:rsid w:val="009904F6"/>
    <w:rsid w:val="009907C8"/>
    <w:rsid w:val="00991132"/>
    <w:rsid w:val="00991766"/>
    <w:rsid w:val="00992F40"/>
    <w:rsid w:val="0099373B"/>
    <w:rsid w:val="009937D3"/>
    <w:rsid w:val="009943FC"/>
    <w:rsid w:val="00994839"/>
    <w:rsid w:val="00995131"/>
    <w:rsid w:val="00995631"/>
    <w:rsid w:val="00995A93"/>
    <w:rsid w:val="009969A3"/>
    <w:rsid w:val="0099706F"/>
    <w:rsid w:val="009970A9"/>
    <w:rsid w:val="009A02D8"/>
    <w:rsid w:val="009A0368"/>
    <w:rsid w:val="009A08C7"/>
    <w:rsid w:val="009A094C"/>
    <w:rsid w:val="009A099C"/>
    <w:rsid w:val="009A0CA1"/>
    <w:rsid w:val="009A12D2"/>
    <w:rsid w:val="009A225C"/>
    <w:rsid w:val="009A28D1"/>
    <w:rsid w:val="009A2F6C"/>
    <w:rsid w:val="009A3D23"/>
    <w:rsid w:val="009A3F14"/>
    <w:rsid w:val="009A427F"/>
    <w:rsid w:val="009A4551"/>
    <w:rsid w:val="009A5F4C"/>
    <w:rsid w:val="009A631A"/>
    <w:rsid w:val="009A6528"/>
    <w:rsid w:val="009A6912"/>
    <w:rsid w:val="009A70CD"/>
    <w:rsid w:val="009A7496"/>
    <w:rsid w:val="009A75F6"/>
    <w:rsid w:val="009B0325"/>
    <w:rsid w:val="009B0C1A"/>
    <w:rsid w:val="009B10F8"/>
    <w:rsid w:val="009B27CC"/>
    <w:rsid w:val="009B286C"/>
    <w:rsid w:val="009B2A33"/>
    <w:rsid w:val="009B3102"/>
    <w:rsid w:val="009B3793"/>
    <w:rsid w:val="009B3BEB"/>
    <w:rsid w:val="009B49A3"/>
    <w:rsid w:val="009B50F3"/>
    <w:rsid w:val="009B5422"/>
    <w:rsid w:val="009B553D"/>
    <w:rsid w:val="009B60F3"/>
    <w:rsid w:val="009B61EB"/>
    <w:rsid w:val="009B6C61"/>
    <w:rsid w:val="009B6F7C"/>
    <w:rsid w:val="009C166D"/>
    <w:rsid w:val="009C1981"/>
    <w:rsid w:val="009C3AF0"/>
    <w:rsid w:val="009C4017"/>
    <w:rsid w:val="009C4293"/>
    <w:rsid w:val="009C4862"/>
    <w:rsid w:val="009C48D0"/>
    <w:rsid w:val="009C4DB6"/>
    <w:rsid w:val="009C599A"/>
    <w:rsid w:val="009C6B3F"/>
    <w:rsid w:val="009C6BCF"/>
    <w:rsid w:val="009C7537"/>
    <w:rsid w:val="009C7FB3"/>
    <w:rsid w:val="009D012E"/>
    <w:rsid w:val="009D0198"/>
    <w:rsid w:val="009D0251"/>
    <w:rsid w:val="009D0A50"/>
    <w:rsid w:val="009D0E63"/>
    <w:rsid w:val="009D183C"/>
    <w:rsid w:val="009D226A"/>
    <w:rsid w:val="009D2906"/>
    <w:rsid w:val="009D2AE9"/>
    <w:rsid w:val="009D2B01"/>
    <w:rsid w:val="009D2F1A"/>
    <w:rsid w:val="009D303C"/>
    <w:rsid w:val="009D4433"/>
    <w:rsid w:val="009D5677"/>
    <w:rsid w:val="009D5F2E"/>
    <w:rsid w:val="009D618E"/>
    <w:rsid w:val="009D799F"/>
    <w:rsid w:val="009E0176"/>
    <w:rsid w:val="009E0465"/>
    <w:rsid w:val="009E1094"/>
    <w:rsid w:val="009E205E"/>
    <w:rsid w:val="009E238B"/>
    <w:rsid w:val="009E27DC"/>
    <w:rsid w:val="009E2E94"/>
    <w:rsid w:val="009E4484"/>
    <w:rsid w:val="009E50F4"/>
    <w:rsid w:val="009E599D"/>
    <w:rsid w:val="009E5C3B"/>
    <w:rsid w:val="009E6AD1"/>
    <w:rsid w:val="009E6FA6"/>
    <w:rsid w:val="009F0B1A"/>
    <w:rsid w:val="009F103A"/>
    <w:rsid w:val="009F1634"/>
    <w:rsid w:val="009F1A94"/>
    <w:rsid w:val="009F1CC9"/>
    <w:rsid w:val="009F341F"/>
    <w:rsid w:val="009F3E39"/>
    <w:rsid w:val="009F3E72"/>
    <w:rsid w:val="009F4795"/>
    <w:rsid w:val="009F4804"/>
    <w:rsid w:val="009F5377"/>
    <w:rsid w:val="009F59F0"/>
    <w:rsid w:val="009F5C76"/>
    <w:rsid w:val="009F6B2C"/>
    <w:rsid w:val="009F720B"/>
    <w:rsid w:val="009F7BCE"/>
    <w:rsid w:val="00A016E4"/>
    <w:rsid w:val="00A0190C"/>
    <w:rsid w:val="00A01BF4"/>
    <w:rsid w:val="00A01F2E"/>
    <w:rsid w:val="00A03850"/>
    <w:rsid w:val="00A039A7"/>
    <w:rsid w:val="00A042A2"/>
    <w:rsid w:val="00A04C5B"/>
    <w:rsid w:val="00A04D32"/>
    <w:rsid w:val="00A06043"/>
    <w:rsid w:val="00A067A9"/>
    <w:rsid w:val="00A070E8"/>
    <w:rsid w:val="00A078AF"/>
    <w:rsid w:val="00A079DB"/>
    <w:rsid w:val="00A1002D"/>
    <w:rsid w:val="00A101E6"/>
    <w:rsid w:val="00A101E9"/>
    <w:rsid w:val="00A104EC"/>
    <w:rsid w:val="00A11115"/>
    <w:rsid w:val="00A1209E"/>
    <w:rsid w:val="00A1298D"/>
    <w:rsid w:val="00A12C9C"/>
    <w:rsid w:val="00A15816"/>
    <w:rsid w:val="00A15DAA"/>
    <w:rsid w:val="00A15EB3"/>
    <w:rsid w:val="00A16120"/>
    <w:rsid w:val="00A16D95"/>
    <w:rsid w:val="00A16E13"/>
    <w:rsid w:val="00A16E35"/>
    <w:rsid w:val="00A1741A"/>
    <w:rsid w:val="00A17B71"/>
    <w:rsid w:val="00A2062A"/>
    <w:rsid w:val="00A21296"/>
    <w:rsid w:val="00A21632"/>
    <w:rsid w:val="00A21A6A"/>
    <w:rsid w:val="00A21B62"/>
    <w:rsid w:val="00A21B81"/>
    <w:rsid w:val="00A21F94"/>
    <w:rsid w:val="00A226E5"/>
    <w:rsid w:val="00A22B88"/>
    <w:rsid w:val="00A22BCD"/>
    <w:rsid w:val="00A244B8"/>
    <w:rsid w:val="00A24899"/>
    <w:rsid w:val="00A25849"/>
    <w:rsid w:val="00A25953"/>
    <w:rsid w:val="00A26A9A"/>
    <w:rsid w:val="00A27148"/>
    <w:rsid w:val="00A27A13"/>
    <w:rsid w:val="00A30457"/>
    <w:rsid w:val="00A30F47"/>
    <w:rsid w:val="00A30FC4"/>
    <w:rsid w:val="00A32BAE"/>
    <w:rsid w:val="00A32FB1"/>
    <w:rsid w:val="00A32FE0"/>
    <w:rsid w:val="00A33332"/>
    <w:rsid w:val="00A3353A"/>
    <w:rsid w:val="00A3368D"/>
    <w:rsid w:val="00A33B88"/>
    <w:rsid w:val="00A33C24"/>
    <w:rsid w:val="00A34088"/>
    <w:rsid w:val="00A34753"/>
    <w:rsid w:val="00A35DC5"/>
    <w:rsid w:val="00A362E5"/>
    <w:rsid w:val="00A37B56"/>
    <w:rsid w:val="00A37CAA"/>
    <w:rsid w:val="00A40E89"/>
    <w:rsid w:val="00A41663"/>
    <w:rsid w:val="00A41760"/>
    <w:rsid w:val="00A417B9"/>
    <w:rsid w:val="00A4235B"/>
    <w:rsid w:val="00A42BBD"/>
    <w:rsid w:val="00A42FDB"/>
    <w:rsid w:val="00A430B8"/>
    <w:rsid w:val="00A4393E"/>
    <w:rsid w:val="00A440A3"/>
    <w:rsid w:val="00A445B3"/>
    <w:rsid w:val="00A45231"/>
    <w:rsid w:val="00A45408"/>
    <w:rsid w:val="00A45764"/>
    <w:rsid w:val="00A46C58"/>
    <w:rsid w:val="00A47958"/>
    <w:rsid w:val="00A47E89"/>
    <w:rsid w:val="00A50523"/>
    <w:rsid w:val="00A505C3"/>
    <w:rsid w:val="00A50940"/>
    <w:rsid w:val="00A50B59"/>
    <w:rsid w:val="00A51E68"/>
    <w:rsid w:val="00A5254A"/>
    <w:rsid w:val="00A52B94"/>
    <w:rsid w:val="00A5486D"/>
    <w:rsid w:val="00A56C13"/>
    <w:rsid w:val="00A56FCA"/>
    <w:rsid w:val="00A5701C"/>
    <w:rsid w:val="00A57286"/>
    <w:rsid w:val="00A60788"/>
    <w:rsid w:val="00A60CD3"/>
    <w:rsid w:val="00A60E7E"/>
    <w:rsid w:val="00A61017"/>
    <w:rsid w:val="00A61B27"/>
    <w:rsid w:val="00A62082"/>
    <w:rsid w:val="00A6283C"/>
    <w:rsid w:val="00A62DBF"/>
    <w:rsid w:val="00A6359C"/>
    <w:rsid w:val="00A635A3"/>
    <w:rsid w:val="00A640FB"/>
    <w:rsid w:val="00A6460B"/>
    <w:rsid w:val="00A6495E"/>
    <w:rsid w:val="00A64CCF"/>
    <w:rsid w:val="00A65E2A"/>
    <w:rsid w:val="00A6611F"/>
    <w:rsid w:val="00A661C0"/>
    <w:rsid w:val="00A66A2F"/>
    <w:rsid w:val="00A66EA1"/>
    <w:rsid w:val="00A673C9"/>
    <w:rsid w:val="00A67FF2"/>
    <w:rsid w:val="00A70A7C"/>
    <w:rsid w:val="00A729B5"/>
    <w:rsid w:val="00A72E4B"/>
    <w:rsid w:val="00A7429B"/>
    <w:rsid w:val="00A75413"/>
    <w:rsid w:val="00A75A25"/>
    <w:rsid w:val="00A774A4"/>
    <w:rsid w:val="00A77C2A"/>
    <w:rsid w:val="00A77FA4"/>
    <w:rsid w:val="00A8003F"/>
    <w:rsid w:val="00A806D0"/>
    <w:rsid w:val="00A81AB0"/>
    <w:rsid w:val="00A8335F"/>
    <w:rsid w:val="00A83E25"/>
    <w:rsid w:val="00A84355"/>
    <w:rsid w:val="00A847C7"/>
    <w:rsid w:val="00A85010"/>
    <w:rsid w:val="00A86398"/>
    <w:rsid w:val="00A8646D"/>
    <w:rsid w:val="00A86C03"/>
    <w:rsid w:val="00A87265"/>
    <w:rsid w:val="00A8726A"/>
    <w:rsid w:val="00A9009D"/>
    <w:rsid w:val="00A90710"/>
    <w:rsid w:val="00A90D44"/>
    <w:rsid w:val="00A919E3"/>
    <w:rsid w:val="00A92092"/>
    <w:rsid w:val="00A92103"/>
    <w:rsid w:val="00A923BC"/>
    <w:rsid w:val="00A92E2E"/>
    <w:rsid w:val="00A930CC"/>
    <w:rsid w:val="00A9348A"/>
    <w:rsid w:val="00A9387D"/>
    <w:rsid w:val="00A93B7D"/>
    <w:rsid w:val="00A93D81"/>
    <w:rsid w:val="00A93DC1"/>
    <w:rsid w:val="00A942E9"/>
    <w:rsid w:val="00A94687"/>
    <w:rsid w:val="00A94C64"/>
    <w:rsid w:val="00A95D8C"/>
    <w:rsid w:val="00A96215"/>
    <w:rsid w:val="00A962C8"/>
    <w:rsid w:val="00A97C56"/>
    <w:rsid w:val="00AA198E"/>
    <w:rsid w:val="00AA2174"/>
    <w:rsid w:val="00AA24AB"/>
    <w:rsid w:val="00AA3016"/>
    <w:rsid w:val="00AA3165"/>
    <w:rsid w:val="00AA3291"/>
    <w:rsid w:val="00AA44AF"/>
    <w:rsid w:val="00AA5AE4"/>
    <w:rsid w:val="00AA72B3"/>
    <w:rsid w:val="00AA780E"/>
    <w:rsid w:val="00AA7CD8"/>
    <w:rsid w:val="00AB037A"/>
    <w:rsid w:val="00AB13DD"/>
    <w:rsid w:val="00AB13E8"/>
    <w:rsid w:val="00AB1847"/>
    <w:rsid w:val="00AB1B40"/>
    <w:rsid w:val="00AB22CB"/>
    <w:rsid w:val="00AB29CF"/>
    <w:rsid w:val="00AB2F56"/>
    <w:rsid w:val="00AB3114"/>
    <w:rsid w:val="00AB41BF"/>
    <w:rsid w:val="00AB46EB"/>
    <w:rsid w:val="00AB477B"/>
    <w:rsid w:val="00AB4F79"/>
    <w:rsid w:val="00AB65FF"/>
    <w:rsid w:val="00AB7590"/>
    <w:rsid w:val="00AB7E10"/>
    <w:rsid w:val="00AC05DC"/>
    <w:rsid w:val="00AC09BE"/>
    <w:rsid w:val="00AC0FC3"/>
    <w:rsid w:val="00AC10A8"/>
    <w:rsid w:val="00AC11D6"/>
    <w:rsid w:val="00AC1239"/>
    <w:rsid w:val="00AC1C22"/>
    <w:rsid w:val="00AC2664"/>
    <w:rsid w:val="00AC2B05"/>
    <w:rsid w:val="00AC2B8E"/>
    <w:rsid w:val="00AC2F63"/>
    <w:rsid w:val="00AC4ACB"/>
    <w:rsid w:val="00AC580B"/>
    <w:rsid w:val="00AC5B39"/>
    <w:rsid w:val="00AC60E2"/>
    <w:rsid w:val="00AC6201"/>
    <w:rsid w:val="00AC71DA"/>
    <w:rsid w:val="00AC758D"/>
    <w:rsid w:val="00AC7803"/>
    <w:rsid w:val="00AC7F21"/>
    <w:rsid w:val="00AC7FF3"/>
    <w:rsid w:val="00AD0359"/>
    <w:rsid w:val="00AD0C17"/>
    <w:rsid w:val="00AD1982"/>
    <w:rsid w:val="00AD23BF"/>
    <w:rsid w:val="00AD27C0"/>
    <w:rsid w:val="00AD2A7D"/>
    <w:rsid w:val="00AD2A80"/>
    <w:rsid w:val="00AD4DD0"/>
    <w:rsid w:val="00AD4E04"/>
    <w:rsid w:val="00AD4EB0"/>
    <w:rsid w:val="00AD5B83"/>
    <w:rsid w:val="00AD628F"/>
    <w:rsid w:val="00AD64F2"/>
    <w:rsid w:val="00AE0BEA"/>
    <w:rsid w:val="00AE0BF3"/>
    <w:rsid w:val="00AE0CFD"/>
    <w:rsid w:val="00AE1B59"/>
    <w:rsid w:val="00AE1B60"/>
    <w:rsid w:val="00AE1DCE"/>
    <w:rsid w:val="00AE2218"/>
    <w:rsid w:val="00AE26A3"/>
    <w:rsid w:val="00AE2745"/>
    <w:rsid w:val="00AE308C"/>
    <w:rsid w:val="00AE381F"/>
    <w:rsid w:val="00AE3E6D"/>
    <w:rsid w:val="00AE3FBB"/>
    <w:rsid w:val="00AE400A"/>
    <w:rsid w:val="00AE480E"/>
    <w:rsid w:val="00AE4847"/>
    <w:rsid w:val="00AE4D67"/>
    <w:rsid w:val="00AE4E12"/>
    <w:rsid w:val="00AE4FDE"/>
    <w:rsid w:val="00AE5060"/>
    <w:rsid w:val="00AE59FD"/>
    <w:rsid w:val="00AE618B"/>
    <w:rsid w:val="00AE64BB"/>
    <w:rsid w:val="00AE65D0"/>
    <w:rsid w:val="00AE6662"/>
    <w:rsid w:val="00AE73DF"/>
    <w:rsid w:val="00AE7508"/>
    <w:rsid w:val="00AE7AAF"/>
    <w:rsid w:val="00AE7F68"/>
    <w:rsid w:val="00AF0A04"/>
    <w:rsid w:val="00AF0A7D"/>
    <w:rsid w:val="00AF0C67"/>
    <w:rsid w:val="00AF27B6"/>
    <w:rsid w:val="00AF2A62"/>
    <w:rsid w:val="00AF2FDE"/>
    <w:rsid w:val="00AF3F12"/>
    <w:rsid w:val="00AF46D9"/>
    <w:rsid w:val="00AF5403"/>
    <w:rsid w:val="00AF56D7"/>
    <w:rsid w:val="00AF574D"/>
    <w:rsid w:val="00AF57D4"/>
    <w:rsid w:val="00AF5FC5"/>
    <w:rsid w:val="00AF6312"/>
    <w:rsid w:val="00AF697F"/>
    <w:rsid w:val="00AF69FB"/>
    <w:rsid w:val="00AF766F"/>
    <w:rsid w:val="00AF7AD1"/>
    <w:rsid w:val="00AF7C9D"/>
    <w:rsid w:val="00B006B4"/>
    <w:rsid w:val="00B0097D"/>
    <w:rsid w:val="00B0215D"/>
    <w:rsid w:val="00B0261C"/>
    <w:rsid w:val="00B02695"/>
    <w:rsid w:val="00B02D5D"/>
    <w:rsid w:val="00B04CAC"/>
    <w:rsid w:val="00B05A92"/>
    <w:rsid w:val="00B05C36"/>
    <w:rsid w:val="00B0624C"/>
    <w:rsid w:val="00B067B7"/>
    <w:rsid w:val="00B06CA2"/>
    <w:rsid w:val="00B06F6F"/>
    <w:rsid w:val="00B07AD6"/>
    <w:rsid w:val="00B07C75"/>
    <w:rsid w:val="00B07EDD"/>
    <w:rsid w:val="00B10430"/>
    <w:rsid w:val="00B12310"/>
    <w:rsid w:val="00B13B45"/>
    <w:rsid w:val="00B14486"/>
    <w:rsid w:val="00B148DD"/>
    <w:rsid w:val="00B14FD4"/>
    <w:rsid w:val="00B153F4"/>
    <w:rsid w:val="00B1552D"/>
    <w:rsid w:val="00B15A22"/>
    <w:rsid w:val="00B15F71"/>
    <w:rsid w:val="00B164D0"/>
    <w:rsid w:val="00B16A83"/>
    <w:rsid w:val="00B16ABF"/>
    <w:rsid w:val="00B16D64"/>
    <w:rsid w:val="00B205B4"/>
    <w:rsid w:val="00B205F6"/>
    <w:rsid w:val="00B20AB3"/>
    <w:rsid w:val="00B215B0"/>
    <w:rsid w:val="00B21A24"/>
    <w:rsid w:val="00B21EA7"/>
    <w:rsid w:val="00B2280D"/>
    <w:rsid w:val="00B235A1"/>
    <w:rsid w:val="00B24590"/>
    <w:rsid w:val="00B24BE3"/>
    <w:rsid w:val="00B24C79"/>
    <w:rsid w:val="00B2572B"/>
    <w:rsid w:val="00B277EB"/>
    <w:rsid w:val="00B27D95"/>
    <w:rsid w:val="00B27DB4"/>
    <w:rsid w:val="00B30378"/>
    <w:rsid w:val="00B30818"/>
    <w:rsid w:val="00B30D9A"/>
    <w:rsid w:val="00B314B6"/>
    <w:rsid w:val="00B3255E"/>
    <w:rsid w:val="00B32598"/>
    <w:rsid w:val="00B32F6D"/>
    <w:rsid w:val="00B331C9"/>
    <w:rsid w:val="00B33A30"/>
    <w:rsid w:val="00B35BC2"/>
    <w:rsid w:val="00B36B7C"/>
    <w:rsid w:val="00B36D07"/>
    <w:rsid w:val="00B37A18"/>
    <w:rsid w:val="00B37AF1"/>
    <w:rsid w:val="00B37EA5"/>
    <w:rsid w:val="00B37F3F"/>
    <w:rsid w:val="00B404FE"/>
    <w:rsid w:val="00B41163"/>
    <w:rsid w:val="00B41D78"/>
    <w:rsid w:val="00B41EA7"/>
    <w:rsid w:val="00B44AD4"/>
    <w:rsid w:val="00B44B35"/>
    <w:rsid w:val="00B44C97"/>
    <w:rsid w:val="00B44E90"/>
    <w:rsid w:val="00B454DD"/>
    <w:rsid w:val="00B46E24"/>
    <w:rsid w:val="00B46F76"/>
    <w:rsid w:val="00B475D7"/>
    <w:rsid w:val="00B47F95"/>
    <w:rsid w:val="00B51415"/>
    <w:rsid w:val="00B51A63"/>
    <w:rsid w:val="00B51C25"/>
    <w:rsid w:val="00B52A0D"/>
    <w:rsid w:val="00B5313B"/>
    <w:rsid w:val="00B5330C"/>
    <w:rsid w:val="00B53D61"/>
    <w:rsid w:val="00B54AC6"/>
    <w:rsid w:val="00B5553B"/>
    <w:rsid w:val="00B56404"/>
    <w:rsid w:val="00B569CE"/>
    <w:rsid w:val="00B56BC4"/>
    <w:rsid w:val="00B56C26"/>
    <w:rsid w:val="00B5719B"/>
    <w:rsid w:val="00B61579"/>
    <w:rsid w:val="00B6255B"/>
    <w:rsid w:val="00B63795"/>
    <w:rsid w:val="00B63A0E"/>
    <w:rsid w:val="00B63E7D"/>
    <w:rsid w:val="00B63EE2"/>
    <w:rsid w:val="00B65949"/>
    <w:rsid w:val="00B65F49"/>
    <w:rsid w:val="00B664E2"/>
    <w:rsid w:val="00B66682"/>
    <w:rsid w:val="00B67092"/>
    <w:rsid w:val="00B67E05"/>
    <w:rsid w:val="00B70EDB"/>
    <w:rsid w:val="00B71263"/>
    <w:rsid w:val="00B716BE"/>
    <w:rsid w:val="00B71A7A"/>
    <w:rsid w:val="00B71A99"/>
    <w:rsid w:val="00B71D3A"/>
    <w:rsid w:val="00B72106"/>
    <w:rsid w:val="00B72108"/>
    <w:rsid w:val="00B7235C"/>
    <w:rsid w:val="00B72608"/>
    <w:rsid w:val="00B72B57"/>
    <w:rsid w:val="00B73C8C"/>
    <w:rsid w:val="00B73FE9"/>
    <w:rsid w:val="00B7409E"/>
    <w:rsid w:val="00B750BB"/>
    <w:rsid w:val="00B76534"/>
    <w:rsid w:val="00B7657C"/>
    <w:rsid w:val="00B76FF6"/>
    <w:rsid w:val="00B7756A"/>
    <w:rsid w:val="00B77651"/>
    <w:rsid w:val="00B81EB6"/>
    <w:rsid w:val="00B859CB"/>
    <w:rsid w:val="00B85CFC"/>
    <w:rsid w:val="00B8749A"/>
    <w:rsid w:val="00B877AC"/>
    <w:rsid w:val="00B878A4"/>
    <w:rsid w:val="00B913FC"/>
    <w:rsid w:val="00B9160C"/>
    <w:rsid w:val="00B916F1"/>
    <w:rsid w:val="00B9218F"/>
    <w:rsid w:val="00B92683"/>
    <w:rsid w:val="00B92DF5"/>
    <w:rsid w:val="00B92E5C"/>
    <w:rsid w:val="00B935B9"/>
    <w:rsid w:val="00B93D01"/>
    <w:rsid w:val="00B941CF"/>
    <w:rsid w:val="00B94401"/>
    <w:rsid w:val="00B94494"/>
    <w:rsid w:val="00B952AE"/>
    <w:rsid w:val="00B95FA8"/>
    <w:rsid w:val="00B960DA"/>
    <w:rsid w:val="00B96A47"/>
    <w:rsid w:val="00B96C57"/>
    <w:rsid w:val="00B96D1B"/>
    <w:rsid w:val="00B976EE"/>
    <w:rsid w:val="00B97A63"/>
    <w:rsid w:val="00B97F8D"/>
    <w:rsid w:val="00BA13E0"/>
    <w:rsid w:val="00BA2118"/>
    <w:rsid w:val="00BA22D3"/>
    <w:rsid w:val="00BA2AC4"/>
    <w:rsid w:val="00BA2C7E"/>
    <w:rsid w:val="00BA33E3"/>
    <w:rsid w:val="00BA4B76"/>
    <w:rsid w:val="00BA5AC7"/>
    <w:rsid w:val="00BA5CBB"/>
    <w:rsid w:val="00BA5ECE"/>
    <w:rsid w:val="00BA68D2"/>
    <w:rsid w:val="00BB022B"/>
    <w:rsid w:val="00BB02EB"/>
    <w:rsid w:val="00BB05D0"/>
    <w:rsid w:val="00BB08E8"/>
    <w:rsid w:val="00BB1478"/>
    <w:rsid w:val="00BB1611"/>
    <w:rsid w:val="00BB1E28"/>
    <w:rsid w:val="00BB220D"/>
    <w:rsid w:val="00BB2AEA"/>
    <w:rsid w:val="00BB311D"/>
    <w:rsid w:val="00BB314E"/>
    <w:rsid w:val="00BB350F"/>
    <w:rsid w:val="00BB3D5C"/>
    <w:rsid w:val="00BB3E4D"/>
    <w:rsid w:val="00BB5A4E"/>
    <w:rsid w:val="00BB67AA"/>
    <w:rsid w:val="00BB724F"/>
    <w:rsid w:val="00BC0270"/>
    <w:rsid w:val="00BC038A"/>
    <w:rsid w:val="00BC1183"/>
    <w:rsid w:val="00BC1560"/>
    <w:rsid w:val="00BC1789"/>
    <w:rsid w:val="00BC1F70"/>
    <w:rsid w:val="00BC349C"/>
    <w:rsid w:val="00BC375E"/>
    <w:rsid w:val="00BC3C58"/>
    <w:rsid w:val="00BC4123"/>
    <w:rsid w:val="00BC4632"/>
    <w:rsid w:val="00BC4DF0"/>
    <w:rsid w:val="00BC4F0B"/>
    <w:rsid w:val="00BC587E"/>
    <w:rsid w:val="00BC5F68"/>
    <w:rsid w:val="00BC62C0"/>
    <w:rsid w:val="00BC6B75"/>
    <w:rsid w:val="00BC6C5F"/>
    <w:rsid w:val="00BC7E55"/>
    <w:rsid w:val="00BD0447"/>
    <w:rsid w:val="00BD0C28"/>
    <w:rsid w:val="00BD1587"/>
    <w:rsid w:val="00BD1F52"/>
    <w:rsid w:val="00BD2263"/>
    <w:rsid w:val="00BD25EA"/>
    <w:rsid w:val="00BD2724"/>
    <w:rsid w:val="00BD2F63"/>
    <w:rsid w:val="00BD32D1"/>
    <w:rsid w:val="00BD440E"/>
    <w:rsid w:val="00BD45FB"/>
    <w:rsid w:val="00BD5253"/>
    <w:rsid w:val="00BD5AFF"/>
    <w:rsid w:val="00BD5B4E"/>
    <w:rsid w:val="00BD5D1B"/>
    <w:rsid w:val="00BD5FF6"/>
    <w:rsid w:val="00BD6796"/>
    <w:rsid w:val="00BD6A75"/>
    <w:rsid w:val="00BD6B35"/>
    <w:rsid w:val="00BD7086"/>
    <w:rsid w:val="00BD7E4D"/>
    <w:rsid w:val="00BE035F"/>
    <w:rsid w:val="00BE11CC"/>
    <w:rsid w:val="00BE19A1"/>
    <w:rsid w:val="00BE19CE"/>
    <w:rsid w:val="00BE1FD2"/>
    <w:rsid w:val="00BE227B"/>
    <w:rsid w:val="00BE2687"/>
    <w:rsid w:val="00BE331F"/>
    <w:rsid w:val="00BE3DFD"/>
    <w:rsid w:val="00BE3E9F"/>
    <w:rsid w:val="00BE4797"/>
    <w:rsid w:val="00BE4B08"/>
    <w:rsid w:val="00BE5AD8"/>
    <w:rsid w:val="00BE67E4"/>
    <w:rsid w:val="00BE75DA"/>
    <w:rsid w:val="00BE7A6C"/>
    <w:rsid w:val="00BF0123"/>
    <w:rsid w:val="00BF02A1"/>
    <w:rsid w:val="00BF02F7"/>
    <w:rsid w:val="00BF1818"/>
    <w:rsid w:val="00BF1835"/>
    <w:rsid w:val="00BF242F"/>
    <w:rsid w:val="00BF2F90"/>
    <w:rsid w:val="00BF3EFF"/>
    <w:rsid w:val="00BF46C8"/>
    <w:rsid w:val="00BF4A1E"/>
    <w:rsid w:val="00BF54B0"/>
    <w:rsid w:val="00BF54EE"/>
    <w:rsid w:val="00BF5F3E"/>
    <w:rsid w:val="00BF6A0B"/>
    <w:rsid w:val="00BF6F76"/>
    <w:rsid w:val="00BF74FA"/>
    <w:rsid w:val="00C0053F"/>
    <w:rsid w:val="00C00648"/>
    <w:rsid w:val="00C00C33"/>
    <w:rsid w:val="00C0171D"/>
    <w:rsid w:val="00C02637"/>
    <w:rsid w:val="00C02687"/>
    <w:rsid w:val="00C052C6"/>
    <w:rsid w:val="00C06174"/>
    <w:rsid w:val="00C06F0F"/>
    <w:rsid w:val="00C0763A"/>
    <w:rsid w:val="00C10940"/>
    <w:rsid w:val="00C1094C"/>
    <w:rsid w:val="00C11A0E"/>
    <w:rsid w:val="00C126B1"/>
    <w:rsid w:val="00C12C02"/>
    <w:rsid w:val="00C12D2E"/>
    <w:rsid w:val="00C13879"/>
    <w:rsid w:val="00C13DCC"/>
    <w:rsid w:val="00C14778"/>
    <w:rsid w:val="00C15740"/>
    <w:rsid w:val="00C15B07"/>
    <w:rsid w:val="00C1624F"/>
    <w:rsid w:val="00C1662D"/>
    <w:rsid w:val="00C17B64"/>
    <w:rsid w:val="00C17C9F"/>
    <w:rsid w:val="00C17CBE"/>
    <w:rsid w:val="00C17D14"/>
    <w:rsid w:val="00C2051F"/>
    <w:rsid w:val="00C209C4"/>
    <w:rsid w:val="00C2171C"/>
    <w:rsid w:val="00C21862"/>
    <w:rsid w:val="00C23333"/>
    <w:rsid w:val="00C242C0"/>
    <w:rsid w:val="00C24F1C"/>
    <w:rsid w:val="00C2509D"/>
    <w:rsid w:val="00C250FF"/>
    <w:rsid w:val="00C253F9"/>
    <w:rsid w:val="00C256C5"/>
    <w:rsid w:val="00C26265"/>
    <w:rsid w:val="00C265E9"/>
    <w:rsid w:val="00C26954"/>
    <w:rsid w:val="00C269C9"/>
    <w:rsid w:val="00C26BCA"/>
    <w:rsid w:val="00C273D1"/>
    <w:rsid w:val="00C3018F"/>
    <w:rsid w:val="00C30210"/>
    <w:rsid w:val="00C3039F"/>
    <w:rsid w:val="00C305CE"/>
    <w:rsid w:val="00C30842"/>
    <w:rsid w:val="00C311A7"/>
    <w:rsid w:val="00C31A55"/>
    <w:rsid w:val="00C31FBD"/>
    <w:rsid w:val="00C321F3"/>
    <w:rsid w:val="00C33386"/>
    <w:rsid w:val="00C3346E"/>
    <w:rsid w:val="00C33BD2"/>
    <w:rsid w:val="00C33CEB"/>
    <w:rsid w:val="00C355EA"/>
    <w:rsid w:val="00C3567D"/>
    <w:rsid w:val="00C35789"/>
    <w:rsid w:val="00C365BE"/>
    <w:rsid w:val="00C36CDD"/>
    <w:rsid w:val="00C373D8"/>
    <w:rsid w:val="00C37794"/>
    <w:rsid w:val="00C37D44"/>
    <w:rsid w:val="00C37E9B"/>
    <w:rsid w:val="00C402AF"/>
    <w:rsid w:val="00C4037E"/>
    <w:rsid w:val="00C40A9A"/>
    <w:rsid w:val="00C4117A"/>
    <w:rsid w:val="00C417A4"/>
    <w:rsid w:val="00C41A0C"/>
    <w:rsid w:val="00C41FE2"/>
    <w:rsid w:val="00C420C8"/>
    <w:rsid w:val="00C42D8C"/>
    <w:rsid w:val="00C42EB5"/>
    <w:rsid w:val="00C435EA"/>
    <w:rsid w:val="00C43E61"/>
    <w:rsid w:val="00C4604F"/>
    <w:rsid w:val="00C46799"/>
    <w:rsid w:val="00C472E2"/>
    <w:rsid w:val="00C5054C"/>
    <w:rsid w:val="00C506A7"/>
    <w:rsid w:val="00C50763"/>
    <w:rsid w:val="00C50A78"/>
    <w:rsid w:val="00C50CB1"/>
    <w:rsid w:val="00C515CB"/>
    <w:rsid w:val="00C51624"/>
    <w:rsid w:val="00C51A75"/>
    <w:rsid w:val="00C52B0F"/>
    <w:rsid w:val="00C53061"/>
    <w:rsid w:val="00C53122"/>
    <w:rsid w:val="00C5368C"/>
    <w:rsid w:val="00C5421E"/>
    <w:rsid w:val="00C5479E"/>
    <w:rsid w:val="00C54FBF"/>
    <w:rsid w:val="00C564FD"/>
    <w:rsid w:val="00C57512"/>
    <w:rsid w:val="00C6048C"/>
    <w:rsid w:val="00C63139"/>
    <w:rsid w:val="00C63184"/>
    <w:rsid w:val="00C636D5"/>
    <w:rsid w:val="00C6371C"/>
    <w:rsid w:val="00C640A9"/>
    <w:rsid w:val="00C64F6A"/>
    <w:rsid w:val="00C652F6"/>
    <w:rsid w:val="00C6532C"/>
    <w:rsid w:val="00C66459"/>
    <w:rsid w:val="00C676BB"/>
    <w:rsid w:val="00C71AAB"/>
    <w:rsid w:val="00C71FD9"/>
    <w:rsid w:val="00C72124"/>
    <w:rsid w:val="00C724C0"/>
    <w:rsid w:val="00C72C83"/>
    <w:rsid w:val="00C73006"/>
    <w:rsid w:val="00C73090"/>
    <w:rsid w:val="00C734F0"/>
    <w:rsid w:val="00C74D1F"/>
    <w:rsid w:val="00C75A92"/>
    <w:rsid w:val="00C75BE0"/>
    <w:rsid w:val="00C76C6F"/>
    <w:rsid w:val="00C76F31"/>
    <w:rsid w:val="00C776FF"/>
    <w:rsid w:val="00C80036"/>
    <w:rsid w:val="00C80A33"/>
    <w:rsid w:val="00C81047"/>
    <w:rsid w:val="00C810A2"/>
    <w:rsid w:val="00C818D6"/>
    <w:rsid w:val="00C81C0C"/>
    <w:rsid w:val="00C844F5"/>
    <w:rsid w:val="00C84943"/>
    <w:rsid w:val="00C853FE"/>
    <w:rsid w:val="00C85B22"/>
    <w:rsid w:val="00C864AC"/>
    <w:rsid w:val="00C86B6D"/>
    <w:rsid w:val="00C86E50"/>
    <w:rsid w:val="00C86E9A"/>
    <w:rsid w:val="00C8707C"/>
    <w:rsid w:val="00C87557"/>
    <w:rsid w:val="00C87F0F"/>
    <w:rsid w:val="00C87F2B"/>
    <w:rsid w:val="00C90218"/>
    <w:rsid w:val="00C907B3"/>
    <w:rsid w:val="00C90B2F"/>
    <w:rsid w:val="00C91328"/>
    <w:rsid w:val="00C921DA"/>
    <w:rsid w:val="00C92A97"/>
    <w:rsid w:val="00C92BBA"/>
    <w:rsid w:val="00C9313A"/>
    <w:rsid w:val="00C93A59"/>
    <w:rsid w:val="00C93B73"/>
    <w:rsid w:val="00C9408A"/>
    <w:rsid w:val="00C947E7"/>
    <w:rsid w:val="00C94C30"/>
    <w:rsid w:val="00C94CAE"/>
    <w:rsid w:val="00C957C3"/>
    <w:rsid w:val="00C95D8C"/>
    <w:rsid w:val="00C96AEC"/>
    <w:rsid w:val="00C96BF6"/>
    <w:rsid w:val="00C9754E"/>
    <w:rsid w:val="00CA00E9"/>
    <w:rsid w:val="00CA015C"/>
    <w:rsid w:val="00CA04E6"/>
    <w:rsid w:val="00CA0AC4"/>
    <w:rsid w:val="00CA13E8"/>
    <w:rsid w:val="00CA13FC"/>
    <w:rsid w:val="00CA1938"/>
    <w:rsid w:val="00CA2013"/>
    <w:rsid w:val="00CA3374"/>
    <w:rsid w:val="00CA3A5F"/>
    <w:rsid w:val="00CA412B"/>
    <w:rsid w:val="00CA5138"/>
    <w:rsid w:val="00CA5E02"/>
    <w:rsid w:val="00CA5E59"/>
    <w:rsid w:val="00CA722D"/>
    <w:rsid w:val="00CA77F3"/>
    <w:rsid w:val="00CA7801"/>
    <w:rsid w:val="00CB02D3"/>
    <w:rsid w:val="00CB0D04"/>
    <w:rsid w:val="00CB110E"/>
    <w:rsid w:val="00CB3BFA"/>
    <w:rsid w:val="00CB5497"/>
    <w:rsid w:val="00CB57F0"/>
    <w:rsid w:val="00CB5AE1"/>
    <w:rsid w:val="00CB5E4F"/>
    <w:rsid w:val="00CB7650"/>
    <w:rsid w:val="00CC0183"/>
    <w:rsid w:val="00CC01E5"/>
    <w:rsid w:val="00CC109A"/>
    <w:rsid w:val="00CC2193"/>
    <w:rsid w:val="00CC2234"/>
    <w:rsid w:val="00CC2B7E"/>
    <w:rsid w:val="00CC3013"/>
    <w:rsid w:val="00CC35D1"/>
    <w:rsid w:val="00CC3721"/>
    <w:rsid w:val="00CC3DF6"/>
    <w:rsid w:val="00CC5249"/>
    <w:rsid w:val="00CC5E3C"/>
    <w:rsid w:val="00CC7CA7"/>
    <w:rsid w:val="00CC7F8D"/>
    <w:rsid w:val="00CD09DE"/>
    <w:rsid w:val="00CD13E7"/>
    <w:rsid w:val="00CD3281"/>
    <w:rsid w:val="00CD3BEC"/>
    <w:rsid w:val="00CD4146"/>
    <w:rsid w:val="00CD41FF"/>
    <w:rsid w:val="00CD42AD"/>
    <w:rsid w:val="00CD44A2"/>
    <w:rsid w:val="00CD5F4B"/>
    <w:rsid w:val="00CD6432"/>
    <w:rsid w:val="00CD6807"/>
    <w:rsid w:val="00CD6DFE"/>
    <w:rsid w:val="00CD7921"/>
    <w:rsid w:val="00CE148A"/>
    <w:rsid w:val="00CE1CC4"/>
    <w:rsid w:val="00CE21E8"/>
    <w:rsid w:val="00CE2209"/>
    <w:rsid w:val="00CE29DD"/>
    <w:rsid w:val="00CE2D50"/>
    <w:rsid w:val="00CE379D"/>
    <w:rsid w:val="00CE39D3"/>
    <w:rsid w:val="00CE3FA5"/>
    <w:rsid w:val="00CE4909"/>
    <w:rsid w:val="00CE617E"/>
    <w:rsid w:val="00CE7053"/>
    <w:rsid w:val="00CE77C0"/>
    <w:rsid w:val="00CE7BD5"/>
    <w:rsid w:val="00CE7DFE"/>
    <w:rsid w:val="00CF012C"/>
    <w:rsid w:val="00CF034A"/>
    <w:rsid w:val="00CF2152"/>
    <w:rsid w:val="00CF2BFF"/>
    <w:rsid w:val="00CF3214"/>
    <w:rsid w:val="00CF34D3"/>
    <w:rsid w:val="00CF34D9"/>
    <w:rsid w:val="00CF38D0"/>
    <w:rsid w:val="00CF39F4"/>
    <w:rsid w:val="00CF3F82"/>
    <w:rsid w:val="00CF4D4E"/>
    <w:rsid w:val="00CF532B"/>
    <w:rsid w:val="00CF5497"/>
    <w:rsid w:val="00CF573D"/>
    <w:rsid w:val="00CF57E9"/>
    <w:rsid w:val="00CF5ACA"/>
    <w:rsid w:val="00CF700D"/>
    <w:rsid w:val="00CF7233"/>
    <w:rsid w:val="00D00C24"/>
    <w:rsid w:val="00D0119A"/>
    <w:rsid w:val="00D01627"/>
    <w:rsid w:val="00D01B63"/>
    <w:rsid w:val="00D0289D"/>
    <w:rsid w:val="00D02FEF"/>
    <w:rsid w:val="00D034E2"/>
    <w:rsid w:val="00D03FCB"/>
    <w:rsid w:val="00D044DD"/>
    <w:rsid w:val="00D045E7"/>
    <w:rsid w:val="00D046BC"/>
    <w:rsid w:val="00D04F75"/>
    <w:rsid w:val="00D0599C"/>
    <w:rsid w:val="00D059A2"/>
    <w:rsid w:val="00D05E8F"/>
    <w:rsid w:val="00D06056"/>
    <w:rsid w:val="00D07111"/>
    <w:rsid w:val="00D078C1"/>
    <w:rsid w:val="00D0796F"/>
    <w:rsid w:val="00D10DD0"/>
    <w:rsid w:val="00D10F53"/>
    <w:rsid w:val="00D111CA"/>
    <w:rsid w:val="00D1162F"/>
    <w:rsid w:val="00D117EE"/>
    <w:rsid w:val="00D11E6B"/>
    <w:rsid w:val="00D12D76"/>
    <w:rsid w:val="00D1305B"/>
    <w:rsid w:val="00D13686"/>
    <w:rsid w:val="00D1543B"/>
    <w:rsid w:val="00D15A0D"/>
    <w:rsid w:val="00D15BE0"/>
    <w:rsid w:val="00D15D62"/>
    <w:rsid w:val="00D20237"/>
    <w:rsid w:val="00D20C0D"/>
    <w:rsid w:val="00D22B09"/>
    <w:rsid w:val="00D22F46"/>
    <w:rsid w:val="00D234E6"/>
    <w:rsid w:val="00D23898"/>
    <w:rsid w:val="00D23AE0"/>
    <w:rsid w:val="00D23AF6"/>
    <w:rsid w:val="00D23E26"/>
    <w:rsid w:val="00D2508C"/>
    <w:rsid w:val="00D2564E"/>
    <w:rsid w:val="00D2593C"/>
    <w:rsid w:val="00D2618D"/>
    <w:rsid w:val="00D26A90"/>
    <w:rsid w:val="00D26C6B"/>
    <w:rsid w:val="00D27014"/>
    <w:rsid w:val="00D2722E"/>
    <w:rsid w:val="00D272E9"/>
    <w:rsid w:val="00D2735E"/>
    <w:rsid w:val="00D27AEA"/>
    <w:rsid w:val="00D300B9"/>
    <w:rsid w:val="00D30853"/>
    <w:rsid w:val="00D3105F"/>
    <w:rsid w:val="00D31E4C"/>
    <w:rsid w:val="00D3215B"/>
    <w:rsid w:val="00D32AA6"/>
    <w:rsid w:val="00D33070"/>
    <w:rsid w:val="00D33B2D"/>
    <w:rsid w:val="00D3420D"/>
    <w:rsid w:val="00D3488F"/>
    <w:rsid w:val="00D34E0D"/>
    <w:rsid w:val="00D357E8"/>
    <w:rsid w:val="00D36FEE"/>
    <w:rsid w:val="00D37405"/>
    <w:rsid w:val="00D37419"/>
    <w:rsid w:val="00D37E40"/>
    <w:rsid w:val="00D407FE"/>
    <w:rsid w:val="00D414EC"/>
    <w:rsid w:val="00D42097"/>
    <w:rsid w:val="00D42FF1"/>
    <w:rsid w:val="00D430E8"/>
    <w:rsid w:val="00D4564E"/>
    <w:rsid w:val="00D45CA1"/>
    <w:rsid w:val="00D46216"/>
    <w:rsid w:val="00D46301"/>
    <w:rsid w:val="00D471B9"/>
    <w:rsid w:val="00D47428"/>
    <w:rsid w:val="00D474C6"/>
    <w:rsid w:val="00D476D8"/>
    <w:rsid w:val="00D47D14"/>
    <w:rsid w:val="00D50211"/>
    <w:rsid w:val="00D5098B"/>
    <w:rsid w:val="00D511C5"/>
    <w:rsid w:val="00D51A1F"/>
    <w:rsid w:val="00D51EAB"/>
    <w:rsid w:val="00D5250C"/>
    <w:rsid w:val="00D52549"/>
    <w:rsid w:val="00D52C83"/>
    <w:rsid w:val="00D5333A"/>
    <w:rsid w:val="00D54298"/>
    <w:rsid w:val="00D544FE"/>
    <w:rsid w:val="00D54960"/>
    <w:rsid w:val="00D54B66"/>
    <w:rsid w:val="00D54FC7"/>
    <w:rsid w:val="00D54FCB"/>
    <w:rsid w:val="00D55132"/>
    <w:rsid w:val="00D55B3B"/>
    <w:rsid w:val="00D56380"/>
    <w:rsid w:val="00D56578"/>
    <w:rsid w:val="00D56700"/>
    <w:rsid w:val="00D602AC"/>
    <w:rsid w:val="00D6045E"/>
    <w:rsid w:val="00D606C8"/>
    <w:rsid w:val="00D61ABC"/>
    <w:rsid w:val="00D61CAC"/>
    <w:rsid w:val="00D623AE"/>
    <w:rsid w:val="00D62432"/>
    <w:rsid w:val="00D6373C"/>
    <w:rsid w:val="00D63FCF"/>
    <w:rsid w:val="00D64D29"/>
    <w:rsid w:val="00D656A6"/>
    <w:rsid w:val="00D658F9"/>
    <w:rsid w:val="00D65E21"/>
    <w:rsid w:val="00D670A2"/>
    <w:rsid w:val="00D67349"/>
    <w:rsid w:val="00D675FB"/>
    <w:rsid w:val="00D7034F"/>
    <w:rsid w:val="00D719DE"/>
    <w:rsid w:val="00D71C43"/>
    <w:rsid w:val="00D71D57"/>
    <w:rsid w:val="00D71E60"/>
    <w:rsid w:val="00D72771"/>
    <w:rsid w:val="00D73006"/>
    <w:rsid w:val="00D7337D"/>
    <w:rsid w:val="00D7364A"/>
    <w:rsid w:val="00D73D52"/>
    <w:rsid w:val="00D74043"/>
    <w:rsid w:val="00D74A48"/>
    <w:rsid w:val="00D74E2A"/>
    <w:rsid w:val="00D75CA3"/>
    <w:rsid w:val="00D75F69"/>
    <w:rsid w:val="00D7623C"/>
    <w:rsid w:val="00D76A4A"/>
    <w:rsid w:val="00D77186"/>
    <w:rsid w:val="00D7730C"/>
    <w:rsid w:val="00D7755F"/>
    <w:rsid w:val="00D80432"/>
    <w:rsid w:val="00D804C3"/>
    <w:rsid w:val="00D81C79"/>
    <w:rsid w:val="00D81C9C"/>
    <w:rsid w:val="00D82796"/>
    <w:rsid w:val="00D829CC"/>
    <w:rsid w:val="00D82F34"/>
    <w:rsid w:val="00D830C2"/>
    <w:rsid w:val="00D84949"/>
    <w:rsid w:val="00D84DA1"/>
    <w:rsid w:val="00D8510F"/>
    <w:rsid w:val="00D86626"/>
    <w:rsid w:val="00D867FA"/>
    <w:rsid w:val="00D87399"/>
    <w:rsid w:val="00D900C5"/>
    <w:rsid w:val="00D9098B"/>
    <w:rsid w:val="00D90A3C"/>
    <w:rsid w:val="00D91003"/>
    <w:rsid w:val="00D910D4"/>
    <w:rsid w:val="00D91296"/>
    <w:rsid w:val="00D912C2"/>
    <w:rsid w:val="00D91D00"/>
    <w:rsid w:val="00D928A3"/>
    <w:rsid w:val="00D92ACC"/>
    <w:rsid w:val="00D92BA7"/>
    <w:rsid w:val="00D93117"/>
    <w:rsid w:val="00D9376B"/>
    <w:rsid w:val="00D95129"/>
    <w:rsid w:val="00D955F0"/>
    <w:rsid w:val="00D95D08"/>
    <w:rsid w:val="00D95ECE"/>
    <w:rsid w:val="00D96B66"/>
    <w:rsid w:val="00D97094"/>
    <w:rsid w:val="00D979F1"/>
    <w:rsid w:val="00D97EC7"/>
    <w:rsid w:val="00DA0684"/>
    <w:rsid w:val="00DA133D"/>
    <w:rsid w:val="00DA134D"/>
    <w:rsid w:val="00DA1484"/>
    <w:rsid w:val="00DA2919"/>
    <w:rsid w:val="00DA29F3"/>
    <w:rsid w:val="00DA2B01"/>
    <w:rsid w:val="00DA31CD"/>
    <w:rsid w:val="00DA3658"/>
    <w:rsid w:val="00DA3ADF"/>
    <w:rsid w:val="00DA6887"/>
    <w:rsid w:val="00DB14A4"/>
    <w:rsid w:val="00DB1563"/>
    <w:rsid w:val="00DB1629"/>
    <w:rsid w:val="00DB2A87"/>
    <w:rsid w:val="00DB2EEC"/>
    <w:rsid w:val="00DB3284"/>
    <w:rsid w:val="00DB331F"/>
    <w:rsid w:val="00DB3344"/>
    <w:rsid w:val="00DB3BA9"/>
    <w:rsid w:val="00DB5EF0"/>
    <w:rsid w:val="00DB6B49"/>
    <w:rsid w:val="00DB6BA8"/>
    <w:rsid w:val="00DB7125"/>
    <w:rsid w:val="00DC03C2"/>
    <w:rsid w:val="00DC05D4"/>
    <w:rsid w:val="00DC1417"/>
    <w:rsid w:val="00DC1C25"/>
    <w:rsid w:val="00DC3055"/>
    <w:rsid w:val="00DC349B"/>
    <w:rsid w:val="00DC3823"/>
    <w:rsid w:val="00DC3A18"/>
    <w:rsid w:val="00DC3C46"/>
    <w:rsid w:val="00DC3D9D"/>
    <w:rsid w:val="00DC42F8"/>
    <w:rsid w:val="00DC50B7"/>
    <w:rsid w:val="00DC5113"/>
    <w:rsid w:val="00DC655D"/>
    <w:rsid w:val="00DC7D17"/>
    <w:rsid w:val="00DD14E6"/>
    <w:rsid w:val="00DD17E6"/>
    <w:rsid w:val="00DD1F85"/>
    <w:rsid w:val="00DD22E6"/>
    <w:rsid w:val="00DD2ABE"/>
    <w:rsid w:val="00DD2F4A"/>
    <w:rsid w:val="00DD3047"/>
    <w:rsid w:val="00DD3587"/>
    <w:rsid w:val="00DD4042"/>
    <w:rsid w:val="00DD5419"/>
    <w:rsid w:val="00DD5DD6"/>
    <w:rsid w:val="00DD6C36"/>
    <w:rsid w:val="00DD6E09"/>
    <w:rsid w:val="00DD7225"/>
    <w:rsid w:val="00DD7C51"/>
    <w:rsid w:val="00DD7F1C"/>
    <w:rsid w:val="00DE2209"/>
    <w:rsid w:val="00DE28CA"/>
    <w:rsid w:val="00DE2A03"/>
    <w:rsid w:val="00DE2E88"/>
    <w:rsid w:val="00DE3446"/>
    <w:rsid w:val="00DE354B"/>
    <w:rsid w:val="00DE3704"/>
    <w:rsid w:val="00DE39A4"/>
    <w:rsid w:val="00DE4077"/>
    <w:rsid w:val="00DE4792"/>
    <w:rsid w:val="00DE4923"/>
    <w:rsid w:val="00DE5AA4"/>
    <w:rsid w:val="00DE628F"/>
    <w:rsid w:val="00DE6A3E"/>
    <w:rsid w:val="00DE7AE6"/>
    <w:rsid w:val="00DF03EC"/>
    <w:rsid w:val="00DF050D"/>
    <w:rsid w:val="00DF0959"/>
    <w:rsid w:val="00DF10BB"/>
    <w:rsid w:val="00DF198C"/>
    <w:rsid w:val="00DF19D9"/>
    <w:rsid w:val="00DF1F95"/>
    <w:rsid w:val="00DF1F98"/>
    <w:rsid w:val="00DF26BF"/>
    <w:rsid w:val="00DF30CE"/>
    <w:rsid w:val="00DF31EF"/>
    <w:rsid w:val="00DF3313"/>
    <w:rsid w:val="00DF3B1C"/>
    <w:rsid w:val="00DF40FD"/>
    <w:rsid w:val="00DF7419"/>
    <w:rsid w:val="00DF77EA"/>
    <w:rsid w:val="00DF7EA0"/>
    <w:rsid w:val="00E0064A"/>
    <w:rsid w:val="00E00A74"/>
    <w:rsid w:val="00E00C94"/>
    <w:rsid w:val="00E018EC"/>
    <w:rsid w:val="00E0192F"/>
    <w:rsid w:val="00E02778"/>
    <w:rsid w:val="00E03847"/>
    <w:rsid w:val="00E0386E"/>
    <w:rsid w:val="00E03FCC"/>
    <w:rsid w:val="00E0477C"/>
    <w:rsid w:val="00E055FB"/>
    <w:rsid w:val="00E062B9"/>
    <w:rsid w:val="00E06C63"/>
    <w:rsid w:val="00E06EB8"/>
    <w:rsid w:val="00E071DA"/>
    <w:rsid w:val="00E10C17"/>
    <w:rsid w:val="00E1120A"/>
    <w:rsid w:val="00E119A4"/>
    <w:rsid w:val="00E11EF5"/>
    <w:rsid w:val="00E1290D"/>
    <w:rsid w:val="00E129AE"/>
    <w:rsid w:val="00E13344"/>
    <w:rsid w:val="00E14E9D"/>
    <w:rsid w:val="00E150B5"/>
    <w:rsid w:val="00E1601D"/>
    <w:rsid w:val="00E167BB"/>
    <w:rsid w:val="00E175E7"/>
    <w:rsid w:val="00E17EC7"/>
    <w:rsid w:val="00E208E9"/>
    <w:rsid w:val="00E21148"/>
    <w:rsid w:val="00E22DCC"/>
    <w:rsid w:val="00E23E9C"/>
    <w:rsid w:val="00E242A8"/>
    <w:rsid w:val="00E2603C"/>
    <w:rsid w:val="00E26443"/>
    <w:rsid w:val="00E267DE"/>
    <w:rsid w:val="00E26F3B"/>
    <w:rsid w:val="00E27EBA"/>
    <w:rsid w:val="00E30482"/>
    <w:rsid w:val="00E30781"/>
    <w:rsid w:val="00E30A58"/>
    <w:rsid w:val="00E30B39"/>
    <w:rsid w:val="00E32778"/>
    <w:rsid w:val="00E32A22"/>
    <w:rsid w:val="00E33651"/>
    <w:rsid w:val="00E3365A"/>
    <w:rsid w:val="00E33B84"/>
    <w:rsid w:val="00E34CFE"/>
    <w:rsid w:val="00E36143"/>
    <w:rsid w:val="00E366C4"/>
    <w:rsid w:val="00E367D9"/>
    <w:rsid w:val="00E36C75"/>
    <w:rsid w:val="00E37453"/>
    <w:rsid w:val="00E374C7"/>
    <w:rsid w:val="00E37982"/>
    <w:rsid w:val="00E37CFC"/>
    <w:rsid w:val="00E37D69"/>
    <w:rsid w:val="00E40050"/>
    <w:rsid w:val="00E40259"/>
    <w:rsid w:val="00E40A77"/>
    <w:rsid w:val="00E40DC5"/>
    <w:rsid w:val="00E41778"/>
    <w:rsid w:val="00E41D42"/>
    <w:rsid w:val="00E42642"/>
    <w:rsid w:val="00E42A50"/>
    <w:rsid w:val="00E43464"/>
    <w:rsid w:val="00E43894"/>
    <w:rsid w:val="00E43FAA"/>
    <w:rsid w:val="00E44ED1"/>
    <w:rsid w:val="00E4510E"/>
    <w:rsid w:val="00E458C0"/>
    <w:rsid w:val="00E45B9F"/>
    <w:rsid w:val="00E45BCA"/>
    <w:rsid w:val="00E4783C"/>
    <w:rsid w:val="00E47A2E"/>
    <w:rsid w:val="00E47DA7"/>
    <w:rsid w:val="00E5175A"/>
    <w:rsid w:val="00E5192A"/>
    <w:rsid w:val="00E535E0"/>
    <w:rsid w:val="00E53B53"/>
    <w:rsid w:val="00E5498E"/>
    <w:rsid w:val="00E54C85"/>
    <w:rsid w:val="00E556CB"/>
    <w:rsid w:val="00E55C7F"/>
    <w:rsid w:val="00E55F20"/>
    <w:rsid w:val="00E5666D"/>
    <w:rsid w:val="00E56DEC"/>
    <w:rsid w:val="00E57304"/>
    <w:rsid w:val="00E575C0"/>
    <w:rsid w:val="00E5790A"/>
    <w:rsid w:val="00E603D7"/>
    <w:rsid w:val="00E6119B"/>
    <w:rsid w:val="00E619A5"/>
    <w:rsid w:val="00E642C4"/>
    <w:rsid w:val="00E65313"/>
    <w:rsid w:val="00E66318"/>
    <w:rsid w:val="00E66392"/>
    <w:rsid w:val="00E66C3B"/>
    <w:rsid w:val="00E6721D"/>
    <w:rsid w:val="00E675EB"/>
    <w:rsid w:val="00E7007A"/>
    <w:rsid w:val="00E70106"/>
    <w:rsid w:val="00E70623"/>
    <w:rsid w:val="00E70EBC"/>
    <w:rsid w:val="00E71BF4"/>
    <w:rsid w:val="00E71FE3"/>
    <w:rsid w:val="00E72849"/>
    <w:rsid w:val="00E72D7E"/>
    <w:rsid w:val="00E73285"/>
    <w:rsid w:val="00E7356F"/>
    <w:rsid w:val="00E73D0C"/>
    <w:rsid w:val="00E7426A"/>
    <w:rsid w:val="00E75B00"/>
    <w:rsid w:val="00E76012"/>
    <w:rsid w:val="00E76302"/>
    <w:rsid w:val="00E76AF4"/>
    <w:rsid w:val="00E76F53"/>
    <w:rsid w:val="00E77990"/>
    <w:rsid w:val="00E8080D"/>
    <w:rsid w:val="00E810C2"/>
    <w:rsid w:val="00E811AD"/>
    <w:rsid w:val="00E819A5"/>
    <w:rsid w:val="00E81CC3"/>
    <w:rsid w:val="00E8286F"/>
    <w:rsid w:val="00E82A8C"/>
    <w:rsid w:val="00E83739"/>
    <w:rsid w:val="00E83CE6"/>
    <w:rsid w:val="00E841D8"/>
    <w:rsid w:val="00E84916"/>
    <w:rsid w:val="00E84CE4"/>
    <w:rsid w:val="00E84F7B"/>
    <w:rsid w:val="00E8523E"/>
    <w:rsid w:val="00E85D58"/>
    <w:rsid w:val="00E862B2"/>
    <w:rsid w:val="00E86429"/>
    <w:rsid w:val="00E8773B"/>
    <w:rsid w:val="00E90EA9"/>
    <w:rsid w:val="00E91A45"/>
    <w:rsid w:val="00E92000"/>
    <w:rsid w:val="00E927A8"/>
    <w:rsid w:val="00E929FD"/>
    <w:rsid w:val="00E93BD9"/>
    <w:rsid w:val="00E94296"/>
    <w:rsid w:val="00E9433F"/>
    <w:rsid w:val="00E947C0"/>
    <w:rsid w:val="00E94C04"/>
    <w:rsid w:val="00E95DE6"/>
    <w:rsid w:val="00E961C2"/>
    <w:rsid w:val="00E967E3"/>
    <w:rsid w:val="00E96CC5"/>
    <w:rsid w:val="00E96CD8"/>
    <w:rsid w:val="00E9747A"/>
    <w:rsid w:val="00E97DB2"/>
    <w:rsid w:val="00EA0578"/>
    <w:rsid w:val="00EA0FEF"/>
    <w:rsid w:val="00EA120E"/>
    <w:rsid w:val="00EA16C5"/>
    <w:rsid w:val="00EA2D4A"/>
    <w:rsid w:val="00EA4458"/>
    <w:rsid w:val="00EA4C88"/>
    <w:rsid w:val="00EA589C"/>
    <w:rsid w:val="00EA58AA"/>
    <w:rsid w:val="00EA5E35"/>
    <w:rsid w:val="00EA74D1"/>
    <w:rsid w:val="00EA7BA7"/>
    <w:rsid w:val="00EB1619"/>
    <w:rsid w:val="00EB26BA"/>
    <w:rsid w:val="00EB2909"/>
    <w:rsid w:val="00EB44F1"/>
    <w:rsid w:val="00EB4712"/>
    <w:rsid w:val="00EB49E2"/>
    <w:rsid w:val="00EB5EA2"/>
    <w:rsid w:val="00EB61B8"/>
    <w:rsid w:val="00EB7AE0"/>
    <w:rsid w:val="00EC0127"/>
    <w:rsid w:val="00EC01AF"/>
    <w:rsid w:val="00EC04E1"/>
    <w:rsid w:val="00EC06E4"/>
    <w:rsid w:val="00EC0F89"/>
    <w:rsid w:val="00EC3D78"/>
    <w:rsid w:val="00EC462A"/>
    <w:rsid w:val="00EC467F"/>
    <w:rsid w:val="00EC4D0E"/>
    <w:rsid w:val="00EC4E22"/>
    <w:rsid w:val="00EC5542"/>
    <w:rsid w:val="00EC55D9"/>
    <w:rsid w:val="00EC5602"/>
    <w:rsid w:val="00EC6053"/>
    <w:rsid w:val="00EC6630"/>
    <w:rsid w:val="00EC66F8"/>
    <w:rsid w:val="00EC677E"/>
    <w:rsid w:val="00EC6A6B"/>
    <w:rsid w:val="00EC76C0"/>
    <w:rsid w:val="00ED07A1"/>
    <w:rsid w:val="00ED0B4A"/>
    <w:rsid w:val="00ED123C"/>
    <w:rsid w:val="00ED1F5B"/>
    <w:rsid w:val="00ED2788"/>
    <w:rsid w:val="00ED3240"/>
    <w:rsid w:val="00ED3392"/>
    <w:rsid w:val="00ED4D6A"/>
    <w:rsid w:val="00ED56C4"/>
    <w:rsid w:val="00ED5CC8"/>
    <w:rsid w:val="00ED5D40"/>
    <w:rsid w:val="00ED633B"/>
    <w:rsid w:val="00ED6658"/>
    <w:rsid w:val="00ED6ACF"/>
    <w:rsid w:val="00ED6D00"/>
    <w:rsid w:val="00ED7393"/>
    <w:rsid w:val="00ED7FC1"/>
    <w:rsid w:val="00EE0C4E"/>
    <w:rsid w:val="00EE0E5E"/>
    <w:rsid w:val="00EE15C9"/>
    <w:rsid w:val="00EE17A4"/>
    <w:rsid w:val="00EE263F"/>
    <w:rsid w:val="00EE36C9"/>
    <w:rsid w:val="00EE3C2C"/>
    <w:rsid w:val="00EE409A"/>
    <w:rsid w:val="00EE5BEE"/>
    <w:rsid w:val="00EE62FB"/>
    <w:rsid w:val="00EE6914"/>
    <w:rsid w:val="00EE7463"/>
    <w:rsid w:val="00EE7702"/>
    <w:rsid w:val="00EE789A"/>
    <w:rsid w:val="00EF1252"/>
    <w:rsid w:val="00EF12DA"/>
    <w:rsid w:val="00EF12EB"/>
    <w:rsid w:val="00EF26C0"/>
    <w:rsid w:val="00EF2864"/>
    <w:rsid w:val="00EF2C28"/>
    <w:rsid w:val="00EF31E9"/>
    <w:rsid w:val="00EF486D"/>
    <w:rsid w:val="00EF5903"/>
    <w:rsid w:val="00EF5A18"/>
    <w:rsid w:val="00EF604C"/>
    <w:rsid w:val="00EF608B"/>
    <w:rsid w:val="00EF6C7F"/>
    <w:rsid w:val="00EF7768"/>
    <w:rsid w:val="00EF790F"/>
    <w:rsid w:val="00F00631"/>
    <w:rsid w:val="00F00736"/>
    <w:rsid w:val="00F01587"/>
    <w:rsid w:val="00F025F7"/>
    <w:rsid w:val="00F04ED7"/>
    <w:rsid w:val="00F06972"/>
    <w:rsid w:val="00F06FFE"/>
    <w:rsid w:val="00F07362"/>
    <w:rsid w:val="00F07D26"/>
    <w:rsid w:val="00F107A8"/>
    <w:rsid w:val="00F10FEE"/>
    <w:rsid w:val="00F110BF"/>
    <w:rsid w:val="00F11603"/>
    <w:rsid w:val="00F11819"/>
    <w:rsid w:val="00F11D77"/>
    <w:rsid w:val="00F11DAC"/>
    <w:rsid w:val="00F123E8"/>
    <w:rsid w:val="00F132E2"/>
    <w:rsid w:val="00F13A03"/>
    <w:rsid w:val="00F13C97"/>
    <w:rsid w:val="00F14A04"/>
    <w:rsid w:val="00F14FBA"/>
    <w:rsid w:val="00F15968"/>
    <w:rsid w:val="00F1626F"/>
    <w:rsid w:val="00F16C43"/>
    <w:rsid w:val="00F1701E"/>
    <w:rsid w:val="00F17075"/>
    <w:rsid w:val="00F174FD"/>
    <w:rsid w:val="00F200EB"/>
    <w:rsid w:val="00F20187"/>
    <w:rsid w:val="00F20596"/>
    <w:rsid w:val="00F208FD"/>
    <w:rsid w:val="00F232B5"/>
    <w:rsid w:val="00F245ED"/>
    <w:rsid w:val="00F26215"/>
    <w:rsid w:val="00F326F2"/>
    <w:rsid w:val="00F339A0"/>
    <w:rsid w:val="00F3435E"/>
    <w:rsid w:val="00F34766"/>
    <w:rsid w:val="00F347F2"/>
    <w:rsid w:val="00F3560E"/>
    <w:rsid w:val="00F35D54"/>
    <w:rsid w:val="00F35DF3"/>
    <w:rsid w:val="00F362E6"/>
    <w:rsid w:val="00F3742E"/>
    <w:rsid w:val="00F3788B"/>
    <w:rsid w:val="00F37B30"/>
    <w:rsid w:val="00F37B73"/>
    <w:rsid w:val="00F40918"/>
    <w:rsid w:val="00F409A8"/>
    <w:rsid w:val="00F40A27"/>
    <w:rsid w:val="00F41812"/>
    <w:rsid w:val="00F42361"/>
    <w:rsid w:val="00F42390"/>
    <w:rsid w:val="00F42FFE"/>
    <w:rsid w:val="00F4339E"/>
    <w:rsid w:val="00F438EF"/>
    <w:rsid w:val="00F43CC2"/>
    <w:rsid w:val="00F43ECA"/>
    <w:rsid w:val="00F4410A"/>
    <w:rsid w:val="00F444D7"/>
    <w:rsid w:val="00F44CFD"/>
    <w:rsid w:val="00F45279"/>
    <w:rsid w:val="00F45346"/>
    <w:rsid w:val="00F45506"/>
    <w:rsid w:val="00F45545"/>
    <w:rsid w:val="00F45645"/>
    <w:rsid w:val="00F45662"/>
    <w:rsid w:val="00F46992"/>
    <w:rsid w:val="00F47513"/>
    <w:rsid w:val="00F5055F"/>
    <w:rsid w:val="00F50A75"/>
    <w:rsid w:val="00F50BD2"/>
    <w:rsid w:val="00F51855"/>
    <w:rsid w:val="00F52C0B"/>
    <w:rsid w:val="00F535CC"/>
    <w:rsid w:val="00F53B2D"/>
    <w:rsid w:val="00F53C4F"/>
    <w:rsid w:val="00F55006"/>
    <w:rsid w:val="00F55482"/>
    <w:rsid w:val="00F558BD"/>
    <w:rsid w:val="00F56040"/>
    <w:rsid w:val="00F56147"/>
    <w:rsid w:val="00F566D3"/>
    <w:rsid w:val="00F5676D"/>
    <w:rsid w:val="00F572A7"/>
    <w:rsid w:val="00F57C3B"/>
    <w:rsid w:val="00F602A3"/>
    <w:rsid w:val="00F60F18"/>
    <w:rsid w:val="00F61025"/>
    <w:rsid w:val="00F6114E"/>
    <w:rsid w:val="00F62250"/>
    <w:rsid w:val="00F6238F"/>
    <w:rsid w:val="00F6246D"/>
    <w:rsid w:val="00F62868"/>
    <w:rsid w:val="00F63D44"/>
    <w:rsid w:val="00F63FA7"/>
    <w:rsid w:val="00F64E3B"/>
    <w:rsid w:val="00F652C8"/>
    <w:rsid w:val="00F655AC"/>
    <w:rsid w:val="00F65D6E"/>
    <w:rsid w:val="00F65EE7"/>
    <w:rsid w:val="00F6619B"/>
    <w:rsid w:val="00F6621C"/>
    <w:rsid w:val="00F6688D"/>
    <w:rsid w:val="00F66F44"/>
    <w:rsid w:val="00F70656"/>
    <w:rsid w:val="00F70C85"/>
    <w:rsid w:val="00F7175E"/>
    <w:rsid w:val="00F72E74"/>
    <w:rsid w:val="00F73024"/>
    <w:rsid w:val="00F7463D"/>
    <w:rsid w:val="00F748A2"/>
    <w:rsid w:val="00F7591D"/>
    <w:rsid w:val="00F75AB5"/>
    <w:rsid w:val="00F75CA7"/>
    <w:rsid w:val="00F8028D"/>
    <w:rsid w:val="00F81AD0"/>
    <w:rsid w:val="00F81BAC"/>
    <w:rsid w:val="00F81BD6"/>
    <w:rsid w:val="00F83B6A"/>
    <w:rsid w:val="00F842C5"/>
    <w:rsid w:val="00F853A1"/>
    <w:rsid w:val="00F85CCD"/>
    <w:rsid w:val="00F860B9"/>
    <w:rsid w:val="00F8655E"/>
    <w:rsid w:val="00F867A9"/>
    <w:rsid w:val="00F87477"/>
    <w:rsid w:val="00F903F2"/>
    <w:rsid w:val="00F922B9"/>
    <w:rsid w:val="00F92CC4"/>
    <w:rsid w:val="00F93B26"/>
    <w:rsid w:val="00F93FCF"/>
    <w:rsid w:val="00F940B7"/>
    <w:rsid w:val="00F94136"/>
    <w:rsid w:val="00F949AE"/>
    <w:rsid w:val="00F9548E"/>
    <w:rsid w:val="00F95764"/>
    <w:rsid w:val="00F96884"/>
    <w:rsid w:val="00F96E8D"/>
    <w:rsid w:val="00F9716F"/>
    <w:rsid w:val="00F9785C"/>
    <w:rsid w:val="00F97B26"/>
    <w:rsid w:val="00FA0059"/>
    <w:rsid w:val="00FA098D"/>
    <w:rsid w:val="00FA2122"/>
    <w:rsid w:val="00FA244A"/>
    <w:rsid w:val="00FA3D4B"/>
    <w:rsid w:val="00FA54B7"/>
    <w:rsid w:val="00FA59D0"/>
    <w:rsid w:val="00FA62C7"/>
    <w:rsid w:val="00FA6C5F"/>
    <w:rsid w:val="00FB06D8"/>
    <w:rsid w:val="00FB0E51"/>
    <w:rsid w:val="00FB1ED8"/>
    <w:rsid w:val="00FB21C7"/>
    <w:rsid w:val="00FB2747"/>
    <w:rsid w:val="00FB29D9"/>
    <w:rsid w:val="00FB3413"/>
    <w:rsid w:val="00FB3FE6"/>
    <w:rsid w:val="00FB434C"/>
    <w:rsid w:val="00FB51DE"/>
    <w:rsid w:val="00FB5613"/>
    <w:rsid w:val="00FB5CCA"/>
    <w:rsid w:val="00FB60BC"/>
    <w:rsid w:val="00FB7892"/>
    <w:rsid w:val="00FC0061"/>
    <w:rsid w:val="00FC204E"/>
    <w:rsid w:val="00FC2314"/>
    <w:rsid w:val="00FC2429"/>
    <w:rsid w:val="00FC2442"/>
    <w:rsid w:val="00FC26E3"/>
    <w:rsid w:val="00FC306F"/>
    <w:rsid w:val="00FC395D"/>
    <w:rsid w:val="00FC3A48"/>
    <w:rsid w:val="00FC3DC0"/>
    <w:rsid w:val="00FC3E93"/>
    <w:rsid w:val="00FC41F5"/>
    <w:rsid w:val="00FC4747"/>
    <w:rsid w:val="00FC5B44"/>
    <w:rsid w:val="00FC69D6"/>
    <w:rsid w:val="00FC7402"/>
    <w:rsid w:val="00FC7DF4"/>
    <w:rsid w:val="00FD0F9C"/>
    <w:rsid w:val="00FD1B2E"/>
    <w:rsid w:val="00FD1D9C"/>
    <w:rsid w:val="00FD2069"/>
    <w:rsid w:val="00FD23C9"/>
    <w:rsid w:val="00FD3349"/>
    <w:rsid w:val="00FD422B"/>
    <w:rsid w:val="00FD4365"/>
    <w:rsid w:val="00FD47B4"/>
    <w:rsid w:val="00FD4B1C"/>
    <w:rsid w:val="00FD4F7D"/>
    <w:rsid w:val="00FD591F"/>
    <w:rsid w:val="00FD5A43"/>
    <w:rsid w:val="00FD6BD2"/>
    <w:rsid w:val="00FD7BF1"/>
    <w:rsid w:val="00FD7E19"/>
    <w:rsid w:val="00FE0345"/>
    <w:rsid w:val="00FE055A"/>
    <w:rsid w:val="00FE1097"/>
    <w:rsid w:val="00FE13A5"/>
    <w:rsid w:val="00FE1BA9"/>
    <w:rsid w:val="00FE1E50"/>
    <w:rsid w:val="00FE2492"/>
    <w:rsid w:val="00FE2DBC"/>
    <w:rsid w:val="00FE3A4B"/>
    <w:rsid w:val="00FE4246"/>
    <w:rsid w:val="00FE458A"/>
    <w:rsid w:val="00FE534B"/>
    <w:rsid w:val="00FE5395"/>
    <w:rsid w:val="00FE5A19"/>
    <w:rsid w:val="00FE5AED"/>
    <w:rsid w:val="00FE663F"/>
    <w:rsid w:val="00FE69BF"/>
    <w:rsid w:val="00FE73F6"/>
    <w:rsid w:val="00FE7589"/>
    <w:rsid w:val="00FE79B6"/>
    <w:rsid w:val="00FF1448"/>
    <w:rsid w:val="00FF4185"/>
    <w:rsid w:val="00FF45C4"/>
    <w:rsid w:val="00FF4D91"/>
    <w:rsid w:val="00FF4FA2"/>
    <w:rsid w:val="00FF5662"/>
    <w:rsid w:val="00FF5751"/>
    <w:rsid w:val="00FF64D8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4CF"/>
    <w:rPr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3E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"/>
    <w:rsid w:val="0097184A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uiPriority w:val="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7184A"/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EE36C9"/>
    <w:rPr>
      <w:rFonts w:ascii="Arial" w:hAnsi="Arial"/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53B53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96801"/>
    <w:rPr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5D0EBE"/>
    <w:rPr>
      <w:rFonts w:ascii="Tahoma" w:hAnsi="Tahoma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D618E"/>
    <w:rPr>
      <w:rFonts w:ascii="Courier New" w:hAnsi="Courier New" w:cs="Courier New"/>
    </w:rPr>
  </w:style>
  <w:style w:type="paragraph" w:customStyle="1" w:styleId="wypunkt">
    <w:name w:val="wypunkt"/>
    <w:basedOn w:val="Normalny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rFonts w:ascii="Tahoma" w:hAnsi="Tahoma"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character" w:styleId="Odwoanieprzypisudolnego">
    <w:name w:val="footnote reference"/>
    <w:uiPriority w:val="99"/>
    <w:semiHidden/>
    <w:rPr>
      <w:sz w:val="20"/>
      <w:vertAlign w:val="superscript"/>
    </w:rPr>
  </w:style>
  <w:style w:type="character" w:styleId="Numerstrony">
    <w:name w:val="page number"/>
    <w:basedOn w:val="Domylnaczcionkaakapitu"/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pPr>
      <w:jc w:val="right"/>
    </w:pPr>
    <w:rPr>
      <w:b/>
      <w:bCs/>
      <w:i/>
      <w:iCs/>
    </w:rPr>
  </w:style>
  <w:style w:type="paragraph" w:customStyle="1" w:styleId="ust1art">
    <w:name w:val="ust1 art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3"/>
      </w:numPr>
    </w:pPr>
  </w:style>
  <w:style w:type="paragraph" w:styleId="Listapunktowana2">
    <w:name w:val="List Bullet 2"/>
    <w:basedOn w:val="Normalny"/>
    <w:autoRedefine/>
    <w:pPr>
      <w:numPr>
        <w:numId w:val="4"/>
      </w:numPr>
    </w:pPr>
  </w:style>
  <w:style w:type="paragraph" w:styleId="Listapunktowana3">
    <w:name w:val="List Bullet 3"/>
    <w:basedOn w:val="Normalny"/>
    <w:autoRedefine/>
    <w:pPr>
      <w:numPr>
        <w:numId w:val="5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6A337B"/>
  </w:style>
  <w:style w:type="table" w:styleId="Tabela-Siatka">
    <w:name w:val="Table Grid"/>
    <w:basedOn w:val="Standardowy"/>
    <w:uiPriority w:val="59"/>
    <w:rsid w:val="00AF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A2062A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A03850"/>
  </w:style>
  <w:style w:type="paragraph" w:customStyle="1" w:styleId="Default">
    <w:name w:val="Default"/>
    <w:rsid w:val="00E603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66F44"/>
    <w:pPr>
      <w:ind w:left="708"/>
    </w:pPr>
  </w:style>
  <w:style w:type="character" w:customStyle="1" w:styleId="apple-style-span">
    <w:name w:val="apple-style-span"/>
    <w:basedOn w:val="Domylnaczcionkaakapitu"/>
    <w:rsid w:val="00320EE3"/>
  </w:style>
  <w:style w:type="paragraph" w:customStyle="1" w:styleId="Tekstpodstawowy21">
    <w:name w:val="Tekst podstawowy 21"/>
    <w:basedOn w:val="Normalny"/>
    <w:rsid w:val="007E46A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044D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044D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044D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24F9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24F97"/>
    <w:rPr>
      <w:rFonts w:ascii="Arial" w:hAnsi="Arial"/>
      <w:color w:val="auto"/>
    </w:rPr>
  </w:style>
  <w:style w:type="paragraph" w:customStyle="1" w:styleId="arimr">
    <w:name w:val="arimr"/>
    <w:basedOn w:val="Normalny"/>
    <w:rsid w:val="00065FC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B762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F64E3B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F64E3B"/>
    <w:rPr>
      <w:rFonts w:ascii="Arial" w:hAnsi="Arial" w:cs="Arial"/>
      <w:b/>
      <w:bCs/>
      <w:sz w:val="22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B63795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paragraph" w:customStyle="1" w:styleId="paragraf">
    <w:name w:val="paragraf"/>
    <w:basedOn w:val="Normalny"/>
    <w:rsid w:val="00B63795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63795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63795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D0EBE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C10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9718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97184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97184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7184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7184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90A3C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90A3C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37E9B"/>
    <w:rPr>
      <w:sz w:val="24"/>
      <w:szCs w:val="24"/>
    </w:rPr>
  </w:style>
  <w:style w:type="paragraph" w:customStyle="1" w:styleId="Tekstpodstawowy210">
    <w:name w:val="Tekst podstawowy 21"/>
    <w:basedOn w:val="Normalny"/>
    <w:rsid w:val="00EC5602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5B749B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character" w:customStyle="1" w:styleId="StopkaZnak">
    <w:name w:val="Stopka Znak"/>
    <w:link w:val="Stopka"/>
    <w:uiPriority w:val="99"/>
    <w:rsid w:val="00DC3C46"/>
    <w:rPr>
      <w:rFonts w:ascii="Tahoma" w:hAnsi="Tahoma"/>
    </w:rPr>
  </w:style>
  <w:style w:type="paragraph" w:customStyle="1" w:styleId="Zawartotabeli">
    <w:name w:val="Zawartość tabeli"/>
    <w:basedOn w:val="Normalny"/>
    <w:rsid w:val="007D693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D6931"/>
    <w:rPr>
      <w:rFonts w:ascii="Arial Unicode MS" w:eastAsia="Arial Unicode MS" w:cs="Arial Unicode MS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rsid w:val="007D6931"/>
    <w:rPr>
      <w:rFonts w:ascii="Tahoma" w:hAnsi="Tahoma"/>
    </w:rPr>
  </w:style>
  <w:style w:type="paragraph" w:customStyle="1" w:styleId="wylicz">
    <w:name w:val="wylicz"/>
    <w:basedOn w:val="Normalny"/>
    <w:rsid w:val="00375C9B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375C9B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375C9B"/>
    <w:rPr>
      <w:rFonts w:eastAsia="SimSun"/>
      <w:sz w:val="24"/>
      <w:szCs w:val="24"/>
      <w:lang w:eastAsia="zh-CN"/>
    </w:rPr>
  </w:style>
  <w:style w:type="paragraph" w:customStyle="1" w:styleId="Standard">
    <w:name w:val="Standard"/>
    <w:uiPriority w:val="99"/>
    <w:rsid w:val="00375C9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4E7633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4E763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5024B3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5024B3"/>
    <w:rPr>
      <w:rFonts w:ascii="Arial" w:hAnsi="Arial"/>
    </w:rPr>
  </w:style>
  <w:style w:type="character" w:customStyle="1" w:styleId="TematkomentarzaZnak">
    <w:name w:val="Temat komentarza Znak"/>
    <w:link w:val="Tematkomentarza"/>
    <w:uiPriority w:val="99"/>
    <w:semiHidden/>
    <w:rsid w:val="005024B3"/>
    <w:rPr>
      <w:b/>
      <w:bCs/>
    </w:rPr>
  </w:style>
  <w:style w:type="character" w:customStyle="1" w:styleId="Nagwek2Znak1">
    <w:name w:val="Nagłówek 2 Znak1"/>
    <w:link w:val="Nagwek2"/>
    <w:rsid w:val="00067964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067964"/>
    <w:rPr>
      <w:sz w:val="24"/>
      <w:szCs w:val="24"/>
    </w:rPr>
  </w:style>
  <w:style w:type="character" w:customStyle="1" w:styleId="apple-converted-space">
    <w:name w:val="apple-converted-space"/>
    <w:rsid w:val="000F598A"/>
  </w:style>
  <w:style w:type="character" w:customStyle="1" w:styleId="Nagwek2Znak">
    <w:name w:val="Nagłówek 2 Znak"/>
    <w:uiPriority w:val="9"/>
    <w:rsid w:val="000F598A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uiPriority w:val="99"/>
    <w:qFormat/>
    <w:rsid w:val="009F3E72"/>
    <w:rPr>
      <w:rFonts w:cs="Times New Roman"/>
      <w:i/>
      <w:iCs/>
    </w:rPr>
  </w:style>
  <w:style w:type="character" w:customStyle="1" w:styleId="Nagwek9Znak">
    <w:name w:val="Nagłówek 9 Znak"/>
    <w:link w:val="Nagwek9"/>
    <w:semiHidden/>
    <w:rsid w:val="009F3E72"/>
    <w:rPr>
      <w:rFonts w:ascii="Cambria" w:eastAsia="Times New Roman" w:hAnsi="Cambria" w:cs="Times New Roman"/>
      <w:sz w:val="22"/>
      <w:szCs w:val="22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C60E2"/>
    <w:rPr>
      <w:sz w:val="24"/>
      <w:szCs w:val="24"/>
    </w:rPr>
  </w:style>
  <w:style w:type="character" w:styleId="UyteHipercze">
    <w:name w:val="FollowedHyperlink"/>
    <w:basedOn w:val="Domylnaczcionkaakapitu"/>
    <w:rsid w:val="00887F6C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7358DF"/>
    <w:rPr>
      <w:b/>
      <w:bCs/>
    </w:rPr>
  </w:style>
  <w:style w:type="character" w:styleId="Odwoanieprzypisukocowego">
    <w:name w:val="endnote reference"/>
    <w:basedOn w:val="Domylnaczcionkaakapitu"/>
    <w:rsid w:val="00AC1C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4CF"/>
    <w:rPr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3E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"/>
    <w:rsid w:val="0097184A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uiPriority w:val="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7184A"/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EE36C9"/>
    <w:rPr>
      <w:rFonts w:ascii="Arial" w:hAnsi="Arial"/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53B53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96801"/>
    <w:rPr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5D0EBE"/>
    <w:rPr>
      <w:rFonts w:ascii="Tahoma" w:hAnsi="Tahoma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D618E"/>
    <w:rPr>
      <w:rFonts w:ascii="Courier New" w:hAnsi="Courier New" w:cs="Courier New"/>
    </w:rPr>
  </w:style>
  <w:style w:type="paragraph" w:customStyle="1" w:styleId="wypunkt">
    <w:name w:val="wypunkt"/>
    <w:basedOn w:val="Normalny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rFonts w:ascii="Tahoma" w:hAnsi="Tahoma"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character" w:styleId="Odwoanieprzypisudolnego">
    <w:name w:val="footnote reference"/>
    <w:uiPriority w:val="99"/>
    <w:semiHidden/>
    <w:rPr>
      <w:sz w:val="20"/>
      <w:vertAlign w:val="superscript"/>
    </w:rPr>
  </w:style>
  <w:style w:type="character" w:styleId="Numerstrony">
    <w:name w:val="page number"/>
    <w:basedOn w:val="Domylnaczcionkaakapitu"/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pPr>
      <w:jc w:val="right"/>
    </w:pPr>
    <w:rPr>
      <w:b/>
      <w:bCs/>
      <w:i/>
      <w:iCs/>
    </w:rPr>
  </w:style>
  <w:style w:type="paragraph" w:customStyle="1" w:styleId="ust1art">
    <w:name w:val="ust1 art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3"/>
      </w:numPr>
    </w:pPr>
  </w:style>
  <w:style w:type="paragraph" w:styleId="Listapunktowana2">
    <w:name w:val="List Bullet 2"/>
    <w:basedOn w:val="Normalny"/>
    <w:autoRedefine/>
    <w:pPr>
      <w:numPr>
        <w:numId w:val="4"/>
      </w:numPr>
    </w:pPr>
  </w:style>
  <w:style w:type="paragraph" w:styleId="Listapunktowana3">
    <w:name w:val="List Bullet 3"/>
    <w:basedOn w:val="Normalny"/>
    <w:autoRedefine/>
    <w:pPr>
      <w:numPr>
        <w:numId w:val="5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6A337B"/>
  </w:style>
  <w:style w:type="table" w:styleId="Tabela-Siatka">
    <w:name w:val="Table Grid"/>
    <w:basedOn w:val="Standardowy"/>
    <w:uiPriority w:val="59"/>
    <w:rsid w:val="00AF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A2062A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A03850"/>
  </w:style>
  <w:style w:type="paragraph" w:customStyle="1" w:styleId="Default">
    <w:name w:val="Default"/>
    <w:rsid w:val="00E603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66F44"/>
    <w:pPr>
      <w:ind w:left="708"/>
    </w:pPr>
  </w:style>
  <w:style w:type="character" w:customStyle="1" w:styleId="apple-style-span">
    <w:name w:val="apple-style-span"/>
    <w:basedOn w:val="Domylnaczcionkaakapitu"/>
    <w:rsid w:val="00320EE3"/>
  </w:style>
  <w:style w:type="paragraph" w:customStyle="1" w:styleId="Tekstpodstawowy21">
    <w:name w:val="Tekst podstawowy 21"/>
    <w:basedOn w:val="Normalny"/>
    <w:rsid w:val="007E46A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044D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044D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044D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24F9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24F97"/>
    <w:rPr>
      <w:rFonts w:ascii="Arial" w:hAnsi="Arial"/>
      <w:color w:val="auto"/>
    </w:rPr>
  </w:style>
  <w:style w:type="paragraph" w:customStyle="1" w:styleId="arimr">
    <w:name w:val="arimr"/>
    <w:basedOn w:val="Normalny"/>
    <w:rsid w:val="00065FC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B762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F64E3B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F64E3B"/>
    <w:rPr>
      <w:rFonts w:ascii="Arial" w:hAnsi="Arial" w:cs="Arial"/>
      <w:b/>
      <w:bCs/>
      <w:sz w:val="22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B63795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paragraph" w:customStyle="1" w:styleId="paragraf">
    <w:name w:val="paragraf"/>
    <w:basedOn w:val="Normalny"/>
    <w:rsid w:val="00B63795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63795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63795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D0EBE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C10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9718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97184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97184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7184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7184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90A3C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90A3C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37E9B"/>
    <w:rPr>
      <w:sz w:val="24"/>
      <w:szCs w:val="24"/>
    </w:rPr>
  </w:style>
  <w:style w:type="paragraph" w:customStyle="1" w:styleId="Tekstpodstawowy210">
    <w:name w:val="Tekst podstawowy 21"/>
    <w:basedOn w:val="Normalny"/>
    <w:rsid w:val="00EC5602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5B749B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character" w:customStyle="1" w:styleId="StopkaZnak">
    <w:name w:val="Stopka Znak"/>
    <w:link w:val="Stopka"/>
    <w:uiPriority w:val="99"/>
    <w:rsid w:val="00DC3C46"/>
    <w:rPr>
      <w:rFonts w:ascii="Tahoma" w:hAnsi="Tahoma"/>
    </w:rPr>
  </w:style>
  <w:style w:type="paragraph" w:customStyle="1" w:styleId="Zawartotabeli">
    <w:name w:val="Zawartość tabeli"/>
    <w:basedOn w:val="Normalny"/>
    <w:rsid w:val="007D693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D6931"/>
    <w:rPr>
      <w:rFonts w:ascii="Arial Unicode MS" w:eastAsia="Arial Unicode MS" w:cs="Arial Unicode MS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rsid w:val="007D6931"/>
    <w:rPr>
      <w:rFonts w:ascii="Tahoma" w:hAnsi="Tahoma"/>
    </w:rPr>
  </w:style>
  <w:style w:type="paragraph" w:customStyle="1" w:styleId="wylicz">
    <w:name w:val="wylicz"/>
    <w:basedOn w:val="Normalny"/>
    <w:rsid w:val="00375C9B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375C9B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375C9B"/>
    <w:rPr>
      <w:rFonts w:eastAsia="SimSun"/>
      <w:sz w:val="24"/>
      <w:szCs w:val="24"/>
      <w:lang w:eastAsia="zh-CN"/>
    </w:rPr>
  </w:style>
  <w:style w:type="paragraph" w:customStyle="1" w:styleId="Standard">
    <w:name w:val="Standard"/>
    <w:uiPriority w:val="99"/>
    <w:rsid w:val="00375C9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4E7633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4E763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5024B3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5024B3"/>
    <w:rPr>
      <w:rFonts w:ascii="Arial" w:hAnsi="Arial"/>
    </w:rPr>
  </w:style>
  <w:style w:type="character" w:customStyle="1" w:styleId="TematkomentarzaZnak">
    <w:name w:val="Temat komentarza Znak"/>
    <w:link w:val="Tematkomentarza"/>
    <w:uiPriority w:val="99"/>
    <w:semiHidden/>
    <w:rsid w:val="005024B3"/>
    <w:rPr>
      <w:b/>
      <w:bCs/>
    </w:rPr>
  </w:style>
  <w:style w:type="character" w:customStyle="1" w:styleId="Nagwek2Znak1">
    <w:name w:val="Nagłówek 2 Znak1"/>
    <w:link w:val="Nagwek2"/>
    <w:rsid w:val="00067964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067964"/>
    <w:rPr>
      <w:sz w:val="24"/>
      <w:szCs w:val="24"/>
    </w:rPr>
  </w:style>
  <w:style w:type="character" w:customStyle="1" w:styleId="apple-converted-space">
    <w:name w:val="apple-converted-space"/>
    <w:rsid w:val="000F598A"/>
  </w:style>
  <w:style w:type="character" w:customStyle="1" w:styleId="Nagwek2Znak">
    <w:name w:val="Nagłówek 2 Znak"/>
    <w:uiPriority w:val="9"/>
    <w:rsid w:val="000F598A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uiPriority w:val="99"/>
    <w:qFormat/>
    <w:rsid w:val="009F3E72"/>
    <w:rPr>
      <w:rFonts w:cs="Times New Roman"/>
      <w:i/>
      <w:iCs/>
    </w:rPr>
  </w:style>
  <w:style w:type="character" w:customStyle="1" w:styleId="Nagwek9Znak">
    <w:name w:val="Nagłówek 9 Znak"/>
    <w:link w:val="Nagwek9"/>
    <w:semiHidden/>
    <w:rsid w:val="009F3E72"/>
    <w:rPr>
      <w:rFonts w:ascii="Cambria" w:eastAsia="Times New Roman" w:hAnsi="Cambria" w:cs="Times New Roman"/>
      <w:sz w:val="22"/>
      <w:szCs w:val="22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C60E2"/>
    <w:rPr>
      <w:sz w:val="24"/>
      <w:szCs w:val="24"/>
    </w:rPr>
  </w:style>
  <w:style w:type="character" w:styleId="UyteHipercze">
    <w:name w:val="FollowedHyperlink"/>
    <w:basedOn w:val="Domylnaczcionkaakapitu"/>
    <w:rsid w:val="00887F6C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7358DF"/>
    <w:rPr>
      <w:b/>
      <w:bCs/>
    </w:rPr>
  </w:style>
  <w:style w:type="character" w:styleId="Odwoanieprzypisukocowego">
    <w:name w:val="endnote reference"/>
    <w:basedOn w:val="Domylnaczcionkaakapitu"/>
    <w:rsid w:val="00AC1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BAA47-DA12-4D37-BBAF-062AC825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817</CharactersWithSpaces>
  <SharedDoc>false</SharedDoc>
  <HLinks>
    <vt:vector size="24" baseType="variant">
      <vt:variant>
        <vt:i4>2818104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  <vt:variant>
        <vt:i4>6619260</vt:i4>
      </vt:variant>
      <vt:variant>
        <vt:i4>6</vt:i4>
      </vt:variant>
      <vt:variant>
        <vt:i4>0</vt:i4>
      </vt:variant>
      <vt:variant>
        <vt:i4>5</vt:i4>
      </vt:variant>
      <vt:variant>
        <vt:lpwstr>http://www.bip.koweziu.edu.pl/</vt:lpwstr>
      </vt:variant>
      <vt:variant>
        <vt:lpwstr/>
      </vt:variant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http://www.bip.koweziu.edu.pl/</vt:lpwstr>
      </vt:variant>
      <vt:variant>
        <vt:lpwstr/>
      </vt:variant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mailto:przetargi@koweziu.edu.pl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ppp</dc:creator>
  <cp:lastModifiedBy>Łukasz Eisenbart</cp:lastModifiedBy>
  <cp:revision>6</cp:revision>
  <cp:lastPrinted>2017-11-27T07:22:00Z</cp:lastPrinted>
  <dcterms:created xsi:type="dcterms:W3CDTF">2018-03-26T13:08:00Z</dcterms:created>
  <dcterms:modified xsi:type="dcterms:W3CDTF">2018-04-20T08:42:00Z</dcterms:modified>
</cp:coreProperties>
</file>