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0B" w:rsidRPr="00E47AE7" w:rsidRDefault="008E410B" w:rsidP="006458A3">
      <w:pPr>
        <w:pStyle w:val="Tekstpodstawowy"/>
        <w:spacing w:after="360"/>
        <w:jc w:val="left"/>
        <w:rPr>
          <w:rFonts w:asciiTheme="minorHAnsi" w:hAnsiTheme="minorHAnsi"/>
          <w:b w:val="0"/>
          <w:szCs w:val="22"/>
        </w:rPr>
      </w:pPr>
      <w:r w:rsidRPr="00E47AE7">
        <w:rPr>
          <w:rFonts w:asciiTheme="minorHAnsi" w:hAnsiTheme="minorHAnsi"/>
          <w:b w:val="0"/>
          <w:szCs w:val="22"/>
        </w:rPr>
        <w:t>Warszawa, dnia 4 czerwca 2018 r.</w:t>
      </w:r>
    </w:p>
    <w:p w:rsidR="00021BA0" w:rsidRPr="006458A3" w:rsidRDefault="008E410B" w:rsidP="006458A3">
      <w:pPr>
        <w:spacing w:after="360"/>
        <w:rPr>
          <w:b/>
        </w:rPr>
      </w:pPr>
      <w:r w:rsidRPr="00E47AE7">
        <w:rPr>
          <w:rFonts w:asciiTheme="minorHAnsi" w:hAnsiTheme="minorHAnsi"/>
          <w:szCs w:val="22"/>
        </w:rPr>
        <w:t>Do wszystkich wykonawców</w:t>
      </w:r>
    </w:p>
    <w:p w:rsidR="008E410B" w:rsidRPr="00E47AE7" w:rsidRDefault="008E410B" w:rsidP="006458A3">
      <w:pPr>
        <w:pStyle w:val="Nagwek1"/>
        <w:spacing w:after="360"/>
        <w:rPr>
          <w:rFonts w:asciiTheme="minorHAnsi" w:hAnsiTheme="minorHAnsi"/>
          <w:b w:val="0"/>
          <w:sz w:val="24"/>
          <w:szCs w:val="24"/>
        </w:rPr>
      </w:pPr>
      <w:r w:rsidRPr="00E47AE7">
        <w:rPr>
          <w:rFonts w:asciiTheme="minorHAnsi" w:hAnsiTheme="minorHAnsi"/>
          <w:b w:val="0"/>
          <w:sz w:val="24"/>
          <w:szCs w:val="24"/>
        </w:rPr>
        <w:t xml:space="preserve">Dot.: postepowania Nr </w:t>
      </w:r>
      <w:r w:rsidRPr="00E47AE7">
        <w:rPr>
          <w:rFonts w:cs="Arial"/>
          <w:b w:val="0"/>
          <w:sz w:val="23"/>
          <w:szCs w:val="23"/>
          <w:bdr w:val="none" w:sz="0" w:space="0" w:color="auto" w:frame="1"/>
          <w:shd w:val="clear" w:color="auto" w:fill="FFFFFF"/>
        </w:rPr>
        <w:t>188/WZ/2018</w:t>
      </w:r>
      <w:bookmarkStart w:id="0" w:name="_GoBack"/>
      <w:bookmarkEnd w:id="0"/>
    </w:p>
    <w:p w:rsidR="008E410B" w:rsidRPr="00E47AE7" w:rsidRDefault="008E410B" w:rsidP="006458A3">
      <w:pPr>
        <w:pStyle w:val="Nagwek2"/>
        <w:spacing w:after="360"/>
      </w:pPr>
      <w:r w:rsidRPr="006458A3">
        <w:rPr>
          <w:rFonts w:asciiTheme="minorHAnsi" w:hAnsiTheme="minorHAnsi"/>
          <w:bCs w:val="0"/>
          <w:i w:val="0"/>
          <w:iCs w:val="0"/>
        </w:rPr>
        <w:t>Informacja o unieważnieniu postępowania</w:t>
      </w:r>
    </w:p>
    <w:p w:rsidR="008E410B" w:rsidRPr="00E47AE7" w:rsidRDefault="008E410B" w:rsidP="006458A3">
      <w:pPr>
        <w:tabs>
          <w:tab w:val="left" w:pos="3155"/>
        </w:tabs>
        <w:spacing w:after="360"/>
        <w:rPr>
          <w:rFonts w:asciiTheme="minorHAnsi" w:hAnsiTheme="minorHAnsi"/>
          <w:sz w:val="22"/>
          <w:szCs w:val="22"/>
        </w:rPr>
      </w:pPr>
      <w:r w:rsidRPr="00E47AE7">
        <w:rPr>
          <w:rFonts w:asciiTheme="minorHAnsi" w:hAnsiTheme="minorHAnsi"/>
          <w:sz w:val="22"/>
          <w:szCs w:val="22"/>
        </w:rPr>
        <w:t xml:space="preserve">Dotyczy </w:t>
      </w:r>
      <w:r w:rsidRPr="00E47AE7">
        <w:rPr>
          <w:rFonts w:asciiTheme="minorHAnsi" w:hAnsiTheme="minorHAnsi"/>
          <w:bCs/>
          <w:iCs/>
          <w:sz w:val="22"/>
          <w:szCs w:val="22"/>
        </w:rPr>
        <w:t xml:space="preserve">zapytania ofertowego poniżej 30 000 euro na stanowisko </w:t>
      </w:r>
      <w:r w:rsidRPr="00E47AE7">
        <w:rPr>
          <w:rFonts w:asciiTheme="minorHAnsi" w:hAnsiTheme="minorHAnsi"/>
          <w:sz w:val="22"/>
          <w:szCs w:val="22"/>
        </w:rPr>
        <w:t>redaktora językowe</w:t>
      </w:r>
      <w:r w:rsidR="00021BA0">
        <w:rPr>
          <w:rFonts w:asciiTheme="minorHAnsi" w:hAnsiTheme="minorHAnsi"/>
          <w:sz w:val="22"/>
          <w:szCs w:val="22"/>
        </w:rPr>
        <w:t xml:space="preserve">go </w:t>
      </w:r>
      <w:r w:rsidRPr="00E47AE7">
        <w:rPr>
          <w:rFonts w:asciiTheme="minorHAnsi" w:hAnsiTheme="minorHAnsi"/>
          <w:sz w:val="22"/>
          <w:szCs w:val="22"/>
        </w:rPr>
        <w:t>podstaw programowych kształcenia zawodowego.</w:t>
      </w:r>
    </w:p>
    <w:p w:rsidR="008E410B" w:rsidRPr="00E47AE7" w:rsidRDefault="008E410B" w:rsidP="006458A3">
      <w:pPr>
        <w:pStyle w:val="Tekstpodstawowy"/>
        <w:spacing w:after="360"/>
        <w:jc w:val="left"/>
        <w:rPr>
          <w:rFonts w:asciiTheme="minorHAnsi" w:hAnsiTheme="minorHAnsi"/>
          <w:b w:val="0"/>
          <w:szCs w:val="22"/>
        </w:rPr>
      </w:pPr>
      <w:r w:rsidRPr="00E47AE7">
        <w:rPr>
          <w:rFonts w:asciiTheme="minorHAnsi" w:hAnsiTheme="minorHAnsi"/>
          <w:b w:val="0"/>
          <w:szCs w:val="22"/>
        </w:rPr>
        <w:t xml:space="preserve">Zamawiający </w:t>
      </w:r>
      <w:r w:rsidR="00021BA0">
        <w:rPr>
          <w:rFonts w:asciiTheme="minorHAnsi" w:hAnsiTheme="minorHAnsi"/>
          <w:b w:val="0"/>
          <w:szCs w:val="22"/>
        </w:rPr>
        <w:t xml:space="preserve">– </w:t>
      </w:r>
      <w:r w:rsidRPr="00E47AE7">
        <w:rPr>
          <w:rFonts w:asciiTheme="minorHAnsi" w:hAnsiTheme="minorHAnsi"/>
          <w:b w:val="0"/>
          <w:szCs w:val="22"/>
        </w:rPr>
        <w:t>Ośrodek Rozwoju Edukacji</w:t>
      </w:r>
      <w:r w:rsidR="00021BA0">
        <w:rPr>
          <w:rFonts w:asciiTheme="minorHAnsi" w:hAnsiTheme="minorHAnsi"/>
          <w:b w:val="0"/>
          <w:szCs w:val="22"/>
        </w:rPr>
        <w:t>,</w:t>
      </w:r>
      <w:r w:rsidRPr="00E47AE7">
        <w:rPr>
          <w:rFonts w:asciiTheme="minorHAnsi" w:hAnsiTheme="minorHAnsi"/>
          <w:b w:val="0"/>
          <w:szCs w:val="22"/>
        </w:rPr>
        <w:t xml:space="preserve"> działając na podstawie zapisów zawartych w zapytaniu ofertowym o możliwości niewyłonienia wykonawców bez podania przyczyny</w:t>
      </w:r>
      <w:r w:rsidR="00021BA0">
        <w:rPr>
          <w:rFonts w:asciiTheme="minorHAnsi" w:hAnsiTheme="minorHAnsi"/>
          <w:b w:val="0"/>
          <w:szCs w:val="22"/>
        </w:rPr>
        <w:t>,</w:t>
      </w:r>
      <w:r w:rsidRPr="00E47AE7">
        <w:rPr>
          <w:rFonts w:asciiTheme="minorHAnsi" w:hAnsiTheme="minorHAnsi"/>
          <w:b w:val="0"/>
          <w:szCs w:val="22"/>
        </w:rPr>
        <w:t xml:space="preserve"> informuje, ż</w:t>
      </w:r>
      <w:r w:rsidR="00021BA0">
        <w:rPr>
          <w:rFonts w:asciiTheme="minorHAnsi" w:hAnsiTheme="minorHAnsi"/>
          <w:b w:val="0"/>
          <w:szCs w:val="22"/>
        </w:rPr>
        <w:t>e</w:t>
      </w:r>
      <w:r w:rsidRPr="00E47AE7">
        <w:rPr>
          <w:rFonts w:asciiTheme="minorHAnsi" w:hAnsiTheme="minorHAnsi"/>
          <w:b w:val="0"/>
          <w:szCs w:val="22"/>
        </w:rPr>
        <w:t xml:space="preserve"> korzysta </w:t>
      </w:r>
      <w:r w:rsidRPr="00E47AE7">
        <w:rPr>
          <w:rFonts w:asciiTheme="minorHAnsi" w:hAnsiTheme="minorHAnsi"/>
          <w:b w:val="0"/>
          <w:szCs w:val="22"/>
        </w:rPr>
        <w:br/>
        <w:t xml:space="preserve">z tej możliwości i unieważnia postępowanie. </w:t>
      </w:r>
    </w:p>
    <w:p w:rsidR="008E410B" w:rsidRPr="00E47AE7" w:rsidRDefault="008E410B" w:rsidP="006458A3">
      <w:pPr>
        <w:pStyle w:val="Tekstpodstawowy"/>
        <w:spacing w:after="360"/>
        <w:jc w:val="left"/>
        <w:rPr>
          <w:rFonts w:asciiTheme="minorHAnsi" w:hAnsiTheme="minorHAnsi"/>
          <w:b w:val="0"/>
          <w:szCs w:val="22"/>
        </w:rPr>
      </w:pPr>
      <w:r w:rsidRPr="00E47AE7">
        <w:rPr>
          <w:rFonts w:asciiTheme="minorHAnsi" w:hAnsiTheme="minorHAnsi"/>
          <w:b w:val="0"/>
          <w:szCs w:val="22"/>
        </w:rPr>
        <w:t xml:space="preserve">Zamawiający dziękuje za złożone oferty i zaprasza do składania ofert w następnych postępowaniach. </w:t>
      </w:r>
    </w:p>
    <w:p w:rsidR="008E410B" w:rsidRPr="00E47AE7" w:rsidRDefault="008E410B" w:rsidP="008E410B">
      <w:pPr>
        <w:pStyle w:val="Tekstpodstawowy"/>
        <w:jc w:val="left"/>
        <w:rPr>
          <w:rFonts w:asciiTheme="minorHAnsi" w:hAnsiTheme="minorHAnsi"/>
          <w:b w:val="0"/>
          <w:szCs w:val="22"/>
        </w:rPr>
      </w:pPr>
    </w:p>
    <w:p w:rsidR="008E410B" w:rsidRPr="00E47AE7" w:rsidRDefault="008E410B" w:rsidP="008E410B">
      <w:pPr>
        <w:pStyle w:val="Tekstpodstawowy"/>
        <w:jc w:val="left"/>
        <w:rPr>
          <w:rFonts w:asciiTheme="minorHAnsi" w:hAnsiTheme="minorHAnsi"/>
          <w:b w:val="0"/>
          <w:szCs w:val="22"/>
        </w:rPr>
      </w:pPr>
    </w:p>
    <w:p w:rsidR="008E410B" w:rsidRPr="00B71933" w:rsidRDefault="008E410B" w:rsidP="008E410B">
      <w:pPr>
        <w:pStyle w:val="Tekstpodstawowy"/>
        <w:jc w:val="left"/>
        <w:rPr>
          <w:rFonts w:asciiTheme="minorHAnsi" w:hAnsiTheme="minorHAnsi"/>
          <w:szCs w:val="22"/>
        </w:rPr>
      </w:pPr>
    </w:p>
    <w:p w:rsidR="008E410B" w:rsidRPr="00B71933" w:rsidRDefault="008E410B" w:rsidP="008E410B">
      <w:pPr>
        <w:jc w:val="both"/>
        <w:rPr>
          <w:lang w:val="x-none"/>
        </w:rPr>
      </w:pPr>
    </w:p>
    <w:p w:rsidR="00485DEC" w:rsidRPr="008E410B" w:rsidRDefault="00485DEC" w:rsidP="0005288C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="Arial"/>
          <w:b/>
          <w:lang w:val="x-none"/>
        </w:rPr>
      </w:pPr>
    </w:p>
    <w:sectPr w:rsidR="00485DEC" w:rsidRPr="008E410B" w:rsidSect="009510A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C5" w:rsidRDefault="00FE29C5">
      <w:r>
        <w:separator/>
      </w:r>
    </w:p>
  </w:endnote>
  <w:endnote w:type="continuationSeparator" w:id="0">
    <w:p w:rsidR="00FE29C5" w:rsidRDefault="00FE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13" w:rsidRDefault="00AE1913" w:rsidP="0005288C">
    <w:pPr>
      <w:pStyle w:val="Stopka"/>
      <w:jc w:val="center"/>
    </w:pPr>
    <w:r>
      <w:rPr>
        <w:noProof/>
      </w:rPr>
      <w:drawing>
        <wp:inline distT="0" distB="0" distL="0" distR="0">
          <wp:extent cx="5370016" cy="692734"/>
          <wp:effectExtent l="0" t="0" r="2540" b="0"/>
          <wp:docPr id="2" name="Obraz 2" descr="Logotypy Funduszy Europejskich, Ośrodka Rozwoju Edukacji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trz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964" cy="695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C5" w:rsidRDefault="00FE29C5">
      <w:r>
        <w:separator/>
      </w:r>
    </w:p>
  </w:footnote>
  <w:footnote w:type="continuationSeparator" w:id="0">
    <w:p w:rsidR="00FE29C5" w:rsidRDefault="00FE2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Default="00C53122" w:rsidP="00E32A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245F5B"/>
    <w:multiLevelType w:val="hybridMultilevel"/>
    <w:tmpl w:val="E28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63B49"/>
    <w:multiLevelType w:val="hybridMultilevel"/>
    <w:tmpl w:val="5510A89A"/>
    <w:name w:val="WW8Num25"/>
    <w:lvl w:ilvl="0" w:tplc="76168A8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A1FCE22A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0E8EA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82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6A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5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3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A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2B0F08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A0E92"/>
    <w:multiLevelType w:val="hybridMultilevel"/>
    <w:tmpl w:val="686A3C56"/>
    <w:lvl w:ilvl="0" w:tplc="DB0AAF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04A5F"/>
    <w:multiLevelType w:val="hybridMultilevel"/>
    <w:tmpl w:val="A5D0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36095"/>
    <w:multiLevelType w:val="hybridMultilevel"/>
    <w:tmpl w:val="DD56DDF4"/>
    <w:lvl w:ilvl="0" w:tplc="4206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219CD"/>
    <w:multiLevelType w:val="hybridMultilevel"/>
    <w:tmpl w:val="0F1C0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91399"/>
    <w:multiLevelType w:val="hybridMultilevel"/>
    <w:tmpl w:val="371E085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3B7FEE"/>
    <w:multiLevelType w:val="hybridMultilevel"/>
    <w:tmpl w:val="6C2E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34E41"/>
    <w:multiLevelType w:val="multilevel"/>
    <w:tmpl w:val="A88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E12CA4"/>
    <w:multiLevelType w:val="hybridMultilevel"/>
    <w:tmpl w:val="0D92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751CE5"/>
    <w:multiLevelType w:val="hybridMultilevel"/>
    <w:tmpl w:val="388A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309BB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19"/>
  </w:num>
  <w:num w:numId="8">
    <w:abstractNumId w:val="15"/>
  </w:num>
  <w:num w:numId="9">
    <w:abstractNumId w:val="10"/>
  </w:num>
  <w:num w:numId="10">
    <w:abstractNumId w:val="12"/>
  </w:num>
  <w:num w:numId="11">
    <w:abstractNumId w:val="26"/>
  </w:num>
  <w:num w:numId="12">
    <w:abstractNumId w:val="20"/>
  </w:num>
  <w:num w:numId="13">
    <w:abstractNumId w:val="25"/>
  </w:num>
  <w:num w:numId="14">
    <w:abstractNumId w:val="21"/>
  </w:num>
  <w:num w:numId="15">
    <w:abstractNumId w:val="23"/>
  </w:num>
  <w:num w:numId="16">
    <w:abstractNumId w:val="16"/>
  </w:num>
  <w:num w:numId="17">
    <w:abstractNumId w:val="13"/>
  </w:num>
  <w:num w:numId="18">
    <w:abstractNumId w:val="18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50"/>
    <w:rsid w:val="000003FB"/>
    <w:rsid w:val="000006AA"/>
    <w:rsid w:val="000012B8"/>
    <w:rsid w:val="000013B4"/>
    <w:rsid w:val="00001B75"/>
    <w:rsid w:val="00001C6F"/>
    <w:rsid w:val="00001DB6"/>
    <w:rsid w:val="00001ECA"/>
    <w:rsid w:val="000028C9"/>
    <w:rsid w:val="0000294D"/>
    <w:rsid w:val="00003181"/>
    <w:rsid w:val="000036EF"/>
    <w:rsid w:val="00004687"/>
    <w:rsid w:val="00005965"/>
    <w:rsid w:val="00007498"/>
    <w:rsid w:val="0001022F"/>
    <w:rsid w:val="000108CB"/>
    <w:rsid w:val="00010E0C"/>
    <w:rsid w:val="00010E72"/>
    <w:rsid w:val="00010F1B"/>
    <w:rsid w:val="00012066"/>
    <w:rsid w:val="00012FF3"/>
    <w:rsid w:val="00013031"/>
    <w:rsid w:val="00013444"/>
    <w:rsid w:val="0001398B"/>
    <w:rsid w:val="00013CB9"/>
    <w:rsid w:val="00014469"/>
    <w:rsid w:val="00016248"/>
    <w:rsid w:val="0001654D"/>
    <w:rsid w:val="00017913"/>
    <w:rsid w:val="0002012B"/>
    <w:rsid w:val="00020916"/>
    <w:rsid w:val="00021355"/>
    <w:rsid w:val="00021A75"/>
    <w:rsid w:val="00021BA0"/>
    <w:rsid w:val="00022BE5"/>
    <w:rsid w:val="00022E94"/>
    <w:rsid w:val="000244B4"/>
    <w:rsid w:val="00024F97"/>
    <w:rsid w:val="00025CD8"/>
    <w:rsid w:val="00026947"/>
    <w:rsid w:val="00026B22"/>
    <w:rsid w:val="00026B9B"/>
    <w:rsid w:val="000271CF"/>
    <w:rsid w:val="00027A69"/>
    <w:rsid w:val="000306C7"/>
    <w:rsid w:val="000308D3"/>
    <w:rsid w:val="00031C3B"/>
    <w:rsid w:val="00032008"/>
    <w:rsid w:val="00033BB7"/>
    <w:rsid w:val="00033C3A"/>
    <w:rsid w:val="00033D7C"/>
    <w:rsid w:val="00035423"/>
    <w:rsid w:val="00036063"/>
    <w:rsid w:val="000367F4"/>
    <w:rsid w:val="0003696B"/>
    <w:rsid w:val="00037473"/>
    <w:rsid w:val="00037A98"/>
    <w:rsid w:val="00037BC7"/>
    <w:rsid w:val="00040137"/>
    <w:rsid w:val="00040A45"/>
    <w:rsid w:val="0004187A"/>
    <w:rsid w:val="00043908"/>
    <w:rsid w:val="00043DC5"/>
    <w:rsid w:val="00043F70"/>
    <w:rsid w:val="00045381"/>
    <w:rsid w:val="00045CF7"/>
    <w:rsid w:val="00045ECC"/>
    <w:rsid w:val="0004643D"/>
    <w:rsid w:val="0004654F"/>
    <w:rsid w:val="000470C0"/>
    <w:rsid w:val="00047757"/>
    <w:rsid w:val="0005288C"/>
    <w:rsid w:val="000532A9"/>
    <w:rsid w:val="000545EF"/>
    <w:rsid w:val="0005464A"/>
    <w:rsid w:val="00054718"/>
    <w:rsid w:val="00055777"/>
    <w:rsid w:val="00055E89"/>
    <w:rsid w:val="00056D1A"/>
    <w:rsid w:val="00056D85"/>
    <w:rsid w:val="000611A4"/>
    <w:rsid w:val="0006191E"/>
    <w:rsid w:val="00063648"/>
    <w:rsid w:val="00064600"/>
    <w:rsid w:val="00065499"/>
    <w:rsid w:val="00065FC4"/>
    <w:rsid w:val="00066860"/>
    <w:rsid w:val="00066BC3"/>
    <w:rsid w:val="00067964"/>
    <w:rsid w:val="00070910"/>
    <w:rsid w:val="000713C4"/>
    <w:rsid w:val="00071413"/>
    <w:rsid w:val="000715B3"/>
    <w:rsid w:val="00071C33"/>
    <w:rsid w:val="000723B1"/>
    <w:rsid w:val="00072682"/>
    <w:rsid w:val="0007274A"/>
    <w:rsid w:val="00072C4C"/>
    <w:rsid w:val="0007323F"/>
    <w:rsid w:val="00073859"/>
    <w:rsid w:val="00074582"/>
    <w:rsid w:val="00074FAE"/>
    <w:rsid w:val="00075A77"/>
    <w:rsid w:val="0007676D"/>
    <w:rsid w:val="00076EAE"/>
    <w:rsid w:val="00077923"/>
    <w:rsid w:val="000779F3"/>
    <w:rsid w:val="00080C3C"/>
    <w:rsid w:val="000810F2"/>
    <w:rsid w:val="00081540"/>
    <w:rsid w:val="00082330"/>
    <w:rsid w:val="00082650"/>
    <w:rsid w:val="00082D28"/>
    <w:rsid w:val="00083CE2"/>
    <w:rsid w:val="000841C0"/>
    <w:rsid w:val="00084272"/>
    <w:rsid w:val="0008464A"/>
    <w:rsid w:val="00085C62"/>
    <w:rsid w:val="00085FA3"/>
    <w:rsid w:val="00086011"/>
    <w:rsid w:val="00086AA6"/>
    <w:rsid w:val="00086B9A"/>
    <w:rsid w:val="00090503"/>
    <w:rsid w:val="00090B0E"/>
    <w:rsid w:val="00091E49"/>
    <w:rsid w:val="000926C2"/>
    <w:rsid w:val="00092A3F"/>
    <w:rsid w:val="00092D1A"/>
    <w:rsid w:val="000933AE"/>
    <w:rsid w:val="00093559"/>
    <w:rsid w:val="0009399E"/>
    <w:rsid w:val="00093C9D"/>
    <w:rsid w:val="00094859"/>
    <w:rsid w:val="00094AFF"/>
    <w:rsid w:val="00094C67"/>
    <w:rsid w:val="00094D8F"/>
    <w:rsid w:val="000958BB"/>
    <w:rsid w:val="00095DF7"/>
    <w:rsid w:val="00095FDF"/>
    <w:rsid w:val="00096293"/>
    <w:rsid w:val="000965E8"/>
    <w:rsid w:val="000A06FC"/>
    <w:rsid w:val="000A097D"/>
    <w:rsid w:val="000A0D9B"/>
    <w:rsid w:val="000A2594"/>
    <w:rsid w:val="000A2E8E"/>
    <w:rsid w:val="000A3964"/>
    <w:rsid w:val="000A3D81"/>
    <w:rsid w:val="000A42A6"/>
    <w:rsid w:val="000A438A"/>
    <w:rsid w:val="000A53B1"/>
    <w:rsid w:val="000A5A9F"/>
    <w:rsid w:val="000A5FAC"/>
    <w:rsid w:val="000A6B67"/>
    <w:rsid w:val="000A6BC8"/>
    <w:rsid w:val="000A75E4"/>
    <w:rsid w:val="000A7E48"/>
    <w:rsid w:val="000B005F"/>
    <w:rsid w:val="000B009A"/>
    <w:rsid w:val="000B0BE5"/>
    <w:rsid w:val="000B1D0A"/>
    <w:rsid w:val="000B22C6"/>
    <w:rsid w:val="000B244F"/>
    <w:rsid w:val="000B27AF"/>
    <w:rsid w:val="000B300D"/>
    <w:rsid w:val="000B3AAC"/>
    <w:rsid w:val="000B3ABC"/>
    <w:rsid w:val="000B3CDA"/>
    <w:rsid w:val="000B4B94"/>
    <w:rsid w:val="000B53C4"/>
    <w:rsid w:val="000B5523"/>
    <w:rsid w:val="000B5ED7"/>
    <w:rsid w:val="000B5FD1"/>
    <w:rsid w:val="000B6795"/>
    <w:rsid w:val="000B6D2F"/>
    <w:rsid w:val="000B753E"/>
    <w:rsid w:val="000B7F00"/>
    <w:rsid w:val="000C0266"/>
    <w:rsid w:val="000C0448"/>
    <w:rsid w:val="000C0849"/>
    <w:rsid w:val="000C1B0D"/>
    <w:rsid w:val="000C1F3D"/>
    <w:rsid w:val="000C2094"/>
    <w:rsid w:val="000C3ACB"/>
    <w:rsid w:val="000C5E0E"/>
    <w:rsid w:val="000C68E2"/>
    <w:rsid w:val="000D09C7"/>
    <w:rsid w:val="000D0ABD"/>
    <w:rsid w:val="000D1063"/>
    <w:rsid w:val="000D2AF8"/>
    <w:rsid w:val="000D2C0D"/>
    <w:rsid w:val="000D382F"/>
    <w:rsid w:val="000D3E8E"/>
    <w:rsid w:val="000D4449"/>
    <w:rsid w:val="000D4F97"/>
    <w:rsid w:val="000D6BA3"/>
    <w:rsid w:val="000D6F75"/>
    <w:rsid w:val="000D7084"/>
    <w:rsid w:val="000E0227"/>
    <w:rsid w:val="000E0760"/>
    <w:rsid w:val="000E0F9B"/>
    <w:rsid w:val="000E10F1"/>
    <w:rsid w:val="000E1524"/>
    <w:rsid w:val="000E167F"/>
    <w:rsid w:val="000E1B11"/>
    <w:rsid w:val="000E2932"/>
    <w:rsid w:val="000E2C12"/>
    <w:rsid w:val="000E4089"/>
    <w:rsid w:val="000E575C"/>
    <w:rsid w:val="000E6381"/>
    <w:rsid w:val="000E7B93"/>
    <w:rsid w:val="000F0EE4"/>
    <w:rsid w:val="000F1725"/>
    <w:rsid w:val="000F1ED2"/>
    <w:rsid w:val="000F3647"/>
    <w:rsid w:val="000F3C85"/>
    <w:rsid w:val="000F490B"/>
    <w:rsid w:val="000F569E"/>
    <w:rsid w:val="000F598A"/>
    <w:rsid w:val="000F5A63"/>
    <w:rsid w:val="000F67E9"/>
    <w:rsid w:val="000F691D"/>
    <w:rsid w:val="000F6BE7"/>
    <w:rsid w:val="000F6C6F"/>
    <w:rsid w:val="000F7766"/>
    <w:rsid w:val="00100417"/>
    <w:rsid w:val="0010114C"/>
    <w:rsid w:val="001018A4"/>
    <w:rsid w:val="00101B44"/>
    <w:rsid w:val="00101C45"/>
    <w:rsid w:val="00102C1D"/>
    <w:rsid w:val="00104495"/>
    <w:rsid w:val="00104A10"/>
    <w:rsid w:val="00104E48"/>
    <w:rsid w:val="00105FD9"/>
    <w:rsid w:val="0010790F"/>
    <w:rsid w:val="001079B0"/>
    <w:rsid w:val="00107E51"/>
    <w:rsid w:val="00107F00"/>
    <w:rsid w:val="001104D4"/>
    <w:rsid w:val="00110E9D"/>
    <w:rsid w:val="001111F9"/>
    <w:rsid w:val="0011122F"/>
    <w:rsid w:val="00111714"/>
    <w:rsid w:val="00111B61"/>
    <w:rsid w:val="001129D6"/>
    <w:rsid w:val="00112EFA"/>
    <w:rsid w:val="00113341"/>
    <w:rsid w:val="001145E3"/>
    <w:rsid w:val="00114EDA"/>
    <w:rsid w:val="00115DCF"/>
    <w:rsid w:val="00115F84"/>
    <w:rsid w:val="00116382"/>
    <w:rsid w:val="0012051B"/>
    <w:rsid w:val="00120AE1"/>
    <w:rsid w:val="00120CBE"/>
    <w:rsid w:val="001215AC"/>
    <w:rsid w:val="001226E7"/>
    <w:rsid w:val="00122EBB"/>
    <w:rsid w:val="00125671"/>
    <w:rsid w:val="0012578E"/>
    <w:rsid w:val="00127EE1"/>
    <w:rsid w:val="00127F37"/>
    <w:rsid w:val="00130110"/>
    <w:rsid w:val="00130152"/>
    <w:rsid w:val="0013039E"/>
    <w:rsid w:val="001305B9"/>
    <w:rsid w:val="00130F48"/>
    <w:rsid w:val="00131F45"/>
    <w:rsid w:val="001323DF"/>
    <w:rsid w:val="0013408B"/>
    <w:rsid w:val="0013433F"/>
    <w:rsid w:val="0013553D"/>
    <w:rsid w:val="001356DF"/>
    <w:rsid w:val="00135867"/>
    <w:rsid w:val="001359B0"/>
    <w:rsid w:val="00135AA2"/>
    <w:rsid w:val="00135D1D"/>
    <w:rsid w:val="00135EDF"/>
    <w:rsid w:val="00136F1A"/>
    <w:rsid w:val="001371D9"/>
    <w:rsid w:val="001374F3"/>
    <w:rsid w:val="00137798"/>
    <w:rsid w:val="00137AC4"/>
    <w:rsid w:val="00137C4F"/>
    <w:rsid w:val="00137E7E"/>
    <w:rsid w:val="00141000"/>
    <w:rsid w:val="00141A48"/>
    <w:rsid w:val="0014277B"/>
    <w:rsid w:val="0014286D"/>
    <w:rsid w:val="00142C7D"/>
    <w:rsid w:val="00142DC9"/>
    <w:rsid w:val="0014300C"/>
    <w:rsid w:val="00144A52"/>
    <w:rsid w:val="00144EDC"/>
    <w:rsid w:val="001454A2"/>
    <w:rsid w:val="00147433"/>
    <w:rsid w:val="00150CAE"/>
    <w:rsid w:val="00150F7B"/>
    <w:rsid w:val="0015212F"/>
    <w:rsid w:val="0015275F"/>
    <w:rsid w:val="001530AC"/>
    <w:rsid w:val="0015386F"/>
    <w:rsid w:val="0015468E"/>
    <w:rsid w:val="001547B3"/>
    <w:rsid w:val="0015494A"/>
    <w:rsid w:val="001551F6"/>
    <w:rsid w:val="001552AD"/>
    <w:rsid w:val="00156448"/>
    <w:rsid w:val="00157533"/>
    <w:rsid w:val="00157A7A"/>
    <w:rsid w:val="00157D89"/>
    <w:rsid w:val="00157EAF"/>
    <w:rsid w:val="00160E4A"/>
    <w:rsid w:val="00161CCC"/>
    <w:rsid w:val="001620AA"/>
    <w:rsid w:val="00163608"/>
    <w:rsid w:val="001645F9"/>
    <w:rsid w:val="00164A55"/>
    <w:rsid w:val="00165282"/>
    <w:rsid w:val="00165723"/>
    <w:rsid w:val="00165D7D"/>
    <w:rsid w:val="00165D9B"/>
    <w:rsid w:val="00166508"/>
    <w:rsid w:val="00167AB0"/>
    <w:rsid w:val="00167C61"/>
    <w:rsid w:val="0017083A"/>
    <w:rsid w:val="00171147"/>
    <w:rsid w:val="00171DAC"/>
    <w:rsid w:val="00171EE1"/>
    <w:rsid w:val="00172159"/>
    <w:rsid w:val="001734F1"/>
    <w:rsid w:val="0017350F"/>
    <w:rsid w:val="00174313"/>
    <w:rsid w:val="00174AD2"/>
    <w:rsid w:val="001754A0"/>
    <w:rsid w:val="001764AF"/>
    <w:rsid w:val="00176562"/>
    <w:rsid w:val="00177152"/>
    <w:rsid w:val="001774AE"/>
    <w:rsid w:val="00177D2A"/>
    <w:rsid w:val="00180A1A"/>
    <w:rsid w:val="00181E06"/>
    <w:rsid w:val="001836ED"/>
    <w:rsid w:val="00184259"/>
    <w:rsid w:val="00184EF5"/>
    <w:rsid w:val="00185774"/>
    <w:rsid w:val="00185E19"/>
    <w:rsid w:val="00186AF0"/>
    <w:rsid w:val="0018735D"/>
    <w:rsid w:val="00187398"/>
    <w:rsid w:val="00187731"/>
    <w:rsid w:val="001904C6"/>
    <w:rsid w:val="00190643"/>
    <w:rsid w:val="001908E7"/>
    <w:rsid w:val="001922CD"/>
    <w:rsid w:val="00195310"/>
    <w:rsid w:val="0019644A"/>
    <w:rsid w:val="001964F6"/>
    <w:rsid w:val="0019676F"/>
    <w:rsid w:val="001968D4"/>
    <w:rsid w:val="00196D21"/>
    <w:rsid w:val="00197FF2"/>
    <w:rsid w:val="001A171E"/>
    <w:rsid w:val="001A1756"/>
    <w:rsid w:val="001A1FCE"/>
    <w:rsid w:val="001A20B1"/>
    <w:rsid w:val="001A3638"/>
    <w:rsid w:val="001A3673"/>
    <w:rsid w:val="001A371D"/>
    <w:rsid w:val="001A45FE"/>
    <w:rsid w:val="001A48CD"/>
    <w:rsid w:val="001A570E"/>
    <w:rsid w:val="001A5C09"/>
    <w:rsid w:val="001A6065"/>
    <w:rsid w:val="001A6625"/>
    <w:rsid w:val="001A73A5"/>
    <w:rsid w:val="001B090C"/>
    <w:rsid w:val="001B0CDA"/>
    <w:rsid w:val="001B0E60"/>
    <w:rsid w:val="001B14DD"/>
    <w:rsid w:val="001B26AA"/>
    <w:rsid w:val="001B2C46"/>
    <w:rsid w:val="001B3224"/>
    <w:rsid w:val="001B3D0C"/>
    <w:rsid w:val="001B4B51"/>
    <w:rsid w:val="001B5003"/>
    <w:rsid w:val="001B7569"/>
    <w:rsid w:val="001B7EFA"/>
    <w:rsid w:val="001C01E8"/>
    <w:rsid w:val="001C0913"/>
    <w:rsid w:val="001C09F5"/>
    <w:rsid w:val="001C1A39"/>
    <w:rsid w:val="001C1FD4"/>
    <w:rsid w:val="001C3779"/>
    <w:rsid w:val="001C3E8B"/>
    <w:rsid w:val="001C4063"/>
    <w:rsid w:val="001C630A"/>
    <w:rsid w:val="001C6385"/>
    <w:rsid w:val="001C6CD3"/>
    <w:rsid w:val="001D010A"/>
    <w:rsid w:val="001D0DA6"/>
    <w:rsid w:val="001D1893"/>
    <w:rsid w:val="001D481C"/>
    <w:rsid w:val="001D522A"/>
    <w:rsid w:val="001D55CE"/>
    <w:rsid w:val="001D5BFF"/>
    <w:rsid w:val="001D5DB2"/>
    <w:rsid w:val="001D5DFC"/>
    <w:rsid w:val="001D65F5"/>
    <w:rsid w:val="001D6F16"/>
    <w:rsid w:val="001E066A"/>
    <w:rsid w:val="001E1C77"/>
    <w:rsid w:val="001E2498"/>
    <w:rsid w:val="001E2D3A"/>
    <w:rsid w:val="001E2F06"/>
    <w:rsid w:val="001E3001"/>
    <w:rsid w:val="001E313E"/>
    <w:rsid w:val="001E3D6F"/>
    <w:rsid w:val="001E4C96"/>
    <w:rsid w:val="001E5156"/>
    <w:rsid w:val="001E5470"/>
    <w:rsid w:val="001E6195"/>
    <w:rsid w:val="001E65CD"/>
    <w:rsid w:val="001E70EC"/>
    <w:rsid w:val="001E732A"/>
    <w:rsid w:val="001F13B7"/>
    <w:rsid w:val="001F24E0"/>
    <w:rsid w:val="001F3009"/>
    <w:rsid w:val="001F301A"/>
    <w:rsid w:val="001F32E1"/>
    <w:rsid w:val="001F37AE"/>
    <w:rsid w:val="001F49A8"/>
    <w:rsid w:val="001F5395"/>
    <w:rsid w:val="001F5B72"/>
    <w:rsid w:val="001F6070"/>
    <w:rsid w:val="001F6118"/>
    <w:rsid w:val="001F6DD6"/>
    <w:rsid w:val="001F71E7"/>
    <w:rsid w:val="001F72BA"/>
    <w:rsid w:val="001F7836"/>
    <w:rsid w:val="002004DC"/>
    <w:rsid w:val="002005A6"/>
    <w:rsid w:val="00200E23"/>
    <w:rsid w:val="00200EE3"/>
    <w:rsid w:val="00201046"/>
    <w:rsid w:val="00203E7F"/>
    <w:rsid w:val="00204226"/>
    <w:rsid w:val="002042E5"/>
    <w:rsid w:val="0020549B"/>
    <w:rsid w:val="00205882"/>
    <w:rsid w:val="00205DEC"/>
    <w:rsid w:val="002078D7"/>
    <w:rsid w:val="002102D8"/>
    <w:rsid w:val="002118D7"/>
    <w:rsid w:val="002128E1"/>
    <w:rsid w:val="00212950"/>
    <w:rsid w:val="00212A04"/>
    <w:rsid w:val="00212A44"/>
    <w:rsid w:val="00212BC0"/>
    <w:rsid w:val="0021348E"/>
    <w:rsid w:val="00213D29"/>
    <w:rsid w:val="00213E09"/>
    <w:rsid w:val="002146E5"/>
    <w:rsid w:val="002161CD"/>
    <w:rsid w:val="002164B0"/>
    <w:rsid w:val="00216B63"/>
    <w:rsid w:val="00217412"/>
    <w:rsid w:val="002174AD"/>
    <w:rsid w:val="00217943"/>
    <w:rsid w:val="00217A20"/>
    <w:rsid w:val="00217A51"/>
    <w:rsid w:val="00220AA5"/>
    <w:rsid w:val="002212A9"/>
    <w:rsid w:val="00221D23"/>
    <w:rsid w:val="00222CBD"/>
    <w:rsid w:val="00223729"/>
    <w:rsid w:val="00223DBC"/>
    <w:rsid w:val="0022490A"/>
    <w:rsid w:val="00224C4C"/>
    <w:rsid w:val="002261E4"/>
    <w:rsid w:val="002268E1"/>
    <w:rsid w:val="0022722A"/>
    <w:rsid w:val="002273EA"/>
    <w:rsid w:val="0023001D"/>
    <w:rsid w:val="002301E3"/>
    <w:rsid w:val="00230610"/>
    <w:rsid w:val="0023173E"/>
    <w:rsid w:val="00232621"/>
    <w:rsid w:val="002326D7"/>
    <w:rsid w:val="00232805"/>
    <w:rsid w:val="00233069"/>
    <w:rsid w:val="00233FD7"/>
    <w:rsid w:val="00234089"/>
    <w:rsid w:val="002344B8"/>
    <w:rsid w:val="00234651"/>
    <w:rsid w:val="00234881"/>
    <w:rsid w:val="0023493F"/>
    <w:rsid w:val="002350E9"/>
    <w:rsid w:val="00235DE4"/>
    <w:rsid w:val="00235FF4"/>
    <w:rsid w:val="00236187"/>
    <w:rsid w:val="00236BD5"/>
    <w:rsid w:val="002378B7"/>
    <w:rsid w:val="002411C9"/>
    <w:rsid w:val="002415E0"/>
    <w:rsid w:val="00242BA9"/>
    <w:rsid w:val="00242D5B"/>
    <w:rsid w:val="00243307"/>
    <w:rsid w:val="002438EA"/>
    <w:rsid w:val="002439EC"/>
    <w:rsid w:val="00245921"/>
    <w:rsid w:val="00245DFA"/>
    <w:rsid w:val="00246206"/>
    <w:rsid w:val="00250774"/>
    <w:rsid w:val="002518B4"/>
    <w:rsid w:val="002523F0"/>
    <w:rsid w:val="00253608"/>
    <w:rsid w:val="00253E9C"/>
    <w:rsid w:val="00254517"/>
    <w:rsid w:val="002545EF"/>
    <w:rsid w:val="002549A9"/>
    <w:rsid w:val="00254D3B"/>
    <w:rsid w:val="00254ED7"/>
    <w:rsid w:val="002554D1"/>
    <w:rsid w:val="00255D75"/>
    <w:rsid w:val="0025676F"/>
    <w:rsid w:val="002575B2"/>
    <w:rsid w:val="00257949"/>
    <w:rsid w:val="0026212C"/>
    <w:rsid w:val="00262DF3"/>
    <w:rsid w:val="00263036"/>
    <w:rsid w:val="002635D1"/>
    <w:rsid w:val="0026447E"/>
    <w:rsid w:val="0026493A"/>
    <w:rsid w:val="00264BCC"/>
    <w:rsid w:val="00265198"/>
    <w:rsid w:val="002653B3"/>
    <w:rsid w:val="00266138"/>
    <w:rsid w:val="002666B6"/>
    <w:rsid w:val="002669E5"/>
    <w:rsid w:val="00266ACA"/>
    <w:rsid w:val="00267545"/>
    <w:rsid w:val="002707CF"/>
    <w:rsid w:val="00270C9A"/>
    <w:rsid w:val="00270FE2"/>
    <w:rsid w:val="0027124A"/>
    <w:rsid w:val="00271372"/>
    <w:rsid w:val="00272414"/>
    <w:rsid w:val="00272690"/>
    <w:rsid w:val="002727D9"/>
    <w:rsid w:val="00272809"/>
    <w:rsid w:val="00272BAF"/>
    <w:rsid w:val="002733D9"/>
    <w:rsid w:val="00273690"/>
    <w:rsid w:val="00273F82"/>
    <w:rsid w:val="0027402C"/>
    <w:rsid w:val="002763E9"/>
    <w:rsid w:val="00277010"/>
    <w:rsid w:val="0028015E"/>
    <w:rsid w:val="00280DCF"/>
    <w:rsid w:val="002819A2"/>
    <w:rsid w:val="00282954"/>
    <w:rsid w:val="00282EE2"/>
    <w:rsid w:val="0028364A"/>
    <w:rsid w:val="00283B6C"/>
    <w:rsid w:val="00284F78"/>
    <w:rsid w:val="00285068"/>
    <w:rsid w:val="0028528D"/>
    <w:rsid w:val="00285CF4"/>
    <w:rsid w:val="00285DE9"/>
    <w:rsid w:val="00285F48"/>
    <w:rsid w:val="00287145"/>
    <w:rsid w:val="00287F44"/>
    <w:rsid w:val="0029014E"/>
    <w:rsid w:val="0029045C"/>
    <w:rsid w:val="00290843"/>
    <w:rsid w:val="002908D7"/>
    <w:rsid w:val="002909D3"/>
    <w:rsid w:val="002911DF"/>
    <w:rsid w:val="002912F1"/>
    <w:rsid w:val="002916E8"/>
    <w:rsid w:val="00291E65"/>
    <w:rsid w:val="00292860"/>
    <w:rsid w:val="002928A5"/>
    <w:rsid w:val="00292BE7"/>
    <w:rsid w:val="00293A17"/>
    <w:rsid w:val="002942E7"/>
    <w:rsid w:val="0029454A"/>
    <w:rsid w:val="002965D2"/>
    <w:rsid w:val="002966C8"/>
    <w:rsid w:val="00296BCB"/>
    <w:rsid w:val="00296F1E"/>
    <w:rsid w:val="002970C6"/>
    <w:rsid w:val="0029784A"/>
    <w:rsid w:val="002978A8"/>
    <w:rsid w:val="002A124F"/>
    <w:rsid w:val="002A2027"/>
    <w:rsid w:val="002A29C2"/>
    <w:rsid w:val="002A2FDC"/>
    <w:rsid w:val="002A3190"/>
    <w:rsid w:val="002A3A3C"/>
    <w:rsid w:val="002A3C10"/>
    <w:rsid w:val="002A426F"/>
    <w:rsid w:val="002A45E5"/>
    <w:rsid w:val="002A4B41"/>
    <w:rsid w:val="002A5868"/>
    <w:rsid w:val="002A6983"/>
    <w:rsid w:val="002A72EB"/>
    <w:rsid w:val="002A7A15"/>
    <w:rsid w:val="002B0AE8"/>
    <w:rsid w:val="002B13B5"/>
    <w:rsid w:val="002B1B26"/>
    <w:rsid w:val="002B21C0"/>
    <w:rsid w:val="002B252E"/>
    <w:rsid w:val="002B2FAE"/>
    <w:rsid w:val="002B3887"/>
    <w:rsid w:val="002B3C8F"/>
    <w:rsid w:val="002B41DE"/>
    <w:rsid w:val="002B5018"/>
    <w:rsid w:val="002B6B3E"/>
    <w:rsid w:val="002B70B7"/>
    <w:rsid w:val="002B766F"/>
    <w:rsid w:val="002B7BC5"/>
    <w:rsid w:val="002B7E53"/>
    <w:rsid w:val="002C18B2"/>
    <w:rsid w:val="002C1B7E"/>
    <w:rsid w:val="002C2171"/>
    <w:rsid w:val="002C37D8"/>
    <w:rsid w:val="002C4280"/>
    <w:rsid w:val="002C5818"/>
    <w:rsid w:val="002C6A16"/>
    <w:rsid w:val="002C7015"/>
    <w:rsid w:val="002C7510"/>
    <w:rsid w:val="002D0C07"/>
    <w:rsid w:val="002D1D3F"/>
    <w:rsid w:val="002D1E8A"/>
    <w:rsid w:val="002D37DE"/>
    <w:rsid w:val="002D38AF"/>
    <w:rsid w:val="002D3DC7"/>
    <w:rsid w:val="002D3F1E"/>
    <w:rsid w:val="002D56AB"/>
    <w:rsid w:val="002D5931"/>
    <w:rsid w:val="002D6C1C"/>
    <w:rsid w:val="002D6F2A"/>
    <w:rsid w:val="002E0E11"/>
    <w:rsid w:val="002E2899"/>
    <w:rsid w:val="002E2A99"/>
    <w:rsid w:val="002E30BC"/>
    <w:rsid w:val="002E33D3"/>
    <w:rsid w:val="002E3B9D"/>
    <w:rsid w:val="002E3F9B"/>
    <w:rsid w:val="002E42A2"/>
    <w:rsid w:val="002E4498"/>
    <w:rsid w:val="002E71B7"/>
    <w:rsid w:val="002E78D1"/>
    <w:rsid w:val="002E7DE8"/>
    <w:rsid w:val="002F022B"/>
    <w:rsid w:val="002F050A"/>
    <w:rsid w:val="002F107B"/>
    <w:rsid w:val="002F1443"/>
    <w:rsid w:val="002F15F8"/>
    <w:rsid w:val="002F1E5D"/>
    <w:rsid w:val="002F344E"/>
    <w:rsid w:val="002F4365"/>
    <w:rsid w:val="002F4F29"/>
    <w:rsid w:val="002F52F7"/>
    <w:rsid w:val="002F5E4F"/>
    <w:rsid w:val="002F637F"/>
    <w:rsid w:val="002F734C"/>
    <w:rsid w:val="002F761A"/>
    <w:rsid w:val="002F7943"/>
    <w:rsid w:val="00301882"/>
    <w:rsid w:val="00301EE3"/>
    <w:rsid w:val="00303D87"/>
    <w:rsid w:val="00304377"/>
    <w:rsid w:val="003061AD"/>
    <w:rsid w:val="003069A2"/>
    <w:rsid w:val="00306CAF"/>
    <w:rsid w:val="00306D27"/>
    <w:rsid w:val="00306E27"/>
    <w:rsid w:val="00306FA7"/>
    <w:rsid w:val="00307BE9"/>
    <w:rsid w:val="00307CC0"/>
    <w:rsid w:val="00310248"/>
    <w:rsid w:val="003103D2"/>
    <w:rsid w:val="00311B97"/>
    <w:rsid w:val="00312B85"/>
    <w:rsid w:val="00314157"/>
    <w:rsid w:val="0031508A"/>
    <w:rsid w:val="00315267"/>
    <w:rsid w:val="00315287"/>
    <w:rsid w:val="003152D0"/>
    <w:rsid w:val="003153C7"/>
    <w:rsid w:val="00315882"/>
    <w:rsid w:val="00316C5E"/>
    <w:rsid w:val="003170A5"/>
    <w:rsid w:val="003170DB"/>
    <w:rsid w:val="003201EB"/>
    <w:rsid w:val="0032099A"/>
    <w:rsid w:val="00320B33"/>
    <w:rsid w:val="00320EE3"/>
    <w:rsid w:val="003217F7"/>
    <w:rsid w:val="00321D64"/>
    <w:rsid w:val="00322790"/>
    <w:rsid w:val="00322CDD"/>
    <w:rsid w:val="00322CEF"/>
    <w:rsid w:val="00323410"/>
    <w:rsid w:val="0032423C"/>
    <w:rsid w:val="00324FC3"/>
    <w:rsid w:val="00325606"/>
    <w:rsid w:val="00325649"/>
    <w:rsid w:val="003265E8"/>
    <w:rsid w:val="00326B50"/>
    <w:rsid w:val="00327256"/>
    <w:rsid w:val="00327444"/>
    <w:rsid w:val="00327718"/>
    <w:rsid w:val="003277E5"/>
    <w:rsid w:val="003315FB"/>
    <w:rsid w:val="00331D3C"/>
    <w:rsid w:val="00332107"/>
    <w:rsid w:val="003328A0"/>
    <w:rsid w:val="003342DA"/>
    <w:rsid w:val="00334539"/>
    <w:rsid w:val="00336727"/>
    <w:rsid w:val="00336D46"/>
    <w:rsid w:val="00336F82"/>
    <w:rsid w:val="00337228"/>
    <w:rsid w:val="00337649"/>
    <w:rsid w:val="00337AC3"/>
    <w:rsid w:val="00337F1C"/>
    <w:rsid w:val="00341197"/>
    <w:rsid w:val="00341441"/>
    <w:rsid w:val="00341D1A"/>
    <w:rsid w:val="00344842"/>
    <w:rsid w:val="00345E4D"/>
    <w:rsid w:val="00347068"/>
    <w:rsid w:val="003470B6"/>
    <w:rsid w:val="0034711B"/>
    <w:rsid w:val="00347A01"/>
    <w:rsid w:val="0035046F"/>
    <w:rsid w:val="00350C4E"/>
    <w:rsid w:val="0035133B"/>
    <w:rsid w:val="00351729"/>
    <w:rsid w:val="00351993"/>
    <w:rsid w:val="00351BE5"/>
    <w:rsid w:val="00351C49"/>
    <w:rsid w:val="00351C74"/>
    <w:rsid w:val="00352219"/>
    <w:rsid w:val="00353480"/>
    <w:rsid w:val="00353785"/>
    <w:rsid w:val="00353CA5"/>
    <w:rsid w:val="003541C0"/>
    <w:rsid w:val="003549A5"/>
    <w:rsid w:val="003550E6"/>
    <w:rsid w:val="0035581F"/>
    <w:rsid w:val="00356588"/>
    <w:rsid w:val="00356A95"/>
    <w:rsid w:val="00356ACD"/>
    <w:rsid w:val="00356AF4"/>
    <w:rsid w:val="00356B16"/>
    <w:rsid w:val="0035762F"/>
    <w:rsid w:val="00357967"/>
    <w:rsid w:val="0035798C"/>
    <w:rsid w:val="00357A9A"/>
    <w:rsid w:val="00357CE2"/>
    <w:rsid w:val="003605BF"/>
    <w:rsid w:val="0036087A"/>
    <w:rsid w:val="0036098B"/>
    <w:rsid w:val="00362E9D"/>
    <w:rsid w:val="00364083"/>
    <w:rsid w:val="00364B78"/>
    <w:rsid w:val="003650BC"/>
    <w:rsid w:val="00365FFE"/>
    <w:rsid w:val="00366129"/>
    <w:rsid w:val="003661DE"/>
    <w:rsid w:val="0036633B"/>
    <w:rsid w:val="00366678"/>
    <w:rsid w:val="00367A1B"/>
    <w:rsid w:val="00367D26"/>
    <w:rsid w:val="00367E74"/>
    <w:rsid w:val="00367F58"/>
    <w:rsid w:val="003700AD"/>
    <w:rsid w:val="0037099A"/>
    <w:rsid w:val="00370C05"/>
    <w:rsid w:val="003710BD"/>
    <w:rsid w:val="00372552"/>
    <w:rsid w:val="0037265C"/>
    <w:rsid w:val="00372970"/>
    <w:rsid w:val="00372EA4"/>
    <w:rsid w:val="003732A5"/>
    <w:rsid w:val="00373924"/>
    <w:rsid w:val="0037448A"/>
    <w:rsid w:val="003757A7"/>
    <w:rsid w:val="00375C9B"/>
    <w:rsid w:val="003765F9"/>
    <w:rsid w:val="003766BE"/>
    <w:rsid w:val="00376D15"/>
    <w:rsid w:val="00381A30"/>
    <w:rsid w:val="00381A7E"/>
    <w:rsid w:val="00382595"/>
    <w:rsid w:val="003826CA"/>
    <w:rsid w:val="00382733"/>
    <w:rsid w:val="0038306D"/>
    <w:rsid w:val="00383B6C"/>
    <w:rsid w:val="00384527"/>
    <w:rsid w:val="00384ADA"/>
    <w:rsid w:val="00385340"/>
    <w:rsid w:val="0038550B"/>
    <w:rsid w:val="003861E9"/>
    <w:rsid w:val="00386DB8"/>
    <w:rsid w:val="00387501"/>
    <w:rsid w:val="00387563"/>
    <w:rsid w:val="0038759E"/>
    <w:rsid w:val="00387D95"/>
    <w:rsid w:val="00390239"/>
    <w:rsid w:val="003902B6"/>
    <w:rsid w:val="00392612"/>
    <w:rsid w:val="00392E3A"/>
    <w:rsid w:val="00392F73"/>
    <w:rsid w:val="003948EC"/>
    <w:rsid w:val="00395C76"/>
    <w:rsid w:val="003967DD"/>
    <w:rsid w:val="0039771D"/>
    <w:rsid w:val="003A01E0"/>
    <w:rsid w:val="003A06D6"/>
    <w:rsid w:val="003A0B3C"/>
    <w:rsid w:val="003A0E82"/>
    <w:rsid w:val="003A15EA"/>
    <w:rsid w:val="003A1D5D"/>
    <w:rsid w:val="003A3E55"/>
    <w:rsid w:val="003A4103"/>
    <w:rsid w:val="003A44FF"/>
    <w:rsid w:val="003A52B2"/>
    <w:rsid w:val="003A5D08"/>
    <w:rsid w:val="003A5E00"/>
    <w:rsid w:val="003A61DD"/>
    <w:rsid w:val="003A6D0F"/>
    <w:rsid w:val="003A778C"/>
    <w:rsid w:val="003B1175"/>
    <w:rsid w:val="003B11A5"/>
    <w:rsid w:val="003B24FD"/>
    <w:rsid w:val="003B25CA"/>
    <w:rsid w:val="003B2CA8"/>
    <w:rsid w:val="003B2ECE"/>
    <w:rsid w:val="003B4402"/>
    <w:rsid w:val="003B44C1"/>
    <w:rsid w:val="003B483E"/>
    <w:rsid w:val="003B5EEF"/>
    <w:rsid w:val="003B6860"/>
    <w:rsid w:val="003B7416"/>
    <w:rsid w:val="003B7514"/>
    <w:rsid w:val="003C02C5"/>
    <w:rsid w:val="003C0558"/>
    <w:rsid w:val="003C21AB"/>
    <w:rsid w:val="003C25B3"/>
    <w:rsid w:val="003C2DAC"/>
    <w:rsid w:val="003C36E0"/>
    <w:rsid w:val="003C3D82"/>
    <w:rsid w:val="003C4007"/>
    <w:rsid w:val="003C407C"/>
    <w:rsid w:val="003C5EC4"/>
    <w:rsid w:val="003C61A4"/>
    <w:rsid w:val="003C650C"/>
    <w:rsid w:val="003D0A22"/>
    <w:rsid w:val="003D0D7F"/>
    <w:rsid w:val="003D1632"/>
    <w:rsid w:val="003D34C5"/>
    <w:rsid w:val="003D379C"/>
    <w:rsid w:val="003D4418"/>
    <w:rsid w:val="003D522A"/>
    <w:rsid w:val="003D53C5"/>
    <w:rsid w:val="003D53ED"/>
    <w:rsid w:val="003D5F6F"/>
    <w:rsid w:val="003D6894"/>
    <w:rsid w:val="003D6D87"/>
    <w:rsid w:val="003D791D"/>
    <w:rsid w:val="003E028F"/>
    <w:rsid w:val="003E0466"/>
    <w:rsid w:val="003E0ECD"/>
    <w:rsid w:val="003E18EE"/>
    <w:rsid w:val="003E20B0"/>
    <w:rsid w:val="003E2B5D"/>
    <w:rsid w:val="003E3476"/>
    <w:rsid w:val="003E36C4"/>
    <w:rsid w:val="003E38D5"/>
    <w:rsid w:val="003E4652"/>
    <w:rsid w:val="003E4A95"/>
    <w:rsid w:val="003E6851"/>
    <w:rsid w:val="003E7654"/>
    <w:rsid w:val="003E7CEC"/>
    <w:rsid w:val="003F0195"/>
    <w:rsid w:val="003F05DA"/>
    <w:rsid w:val="003F08BE"/>
    <w:rsid w:val="003F0DBD"/>
    <w:rsid w:val="003F1F45"/>
    <w:rsid w:val="003F2BCD"/>
    <w:rsid w:val="003F2BFB"/>
    <w:rsid w:val="003F3AD3"/>
    <w:rsid w:val="003F3BED"/>
    <w:rsid w:val="003F3C62"/>
    <w:rsid w:val="003F402A"/>
    <w:rsid w:val="003F4C55"/>
    <w:rsid w:val="003F52DB"/>
    <w:rsid w:val="003F6AB1"/>
    <w:rsid w:val="003F7694"/>
    <w:rsid w:val="003F78B7"/>
    <w:rsid w:val="003F7A0E"/>
    <w:rsid w:val="003F7CC9"/>
    <w:rsid w:val="004009FE"/>
    <w:rsid w:val="004013FE"/>
    <w:rsid w:val="00402580"/>
    <w:rsid w:val="0040267C"/>
    <w:rsid w:val="00402D9E"/>
    <w:rsid w:val="004033F8"/>
    <w:rsid w:val="0040358F"/>
    <w:rsid w:val="00403629"/>
    <w:rsid w:val="00403AA4"/>
    <w:rsid w:val="00404B5B"/>
    <w:rsid w:val="00404FEA"/>
    <w:rsid w:val="004050BC"/>
    <w:rsid w:val="004050C7"/>
    <w:rsid w:val="004054DD"/>
    <w:rsid w:val="00406A92"/>
    <w:rsid w:val="00406B8F"/>
    <w:rsid w:val="00407F5D"/>
    <w:rsid w:val="00410222"/>
    <w:rsid w:val="004110F8"/>
    <w:rsid w:val="0041113B"/>
    <w:rsid w:val="004126F0"/>
    <w:rsid w:val="00412B97"/>
    <w:rsid w:val="00413612"/>
    <w:rsid w:val="00413904"/>
    <w:rsid w:val="00413DFF"/>
    <w:rsid w:val="00414260"/>
    <w:rsid w:val="004143A9"/>
    <w:rsid w:val="00414545"/>
    <w:rsid w:val="0041472D"/>
    <w:rsid w:val="004166DF"/>
    <w:rsid w:val="0041705A"/>
    <w:rsid w:val="0041753F"/>
    <w:rsid w:val="004206A9"/>
    <w:rsid w:val="0042083E"/>
    <w:rsid w:val="00420945"/>
    <w:rsid w:val="00420D3D"/>
    <w:rsid w:val="004211BD"/>
    <w:rsid w:val="00421747"/>
    <w:rsid w:val="0042277B"/>
    <w:rsid w:val="00422A61"/>
    <w:rsid w:val="00423075"/>
    <w:rsid w:val="00424223"/>
    <w:rsid w:val="004262BF"/>
    <w:rsid w:val="00426515"/>
    <w:rsid w:val="00426526"/>
    <w:rsid w:val="00426934"/>
    <w:rsid w:val="00431112"/>
    <w:rsid w:val="00431505"/>
    <w:rsid w:val="00432191"/>
    <w:rsid w:val="00432DD8"/>
    <w:rsid w:val="004334DB"/>
    <w:rsid w:val="00433EB3"/>
    <w:rsid w:val="004346B8"/>
    <w:rsid w:val="00436503"/>
    <w:rsid w:val="00437C6C"/>
    <w:rsid w:val="00437D56"/>
    <w:rsid w:val="004401FA"/>
    <w:rsid w:val="00440573"/>
    <w:rsid w:val="00441D45"/>
    <w:rsid w:val="00441F6B"/>
    <w:rsid w:val="0044230C"/>
    <w:rsid w:val="004426F3"/>
    <w:rsid w:val="00444488"/>
    <w:rsid w:val="0044510D"/>
    <w:rsid w:val="004457B9"/>
    <w:rsid w:val="004467F3"/>
    <w:rsid w:val="00447904"/>
    <w:rsid w:val="00450007"/>
    <w:rsid w:val="004514B0"/>
    <w:rsid w:val="00451554"/>
    <w:rsid w:val="004516C8"/>
    <w:rsid w:val="004519A5"/>
    <w:rsid w:val="0045217F"/>
    <w:rsid w:val="00452E76"/>
    <w:rsid w:val="00452F60"/>
    <w:rsid w:val="004539CB"/>
    <w:rsid w:val="00453DC3"/>
    <w:rsid w:val="00454F0E"/>
    <w:rsid w:val="00455650"/>
    <w:rsid w:val="00455B77"/>
    <w:rsid w:val="004569A5"/>
    <w:rsid w:val="00456A8D"/>
    <w:rsid w:val="00456B13"/>
    <w:rsid w:val="00456C47"/>
    <w:rsid w:val="00457227"/>
    <w:rsid w:val="00457520"/>
    <w:rsid w:val="004577B7"/>
    <w:rsid w:val="00457ADE"/>
    <w:rsid w:val="00457F48"/>
    <w:rsid w:val="00457F90"/>
    <w:rsid w:val="00460691"/>
    <w:rsid w:val="0046369D"/>
    <w:rsid w:val="00463B55"/>
    <w:rsid w:val="004645A8"/>
    <w:rsid w:val="00464EC0"/>
    <w:rsid w:val="00465100"/>
    <w:rsid w:val="004716C8"/>
    <w:rsid w:val="004739C8"/>
    <w:rsid w:val="0047490F"/>
    <w:rsid w:val="004750D4"/>
    <w:rsid w:val="00475EF9"/>
    <w:rsid w:val="004809A9"/>
    <w:rsid w:val="00481F10"/>
    <w:rsid w:val="004821A5"/>
    <w:rsid w:val="004831D0"/>
    <w:rsid w:val="004831F8"/>
    <w:rsid w:val="00483AA3"/>
    <w:rsid w:val="00483CDC"/>
    <w:rsid w:val="00485A1B"/>
    <w:rsid w:val="00485AF8"/>
    <w:rsid w:val="00485DDA"/>
    <w:rsid w:val="00485DEC"/>
    <w:rsid w:val="004863C3"/>
    <w:rsid w:val="004866A1"/>
    <w:rsid w:val="0048719F"/>
    <w:rsid w:val="00487FFA"/>
    <w:rsid w:val="004912DC"/>
    <w:rsid w:val="004914E2"/>
    <w:rsid w:val="004918D5"/>
    <w:rsid w:val="00491F70"/>
    <w:rsid w:val="004920EA"/>
    <w:rsid w:val="004922EF"/>
    <w:rsid w:val="00492593"/>
    <w:rsid w:val="00495419"/>
    <w:rsid w:val="00495E5F"/>
    <w:rsid w:val="004971FF"/>
    <w:rsid w:val="004A0F60"/>
    <w:rsid w:val="004A146F"/>
    <w:rsid w:val="004A1A59"/>
    <w:rsid w:val="004A22AF"/>
    <w:rsid w:val="004A2334"/>
    <w:rsid w:val="004A2590"/>
    <w:rsid w:val="004A2A4D"/>
    <w:rsid w:val="004A2AC0"/>
    <w:rsid w:val="004A2F8F"/>
    <w:rsid w:val="004A3D3C"/>
    <w:rsid w:val="004A3D66"/>
    <w:rsid w:val="004A3F89"/>
    <w:rsid w:val="004A40DC"/>
    <w:rsid w:val="004A4195"/>
    <w:rsid w:val="004A488B"/>
    <w:rsid w:val="004A5FC2"/>
    <w:rsid w:val="004A626B"/>
    <w:rsid w:val="004A6658"/>
    <w:rsid w:val="004A7730"/>
    <w:rsid w:val="004A7923"/>
    <w:rsid w:val="004B020E"/>
    <w:rsid w:val="004B0331"/>
    <w:rsid w:val="004B091F"/>
    <w:rsid w:val="004B1A4D"/>
    <w:rsid w:val="004B1CF1"/>
    <w:rsid w:val="004B2108"/>
    <w:rsid w:val="004B2209"/>
    <w:rsid w:val="004B2225"/>
    <w:rsid w:val="004B4953"/>
    <w:rsid w:val="004B5F5A"/>
    <w:rsid w:val="004B5F7D"/>
    <w:rsid w:val="004B62DD"/>
    <w:rsid w:val="004B6329"/>
    <w:rsid w:val="004B6A33"/>
    <w:rsid w:val="004B7D46"/>
    <w:rsid w:val="004C0297"/>
    <w:rsid w:val="004C06DB"/>
    <w:rsid w:val="004C0F4F"/>
    <w:rsid w:val="004C1C47"/>
    <w:rsid w:val="004C2516"/>
    <w:rsid w:val="004C266D"/>
    <w:rsid w:val="004C4E85"/>
    <w:rsid w:val="004C5943"/>
    <w:rsid w:val="004C5D64"/>
    <w:rsid w:val="004C6045"/>
    <w:rsid w:val="004C61CF"/>
    <w:rsid w:val="004C64D7"/>
    <w:rsid w:val="004C6996"/>
    <w:rsid w:val="004C6E30"/>
    <w:rsid w:val="004C6F29"/>
    <w:rsid w:val="004D07AE"/>
    <w:rsid w:val="004D0E28"/>
    <w:rsid w:val="004D1883"/>
    <w:rsid w:val="004D2291"/>
    <w:rsid w:val="004D24B6"/>
    <w:rsid w:val="004D2ED0"/>
    <w:rsid w:val="004D30EE"/>
    <w:rsid w:val="004D3585"/>
    <w:rsid w:val="004D3B44"/>
    <w:rsid w:val="004D455C"/>
    <w:rsid w:val="004D516B"/>
    <w:rsid w:val="004D516D"/>
    <w:rsid w:val="004D63F6"/>
    <w:rsid w:val="004D64A5"/>
    <w:rsid w:val="004D6B00"/>
    <w:rsid w:val="004D71D4"/>
    <w:rsid w:val="004D7744"/>
    <w:rsid w:val="004D7B37"/>
    <w:rsid w:val="004E0506"/>
    <w:rsid w:val="004E0CAE"/>
    <w:rsid w:val="004E136E"/>
    <w:rsid w:val="004E144F"/>
    <w:rsid w:val="004E1740"/>
    <w:rsid w:val="004E1F7F"/>
    <w:rsid w:val="004E24ED"/>
    <w:rsid w:val="004E3F3D"/>
    <w:rsid w:val="004E41FF"/>
    <w:rsid w:val="004E4416"/>
    <w:rsid w:val="004E47D8"/>
    <w:rsid w:val="004E5F2C"/>
    <w:rsid w:val="004E5FCA"/>
    <w:rsid w:val="004E673A"/>
    <w:rsid w:val="004E7633"/>
    <w:rsid w:val="004F0087"/>
    <w:rsid w:val="004F08C6"/>
    <w:rsid w:val="004F0D5B"/>
    <w:rsid w:val="004F1714"/>
    <w:rsid w:val="004F2578"/>
    <w:rsid w:val="004F2A7E"/>
    <w:rsid w:val="004F3BA2"/>
    <w:rsid w:val="004F3C0E"/>
    <w:rsid w:val="004F456F"/>
    <w:rsid w:val="004F4825"/>
    <w:rsid w:val="004F555C"/>
    <w:rsid w:val="004F595A"/>
    <w:rsid w:val="004F6144"/>
    <w:rsid w:val="004F63AB"/>
    <w:rsid w:val="004F6CE2"/>
    <w:rsid w:val="004F6DB1"/>
    <w:rsid w:val="004F7643"/>
    <w:rsid w:val="004F7CA6"/>
    <w:rsid w:val="005005E5"/>
    <w:rsid w:val="005006AE"/>
    <w:rsid w:val="00500E37"/>
    <w:rsid w:val="00501864"/>
    <w:rsid w:val="00501D86"/>
    <w:rsid w:val="00501FC7"/>
    <w:rsid w:val="005021CC"/>
    <w:rsid w:val="005024B3"/>
    <w:rsid w:val="0050279B"/>
    <w:rsid w:val="00502F1B"/>
    <w:rsid w:val="005030B2"/>
    <w:rsid w:val="00503899"/>
    <w:rsid w:val="00503C2F"/>
    <w:rsid w:val="005040B2"/>
    <w:rsid w:val="005041A7"/>
    <w:rsid w:val="005045A1"/>
    <w:rsid w:val="00504E08"/>
    <w:rsid w:val="00505BC8"/>
    <w:rsid w:val="00505CFB"/>
    <w:rsid w:val="00506580"/>
    <w:rsid w:val="00506609"/>
    <w:rsid w:val="005069E4"/>
    <w:rsid w:val="00506EB2"/>
    <w:rsid w:val="0050772A"/>
    <w:rsid w:val="00507B31"/>
    <w:rsid w:val="00507BAF"/>
    <w:rsid w:val="005102F2"/>
    <w:rsid w:val="00510831"/>
    <w:rsid w:val="00510D01"/>
    <w:rsid w:val="00510D94"/>
    <w:rsid w:val="0051118C"/>
    <w:rsid w:val="0051121A"/>
    <w:rsid w:val="00511AB5"/>
    <w:rsid w:val="00512DC0"/>
    <w:rsid w:val="00513207"/>
    <w:rsid w:val="0051333E"/>
    <w:rsid w:val="00514288"/>
    <w:rsid w:val="00514293"/>
    <w:rsid w:val="00514424"/>
    <w:rsid w:val="00514A35"/>
    <w:rsid w:val="0051579E"/>
    <w:rsid w:val="00515DB4"/>
    <w:rsid w:val="00515FC7"/>
    <w:rsid w:val="00515FDE"/>
    <w:rsid w:val="00516605"/>
    <w:rsid w:val="00516979"/>
    <w:rsid w:val="00516B0F"/>
    <w:rsid w:val="00517A20"/>
    <w:rsid w:val="005204E8"/>
    <w:rsid w:val="0052051D"/>
    <w:rsid w:val="005209BD"/>
    <w:rsid w:val="00520B98"/>
    <w:rsid w:val="00520C9E"/>
    <w:rsid w:val="00520E1D"/>
    <w:rsid w:val="00520ECB"/>
    <w:rsid w:val="00520F7E"/>
    <w:rsid w:val="00522187"/>
    <w:rsid w:val="005225D0"/>
    <w:rsid w:val="00522B4D"/>
    <w:rsid w:val="00522CFA"/>
    <w:rsid w:val="0052327A"/>
    <w:rsid w:val="00523951"/>
    <w:rsid w:val="0052439A"/>
    <w:rsid w:val="005254D3"/>
    <w:rsid w:val="00526357"/>
    <w:rsid w:val="0053126B"/>
    <w:rsid w:val="005316D7"/>
    <w:rsid w:val="00531B32"/>
    <w:rsid w:val="00531B88"/>
    <w:rsid w:val="00531EB5"/>
    <w:rsid w:val="00532570"/>
    <w:rsid w:val="0053258D"/>
    <w:rsid w:val="00532595"/>
    <w:rsid w:val="00532A4F"/>
    <w:rsid w:val="005357B2"/>
    <w:rsid w:val="005358A8"/>
    <w:rsid w:val="00536415"/>
    <w:rsid w:val="00536745"/>
    <w:rsid w:val="005368D4"/>
    <w:rsid w:val="00537151"/>
    <w:rsid w:val="005376E2"/>
    <w:rsid w:val="005378FF"/>
    <w:rsid w:val="005404EC"/>
    <w:rsid w:val="00541C88"/>
    <w:rsid w:val="00542AC7"/>
    <w:rsid w:val="00544EC4"/>
    <w:rsid w:val="00544EE4"/>
    <w:rsid w:val="00545566"/>
    <w:rsid w:val="005459B2"/>
    <w:rsid w:val="00545BF5"/>
    <w:rsid w:val="0054706F"/>
    <w:rsid w:val="00547174"/>
    <w:rsid w:val="005477E0"/>
    <w:rsid w:val="00550A6D"/>
    <w:rsid w:val="00551AD8"/>
    <w:rsid w:val="00551F19"/>
    <w:rsid w:val="0055247F"/>
    <w:rsid w:val="00552D05"/>
    <w:rsid w:val="00553260"/>
    <w:rsid w:val="00553813"/>
    <w:rsid w:val="005541CC"/>
    <w:rsid w:val="00554FDE"/>
    <w:rsid w:val="00555D47"/>
    <w:rsid w:val="00556455"/>
    <w:rsid w:val="00556636"/>
    <w:rsid w:val="00556952"/>
    <w:rsid w:val="0055714C"/>
    <w:rsid w:val="005573F6"/>
    <w:rsid w:val="0056143A"/>
    <w:rsid w:val="00562410"/>
    <w:rsid w:val="00562F29"/>
    <w:rsid w:val="0056309A"/>
    <w:rsid w:val="00564143"/>
    <w:rsid w:val="00564D1E"/>
    <w:rsid w:val="00565B4D"/>
    <w:rsid w:val="00566777"/>
    <w:rsid w:val="00566D83"/>
    <w:rsid w:val="005671DE"/>
    <w:rsid w:val="00567204"/>
    <w:rsid w:val="005674D1"/>
    <w:rsid w:val="005674FE"/>
    <w:rsid w:val="00567C96"/>
    <w:rsid w:val="00567E86"/>
    <w:rsid w:val="005706E6"/>
    <w:rsid w:val="00572D57"/>
    <w:rsid w:val="00573587"/>
    <w:rsid w:val="00574341"/>
    <w:rsid w:val="00574EA7"/>
    <w:rsid w:val="00575D8E"/>
    <w:rsid w:val="00575EA6"/>
    <w:rsid w:val="0057618A"/>
    <w:rsid w:val="00576C48"/>
    <w:rsid w:val="005771F1"/>
    <w:rsid w:val="00577C5E"/>
    <w:rsid w:val="005801C0"/>
    <w:rsid w:val="005801D3"/>
    <w:rsid w:val="00582193"/>
    <w:rsid w:val="00582A23"/>
    <w:rsid w:val="00584834"/>
    <w:rsid w:val="00584E3C"/>
    <w:rsid w:val="0058606A"/>
    <w:rsid w:val="005867A5"/>
    <w:rsid w:val="00586CF7"/>
    <w:rsid w:val="00586E64"/>
    <w:rsid w:val="00586F10"/>
    <w:rsid w:val="00587046"/>
    <w:rsid w:val="00591967"/>
    <w:rsid w:val="00592AA9"/>
    <w:rsid w:val="00592DEE"/>
    <w:rsid w:val="00593575"/>
    <w:rsid w:val="005947CA"/>
    <w:rsid w:val="00595767"/>
    <w:rsid w:val="00595C76"/>
    <w:rsid w:val="00595EA5"/>
    <w:rsid w:val="00596377"/>
    <w:rsid w:val="0059653A"/>
    <w:rsid w:val="00596637"/>
    <w:rsid w:val="00596D0B"/>
    <w:rsid w:val="005974C5"/>
    <w:rsid w:val="00597A11"/>
    <w:rsid w:val="005A0674"/>
    <w:rsid w:val="005A0F4E"/>
    <w:rsid w:val="005A1691"/>
    <w:rsid w:val="005A1D0C"/>
    <w:rsid w:val="005A24D1"/>
    <w:rsid w:val="005A27DF"/>
    <w:rsid w:val="005A37AD"/>
    <w:rsid w:val="005A5D09"/>
    <w:rsid w:val="005B0495"/>
    <w:rsid w:val="005B057C"/>
    <w:rsid w:val="005B0848"/>
    <w:rsid w:val="005B0A92"/>
    <w:rsid w:val="005B0A9F"/>
    <w:rsid w:val="005B0C80"/>
    <w:rsid w:val="005B1353"/>
    <w:rsid w:val="005B1525"/>
    <w:rsid w:val="005B1CF3"/>
    <w:rsid w:val="005B2921"/>
    <w:rsid w:val="005B482A"/>
    <w:rsid w:val="005B4F99"/>
    <w:rsid w:val="005B5114"/>
    <w:rsid w:val="005B560E"/>
    <w:rsid w:val="005B63DB"/>
    <w:rsid w:val="005B6D0A"/>
    <w:rsid w:val="005B7120"/>
    <w:rsid w:val="005B749B"/>
    <w:rsid w:val="005B762A"/>
    <w:rsid w:val="005C0068"/>
    <w:rsid w:val="005C04A7"/>
    <w:rsid w:val="005C2326"/>
    <w:rsid w:val="005C23FF"/>
    <w:rsid w:val="005C27C0"/>
    <w:rsid w:val="005C2A50"/>
    <w:rsid w:val="005C2F1D"/>
    <w:rsid w:val="005C3481"/>
    <w:rsid w:val="005C5D2F"/>
    <w:rsid w:val="005C627D"/>
    <w:rsid w:val="005C651D"/>
    <w:rsid w:val="005C6E92"/>
    <w:rsid w:val="005C7A3A"/>
    <w:rsid w:val="005D062D"/>
    <w:rsid w:val="005D0EBE"/>
    <w:rsid w:val="005D26AD"/>
    <w:rsid w:val="005D2DB0"/>
    <w:rsid w:val="005D3FA1"/>
    <w:rsid w:val="005D52E9"/>
    <w:rsid w:val="005D54BA"/>
    <w:rsid w:val="005D5FC6"/>
    <w:rsid w:val="005D6460"/>
    <w:rsid w:val="005D655C"/>
    <w:rsid w:val="005E0566"/>
    <w:rsid w:val="005E0854"/>
    <w:rsid w:val="005E0EAC"/>
    <w:rsid w:val="005E1075"/>
    <w:rsid w:val="005E1777"/>
    <w:rsid w:val="005E20F1"/>
    <w:rsid w:val="005E265E"/>
    <w:rsid w:val="005E2AD3"/>
    <w:rsid w:val="005E391D"/>
    <w:rsid w:val="005E4899"/>
    <w:rsid w:val="005E4B69"/>
    <w:rsid w:val="005E54F7"/>
    <w:rsid w:val="005E5831"/>
    <w:rsid w:val="005E5D6A"/>
    <w:rsid w:val="005E7BBD"/>
    <w:rsid w:val="005F06CF"/>
    <w:rsid w:val="005F1F9E"/>
    <w:rsid w:val="005F3709"/>
    <w:rsid w:val="005F3C4E"/>
    <w:rsid w:val="005F41D6"/>
    <w:rsid w:val="005F470B"/>
    <w:rsid w:val="005F52CA"/>
    <w:rsid w:val="005F5381"/>
    <w:rsid w:val="005F6168"/>
    <w:rsid w:val="005F7A33"/>
    <w:rsid w:val="005F7D6C"/>
    <w:rsid w:val="006001D6"/>
    <w:rsid w:val="006005F5"/>
    <w:rsid w:val="006010E6"/>
    <w:rsid w:val="006016A2"/>
    <w:rsid w:val="006017AF"/>
    <w:rsid w:val="0060225A"/>
    <w:rsid w:val="0060346E"/>
    <w:rsid w:val="00603581"/>
    <w:rsid w:val="00603632"/>
    <w:rsid w:val="006037BC"/>
    <w:rsid w:val="00604684"/>
    <w:rsid w:val="00604879"/>
    <w:rsid w:val="006048A0"/>
    <w:rsid w:val="00605AB8"/>
    <w:rsid w:val="00605B95"/>
    <w:rsid w:val="00605FD7"/>
    <w:rsid w:val="0060640C"/>
    <w:rsid w:val="00606473"/>
    <w:rsid w:val="00606795"/>
    <w:rsid w:val="006073EB"/>
    <w:rsid w:val="00610414"/>
    <w:rsid w:val="00610CA7"/>
    <w:rsid w:val="00611EBE"/>
    <w:rsid w:val="006122FE"/>
    <w:rsid w:val="00612480"/>
    <w:rsid w:val="006125F1"/>
    <w:rsid w:val="0061274C"/>
    <w:rsid w:val="00612777"/>
    <w:rsid w:val="00612C0D"/>
    <w:rsid w:val="0061349B"/>
    <w:rsid w:val="0061385E"/>
    <w:rsid w:val="006144CC"/>
    <w:rsid w:val="00614F6A"/>
    <w:rsid w:val="00615591"/>
    <w:rsid w:val="006171B7"/>
    <w:rsid w:val="006171D1"/>
    <w:rsid w:val="00620122"/>
    <w:rsid w:val="0062058F"/>
    <w:rsid w:val="0062070A"/>
    <w:rsid w:val="0062150A"/>
    <w:rsid w:val="006215F9"/>
    <w:rsid w:val="00621778"/>
    <w:rsid w:val="00622D59"/>
    <w:rsid w:val="00622D67"/>
    <w:rsid w:val="00623581"/>
    <w:rsid w:val="00624E13"/>
    <w:rsid w:val="006266FE"/>
    <w:rsid w:val="00627125"/>
    <w:rsid w:val="00627418"/>
    <w:rsid w:val="00627AC2"/>
    <w:rsid w:val="00630256"/>
    <w:rsid w:val="006302E2"/>
    <w:rsid w:val="006315D4"/>
    <w:rsid w:val="00631893"/>
    <w:rsid w:val="00631FC5"/>
    <w:rsid w:val="00634140"/>
    <w:rsid w:val="006341CA"/>
    <w:rsid w:val="00634C35"/>
    <w:rsid w:val="006350E6"/>
    <w:rsid w:val="00635D82"/>
    <w:rsid w:val="00636498"/>
    <w:rsid w:val="00636C71"/>
    <w:rsid w:val="006375EB"/>
    <w:rsid w:val="00640699"/>
    <w:rsid w:val="006406D9"/>
    <w:rsid w:val="00641199"/>
    <w:rsid w:val="0064150F"/>
    <w:rsid w:val="0064169C"/>
    <w:rsid w:val="006418DE"/>
    <w:rsid w:val="0064296F"/>
    <w:rsid w:val="00642DD9"/>
    <w:rsid w:val="00643111"/>
    <w:rsid w:val="00643BCD"/>
    <w:rsid w:val="006453F1"/>
    <w:rsid w:val="0064555F"/>
    <w:rsid w:val="006458A3"/>
    <w:rsid w:val="00646019"/>
    <w:rsid w:val="00646B2F"/>
    <w:rsid w:val="00646F10"/>
    <w:rsid w:val="006477F0"/>
    <w:rsid w:val="00651D55"/>
    <w:rsid w:val="006520BF"/>
    <w:rsid w:val="006522DA"/>
    <w:rsid w:val="00652D58"/>
    <w:rsid w:val="00652F05"/>
    <w:rsid w:val="00652FAE"/>
    <w:rsid w:val="00653C9E"/>
    <w:rsid w:val="00653F1C"/>
    <w:rsid w:val="00653FEB"/>
    <w:rsid w:val="0065432E"/>
    <w:rsid w:val="0065444E"/>
    <w:rsid w:val="0065459D"/>
    <w:rsid w:val="00654E25"/>
    <w:rsid w:val="00654FB8"/>
    <w:rsid w:val="00654FC6"/>
    <w:rsid w:val="00655411"/>
    <w:rsid w:val="00655553"/>
    <w:rsid w:val="00655617"/>
    <w:rsid w:val="00655780"/>
    <w:rsid w:val="00656F4A"/>
    <w:rsid w:val="0065778A"/>
    <w:rsid w:val="006577C3"/>
    <w:rsid w:val="00660612"/>
    <w:rsid w:val="00660CEE"/>
    <w:rsid w:val="00660FEC"/>
    <w:rsid w:val="00661145"/>
    <w:rsid w:val="00661AD4"/>
    <w:rsid w:val="00662CC5"/>
    <w:rsid w:val="00662FFD"/>
    <w:rsid w:val="0066342D"/>
    <w:rsid w:val="00665E97"/>
    <w:rsid w:val="00665FD4"/>
    <w:rsid w:val="00666240"/>
    <w:rsid w:val="00666677"/>
    <w:rsid w:val="0066668C"/>
    <w:rsid w:val="00666E03"/>
    <w:rsid w:val="00667A01"/>
    <w:rsid w:val="00667CAF"/>
    <w:rsid w:val="00667DB3"/>
    <w:rsid w:val="00670512"/>
    <w:rsid w:val="00671473"/>
    <w:rsid w:val="00673A28"/>
    <w:rsid w:val="006742C2"/>
    <w:rsid w:val="006743AC"/>
    <w:rsid w:val="00675079"/>
    <w:rsid w:val="00675AE8"/>
    <w:rsid w:val="00676E85"/>
    <w:rsid w:val="00677BF0"/>
    <w:rsid w:val="00680AE3"/>
    <w:rsid w:val="00680BAE"/>
    <w:rsid w:val="006817A8"/>
    <w:rsid w:val="006826B1"/>
    <w:rsid w:val="006844DB"/>
    <w:rsid w:val="00684EF6"/>
    <w:rsid w:val="0068687D"/>
    <w:rsid w:val="00686E2B"/>
    <w:rsid w:val="006872E4"/>
    <w:rsid w:val="0068789E"/>
    <w:rsid w:val="00690B4E"/>
    <w:rsid w:val="0069121D"/>
    <w:rsid w:val="006921DB"/>
    <w:rsid w:val="00693284"/>
    <w:rsid w:val="0069399F"/>
    <w:rsid w:val="00693F87"/>
    <w:rsid w:val="006947E0"/>
    <w:rsid w:val="00694AC6"/>
    <w:rsid w:val="006955B1"/>
    <w:rsid w:val="00695DA1"/>
    <w:rsid w:val="00697906"/>
    <w:rsid w:val="00697A76"/>
    <w:rsid w:val="00697D1C"/>
    <w:rsid w:val="006A0562"/>
    <w:rsid w:val="006A05C0"/>
    <w:rsid w:val="006A0A68"/>
    <w:rsid w:val="006A1649"/>
    <w:rsid w:val="006A1BE3"/>
    <w:rsid w:val="006A2431"/>
    <w:rsid w:val="006A248B"/>
    <w:rsid w:val="006A24C9"/>
    <w:rsid w:val="006A30D1"/>
    <w:rsid w:val="006A337B"/>
    <w:rsid w:val="006A3B83"/>
    <w:rsid w:val="006A401C"/>
    <w:rsid w:val="006A46EF"/>
    <w:rsid w:val="006A481D"/>
    <w:rsid w:val="006A4901"/>
    <w:rsid w:val="006A490F"/>
    <w:rsid w:val="006A50D3"/>
    <w:rsid w:val="006A589C"/>
    <w:rsid w:val="006A77BC"/>
    <w:rsid w:val="006B110A"/>
    <w:rsid w:val="006B181F"/>
    <w:rsid w:val="006B1BC8"/>
    <w:rsid w:val="006B1DC3"/>
    <w:rsid w:val="006B3DDA"/>
    <w:rsid w:val="006B3FB1"/>
    <w:rsid w:val="006B43FC"/>
    <w:rsid w:val="006B4B76"/>
    <w:rsid w:val="006B525D"/>
    <w:rsid w:val="006B5558"/>
    <w:rsid w:val="006B68C8"/>
    <w:rsid w:val="006B7165"/>
    <w:rsid w:val="006B7868"/>
    <w:rsid w:val="006C0464"/>
    <w:rsid w:val="006C10B9"/>
    <w:rsid w:val="006C1803"/>
    <w:rsid w:val="006C220B"/>
    <w:rsid w:val="006C224A"/>
    <w:rsid w:val="006C240E"/>
    <w:rsid w:val="006C28DF"/>
    <w:rsid w:val="006C4806"/>
    <w:rsid w:val="006C57A7"/>
    <w:rsid w:val="006C5B33"/>
    <w:rsid w:val="006C659C"/>
    <w:rsid w:val="006C69C9"/>
    <w:rsid w:val="006C7A73"/>
    <w:rsid w:val="006C7B41"/>
    <w:rsid w:val="006C7FE4"/>
    <w:rsid w:val="006D03CE"/>
    <w:rsid w:val="006D1064"/>
    <w:rsid w:val="006D1E7C"/>
    <w:rsid w:val="006D1FD1"/>
    <w:rsid w:val="006D3643"/>
    <w:rsid w:val="006D410E"/>
    <w:rsid w:val="006D44A6"/>
    <w:rsid w:val="006D47C6"/>
    <w:rsid w:val="006D47F0"/>
    <w:rsid w:val="006D4D8B"/>
    <w:rsid w:val="006D51F8"/>
    <w:rsid w:val="006D633B"/>
    <w:rsid w:val="006D646D"/>
    <w:rsid w:val="006D6923"/>
    <w:rsid w:val="006D6A0A"/>
    <w:rsid w:val="006D6C9E"/>
    <w:rsid w:val="006D7359"/>
    <w:rsid w:val="006D7E15"/>
    <w:rsid w:val="006E0329"/>
    <w:rsid w:val="006E09FE"/>
    <w:rsid w:val="006E1AD8"/>
    <w:rsid w:val="006E1FCF"/>
    <w:rsid w:val="006E2275"/>
    <w:rsid w:val="006E268D"/>
    <w:rsid w:val="006E2966"/>
    <w:rsid w:val="006E2E18"/>
    <w:rsid w:val="006E37EB"/>
    <w:rsid w:val="006E391D"/>
    <w:rsid w:val="006E55B4"/>
    <w:rsid w:val="006E7386"/>
    <w:rsid w:val="006E7D0D"/>
    <w:rsid w:val="006E7DE7"/>
    <w:rsid w:val="006F09CC"/>
    <w:rsid w:val="006F20A7"/>
    <w:rsid w:val="006F21A4"/>
    <w:rsid w:val="006F287A"/>
    <w:rsid w:val="006F2DD0"/>
    <w:rsid w:val="006F3B92"/>
    <w:rsid w:val="006F450B"/>
    <w:rsid w:val="006F52D0"/>
    <w:rsid w:val="006F59B3"/>
    <w:rsid w:val="006F5F36"/>
    <w:rsid w:val="006F6D12"/>
    <w:rsid w:val="006F73E3"/>
    <w:rsid w:val="006F7799"/>
    <w:rsid w:val="007002FE"/>
    <w:rsid w:val="00701B46"/>
    <w:rsid w:val="00702016"/>
    <w:rsid w:val="00702501"/>
    <w:rsid w:val="00702E72"/>
    <w:rsid w:val="00702E98"/>
    <w:rsid w:val="00703048"/>
    <w:rsid w:val="0070351D"/>
    <w:rsid w:val="00703CD7"/>
    <w:rsid w:val="00704BAC"/>
    <w:rsid w:val="007054D5"/>
    <w:rsid w:val="00705EC1"/>
    <w:rsid w:val="007073BA"/>
    <w:rsid w:val="0070768E"/>
    <w:rsid w:val="00711085"/>
    <w:rsid w:val="0071141D"/>
    <w:rsid w:val="00711DD6"/>
    <w:rsid w:val="00712354"/>
    <w:rsid w:val="00712669"/>
    <w:rsid w:val="00712773"/>
    <w:rsid w:val="00712A5A"/>
    <w:rsid w:val="0071385C"/>
    <w:rsid w:val="00713D75"/>
    <w:rsid w:val="00713E38"/>
    <w:rsid w:val="00714FB9"/>
    <w:rsid w:val="0071557E"/>
    <w:rsid w:val="00715813"/>
    <w:rsid w:val="00715C35"/>
    <w:rsid w:val="007163D8"/>
    <w:rsid w:val="00716471"/>
    <w:rsid w:val="00716E81"/>
    <w:rsid w:val="00717A59"/>
    <w:rsid w:val="00717EF6"/>
    <w:rsid w:val="00720026"/>
    <w:rsid w:val="00720FE1"/>
    <w:rsid w:val="00721F6C"/>
    <w:rsid w:val="00722C1B"/>
    <w:rsid w:val="00723348"/>
    <w:rsid w:val="00723623"/>
    <w:rsid w:val="00723766"/>
    <w:rsid w:val="007237DE"/>
    <w:rsid w:val="00723CFB"/>
    <w:rsid w:val="00724055"/>
    <w:rsid w:val="00724CC4"/>
    <w:rsid w:val="00725178"/>
    <w:rsid w:val="00725D3B"/>
    <w:rsid w:val="00725F28"/>
    <w:rsid w:val="007267F0"/>
    <w:rsid w:val="007269EA"/>
    <w:rsid w:val="00727B09"/>
    <w:rsid w:val="00730006"/>
    <w:rsid w:val="007310DE"/>
    <w:rsid w:val="00731184"/>
    <w:rsid w:val="007311ED"/>
    <w:rsid w:val="00732732"/>
    <w:rsid w:val="00733A03"/>
    <w:rsid w:val="00734463"/>
    <w:rsid w:val="007358DF"/>
    <w:rsid w:val="007359EC"/>
    <w:rsid w:val="00736286"/>
    <w:rsid w:val="007371E0"/>
    <w:rsid w:val="00737B2D"/>
    <w:rsid w:val="00737B74"/>
    <w:rsid w:val="00737F05"/>
    <w:rsid w:val="007408CD"/>
    <w:rsid w:val="00740BCF"/>
    <w:rsid w:val="0074220D"/>
    <w:rsid w:val="00742327"/>
    <w:rsid w:val="007433AA"/>
    <w:rsid w:val="00745432"/>
    <w:rsid w:val="007464F6"/>
    <w:rsid w:val="00747BBC"/>
    <w:rsid w:val="00747C49"/>
    <w:rsid w:val="00750573"/>
    <w:rsid w:val="00750B41"/>
    <w:rsid w:val="00751BBA"/>
    <w:rsid w:val="00752946"/>
    <w:rsid w:val="00752EE7"/>
    <w:rsid w:val="00754EC8"/>
    <w:rsid w:val="0075789B"/>
    <w:rsid w:val="00757CD2"/>
    <w:rsid w:val="0076038D"/>
    <w:rsid w:val="007604AC"/>
    <w:rsid w:val="0076096C"/>
    <w:rsid w:val="00760ED3"/>
    <w:rsid w:val="007610CE"/>
    <w:rsid w:val="007615B2"/>
    <w:rsid w:val="00762568"/>
    <w:rsid w:val="007626C0"/>
    <w:rsid w:val="00762EF4"/>
    <w:rsid w:val="0076499F"/>
    <w:rsid w:val="007652B6"/>
    <w:rsid w:val="007654DA"/>
    <w:rsid w:val="00765F0D"/>
    <w:rsid w:val="0076637D"/>
    <w:rsid w:val="0076637E"/>
    <w:rsid w:val="00766545"/>
    <w:rsid w:val="00767DEE"/>
    <w:rsid w:val="00770BC8"/>
    <w:rsid w:val="007714BE"/>
    <w:rsid w:val="0077181D"/>
    <w:rsid w:val="0077190D"/>
    <w:rsid w:val="0077315A"/>
    <w:rsid w:val="007731AA"/>
    <w:rsid w:val="007745A3"/>
    <w:rsid w:val="0077559E"/>
    <w:rsid w:val="007759D6"/>
    <w:rsid w:val="00775A75"/>
    <w:rsid w:val="00775C6C"/>
    <w:rsid w:val="00775E84"/>
    <w:rsid w:val="007769D8"/>
    <w:rsid w:val="0077725A"/>
    <w:rsid w:val="00777A08"/>
    <w:rsid w:val="007802E0"/>
    <w:rsid w:val="00780797"/>
    <w:rsid w:val="00780886"/>
    <w:rsid w:val="007812C1"/>
    <w:rsid w:val="007833C9"/>
    <w:rsid w:val="0078355C"/>
    <w:rsid w:val="00785613"/>
    <w:rsid w:val="00785690"/>
    <w:rsid w:val="007858BD"/>
    <w:rsid w:val="00786FB6"/>
    <w:rsid w:val="00790975"/>
    <w:rsid w:val="00791940"/>
    <w:rsid w:val="007926C0"/>
    <w:rsid w:val="007928F3"/>
    <w:rsid w:val="00792FE0"/>
    <w:rsid w:val="00794522"/>
    <w:rsid w:val="00794638"/>
    <w:rsid w:val="0079481C"/>
    <w:rsid w:val="00794DE9"/>
    <w:rsid w:val="00794E03"/>
    <w:rsid w:val="0079503F"/>
    <w:rsid w:val="00795544"/>
    <w:rsid w:val="00796156"/>
    <w:rsid w:val="00796CC8"/>
    <w:rsid w:val="007978F4"/>
    <w:rsid w:val="00797D5D"/>
    <w:rsid w:val="007A0BA2"/>
    <w:rsid w:val="007A0C20"/>
    <w:rsid w:val="007A0DBC"/>
    <w:rsid w:val="007A20CF"/>
    <w:rsid w:val="007A2BCE"/>
    <w:rsid w:val="007A2D04"/>
    <w:rsid w:val="007A2D88"/>
    <w:rsid w:val="007A2F5C"/>
    <w:rsid w:val="007A3338"/>
    <w:rsid w:val="007A3656"/>
    <w:rsid w:val="007A3DD5"/>
    <w:rsid w:val="007A4D72"/>
    <w:rsid w:val="007A4DBC"/>
    <w:rsid w:val="007A53A7"/>
    <w:rsid w:val="007A5657"/>
    <w:rsid w:val="007A5B1C"/>
    <w:rsid w:val="007A60D3"/>
    <w:rsid w:val="007A6BA5"/>
    <w:rsid w:val="007A6C70"/>
    <w:rsid w:val="007A7D9A"/>
    <w:rsid w:val="007B1BEF"/>
    <w:rsid w:val="007B2656"/>
    <w:rsid w:val="007B34E0"/>
    <w:rsid w:val="007B3541"/>
    <w:rsid w:val="007B3D4B"/>
    <w:rsid w:val="007B3EB6"/>
    <w:rsid w:val="007B40B6"/>
    <w:rsid w:val="007B4905"/>
    <w:rsid w:val="007B517D"/>
    <w:rsid w:val="007B53DC"/>
    <w:rsid w:val="007B5B6F"/>
    <w:rsid w:val="007B5C84"/>
    <w:rsid w:val="007B5DA4"/>
    <w:rsid w:val="007B674C"/>
    <w:rsid w:val="007C06D2"/>
    <w:rsid w:val="007C0713"/>
    <w:rsid w:val="007C07D1"/>
    <w:rsid w:val="007C1A23"/>
    <w:rsid w:val="007C2374"/>
    <w:rsid w:val="007C5793"/>
    <w:rsid w:val="007C7821"/>
    <w:rsid w:val="007C78CF"/>
    <w:rsid w:val="007D0534"/>
    <w:rsid w:val="007D09CB"/>
    <w:rsid w:val="007D127D"/>
    <w:rsid w:val="007D1B3F"/>
    <w:rsid w:val="007D4990"/>
    <w:rsid w:val="007D61CB"/>
    <w:rsid w:val="007D6931"/>
    <w:rsid w:val="007E0199"/>
    <w:rsid w:val="007E0330"/>
    <w:rsid w:val="007E1714"/>
    <w:rsid w:val="007E2821"/>
    <w:rsid w:val="007E3AA8"/>
    <w:rsid w:val="007E46AB"/>
    <w:rsid w:val="007E4A1A"/>
    <w:rsid w:val="007E58CA"/>
    <w:rsid w:val="007E58D6"/>
    <w:rsid w:val="007E6880"/>
    <w:rsid w:val="007E6981"/>
    <w:rsid w:val="007E6BB5"/>
    <w:rsid w:val="007E6F55"/>
    <w:rsid w:val="007E7E30"/>
    <w:rsid w:val="007F081E"/>
    <w:rsid w:val="007F0F42"/>
    <w:rsid w:val="007F1209"/>
    <w:rsid w:val="007F16C1"/>
    <w:rsid w:val="007F182E"/>
    <w:rsid w:val="007F2DF0"/>
    <w:rsid w:val="007F3252"/>
    <w:rsid w:val="007F5292"/>
    <w:rsid w:val="007F7314"/>
    <w:rsid w:val="007F7B28"/>
    <w:rsid w:val="00800322"/>
    <w:rsid w:val="008005C8"/>
    <w:rsid w:val="00800C14"/>
    <w:rsid w:val="00801B68"/>
    <w:rsid w:val="00802030"/>
    <w:rsid w:val="0080221A"/>
    <w:rsid w:val="00802877"/>
    <w:rsid w:val="00802B5C"/>
    <w:rsid w:val="00802D5A"/>
    <w:rsid w:val="0080303F"/>
    <w:rsid w:val="00803748"/>
    <w:rsid w:val="008038A2"/>
    <w:rsid w:val="008045E3"/>
    <w:rsid w:val="00804BC4"/>
    <w:rsid w:val="008066F0"/>
    <w:rsid w:val="00806C0F"/>
    <w:rsid w:val="00806CBC"/>
    <w:rsid w:val="00806D2D"/>
    <w:rsid w:val="00810620"/>
    <w:rsid w:val="00810949"/>
    <w:rsid w:val="008112D7"/>
    <w:rsid w:val="008113DB"/>
    <w:rsid w:val="00812B42"/>
    <w:rsid w:val="00813F0E"/>
    <w:rsid w:val="0081509F"/>
    <w:rsid w:val="00815D7D"/>
    <w:rsid w:val="00816DDD"/>
    <w:rsid w:val="0081712A"/>
    <w:rsid w:val="0082089A"/>
    <w:rsid w:val="00820F19"/>
    <w:rsid w:val="0082198B"/>
    <w:rsid w:val="00821EF3"/>
    <w:rsid w:val="00821F84"/>
    <w:rsid w:val="00822AAE"/>
    <w:rsid w:val="00823A75"/>
    <w:rsid w:val="00823B5D"/>
    <w:rsid w:val="00823D6B"/>
    <w:rsid w:val="00824884"/>
    <w:rsid w:val="0082576E"/>
    <w:rsid w:val="0082633C"/>
    <w:rsid w:val="00826823"/>
    <w:rsid w:val="00826A6B"/>
    <w:rsid w:val="0083058A"/>
    <w:rsid w:val="00830BA5"/>
    <w:rsid w:val="00830EE3"/>
    <w:rsid w:val="0083241D"/>
    <w:rsid w:val="00832932"/>
    <w:rsid w:val="00832EB3"/>
    <w:rsid w:val="00832F4E"/>
    <w:rsid w:val="00833A67"/>
    <w:rsid w:val="00833DE9"/>
    <w:rsid w:val="00834C39"/>
    <w:rsid w:val="00834F98"/>
    <w:rsid w:val="008351AB"/>
    <w:rsid w:val="00835314"/>
    <w:rsid w:val="008370E6"/>
    <w:rsid w:val="008408CD"/>
    <w:rsid w:val="00842364"/>
    <w:rsid w:val="008427B4"/>
    <w:rsid w:val="00843B30"/>
    <w:rsid w:val="00843C7A"/>
    <w:rsid w:val="00843DB0"/>
    <w:rsid w:val="008445F8"/>
    <w:rsid w:val="00845070"/>
    <w:rsid w:val="008453D9"/>
    <w:rsid w:val="00846D4D"/>
    <w:rsid w:val="00846EB8"/>
    <w:rsid w:val="00847BA3"/>
    <w:rsid w:val="0085041E"/>
    <w:rsid w:val="00850FBD"/>
    <w:rsid w:val="00851437"/>
    <w:rsid w:val="00851666"/>
    <w:rsid w:val="00851D0C"/>
    <w:rsid w:val="00852B34"/>
    <w:rsid w:val="00854347"/>
    <w:rsid w:val="00856359"/>
    <w:rsid w:val="0085728B"/>
    <w:rsid w:val="00857F5C"/>
    <w:rsid w:val="00861EB9"/>
    <w:rsid w:val="008621FA"/>
    <w:rsid w:val="0086286A"/>
    <w:rsid w:val="008630A2"/>
    <w:rsid w:val="008640DA"/>
    <w:rsid w:val="00864972"/>
    <w:rsid w:val="00867057"/>
    <w:rsid w:val="00867713"/>
    <w:rsid w:val="00870786"/>
    <w:rsid w:val="0087184A"/>
    <w:rsid w:val="008721EA"/>
    <w:rsid w:val="00872A73"/>
    <w:rsid w:val="00873314"/>
    <w:rsid w:val="00874BE6"/>
    <w:rsid w:val="00876069"/>
    <w:rsid w:val="00876130"/>
    <w:rsid w:val="0087661A"/>
    <w:rsid w:val="0087681A"/>
    <w:rsid w:val="00880753"/>
    <w:rsid w:val="0088123A"/>
    <w:rsid w:val="00881948"/>
    <w:rsid w:val="00882604"/>
    <w:rsid w:val="00882A20"/>
    <w:rsid w:val="00882D3E"/>
    <w:rsid w:val="00882EA6"/>
    <w:rsid w:val="00884E0B"/>
    <w:rsid w:val="00884E7D"/>
    <w:rsid w:val="00884EBE"/>
    <w:rsid w:val="00885287"/>
    <w:rsid w:val="008855D0"/>
    <w:rsid w:val="008863C0"/>
    <w:rsid w:val="00887C5D"/>
    <w:rsid w:val="00887F6C"/>
    <w:rsid w:val="00890248"/>
    <w:rsid w:val="008904E8"/>
    <w:rsid w:val="008905B9"/>
    <w:rsid w:val="00890C45"/>
    <w:rsid w:val="0089115D"/>
    <w:rsid w:val="00891BF0"/>
    <w:rsid w:val="008926CB"/>
    <w:rsid w:val="00892E70"/>
    <w:rsid w:val="0089312E"/>
    <w:rsid w:val="008943B8"/>
    <w:rsid w:val="00894F76"/>
    <w:rsid w:val="00895E58"/>
    <w:rsid w:val="00896801"/>
    <w:rsid w:val="00897503"/>
    <w:rsid w:val="008A0BC9"/>
    <w:rsid w:val="008A0CB9"/>
    <w:rsid w:val="008A2006"/>
    <w:rsid w:val="008A20C6"/>
    <w:rsid w:val="008A2D9F"/>
    <w:rsid w:val="008A32C6"/>
    <w:rsid w:val="008A37C1"/>
    <w:rsid w:val="008A3C94"/>
    <w:rsid w:val="008A4336"/>
    <w:rsid w:val="008A43D4"/>
    <w:rsid w:val="008A5B80"/>
    <w:rsid w:val="008A63B8"/>
    <w:rsid w:val="008A6858"/>
    <w:rsid w:val="008A71F7"/>
    <w:rsid w:val="008B03FF"/>
    <w:rsid w:val="008B0FD7"/>
    <w:rsid w:val="008B12C4"/>
    <w:rsid w:val="008B2135"/>
    <w:rsid w:val="008B21E2"/>
    <w:rsid w:val="008B2203"/>
    <w:rsid w:val="008B266F"/>
    <w:rsid w:val="008B2B47"/>
    <w:rsid w:val="008B3185"/>
    <w:rsid w:val="008B32F3"/>
    <w:rsid w:val="008B3CBA"/>
    <w:rsid w:val="008B4239"/>
    <w:rsid w:val="008B4516"/>
    <w:rsid w:val="008B4860"/>
    <w:rsid w:val="008B6E4B"/>
    <w:rsid w:val="008B6ECA"/>
    <w:rsid w:val="008B74CF"/>
    <w:rsid w:val="008B7911"/>
    <w:rsid w:val="008B7E1F"/>
    <w:rsid w:val="008B7EBF"/>
    <w:rsid w:val="008C124A"/>
    <w:rsid w:val="008C2DAE"/>
    <w:rsid w:val="008C39D0"/>
    <w:rsid w:val="008C3E96"/>
    <w:rsid w:val="008C4177"/>
    <w:rsid w:val="008C4D69"/>
    <w:rsid w:val="008C516A"/>
    <w:rsid w:val="008C56D9"/>
    <w:rsid w:val="008C5830"/>
    <w:rsid w:val="008C5BE1"/>
    <w:rsid w:val="008C626B"/>
    <w:rsid w:val="008C6312"/>
    <w:rsid w:val="008C6F81"/>
    <w:rsid w:val="008D0017"/>
    <w:rsid w:val="008D0033"/>
    <w:rsid w:val="008D06CB"/>
    <w:rsid w:val="008D0FDC"/>
    <w:rsid w:val="008D10A5"/>
    <w:rsid w:val="008D1ABA"/>
    <w:rsid w:val="008D2292"/>
    <w:rsid w:val="008D2A51"/>
    <w:rsid w:val="008D3632"/>
    <w:rsid w:val="008D38F9"/>
    <w:rsid w:val="008D4803"/>
    <w:rsid w:val="008D4BC4"/>
    <w:rsid w:val="008D5D52"/>
    <w:rsid w:val="008D5EFA"/>
    <w:rsid w:val="008D6942"/>
    <w:rsid w:val="008D74B8"/>
    <w:rsid w:val="008D7D99"/>
    <w:rsid w:val="008E0211"/>
    <w:rsid w:val="008E1B61"/>
    <w:rsid w:val="008E1FFC"/>
    <w:rsid w:val="008E233B"/>
    <w:rsid w:val="008E24E7"/>
    <w:rsid w:val="008E2880"/>
    <w:rsid w:val="008E2DEE"/>
    <w:rsid w:val="008E410B"/>
    <w:rsid w:val="008E4EBD"/>
    <w:rsid w:val="008E5968"/>
    <w:rsid w:val="008E6FDA"/>
    <w:rsid w:val="008F0EF7"/>
    <w:rsid w:val="008F1E62"/>
    <w:rsid w:val="008F2D6E"/>
    <w:rsid w:val="008F37DA"/>
    <w:rsid w:val="008F3A39"/>
    <w:rsid w:val="008F3BBC"/>
    <w:rsid w:val="008F43CB"/>
    <w:rsid w:val="008F5852"/>
    <w:rsid w:val="008F5BDB"/>
    <w:rsid w:val="008F5E55"/>
    <w:rsid w:val="008F66BA"/>
    <w:rsid w:val="008F6EDC"/>
    <w:rsid w:val="009002C7"/>
    <w:rsid w:val="00900483"/>
    <w:rsid w:val="009006EF"/>
    <w:rsid w:val="00901141"/>
    <w:rsid w:val="00901F5F"/>
    <w:rsid w:val="00902140"/>
    <w:rsid w:val="00902D76"/>
    <w:rsid w:val="00903019"/>
    <w:rsid w:val="00903162"/>
    <w:rsid w:val="00903471"/>
    <w:rsid w:val="0090389A"/>
    <w:rsid w:val="00903FB6"/>
    <w:rsid w:val="00905344"/>
    <w:rsid w:val="00906AB6"/>
    <w:rsid w:val="00906FD0"/>
    <w:rsid w:val="00912121"/>
    <w:rsid w:val="009127C5"/>
    <w:rsid w:val="00912C81"/>
    <w:rsid w:val="009139EC"/>
    <w:rsid w:val="00913BF2"/>
    <w:rsid w:val="00916128"/>
    <w:rsid w:val="00916A37"/>
    <w:rsid w:val="00916FAE"/>
    <w:rsid w:val="00917705"/>
    <w:rsid w:val="009203C0"/>
    <w:rsid w:val="00920F61"/>
    <w:rsid w:val="0092157E"/>
    <w:rsid w:val="009215B5"/>
    <w:rsid w:val="00922E76"/>
    <w:rsid w:val="00924140"/>
    <w:rsid w:val="00924EC0"/>
    <w:rsid w:val="0092534C"/>
    <w:rsid w:val="00927259"/>
    <w:rsid w:val="00927D27"/>
    <w:rsid w:val="00932C7D"/>
    <w:rsid w:val="00933EFF"/>
    <w:rsid w:val="00936150"/>
    <w:rsid w:val="00936CB0"/>
    <w:rsid w:val="009408D6"/>
    <w:rsid w:val="00941080"/>
    <w:rsid w:val="0094127C"/>
    <w:rsid w:val="00941695"/>
    <w:rsid w:val="00943265"/>
    <w:rsid w:val="0094367A"/>
    <w:rsid w:val="00943C90"/>
    <w:rsid w:val="00943CDB"/>
    <w:rsid w:val="00944042"/>
    <w:rsid w:val="009447F8"/>
    <w:rsid w:val="00945749"/>
    <w:rsid w:val="00945C15"/>
    <w:rsid w:val="0094740A"/>
    <w:rsid w:val="00947C3D"/>
    <w:rsid w:val="00947F87"/>
    <w:rsid w:val="0095017D"/>
    <w:rsid w:val="00950203"/>
    <w:rsid w:val="0095020D"/>
    <w:rsid w:val="009507F6"/>
    <w:rsid w:val="009510A0"/>
    <w:rsid w:val="00951232"/>
    <w:rsid w:val="00953D9E"/>
    <w:rsid w:val="0095514B"/>
    <w:rsid w:val="0095556E"/>
    <w:rsid w:val="009557B8"/>
    <w:rsid w:val="00956099"/>
    <w:rsid w:val="00956C9F"/>
    <w:rsid w:val="00956D0A"/>
    <w:rsid w:val="009578CA"/>
    <w:rsid w:val="00960B07"/>
    <w:rsid w:val="00961363"/>
    <w:rsid w:val="00961567"/>
    <w:rsid w:val="0096307E"/>
    <w:rsid w:val="0096363B"/>
    <w:rsid w:val="00964AF2"/>
    <w:rsid w:val="00966986"/>
    <w:rsid w:val="009674A2"/>
    <w:rsid w:val="00967FC0"/>
    <w:rsid w:val="00971524"/>
    <w:rsid w:val="0097184A"/>
    <w:rsid w:val="0097240E"/>
    <w:rsid w:val="00972A16"/>
    <w:rsid w:val="00972AF1"/>
    <w:rsid w:val="009741DE"/>
    <w:rsid w:val="0097522B"/>
    <w:rsid w:val="00975667"/>
    <w:rsid w:val="0097597F"/>
    <w:rsid w:val="00975E43"/>
    <w:rsid w:val="0097660B"/>
    <w:rsid w:val="00977338"/>
    <w:rsid w:val="00980B6E"/>
    <w:rsid w:val="00981512"/>
    <w:rsid w:val="00981A99"/>
    <w:rsid w:val="00982702"/>
    <w:rsid w:val="0098277E"/>
    <w:rsid w:val="009835A6"/>
    <w:rsid w:val="00983793"/>
    <w:rsid w:val="00984759"/>
    <w:rsid w:val="0098497C"/>
    <w:rsid w:val="00984B94"/>
    <w:rsid w:val="00984D2F"/>
    <w:rsid w:val="00985229"/>
    <w:rsid w:val="00985FE7"/>
    <w:rsid w:val="009864A2"/>
    <w:rsid w:val="00986E24"/>
    <w:rsid w:val="00986E57"/>
    <w:rsid w:val="00987339"/>
    <w:rsid w:val="00987A08"/>
    <w:rsid w:val="00990081"/>
    <w:rsid w:val="009904F6"/>
    <w:rsid w:val="009907C8"/>
    <w:rsid w:val="00991132"/>
    <w:rsid w:val="00991766"/>
    <w:rsid w:val="00992F40"/>
    <w:rsid w:val="0099373B"/>
    <w:rsid w:val="009937D3"/>
    <w:rsid w:val="009943FC"/>
    <w:rsid w:val="00994839"/>
    <w:rsid w:val="00995131"/>
    <w:rsid w:val="00995631"/>
    <w:rsid w:val="00995A93"/>
    <w:rsid w:val="009969A3"/>
    <w:rsid w:val="0099706F"/>
    <w:rsid w:val="009970A9"/>
    <w:rsid w:val="009A02D8"/>
    <w:rsid w:val="009A0368"/>
    <w:rsid w:val="009A08C7"/>
    <w:rsid w:val="009A094C"/>
    <w:rsid w:val="009A099C"/>
    <w:rsid w:val="009A0CA1"/>
    <w:rsid w:val="009A12D2"/>
    <w:rsid w:val="009A225C"/>
    <w:rsid w:val="009A28D1"/>
    <w:rsid w:val="009A2F6C"/>
    <w:rsid w:val="009A3D23"/>
    <w:rsid w:val="009A3F14"/>
    <w:rsid w:val="009A427F"/>
    <w:rsid w:val="009A4551"/>
    <w:rsid w:val="009A5F4C"/>
    <w:rsid w:val="009A631A"/>
    <w:rsid w:val="009A6528"/>
    <w:rsid w:val="009A6912"/>
    <w:rsid w:val="009A70CD"/>
    <w:rsid w:val="009A7496"/>
    <w:rsid w:val="009A75F6"/>
    <w:rsid w:val="009B0325"/>
    <w:rsid w:val="009B0C1A"/>
    <w:rsid w:val="009B10F8"/>
    <w:rsid w:val="009B27CC"/>
    <w:rsid w:val="009B286C"/>
    <w:rsid w:val="009B2A33"/>
    <w:rsid w:val="009B3102"/>
    <w:rsid w:val="009B3793"/>
    <w:rsid w:val="009B3BEB"/>
    <w:rsid w:val="009B49A3"/>
    <w:rsid w:val="009B50F3"/>
    <w:rsid w:val="009B5422"/>
    <w:rsid w:val="009B553D"/>
    <w:rsid w:val="009B60F3"/>
    <w:rsid w:val="009B61EB"/>
    <w:rsid w:val="009B6C61"/>
    <w:rsid w:val="009B6F7C"/>
    <w:rsid w:val="009C166D"/>
    <w:rsid w:val="009C1981"/>
    <w:rsid w:val="009C3AF0"/>
    <w:rsid w:val="009C4017"/>
    <w:rsid w:val="009C4293"/>
    <w:rsid w:val="009C4862"/>
    <w:rsid w:val="009C48D0"/>
    <w:rsid w:val="009C4DB6"/>
    <w:rsid w:val="009C599A"/>
    <w:rsid w:val="009C6B3F"/>
    <w:rsid w:val="009C6BCF"/>
    <w:rsid w:val="009C7537"/>
    <w:rsid w:val="009C7FB3"/>
    <w:rsid w:val="009D012E"/>
    <w:rsid w:val="009D0198"/>
    <w:rsid w:val="009D0251"/>
    <w:rsid w:val="009D0A50"/>
    <w:rsid w:val="009D0E63"/>
    <w:rsid w:val="009D183C"/>
    <w:rsid w:val="009D226A"/>
    <w:rsid w:val="009D2906"/>
    <w:rsid w:val="009D2AE9"/>
    <w:rsid w:val="009D2B01"/>
    <w:rsid w:val="009D2F1A"/>
    <w:rsid w:val="009D303C"/>
    <w:rsid w:val="009D4433"/>
    <w:rsid w:val="009D5677"/>
    <w:rsid w:val="009D5F2E"/>
    <w:rsid w:val="009D618E"/>
    <w:rsid w:val="009D799F"/>
    <w:rsid w:val="009E0176"/>
    <w:rsid w:val="009E0465"/>
    <w:rsid w:val="009E1094"/>
    <w:rsid w:val="009E205E"/>
    <w:rsid w:val="009E238B"/>
    <w:rsid w:val="009E27DC"/>
    <w:rsid w:val="009E2E94"/>
    <w:rsid w:val="009E4484"/>
    <w:rsid w:val="009E50F4"/>
    <w:rsid w:val="009E599D"/>
    <w:rsid w:val="009E5C3B"/>
    <w:rsid w:val="009E6AD1"/>
    <w:rsid w:val="009E6FA6"/>
    <w:rsid w:val="009F0B1A"/>
    <w:rsid w:val="009F103A"/>
    <w:rsid w:val="009F1634"/>
    <w:rsid w:val="009F1A94"/>
    <w:rsid w:val="009F1CC9"/>
    <w:rsid w:val="009F341F"/>
    <w:rsid w:val="009F3E39"/>
    <w:rsid w:val="009F3E72"/>
    <w:rsid w:val="009F4795"/>
    <w:rsid w:val="009F4804"/>
    <w:rsid w:val="009F5377"/>
    <w:rsid w:val="009F59F0"/>
    <w:rsid w:val="009F5C76"/>
    <w:rsid w:val="009F6B2C"/>
    <w:rsid w:val="009F720B"/>
    <w:rsid w:val="009F7BCE"/>
    <w:rsid w:val="00A016E4"/>
    <w:rsid w:val="00A0190C"/>
    <w:rsid w:val="00A01BF4"/>
    <w:rsid w:val="00A01F2E"/>
    <w:rsid w:val="00A03850"/>
    <w:rsid w:val="00A039A7"/>
    <w:rsid w:val="00A042A2"/>
    <w:rsid w:val="00A04C5B"/>
    <w:rsid w:val="00A04D32"/>
    <w:rsid w:val="00A06043"/>
    <w:rsid w:val="00A067A9"/>
    <w:rsid w:val="00A070E8"/>
    <w:rsid w:val="00A078AF"/>
    <w:rsid w:val="00A079DB"/>
    <w:rsid w:val="00A1002D"/>
    <w:rsid w:val="00A101E6"/>
    <w:rsid w:val="00A101E9"/>
    <w:rsid w:val="00A104EC"/>
    <w:rsid w:val="00A11115"/>
    <w:rsid w:val="00A1209E"/>
    <w:rsid w:val="00A1298D"/>
    <w:rsid w:val="00A12C9C"/>
    <w:rsid w:val="00A15816"/>
    <w:rsid w:val="00A15DAA"/>
    <w:rsid w:val="00A15EB3"/>
    <w:rsid w:val="00A16120"/>
    <w:rsid w:val="00A16D95"/>
    <w:rsid w:val="00A16E13"/>
    <w:rsid w:val="00A16E35"/>
    <w:rsid w:val="00A1741A"/>
    <w:rsid w:val="00A17B71"/>
    <w:rsid w:val="00A2062A"/>
    <w:rsid w:val="00A21296"/>
    <w:rsid w:val="00A21632"/>
    <w:rsid w:val="00A21A6A"/>
    <w:rsid w:val="00A21B62"/>
    <w:rsid w:val="00A21B81"/>
    <w:rsid w:val="00A21F94"/>
    <w:rsid w:val="00A226E5"/>
    <w:rsid w:val="00A22B88"/>
    <w:rsid w:val="00A22BCD"/>
    <w:rsid w:val="00A244B8"/>
    <w:rsid w:val="00A24899"/>
    <w:rsid w:val="00A25849"/>
    <w:rsid w:val="00A25953"/>
    <w:rsid w:val="00A26A9A"/>
    <w:rsid w:val="00A27148"/>
    <w:rsid w:val="00A27A13"/>
    <w:rsid w:val="00A30457"/>
    <w:rsid w:val="00A30F47"/>
    <w:rsid w:val="00A30FC4"/>
    <w:rsid w:val="00A32BAE"/>
    <w:rsid w:val="00A32FB1"/>
    <w:rsid w:val="00A32FE0"/>
    <w:rsid w:val="00A33332"/>
    <w:rsid w:val="00A3353A"/>
    <w:rsid w:val="00A3368D"/>
    <w:rsid w:val="00A33B88"/>
    <w:rsid w:val="00A33C24"/>
    <w:rsid w:val="00A34088"/>
    <w:rsid w:val="00A34753"/>
    <w:rsid w:val="00A35DC5"/>
    <w:rsid w:val="00A362E5"/>
    <w:rsid w:val="00A37B56"/>
    <w:rsid w:val="00A37CAA"/>
    <w:rsid w:val="00A40E89"/>
    <w:rsid w:val="00A41663"/>
    <w:rsid w:val="00A41760"/>
    <w:rsid w:val="00A417B9"/>
    <w:rsid w:val="00A4235B"/>
    <w:rsid w:val="00A42BBD"/>
    <w:rsid w:val="00A42FDB"/>
    <w:rsid w:val="00A430B8"/>
    <w:rsid w:val="00A4393E"/>
    <w:rsid w:val="00A440A3"/>
    <w:rsid w:val="00A445B3"/>
    <w:rsid w:val="00A45231"/>
    <w:rsid w:val="00A45408"/>
    <w:rsid w:val="00A45764"/>
    <w:rsid w:val="00A46C58"/>
    <w:rsid w:val="00A47958"/>
    <w:rsid w:val="00A47E89"/>
    <w:rsid w:val="00A50523"/>
    <w:rsid w:val="00A505C3"/>
    <w:rsid w:val="00A50940"/>
    <w:rsid w:val="00A50B59"/>
    <w:rsid w:val="00A5254A"/>
    <w:rsid w:val="00A52B94"/>
    <w:rsid w:val="00A5486D"/>
    <w:rsid w:val="00A56C13"/>
    <w:rsid w:val="00A56FCA"/>
    <w:rsid w:val="00A5701C"/>
    <w:rsid w:val="00A57286"/>
    <w:rsid w:val="00A60788"/>
    <w:rsid w:val="00A60CD3"/>
    <w:rsid w:val="00A60E7E"/>
    <w:rsid w:val="00A61017"/>
    <w:rsid w:val="00A61B27"/>
    <w:rsid w:val="00A62082"/>
    <w:rsid w:val="00A6283C"/>
    <w:rsid w:val="00A62DBF"/>
    <w:rsid w:val="00A6359C"/>
    <w:rsid w:val="00A635A3"/>
    <w:rsid w:val="00A640FB"/>
    <w:rsid w:val="00A6460B"/>
    <w:rsid w:val="00A6495E"/>
    <w:rsid w:val="00A64CCF"/>
    <w:rsid w:val="00A65E2A"/>
    <w:rsid w:val="00A6611F"/>
    <w:rsid w:val="00A661C0"/>
    <w:rsid w:val="00A66A2F"/>
    <w:rsid w:val="00A66EA1"/>
    <w:rsid w:val="00A673C9"/>
    <w:rsid w:val="00A67FF2"/>
    <w:rsid w:val="00A70A7C"/>
    <w:rsid w:val="00A729B5"/>
    <w:rsid w:val="00A72E4B"/>
    <w:rsid w:val="00A7429B"/>
    <w:rsid w:val="00A75413"/>
    <w:rsid w:val="00A75A25"/>
    <w:rsid w:val="00A774A4"/>
    <w:rsid w:val="00A77C2A"/>
    <w:rsid w:val="00A77FA4"/>
    <w:rsid w:val="00A8003F"/>
    <w:rsid w:val="00A806D0"/>
    <w:rsid w:val="00A81AB0"/>
    <w:rsid w:val="00A8335F"/>
    <w:rsid w:val="00A83E25"/>
    <w:rsid w:val="00A84355"/>
    <w:rsid w:val="00A847C7"/>
    <w:rsid w:val="00A85010"/>
    <w:rsid w:val="00A86398"/>
    <w:rsid w:val="00A8646D"/>
    <w:rsid w:val="00A86C03"/>
    <w:rsid w:val="00A87265"/>
    <w:rsid w:val="00A8726A"/>
    <w:rsid w:val="00A9009D"/>
    <w:rsid w:val="00A90710"/>
    <w:rsid w:val="00A90D44"/>
    <w:rsid w:val="00A92092"/>
    <w:rsid w:val="00A92103"/>
    <w:rsid w:val="00A923BC"/>
    <w:rsid w:val="00A92E2E"/>
    <w:rsid w:val="00A930CC"/>
    <w:rsid w:val="00A9348A"/>
    <w:rsid w:val="00A9387D"/>
    <w:rsid w:val="00A93B7D"/>
    <w:rsid w:val="00A93D81"/>
    <w:rsid w:val="00A93DC1"/>
    <w:rsid w:val="00A942E9"/>
    <w:rsid w:val="00A94687"/>
    <w:rsid w:val="00A94C64"/>
    <w:rsid w:val="00A95D8C"/>
    <w:rsid w:val="00A96215"/>
    <w:rsid w:val="00A962C8"/>
    <w:rsid w:val="00A97C56"/>
    <w:rsid w:val="00AA198E"/>
    <w:rsid w:val="00AA2174"/>
    <w:rsid w:val="00AA24AB"/>
    <w:rsid w:val="00AA3016"/>
    <w:rsid w:val="00AA3165"/>
    <w:rsid w:val="00AA3291"/>
    <w:rsid w:val="00AA44AF"/>
    <w:rsid w:val="00AA5AE4"/>
    <w:rsid w:val="00AA72B3"/>
    <w:rsid w:val="00AA780E"/>
    <w:rsid w:val="00AA7CD8"/>
    <w:rsid w:val="00AB037A"/>
    <w:rsid w:val="00AB13DD"/>
    <w:rsid w:val="00AB13E8"/>
    <w:rsid w:val="00AB1847"/>
    <w:rsid w:val="00AB1B40"/>
    <w:rsid w:val="00AB22CB"/>
    <w:rsid w:val="00AB29CF"/>
    <w:rsid w:val="00AB2F56"/>
    <w:rsid w:val="00AB3114"/>
    <w:rsid w:val="00AB41BF"/>
    <w:rsid w:val="00AB46EB"/>
    <w:rsid w:val="00AB477B"/>
    <w:rsid w:val="00AB4F79"/>
    <w:rsid w:val="00AB65FF"/>
    <w:rsid w:val="00AB7590"/>
    <w:rsid w:val="00AB7E10"/>
    <w:rsid w:val="00AC05DC"/>
    <w:rsid w:val="00AC09BE"/>
    <w:rsid w:val="00AC0FC3"/>
    <w:rsid w:val="00AC10A8"/>
    <w:rsid w:val="00AC11D6"/>
    <w:rsid w:val="00AC1239"/>
    <w:rsid w:val="00AC14BF"/>
    <w:rsid w:val="00AC1C22"/>
    <w:rsid w:val="00AC2664"/>
    <w:rsid w:val="00AC2B05"/>
    <w:rsid w:val="00AC2B8E"/>
    <w:rsid w:val="00AC2F63"/>
    <w:rsid w:val="00AC4ACB"/>
    <w:rsid w:val="00AC580B"/>
    <w:rsid w:val="00AC5B39"/>
    <w:rsid w:val="00AC60E2"/>
    <w:rsid w:val="00AC6201"/>
    <w:rsid w:val="00AC71DA"/>
    <w:rsid w:val="00AC758D"/>
    <w:rsid w:val="00AC7803"/>
    <w:rsid w:val="00AC7F21"/>
    <w:rsid w:val="00AC7FF3"/>
    <w:rsid w:val="00AD0359"/>
    <w:rsid w:val="00AD0C17"/>
    <w:rsid w:val="00AD1982"/>
    <w:rsid w:val="00AD23BF"/>
    <w:rsid w:val="00AD27C0"/>
    <w:rsid w:val="00AD2A7D"/>
    <w:rsid w:val="00AD2A80"/>
    <w:rsid w:val="00AD4DD0"/>
    <w:rsid w:val="00AD4E04"/>
    <w:rsid w:val="00AD4EB0"/>
    <w:rsid w:val="00AD5B83"/>
    <w:rsid w:val="00AD628F"/>
    <w:rsid w:val="00AD64F2"/>
    <w:rsid w:val="00AD6E5C"/>
    <w:rsid w:val="00AE0BEA"/>
    <w:rsid w:val="00AE0BF3"/>
    <w:rsid w:val="00AE0CFD"/>
    <w:rsid w:val="00AE1913"/>
    <w:rsid w:val="00AE1B59"/>
    <w:rsid w:val="00AE1B60"/>
    <w:rsid w:val="00AE1DCE"/>
    <w:rsid w:val="00AE26A3"/>
    <w:rsid w:val="00AE2745"/>
    <w:rsid w:val="00AE308C"/>
    <w:rsid w:val="00AE381F"/>
    <w:rsid w:val="00AE3E6D"/>
    <w:rsid w:val="00AE3FBB"/>
    <w:rsid w:val="00AE400A"/>
    <w:rsid w:val="00AE480E"/>
    <w:rsid w:val="00AE4D67"/>
    <w:rsid w:val="00AE4E12"/>
    <w:rsid w:val="00AE4FDE"/>
    <w:rsid w:val="00AE5060"/>
    <w:rsid w:val="00AE59FD"/>
    <w:rsid w:val="00AE618B"/>
    <w:rsid w:val="00AE64BB"/>
    <w:rsid w:val="00AE65D0"/>
    <w:rsid w:val="00AE6662"/>
    <w:rsid w:val="00AE73DF"/>
    <w:rsid w:val="00AE7508"/>
    <w:rsid w:val="00AE7AAF"/>
    <w:rsid w:val="00AE7F68"/>
    <w:rsid w:val="00AF0A04"/>
    <w:rsid w:val="00AF0A7D"/>
    <w:rsid w:val="00AF0C67"/>
    <w:rsid w:val="00AF27B6"/>
    <w:rsid w:val="00AF2A62"/>
    <w:rsid w:val="00AF2FDE"/>
    <w:rsid w:val="00AF46D9"/>
    <w:rsid w:val="00AF5403"/>
    <w:rsid w:val="00AF56D7"/>
    <w:rsid w:val="00AF574D"/>
    <w:rsid w:val="00AF57D4"/>
    <w:rsid w:val="00AF5FC5"/>
    <w:rsid w:val="00AF6312"/>
    <w:rsid w:val="00AF697F"/>
    <w:rsid w:val="00AF69FB"/>
    <w:rsid w:val="00AF766F"/>
    <w:rsid w:val="00AF7AD1"/>
    <w:rsid w:val="00AF7C9D"/>
    <w:rsid w:val="00B006B4"/>
    <w:rsid w:val="00B0097D"/>
    <w:rsid w:val="00B0215D"/>
    <w:rsid w:val="00B0261C"/>
    <w:rsid w:val="00B02695"/>
    <w:rsid w:val="00B02D5D"/>
    <w:rsid w:val="00B04CAC"/>
    <w:rsid w:val="00B05A92"/>
    <w:rsid w:val="00B05C36"/>
    <w:rsid w:val="00B0624C"/>
    <w:rsid w:val="00B067B7"/>
    <w:rsid w:val="00B06CA2"/>
    <w:rsid w:val="00B06F6F"/>
    <w:rsid w:val="00B07AD6"/>
    <w:rsid w:val="00B07C75"/>
    <w:rsid w:val="00B07EDD"/>
    <w:rsid w:val="00B10430"/>
    <w:rsid w:val="00B12310"/>
    <w:rsid w:val="00B13B45"/>
    <w:rsid w:val="00B14486"/>
    <w:rsid w:val="00B148DD"/>
    <w:rsid w:val="00B14FD4"/>
    <w:rsid w:val="00B153F4"/>
    <w:rsid w:val="00B1552D"/>
    <w:rsid w:val="00B15A22"/>
    <w:rsid w:val="00B15F71"/>
    <w:rsid w:val="00B164D0"/>
    <w:rsid w:val="00B16A83"/>
    <w:rsid w:val="00B16ABF"/>
    <w:rsid w:val="00B16D64"/>
    <w:rsid w:val="00B205B4"/>
    <w:rsid w:val="00B205F6"/>
    <w:rsid w:val="00B20AB3"/>
    <w:rsid w:val="00B215B0"/>
    <w:rsid w:val="00B21A24"/>
    <w:rsid w:val="00B21EA7"/>
    <w:rsid w:val="00B2280D"/>
    <w:rsid w:val="00B235A1"/>
    <w:rsid w:val="00B24590"/>
    <w:rsid w:val="00B24BE3"/>
    <w:rsid w:val="00B24C79"/>
    <w:rsid w:val="00B2572B"/>
    <w:rsid w:val="00B277EB"/>
    <w:rsid w:val="00B27D95"/>
    <w:rsid w:val="00B27DB4"/>
    <w:rsid w:val="00B30378"/>
    <w:rsid w:val="00B30818"/>
    <w:rsid w:val="00B30D9A"/>
    <w:rsid w:val="00B314B6"/>
    <w:rsid w:val="00B3255E"/>
    <w:rsid w:val="00B32598"/>
    <w:rsid w:val="00B32F6D"/>
    <w:rsid w:val="00B331C9"/>
    <w:rsid w:val="00B33A30"/>
    <w:rsid w:val="00B35BC2"/>
    <w:rsid w:val="00B36B7C"/>
    <w:rsid w:val="00B36D07"/>
    <w:rsid w:val="00B37A18"/>
    <w:rsid w:val="00B37AF1"/>
    <w:rsid w:val="00B37EA5"/>
    <w:rsid w:val="00B37F3F"/>
    <w:rsid w:val="00B404FE"/>
    <w:rsid w:val="00B41D78"/>
    <w:rsid w:val="00B41EA7"/>
    <w:rsid w:val="00B44AD4"/>
    <w:rsid w:val="00B44B35"/>
    <w:rsid w:val="00B44C97"/>
    <w:rsid w:val="00B44E90"/>
    <w:rsid w:val="00B454DD"/>
    <w:rsid w:val="00B46E24"/>
    <w:rsid w:val="00B46F76"/>
    <w:rsid w:val="00B475D7"/>
    <w:rsid w:val="00B47F95"/>
    <w:rsid w:val="00B51415"/>
    <w:rsid w:val="00B51A63"/>
    <w:rsid w:val="00B51C25"/>
    <w:rsid w:val="00B52A0D"/>
    <w:rsid w:val="00B5313B"/>
    <w:rsid w:val="00B5330C"/>
    <w:rsid w:val="00B53D61"/>
    <w:rsid w:val="00B54AC6"/>
    <w:rsid w:val="00B5553B"/>
    <w:rsid w:val="00B56404"/>
    <w:rsid w:val="00B569CE"/>
    <w:rsid w:val="00B56BC4"/>
    <w:rsid w:val="00B56C26"/>
    <w:rsid w:val="00B5719B"/>
    <w:rsid w:val="00B61579"/>
    <w:rsid w:val="00B6255B"/>
    <w:rsid w:val="00B63795"/>
    <w:rsid w:val="00B63A0E"/>
    <w:rsid w:val="00B63E7D"/>
    <w:rsid w:val="00B63EE2"/>
    <w:rsid w:val="00B65949"/>
    <w:rsid w:val="00B65F49"/>
    <w:rsid w:val="00B664E2"/>
    <w:rsid w:val="00B66682"/>
    <w:rsid w:val="00B67092"/>
    <w:rsid w:val="00B67E05"/>
    <w:rsid w:val="00B70EDB"/>
    <w:rsid w:val="00B71263"/>
    <w:rsid w:val="00B716BE"/>
    <w:rsid w:val="00B71A7A"/>
    <w:rsid w:val="00B71A99"/>
    <w:rsid w:val="00B71D3A"/>
    <w:rsid w:val="00B72106"/>
    <w:rsid w:val="00B72108"/>
    <w:rsid w:val="00B7235C"/>
    <w:rsid w:val="00B72608"/>
    <w:rsid w:val="00B72B57"/>
    <w:rsid w:val="00B73C8C"/>
    <w:rsid w:val="00B73FE9"/>
    <w:rsid w:val="00B7409E"/>
    <w:rsid w:val="00B750BB"/>
    <w:rsid w:val="00B76534"/>
    <w:rsid w:val="00B7657C"/>
    <w:rsid w:val="00B76FF6"/>
    <w:rsid w:val="00B7756A"/>
    <w:rsid w:val="00B77651"/>
    <w:rsid w:val="00B81EB6"/>
    <w:rsid w:val="00B859CB"/>
    <w:rsid w:val="00B85CFC"/>
    <w:rsid w:val="00B8749A"/>
    <w:rsid w:val="00B877AC"/>
    <w:rsid w:val="00B878A4"/>
    <w:rsid w:val="00B913FC"/>
    <w:rsid w:val="00B9160C"/>
    <w:rsid w:val="00B916F1"/>
    <w:rsid w:val="00B9218F"/>
    <w:rsid w:val="00B92683"/>
    <w:rsid w:val="00B92DF5"/>
    <w:rsid w:val="00B92E5C"/>
    <w:rsid w:val="00B935B9"/>
    <w:rsid w:val="00B93D01"/>
    <w:rsid w:val="00B941CF"/>
    <w:rsid w:val="00B94401"/>
    <w:rsid w:val="00B94494"/>
    <w:rsid w:val="00B952AE"/>
    <w:rsid w:val="00B95FA8"/>
    <w:rsid w:val="00B960DA"/>
    <w:rsid w:val="00B96A47"/>
    <w:rsid w:val="00B96C57"/>
    <w:rsid w:val="00B96D1B"/>
    <w:rsid w:val="00B976EE"/>
    <w:rsid w:val="00B97A63"/>
    <w:rsid w:val="00B97F8D"/>
    <w:rsid w:val="00BA13E0"/>
    <w:rsid w:val="00BA2118"/>
    <w:rsid w:val="00BA22D3"/>
    <w:rsid w:val="00BA2AC4"/>
    <w:rsid w:val="00BA2C7E"/>
    <w:rsid w:val="00BA33E3"/>
    <w:rsid w:val="00BA4B76"/>
    <w:rsid w:val="00BA5AC7"/>
    <w:rsid w:val="00BA5CBB"/>
    <w:rsid w:val="00BA5ECE"/>
    <w:rsid w:val="00BA68D2"/>
    <w:rsid w:val="00BB022B"/>
    <w:rsid w:val="00BB02EB"/>
    <w:rsid w:val="00BB05D0"/>
    <w:rsid w:val="00BB08E8"/>
    <w:rsid w:val="00BB1478"/>
    <w:rsid w:val="00BB1611"/>
    <w:rsid w:val="00BB1E28"/>
    <w:rsid w:val="00BB220D"/>
    <w:rsid w:val="00BB2AEA"/>
    <w:rsid w:val="00BB311D"/>
    <w:rsid w:val="00BB314E"/>
    <w:rsid w:val="00BB350F"/>
    <w:rsid w:val="00BB3D5C"/>
    <w:rsid w:val="00BB3E4D"/>
    <w:rsid w:val="00BB67AA"/>
    <w:rsid w:val="00BB724F"/>
    <w:rsid w:val="00BC0270"/>
    <w:rsid w:val="00BC038A"/>
    <w:rsid w:val="00BC1183"/>
    <w:rsid w:val="00BC1560"/>
    <w:rsid w:val="00BC1789"/>
    <w:rsid w:val="00BC1F70"/>
    <w:rsid w:val="00BC349C"/>
    <w:rsid w:val="00BC375E"/>
    <w:rsid w:val="00BC3C58"/>
    <w:rsid w:val="00BC4123"/>
    <w:rsid w:val="00BC4632"/>
    <w:rsid w:val="00BC4DF0"/>
    <w:rsid w:val="00BC4F0B"/>
    <w:rsid w:val="00BC587E"/>
    <w:rsid w:val="00BC5F68"/>
    <w:rsid w:val="00BC62C0"/>
    <w:rsid w:val="00BC6B75"/>
    <w:rsid w:val="00BC6C5F"/>
    <w:rsid w:val="00BC7E55"/>
    <w:rsid w:val="00BD0447"/>
    <w:rsid w:val="00BD0C28"/>
    <w:rsid w:val="00BD1587"/>
    <w:rsid w:val="00BD1F52"/>
    <w:rsid w:val="00BD2263"/>
    <w:rsid w:val="00BD25EA"/>
    <w:rsid w:val="00BD2724"/>
    <w:rsid w:val="00BD2F63"/>
    <w:rsid w:val="00BD32D1"/>
    <w:rsid w:val="00BD440E"/>
    <w:rsid w:val="00BD45FB"/>
    <w:rsid w:val="00BD5253"/>
    <w:rsid w:val="00BD5AFF"/>
    <w:rsid w:val="00BD5B4E"/>
    <w:rsid w:val="00BD5D1B"/>
    <w:rsid w:val="00BD5FF6"/>
    <w:rsid w:val="00BD6796"/>
    <w:rsid w:val="00BD6A75"/>
    <w:rsid w:val="00BD6B35"/>
    <w:rsid w:val="00BD7086"/>
    <w:rsid w:val="00BD7E4D"/>
    <w:rsid w:val="00BE035F"/>
    <w:rsid w:val="00BE11CC"/>
    <w:rsid w:val="00BE19A1"/>
    <w:rsid w:val="00BE19CE"/>
    <w:rsid w:val="00BE1FD2"/>
    <w:rsid w:val="00BE227B"/>
    <w:rsid w:val="00BE2687"/>
    <w:rsid w:val="00BE331F"/>
    <w:rsid w:val="00BE3DFD"/>
    <w:rsid w:val="00BE3E9F"/>
    <w:rsid w:val="00BE4797"/>
    <w:rsid w:val="00BE4B08"/>
    <w:rsid w:val="00BE5AD8"/>
    <w:rsid w:val="00BE67E4"/>
    <w:rsid w:val="00BE75DA"/>
    <w:rsid w:val="00BE7A6C"/>
    <w:rsid w:val="00BF0123"/>
    <w:rsid w:val="00BF02A1"/>
    <w:rsid w:val="00BF02F7"/>
    <w:rsid w:val="00BF1818"/>
    <w:rsid w:val="00BF1835"/>
    <w:rsid w:val="00BF242F"/>
    <w:rsid w:val="00BF2F90"/>
    <w:rsid w:val="00BF3EFF"/>
    <w:rsid w:val="00BF46C8"/>
    <w:rsid w:val="00BF4A1E"/>
    <w:rsid w:val="00BF54B0"/>
    <w:rsid w:val="00BF54EE"/>
    <w:rsid w:val="00BF5F3E"/>
    <w:rsid w:val="00BF6A0B"/>
    <w:rsid w:val="00BF6F76"/>
    <w:rsid w:val="00BF74FA"/>
    <w:rsid w:val="00C0053F"/>
    <w:rsid w:val="00C00648"/>
    <w:rsid w:val="00C00C33"/>
    <w:rsid w:val="00C0171D"/>
    <w:rsid w:val="00C02637"/>
    <w:rsid w:val="00C02687"/>
    <w:rsid w:val="00C052C6"/>
    <w:rsid w:val="00C06174"/>
    <w:rsid w:val="00C06F0F"/>
    <w:rsid w:val="00C0763A"/>
    <w:rsid w:val="00C10940"/>
    <w:rsid w:val="00C1094C"/>
    <w:rsid w:val="00C11A0E"/>
    <w:rsid w:val="00C126B1"/>
    <w:rsid w:val="00C12C02"/>
    <w:rsid w:val="00C12D2E"/>
    <w:rsid w:val="00C13879"/>
    <w:rsid w:val="00C13DCC"/>
    <w:rsid w:val="00C14778"/>
    <w:rsid w:val="00C15740"/>
    <w:rsid w:val="00C15B07"/>
    <w:rsid w:val="00C1624F"/>
    <w:rsid w:val="00C1662D"/>
    <w:rsid w:val="00C17B64"/>
    <w:rsid w:val="00C17C9F"/>
    <w:rsid w:val="00C17CBE"/>
    <w:rsid w:val="00C17D14"/>
    <w:rsid w:val="00C2051F"/>
    <w:rsid w:val="00C209C4"/>
    <w:rsid w:val="00C2171C"/>
    <w:rsid w:val="00C21862"/>
    <w:rsid w:val="00C23333"/>
    <w:rsid w:val="00C242C0"/>
    <w:rsid w:val="00C24F1C"/>
    <w:rsid w:val="00C2509D"/>
    <w:rsid w:val="00C250FF"/>
    <w:rsid w:val="00C253F9"/>
    <w:rsid w:val="00C256C5"/>
    <w:rsid w:val="00C26265"/>
    <w:rsid w:val="00C265E9"/>
    <w:rsid w:val="00C26954"/>
    <w:rsid w:val="00C269C9"/>
    <w:rsid w:val="00C26BCA"/>
    <w:rsid w:val="00C273D1"/>
    <w:rsid w:val="00C3018F"/>
    <w:rsid w:val="00C30210"/>
    <w:rsid w:val="00C3039F"/>
    <w:rsid w:val="00C305CE"/>
    <w:rsid w:val="00C30842"/>
    <w:rsid w:val="00C311A7"/>
    <w:rsid w:val="00C31A55"/>
    <w:rsid w:val="00C31FBD"/>
    <w:rsid w:val="00C321F3"/>
    <w:rsid w:val="00C33386"/>
    <w:rsid w:val="00C3346E"/>
    <w:rsid w:val="00C33BD2"/>
    <w:rsid w:val="00C33CEB"/>
    <w:rsid w:val="00C34D51"/>
    <w:rsid w:val="00C355EA"/>
    <w:rsid w:val="00C3567D"/>
    <w:rsid w:val="00C35789"/>
    <w:rsid w:val="00C365BE"/>
    <w:rsid w:val="00C36CDD"/>
    <w:rsid w:val="00C373D8"/>
    <w:rsid w:val="00C37794"/>
    <w:rsid w:val="00C37D44"/>
    <w:rsid w:val="00C37E9B"/>
    <w:rsid w:val="00C402AF"/>
    <w:rsid w:val="00C4037E"/>
    <w:rsid w:val="00C40A9A"/>
    <w:rsid w:val="00C4117A"/>
    <w:rsid w:val="00C417A4"/>
    <w:rsid w:val="00C41A0C"/>
    <w:rsid w:val="00C41FE2"/>
    <w:rsid w:val="00C420C8"/>
    <w:rsid w:val="00C42D8C"/>
    <w:rsid w:val="00C42EB5"/>
    <w:rsid w:val="00C435EA"/>
    <w:rsid w:val="00C43E61"/>
    <w:rsid w:val="00C4604F"/>
    <w:rsid w:val="00C46799"/>
    <w:rsid w:val="00C472E2"/>
    <w:rsid w:val="00C5054C"/>
    <w:rsid w:val="00C506A7"/>
    <w:rsid w:val="00C50763"/>
    <w:rsid w:val="00C508BB"/>
    <w:rsid w:val="00C50A78"/>
    <w:rsid w:val="00C50CB1"/>
    <w:rsid w:val="00C515CB"/>
    <w:rsid w:val="00C51624"/>
    <w:rsid w:val="00C51A75"/>
    <w:rsid w:val="00C52B0F"/>
    <w:rsid w:val="00C53061"/>
    <w:rsid w:val="00C53122"/>
    <w:rsid w:val="00C5368C"/>
    <w:rsid w:val="00C5421E"/>
    <w:rsid w:val="00C5479E"/>
    <w:rsid w:val="00C54FBF"/>
    <w:rsid w:val="00C564FD"/>
    <w:rsid w:val="00C57512"/>
    <w:rsid w:val="00C6048C"/>
    <w:rsid w:val="00C63139"/>
    <w:rsid w:val="00C636D5"/>
    <w:rsid w:val="00C640A9"/>
    <w:rsid w:val="00C64F6A"/>
    <w:rsid w:val="00C652F6"/>
    <w:rsid w:val="00C6532C"/>
    <w:rsid w:val="00C66459"/>
    <w:rsid w:val="00C676BB"/>
    <w:rsid w:val="00C71AAB"/>
    <w:rsid w:val="00C71FD9"/>
    <w:rsid w:val="00C72124"/>
    <w:rsid w:val="00C724C0"/>
    <w:rsid w:val="00C72C83"/>
    <w:rsid w:val="00C73006"/>
    <w:rsid w:val="00C73090"/>
    <w:rsid w:val="00C734F0"/>
    <w:rsid w:val="00C74D1F"/>
    <w:rsid w:val="00C75A92"/>
    <w:rsid w:val="00C75BE0"/>
    <w:rsid w:val="00C76C6F"/>
    <w:rsid w:val="00C76F31"/>
    <w:rsid w:val="00C776FF"/>
    <w:rsid w:val="00C80036"/>
    <w:rsid w:val="00C80A33"/>
    <w:rsid w:val="00C81047"/>
    <w:rsid w:val="00C810A2"/>
    <w:rsid w:val="00C818D6"/>
    <w:rsid w:val="00C81C0C"/>
    <w:rsid w:val="00C844F5"/>
    <w:rsid w:val="00C84943"/>
    <w:rsid w:val="00C853FE"/>
    <w:rsid w:val="00C85B22"/>
    <w:rsid w:val="00C864AC"/>
    <w:rsid w:val="00C86B6D"/>
    <w:rsid w:val="00C86E50"/>
    <w:rsid w:val="00C86E9A"/>
    <w:rsid w:val="00C8707C"/>
    <w:rsid w:val="00C87557"/>
    <w:rsid w:val="00C87F0F"/>
    <w:rsid w:val="00C87F2B"/>
    <w:rsid w:val="00C90218"/>
    <w:rsid w:val="00C907B3"/>
    <w:rsid w:val="00C90B2F"/>
    <w:rsid w:val="00C91328"/>
    <w:rsid w:val="00C921DA"/>
    <w:rsid w:val="00C92A97"/>
    <w:rsid w:val="00C92BBA"/>
    <w:rsid w:val="00C9313A"/>
    <w:rsid w:val="00C93A59"/>
    <w:rsid w:val="00C93B73"/>
    <w:rsid w:val="00C947E7"/>
    <w:rsid w:val="00C94C30"/>
    <w:rsid w:val="00C94CAE"/>
    <w:rsid w:val="00C957C3"/>
    <w:rsid w:val="00C95D8C"/>
    <w:rsid w:val="00C96AEC"/>
    <w:rsid w:val="00C96BF6"/>
    <w:rsid w:val="00C9754E"/>
    <w:rsid w:val="00CA00E9"/>
    <w:rsid w:val="00CA015C"/>
    <w:rsid w:val="00CA04E6"/>
    <w:rsid w:val="00CA0AC4"/>
    <w:rsid w:val="00CA13E8"/>
    <w:rsid w:val="00CA13FC"/>
    <w:rsid w:val="00CA1938"/>
    <w:rsid w:val="00CA2013"/>
    <w:rsid w:val="00CA3374"/>
    <w:rsid w:val="00CA3A5F"/>
    <w:rsid w:val="00CA412B"/>
    <w:rsid w:val="00CA5138"/>
    <w:rsid w:val="00CA5E02"/>
    <w:rsid w:val="00CA5E59"/>
    <w:rsid w:val="00CA722D"/>
    <w:rsid w:val="00CA77F3"/>
    <w:rsid w:val="00CA7801"/>
    <w:rsid w:val="00CB02D3"/>
    <w:rsid w:val="00CB0D04"/>
    <w:rsid w:val="00CB110E"/>
    <w:rsid w:val="00CB3BFA"/>
    <w:rsid w:val="00CB5497"/>
    <w:rsid w:val="00CB57F0"/>
    <w:rsid w:val="00CB5AE1"/>
    <w:rsid w:val="00CB5E4F"/>
    <w:rsid w:val="00CB7650"/>
    <w:rsid w:val="00CC0183"/>
    <w:rsid w:val="00CC01E5"/>
    <w:rsid w:val="00CC03C6"/>
    <w:rsid w:val="00CC109A"/>
    <w:rsid w:val="00CC2193"/>
    <w:rsid w:val="00CC2234"/>
    <w:rsid w:val="00CC2B7E"/>
    <w:rsid w:val="00CC3013"/>
    <w:rsid w:val="00CC35D1"/>
    <w:rsid w:val="00CC3721"/>
    <w:rsid w:val="00CC3DF6"/>
    <w:rsid w:val="00CC5249"/>
    <w:rsid w:val="00CC574D"/>
    <w:rsid w:val="00CC5E3C"/>
    <w:rsid w:val="00CC7CA7"/>
    <w:rsid w:val="00CC7F8D"/>
    <w:rsid w:val="00CD09DE"/>
    <w:rsid w:val="00CD13E7"/>
    <w:rsid w:val="00CD3281"/>
    <w:rsid w:val="00CD3BEC"/>
    <w:rsid w:val="00CD4146"/>
    <w:rsid w:val="00CD41FF"/>
    <w:rsid w:val="00CD42AD"/>
    <w:rsid w:val="00CD44A2"/>
    <w:rsid w:val="00CD5F4B"/>
    <w:rsid w:val="00CD6432"/>
    <w:rsid w:val="00CD6807"/>
    <w:rsid w:val="00CD6BDE"/>
    <w:rsid w:val="00CD6DFE"/>
    <w:rsid w:val="00CD7921"/>
    <w:rsid w:val="00CE148A"/>
    <w:rsid w:val="00CE1CC4"/>
    <w:rsid w:val="00CE21E8"/>
    <w:rsid w:val="00CE2209"/>
    <w:rsid w:val="00CE29DD"/>
    <w:rsid w:val="00CE2D50"/>
    <w:rsid w:val="00CE379D"/>
    <w:rsid w:val="00CE39D3"/>
    <w:rsid w:val="00CE3FA5"/>
    <w:rsid w:val="00CE4909"/>
    <w:rsid w:val="00CE617E"/>
    <w:rsid w:val="00CE7053"/>
    <w:rsid w:val="00CE77C0"/>
    <w:rsid w:val="00CE7BD5"/>
    <w:rsid w:val="00CE7DFE"/>
    <w:rsid w:val="00CF0052"/>
    <w:rsid w:val="00CF012C"/>
    <w:rsid w:val="00CF034A"/>
    <w:rsid w:val="00CF2152"/>
    <w:rsid w:val="00CF2BFF"/>
    <w:rsid w:val="00CF3214"/>
    <w:rsid w:val="00CF34D3"/>
    <w:rsid w:val="00CF34D9"/>
    <w:rsid w:val="00CF38D0"/>
    <w:rsid w:val="00CF39F4"/>
    <w:rsid w:val="00CF3F82"/>
    <w:rsid w:val="00CF4D4E"/>
    <w:rsid w:val="00CF532B"/>
    <w:rsid w:val="00CF5497"/>
    <w:rsid w:val="00CF573D"/>
    <w:rsid w:val="00CF57E9"/>
    <w:rsid w:val="00CF5ACA"/>
    <w:rsid w:val="00CF700D"/>
    <w:rsid w:val="00CF7233"/>
    <w:rsid w:val="00D00C24"/>
    <w:rsid w:val="00D0119A"/>
    <w:rsid w:val="00D01627"/>
    <w:rsid w:val="00D01B63"/>
    <w:rsid w:val="00D0289D"/>
    <w:rsid w:val="00D02FEF"/>
    <w:rsid w:val="00D034E2"/>
    <w:rsid w:val="00D03FCB"/>
    <w:rsid w:val="00D044DD"/>
    <w:rsid w:val="00D045E7"/>
    <w:rsid w:val="00D046BC"/>
    <w:rsid w:val="00D04F75"/>
    <w:rsid w:val="00D0599C"/>
    <w:rsid w:val="00D059A2"/>
    <w:rsid w:val="00D05C27"/>
    <w:rsid w:val="00D05E8F"/>
    <w:rsid w:val="00D06056"/>
    <w:rsid w:val="00D07111"/>
    <w:rsid w:val="00D078C1"/>
    <w:rsid w:val="00D0796F"/>
    <w:rsid w:val="00D10DD0"/>
    <w:rsid w:val="00D10F53"/>
    <w:rsid w:val="00D111CA"/>
    <w:rsid w:val="00D1162F"/>
    <w:rsid w:val="00D117EE"/>
    <w:rsid w:val="00D11E6B"/>
    <w:rsid w:val="00D12D76"/>
    <w:rsid w:val="00D1305B"/>
    <w:rsid w:val="00D13686"/>
    <w:rsid w:val="00D1543B"/>
    <w:rsid w:val="00D15A0D"/>
    <w:rsid w:val="00D15BE0"/>
    <w:rsid w:val="00D15D62"/>
    <w:rsid w:val="00D20237"/>
    <w:rsid w:val="00D20C0D"/>
    <w:rsid w:val="00D22B09"/>
    <w:rsid w:val="00D22F46"/>
    <w:rsid w:val="00D234E6"/>
    <w:rsid w:val="00D23898"/>
    <w:rsid w:val="00D23AE0"/>
    <w:rsid w:val="00D23AF6"/>
    <w:rsid w:val="00D23E26"/>
    <w:rsid w:val="00D2508C"/>
    <w:rsid w:val="00D2564E"/>
    <w:rsid w:val="00D2593C"/>
    <w:rsid w:val="00D2618D"/>
    <w:rsid w:val="00D26A90"/>
    <w:rsid w:val="00D26C6B"/>
    <w:rsid w:val="00D27014"/>
    <w:rsid w:val="00D2722E"/>
    <w:rsid w:val="00D272E9"/>
    <w:rsid w:val="00D2735E"/>
    <w:rsid w:val="00D27AEA"/>
    <w:rsid w:val="00D300B9"/>
    <w:rsid w:val="00D30853"/>
    <w:rsid w:val="00D3105F"/>
    <w:rsid w:val="00D31E4C"/>
    <w:rsid w:val="00D3215B"/>
    <w:rsid w:val="00D32AA6"/>
    <w:rsid w:val="00D33070"/>
    <w:rsid w:val="00D33B2D"/>
    <w:rsid w:val="00D3420D"/>
    <w:rsid w:val="00D3488F"/>
    <w:rsid w:val="00D34E0D"/>
    <w:rsid w:val="00D357E8"/>
    <w:rsid w:val="00D36FEE"/>
    <w:rsid w:val="00D37405"/>
    <w:rsid w:val="00D37419"/>
    <w:rsid w:val="00D37E40"/>
    <w:rsid w:val="00D407FE"/>
    <w:rsid w:val="00D414EC"/>
    <w:rsid w:val="00D42097"/>
    <w:rsid w:val="00D42FF1"/>
    <w:rsid w:val="00D430E8"/>
    <w:rsid w:val="00D4564E"/>
    <w:rsid w:val="00D45CA1"/>
    <w:rsid w:val="00D46216"/>
    <w:rsid w:val="00D46301"/>
    <w:rsid w:val="00D471B9"/>
    <w:rsid w:val="00D47428"/>
    <w:rsid w:val="00D474C6"/>
    <w:rsid w:val="00D476D8"/>
    <w:rsid w:val="00D47D14"/>
    <w:rsid w:val="00D50211"/>
    <w:rsid w:val="00D5098B"/>
    <w:rsid w:val="00D511C5"/>
    <w:rsid w:val="00D51A1F"/>
    <w:rsid w:val="00D51EAB"/>
    <w:rsid w:val="00D5250C"/>
    <w:rsid w:val="00D52549"/>
    <w:rsid w:val="00D52C83"/>
    <w:rsid w:val="00D5333A"/>
    <w:rsid w:val="00D54298"/>
    <w:rsid w:val="00D544FE"/>
    <w:rsid w:val="00D54960"/>
    <w:rsid w:val="00D54B66"/>
    <w:rsid w:val="00D54FC7"/>
    <w:rsid w:val="00D54FCB"/>
    <w:rsid w:val="00D55132"/>
    <w:rsid w:val="00D55B3B"/>
    <w:rsid w:val="00D56380"/>
    <w:rsid w:val="00D56578"/>
    <w:rsid w:val="00D56700"/>
    <w:rsid w:val="00D602AC"/>
    <w:rsid w:val="00D6045E"/>
    <w:rsid w:val="00D606C8"/>
    <w:rsid w:val="00D61ABC"/>
    <w:rsid w:val="00D61CAC"/>
    <w:rsid w:val="00D623AE"/>
    <w:rsid w:val="00D62432"/>
    <w:rsid w:val="00D6373C"/>
    <w:rsid w:val="00D63FCF"/>
    <w:rsid w:val="00D64D29"/>
    <w:rsid w:val="00D64F1A"/>
    <w:rsid w:val="00D656A6"/>
    <w:rsid w:val="00D658F9"/>
    <w:rsid w:val="00D670A2"/>
    <w:rsid w:val="00D67349"/>
    <w:rsid w:val="00D675FB"/>
    <w:rsid w:val="00D7034F"/>
    <w:rsid w:val="00D719DE"/>
    <w:rsid w:val="00D71C43"/>
    <w:rsid w:val="00D71D57"/>
    <w:rsid w:val="00D71E60"/>
    <w:rsid w:val="00D72771"/>
    <w:rsid w:val="00D73006"/>
    <w:rsid w:val="00D7337D"/>
    <w:rsid w:val="00D7364A"/>
    <w:rsid w:val="00D73D52"/>
    <w:rsid w:val="00D74043"/>
    <w:rsid w:val="00D74A48"/>
    <w:rsid w:val="00D74E2A"/>
    <w:rsid w:val="00D75CA3"/>
    <w:rsid w:val="00D75F69"/>
    <w:rsid w:val="00D7623C"/>
    <w:rsid w:val="00D76A4A"/>
    <w:rsid w:val="00D77186"/>
    <w:rsid w:val="00D7730C"/>
    <w:rsid w:val="00D7755F"/>
    <w:rsid w:val="00D80432"/>
    <w:rsid w:val="00D804C3"/>
    <w:rsid w:val="00D81C79"/>
    <w:rsid w:val="00D81C9C"/>
    <w:rsid w:val="00D82796"/>
    <w:rsid w:val="00D829CC"/>
    <w:rsid w:val="00D82F34"/>
    <w:rsid w:val="00D830C2"/>
    <w:rsid w:val="00D84DA1"/>
    <w:rsid w:val="00D8510F"/>
    <w:rsid w:val="00D86626"/>
    <w:rsid w:val="00D867FA"/>
    <w:rsid w:val="00D87399"/>
    <w:rsid w:val="00D900C5"/>
    <w:rsid w:val="00D90147"/>
    <w:rsid w:val="00D9098B"/>
    <w:rsid w:val="00D90A3C"/>
    <w:rsid w:val="00D91003"/>
    <w:rsid w:val="00D910D4"/>
    <w:rsid w:val="00D91296"/>
    <w:rsid w:val="00D912C2"/>
    <w:rsid w:val="00D91D00"/>
    <w:rsid w:val="00D928A3"/>
    <w:rsid w:val="00D92ACC"/>
    <w:rsid w:val="00D92BA7"/>
    <w:rsid w:val="00D93117"/>
    <w:rsid w:val="00D9376B"/>
    <w:rsid w:val="00D95129"/>
    <w:rsid w:val="00D955F0"/>
    <w:rsid w:val="00D95D08"/>
    <w:rsid w:val="00D95ECE"/>
    <w:rsid w:val="00D96B66"/>
    <w:rsid w:val="00D97094"/>
    <w:rsid w:val="00D979F1"/>
    <w:rsid w:val="00D97EC7"/>
    <w:rsid w:val="00DA0684"/>
    <w:rsid w:val="00DA133D"/>
    <w:rsid w:val="00DA134D"/>
    <w:rsid w:val="00DA1484"/>
    <w:rsid w:val="00DA2919"/>
    <w:rsid w:val="00DA29F3"/>
    <w:rsid w:val="00DA2B01"/>
    <w:rsid w:val="00DA31CD"/>
    <w:rsid w:val="00DA3658"/>
    <w:rsid w:val="00DA6887"/>
    <w:rsid w:val="00DB14A4"/>
    <w:rsid w:val="00DB1563"/>
    <w:rsid w:val="00DB1629"/>
    <w:rsid w:val="00DB2A87"/>
    <w:rsid w:val="00DB2EEC"/>
    <w:rsid w:val="00DB3284"/>
    <w:rsid w:val="00DB331F"/>
    <w:rsid w:val="00DB3344"/>
    <w:rsid w:val="00DB3BA9"/>
    <w:rsid w:val="00DB5EF0"/>
    <w:rsid w:val="00DB6B49"/>
    <w:rsid w:val="00DB6BA8"/>
    <w:rsid w:val="00DB7125"/>
    <w:rsid w:val="00DC03C2"/>
    <w:rsid w:val="00DC05D4"/>
    <w:rsid w:val="00DC1417"/>
    <w:rsid w:val="00DC1C25"/>
    <w:rsid w:val="00DC3055"/>
    <w:rsid w:val="00DC349B"/>
    <w:rsid w:val="00DC3823"/>
    <w:rsid w:val="00DC3A18"/>
    <w:rsid w:val="00DC3C46"/>
    <w:rsid w:val="00DC3D9D"/>
    <w:rsid w:val="00DC42F8"/>
    <w:rsid w:val="00DC50B7"/>
    <w:rsid w:val="00DC5113"/>
    <w:rsid w:val="00DC655D"/>
    <w:rsid w:val="00DC7D17"/>
    <w:rsid w:val="00DD14E6"/>
    <w:rsid w:val="00DD17E6"/>
    <w:rsid w:val="00DD1F85"/>
    <w:rsid w:val="00DD22E6"/>
    <w:rsid w:val="00DD2ABE"/>
    <w:rsid w:val="00DD2F4A"/>
    <w:rsid w:val="00DD3047"/>
    <w:rsid w:val="00DD3587"/>
    <w:rsid w:val="00DD4042"/>
    <w:rsid w:val="00DD5419"/>
    <w:rsid w:val="00DD5DD6"/>
    <w:rsid w:val="00DD6C36"/>
    <w:rsid w:val="00DD6E09"/>
    <w:rsid w:val="00DD7225"/>
    <w:rsid w:val="00DD7C51"/>
    <w:rsid w:val="00DD7F1C"/>
    <w:rsid w:val="00DE2209"/>
    <w:rsid w:val="00DE28CA"/>
    <w:rsid w:val="00DE2A03"/>
    <w:rsid w:val="00DE2E88"/>
    <w:rsid w:val="00DE3446"/>
    <w:rsid w:val="00DE354B"/>
    <w:rsid w:val="00DE3704"/>
    <w:rsid w:val="00DE39A4"/>
    <w:rsid w:val="00DE4077"/>
    <w:rsid w:val="00DE4792"/>
    <w:rsid w:val="00DE4923"/>
    <w:rsid w:val="00DE5AA4"/>
    <w:rsid w:val="00DE628F"/>
    <w:rsid w:val="00DE6A3E"/>
    <w:rsid w:val="00DE7AE6"/>
    <w:rsid w:val="00DF03EC"/>
    <w:rsid w:val="00DF050D"/>
    <w:rsid w:val="00DF0959"/>
    <w:rsid w:val="00DF10BB"/>
    <w:rsid w:val="00DF198C"/>
    <w:rsid w:val="00DF19D9"/>
    <w:rsid w:val="00DF1F95"/>
    <w:rsid w:val="00DF1F98"/>
    <w:rsid w:val="00DF26BF"/>
    <w:rsid w:val="00DF30CE"/>
    <w:rsid w:val="00DF31EF"/>
    <w:rsid w:val="00DF3313"/>
    <w:rsid w:val="00DF3B1C"/>
    <w:rsid w:val="00DF40FD"/>
    <w:rsid w:val="00DF7419"/>
    <w:rsid w:val="00DF77EA"/>
    <w:rsid w:val="00DF7EA0"/>
    <w:rsid w:val="00E0064A"/>
    <w:rsid w:val="00E00A74"/>
    <w:rsid w:val="00E00C94"/>
    <w:rsid w:val="00E018EC"/>
    <w:rsid w:val="00E0192F"/>
    <w:rsid w:val="00E02778"/>
    <w:rsid w:val="00E03847"/>
    <w:rsid w:val="00E0386E"/>
    <w:rsid w:val="00E03FCC"/>
    <w:rsid w:val="00E0477C"/>
    <w:rsid w:val="00E055FB"/>
    <w:rsid w:val="00E062B9"/>
    <w:rsid w:val="00E06C63"/>
    <w:rsid w:val="00E06EB8"/>
    <w:rsid w:val="00E071DA"/>
    <w:rsid w:val="00E10C17"/>
    <w:rsid w:val="00E1120A"/>
    <w:rsid w:val="00E119A4"/>
    <w:rsid w:val="00E11EF5"/>
    <w:rsid w:val="00E1290D"/>
    <w:rsid w:val="00E129AE"/>
    <w:rsid w:val="00E13344"/>
    <w:rsid w:val="00E14E9D"/>
    <w:rsid w:val="00E150B5"/>
    <w:rsid w:val="00E1601D"/>
    <w:rsid w:val="00E167BB"/>
    <w:rsid w:val="00E175E7"/>
    <w:rsid w:val="00E17EC7"/>
    <w:rsid w:val="00E208E9"/>
    <w:rsid w:val="00E21148"/>
    <w:rsid w:val="00E22DCC"/>
    <w:rsid w:val="00E23E9C"/>
    <w:rsid w:val="00E242A8"/>
    <w:rsid w:val="00E2603C"/>
    <w:rsid w:val="00E26443"/>
    <w:rsid w:val="00E267DE"/>
    <w:rsid w:val="00E26F3B"/>
    <w:rsid w:val="00E27EBA"/>
    <w:rsid w:val="00E30482"/>
    <w:rsid w:val="00E30781"/>
    <w:rsid w:val="00E30A58"/>
    <w:rsid w:val="00E30B39"/>
    <w:rsid w:val="00E32778"/>
    <w:rsid w:val="00E32A22"/>
    <w:rsid w:val="00E33651"/>
    <w:rsid w:val="00E3365A"/>
    <w:rsid w:val="00E33B84"/>
    <w:rsid w:val="00E34B2F"/>
    <w:rsid w:val="00E34CFE"/>
    <w:rsid w:val="00E36143"/>
    <w:rsid w:val="00E366C4"/>
    <w:rsid w:val="00E367D9"/>
    <w:rsid w:val="00E36C75"/>
    <w:rsid w:val="00E37453"/>
    <w:rsid w:val="00E374C7"/>
    <w:rsid w:val="00E37982"/>
    <w:rsid w:val="00E37CFC"/>
    <w:rsid w:val="00E37D69"/>
    <w:rsid w:val="00E40050"/>
    <w:rsid w:val="00E40259"/>
    <w:rsid w:val="00E40A77"/>
    <w:rsid w:val="00E40DC5"/>
    <w:rsid w:val="00E41778"/>
    <w:rsid w:val="00E41D42"/>
    <w:rsid w:val="00E4248F"/>
    <w:rsid w:val="00E42642"/>
    <w:rsid w:val="00E42A50"/>
    <w:rsid w:val="00E43464"/>
    <w:rsid w:val="00E43894"/>
    <w:rsid w:val="00E43FAA"/>
    <w:rsid w:val="00E44ED1"/>
    <w:rsid w:val="00E4510E"/>
    <w:rsid w:val="00E458C0"/>
    <w:rsid w:val="00E45B9F"/>
    <w:rsid w:val="00E45BCA"/>
    <w:rsid w:val="00E4783C"/>
    <w:rsid w:val="00E47A2E"/>
    <w:rsid w:val="00E47AE7"/>
    <w:rsid w:val="00E47DA7"/>
    <w:rsid w:val="00E5175A"/>
    <w:rsid w:val="00E5192A"/>
    <w:rsid w:val="00E535E0"/>
    <w:rsid w:val="00E53B53"/>
    <w:rsid w:val="00E5498E"/>
    <w:rsid w:val="00E54C85"/>
    <w:rsid w:val="00E556CB"/>
    <w:rsid w:val="00E55C7F"/>
    <w:rsid w:val="00E55F20"/>
    <w:rsid w:val="00E5666D"/>
    <w:rsid w:val="00E56DEC"/>
    <w:rsid w:val="00E57304"/>
    <w:rsid w:val="00E575C0"/>
    <w:rsid w:val="00E5790A"/>
    <w:rsid w:val="00E603D7"/>
    <w:rsid w:val="00E6119B"/>
    <w:rsid w:val="00E619A5"/>
    <w:rsid w:val="00E642C4"/>
    <w:rsid w:val="00E65313"/>
    <w:rsid w:val="00E66318"/>
    <w:rsid w:val="00E66392"/>
    <w:rsid w:val="00E66C3B"/>
    <w:rsid w:val="00E6721D"/>
    <w:rsid w:val="00E675EB"/>
    <w:rsid w:val="00E7007A"/>
    <w:rsid w:val="00E70106"/>
    <w:rsid w:val="00E70623"/>
    <w:rsid w:val="00E70EBC"/>
    <w:rsid w:val="00E71BF4"/>
    <w:rsid w:val="00E71FE3"/>
    <w:rsid w:val="00E72849"/>
    <w:rsid w:val="00E72D7E"/>
    <w:rsid w:val="00E73285"/>
    <w:rsid w:val="00E7356F"/>
    <w:rsid w:val="00E73D0C"/>
    <w:rsid w:val="00E7426A"/>
    <w:rsid w:val="00E75B00"/>
    <w:rsid w:val="00E76012"/>
    <w:rsid w:val="00E76302"/>
    <w:rsid w:val="00E76AF4"/>
    <w:rsid w:val="00E76F53"/>
    <w:rsid w:val="00E77990"/>
    <w:rsid w:val="00E8080D"/>
    <w:rsid w:val="00E810C2"/>
    <w:rsid w:val="00E811AD"/>
    <w:rsid w:val="00E819A5"/>
    <w:rsid w:val="00E81CC3"/>
    <w:rsid w:val="00E8286F"/>
    <w:rsid w:val="00E82A8C"/>
    <w:rsid w:val="00E83739"/>
    <w:rsid w:val="00E83CE6"/>
    <w:rsid w:val="00E841D8"/>
    <w:rsid w:val="00E84916"/>
    <w:rsid w:val="00E84CE4"/>
    <w:rsid w:val="00E84F7B"/>
    <w:rsid w:val="00E8523E"/>
    <w:rsid w:val="00E85D58"/>
    <w:rsid w:val="00E862B2"/>
    <w:rsid w:val="00E86429"/>
    <w:rsid w:val="00E8773B"/>
    <w:rsid w:val="00E90EA9"/>
    <w:rsid w:val="00E91A45"/>
    <w:rsid w:val="00E92000"/>
    <w:rsid w:val="00E927A8"/>
    <w:rsid w:val="00E929FD"/>
    <w:rsid w:val="00E93BD9"/>
    <w:rsid w:val="00E94296"/>
    <w:rsid w:val="00E9433F"/>
    <w:rsid w:val="00E947C0"/>
    <w:rsid w:val="00E94C04"/>
    <w:rsid w:val="00E95DE6"/>
    <w:rsid w:val="00E961C2"/>
    <w:rsid w:val="00E967E3"/>
    <w:rsid w:val="00E96CC5"/>
    <w:rsid w:val="00E96CD8"/>
    <w:rsid w:val="00E9747A"/>
    <w:rsid w:val="00E97DB2"/>
    <w:rsid w:val="00EA0578"/>
    <w:rsid w:val="00EA0FEF"/>
    <w:rsid w:val="00EA120E"/>
    <w:rsid w:val="00EA16C5"/>
    <w:rsid w:val="00EA2D4A"/>
    <w:rsid w:val="00EA4458"/>
    <w:rsid w:val="00EA4C88"/>
    <w:rsid w:val="00EA589C"/>
    <w:rsid w:val="00EA58AA"/>
    <w:rsid w:val="00EA5E35"/>
    <w:rsid w:val="00EA74D1"/>
    <w:rsid w:val="00EA7BA7"/>
    <w:rsid w:val="00EB1619"/>
    <w:rsid w:val="00EB26BA"/>
    <w:rsid w:val="00EB2909"/>
    <w:rsid w:val="00EB44F1"/>
    <w:rsid w:val="00EB4712"/>
    <w:rsid w:val="00EB49E2"/>
    <w:rsid w:val="00EB5EA2"/>
    <w:rsid w:val="00EB61B8"/>
    <w:rsid w:val="00EB7AE0"/>
    <w:rsid w:val="00EC0127"/>
    <w:rsid w:val="00EC01AF"/>
    <w:rsid w:val="00EC04E1"/>
    <w:rsid w:val="00EC06E4"/>
    <w:rsid w:val="00EC0F89"/>
    <w:rsid w:val="00EC3B48"/>
    <w:rsid w:val="00EC3D78"/>
    <w:rsid w:val="00EC462A"/>
    <w:rsid w:val="00EC467F"/>
    <w:rsid w:val="00EC4D0E"/>
    <w:rsid w:val="00EC4E22"/>
    <w:rsid w:val="00EC5542"/>
    <w:rsid w:val="00EC55D9"/>
    <w:rsid w:val="00EC5602"/>
    <w:rsid w:val="00EC6053"/>
    <w:rsid w:val="00EC6630"/>
    <w:rsid w:val="00EC66F8"/>
    <w:rsid w:val="00EC677E"/>
    <w:rsid w:val="00EC6A6B"/>
    <w:rsid w:val="00EC76C0"/>
    <w:rsid w:val="00ED01F5"/>
    <w:rsid w:val="00ED07A1"/>
    <w:rsid w:val="00ED0B4A"/>
    <w:rsid w:val="00ED123C"/>
    <w:rsid w:val="00ED1F5B"/>
    <w:rsid w:val="00ED2788"/>
    <w:rsid w:val="00ED3240"/>
    <w:rsid w:val="00ED3392"/>
    <w:rsid w:val="00ED4D6A"/>
    <w:rsid w:val="00ED56C4"/>
    <w:rsid w:val="00ED5CC8"/>
    <w:rsid w:val="00ED5D40"/>
    <w:rsid w:val="00ED633B"/>
    <w:rsid w:val="00ED6658"/>
    <w:rsid w:val="00ED6ACF"/>
    <w:rsid w:val="00ED6D00"/>
    <w:rsid w:val="00ED7393"/>
    <w:rsid w:val="00ED7FC1"/>
    <w:rsid w:val="00EE0C4E"/>
    <w:rsid w:val="00EE0E5E"/>
    <w:rsid w:val="00EE15C9"/>
    <w:rsid w:val="00EE17A4"/>
    <w:rsid w:val="00EE263F"/>
    <w:rsid w:val="00EE36C9"/>
    <w:rsid w:val="00EE3C2C"/>
    <w:rsid w:val="00EE409A"/>
    <w:rsid w:val="00EE5BEE"/>
    <w:rsid w:val="00EE62FB"/>
    <w:rsid w:val="00EE6914"/>
    <w:rsid w:val="00EE7463"/>
    <w:rsid w:val="00EE7702"/>
    <w:rsid w:val="00EE789A"/>
    <w:rsid w:val="00EF1252"/>
    <w:rsid w:val="00EF12DA"/>
    <w:rsid w:val="00EF12EB"/>
    <w:rsid w:val="00EF26C0"/>
    <w:rsid w:val="00EF2864"/>
    <w:rsid w:val="00EF2C28"/>
    <w:rsid w:val="00EF31E9"/>
    <w:rsid w:val="00EF486D"/>
    <w:rsid w:val="00EF5903"/>
    <w:rsid w:val="00EF5A18"/>
    <w:rsid w:val="00EF604C"/>
    <w:rsid w:val="00EF608B"/>
    <w:rsid w:val="00EF6C7F"/>
    <w:rsid w:val="00EF7768"/>
    <w:rsid w:val="00EF790F"/>
    <w:rsid w:val="00F00631"/>
    <w:rsid w:val="00F00736"/>
    <w:rsid w:val="00F01587"/>
    <w:rsid w:val="00F025F7"/>
    <w:rsid w:val="00F04ED7"/>
    <w:rsid w:val="00F06972"/>
    <w:rsid w:val="00F06FFE"/>
    <w:rsid w:val="00F07362"/>
    <w:rsid w:val="00F07D26"/>
    <w:rsid w:val="00F107A8"/>
    <w:rsid w:val="00F10FEE"/>
    <w:rsid w:val="00F110BF"/>
    <w:rsid w:val="00F11603"/>
    <w:rsid w:val="00F11819"/>
    <w:rsid w:val="00F11D77"/>
    <w:rsid w:val="00F11DAC"/>
    <w:rsid w:val="00F123E8"/>
    <w:rsid w:val="00F132E2"/>
    <w:rsid w:val="00F13A03"/>
    <w:rsid w:val="00F13C97"/>
    <w:rsid w:val="00F14A04"/>
    <w:rsid w:val="00F14FBA"/>
    <w:rsid w:val="00F15968"/>
    <w:rsid w:val="00F1626F"/>
    <w:rsid w:val="00F16C43"/>
    <w:rsid w:val="00F1701E"/>
    <w:rsid w:val="00F17075"/>
    <w:rsid w:val="00F174FD"/>
    <w:rsid w:val="00F200EB"/>
    <w:rsid w:val="00F20187"/>
    <w:rsid w:val="00F20596"/>
    <w:rsid w:val="00F208FD"/>
    <w:rsid w:val="00F232B5"/>
    <w:rsid w:val="00F245ED"/>
    <w:rsid w:val="00F26215"/>
    <w:rsid w:val="00F326F2"/>
    <w:rsid w:val="00F339A0"/>
    <w:rsid w:val="00F3435E"/>
    <w:rsid w:val="00F34766"/>
    <w:rsid w:val="00F347F2"/>
    <w:rsid w:val="00F3560E"/>
    <w:rsid w:val="00F35D54"/>
    <w:rsid w:val="00F35DF3"/>
    <w:rsid w:val="00F362E6"/>
    <w:rsid w:val="00F3742E"/>
    <w:rsid w:val="00F3788B"/>
    <w:rsid w:val="00F37B30"/>
    <w:rsid w:val="00F37B73"/>
    <w:rsid w:val="00F40918"/>
    <w:rsid w:val="00F409A8"/>
    <w:rsid w:val="00F40A27"/>
    <w:rsid w:val="00F41812"/>
    <w:rsid w:val="00F42361"/>
    <w:rsid w:val="00F42390"/>
    <w:rsid w:val="00F42FFE"/>
    <w:rsid w:val="00F4339E"/>
    <w:rsid w:val="00F438EF"/>
    <w:rsid w:val="00F43CC2"/>
    <w:rsid w:val="00F43ECA"/>
    <w:rsid w:val="00F4410A"/>
    <w:rsid w:val="00F444D7"/>
    <w:rsid w:val="00F44CFD"/>
    <w:rsid w:val="00F45279"/>
    <w:rsid w:val="00F45346"/>
    <w:rsid w:val="00F45506"/>
    <w:rsid w:val="00F45545"/>
    <w:rsid w:val="00F45645"/>
    <w:rsid w:val="00F45662"/>
    <w:rsid w:val="00F46992"/>
    <w:rsid w:val="00F47513"/>
    <w:rsid w:val="00F475DC"/>
    <w:rsid w:val="00F5055F"/>
    <w:rsid w:val="00F50A75"/>
    <w:rsid w:val="00F50BD2"/>
    <w:rsid w:val="00F51855"/>
    <w:rsid w:val="00F52C0B"/>
    <w:rsid w:val="00F535CC"/>
    <w:rsid w:val="00F53B2D"/>
    <w:rsid w:val="00F53C4F"/>
    <w:rsid w:val="00F55006"/>
    <w:rsid w:val="00F55482"/>
    <w:rsid w:val="00F558BD"/>
    <w:rsid w:val="00F56040"/>
    <w:rsid w:val="00F56147"/>
    <w:rsid w:val="00F566D3"/>
    <w:rsid w:val="00F5676D"/>
    <w:rsid w:val="00F572A7"/>
    <w:rsid w:val="00F57C3B"/>
    <w:rsid w:val="00F602A3"/>
    <w:rsid w:val="00F60CA1"/>
    <w:rsid w:val="00F60F18"/>
    <w:rsid w:val="00F61025"/>
    <w:rsid w:val="00F62250"/>
    <w:rsid w:val="00F6238F"/>
    <w:rsid w:val="00F6246D"/>
    <w:rsid w:val="00F62868"/>
    <w:rsid w:val="00F63D44"/>
    <w:rsid w:val="00F63FA7"/>
    <w:rsid w:val="00F64E3B"/>
    <w:rsid w:val="00F652C8"/>
    <w:rsid w:val="00F655AC"/>
    <w:rsid w:val="00F65D6E"/>
    <w:rsid w:val="00F65EE7"/>
    <w:rsid w:val="00F6619B"/>
    <w:rsid w:val="00F6621C"/>
    <w:rsid w:val="00F6688D"/>
    <w:rsid w:val="00F66F44"/>
    <w:rsid w:val="00F70656"/>
    <w:rsid w:val="00F70C85"/>
    <w:rsid w:val="00F7175E"/>
    <w:rsid w:val="00F72E74"/>
    <w:rsid w:val="00F73024"/>
    <w:rsid w:val="00F7463D"/>
    <w:rsid w:val="00F748A2"/>
    <w:rsid w:val="00F7591D"/>
    <w:rsid w:val="00F75AB5"/>
    <w:rsid w:val="00F75CA7"/>
    <w:rsid w:val="00F8028D"/>
    <w:rsid w:val="00F81AD0"/>
    <w:rsid w:val="00F81BAC"/>
    <w:rsid w:val="00F81BD6"/>
    <w:rsid w:val="00F83B6A"/>
    <w:rsid w:val="00F842C5"/>
    <w:rsid w:val="00F853A1"/>
    <w:rsid w:val="00F85CCD"/>
    <w:rsid w:val="00F860B9"/>
    <w:rsid w:val="00F8655E"/>
    <w:rsid w:val="00F867A9"/>
    <w:rsid w:val="00F87477"/>
    <w:rsid w:val="00F903F2"/>
    <w:rsid w:val="00F922B9"/>
    <w:rsid w:val="00F92CC4"/>
    <w:rsid w:val="00F93B26"/>
    <w:rsid w:val="00F93FCF"/>
    <w:rsid w:val="00F940B7"/>
    <w:rsid w:val="00F94136"/>
    <w:rsid w:val="00F949AE"/>
    <w:rsid w:val="00F9548E"/>
    <w:rsid w:val="00F95764"/>
    <w:rsid w:val="00F96884"/>
    <w:rsid w:val="00F96E8D"/>
    <w:rsid w:val="00F9716F"/>
    <w:rsid w:val="00F9785C"/>
    <w:rsid w:val="00F97B26"/>
    <w:rsid w:val="00FA0059"/>
    <w:rsid w:val="00FA098D"/>
    <w:rsid w:val="00FA2122"/>
    <w:rsid w:val="00FA244A"/>
    <w:rsid w:val="00FA3D4B"/>
    <w:rsid w:val="00FA54B7"/>
    <w:rsid w:val="00FA59D0"/>
    <w:rsid w:val="00FA62C7"/>
    <w:rsid w:val="00FA6C5F"/>
    <w:rsid w:val="00FB06D8"/>
    <w:rsid w:val="00FB0E51"/>
    <w:rsid w:val="00FB1ED8"/>
    <w:rsid w:val="00FB21C7"/>
    <w:rsid w:val="00FB2747"/>
    <w:rsid w:val="00FB29D9"/>
    <w:rsid w:val="00FB3413"/>
    <w:rsid w:val="00FB3FE6"/>
    <w:rsid w:val="00FB434C"/>
    <w:rsid w:val="00FB51DE"/>
    <w:rsid w:val="00FB5613"/>
    <w:rsid w:val="00FB5CCA"/>
    <w:rsid w:val="00FB60BC"/>
    <w:rsid w:val="00FB7892"/>
    <w:rsid w:val="00FC0061"/>
    <w:rsid w:val="00FC204E"/>
    <w:rsid w:val="00FC2314"/>
    <w:rsid w:val="00FC2429"/>
    <w:rsid w:val="00FC2442"/>
    <w:rsid w:val="00FC26E3"/>
    <w:rsid w:val="00FC306F"/>
    <w:rsid w:val="00FC395D"/>
    <w:rsid w:val="00FC3A48"/>
    <w:rsid w:val="00FC3DC0"/>
    <w:rsid w:val="00FC3E93"/>
    <w:rsid w:val="00FC41F5"/>
    <w:rsid w:val="00FC4747"/>
    <w:rsid w:val="00FC5B44"/>
    <w:rsid w:val="00FC69D6"/>
    <w:rsid w:val="00FC7402"/>
    <w:rsid w:val="00FC7DF4"/>
    <w:rsid w:val="00FD0F9C"/>
    <w:rsid w:val="00FD1B2E"/>
    <w:rsid w:val="00FD1D9C"/>
    <w:rsid w:val="00FD2069"/>
    <w:rsid w:val="00FD23C9"/>
    <w:rsid w:val="00FD3349"/>
    <w:rsid w:val="00FD422B"/>
    <w:rsid w:val="00FD4365"/>
    <w:rsid w:val="00FD47B4"/>
    <w:rsid w:val="00FD4B1C"/>
    <w:rsid w:val="00FD4F7D"/>
    <w:rsid w:val="00FD591F"/>
    <w:rsid w:val="00FD5A43"/>
    <w:rsid w:val="00FD6BD2"/>
    <w:rsid w:val="00FD7BF1"/>
    <w:rsid w:val="00FD7E19"/>
    <w:rsid w:val="00FE0345"/>
    <w:rsid w:val="00FE055A"/>
    <w:rsid w:val="00FE1097"/>
    <w:rsid w:val="00FE13A5"/>
    <w:rsid w:val="00FE1BA9"/>
    <w:rsid w:val="00FE1E50"/>
    <w:rsid w:val="00FE2492"/>
    <w:rsid w:val="00FE29C5"/>
    <w:rsid w:val="00FE2DBC"/>
    <w:rsid w:val="00FE3A4B"/>
    <w:rsid w:val="00FE4246"/>
    <w:rsid w:val="00FE458A"/>
    <w:rsid w:val="00FE534B"/>
    <w:rsid w:val="00FE5395"/>
    <w:rsid w:val="00FE5A19"/>
    <w:rsid w:val="00FE5AED"/>
    <w:rsid w:val="00FE663F"/>
    <w:rsid w:val="00FE69BF"/>
    <w:rsid w:val="00FE73F6"/>
    <w:rsid w:val="00FE7589"/>
    <w:rsid w:val="00FE79B6"/>
    <w:rsid w:val="00FF1448"/>
    <w:rsid w:val="00FF4185"/>
    <w:rsid w:val="00FF45C4"/>
    <w:rsid w:val="00FF4D91"/>
    <w:rsid w:val="00FF4FA2"/>
    <w:rsid w:val="00FF5662"/>
    <w:rsid w:val="00FF5751"/>
    <w:rsid w:val="00FF64D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41F04-8761-4B06-B01F-CCD1F8F4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597</CharactersWithSpaces>
  <SharedDoc>false</SharedDoc>
  <HLinks>
    <vt:vector size="24" baseType="variant"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mailto:przetargi@koweziu.edu.pl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Łukasz Eisenbart</cp:lastModifiedBy>
  <cp:revision>3</cp:revision>
  <cp:lastPrinted>2017-11-27T07:22:00Z</cp:lastPrinted>
  <dcterms:created xsi:type="dcterms:W3CDTF">2018-06-04T11:10:00Z</dcterms:created>
  <dcterms:modified xsi:type="dcterms:W3CDTF">2018-06-04T11:22:00Z</dcterms:modified>
</cp:coreProperties>
</file>