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C1" w:rsidRPr="0043682A" w:rsidRDefault="006635C1" w:rsidP="00376188">
      <w:pPr>
        <w:tabs>
          <w:tab w:val="left" w:pos="3155"/>
        </w:tabs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DA1A49" w:rsidRPr="0043682A" w:rsidRDefault="007C3A79" w:rsidP="0043682A">
      <w:pPr>
        <w:pStyle w:val="Tekstpodstawowy"/>
        <w:jc w:val="right"/>
        <w:rPr>
          <w:rFonts w:asciiTheme="minorHAnsi" w:hAnsiTheme="minorHAnsi"/>
        </w:rPr>
      </w:pPr>
      <w:r w:rsidRPr="0043682A">
        <w:rPr>
          <w:rFonts w:asciiTheme="minorHAnsi" w:hAnsiTheme="minorHAnsi"/>
        </w:rPr>
        <w:t xml:space="preserve">Warszawa, dnia </w:t>
      </w:r>
      <w:r w:rsidR="007A3204" w:rsidRPr="0043682A">
        <w:rPr>
          <w:rFonts w:asciiTheme="minorHAnsi" w:hAnsiTheme="minorHAnsi"/>
        </w:rPr>
        <w:t>1</w:t>
      </w:r>
      <w:r w:rsidR="007C3EC3">
        <w:rPr>
          <w:rFonts w:asciiTheme="minorHAnsi" w:hAnsiTheme="minorHAnsi"/>
          <w:lang w:val="pl-PL"/>
        </w:rPr>
        <w:t>8</w:t>
      </w:r>
      <w:r w:rsidR="00C04B1A">
        <w:rPr>
          <w:rFonts w:asciiTheme="minorHAnsi" w:hAnsiTheme="minorHAnsi"/>
          <w:lang w:val="pl-PL"/>
        </w:rPr>
        <w:t xml:space="preserve"> </w:t>
      </w:r>
      <w:r w:rsidR="007A3204" w:rsidRPr="0043682A">
        <w:rPr>
          <w:rFonts w:asciiTheme="minorHAnsi" w:hAnsiTheme="minorHAnsi"/>
        </w:rPr>
        <w:t>kwietnia</w:t>
      </w:r>
      <w:r w:rsidR="00DA1A49" w:rsidRPr="0043682A">
        <w:rPr>
          <w:rFonts w:asciiTheme="minorHAnsi" w:hAnsiTheme="minorHAnsi"/>
        </w:rPr>
        <w:t xml:space="preserve"> 2018 r.</w:t>
      </w:r>
    </w:p>
    <w:p w:rsidR="00DA1A49" w:rsidRPr="0043682A" w:rsidRDefault="00032BE8" w:rsidP="0043682A">
      <w:pPr>
        <w:pStyle w:val="Nagwek2"/>
        <w:spacing w:before="240" w:after="240"/>
        <w:jc w:val="left"/>
        <w:rPr>
          <w:rFonts w:asciiTheme="minorHAnsi" w:hAnsiTheme="minorHAnsi"/>
          <w:b w:val="0"/>
        </w:rPr>
      </w:pPr>
      <w:r w:rsidRPr="0043682A">
        <w:rPr>
          <w:rFonts w:asciiTheme="minorHAnsi" w:hAnsiTheme="minorHAnsi"/>
          <w:b w:val="0"/>
          <w:bCs w:val="0"/>
          <w:i w:val="0"/>
          <w:iCs w:val="0"/>
        </w:rPr>
        <w:t xml:space="preserve">                                   </w:t>
      </w:r>
      <w:r w:rsidR="00115D19" w:rsidRPr="0043682A">
        <w:rPr>
          <w:rFonts w:asciiTheme="minorHAnsi" w:hAnsiTheme="minorHAnsi"/>
          <w:b w:val="0"/>
          <w:bCs w:val="0"/>
          <w:i w:val="0"/>
          <w:iCs w:val="0"/>
        </w:rPr>
        <w:t xml:space="preserve">             </w:t>
      </w:r>
      <w:r w:rsidR="00DA1A49" w:rsidRPr="0043682A">
        <w:rPr>
          <w:rFonts w:asciiTheme="minorHAnsi" w:hAnsiTheme="minorHAnsi"/>
          <w:b w:val="0"/>
          <w:bCs w:val="0"/>
          <w:i w:val="0"/>
          <w:iCs w:val="0"/>
        </w:rPr>
        <w:t>Informacja z otwarcia ofert</w:t>
      </w:r>
    </w:p>
    <w:p w:rsidR="00DA1A49" w:rsidRPr="0043682A" w:rsidRDefault="00DA1A49" w:rsidP="00826C6E">
      <w:pPr>
        <w:pStyle w:val="Tekstpodstawowy"/>
        <w:rPr>
          <w:rFonts w:asciiTheme="minorHAnsi" w:hAnsiTheme="minorHAnsi"/>
        </w:rPr>
      </w:pPr>
      <w:r w:rsidRPr="0043682A">
        <w:rPr>
          <w:rFonts w:asciiTheme="minorHAnsi" w:hAnsiTheme="minorHAnsi"/>
        </w:rPr>
        <w:t xml:space="preserve">Zamawiający </w:t>
      </w:r>
      <w:r w:rsidR="00364055" w:rsidRPr="0043682A">
        <w:rPr>
          <w:rFonts w:asciiTheme="minorHAnsi" w:hAnsiTheme="minorHAnsi"/>
        </w:rPr>
        <w:t xml:space="preserve">– </w:t>
      </w:r>
      <w:r w:rsidRPr="0043682A">
        <w:rPr>
          <w:rFonts w:asciiTheme="minorHAnsi" w:hAnsiTheme="minorHAnsi"/>
        </w:rPr>
        <w:t xml:space="preserve">Ośrodek Rozwoju Edukacji </w:t>
      </w:r>
      <w:r w:rsidR="00364055" w:rsidRPr="0043682A">
        <w:rPr>
          <w:rFonts w:asciiTheme="minorHAnsi" w:hAnsiTheme="minorHAnsi"/>
        </w:rPr>
        <w:t xml:space="preserve">– </w:t>
      </w:r>
      <w:r w:rsidRPr="0043682A">
        <w:rPr>
          <w:rFonts w:asciiTheme="minorHAnsi" w:hAnsiTheme="minorHAnsi"/>
        </w:rPr>
        <w:t>informuje, ż</w:t>
      </w:r>
      <w:r w:rsidR="00364055" w:rsidRPr="0043682A">
        <w:rPr>
          <w:rFonts w:asciiTheme="minorHAnsi" w:hAnsiTheme="minorHAnsi"/>
        </w:rPr>
        <w:t>e</w:t>
      </w:r>
      <w:r w:rsidRPr="0043682A">
        <w:rPr>
          <w:rFonts w:asciiTheme="minorHAnsi" w:hAnsiTheme="minorHAnsi"/>
        </w:rPr>
        <w:t xml:space="preserve"> </w:t>
      </w:r>
      <w:r w:rsidR="007A3204" w:rsidRPr="0043682A">
        <w:rPr>
          <w:rFonts w:asciiTheme="minorHAnsi" w:hAnsiTheme="minorHAnsi"/>
        </w:rPr>
        <w:t>1</w:t>
      </w:r>
      <w:r w:rsidR="006F3907">
        <w:rPr>
          <w:rFonts w:asciiTheme="minorHAnsi" w:hAnsiTheme="minorHAnsi"/>
          <w:lang w:val="pl-PL"/>
        </w:rPr>
        <w:t>7</w:t>
      </w:r>
      <w:r w:rsidR="007A3204" w:rsidRPr="0043682A">
        <w:rPr>
          <w:rFonts w:asciiTheme="minorHAnsi" w:hAnsiTheme="minorHAnsi"/>
        </w:rPr>
        <w:t xml:space="preserve"> kwietnia</w:t>
      </w:r>
      <w:r w:rsidR="007C3A79" w:rsidRPr="0043682A">
        <w:rPr>
          <w:rFonts w:asciiTheme="minorHAnsi" w:hAnsiTheme="minorHAnsi"/>
        </w:rPr>
        <w:t xml:space="preserve"> 2018 r. do godz. </w:t>
      </w:r>
      <w:r w:rsidR="007A3204" w:rsidRPr="0043682A">
        <w:rPr>
          <w:rFonts w:asciiTheme="minorHAnsi" w:hAnsiTheme="minorHAnsi"/>
        </w:rPr>
        <w:t>23.59</w:t>
      </w:r>
      <w:r w:rsidRPr="0043682A">
        <w:rPr>
          <w:rFonts w:asciiTheme="minorHAnsi" w:hAnsiTheme="minorHAnsi"/>
        </w:rPr>
        <w:t xml:space="preserve"> zostały złożone n</w:t>
      </w:r>
      <w:r w:rsidR="00364055" w:rsidRPr="0043682A">
        <w:rPr>
          <w:rFonts w:asciiTheme="minorHAnsi" w:hAnsiTheme="minorHAnsi"/>
        </w:rPr>
        <w:t xml:space="preserve">iżej </w:t>
      </w:r>
      <w:r w:rsidRPr="0043682A">
        <w:rPr>
          <w:rFonts w:asciiTheme="minorHAnsi" w:hAnsiTheme="minorHAnsi"/>
        </w:rPr>
        <w:t>w</w:t>
      </w:r>
      <w:r w:rsidR="00364055" w:rsidRPr="0043682A">
        <w:rPr>
          <w:rFonts w:asciiTheme="minorHAnsi" w:hAnsiTheme="minorHAnsi"/>
        </w:rPr>
        <w:t>ymienione</w:t>
      </w:r>
      <w:r w:rsidRPr="0043682A">
        <w:rPr>
          <w:rFonts w:asciiTheme="minorHAnsi" w:hAnsiTheme="minorHAnsi"/>
        </w:rPr>
        <w:t xml:space="preserve"> oferty.</w:t>
      </w:r>
      <w:r w:rsidR="00364055" w:rsidRPr="0043682A">
        <w:rPr>
          <w:rFonts w:asciiTheme="minorHAnsi" w:hAnsiTheme="minorHAnsi"/>
        </w:rPr>
        <w:t xml:space="preserve"> </w:t>
      </w:r>
      <w:r w:rsidRPr="0043682A">
        <w:rPr>
          <w:rFonts w:asciiTheme="minorHAnsi" w:hAnsiTheme="minorHAnsi"/>
        </w:rPr>
        <w:t>Zamawiający na realizację zamówienia zamierza przeznaczyć następujące środki:</w:t>
      </w:r>
      <w:r w:rsidR="00364055" w:rsidRPr="0043682A">
        <w:rPr>
          <w:rFonts w:asciiTheme="minorHAnsi" w:hAnsiTheme="minorHAnsi"/>
        </w:rPr>
        <w:t xml:space="preserve"> </w:t>
      </w:r>
      <w:r w:rsidR="00AA3027" w:rsidRPr="0043682A">
        <w:rPr>
          <w:rFonts w:asciiTheme="minorHAnsi" w:hAnsiTheme="minorHAnsi"/>
          <w:lang w:val="pl-PL"/>
        </w:rPr>
        <w:t>1</w:t>
      </w:r>
      <w:r w:rsidR="00AA3027" w:rsidRPr="0043682A">
        <w:rPr>
          <w:rFonts w:asciiTheme="minorHAnsi" w:hAnsiTheme="minorHAnsi"/>
        </w:rPr>
        <w:t>.</w:t>
      </w:r>
      <w:r w:rsidR="00AA3027" w:rsidRPr="0043682A">
        <w:rPr>
          <w:rFonts w:asciiTheme="minorHAnsi" w:hAnsiTheme="minorHAnsi"/>
          <w:lang w:val="pl-PL"/>
        </w:rPr>
        <w:t>5</w:t>
      </w:r>
      <w:r w:rsidRPr="0043682A">
        <w:rPr>
          <w:rFonts w:asciiTheme="minorHAnsi" w:hAnsiTheme="minorHAnsi"/>
        </w:rPr>
        <w:t xml:space="preserve">00 zł dla każdego </w:t>
      </w:r>
      <w:r w:rsidR="00AA3027" w:rsidRPr="0043682A">
        <w:rPr>
          <w:rFonts w:asciiTheme="minorHAnsi" w:hAnsiTheme="minorHAnsi"/>
          <w:lang w:val="pl-PL"/>
        </w:rPr>
        <w:t>recenzenta</w:t>
      </w:r>
      <w:r w:rsidRPr="0043682A">
        <w:rPr>
          <w:rFonts w:asciiTheme="minorHAnsi" w:hAnsiTheme="minorHAnsi"/>
        </w:rPr>
        <w:t xml:space="preserve"> (1 osoba)</w:t>
      </w:r>
      <w:r w:rsidR="00364055" w:rsidRPr="0043682A">
        <w:rPr>
          <w:rFonts w:asciiTheme="minorHAnsi" w:hAnsiTheme="minorHAnsi"/>
          <w:lang w:val="pl-PL"/>
        </w:rPr>
        <w:t>.</w:t>
      </w:r>
      <w:r w:rsidRPr="0043682A">
        <w:rPr>
          <w:rFonts w:asciiTheme="minorHAnsi" w:hAnsiTheme="minorHAnsi"/>
        </w:rPr>
        <w:t xml:space="preserve"> </w:t>
      </w:r>
    </w:p>
    <w:p w:rsidR="00030659" w:rsidRPr="0043682A" w:rsidRDefault="00DA1A49" w:rsidP="0097244F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43682A">
        <w:rPr>
          <w:rFonts w:asciiTheme="minorHAnsi" w:hAnsiTheme="minorHAnsi"/>
          <w:b/>
        </w:rPr>
        <w:t xml:space="preserve">Część </w:t>
      </w:r>
      <w:r w:rsidR="007A3204" w:rsidRPr="0043682A">
        <w:rPr>
          <w:rFonts w:asciiTheme="minorHAnsi" w:hAnsiTheme="minorHAnsi"/>
          <w:b/>
        </w:rPr>
        <w:t>1</w:t>
      </w:r>
    </w:p>
    <w:p w:rsidR="00DA1A49" w:rsidRPr="0043682A" w:rsidRDefault="00AD18F9" w:rsidP="0097244F">
      <w:pPr>
        <w:pStyle w:val="Tekstpodstawowy"/>
        <w:spacing w:before="240" w:after="24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>Gr</w:t>
      </w:r>
      <w:r w:rsidR="002D3236" w:rsidRPr="0043682A">
        <w:rPr>
          <w:rFonts w:asciiTheme="minorHAnsi" w:hAnsiTheme="minorHAnsi"/>
          <w:color w:val="000000"/>
        </w:rPr>
        <w:t>upa zawodów przemysł szklarski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 </w:t>
      </w:r>
      <w:r w:rsidR="00364055" w:rsidRPr="0043682A">
        <w:rPr>
          <w:rFonts w:asciiTheme="minorHAnsi" w:hAnsiTheme="minorHAnsi"/>
          <w:color w:val="000000"/>
          <w:lang w:val="pl-PL"/>
        </w:rPr>
        <w:t>–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 recenzent</w:t>
      </w:r>
      <w:r w:rsidRPr="0043682A">
        <w:rPr>
          <w:rFonts w:asciiTheme="minorHAnsi" w:hAnsiTheme="minorHAnsi"/>
          <w:color w:val="000000"/>
        </w:rPr>
        <w:t xml:space="preserve"> w zawodzie</w:t>
      </w:r>
      <w:r w:rsidRPr="0043682A">
        <w:rPr>
          <w:rFonts w:asciiTheme="minorHAnsi" w:hAnsiTheme="minorHAnsi"/>
          <w:color w:val="000000"/>
          <w:lang w:val="pl-PL"/>
        </w:rPr>
        <w:t xml:space="preserve"> operator urządzeń przemysłu szklarskiego</w:t>
      </w:r>
      <w:r w:rsidRPr="0043682A">
        <w:rPr>
          <w:rFonts w:asciiTheme="minorHAnsi" w:hAnsiTheme="minorHAnsi"/>
          <w:lang w:val="pl-PL"/>
        </w:rPr>
        <w:t>, 818116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3146"/>
        <w:gridCol w:w="4773"/>
      </w:tblGrid>
      <w:tr w:rsidR="00DA1A49" w:rsidRPr="00364055" w:rsidTr="00DA1A49">
        <w:tc>
          <w:tcPr>
            <w:tcW w:w="141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64055" w:rsidTr="00AF474A">
        <w:tc>
          <w:tcPr>
            <w:tcW w:w="1413" w:type="dxa"/>
          </w:tcPr>
          <w:p w:rsidR="00DA1A49" w:rsidRPr="0043682A" w:rsidRDefault="00AD18F9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CD6402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Małgorzata Przybyłek</w:t>
            </w:r>
          </w:p>
          <w:p w:rsidR="00C04B1A" w:rsidRDefault="00C04B1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26-600 Radom,</w:t>
            </w:r>
          </w:p>
          <w:p w:rsidR="00CD6402" w:rsidRPr="0043682A" w:rsidRDefault="00CD6402" w:rsidP="00E87438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ul. Paderewskiego 23/33 </w:t>
            </w:r>
          </w:p>
        </w:tc>
        <w:tc>
          <w:tcPr>
            <w:tcW w:w="5063" w:type="dxa"/>
            <w:vAlign w:val="center"/>
          </w:tcPr>
          <w:p w:rsidR="00DA1A49" w:rsidRPr="0043682A" w:rsidRDefault="00CD6402" w:rsidP="00AF47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1 450,00</w:t>
            </w:r>
            <w:r w:rsidR="00AF474A" w:rsidRPr="0043682A">
              <w:rPr>
                <w:rFonts w:asciiTheme="minorHAnsi" w:hAnsiTheme="minorHAnsi"/>
                <w:color w:val="000000"/>
              </w:rPr>
              <w:t xml:space="preserve"> zł</w:t>
            </w:r>
          </w:p>
        </w:tc>
      </w:tr>
      <w:tr w:rsidR="00CD6402" w:rsidRPr="00364055" w:rsidTr="00AF474A">
        <w:tc>
          <w:tcPr>
            <w:tcW w:w="1413" w:type="dxa"/>
          </w:tcPr>
          <w:p w:rsidR="00CD6402" w:rsidRPr="0043682A" w:rsidRDefault="00CD6402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260" w:type="dxa"/>
          </w:tcPr>
          <w:p w:rsidR="00CD6402" w:rsidRDefault="009158F3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Halina Bielecka</w:t>
            </w:r>
          </w:p>
          <w:p w:rsidR="00E03255" w:rsidRDefault="00E03255" w:rsidP="00E0325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53-014 Wrocław,</w:t>
            </w:r>
          </w:p>
          <w:p w:rsidR="009158F3" w:rsidRDefault="009158F3" w:rsidP="00E0325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ul. Turniejowa 30/2 </w:t>
            </w:r>
          </w:p>
        </w:tc>
        <w:tc>
          <w:tcPr>
            <w:tcW w:w="5063" w:type="dxa"/>
            <w:vAlign w:val="center"/>
          </w:tcPr>
          <w:p w:rsidR="00CD6402" w:rsidRDefault="009158F3" w:rsidP="00AF47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1 450,00 zł</w:t>
            </w:r>
          </w:p>
        </w:tc>
      </w:tr>
      <w:tr w:rsidR="00066747" w:rsidRPr="00364055" w:rsidTr="00AF474A">
        <w:tc>
          <w:tcPr>
            <w:tcW w:w="1413" w:type="dxa"/>
          </w:tcPr>
          <w:p w:rsidR="00066747" w:rsidRDefault="00066747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260" w:type="dxa"/>
          </w:tcPr>
          <w:p w:rsidR="00066747" w:rsidRDefault="00066747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Grzegorz Śliwiński</w:t>
            </w:r>
          </w:p>
          <w:p w:rsidR="00066747" w:rsidRDefault="00DD777C" w:rsidP="00DD777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44-230 Czerwionka Leszczyny, </w:t>
            </w:r>
            <w:r w:rsidR="00066747">
              <w:rPr>
                <w:rFonts w:asciiTheme="minorHAnsi" w:hAnsiTheme="minorHAnsi"/>
                <w:color w:val="000000"/>
              </w:rPr>
              <w:t xml:space="preserve">ul. </w:t>
            </w:r>
            <w:r w:rsidR="00251AD5">
              <w:rPr>
                <w:rFonts w:asciiTheme="minorHAnsi" w:hAnsiTheme="minorHAnsi"/>
                <w:color w:val="000000"/>
              </w:rPr>
              <w:t xml:space="preserve">Kopalniana 23a </w:t>
            </w:r>
          </w:p>
        </w:tc>
        <w:tc>
          <w:tcPr>
            <w:tcW w:w="5063" w:type="dxa"/>
            <w:vAlign w:val="center"/>
          </w:tcPr>
          <w:p w:rsidR="00066747" w:rsidRDefault="00251AD5" w:rsidP="00AF47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1 500, 00 zł</w:t>
            </w:r>
          </w:p>
        </w:tc>
      </w:tr>
      <w:tr w:rsidR="00251AD5" w:rsidRPr="00364055" w:rsidTr="00AF474A">
        <w:tc>
          <w:tcPr>
            <w:tcW w:w="1413" w:type="dxa"/>
          </w:tcPr>
          <w:p w:rsidR="00251AD5" w:rsidRDefault="00251AD5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260" w:type="dxa"/>
          </w:tcPr>
          <w:p w:rsidR="00251AD5" w:rsidRDefault="00251AD5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Karolina Karpińska </w:t>
            </w:r>
          </w:p>
          <w:p w:rsidR="00F76622" w:rsidRDefault="00F76622" w:rsidP="00A109A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Strzelce 92</w:t>
            </w:r>
          </w:p>
        </w:tc>
        <w:tc>
          <w:tcPr>
            <w:tcW w:w="5063" w:type="dxa"/>
            <w:vAlign w:val="center"/>
          </w:tcPr>
          <w:p w:rsidR="00251AD5" w:rsidRDefault="00F76622" w:rsidP="00AF47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1 200,00 zł</w:t>
            </w:r>
          </w:p>
        </w:tc>
      </w:tr>
    </w:tbl>
    <w:p w:rsidR="00E70D72" w:rsidRPr="0043682A" w:rsidRDefault="00E70D72" w:rsidP="0097244F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43682A">
        <w:rPr>
          <w:rFonts w:asciiTheme="minorHAnsi" w:hAnsiTheme="minorHAnsi"/>
          <w:b/>
        </w:rPr>
        <w:t xml:space="preserve">Część </w:t>
      </w:r>
      <w:r w:rsidR="007A3204" w:rsidRPr="0043682A">
        <w:rPr>
          <w:rFonts w:asciiTheme="minorHAnsi" w:hAnsiTheme="minorHAnsi"/>
          <w:b/>
        </w:rPr>
        <w:t>2</w:t>
      </w:r>
    </w:p>
    <w:p w:rsidR="00E70D72" w:rsidRPr="0043682A" w:rsidRDefault="00E70D72" w:rsidP="0097244F">
      <w:pPr>
        <w:pStyle w:val="Tekstpodstawowy"/>
        <w:spacing w:before="240" w:after="24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>Grupa zawodów przemysł szklarski</w:t>
      </w:r>
      <w:r w:rsidR="00364055" w:rsidRPr="0043682A">
        <w:rPr>
          <w:rFonts w:asciiTheme="minorHAnsi" w:hAnsiTheme="minorHAnsi"/>
          <w:color w:val="000000"/>
          <w:lang w:val="pl-PL"/>
        </w:rPr>
        <w:t xml:space="preserve"> –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 recenzent</w:t>
      </w:r>
      <w:r w:rsidRPr="0043682A">
        <w:rPr>
          <w:rFonts w:asciiTheme="minorHAnsi" w:hAnsiTheme="minorHAnsi"/>
          <w:color w:val="000000"/>
        </w:rPr>
        <w:t xml:space="preserve"> w zawodzie</w:t>
      </w:r>
      <w:r w:rsidRPr="0043682A">
        <w:rPr>
          <w:rFonts w:asciiTheme="minorHAnsi" w:hAnsiTheme="minorHAnsi"/>
          <w:color w:val="000000"/>
          <w:lang w:val="pl-PL"/>
        </w:rPr>
        <w:t xml:space="preserve"> technik technologii szkła, 311925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1"/>
        <w:gridCol w:w="4786"/>
      </w:tblGrid>
      <w:tr w:rsidR="00E70D72" w:rsidRPr="00364055" w:rsidTr="00A109A1">
        <w:tc>
          <w:tcPr>
            <w:tcW w:w="1371" w:type="dxa"/>
          </w:tcPr>
          <w:p w:rsidR="00E70D72" w:rsidRPr="0043682A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131" w:type="dxa"/>
          </w:tcPr>
          <w:p w:rsidR="00E70D72" w:rsidRPr="0043682A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4786" w:type="dxa"/>
          </w:tcPr>
          <w:p w:rsidR="00E70D72" w:rsidRPr="0043682A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A109A1" w:rsidRPr="00364055" w:rsidTr="00A109A1">
        <w:tc>
          <w:tcPr>
            <w:tcW w:w="1371" w:type="dxa"/>
          </w:tcPr>
          <w:p w:rsidR="00A109A1" w:rsidRPr="0043682A" w:rsidRDefault="00A109A1" w:rsidP="00CC08D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131" w:type="dxa"/>
          </w:tcPr>
          <w:p w:rsidR="00A109A1" w:rsidRDefault="00A109A1" w:rsidP="00B456E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Małgorzata Przybyłek</w:t>
            </w:r>
          </w:p>
          <w:p w:rsidR="00A109A1" w:rsidRDefault="00A109A1" w:rsidP="00B456E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ul. Paderewskiego 23/33, </w:t>
            </w:r>
          </w:p>
          <w:p w:rsidR="00A109A1" w:rsidRPr="0043682A" w:rsidRDefault="00A109A1" w:rsidP="00B456E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26-600 Radom</w:t>
            </w:r>
          </w:p>
        </w:tc>
        <w:tc>
          <w:tcPr>
            <w:tcW w:w="4786" w:type="dxa"/>
            <w:vAlign w:val="center"/>
          </w:tcPr>
          <w:p w:rsidR="00A109A1" w:rsidRPr="0043682A" w:rsidRDefault="00A109A1" w:rsidP="00B456E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1 450,00</w:t>
            </w:r>
            <w:r w:rsidRPr="0043682A">
              <w:rPr>
                <w:rFonts w:asciiTheme="minorHAnsi" w:hAnsiTheme="minorHAnsi"/>
                <w:color w:val="000000"/>
              </w:rPr>
              <w:t xml:space="preserve"> zł</w:t>
            </w:r>
          </w:p>
        </w:tc>
      </w:tr>
      <w:tr w:rsidR="00A109A1" w:rsidRPr="00364055" w:rsidTr="00A109A1">
        <w:tc>
          <w:tcPr>
            <w:tcW w:w="1371" w:type="dxa"/>
          </w:tcPr>
          <w:p w:rsidR="00A109A1" w:rsidRPr="0043682A" w:rsidRDefault="00A109A1" w:rsidP="00CC08D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131" w:type="dxa"/>
          </w:tcPr>
          <w:p w:rsidR="00A109A1" w:rsidRDefault="00A109A1" w:rsidP="00B456E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Halina Bielecka</w:t>
            </w:r>
          </w:p>
          <w:p w:rsidR="00A109A1" w:rsidRDefault="00A109A1" w:rsidP="00B456E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ul. Turniejowa 30/2, 53-014 Wrocław</w:t>
            </w:r>
          </w:p>
        </w:tc>
        <w:tc>
          <w:tcPr>
            <w:tcW w:w="4786" w:type="dxa"/>
            <w:vAlign w:val="center"/>
          </w:tcPr>
          <w:p w:rsidR="00A109A1" w:rsidRDefault="00A109A1" w:rsidP="00B456E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1 450,00 zł</w:t>
            </w:r>
          </w:p>
        </w:tc>
      </w:tr>
      <w:tr w:rsidR="00657C81" w:rsidRPr="00364055" w:rsidTr="00A109A1">
        <w:tc>
          <w:tcPr>
            <w:tcW w:w="1371" w:type="dxa"/>
          </w:tcPr>
          <w:p w:rsidR="00657C81" w:rsidRDefault="00657C81" w:rsidP="00CC08D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131" w:type="dxa"/>
          </w:tcPr>
          <w:p w:rsidR="00657C81" w:rsidRDefault="00657C81" w:rsidP="00B456E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Grzegorz Śliwiński</w:t>
            </w:r>
          </w:p>
          <w:p w:rsidR="00657C81" w:rsidRDefault="00657C81" w:rsidP="00B456E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ul. Kopalniana 23a, 44-230 Czerwionka Leszczyny</w:t>
            </w:r>
          </w:p>
        </w:tc>
        <w:tc>
          <w:tcPr>
            <w:tcW w:w="4786" w:type="dxa"/>
            <w:vAlign w:val="center"/>
          </w:tcPr>
          <w:p w:rsidR="00657C81" w:rsidRDefault="00657C81" w:rsidP="00B456E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1 500, 00 zł</w:t>
            </w:r>
          </w:p>
        </w:tc>
      </w:tr>
      <w:tr w:rsidR="00657C81" w:rsidRPr="00364055" w:rsidTr="00A109A1">
        <w:tc>
          <w:tcPr>
            <w:tcW w:w="1371" w:type="dxa"/>
          </w:tcPr>
          <w:p w:rsidR="00657C81" w:rsidRDefault="00657C81" w:rsidP="00B456E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131" w:type="dxa"/>
          </w:tcPr>
          <w:p w:rsidR="00657C81" w:rsidRDefault="00657C81" w:rsidP="00B456E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Karolina Karpińska </w:t>
            </w:r>
          </w:p>
          <w:p w:rsidR="00657C81" w:rsidRDefault="00657C81" w:rsidP="00B456E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Strzelce 92</w:t>
            </w:r>
          </w:p>
        </w:tc>
        <w:tc>
          <w:tcPr>
            <w:tcW w:w="4786" w:type="dxa"/>
            <w:vAlign w:val="center"/>
          </w:tcPr>
          <w:p w:rsidR="00657C81" w:rsidRDefault="00657C81" w:rsidP="00B456E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1 200,00 zł</w:t>
            </w:r>
          </w:p>
        </w:tc>
      </w:tr>
    </w:tbl>
    <w:p w:rsidR="00852EA9" w:rsidRDefault="00852EA9" w:rsidP="0043682A">
      <w:pPr>
        <w:pStyle w:val="Nagwek7"/>
        <w:ind w:left="0" w:firstLine="0"/>
        <w:rPr>
          <w:rFonts w:asciiTheme="minorHAnsi" w:hAnsiTheme="minorHAnsi"/>
          <w:b/>
          <w:lang w:val="pl-PL"/>
        </w:rPr>
      </w:pPr>
    </w:p>
    <w:p w:rsidR="00852EA9" w:rsidRDefault="00852EA9" w:rsidP="0043682A">
      <w:pPr>
        <w:pStyle w:val="Nagwek7"/>
        <w:ind w:left="0" w:firstLine="0"/>
        <w:rPr>
          <w:rFonts w:asciiTheme="minorHAnsi" w:hAnsiTheme="minorHAnsi"/>
          <w:b/>
          <w:lang w:val="pl-PL"/>
        </w:rPr>
      </w:pPr>
    </w:p>
    <w:p w:rsidR="00030659" w:rsidRPr="0043682A" w:rsidRDefault="00DA1A49" w:rsidP="0097244F">
      <w:pPr>
        <w:pStyle w:val="Nagwek7"/>
        <w:spacing w:after="240"/>
        <w:ind w:left="0" w:firstLine="0"/>
        <w:rPr>
          <w:rFonts w:asciiTheme="minorHAnsi" w:hAnsiTheme="minorHAnsi"/>
        </w:rPr>
      </w:pPr>
      <w:r w:rsidRPr="0043682A">
        <w:rPr>
          <w:rFonts w:asciiTheme="minorHAnsi" w:hAnsiTheme="minorHAnsi"/>
          <w:b/>
        </w:rPr>
        <w:t xml:space="preserve">Część </w:t>
      </w:r>
      <w:r w:rsidR="007A3204" w:rsidRPr="0043682A">
        <w:rPr>
          <w:rFonts w:asciiTheme="minorHAnsi" w:hAnsiTheme="minorHAnsi"/>
          <w:b/>
        </w:rPr>
        <w:t>3</w:t>
      </w:r>
    </w:p>
    <w:p w:rsidR="00DA1A49" w:rsidRPr="0043682A" w:rsidRDefault="00D55F24" w:rsidP="0097244F">
      <w:pPr>
        <w:pStyle w:val="Tekstpodstawowy"/>
        <w:spacing w:before="240" w:after="24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wikliniarstwo </w:t>
      </w:r>
      <w:r w:rsidR="00364055" w:rsidRPr="0043682A">
        <w:rPr>
          <w:rFonts w:asciiTheme="minorHAnsi" w:hAnsiTheme="minorHAnsi"/>
          <w:color w:val="000000"/>
          <w:lang w:val="pl-PL"/>
        </w:rPr>
        <w:t xml:space="preserve"> – </w:t>
      </w:r>
      <w:r w:rsidR="002D3236" w:rsidRPr="0043682A">
        <w:rPr>
          <w:rFonts w:asciiTheme="minorHAnsi" w:hAnsiTheme="minorHAnsi"/>
          <w:color w:val="000000"/>
          <w:lang w:val="pl-PL"/>
        </w:rPr>
        <w:t>recenzent</w:t>
      </w:r>
      <w:r w:rsidR="007A3204" w:rsidRPr="0043682A">
        <w:rPr>
          <w:rFonts w:asciiTheme="minorHAnsi" w:hAnsiTheme="minorHAnsi"/>
          <w:color w:val="000000"/>
          <w:lang w:val="pl-PL"/>
        </w:rPr>
        <w:t xml:space="preserve"> w zawodzie koszykarz-plecionkarz, 731702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6"/>
        <w:gridCol w:w="4781"/>
      </w:tblGrid>
      <w:tr w:rsidR="00DA1A49" w:rsidRPr="00364055" w:rsidTr="00DA1A49">
        <w:tc>
          <w:tcPr>
            <w:tcW w:w="141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64055" w:rsidTr="00AF474A">
        <w:tc>
          <w:tcPr>
            <w:tcW w:w="1413" w:type="dxa"/>
          </w:tcPr>
          <w:p w:rsidR="00DA1A49" w:rsidRPr="0043682A" w:rsidRDefault="0003316D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852EA9" w:rsidRDefault="00852EA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Jan Michalski </w:t>
            </w:r>
          </w:p>
          <w:p w:rsidR="00C103CF" w:rsidRDefault="00852EA9" w:rsidP="006D72B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Wytwarzanie wyrobów wyplatanych z wikliny i innych materiałów</w:t>
            </w:r>
            <w:r w:rsidR="00AF474A" w:rsidRPr="0043682A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C103CF" w:rsidRDefault="006D72BC" w:rsidP="006D72B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96-100 Skierniewice, </w:t>
            </w:r>
          </w:p>
          <w:p w:rsidR="00DA1A49" w:rsidRPr="0043682A" w:rsidRDefault="006D72BC" w:rsidP="006D72B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ul. Tetmajera 1 m</w:t>
            </w:r>
            <w:r w:rsidR="00AA0A4A">
              <w:rPr>
                <w:rFonts w:asciiTheme="minorHAnsi" w:hAnsiTheme="minorHAnsi"/>
                <w:color w:val="000000"/>
              </w:rPr>
              <w:t xml:space="preserve"> 2</w:t>
            </w:r>
          </w:p>
        </w:tc>
        <w:tc>
          <w:tcPr>
            <w:tcW w:w="5063" w:type="dxa"/>
            <w:vAlign w:val="center"/>
          </w:tcPr>
          <w:p w:rsidR="00DA1A49" w:rsidRPr="0043682A" w:rsidRDefault="00AF474A" w:rsidP="00AA0A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</w:t>
            </w:r>
            <w:r w:rsidR="00AA0A4A">
              <w:rPr>
                <w:rFonts w:asciiTheme="minorHAnsi" w:hAnsiTheme="minorHAnsi"/>
                <w:color w:val="000000"/>
              </w:rPr>
              <w:t>5</w:t>
            </w:r>
            <w:r w:rsidRPr="0043682A">
              <w:rPr>
                <w:rFonts w:asciiTheme="minorHAnsi" w:hAnsiTheme="minorHAnsi"/>
                <w:color w:val="000000"/>
              </w:rPr>
              <w:t>00,00 zł</w:t>
            </w:r>
          </w:p>
        </w:tc>
      </w:tr>
      <w:tr w:rsidR="00DB3EDB" w:rsidRPr="00364055" w:rsidTr="00DA1A49">
        <w:tc>
          <w:tcPr>
            <w:tcW w:w="1413" w:type="dxa"/>
          </w:tcPr>
          <w:p w:rsidR="00DB3EDB" w:rsidRPr="0043682A" w:rsidRDefault="00C35F99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260" w:type="dxa"/>
          </w:tcPr>
          <w:p w:rsidR="00DB3EDB" w:rsidRDefault="00AA0A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Ewa Jasińska</w:t>
            </w:r>
          </w:p>
          <w:p w:rsidR="00AA0A4A" w:rsidRPr="0043682A" w:rsidRDefault="00AA0A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26-600 Radom, ul. Sarnia 9/7</w:t>
            </w:r>
          </w:p>
        </w:tc>
        <w:tc>
          <w:tcPr>
            <w:tcW w:w="5063" w:type="dxa"/>
          </w:tcPr>
          <w:p w:rsidR="00DB3EDB" w:rsidRPr="0043682A" w:rsidRDefault="00AA0A4A" w:rsidP="00521AA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1 450,00 zł</w:t>
            </w:r>
          </w:p>
        </w:tc>
      </w:tr>
    </w:tbl>
    <w:p w:rsidR="00030659" w:rsidRPr="0043682A" w:rsidRDefault="00DA1A49" w:rsidP="0097244F">
      <w:pPr>
        <w:pStyle w:val="Nagwek7"/>
        <w:spacing w:after="240"/>
        <w:ind w:left="0" w:firstLine="0"/>
        <w:rPr>
          <w:rFonts w:asciiTheme="minorHAnsi" w:hAnsiTheme="minorHAnsi"/>
        </w:rPr>
      </w:pPr>
      <w:r w:rsidRPr="0043682A">
        <w:rPr>
          <w:rFonts w:asciiTheme="minorHAnsi" w:hAnsiTheme="minorHAnsi"/>
          <w:b/>
        </w:rPr>
        <w:t xml:space="preserve">Część </w:t>
      </w:r>
      <w:r w:rsidR="002D3236" w:rsidRPr="0043682A">
        <w:rPr>
          <w:rFonts w:asciiTheme="minorHAnsi" w:hAnsiTheme="minorHAnsi"/>
          <w:b/>
        </w:rPr>
        <w:t>4</w:t>
      </w:r>
    </w:p>
    <w:p w:rsidR="00DA1A49" w:rsidRPr="0043682A" w:rsidRDefault="00D55F24" w:rsidP="0097244F">
      <w:pPr>
        <w:pStyle w:val="Tekstpodstawowy"/>
        <w:spacing w:before="240" w:after="24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="00990B6A">
        <w:rPr>
          <w:rFonts w:asciiTheme="minorHAnsi" w:hAnsiTheme="minorHAnsi"/>
          <w:color w:val="000000"/>
          <w:lang w:val="pl-PL"/>
        </w:rPr>
        <w:t>geodezja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 – recenzent w zawodzie technik </w:t>
      </w:r>
      <w:r w:rsidR="00990B6A">
        <w:rPr>
          <w:rFonts w:asciiTheme="minorHAnsi" w:hAnsiTheme="minorHAnsi"/>
          <w:color w:val="000000"/>
          <w:lang w:val="pl-PL"/>
        </w:rPr>
        <w:t>geodeta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, </w:t>
      </w:r>
      <w:r w:rsidR="00011462" w:rsidRPr="00011462">
        <w:rPr>
          <w:rFonts w:asciiTheme="minorHAnsi" w:hAnsiTheme="minorHAnsi"/>
          <w:color w:val="000000"/>
          <w:lang w:val="pl-PL"/>
        </w:rPr>
        <w:t>311104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1"/>
        <w:gridCol w:w="4786"/>
      </w:tblGrid>
      <w:tr w:rsidR="00DA1A49" w:rsidRPr="00364055" w:rsidTr="00DA1A49">
        <w:tc>
          <w:tcPr>
            <w:tcW w:w="141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64055" w:rsidTr="00C31BB5">
        <w:tc>
          <w:tcPr>
            <w:tcW w:w="1413" w:type="dxa"/>
          </w:tcPr>
          <w:p w:rsidR="00DA1A49" w:rsidRPr="0043682A" w:rsidRDefault="0003316D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011462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Ewa Jasińska</w:t>
            </w:r>
          </w:p>
          <w:p w:rsidR="00011462" w:rsidRPr="0043682A" w:rsidRDefault="00011462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26-600 Radom, ul. Sarnia 9/7</w:t>
            </w:r>
          </w:p>
        </w:tc>
        <w:tc>
          <w:tcPr>
            <w:tcW w:w="5063" w:type="dxa"/>
            <w:vAlign w:val="center"/>
          </w:tcPr>
          <w:p w:rsidR="00DA1A49" w:rsidRPr="0043682A" w:rsidRDefault="00C31BB5" w:rsidP="0001146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1 4</w:t>
            </w:r>
            <w:r w:rsidR="00011462">
              <w:rPr>
                <w:rFonts w:asciiTheme="minorHAnsi" w:hAnsiTheme="minorHAnsi"/>
                <w:color w:val="000000"/>
              </w:rPr>
              <w:t>50</w:t>
            </w:r>
            <w:r w:rsidRPr="0043682A">
              <w:rPr>
                <w:rFonts w:asciiTheme="minorHAnsi" w:hAnsiTheme="minorHAnsi"/>
                <w:color w:val="000000"/>
              </w:rPr>
              <w:t>,00 zł</w:t>
            </w:r>
          </w:p>
        </w:tc>
      </w:tr>
      <w:tr w:rsidR="00011462" w:rsidRPr="00364055" w:rsidTr="00C31BB5">
        <w:tc>
          <w:tcPr>
            <w:tcW w:w="1413" w:type="dxa"/>
          </w:tcPr>
          <w:p w:rsidR="00011462" w:rsidRPr="0043682A" w:rsidRDefault="00871D5A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260" w:type="dxa"/>
          </w:tcPr>
          <w:p w:rsidR="00011462" w:rsidRDefault="00871D5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Lucyna Kleszcz</w:t>
            </w:r>
          </w:p>
          <w:p w:rsidR="00871D5A" w:rsidRDefault="00871D5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40-152 Katowice, </w:t>
            </w:r>
          </w:p>
          <w:p w:rsidR="00871D5A" w:rsidRDefault="00871D5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ul. Alfreda 39</w:t>
            </w:r>
          </w:p>
        </w:tc>
        <w:tc>
          <w:tcPr>
            <w:tcW w:w="5063" w:type="dxa"/>
            <w:vAlign w:val="center"/>
          </w:tcPr>
          <w:p w:rsidR="00011462" w:rsidRPr="0043682A" w:rsidRDefault="00871D5A" w:rsidP="0001146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1 500,00 zł</w:t>
            </w:r>
          </w:p>
        </w:tc>
      </w:tr>
    </w:tbl>
    <w:p w:rsidR="00364055" w:rsidRPr="0043682A" w:rsidRDefault="00364055" w:rsidP="00364055">
      <w:pPr>
        <w:pStyle w:val="Nagwek7"/>
        <w:ind w:left="0" w:firstLine="0"/>
        <w:rPr>
          <w:rFonts w:asciiTheme="minorHAnsi" w:hAnsiTheme="minorHAnsi"/>
          <w:b/>
          <w:lang w:val="pl-PL"/>
        </w:rPr>
      </w:pPr>
    </w:p>
    <w:sectPr w:rsidR="00364055" w:rsidRPr="0043682A" w:rsidSect="004368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B2" w:rsidRDefault="00CD79B2" w:rsidP="005E2000">
      <w:r>
        <w:separator/>
      </w:r>
    </w:p>
  </w:endnote>
  <w:endnote w:type="continuationSeparator" w:id="0">
    <w:p w:rsidR="00CD79B2" w:rsidRDefault="00CD79B2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Default="00364055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218840F8" wp14:editId="0331260A">
          <wp:extent cx="4731026" cy="732672"/>
          <wp:effectExtent l="0" t="0" r="0" b="0"/>
          <wp:docPr id="2" name="Obraz 2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912" cy="73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BE8" w:rsidRPr="0043682A">
      <w:rPr>
        <w:rFonts w:asciiTheme="minorHAnsi" w:hAnsiTheme="minorHAnsi"/>
      </w:rPr>
      <w:fldChar w:fldCharType="begin"/>
    </w:r>
    <w:r w:rsidR="00032BE8" w:rsidRPr="0043682A">
      <w:rPr>
        <w:rFonts w:asciiTheme="minorHAnsi" w:hAnsiTheme="minorHAnsi"/>
      </w:rPr>
      <w:instrText>PAGE   \* MERGEFORMAT</w:instrText>
    </w:r>
    <w:r w:rsidR="00032BE8" w:rsidRPr="0043682A">
      <w:rPr>
        <w:rFonts w:asciiTheme="minorHAnsi" w:hAnsiTheme="minorHAnsi"/>
      </w:rPr>
      <w:fldChar w:fldCharType="separate"/>
    </w:r>
    <w:r w:rsidR="006D7632" w:rsidRPr="006D7632">
      <w:rPr>
        <w:rFonts w:asciiTheme="minorHAnsi" w:hAnsiTheme="minorHAnsi"/>
        <w:noProof/>
        <w:lang w:val="pl-PL"/>
      </w:rPr>
      <w:t>1</w:t>
    </w:r>
    <w:r w:rsidR="00032BE8" w:rsidRPr="0043682A">
      <w:rPr>
        <w:rFonts w:asciiTheme="minorHAnsi" w:hAnsiTheme="minorHAnsi"/>
      </w:rPr>
      <w:fldChar w:fldCharType="end"/>
    </w:r>
  </w:p>
  <w:p w:rsidR="00032BE8" w:rsidRDefault="00032BE8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B2" w:rsidRDefault="00CD79B2" w:rsidP="005E2000">
      <w:r>
        <w:separator/>
      </w:r>
    </w:p>
  </w:footnote>
  <w:footnote w:type="continuationSeparator" w:id="0">
    <w:p w:rsidR="00CD79B2" w:rsidRDefault="00CD79B2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55" w:rsidRPr="003C5986" w:rsidRDefault="00364055" w:rsidP="00364055">
    <w:pPr>
      <w:pStyle w:val="Nagwek"/>
      <w:tabs>
        <w:tab w:val="clear" w:pos="4536"/>
        <w:tab w:val="clear" w:pos="9072"/>
        <w:tab w:val="left" w:pos="144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5836AA7" wp14:editId="3D9F40DD">
          <wp:simplePos x="0" y="0"/>
          <wp:positionH relativeFrom="column">
            <wp:posOffset>-241742</wp:posOffset>
          </wp:positionH>
          <wp:positionV relativeFrom="paragraph">
            <wp:posOffset>-208529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64055" w:rsidRDefault="00364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9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5"/>
  </w:num>
  <w:num w:numId="8">
    <w:abstractNumId w:val="44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3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9"/>
  </w:num>
  <w:num w:numId="27">
    <w:abstractNumId w:val="26"/>
  </w:num>
  <w:num w:numId="28">
    <w:abstractNumId w:val="33"/>
  </w:num>
  <w:num w:numId="29">
    <w:abstractNumId w:val="14"/>
  </w:num>
  <w:num w:numId="30">
    <w:abstractNumId w:val="56"/>
  </w:num>
  <w:num w:numId="31">
    <w:abstractNumId w:val="42"/>
  </w:num>
  <w:num w:numId="32">
    <w:abstractNumId w:val="47"/>
  </w:num>
  <w:num w:numId="33">
    <w:abstractNumId w:val="34"/>
  </w:num>
  <w:num w:numId="34">
    <w:abstractNumId w:val="23"/>
  </w:num>
  <w:num w:numId="35">
    <w:abstractNumId w:val="17"/>
  </w:num>
  <w:num w:numId="36">
    <w:abstractNumId w:val="50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4"/>
  </w:num>
  <w:num w:numId="45">
    <w:abstractNumId w:val="35"/>
  </w:num>
  <w:num w:numId="46">
    <w:abstractNumId w:val="31"/>
  </w:num>
  <w:num w:numId="47">
    <w:abstractNumId w:val="51"/>
  </w:num>
  <w:num w:numId="48">
    <w:abstractNumId w:val="45"/>
  </w:num>
  <w:num w:numId="49">
    <w:abstractNumId w:val="18"/>
  </w:num>
  <w:num w:numId="50">
    <w:abstractNumId w:val="52"/>
  </w:num>
  <w:num w:numId="51">
    <w:abstractNumId w:val="22"/>
  </w:num>
  <w:num w:numId="52">
    <w:abstractNumId w:val="32"/>
  </w:num>
  <w:num w:numId="53">
    <w:abstractNumId w:val="46"/>
  </w:num>
  <w:num w:numId="54">
    <w:abstractNumId w:val="29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0C6F"/>
    <w:rsid w:val="00011462"/>
    <w:rsid w:val="000119E9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0659"/>
    <w:rsid w:val="00032BE8"/>
    <w:rsid w:val="0003316D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674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05C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5FC5"/>
    <w:rsid w:val="001760A6"/>
    <w:rsid w:val="00177988"/>
    <w:rsid w:val="00181268"/>
    <w:rsid w:val="00186E73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02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1AD5"/>
    <w:rsid w:val="00255648"/>
    <w:rsid w:val="0025665F"/>
    <w:rsid w:val="00256BE4"/>
    <w:rsid w:val="002571D7"/>
    <w:rsid w:val="002576EF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236"/>
    <w:rsid w:val="002D3363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55BA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4055"/>
    <w:rsid w:val="0036544B"/>
    <w:rsid w:val="00365C43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B7141"/>
    <w:rsid w:val="003C0ABB"/>
    <w:rsid w:val="003C0BFD"/>
    <w:rsid w:val="003C1004"/>
    <w:rsid w:val="003C1654"/>
    <w:rsid w:val="003C21FC"/>
    <w:rsid w:val="003C330A"/>
    <w:rsid w:val="003C369E"/>
    <w:rsid w:val="003C4FFB"/>
    <w:rsid w:val="003C626D"/>
    <w:rsid w:val="003C6A62"/>
    <w:rsid w:val="003C742F"/>
    <w:rsid w:val="003C79AF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CC"/>
    <w:rsid w:val="003F63AE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3A01"/>
    <w:rsid w:val="00434D04"/>
    <w:rsid w:val="0043515A"/>
    <w:rsid w:val="00435BB9"/>
    <w:rsid w:val="0043636F"/>
    <w:rsid w:val="0043682A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456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387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42A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4A41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1AA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271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6AF2"/>
    <w:rsid w:val="006070D5"/>
    <w:rsid w:val="0060727B"/>
    <w:rsid w:val="00607C6E"/>
    <w:rsid w:val="00611077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57C81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898"/>
    <w:rsid w:val="006908CD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52A7"/>
    <w:rsid w:val="006B651A"/>
    <w:rsid w:val="006B6B33"/>
    <w:rsid w:val="006B7BD4"/>
    <w:rsid w:val="006C00F1"/>
    <w:rsid w:val="006C0845"/>
    <w:rsid w:val="006C16F1"/>
    <w:rsid w:val="006C1AAD"/>
    <w:rsid w:val="006C1B70"/>
    <w:rsid w:val="006C23C4"/>
    <w:rsid w:val="006C2701"/>
    <w:rsid w:val="006C2B32"/>
    <w:rsid w:val="006C3B00"/>
    <w:rsid w:val="006C3C71"/>
    <w:rsid w:val="006C6175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D72BC"/>
    <w:rsid w:val="006D7632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907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7E5"/>
    <w:rsid w:val="00797925"/>
    <w:rsid w:val="00797C0A"/>
    <w:rsid w:val="007A0F5F"/>
    <w:rsid w:val="007A221D"/>
    <w:rsid w:val="007A25BA"/>
    <w:rsid w:val="007A3204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3EC3"/>
    <w:rsid w:val="007C4E03"/>
    <w:rsid w:val="007C532B"/>
    <w:rsid w:val="007C5E5F"/>
    <w:rsid w:val="007C5F15"/>
    <w:rsid w:val="007C6AF1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553B"/>
    <w:rsid w:val="00805F2A"/>
    <w:rsid w:val="00806EE1"/>
    <w:rsid w:val="00807126"/>
    <w:rsid w:val="00812A25"/>
    <w:rsid w:val="00814A82"/>
    <w:rsid w:val="00815070"/>
    <w:rsid w:val="008156F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2EA9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439"/>
    <w:rsid w:val="00870DFA"/>
    <w:rsid w:val="008711A9"/>
    <w:rsid w:val="00871D3A"/>
    <w:rsid w:val="00871D5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B1C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6CBC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8F3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244F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5C39"/>
    <w:rsid w:val="00986710"/>
    <w:rsid w:val="00986A43"/>
    <w:rsid w:val="00990A46"/>
    <w:rsid w:val="00990B6A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D5D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39B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217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9A1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B9C"/>
    <w:rsid w:val="00A35898"/>
    <w:rsid w:val="00A37312"/>
    <w:rsid w:val="00A3795C"/>
    <w:rsid w:val="00A37C7D"/>
    <w:rsid w:val="00A402B2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DC8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2C77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0A4A"/>
    <w:rsid w:val="00AA152F"/>
    <w:rsid w:val="00AA27A9"/>
    <w:rsid w:val="00AA29C5"/>
    <w:rsid w:val="00AA3027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18F9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474A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C8A"/>
    <w:rsid w:val="00B34730"/>
    <w:rsid w:val="00B35311"/>
    <w:rsid w:val="00B35553"/>
    <w:rsid w:val="00B35E67"/>
    <w:rsid w:val="00B36325"/>
    <w:rsid w:val="00B37209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20BC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47E3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6784"/>
    <w:rsid w:val="00BF7012"/>
    <w:rsid w:val="00C0062C"/>
    <w:rsid w:val="00C01F0D"/>
    <w:rsid w:val="00C0235F"/>
    <w:rsid w:val="00C02500"/>
    <w:rsid w:val="00C034D0"/>
    <w:rsid w:val="00C037FE"/>
    <w:rsid w:val="00C0497C"/>
    <w:rsid w:val="00C04B1A"/>
    <w:rsid w:val="00C04D34"/>
    <w:rsid w:val="00C052CF"/>
    <w:rsid w:val="00C06E11"/>
    <w:rsid w:val="00C103CF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1BB5"/>
    <w:rsid w:val="00C334BB"/>
    <w:rsid w:val="00C351BC"/>
    <w:rsid w:val="00C35769"/>
    <w:rsid w:val="00C35F9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402"/>
    <w:rsid w:val="00CD69DC"/>
    <w:rsid w:val="00CD6D74"/>
    <w:rsid w:val="00CD6DD4"/>
    <w:rsid w:val="00CD6DEB"/>
    <w:rsid w:val="00CD79B2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5DF4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A7A"/>
    <w:rsid w:val="00D53CEE"/>
    <w:rsid w:val="00D55F24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494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77C"/>
    <w:rsid w:val="00DD7B0F"/>
    <w:rsid w:val="00DD7B48"/>
    <w:rsid w:val="00DE0527"/>
    <w:rsid w:val="00DE24E1"/>
    <w:rsid w:val="00DE265D"/>
    <w:rsid w:val="00DE2CFF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3255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DBE"/>
    <w:rsid w:val="00E436A7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438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165"/>
    <w:rsid w:val="00EE32E7"/>
    <w:rsid w:val="00EE57B7"/>
    <w:rsid w:val="00EE66C2"/>
    <w:rsid w:val="00EE7775"/>
    <w:rsid w:val="00EF04CD"/>
    <w:rsid w:val="00EF08EB"/>
    <w:rsid w:val="00EF1C49"/>
    <w:rsid w:val="00EF3BE2"/>
    <w:rsid w:val="00EF4D5F"/>
    <w:rsid w:val="00EF5074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962"/>
    <w:rsid w:val="00F22E01"/>
    <w:rsid w:val="00F23DF5"/>
    <w:rsid w:val="00F24D32"/>
    <w:rsid w:val="00F26EB5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6D39"/>
    <w:rsid w:val="00F57801"/>
    <w:rsid w:val="00F57A65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622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40D2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5F7D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2D9B-1AD5-4B86-9BA3-23FD773F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Łukasz Eisenbart</cp:lastModifiedBy>
  <cp:revision>3</cp:revision>
  <cp:lastPrinted>2018-04-12T09:33:00Z</cp:lastPrinted>
  <dcterms:created xsi:type="dcterms:W3CDTF">2018-04-19T13:55:00Z</dcterms:created>
  <dcterms:modified xsi:type="dcterms:W3CDTF">2018-04-20T06:42:00Z</dcterms:modified>
</cp:coreProperties>
</file>