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49" w:rsidRPr="00197396" w:rsidRDefault="007C3A79" w:rsidP="00197396">
      <w:pPr>
        <w:pStyle w:val="Tekstpodstawowy"/>
        <w:jc w:val="right"/>
        <w:rPr>
          <w:rFonts w:asciiTheme="minorHAnsi" w:hAnsiTheme="minorHAnsi"/>
        </w:rPr>
      </w:pPr>
      <w:bookmarkStart w:id="0" w:name="_GoBack"/>
      <w:bookmarkEnd w:id="0"/>
      <w:r w:rsidRPr="00197396">
        <w:rPr>
          <w:rFonts w:asciiTheme="minorHAnsi" w:hAnsiTheme="minorHAnsi"/>
        </w:rPr>
        <w:t xml:space="preserve">Warszawa, dnia </w:t>
      </w:r>
      <w:r w:rsidR="00A93289">
        <w:rPr>
          <w:rFonts w:asciiTheme="minorHAnsi" w:hAnsiTheme="minorHAnsi"/>
          <w:lang w:val="pl-PL"/>
        </w:rPr>
        <w:t>1</w:t>
      </w:r>
      <w:r w:rsidR="00D61326">
        <w:rPr>
          <w:rFonts w:asciiTheme="minorHAnsi" w:hAnsiTheme="minorHAnsi"/>
          <w:lang w:val="pl-PL"/>
        </w:rPr>
        <w:t>8</w:t>
      </w:r>
      <w:r w:rsidR="00A93289">
        <w:rPr>
          <w:rFonts w:asciiTheme="minorHAnsi" w:hAnsiTheme="minorHAnsi"/>
          <w:lang w:val="pl-PL"/>
        </w:rPr>
        <w:t xml:space="preserve"> </w:t>
      </w:r>
      <w:r w:rsidR="00010C6F" w:rsidRPr="00197396">
        <w:rPr>
          <w:rFonts w:asciiTheme="minorHAnsi" w:hAnsiTheme="minorHAnsi"/>
        </w:rPr>
        <w:t>kwietnia</w:t>
      </w:r>
      <w:r w:rsidR="00DA1A49" w:rsidRPr="00197396">
        <w:rPr>
          <w:rFonts w:asciiTheme="minorHAnsi" w:hAnsiTheme="minorHAnsi"/>
        </w:rPr>
        <w:t xml:space="preserve"> 2018 r</w:t>
      </w:r>
      <w:r w:rsidR="003C5986" w:rsidRPr="00197396">
        <w:rPr>
          <w:rFonts w:asciiTheme="minorHAnsi" w:hAnsiTheme="minorHAnsi"/>
        </w:rPr>
        <w:t>.</w:t>
      </w:r>
    </w:p>
    <w:p w:rsidR="00DA1A49" w:rsidRPr="00197396" w:rsidRDefault="00DA1A49" w:rsidP="00376188">
      <w:pPr>
        <w:tabs>
          <w:tab w:val="left" w:pos="3155"/>
        </w:tabs>
        <w:rPr>
          <w:rFonts w:asciiTheme="minorHAnsi" w:hAnsiTheme="minorHAnsi"/>
          <w:color w:val="000000"/>
        </w:rPr>
      </w:pPr>
    </w:p>
    <w:p w:rsidR="00DA1A49" w:rsidRPr="004212C8" w:rsidRDefault="00032BE8" w:rsidP="00197396">
      <w:pPr>
        <w:pStyle w:val="Nagwek2"/>
        <w:spacing w:before="240" w:after="240"/>
        <w:jc w:val="left"/>
        <w:rPr>
          <w:rFonts w:asciiTheme="minorHAnsi" w:hAnsiTheme="minorHAnsi"/>
        </w:rPr>
      </w:pPr>
      <w:r w:rsidRPr="00197396">
        <w:rPr>
          <w:rFonts w:asciiTheme="minorHAnsi" w:hAnsiTheme="minorHAnsi"/>
          <w:b w:val="0"/>
          <w:bCs w:val="0"/>
          <w:i w:val="0"/>
          <w:iCs w:val="0"/>
        </w:rPr>
        <w:t xml:space="preserve">                                   </w:t>
      </w:r>
      <w:r w:rsidR="00115D19" w:rsidRPr="00197396">
        <w:rPr>
          <w:rFonts w:asciiTheme="minorHAnsi" w:hAnsiTheme="minorHAnsi"/>
          <w:b w:val="0"/>
          <w:bCs w:val="0"/>
          <w:i w:val="0"/>
          <w:iCs w:val="0"/>
        </w:rPr>
        <w:t xml:space="preserve">             </w:t>
      </w:r>
      <w:r w:rsidR="00DA1A49" w:rsidRPr="004212C8">
        <w:rPr>
          <w:rFonts w:asciiTheme="minorHAnsi" w:hAnsiTheme="minorHAnsi"/>
          <w:bCs w:val="0"/>
          <w:i w:val="0"/>
          <w:iCs w:val="0"/>
        </w:rPr>
        <w:t>Informacja z otwarcia ofert</w:t>
      </w:r>
    </w:p>
    <w:p w:rsidR="00DA1A49" w:rsidRPr="00197396" w:rsidRDefault="00DA1A49" w:rsidP="00197396">
      <w:pPr>
        <w:pStyle w:val="Tekstpodstawowy"/>
        <w:rPr>
          <w:rFonts w:asciiTheme="minorHAnsi" w:hAnsiTheme="minorHAnsi"/>
        </w:rPr>
      </w:pPr>
      <w:r w:rsidRPr="00197396">
        <w:rPr>
          <w:rFonts w:asciiTheme="minorHAnsi" w:hAnsiTheme="minorHAnsi"/>
        </w:rPr>
        <w:t xml:space="preserve">Zamawiający </w:t>
      </w:r>
      <w:r w:rsidR="003C5986" w:rsidRPr="00197396">
        <w:rPr>
          <w:rFonts w:asciiTheme="minorHAnsi" w:hAnsiTheme="minorHAnsi"/>
        </w:rPr>
        <w:t xml:space="preserve">– </w:t>
      </w:r>
      <w:r w:rsidRPr="00197396">
        <w:rPr>
          <w:rFonts w:asciiTheme="minorHAnsi" w:hAnsiTheme="minorHAnsi"/>
        </w:rPr>
        <w:t xml:space="preserve">Ośrodek Rozwoju Edukacji </w:t>
      </w:r>
      <w:r w:rsidR="003C5986" w:rsidRPr="00197396">
        <w:rPr>
          <w:rFonts w:asciiTheme="minorHAnsi" w:hAnsiTheme="minorHAnsi"/>
        </w:rPr>
        <w:t xml:space="preserve">– </w:t>
      </w:r>
      <w:r w:rsidRPr="00197396">
        <w:rPr>
          <w:rFonts w:asciiTheme="minorHAnsi" w:hAnsiTheme="minorHAnsi"/>
        </w:rPr>
        <w:t>informuje, ż</w:t>
      </w:r>
      <w:r w:rsidR="003C5986" w:rsidRPr="00197396">
        <w:rPr>
          <w:rFonts w:asciiTheme="minorHAnsi" w:hAnsiTheme="minorHAnsi"/>
        </w:rPr>
        <w:t>e</w:t>
      </w:r>
      <w:r w:rsidRPr="00197396">
        <w:rPr>
          <w:rFonts w:asciiTheme="minorHAnsi" w:hAnsiTheme="minorHAnsi"/>
        </w:rPr>
        <w:t xml:space="preserve"> </w:t>
      </w:r>
      <w:r w:rsidR="00A93289">
        <w:rPr>
          <w:rFonts w:asciiTheme="minorHAnsi" w:hAnsiTheme="minorHAnsi"/>
          <w:lang w:val="pl-PL"/>
        </w:rPr>
        <w:t>17</w:t>
      </w:r>
      <w:r w:rsidR="00010C6F" w:rsidRPr="00197396">
        <w:rPr>
          <w:rFonts w:asciiTheme="minorHAnsi" w:hAnsiTheme="minorHAnsi"/>
        </w:rPr>
        <w:t xml:space="preserve"> kwietnia</w:t>
      </w:r>
      <w:r w:rsidR="007C3A79" w:rsidRPr="00197396">
        <w:rPr>
          <w:rFonts w:asciiTheme="minorHAnsi" w:hAnsiTheme="minorHAnsi"/>
        </w:rPr>
        <w:t xml:space="preserve"> 2018 r. do godz. </w:t>
      </w:r>
      <w:r w:rsidR="00010C6F" w:rsidRPr="00197396">
        <w:rPr>
          <w:rFonts w:asciiTheme="minorHAnsi" w:hAnsiTheme="minorHAnsi"/>
        </w:rPr>
        <w:t>23:59</w:t>
      </w:r>
      <w:r w:rsidRPr="00197396">
        <w:rPr>
          <w:rFonts w:asciiTheme="minorHAnsi" w:hAnsiTheme="minorHAnsi"/>
        </w:rPr>
        <w:t xml:space="preserve"> zostały złożone n</w:t>
      </w:r>
      <w:r w:rsidR="003C5986" w:rsidRPr="00197396">
        <w:rPr>
          <w:rFonts w:asciiTheme="minorHAnsi" w:hAnsiTheme="minorHAnsi"/>
        </w:rPr>
        <w:t>iżej wymienione</w:t>
      </w:r>
      <w:r w:rsidRPr="00197396">
        <w:rPr>
          <w:rFonts w:asciiTheme="minorHAnsi" w:hAnsiTheme="minorHAnsi"/>
        </w:rPr>
        <w:t xml:space="preserve"> oferty.</w:t>
      </w:r>
      <w:r w:rsidR="003C5986" w:rsidRPr="00197396">
        <w:rPr>
          <w:rFonts w:asciiTheme="minorHAnsi" w:hAnsiTheme="minorHAnsi"/>
        </w:rPr>
        <w:t xml:space="preserve"> N</w:t>
      </w:r>
      <w:r w:rsidRPr="00197396">
        <w:rPr>
          <w:rFonts w:asciiTheme="minorHAnsi" w:hAnsiTheme="minorHAnsi"/>
        </w:rPr>
        <w:t xml:space="preserve">a realizację zamówienia </w:t>
      </w:r>
      <w:r w:rsidR="003C5986">
        <w:rPr>
          <w:rFonts w:asciiTheme="minorHAnsi" w:hAnsiTheme="minorHAnsi"/>
          <w:lang w:val="pl-PL"/>
        </w:rPr>
        <w:t xml:space="preserve">Zamawiający </w:t>
      </w:r>
      <w:r w:rsidRPr="00197396">
        <w:rPr>
          <w:rFonts w:asciiTheme="minorHAnsi" w:hAnsiTheme="minorHAnsi"/>
        </w:rPr>
        <w:t>zamierza przeznaczyć następujące środki:</w:t>
      </w:r>
      <w:r w:rsidR="003C5986" w:rsidRPr="00197396">
        <w:rPr>
          <w:rFonts w:asciiTheme="minorHAnsi" w:hAnsiTheme="minorHAnsi"/>
        </w:rPr>
        <w:t xml:space="preserve"> </w:t>
      </w:r>
      <w:r w:rsidRPr="00197396">
        <w:rPr>
          <w:rFonts w:asciiTheme="minorHAnsi" w:hAnsiTheme="minorHAnsi"/>
        </w:rPr>
        <w:t xml:space="preserve"> </w:t>
      </w:r>
      <w:r w:rsidR="00010C6F" w:rsidRPr="00197396">
        <w:rPr>
          <w:rFonts w:asciiTheme="minorHAnsi" w:hAnsiTheme="minorHAnsi"/>
        </w:rPr>
        <w:t>3</w:t>
      </w:r>
      <w:r w:rsidR="003C5986" w:rsidRPr="00197396">
        <w:rPr>
          <w:rFonts w:asciiTheme="minorHAnsi" w:hAnsiTheme="minorHAnsi"/>
        </w:rPr>
        <w:t xml:space="preserve"> </w:t>
      </w:r>
      <w:r w:rsidR="00010C6F" w:rsidRPr="00197396">
        <w:rPr>
          <w:rFonts w:asciiTheme="minorHAnsi" w:hAnsiTheme="minorHAnsi"/>
        </w:rPr>
        <w:t>000</w:t>
      </w:r>
      <w:r w:rsidRPr="00197396">
        <w:rPr>
          <w:rFonts w:asciiTheme="minorHAnsi" w:hAnsiTheme="minorHAnsi"/>
        </w:rPr>
        <w:t xml:space="preserve"> zł dla każdego </w:t>
      </w:r>
      <w:r w:rsidR="00010C6F" w:rsidRPr="00197396">
        <w:rPr>
          <w:rFonts w:asciiTheme="minorHAnsi" w:hAnsiTheme="minorHAnsi"/>
        </w:rPr>
        <w:t>autora</w:t>
      </w:r>
      <w:r w:rsidRPr="00197396">
        <w:rPr>
          <w:rFonts w:asciiTheme="minorHAnsi" w:hAnsiTheme="minorHAnsi"/>
        </w:rPr>
        <w:t xml:space="preserve"> (1 osoba)</w:t>
      </w:r>
      <w:r w:rsidR="003C5986" w:rsidRPr="00197396">
        <w:rPr>
          <w:rFonts w:asciiTheme="minorHAnsi" w:hAnsiTheme="minorHAnsi"/>
        </w:rPr>
        <w:t>.</w:t>
      </w:r>
      <w:r w:rsidRPr="00197396">
        <w:rPr>
          <w:rFonts w:asciiTheme="minorHAnsi" w:hAnsiTheme="minorHAnsi"/>
        </w:rPr>
        <w:t xml:space="preserve"> </w:t>
      </w:r>
    </w:p>
    <w:p w:rsidR="00030659" w:rsidRPr="00197396" w:rsidRDefault="00DA1A49" w:rsidP="004212C8">
      <w:pPr>
        <w:pStyle w:val="Lista"/>
        <w:spacing w:before="240" w:after="240"/>
        <w:ind w:left="0" w:firstLine="0"/>
        <w:contextualSpacing w:val="0"/>
        <w:rPr>
          <w:rFonts w:asciiTheme="minorHAnsi" w:hAnsiTheme="minorHAnsi"/>
          <w:b/>
        </w:rPr>
      </w:pPr>
      <w:r w:rsidRPr="00197396">
        <w:rPr>
          <w:rFonts w:asciiTheme="minorHAnsi" w:hAnsiTheme="minorHAnsi"/>
          <w:b/>
        </w:rPr>
        <w:t xml:space="preserve">Część </w:t>
      </w:r>
      <w:r w:rsidR="00010C6F" w:rsidRPr="00197396">
        <w:rPr>
          <w:rFonts w:asciiTheme="minorHAnsi" w:hAnsiTheme="minorHAnsi"/>
          <w:b/>
        </w:rPr>
        <w:t>1</w:t>
      </w:r>
    </w:p>
    <w:p w:rsidR="00DA1A49" w:rsidRPr="00197396" w:rsidRDefault="00AD18F9" w:rsidP="004212C8">
      <w:pPr>
        <w:pStyle w:val="Tekstpodstawowy"/>
        <w:spacing w:before="240" w:after="240"/>
        <w:rPr>
          <w:rFonts w:asciiTheme="minorHAnsi" w:hAnsiTheme="minorHAnsi"/>
          <w:color w:val="000000"/>
          <w:lang w:val="pl-PL"/>
        </w:rPr>
      </w:pPr>
      <w:r w:rsidRPr="00197396">
        <w:rPr>
          <w:rFonts w:asciiTheme="minorHAnsi" w:hAnsiTheme="minorHAnsi"/>
          <w:color w:val="000000"/>
        </w:rPr>
        <w:t xml:space="preserve">Grupa zawodów </w:t>
      </w:r>
      <w:r w:rsidR="00AF2BFA">
        <w:rPr>
          <w:rFonts w:asciiTheme="minorHAnsi" w:hAnsiTheme="minorHAnsi"/>
          <w:color w:val="000000"/>
          <w:lang w:val="pl-PL"/>
        </w:rPr>
        <w:t xml:space="preserve">kamieniarstwo </w:t>
      </w:r>
      <w:r w:rsidR="00A33A26">
        <w:rPr>
          <w:rFonts w:asciiTheme="minorHAnsi" w:hAnsiTheme="minorHAnsi"/>
          <w:color w:val="000000"/>
          <w:lang w:val="pl-PL"/>
        </w:rPr>
        <w:t xml:space="preserve">– </w:t>
      </w:r>
      <w:r w:rsidRPr="00197396">
        <w:rPr>
          <w:rFonts w:asciiTheme="minorHAnsi" w:hAnsiTheme="minorHAnsi"/>
          <w:color w:val="000000"/>
        </w:rPr>
        <w:t>autor w zawodzie</w:t>
      </w:r>
      <w:r w:rsidRPr="00197396">
        <w:rPr>
          <w:rFonts w:asciiTheme="minorHAnsi" w:hAnsiTheme="minorHAnsi"/>
          <w:color w:val="000000"/>
          <w:lang w:val="pl-PL"/>
        </w:rPr>
        <w:t xml:space="preserve"> </w:t>
      </w:r>
      <w:r w:rsidR="00AF2BFA">
        <w:rPr>
          <w:rFonts w:asciiTheme="minorHAnsi" w:hAnsiTheme="minorHAnsi"/>
          <w:color w:val="000000"/>
          <w:lang w:val="pl-PL"/>
        </w:rPr>
        <w:t>technik renowacji elementów architektury</w:t>
      </w:r>
      <w:r w:rsidRPr="00197396">
        <w:rPr>
          <w:rFonts w:asciiTheme="minorHAnsi" w:hAnsiTheme="minorHAnsi"/>
          <w:lang w:val="pl-PL"/>
        </w:rPr>
        <w:t xml:space="preserve">, </w:t>
      </w:r>
      <w:r w:rsidR="00AF2BFA" w:rsidRPr="00AF2BFA">
        <w:rPr>
          <w:rFonts w:asciiTheme="minorHAnsi" w:hAnsiTheme="minorHAnsi"/>
          <w:lang w:val="pl-PL"/>
        </w:rPr>
        <w:t>311210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1"/>
        <w:gridCol w:w="3699"/>
        <w:gridCol w:w="4218"/>
      </w:tblGrid>
      <w:tr w:rsidR="00DA1A49" w:rsidRPr="003C5986" w:rsidTr="00197396">
        <w:tc>
          <w:tcPr>
            <w:tcW w:w="1371" w:type="dxa"/>
          </w:tcPr>
          <w:p w:rsidR="00DA1A49" w:rsidRPr="00197396" w:rsidRDefault="00DA1A49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3699" w:type="dxa"/>
          </w:tcPr>
          <w:p w:rsidR="00DA1A49" w:rsidRPr="00197396" w:rsidRDefault="00DA1A49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Nazwa i adres Wykonawcy</w:t>
            </w:r>
          </w:p>
        </w:tc>
        <w:tc>
          <w:tcPr>
            <w:tcW w:w="4218" w:type="dxa"/>
          </w:tcPr>
          <w:p w:rsidR="00DA1A49" w:rsidRPr="00197396" w:rsidRDefault="00DA1A49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Wartość brutto oferty</w:t>
            </w:r>
          </w:p>
        </w:tc>
      </w:tr>
      <w:tr w:rsidR="00DA1A49" w:rsidRPr="003C5986" w:rsidTr="00197396">
        <w:tc>
          <w:tcPr>
            <w:tcW w:w="1371" w:type="dxa"/>
          </w:tcPr>
          <w:p w:rsidR="00DA1A49" w:rsidRPr="00197396" w:rsidRDefault="00AD18F9" w:rsidP="00115D19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3699" w:type="dxa"/>
          </w:tcPr>
          <w:p w:rsidR="00AF2BFA" w:rsidRDefault="00AF2BFA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MMS Edukacja</w:t>
            </w:r>
          </w:p>
          <w:p w:rsidR="00174C41" w:rsidRPr="00197396" w:rsidRDefault="00AF2BFA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Marta Materska-Samek</w:t>
            </w:r>
            <w:r w:rsidR="00174C41" w:rsidRPr="00197396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DA1A49" w:rsidRPr="00197396" w:rsidRDefault="00174C41" w:rsidP="00AF60F7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 xml:space="preserve">ul. </w:t>
            </w:r>
            <w:r w:rsidR="00AF2BFA">
              <w:rPr>
                <w:rFonts w:asciiTheme="minorHAnsi" w:hAnsiTheme="minorHAnsi"/>
                <w:color w:val="000000"/>
              </w:rPr>
              <w:t>Kazimierza Wielkiego</w:t>
            </w:r>
            <w:r w:rsidR="00AF60F7">
              <w:rPr>
                <w:rFonts w:asciiTheme="minorHAnsi" w:hAnsiTheme="minorHAnsi"/>
                <w:color w:val="000000"/>
              </w:rPr>
              <w:t xml:space="preserve"> 53</w:t>
            </w:r>
            <w:r w:rsidRPr="00197396">
              <w:rPr>
                <w:rFonts w:asciiTheme="minorHAnsi" w:hAnsiTheme="minorHAnsi"/>
                <w:color w:val="000000"/>
              </w:rPr>
              <w:t xml:space="preserve">, </w:t>
            </w:r>
            <w:r w:rsidR="00AF60F7">
              <w:rPr>
                <w:rFonts w:asciiTheme="minorHAnsi" w:hAnsiTheme="minorHAnsi"/>
                <w:color w:val="000000"/>
              </w:rPr>
              <w:t>30-074 Kraków</w:t>
            </w:r>
          </w:p>
        </w:tc>
        <w:tc>
          <w:tcPr>
            <w:tcW w:w="4218" w:type="dxa"/>
            <w:vAlign w:val="center"/>
          </w:tcPr>
          <w:p w:rsidR="00DA1A49" w:rsidRPr="00197396" w:rsidRDefault="00174C41" w:rsidP="00AF60F7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2 </w:t>
            </w:r>
            <w:r w:rsidR="00AF60F7">
              <w:rPr>
                <w:rFonts w:asciiTheme="minorHAnsi" w:hAnsiTheme="minorHAnsi"/>
                <w:color w:val="000000"/>
              </w:rPr>
              <w:t>650</w:t>
            </w:r>
            <w:r w:rsidRPr="00197396">
              <w:rPr>
                <w:rFonts w:asciiTheme="minorHAnsi" w:hAnsiTheme="minorHAnsi"/>
                <w:color w:val="000000"/>
              </w:rPr>
              <w:t>,00 zł</w:t>
            </w:r>
          </w:p>
        </w:tc>
      </w:tr>
      <w:tr w:rsidR="00436998" w:rsidRPr="003C5986" w:rsidTr="00197396">
        <w:tc>
          <w:tcPr>
            <w:tcW w:w="1371" w:type="dxa"/>
          </w:tcPr>
          <w:p w:rsidR="00436998" w:rsidRPr="00197396" w:rsidRDefault="00436998" w:rsidP="00115D19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3699" w:type="dxa"/>
          </w:tcPr>
          <w:p w:rsidR="00436998" w:rsidRDefault="00436998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Marcin Łoziński</w:t>
            </w:r>
          </w:p>
          <w:p w:rsidR="00436998" w:rsidRDefault="00834E54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u</w:t>
            </w:r>
            <w:r w:rsidR="00436998">
              <w:rPr>
                <w:rFonts w:asciiTheme="minorHAnsi" w:hAnsiTheme="minorHAnsi"/>
                <w:color w:val="000000"/>
              </w:rPr>
              <w:t>l. Mehoffera 36/74, 03-131 Warszawa</w:t>
            </w:r>
          </w:p>
        </w:tc>
        <w:tc>
          <w:tcPr>
            <w:tcW w:w="4218" w:type="dxa"/>
            <w:vAlign w:val="center"/>
          </w:tcPr>
          <w:p w:rsidR="00436998" w:rsidRPr="00197396" w:rsidRDefault="00676547" w:rsidP="00AF60F7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2 350,00 zł</w:t>
            </w:r>
          </w:p>
        </w:tc>
      </w:tr>
      <w:tr w:rsidR="00F333B0" w:rsidRPr="003C5986" w:rsidTr="00197396">
        <w:tc>
          <w:tcPr>
            <w:tcW w:w="1371" w:type="dxa"/>
          </w:tcPr>
          <w:p w:rsidR="00F333B0" w:rsidRPr="00197396" w:rsidRDefault="00436998" w:rsidP="00115D19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3699" w:type="dxa"/>
          </w:tcPr>
          <w:p w:rsidR="00AF60F7" w:rsidRDefault="00AF60F7" w:rsidP="00F333B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Monika </w:t>
            </w:r>
            <w:proofErr w:type="spellStart"/>
            <w:r>
              <w:rPr>
                <w:rFonts w:asciiTheme="minorHAnsi" w:hAnsiTheme="minorHAnsi"/>
                <w:color w:val="000000"/>
              </w:rPr>
              <w:t>Skorus</w:t>
            </w:r>
            <w:proofErr w:type="spellEnd"/>
          </w:p>
          <w:p w:rsidR="00F333B0" w:rsidRPr="00197396" w:rsidRDefault="00A55F7C" w:rsidP="000612B7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 xml:space="preserve">ul. </w:t>
            </w:r>
            <w:r w:rsidR="000612B7">
              <w:rPr>
                <w:rFonts w:asciiTheme="minorHAnsi" w:hAnsiTheme="minorHAnsi"/>
                <w:color w:val="000000"/>
              </w:rPr>
              <w:t>Woźniaka 40/1</w:t>
            </w:r>
            <w:r w:rsidRPr="00197396">
              <w:rPr>
                <w:rFonts w:asciiTheme="minorHAnsi" w:hAnsiTheme="minorHAnsi"/>
                <w:color w:val="000000"/>
              </w:rPr>
              <w:t xml:space="preserve">, </w:t>
            </w:r>
            <w:r w:rsidR="000612B7">
              <w:rPr>
                <w:rFonts w:asciiTheme="minorHAnsi" w:hAnsiTheme="minorHAnsi"/>
                <w:color w:val="000000"/>
              </w:rPr>
              <w:t>41-902 Bytom</w:t>
            </w:r>
          </w:p>
        </w:tc>
        <w:tc>
          <w:tcPr>
            <w:tcW w:w="4218" w:type="dxa"/>
            <w:vAlign w:val="center"/>
          </w:tcPr>
          <w:p w:rsidR="00F333B0" w:rsidRPr="00197396" w:rsidRDefault="00A55F7C" w:rsidP="000612B7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2 </w:t>
            </w:r>
            <w:r w:rsidR="000612B7">
              <w:rPr>
                <w:rFonts w:asciiTheme="minorHAnsi" w:hAnsiTheme="minorHAnsi"/>
                <w:color w:val="000000"/>
              </w:rPr>
              <w:t>92</w:t>
            </w:r>
            <w:r w:rsidRPr="00197396">
              <w:rPr>
                <w:rFonts w:asciiTheme="minorHAnsi" w:hAnsiTheme="minorHAnsi"/>
                <w:color w:val="000000"/>
              </w:rPr>
              <w:t>0,00 zł</w:t>
            </w:r>
          </w:p>
        </w:tc>
      </w:tr>
      <w:tr w:rsidR="00676547" w:rsidRPr="003C5986" w:rsidTr="00197396">
        <w:tc>
          <w:tcPr>
            <w:tcW w:w="1371" w:type="dxa"/>
          </w:tcPr>
          <w:p w:rsidR="00676547" w:rsidRDefault="00676547" w:rsidP="00115D19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3699" w:type="dxa"/>
          </w:tcPr>
          <w:p w:rsidR="00676547" w:rsidRDefault="00676547" w:rsidP="00F333B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Andrzej Suszek</w:t>
            </w:r>
          </w:p>
          <w:p w:rsidR="00676547" w:rsidRDefault="00834E54" w:rsidP="00F333B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u</w:t>
            </w:r>
            <w:r w:rsidR="00676547">
              <w:rPr>
                <w:rFonts w:asciiTheme="minorHAnsi" w:hAnsiTheme="minorHAnsi"/>
                <w:color w:val="000000"/>
              </w:rPr>
              <w:t xml:space="preserve">l. </w:t>
            </w:r>
            <w:r w:rsidR="00EA1ED2">
              <w:rPr>
                <w:rFonts w:asciiTheme="minorHAnsi" w:hAnsiTheme="minorHAnsi"/>
                <w:color w:val="000000"/>
              </w:rPr>
              <w:t>Kasztanowa 7/9, 58-100 Świdnica</w:t>
            </w:r>
          </w:p>
        </w:tc>
        <w:tc>
          <w:tcPr>
            <w:tcW w:w="4218" w:type="dxa"/>
            <w:vAlign w:val="center"/>
          </w:tcPr>
          <w:p w:rsidR="00676547" w:rsidRPr="00197396" w:rsidRDefault="00EA1ED2" w:rsidP="000612B7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2 800,00 zł</w:t>
            </w:r>
          </w:p>
        </w:tc>
      </w:tr>
    </w:tbl>
    <w:p w:rsidR="00E70D72" w:rsidRPr="00197396" w:rsidRDefault="00E70D72" w:rsidP="004212C8">
      <w:pPr>
        <w:pStyle w:val="Lista"/>
        <w:spacing w:before="240" w:after="240"/>
        <w:ind w:left="0" w:firstLine="0"/>
        <w:contextualSpacing w:val="0"/>
        <w:rPr>
          <w:rFonts w:asciiTheme="minorHAnsi" w:hAnsiTheme="minorHAnsi"/>
          <w:b/>
        </w:rPr>
      </w:pPr>
      <w:r w:rsidRPr="00197396">
        <w:rPr>
          <w:rFonts w:asciiTheme="minorHAnsi" w:hAnsiTheme="minorHAnsi"/>
          <w:b/>
        </w:rPr>
        <w:t xml:space="preserve">Część </w:t>
      </w:r>
      <w:r w:rsidR="00010C6F" w:rsidRPr="00197396">
        <w:rPr>
          <w:rFonts w:asciiTheme="minorHAnsi" w:hAnsiTheme="minorHAnsi"/>
          <w:b/>
        </w:rPr>
        <w:t>2</w:t>
      </w:r>
    </w:p>
    <w:p w:rsidR="00E70D72" w:rsidRPr="00197396" w:rsidRDefault="00E70D72" w:rsidP="004212C8">
      <w:pPr>
        <w:pStyle w:val="Tekstpodstawowy"/>
        <w:spacing w:before="240" w:after="240"/>
        <w:rPr>
          <w:rFonts w:asciiTheme="minorHAnsi" w:hAnsiTheme="minorHAnsi"/>
          <w:color w:val="000000"/>
          <w:lang w:val="pl-PL"/>
        </w:rPr>
      </w:pPr>
      <w:r w:rsidRPr="00197396">
        <w:rPr>
          <w:rFonts w:asciiTheme="minorHAnsi" w:hAnsiTheme="minorHAnsi"/>
          <w:color w:val="000000"/>
        </w:rPr>
        <w:t xml:space="preserve">Grupa zawodów </w:t>
      </w:r>
      <w:r w:rsidR="00EA1ED2">
        <w:rPr>
          <w:rFonts w:asciiTheme="minorHAnsi" w:hAnsiTheme="minorHAnsi"/>
          <w:color w:val="000000"/>
          <w:lang w:val="pl-PL"/>
        </w:rPr>
        <w:t>przetwórstwo tworzyw sztucznych</w:t>
      </w:r>
      <w:r w:rsidR="00A33A26">
        <w:rPr>
          <w:rFonts w:asciiTheme="minorHAnsi" w:hAnsiTheme="minorHAnsi"/>
          <w:color w:val="000000"/>
          <w:lang w:val="pl-PL"/>
        </w:rPr>
        <w:t xml:space="preserve"> – </w:t>
      </w:r>
      <w:r w:rsidRPr="00197396">
        <w:rPr>
          <w:rFonts w:asciiTheme="minorHAnsi" w:hAnsiTheme="minorHAnsi"/>
          <w:color w:val="000000"/>
        </w:rPr>
        <w:t>autor w zawodzie</w:t>
      </w:r>
      <w:r w:rsidRPr="00197396">
        <w:rPr>
          <w:rFonts w:asciiTheme="minorHAnsi" w:hAnsiTheme="minorHAnsi"/>
          <w:color w:val="000000"/>
          <w:lang w:val="pl-PL"/>
        </w:rPr>
        <w:t xml:space="preserve"> </w:t>
      </w:r>
      <w:r w:rsidR="00834E54">
        <w:rPr>
          <w:rFonts w:asciiTheme="minorHAnsi" w:hAnsiTheme="minorHAnsi"/>
          <w:color w:val="000000"/>
          <w:lang w:val="pl-PL"/>
        </w:rPr>
        <w:t>szkutnik</w:t>
      </w:r>
      <w:r w:rsidRPr="00197396">
        <w:rPr>
          <w:rFonts w:asciiTheme="minorHAnsi" w:hAnsiTheme="minorHAnsi"/>
          <w:color w:val="000000"/>
          <w:lang w:val="pl-PL"/>
        </w:rPr>
        <w:t xml:space="preserve">, </w:t>
      </w:r>
      <w:r w:rsidR="00834E54" w:rsidRPr="00834E54">
        <w:rPr>
          <w:rFonts w:asciiTheme="minorHAnsi" w:hAnsiTheme="minorHAnsi"/>
          <w:color w:val="000000"/>
          <w:lang w:val="pl-PL"/>
        </w:rPr>
        <w:t>711504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1"/>
        <w:gridCol w:w="3699"/>
        <w:gridCol w:w="4218"/>
      </w:tblGrid>
      <w:tr w:rsidR="00E70D72" w:rsidRPr="003C5986" w:rsidTr="00197396">
        <w:tc>
          <w:tcPr>
            <w:tcW w:w="1371" w:type="dxa"/>
          </w:tcPr>
          <w:p w:rsidR="00E70D72" w:rsidRPr="00197396" w:rsidRDefault="00E70D72" w:rsidP="00CC08D7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3699" w:type="dxa"/>
          </w:tcPr>
          <w:p w:rsidR="00E70D72" w:rsidRPr="00197396" w:rsidRDefault="00E70D72" w:rsidP="00CC08D7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Nazwa i adres Wykonawcy</w:t>
            </w:r>
          </w:p>
        </w:tc>
        <w:tc>
          <w:tcPr>
            <w:tcW w:w="4218" w:type="dxa"/>
          </w:tcPr>
          <w:p w:rsidR="00E70D72" w:rsidRPr="00197396" w:rsidRDefault="00E70D72" w:rsidP="00CC08D7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Wartość brutto oferty</w:t>
            </w:r>
          </w:p>
        </w:tc>
      </w:tr>
      <w:tr w:rsidR="00E70D72" w:rsidRPr="003C5986" w:rsidTr="00197396">
        <w:tc>
          <w:tcPr>
            <w:tcW w:w="1371" w:type="dxa"/>
          </w:tcPr>
          <w:p w:rsidR="00E70D72" w:rsidRPr="00197396" w:rsidRDefault="00E70D72" w:rsidP="00CC08D7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3699" w:type="dxa"/>
          </w:tcPr>
          <w:p w:rsidR="00AE27CB" w:rsidRDefault="00AE27CB" w:rsidP="00CC08D7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Artur Kowalski</w:t>
            </w:r>
          </w:p>
          <w:p w:rsidR="00E70D72" w:rsidRPr="00197396" w:rsidRDefault="00AE27CB" w:rsidP="00AE27CB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ul. Zielona 57, 63-300 Pleszew</w:t>
            </w:r>
          </w:p>
        </w:tc>
        <w:tc>
          <w:tcPr>
            <w:tcW w:w="4218" w:type="dxa"/>
            <w:vAlign w:val="center"/>
          </w:tcPr>
          <w:p w:rsidR="00E70D72" w:rsidRPr="00197396" w:rsidRDefault="0072453D" w:rsidP="00D22B51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197396">
              <w:rPr>
                <w:rFonts w:asciiTheme="minorHAnsi" w:hAnsiTheme="minorHAnsi"/>
                <w:color w:val="000000"/>
              </w:rPr>
              <w:t>2 </w:t>
            </w:r>
            <w:r w:rsidR="00D22B51">
              <w:rPr>
                <w:rFonts w:asciiTheme="minorHAnsi" w:hAnsiTheme="minorHAnsi"/>
                <w:color w:val="000000"/>
              </w:rPr>
              <w:t>799</w:t>
            </w:r>
            <w:r w:rsidRPr="00197396">
              <w:rPr>
                <w:rFonts w:asciiTheme="minorHAnsi" w:hAnsiTheme="minorHAnsi"/>
                <w:color w:val="000000"/>
              </w:rPr>
              <w:t>,00 zł</w:t>
            </w:r>
          </w:p>
        </w:tc>
      </w:tr>
      <w:tr w:rsidR="00D22B51" w:rsidRPr="003C5986" w:rsidTr="00197396">
        <w:tc>
          <w:tcPr>
            <w:tcW w:w="1371" w:type="dxa"/>
          </w:tcPr>
          <w:p w:rsidR="00D22B51" w:rsidRPr="00197396" w:rsidRDefault="00D22B51" w:rsidP="00CC08D7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3699" w:type="dxa"/>
          </w:tcPr>
          <w:p w:rsidR="00D22B51" w:rsidRDefault="00D22B51" w:rsidP="00CC08D7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Radosław Niemczewski</w:t>
            </w:r>
          </w:p>
          <w:p w:rsidR="00D22B51" w:rsidRDefault="00D22B51" w:rsidP="00CC08D7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ul. Kaliska 8/5, </w:t>
            </w:r>
            <w:r w:rsidR="009E1E3D">
              <w:rPr>
                <w:rFonts w:asciiTheme="minorHAnsi" w:hAnsiTheme="minorHAnsi"/>
                <w:color w:val="000000"/>
              </w:rPr>
              <w:t>63-300 Pleszew</w:t>
            </w:r>
          </w:p>
        </w:tc>
        <w:tc>
          <w:tcPr>
            <w:tcW w:w="4218" w:type="dxa"/>
            <w:vAlign w:val="center"/>
          </w:tcPr>
          <w:p w:rsidR="00D22B51" w:rsidRPr="00197396" w:rsidRDefault="009E1E3D" w:rsidP="00D22B51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2 799,00 zł</w:t>
            </w:r>
          </w:p>
        </w:tc>
      </w:tr>
    </w:tbl>
    <w:p w:rsidR="00CB45EF" w:rsidRPr="00197396" w:rsidRDefault="00CB45EF" w:rsidP="008071DC">
      <w:pPr>
        <w:pStyle w:val="Nagwek2"/>
        <w:spacing w:before="240" w:after="240"/>
        <w:rPr>
          <w:rFonts w:asciiTheme="minorHAnsi" w:hAnsiTheme="minorHAnsi"/>
          <w:b w:val="0"/>
          <w:color w:val="000000"/>
        </w:rPr>
      </w:pPr>
    </w:p>
    <w:sectPr w:rsidR="00CB45EF" w:rsidRPr="00197396" w:rsidSect="003C59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B6" w:rsidRDefault="000B70B6" w:rsidP="005E2000">
      <w:r>
        <w:separator/>
      </w:r>
    </w:p>
  </w:endnote>
  <w:endnote w:type="continuationSeparator" w:id="0">
    <w:p w:rsidR="000B70B6" w:rsidRDefault="000B70B6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E8" w:rsidRDefault="00A33A26" w:rsidP="00951D95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7F46048E" wp14:editId="3C29C06F">
          <wp:extent cx="4699222" cy="727750"/>
          <wp:effectExtent l="0" t="0" r="6350" b="0"/>
          <wp:docPr id="2" name="Obraz 2" descr="C:\Users\kganko\Desktop\pasek d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anko\Desktop\pasek d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110" cy="727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2BE8" w:rsidRPr="00197396">
      <w:rPr>
        <w:rFonts w:asciiTheme="minorHAnsi" w:hAnsiTheme="minorHAnsi"/>
      </w:rPr>
      <w:fldChar w:fldCharType="begin"/>
    </w:r>
    <w:r w:rsidR="00032BE8" w:rsidRPr="00197396">
      <w:rPr>
        <w:rFonts w:asciiTheme="minorHAnsi" w:hAnsiTheme="minorHAnsi"/>
      </w:rPr>
      <w:instrText>PAGE   \* MERGEFORMAT</w:instrText>
    </w:r>
    <w:r w:rsidR="00032BE8" w:rsidRPr="00197396">
      <w:rPr>
        <w:rFonts w:asciiTheme="minorHAnsi" w:hAnsiTheme="minorHAnsi"/>
      </w:rPr>
      <w:fldChar w:fldCharType="separate"/>
    </w:r>
    <w:r w:rsidR="00A67C98" w:rsidRPr="00A67C98">
      <w:rPr>
        <w:rFonts w:asciiTheme="minorHAnsi" w:hAnsiTheme="minorHAnsi"/>
        <w:noProof/>
        <w:lang w:val="pl-PL"/>
      </w:rPr>
      <w:t>1</w:t>
    </w:r>
    <w:r w:rsidR="00032BE8" w:rsidRPr="00197396">
      <w:rPr>
        <w:rFonts w:asciiTheme="minorHAnsi" w:hAnsiTheme="minorHAnsi"/>
      </w:rPr>
      <w:fldChar w:fldCharType="end"/>
    </w:r>
  </w:p>
  <w:p w:rsidR="00032BE8" w:rsidRDefault="00032BE8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B6" w:rsidRDefault="000B70B6" w:rsidP="005E2000">
      <w:r>
        <w:separator/>
      </w:r>
    </w:p>
  </w:footnote>
  <w:footnote w:type="continuationSeparator" w:id="0">
    <w:p w:rsidR="000B70B6" w:rsidRDefault="000B70B6" w:rsidP="005E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86" w:rsidRPr="003C5986" w:rsidRDefault="003C5986" w:rsidP="00197396">
    <w:pPr>
      <w:pStyle w:val="Nagwek"/>
      <w:tabs>
        <w:tab w:val="clear" w:pos="4536"/>
        <w:tab w:val="clear" w:pos="9072"/>
        <w:tab w:val="left" w:pos="1440"/>
      </w:tabs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F759D48" wp14:editId="0E1FCEF1">
          <wp:simplePos x="0" y="0"/>
          <wp:positionH relativeFrom="column">
            <wp:posOffset>-241742</wp:posOffset>
          </wp:positionH>
          <wp:positionV relativeFrom="paragraph">
            <wp:posOffset>-208529</wp:posOffset>
          </wp:positionV>
          <wp:extent cx="3238500" cy="514985"/>
          <wp:effectExtent l="0" t="0" r="0" b="0"/>
          <wp:wrapNone/>
          <wp:docPr id="1" name="Obraz 1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86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6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6303"/>
        </w:tabs>
        <w:ind w:left="7023" w:hanging="360"/>
      </w:pPr>
      <w:rPr>
        <w:rFonts w:ascii="Wingdings" w:hAnsi="Wingdings" w:cs="Wingdings" w:hint="default"/>
        <w:color w:val="000000"/>
        <w:lang w:val="x-none"/>
      </w:rPr>
    </w:lvl>
  </w:abstractNum>
  <w:abstractNum w:abstractNumId="7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8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lang w:val="x-none" w:eastAsia="hi-IN"/>
      </w:rPr>
    </w:lvl>
  </w:abstractNum>
  <w:abstractNum w:abstractNumId="9">
    <w:nsid w:val="00000045"/>
    <w:multiLevelType w:val="singleLevel"/>
    <w:tmpl w:val="00000045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lang w:val="x-none"/>
      </w:rPr>
    </w:lvl>
  </w:abstractNum>
  <w:abstractNum w:abstractNumId="10">
    <w:nsid w:val="00000049"/>
    <w:multiLevelType w:val="singleLevel"/>
    <w:tmpl w:val="0000004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11">
    <w:nsid w:val="0000004C"/>
    <w:multiLevelType w:val="singleLevel"/>
    <w:tmpl w:val="0000004C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12">
    <w:nsid w:val="00000053"/>
    <w:multiLevelType w:val="singleLevel"/>
    <w:tmpl w:val="00000053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 w:eastAsia="hi-IN"/>
      </w:rPr>
    </w:lvl>
  </w:abstractNum>
  <w:abstractNum w:abstractNumId="13">
    <w:nsid w:val="00000058"/>
    <w:multiLevelType w:val="multilevel"/>
    <w:tmpl w:val="00000058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lang w:val="x-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283003"/>
    <w:multiLevelType w:val="hybridMultilevel"/>
    <w:tmpl w:val="27880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4927A75"/>
    <w:multiLevelType w:val="multilevel"/>
    <w:tmpl w:val="B42ED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50E2BD7"/>
    <w:multiLevelType w:val="hybridMultilevel"/>
    <w:tmpl w:val="A750146E"/>
    <w:lvl w:ilvl="0" w:tplc="467ED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8AB325D"/>
    <w:multiLevelType w:val="hybridMultilevel"/>
    <w:tmpl w:val="7E84E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8FD02C1"/>
    <w:multiLevelType w:val="hybridMultilevel"/>
    <w:tmpl w:val="C820E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A3A07B0"/>
    <w:multiLevelType w:val="hybridMultilevel"/>
    <w:tmpl w:val="2116D5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E1E5626"/>
    <w:multiLevelType w:val="hybridMultilevel"/>
    <w:tmpl w:val="9078F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38174D7"/>
    <w:multiLevelType w:val="hybridMultilevel"/>
    <w:tmpl w:val="0E90F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3A7244E"/>
    <w:multiLevelType w:val="hybridMultilevel"/>
    <w:tmpl w:val="FDB0E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AB549E0"/>
    <w:multiLevelType w:val="multilevel"/>
    <w:tmpl w:val="BEF07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520" w:hanging="1800"/>
      </w:pPr>
      <w:rPr>
        <w:rFonts w:hint="default"/>
      </w:rPr>
    </w:lvl>
  </w:abstractNum>
  <w:abstractNum w:abstractNumId="24">
    <w:nsid w:val="1E57364E"/>
    <w:multiLevelType w:val="hybridMultilevel"/>
    <w:tmpl w:val="69B23C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0AF0ADE"/>
    <w:multiLevelType w:val="hybridMultilevel"/>
    <w:tmpl w:val="386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554280"/>
    <w:multiLevelType w:val="hybridMultilevel"/>
    <w:tmpl w:val="89A02486"/>
    <w:lvl w:ilvl="0" w:tplc="6B0E5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1D05EC"/>
    <w:multiLevelType w:val="hybridMultilevel"/>
    <w:tmpl w:val="7B1E8B6C"/>
    <w:lvl w:ilvl="0" w:tplc="F30824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B035C9"/>
    <w:multiLevelType w:val="hybridMultilevel"/>
    <w:tmpl w:val="499A2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81318F1"/>
    <w:multiLevelType w:val="hybridMultilevel"/>
    <w:tmpl w:val="F1FCFF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2F865CB2"/>
    <w:multiLevelType w:val="hybridMultilevel"/>
    <w:tmpl w:val="D72C2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3CD7E2B"/>
    <w:multiLevelType w:val="hybridMultilevel"/>
    <w:tmpl w:val="9C1EB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5885661"/>
    <w:multiLevelType w:val="multilevel"/>
    <w:tmpl w:val="8BA241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674453D"/>
    <w:multiLevelType w:val="hybridMultilevel"/>
    <w:tmpl w:val="0C4624BC"/>
    <w:lvl w:ilvl="0" w:tplc="38FCAD9E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155561"/>
    <w:multiLevelType w:val="hybridMultilevel"/>
    <w:tmpl w:val="4C5E2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16C1C46"/>
    <w:multiLevelType w:val="hybridMultilevel"/>
    <w:tmpl w:val="A0EAAF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4373BA1"/>
    <w:multiLevelType w:val="hybridMultilevel"/>
    <w:tmpl w:val="13BC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A92334"/>
    <w:multiLevelType w:val="multilevel"/>
    <w:tmpl w:val="FB082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1">
    <w:nsid w:val="477228AD"/>
    <w:multiLevelType w:val="hybridMultilevel"/>
    <w:tmpl w:val="7486C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A822CDE"/>
    <w:multiLevelType w:val="hybridMultilevel"/>
    <w:tmpl w:val="1AAC9BC4"/>
    <w:lvl w:ilvl="0" w:tplc="51A45AEA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4A960F85"/>
    <w:multiLevelType w:val="hybridMultilevel"/>
    <w:tmpl w:val="1FDC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FEE12B9"/>
    <w:multiLevelType w:val="hybridMultilevel"/>
    <w:tmpl w:val="B4DAB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9459ED"/>
    <w:multiLevelType w:val="hybridMultilevel"/>
    <w:tmpl w:val="5B5C5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8451E81"/>
    <w:multiLevelType w:val="multilevel"/>
    <w:tmpl w:val="09E4A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49">
    <w:nsid w:val="6C0264E1"/>
    <w:multiLevelType w:val="multilevel"/>
    <w:tmpl w:val="A01AB3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u w:val="none"/>
      </w:rPr>
    </w:lvl>
  </w:abstractNum>
  <w:abstractNum w:abstractNumId="50">
    <w:nsid w:val="6D8717F3"/>
    <w:multiLevelType w:val="hybridMultilevel"/>
    <w:tmpl w:val="046CE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F5D19AC"/>
    <w:multiLevelType w:val="hybridMultilevel"/>
    <w:tmpl w:val="30DA7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133797E"/>
    <w:multiLevelType w:val="hybridMultilevel"/>
    <w:tmpl w:val="738A1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45B1F33"/>
    <w:multiLevelType w:val="hybridMultilevel"/>
    <w:tmpl w:val="4440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70376C"/>
    <w:multiLevelType w:val="hybridMultilevel"/>
    <w:tmpl w:val="B22E24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DCB3281"/>
    <w:multiLevelType w:val="hybridMultilevel"/>
    <w:tmpl w:val="F07451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92AFACC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EEE34F6"/>
    <w:multiLevelType w:val="hybridMultilevel"/>
    <w:tmpl w:val="FF7013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55"/>
  </w:num>
  <w:num w:numId="8">
    <w:abstractNumId w:val="44"/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3"/>
  </w:num>
  <w:num w:numId="12">
    <w:abstractNumId w:val="38"/>
  </w:num>
  <w:num w:numId="13">
    <w:abstractNumId w:val="27"/>
  </w:num>
  <w:num w:numId="14">
    <w:abstractNumId w:val="25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12"/>
  </w:num>
  <w:num w:numId="20">
    <w:abstractNumId w:val="13"/>
  </w:num>
  <w:num w:numId="21">
    <w:abstractNumId w:val="4"/>
  </w:num>
  <w:num w:numId="22">
    <w:abstractNumId w:val="8"/>
  </w:num>
  <w:num w:numId="23">
    <w:abstractNumId w:val="9"/>
  </w:num>
  <w:num w:numId="24">
    <w:abstractNumId w:val="11"/>
  </w:num>
  <w:num w:numId="25">
    <w:abstractNumId w:val="39"/>
  </w:num>
  <w:num w:numId="26">
    <w:abstractNumId w:val="49"/>
  </w:num>
  <w:num w:numId="27">
    <w:abstractNumId w:val="26"/>
  </w:num>
  <w:num w:numId="28">
    <w:abstractNumId w:val="33"/>
  </w:num>
  <w:num w:numId="29">
    <w:abstractNumId w:val="14"/>
  </w:num>
  <w:num w:numId="30">
    <w:abstractNumId w:val="56"/>
  </w:num>
  <w:num w:numId="31">
    <w:abstractNumId w:val="42"/>
  </w:num>
  <w:num w:numId="32">
    <w:abstractNumId w:val="47"/>
  </w:num>
  <w:num w:numId="33">
    <w:abstractNumId w:val="34"/>
  </w:num>
  <w:num w:numId="34">
    <w:abstractNumId w:val="23"/>
  </w:num>
  <w:num w:numId="35">
    <w:abstractNumId w:val="17"/>
  </w:num>
  <w:num w:numId="36">
    <w:abstractNumId w:val="50"/>
  </w:num>
  <w:num w:numId="37">
    <w:abstractNumId w:val="24"/>
  </w:num>
  <w:num w:numId="38">
    <w:abstractNumId w:val="37"/>
  </w:num>
  <w:num w:numId="39">
    <w:abstractNumId w:val="20"/>
  </w:num>
  <w:num w:numId="40">
    <w:abstractNumId w:val="19"/>
  </w:num>
  <w:num w:numId="41">
    <w:abstractNumId w:val="21"/>
  </w:num>
  <w:num w:numId="42">
    <w:abstractNumId w:val="28"/>
  </w:num>
  <w:num w:numId="43">
    <w:abstractNumId w:val="41"/>
  </w:num>
  <w:num w:numId="44">
    <w:abstractNumId w:val="54"/>
  </w:num>
  <w:num w:numId="45">
    <w:abstractNumId w:val="35"/>
  </w:num>
  <w:num w:numId="46">
    <w:abstractNumId w:val="31"/>
  </w:num>
  <w:num w:numId="47">
    <w:abstractNumId w:val="51"/>
  </w:num>
  <w:num w:numId="48">
    <w:abstractNumId w:val="45"/>
  </w:num>
  <w:num w:numId="49">
    <w:abstractNumId w:val="18"/>
  </w:num>
  <w:num w:numId="50">
    <w:abstractNumId w:val="52"/>
  </w:num>
  <w:num w:numId="51">
    <w:abstractNumId w:val="22"/>
  </w:num>
  <w:num w:numId="52">
    <w:abstractNumId w:val="32"/>
  </w:num>
  <w:num w:numId="53">
    <w:abstractNumId w:val="46"/>
  </w:num>
  <w:num w:numId="54">
    <w:abstractNumId w:val="29"/>
  </w:num>
  <w:num w:numId="55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529"/>
    <w:rsid w:val="00002A49"/>
    <w:rsid w:val="00003049"/>
    <w:rsid w:val="00003B0F"/>
    <w:rsid w:val="0000432B"/>
    <w:rsid w:val="00004B75"/>
    <w:rsid w:val="0000659C"/>
    <w:rsid w:val="00006B96"/>
    <w:rsid w:val="00007240"/>
    <w:rsid w:val="000074EF"/>
    <w:rsid w:val="00010C6F"/>
    <w:rsid w:val="000119E9"/>
    <w:rsid w:val="00012BD4"/>
    <w:rsid w:val="00013334"/>
    <w:rsid w:val="00013538"/>
    <w:rsid w:val="0001592E"/>
    <w:rsid w:val="0001637A"/>
    <w:rsid w:val="00017932"/>
    <w:rsid w:val="00022818"/>
    <w:rsid w:val="00022D27"/>
    <w:rsid w:val="000232E9"/>
    <w:rsid w:val="00024D98"/>
    <w:rsid w:val="00030659"/>
    <w:rsid w:val="00032BE8"/>
    <w:rsid w:val="0003316D"/>
    <w:rsid w:val="0003497B"/>
    <w:rsid w:val="00034FB6"/>
    <w:rsid w:val="00036205"/>
    <w:rsid w:val="00041453"/>
    <w:rsid w:val="000425A9"/>
    <w:rsid w:val="00042AA7"/>
    <w:rsid w:val="00042E65"/>
    <w:rsid w:val="00044B3F"/>
    <w:rsid w:val="00044DAF"/>
    <w:rsid w:val="00045D2F"/>
    <w:rsid w:val="0004670A"/>
    <w:rsid w:val="00047FCA"/>
    <w:rsid w:val="00050238"/>
    <w:rsid w:val="00050F49"/>
    <w:rsid w:val="00052160"/>
    <w:rsid w:val="00054D4D"/>
    <w:rsid w:val="00055C01"/>
    <w:rsid w:val="000575E4"/>
    <w:rsid w:val="000604DD"/>
    <w:rsid w:val="00060F17"/>
    <w:rsid w:val="000612B7"/>
    <w:rsid w:val="000618D8"/>
    <w:rsid w:val="00061926"/>
    <w:rsid w:val="00062C48"/>
    <w:rsid w:val="000650D1"/>
    <w:rsid w:val="000661E7"/>
    <w:rsid w:val="00067126"/>
    <w:rsid w:val="000678CA"/>
    <w:rsid w:val="000679B3"/>
    <w:rsid w:val="000706D7"/>
    <w:rsid w:val="00070E54"/>
    <w:rsid w:val="00070F79"/>
    <w:rsid w:val="00070FD1"/>
    <w:rsid w:val="00073545"/>
    <w:rsid w:val="00073EAC"/>
    <w:rsid w:val="00075E65"/>
    <w:rsid w:val="00077478"/>
    <w:rsid w:val="00080102"/>
    <w:rsid w:val="000805C2"/>
    <w:rsid w:val="00082B50"/>
    <w:rsid w:val="000831C1"/>
    <w:rsid w:val="000831D0"/>
    <w:rsid w:val="00084049"/>
    <w:rsid w:val="00084603"/>
    <w:rsid w:val="0008491F"/>
    <w:rsid w:val="000855F8"/>
    <w:rsid w:val="00087401"/>
    <w:rsid w:val="000878B1"/>
    <w:rsid w:val="000917CA"/>
    <w:rsid w:val="00091DCD"/>
    <w:rsid w:val="0009210C"/>
    <w:rsid w:val="00093367"/>
    <w:rsid w:val="000938A3"/>
    <w:rsid w:val="00094020"/>
    <w:rsid w:val="00094C8B"/>
    <w:rsid w:val="00094EDF"/>
    <w:rsid w:val="00095B4C"/>
    <w:rsid w:val="000976E6"/>
    <w:rsid w:val="000A03A9"/>
    <w:rsid w:val="000A09FC"/>
    <w:rsid w:val="000A140E"/>
    <w:rsid w:val="000A204C"/>
    <w:rsid w:val="000A208E"/>
    <w:rsid w:val="000A2386"/>
    <w:rsid w:val="000A345F"/>
    <w:rsid w:val="000A4EF1"/>
    <w:rsid w:val="000A6CF3"/>
    <w:rsid w:val="000A70B7"/>
    <w:rsid w:val="000A71F7"/>
    <w:rsid w:val="000A7CBB"/>
    <w:rsid w:val="000B05AE"/>
    <w:rsid w:val="000B173A"/>
    <w:rsid w:val="000B2589"/>
    <w:rsid w:val="000B2768"/>
    <w:rsid w:val="000B2BE9"/>
    <w:rsid w:val="000B33D3"/>
    <w:rsid w:val="000B37C3"/>
    <w:rsid w:val="000B39C2"/>
    <w:rsid w:val="000B3C3D"/>
    <w:rsid w:val="000B4B4D"/>
    <w:rsid w:val="000B569B"/>
    <w:rsid w:val="000B62CF"/>
    <w:rsid w:val="000B660E"/>
    <w:rsid w:val="000B6BFB"/>
    <w:rsid w:val="000B70B6"/>
    <w:rsid w:val="000C0BCD"/>
    <w:rsid w:val="000C25AA"/>
    <w:rsid w:val="000C3A3E"/>
    <w:rsid w:val="000C4D28"/>
    <w:rsid w:val="000C58FE"/>
    <w:rsid w:val="000C5D20"/>
    <w:rsid w:val="000D0F5A"/>
    <w:rsid w:val="000D15FB"/>
    <w:rsid w:val="000D22BD"/>
    <w:rsid w:val="000D3861"/>
    <w:rsid w:val="000D3983"/>
    <w:rsid w:val="000D3F78"/>
    <w:rsid w:val="000D4E92"/>
    <w:rsid w:val="000D4F44"/>
    <w:rsid w:val="000D57A8"/>
    <w:rsid w:val="000D6344"/>
    <w:rsid w:val="000D6564"/>
    <w:rsid w:val="000D6AB3"/>
    <w:rsid w:val="000D6B22"/>
    <w:rsid w:val="000D70E5"/>
    <w:rsid w:val="000D7E27"/>
    <w:rsid w:val="000E1C5A"/>
    <w:rsid w:val="000E259E"/>
    <w:rsid w:val="000E2739"/>
    <w:rsid w:val="000E414C"/>
    <w:rsid w:val="000E6167"/>
    <w:rsid w:val="000E6C42"/>
    <w:rsid w:val="000E75A1"/>
    <w:rsid w:val="000F0CB3"/>
    <w:rsid w:val="000F115A"/>
    <w:rsid w:val="000F20B8"/>
    <w:rsid w:val="000F2C68"/>
    <w:rsid w:val="000F2F3F"/>
    <w:rsid w:val="000F2F75"/>
    <w:rsid w:val="000F3557"/>
    <w:rsid w:val="000F3E7E"/>
    <w:rsid w:val="000F4181"/>
    <w:rsid w:val="00100BEF"/>
    <w:rsid w:val="0010318E"/>
    <w:rsid w:val="001037D1"/>
    <w:rsid w:val="00105A49"/>
    <w:rsid w:val="00105F67"/>
    <w:rsid w:val="001067D3"/>
    <w:rsid w:val="00106991"/>
    <w:rsid w:val="0010730C"/>
    <w:rsid w:val="00107F1B"/>
    <w:rsid w:val="001111FD"/>
    <w:rsid w:val="0011208F"/>
    <w:rsid w:val="001121BF"/>
    <w:rsid w:val="0011237A"/>
    <w:rsid w:val="00115559"/>
    <w:rsid w:val="00115B49"/>
    <w:rsid w:val="00115D19"/>
    <w:rsid w:val="001166DD"/>
    <w:rsid w:val="00116975"/>
    <w:rsid w:val="001207E1"/>
    <w:rsid w:val="00122946"/>
    <w:rsid w:val="00122D19"/>
    <w:rsid w:val="00122FF0"/>
    <w:rsid w:val="0012390C"/>
    <w:rsid w:val="00123B22"/>
    <w:rsid w:val="001242D0"/>
    <w:rsid w:val="00126FFB"/>
    <w:rsid w:val="001277FF"/>
    <w:rsid w:val="00131579"/>
    <w:rsid w:val="00131788"/>
    <w:rsid w:val="0013260F"/>
    <w:rsid w:val="001336D3"/>
    <w:rsid w:val="001345F4"/>
    <w:rsid w:val="00134AE1"/>
    <w:rsid w:val="00134D0E"/>
    <w:rsid w:val="00136924"/>
    <w:rsid w:val="0014023C"/>
    <w:rsid w:val="0014068A"/>
    <w:rsid w:val="00140C7A"/>
    <w:rsid w:val="0014137A"/>
    <w:rsid w:val="00141BE2"/>
    <w:rsid w:val="00142025"/>
    <w:rsid w:val="00143635"/>
    <w:rsid w:val="001444D2"/>
    <w:rsid w:val="00144E41"/>
    <w:rsid w:val="00145462"/>
    <w:rsid w:val="00146071"/>
    <w:rsid w:val="001467C5"/>
    <w:rsid w:val="00146C5D"/>
    <w:rsid w:val="00147741"/>
    <w:rsid w:val="00152D84"/>
    <w:rsid w:val="001535D6"/>
    <w:rsid w:val="0015388D"/>
    <w:rsid w:val="00154A84"/>
    <w:rsid w:val="00154FE1"/>
    <w:rsid w:val="001627BC"/>
    <w:rsid w:val="00162D36"/>
    <w:rsid w:val="0016320C"/>
    <w:rsid w:val="001636A4"/>
    <w:rsid w:val="00165013"/>
    <w:rsid w:val="00167C00"/>
    <w:rsid w:val="00167C4E"/>
    <w:rsid w:val="001735F0"/>
    <w:rsid w:val="00173CD8"/>
    <w:rsid w:val="001742E5"/>
    <w:rsid w:val="00174C41"/>
    <w:rsid w:val="00175395"/>
    <w:rsid w:val="00175FC5"/>
    <w:rsid w:val="001760A6"/>
    <w:rsid w:val="00177988"/>
    <w:rsid w:val="00181268"/>
    <w:rsid w:val="00186E73"/>
    <w:rsid w:val="00190CB4"/>
    <w:rsid w:val="00193187"/>
    <w:rsid w:val="001939D9"/>
    <w:rsid w:val="00193B7F"/>
    <w:rsid w:val="00197396"/>
    <w:rsid w:val="00197F6E"/>
    <w:rsid w:val="001A1BD6"/>
    <w:rsid w:val="001A2142"/>
    <w:rsid w:val="001A23F0"/>
    <w:rsid w:val="001A43B6"/>
    <w:rsid w:val="001A56CA"/>
    <w:rsid w:val="001A60DD"/>
    <w:rsid w:val="001A67A0"/>
    <w:rsid w:val="001A67A9"/>
    <w:rsid w:val="001A7F0E"/>
    <w:rsid w:val="001B07CD"/>
    <w:rsid w:val="001B108B"/>
    <w:rsid w:val="001B1244"/>
    <w:rsid w:val="001B2648"/>
    <w:rsid w:val="001B32FA"/>
    <w:rsid w:val="001B352C"/>
    <w:rsid w:val="001B35B8"/>
    <w:rsid w:val="001B4406"/>
    <w:rsid w:val="001B4806"/>
    <w:rsid w:val="001B7417"/>
    <w:rsid w:val="001C127B"/>
    <w:rsid w:val="001C199C"/>
    <w:rsid w:val="001C1B40"/>
    <w:rsid w:val="001C4E4B"/>
    <w:rsid w:val="001C6254"/>
    <w:rsid w:val="001C65B8"/>
    <w:rsid w:val="001C69F5"/>
    <w:rsid w:val="001C7260"/>
    <w:rsid w:val="001D047A"/>
    <w:rsid w:val="001D2688"/>
    <w:rsid w:val="001D3575"/>
    <w:rsid w:val="001D3759"/>
    <w:rsid w:val="001D3883"/>
    <w:rsid w:val="001D4CF9"/>
    <w:rsid w:val="001D54DF"/>
    <w:rsid w:val="001D5ED8"/>
    <w:rsid w:val="001D6963"/>
    <w:rsid w:val="001D6E8A"/>
    <w:rsid w:val="001E0B37"/>
    <w:rsid w:val="001E160D"/>
    <w:rsid w:val="001E27A5"/>
    <w:rsid w:val="001E38BD"/>
    <w:rsid w:val="001E4733"/>
    <w:rsid w:val="001E5715"/>
    <w:rsid w:val="001E63A6"/>
    <w:rsid w:val="001E6FEE"/>
    <w:rsid w:val="001E7668"/>
    <w:rsid w:val="001E7F90"/>
    <w:rsid w:val="001F0E8C"/>
    <w:rsid w:val="001F17C0"/>
    <w:rsid w:val="001F284E"/>
    <w:rsid w:val="001F326C"/>
    <w:rsid w:val="001F3B30"/>
    <w:rsid w:val="001F3CA9"/>
    <w:rsid w:val="001F3F1C"/>
    <w:rsid w:val="001F43B1"/>
    <w:rsid w:val="001F457A"/>
    <w:rsid w:val="001F45EB"/>
    <w:rsid w:val="001F4FB1"/>
    <w:rsid w:val="001F53E3"/>
    <w:rsid w:val="001F68D7"/>
    <w:rsid w:val="001F6D84"/>
    <w:rsid w:val="001F702F"/>
    <w:rsid w:val="001F786C"/>
    <w:rsid w:val="002009A9"/>
    <w:rsid w:val="00202F20"/>
    <w:rsid w:val="00203A78"/>
    <w:rsid w:val="00206467"/>
    <w:rsid w:val="00206743"/>
    <w:rsid w:val="002067C2"/>
    <w:rsid w:val="002072CE"/>
    <w:rsid w:val="00207695"/>
    <w:rsid w:val="00207905"/>
    <w:rsid w:val="0021248D"/>
    <w:rsid w:val="00212DDB"/>
    <w:rsid w:val="00212E30"/>
    <w:rsid w:val="00212E3D"/>
    <w:rsid w:val="00213E27"/>
    <w:rsid w:val="002143C2"/>
    <w:rsid w:val="00214B5D"/>
    <w:rsid w:val="00214FF4"/>
    <w:rsid w:val="002159EF"/>
    <w:rsid w:val="0021603E"/>
    <w:rsid w:val="00216177"/>
    <w:rsid w:val="00217D73"/>
    <w:rsid w:val="00221302"/>
    <w:rsid w:val="0022133D"/>
    <w:rsid w:val="0022141E"/>
    <w:rsid w:val="00222B19"/>
    <w:rsid w:val="00223504"/>
    <w:rsid w:val="00223863"/>
    <w:rsid w:val="00226C02"/>
    <w:rsid w:val="0022761E"/>
    <w:rsid w:val="00230AEF"/>
    <w:rsid w:val="00231817"/>
    <w:rsid w:val="00231DDC"/>
    <w:rsid w:val="00232852"/>
    <w:rsid w:val="002329B4"/>
    <w:rsid w:val="00233446"/>
    <w:rsid w:val="00233F08"/>
    <w:rsid w:val="00235105"/>
    <w:rsid w:val="00235176"/>
    <w:rsid w:val="00235240"/>
    <w:rsid w:val="00235E1F"/>
    <w:rsid w:val="0023667A"/>
    <w:rsid w:val="00237255"/>
    <w:rsid w:val="00240ADC"/>
    <w:rsid w:val="00240C6E"/>
    <w:rsid w:val="002420C5"/>
    <w:rsid w:val="0024279F"/>
    <w:rsid w:val="00243550"/>
    <w:rsid w:val="00243D8B"/>
    <w:rsid w:val="002444DC"/>
    <w:rsid w:val="0024526D"/>
    <w:rsid w:val="00245777"/>
    <w:rsid w:val="00245F90"/>
    <w:rsid w:val="00246002"/>
    <w:rsid w:val="00247373"/>
    <w:rsid w:val="00250B5F"/>
    <w:rsid w:val="00255648"/>
    <w:rsid w:val="0025665F"/>
    <w:rsid w:val="00256BE4"/>
    <w:rsid w:val="002571D7"/>
    <w:rsid w:val="002607C0"/>
    <w:rsid w:val="0026086B"/>
    <w:rsid w:val="00262FE1"/>
    <w:rsid w:val="00263044"/>
    <w:rsid w:val="00270D92"/>
    <w:rsid w:val="0027394C"/>
    <w:rsid w:val="00273CA5"/>
    <w:rsid w:val="00274F32"/>
    <w:rsid w:val="00275430"/>
    <w:rsid w:val="00275ACA"/>
    <w:rsid w:val="00275DDD"/>
    <w:rsid w:val="00276C9D"/>
    <w:rsid w:val="00281346"/>
    <w:rsid w:val="002818DC"/>
    <w:rsid w:val="0028265E"/>
    <w:rsid w:val="0028285E"/>
    <w:rsid w:val="00283648"/>
    <w:rsid w:val="0028396D"/>
    <w:rsid w:val="00283AAE"/>
    <w:rsid w:val="00283ADA"/>
    <w:rsid w:val="00283D03"/>
    <w:rsid w:val="00283E1F"/>
    <w:rsid w:val="00283ECA"/>
    <w:rsid w:val="0028478B"/>
    <w:rsid w:val="00284C46"/>
    <w:rsid w:val="0028729C"/>
    <w:rsid w:val="00290384"/>
    <w:rsid w:val="0029141A"/>
    <w:rsid w:val="002927F1"/>
    <w:rsid w:val="00292D89"/>
    <w:rsid w:val="00293204"/>
    <w:rsid w:val="0029370D"/>
    <w:rsid w:val="00293E68"/>
    <w:rsid w:val="00294DC0"/>
    <w:rsid w:val="002951F5"/>
    <w:rsid w:val="00295C6B"/>
    <w:rsid w:val="00295EB8"/>
    <w:rsid w:val="00296C84"/>
    <w:rsid w:val="002973B2"/>
    <w:rsid w:val="00297C36"/>
    <w:rsid w:val="002A03DE"/>
    <w:rsid w:val="002A2C9C"/>
    <w:rsid w:val="002A370F"/>
    <w:rsid w:val="002A3BF6"/>
    <w:rsid w:val="002A53D3"/>
    <w:rsid w:val="002A57D0"/>
    <w:rsid w:val="002A6780"/>
    <w:rsid w:val="002A6E1A"/>
    <w:rsid w:val="002A6F44"/>
    <w:rsid w:val="002A7EA8"/>
    <w:rsid w:val="002B2737"/>
    <w:rsid w:val="002B33B2"/>
    <w:rsid w:val="002B3ECC"/>
    <w:rsid w:val="002B4D1B"/>
    <w:rsid w:val="002B5F7B"/>
    <w:rsid w:val="002C1D46"/>
    <w:rsid w:val="002C25D5"/>
    <w:rsid w:val="002C268F"/>
    <w:rsid w:val="002C41EA"/>
    <w:rsid w:val="002C42EE"/>
    <w:rsid w:val="002C45A7"/>
    <w:rsid w:val="002C4751"/>
    <w:rsid w:val="002C53DF"/>
    <w:rsid w:val="002C6109"/>
    <w:rsid w:val="002C6FCB"/>
    <w:rsid w:val="002D0043"/>
    <w:rsid w:val="002D0E64"/>
    <w:rsid w:val="002D1162"/>
    <w:rsid w:val="002D1DF2"/>
    <w:rsid w:val="002D292C"/>
    <w:rsid w:val="002D3363"/>
    <w:rsid w:val="002D3367"/>
    <w:rsid w:val="002D405A"/>
    <w:rsid w:val="002D4354"/>
    <w:rsid w:val="002D473A"/>
    <w:rsid w:val="002D6ACB"/>
    <w:rsid w:val="002E1F75"/>
    <w:rsid w:val="002E22AC"/>
    <w:rsid w:val="002E31C2"/>
    <w:rsid w:val="002E42B3"/>
    <w:rsid w:val="002F047A"/>
    <w:rsid w:val="002F1766"/>
    <w:rsid w:val="002F6C90"/>
    <w:rsid w:val="002F6CF4"/>
    <w:rsid w:val="002F791F"/>
    <w:rsid w:val="00300935"/>
    <w:rsid w:val="00300C52"/>
    <w:rsid w:val="00302361"/>
    <w:rsid w:val="003049C6"/>
    <w:rsid w:val="0030617C"/>
    <w:rsid w:val="0030749C"/>
    <w:rsid w:val="003076F1"/>
    <w:rsid w:val="00307AB5"/>
    <w:rsid w:val="00311885"/>
    <w:rsid w:val="00312743"/>
    <w:rsid w:val="0031306B"/>
    <w:rsid w:val="003131EF"/>
    <w:rsid w:val="00314078"/>
    <w:rsid w:val="003147CA"/>
    <w:rsid w:val="003159DB"/>
    <w:rsid w:val="00320244"/>
    <w:rsid w:val="0032066E"/>
    <w:rsid w:val="00322925"/>
    <w:rsid w:val="00322E2B"/>
    <w:rsid w:val="0032308F"/>
    <w:rsid w:val="0032608D"/>
    <w:rsid w:val="00327DCF"/>
    <w:rsid w:val="00330854"/>
    <w:rsid w:val="003330E1"/>
    <w:rsid w:val="0033338F"/>
    <w:rsid w:val="003348F2"/>
    <w:rsid w:val="00335B98"/>
    <w:rsid w:val="003364D4"/>
    <w:rsid w:val="00336B96"/>
    <w:rsid w:val="00337C17"/>
    <w:rsid w:val="00340D20"/>
    <w:rsid w:val="0034263A"/>
    <w:rsid w:val="00342E13"/>
    <w:rsid w:val="003438AE"/>
    <w:rsid w:val="00343EC9"/>
    <w:rsid w:val="00344009"/>
    <w:rsid w:val="00346058"/>
    <w:rsid w:val="003462C9"/>
    <w:rsid w:val="003476DA"/>
    <w:rsid w:val="00350450"/>
    <w:rsid w:val="00351AA3"/>
    <w:rsid w:val="0035265A"/>
    <w:rsid w:val="003539EF"/>
    <w:rsid w:val="003546A7"/>
    <w:rsid w:val="003550D1"/>
    <w:rsid w:val="00355822"/>
    <w:rsid w:val="003559B4"/>
    <w:rsid w:val="00355CEB"/>
    <w:rsid w:val="0035665E"/>
    <w:rsid w:val="0035675B"/>
    <w:rsid w:val="00356AFA"/>
    <w:rsid w:val="00356B5B"/>
    <w:rsid w:val="00357502"/>
    <w:rsid w:val="00357A26"/>
    <w:rsid w:val="003600D6"/>
    <w:rsid w:val="0036250E"/>
    <w:rsid w:val="00362734"/>
    <w:rsid w:val="00362AFA"/>
    <w:rsid w:val="00363857"/>
    <w:rsid w:val="0036544B"/>
    <w:rsid w:val="00365C43"/>
    <w:rsid w:val="00366B15"/>
    <w:rsid w:val="0036764E"/>
    <w:rsid w:val="00367846"/>
    <w:rsid w:val="00367D2A"/>
    <w:rsid w:val="00367DA7"/>
    <w:rsid w:val="003706E6"/>
    <w:rsid w:val="00370E0E"/>
    <w:rsid w:val="00371560"/>
    <w:rsid w:val="0037165B"/>
    <w:rsid w:val="0037200A"/>
    <w:rsid w:val="0037234C"/>
    <w:rsid w:val="003735BF"/>
    <w:rsid w:val="0037419C"/>
    <w:rsid w:val="00374889"/>
    <w:rsid w:val="00374A24"/>
    <w:rsid w:val="00376188"/>
    <w:rsid w:val="00376208"/>
    <w:rsid w:val="003772B6"/>
    <w:rsid w:val="00377BC8"/>
    <w:rsid w:val="00380046"/>
    <w:rsid w:val="0038052E"/>
    <w:rsid w:val="00380695"/>
    <w:rsid w:val="003806AA"/>
    <w:rsid w:val="00380FD4"/>
    <w:rsid w:val="00381265"/>
    <w:rsid w:val="0038140A"/>
    <w:rsid w:val="003829BC"/>
    <w:rsid w:val="00383B15"/>
    <w:rsid w:val="00383C15"/>
    <w:rsid w:val="00392C7D"/>
    <w:rsid w:val="003948C3"/>
    <w:rsid w:val="00395120"/>
    <w:rsid w:val="00395902"/>
    <w:rsid w:val="00395E4D"/>
    <w:rsid w:val="00397794"/>
    <w:rsid w:val="003A031B"/>
    <w:rsid w:val="003A06BB"/>
    <w:rsid w:val="003A0924"/>
    <w:rsid w:val="003A13C8"/>
    <w:rsid w:val="003A2A29"/>
    <w:rsid w:val="003A2CB6"/>
    <w:rsid w:val="003A2F34"/>
    <w:rsid w:val="003A40C9"/>
    <w:rsid w:val="003A57DA"/>
    <w:rsid w:val="003A6DBA"/>
    <w:rsid w:val="003A7C0B"/>
    <w:rsid w:val="003B0378"/>
    <w:rsid w:val="003B14AE"/>
    <w:rsid w:val="003B287A"/>
    <w:rsid w:val="003B344B"/>
    <w:rsid w:val="003B427A"/>
    <w:rsid w:val="003B54A6"/>
    <w:rsid w:val="003B5628"/>
    <w:rsid w:val="003B5AA8"/>
    <w:rsid w:val="003B5B2F"/>
    <w:rsid w:val="003B6B06"/>
    <w:rsid w:val="003B6FEA"/>
    <w:rsid w:val="003C0ABB"/>
    <w:rsid w:val="003C0BFD"/>
    <w:rsid w:val="003C1004"/>
    <w:rsid w:val="003C1654"/>
    <w:rsid w:val="003C21FC"/>
    <w:rsid w:val="003C330A"/>
    <w:rsid w:val="003C369E"/>
    <w:rsid w:val="003C4FFB"/>
    <w:rsid w:val="003C5986"/>
    <w:rsid w:val="003C626D"/>
    <w:rsid w:val="003C6A62"/>
    <w:rsid w:val="003C742F"/>
    <w:rsid w:val="003C79AF"/>
    <w:rsid w:val="003D1B94"/>
    <w:rsid w:val="003D222C"/>
    <w:rsid w:val="003D232C"/>
    <w:rsid w:val="003D44D2"/>
    <w:rsid w:val="003D63D4"/>
    <w:rsid w:val="003D6418"/>
    <w:rsid w:val="003D7514"/>
    <w:rsid w:val="003D7746"/>
    <w:rsid w:val="003D7D0C"/>
    <w:rsid w:val="003E21C9"/>
    <w:rsid w:val="003E24E0"/>
    <w:rsid w:val="003E2912"/>
    <w:rsid w:val="003E3878"/>
    <w:rsid w:val="003E5BA9"/>
    <w:rsid w:val="003F3736"/>
    <w:rsid w:val="003F39D8"/>
    <w:rsid w:val="003F3E5D"/>
    <w:rsid w:val="003F49B0"/>
    <w:rsid w:val="003F57CC"/>
    <w:rsid w:val="003F6DF5"/>
    <w:rsid w:val="003F6F16"/>
    <w:rsid w:val="003F761F"/>
    <w:rsid w:val="004005E0"/>
    <w:rsid w:val="00400994"/>
    <w:rsid w:val="004013A2"/>
    <w:rsid w:val="00402295"/>
    <w:rsid w:val="00402829"/>
    <w:rsid w:val="00402CF5"/>
    <w:rsid w:val="00402E19"/>
    <w:rsid w:val="00402E1D"/>
    <w:rsid w:val="00403577"/>
    <w:rsid w:val="004047A1"/>
    <w:rsid w:val="00404B3A"/>
    <w:rsid w:val="00404E44"/>
    <w:rsid w:val="004109A4"/>
    <w:rsid w:val="00412F03"/>
    <w:rsid w:val="00413141"/>
    <w:rsid w:val="0041710C"/>
    <w:rsid w:val="004172C0"/>
    <w:rsid w:val="00417373"/>
    <w:rsid w:val="00417C22"/>
    <w:rsid w:val="00420AD6"/>
    <w:rsid w:val="004212C8"/>
    <w:rsid w:val="00421806"/>
    <w:rsid w:val="004218BE"/>
    <w:rsid w:val="00423E20"/>
    <w:rsid w:val="00424B02"/>
    <w:rsid w:val="00424F95"/>
    <w:rsid w:val="00425073"/>
    <w:rsid w:val="004268F8"/>
    <w:rsid w:val="0042714C"/>
    <w:rsid w:val="00427AA3"/>
    <w:rsid w:val="0043012B"/>
    <w:rsid w:val="00431543"/>
    <w:rsid w:val="004318C5"/>
    <w:rsid w:val="00432071"/>
    <w:rsid w:val="00433A01"/>
    <w:rsid w:val="00434D04"/>
    <w:rsid w:val="0043515A"/>
    <w:rsid w:val="00435BB9"/>
    <w:rsid w:val="0043636F"/>
    <w:rsid w:val="00436837"/>
    <w:rsid w:val="00436998"/>
    <w:rsid w:val="004369BA"/>
    <w:rsid w:val="00436DE1"/>
    <w:rsid w:val="00440F5B"/>
    <w:rsid w:val="0044181E"/>
    <w:rsid w:val="00441A63"/>
    <w:rsid w:val="0044217B"/>
    <w:rsid w:val="00442B91"/>
    <w:rsid w:val="00443813"/>
    <w:rsid w:val="00443BD4"/>
    <w:rsid w:val="004444E9"/>
    <w:rsid w:val="00445848"/>
    <w:rsid w:val="004478E0"/>
    <w:rsid w:val="00450551"/>
    <w:rsid w:val="004526BA"/>
    <w:rsid w:val="004531E9"/>
    <w:rsid w:val="00453524"/>
    <w:rsid w:val="00455B1E"/>
    <w:rsid w:val="00455CA0"/>
    <w:rsid w:val="0045642F"/>
    <w:rsid w:val="00456462"/>
    <w:rsid w:val="004564B7"/>
    <w:rsid w:val="00460B26"/>
    <w:rsid w:val="004614AA"/>
    <w:rsid w:val="004622B9"/>
    <w:rsid w:val="00462749"/>
    <w:rsid w:val="00465BB6"/>
    <w:rsid w:val="00466A65"/>
    <w:rsid w:val="00466FAF"/>
    <w:rsid w:val="00467686"/>
    <w:rsid w:val="00472F5D"/>
    <w:rsid w:val="004734E9"/>
    <w:rsid w:val="00473ABE"/>
    <w:rsid w:val="00480478"/>
    <w:rsid w:val="00483504"/>
    <w:rsid w:val="0048403E"/>
    <w:rsid w:val="00484B9B"/>
    <w:rsid w:val="00485197"/>
    <w:rsid w:val="00485249"/>
    <w:rsid w:val="00485B39"/>
    <w:rsid w:val="00485E5B"/>
    <w:rsid w:val="004861D8"/>
    <w:rsid w:val="004871C7"/>
    <w:rsid w:val="004873E9"/>
    <w:rsid w:val="00487891"/>
    <w:rsid w:val="00490F20"/>
    <w:rsid w:val="00491DDB"/>
    <w:rsid w:val="00492472"/>
    <w:rsid w:val="0049296E"/>
    <w:rsid w:val="00494342"/>
    <w:rsid w:val="00494FE2"/>
    <w:rsid w:val="00496030"/>
    <w:rsid w:val="004966FA"/>
    <w:rsid w:val="00497338"/>
    <w:rsid w:val="00497A38"/>
    <w:rsid w:val="00497CBB"/>
    <w:rsid w:val="004A3924"/>
    <w:rsid w:val="004A4387"/>
    <w:rsid w:val="004A495D"/>
    <w:rsid w:val="004A5998"/>
    <w:rsid w:val="004A5DE2"/>
    <w:rsid w:val="004A6578"/>
    <w:rsid w:val="004A790D"/>
    <w:rsid w:val="004A7B29"/>
    <w:rsid w:val="004B00A6"/>
    <w:rsid w:val="004B048D"/>
    <w:rsid w:val="004B1520"/>
    <w:rsid w:val="004B1D01"/>
    <w:rsid w:val="004B2BDF"/>
    <w:rsid w:val="004B38E0"/>
    <w:rsid w:val="004B3ACA"/>
    <w:rsid w:val="004B411A"/>
    <w:rsid w:val="004B4B35"/>
    <w:rsid w:val="004B5488"/>
    <w:rsid w:val="004B616D"/>
    <w:rsid w:val="004B6709"/>
    <w:rsid w:val="004B7A50"/>
    <w:rsid w:val="004C0743"/>
    <w:rsid w:val="004C1A05"/>
    <w:rsid w:val="004C1EB1"/>
    <w:rsid w:val="004C36BA"/>
    <w:rsid w:val="004C5310"/>
    <w:rsid w:val="004C5768"/>
    <w:rsid w:val="004C5D8D"/>
    <w:rsid w:val="004C61ED"/>
    <w:rsid w:val="004C63F5"/>
    <w:rsid w:val="004C6CB2"/>
    <w:rsid w:val="004C7438"/>
    <w:rsid w:val="004C7650"/>
    <w:rsid w:val="004C776F"/>
    <w:rsid w:val="004D0AB1"/>
    <w:rsid w:val="004D21D3"/>
    <w:rsid w:val="004D2834"/>
    <w:rsid w:val="004D2B09"/>
    <w:rsid w:val="004D3044"/>
    <w:rsid w:val="004D5AFC"/>
    <w:rsid w:val="004D742A"/>
    <w:rsid w:val="004D7C7A"/>
    <w:rsid w:val="004E116B"/>
    <w:rsid w:val="004E2D34"/>
    <w:rsid w:val="004E310F"/>
    <w:rsid w:val="004E3724"/>
    <w:rsid w:val="004E4853"/>
    <w:rsid w:val="004E4C0E"/>
    <w:rsid w:val="004E5275"/>
    <w:rsid w:val="004E55D0"/>
    <w:rsid w:val="004E5916"/>
    <w:rsid w:val="004E60AA"/>
    <w:rsid w:val="004E6D76"/>
    <w:rsid w:val="004E7C20"/>
    <w:rsid w:val="004E7CF8"/>
    <w:rsid w:val="004E7D01"/>
    <w:rsid w:val="004F0651"/>
    <w:rsid w:val="004F21E9"/>
    <w:rsid w:val="004F3776"/>
    <w:rsid w:val="004F4A41"/>
    <w:rsid w:val="004F5103"/>
    <w:rsid w:val="004F558D"/>
    <w:rsid w:val="004F6FB0"/>
    <w:rsid w:val="004F7D37"/>
    <w:rsid w:val="005004A0"/>
    <w:rsid w:val="00502281"/>
    <w:rsid w:val="00502551"/>
    <w:rsid w:val="00502C25"/>
    <w:rsid w:val="00503E21"/>
    <w:rsid w:val="00504DBC"/>
    <w:rsid w:val="00507270"/>
    <w:rsid w:val="00507F2B"/>
    <w:rsid w:val="00510186"/>
    <w:rsid w:val="005106C0"/>
    <w:rsid w:val="00511D7B"/>
    <w:rsid w:val="00511FAE"/>
    <w:rsid w:val="00512344"/>
    <w:rsid w:val="005127AB"/>
    <w:rsid w:val="00512AA7"/>
    <w:rsid w:val="00512E4F"/>
    <w:rsid w:val="0051380F"/>
    <w:rsid w:val="0051513A"/>
    <w:rsid w:val="00517EB8"/>
    <w:rsid w:val="00523E69"/>
    <w:rsid w:val="00524430"/>
    <w:rsid w:val="00525FC6"/>
    <w:rsid w:val="005274F2"/>
    <w:rsid w:val="00530ECE"/>
    <w:rsid w:val="00531317"/>
    <w:rsid w:val="00531FBB"/>
    <w:rsid w:val="00532319"/>
    <w:rsid w:val="00532AF5"/>
    <w:rsid w:val="005332A8"/>
    <w:rsid w:val="00534665"/>
    <w:rsid w:val="00534926"/>
    <w:rsid w:val="00535A1F"/>
    <w:rsid w:val="00536C0F"/>
    <w:rsid w:val="00537C7C"/>
    <w:rsid w:val="00537D48"/>
    <w:rsid w:val="00537E3E"/>
    <w:rsid w:val="00537EFB"/>
    <w:rsid w:val="00540830"/>
    <w:rsid w:val="0054091C"/>
    <w:rsid w:val="005410C7"/>
    <w:rsid w:val="005432E4"/>
    <w:rsid w:val="00545B5B"/>
    <w:rsid w:val="00546544"/>
    <w:rsid w:val="00546860"/>
    <w:rsid w:val="00546FF8"/>
    <w:rsid w:val="00547AD2"/>
    <w:rsid w:val="005507C1"/>
    <w:rsid w:val="00552267"/>
    <w:rsid w:val="00552473"/>
    <w:rsid w:val="005555D9"/>
    <w:rsid w:val="00556741"/>
    <w:rsid w:val="00557183"/>
    <w:rsid w:val="0055742C"/>
    <w:rsid w:val="00557509"/>
    <w:rsid w:val="005614CF"/>
    <w:rsid w:val="005634D0"/>
    <w:rsid w:val="00566756"/>
    <w:rsid w:val="00567544"/>
    <w:rsid w:val="0056798A"/>
    <w:rsid w:val="0057195E"/>
    <w:rsid w:val="0057255C"/>
    <w:rsid w:val="00572A0F"/>
    <w:rsid w:val="0057371F"/>
    <w:rsid w:val="00575894"/>
    <w:rsid w:val="00576385"/>
    <w:rsid w:val="0058140D"/>
    <w:rsid w:val="00581D62"/>
    <w:rsid w:val="00582034"/>
    <w:rsid w:val="00582C0F"/>
    <w:rsid w:val="00584983"/>
    <w:rsid w:val="005857F1"/>
    <w:rsid w:val="00591737"/>
    <w:rsid w:val="005919A3"/>
    <w:rsid w:val="0059233C"/>
    <w:rsid w:val="00594397"/>
    <w:rsid w:val="00594B70"/>
    <w:rsid w:val="00595048"/>
    <w:rsid w:val="005955F5"/>
    <w:rsid w:val="005A041D"/>
    <w:rsid w:val="005A1B7B"/>
    <w:rsid w:val="005A1C2E"/>
    <w:rsid w:val="005A2322"/>
    <w:rsid w:val="005A2BB8"/>
    <w:rsid w:val="005A4ADB"/>
    <w:rsid w:val="005A4F01"/>
    <w:rsid w:val="005A5FF2"/>
    <w:rsid w:val="005A7BBC"/>
    <w:rsid w:val="005B0135"/>
    <w:rsid w:val="005B1281"/>
    <w:rsid w:val="005B1A6C"/>
    <w:rsid w:val="005B2ADC"/>
    <w:rsid w:val="005B3AB0"/>
    <w:rsid w:val="005B736D"/>
    <w:rsid w:val="005C06EA"/>
    <w:rsid w:val="005C0906"/>
    <w:rsid w:val="005C19DF"/>
    <w:rsid w:val="005C21CF"/>
    <w:rsid w:val="005C2C02"/>
    <w:rsid w:val="005C2D43"/>
    <w:rsid w:val="005C4473"/>
    <w:rsid w:val="005C5D34"/>
    <w:rsid w:val="005D0900"/>
    <w:rsid w:val="005D46F9"/>
    <w:rsid w:val="005D6868"/>
    <w:rsid w:val="005D7345"/>
    <w:rsid w:val="005D778C"/>
    <w:rsid w:val="005D7C97"/>
    <w:rsid w:val="005E0300"/>
    <w:rsid w:val="005E03E8"/>
    <w:rsid w:val="005E0635"/>
    <w:rsid w:val="005E0969"/>
    <w:rsid w:val="005E09D0"/>
    <w:rsid w:val="005E0C70"/>
    <w:rsid w:val="005E0DBC"/>
    <w:rsid w:val="005E0FFD"/>
    <w:rsid w:val="005E1456"/>
    <w:rsid w:val="005E1BE2"/>
    <w:rsid w:val="005E1F3F"/>
    <w:rsid w:val="005E2000"/>
    <w:rsid w:val="005E3B9D"/>
    <w:rsid w:val="005E3D3C"/>
    <w:rsid w:val="005E419E"/>
    <w:rsid w:val="005E42F9"/>
    <w:rsid w:val="005E60DE"/>
    <w:rsid w:val="005E61F2"/>
    <w:rsid w:val="005E6385"/>
    <w:rsid w:val="005E6687"/>
    <w:rsid w:val="005E6D10"/>
    <w:rsid w:val="005E719A"/>
    <w:rsid w:val="005F0AE9"/>
    <w:rsid w:val="005F0F91"/>
    <w:rsid w:val="005F10E4"/>
    <w:rsid w:val="005F1D96"/>
    <w:rsid w:val="005F3266"/>
    <w:rsid w:val="005F354C"/>
    <w:rsid w:val="005F4263"/>
    <w:rsid w:val="005F55A4"/>
    <w:rsid w:val="005F62F2"/>
    <w:rsid w:val="005F647F"/>
    <w:rsid w:val="0060128D"/>
    <w:rsid w:val="006024F6"/>
    <w:rsid w:val="00602952"/>
    <w:rsid w:val="0060350C"/>
    <w:rsid w:val="00603EBA"/>
    <w:rsid w:val="00604543"/>
    <w:rsid w:val="0060554A"/>
    <w:rsid w:val="006070D5"/>
    <w:rsid w:val="0060727B"/>
    <w:rsid w:val="00607C6E"/>
    <w:rsid w:val="00611077"/>
    <w:rsid w:val="006138B8"/>
    <w:rsid w:val="00613BD4"/>
    <w:rsid w:val="00613EE3"/>
    <w:rsid w:val="006152E3"/>
    <w:rsid w:val="006154DD"/>
    <w:rsid w:val="00616035"/>
    <w:rsid w:val="00616EE4"/>
    <w:rsid w:val="0061734F"/>
    <w:rsid w:val="00617364"/>
    <w:rsid w:val="006177DE"/>
    <w:rsid w:val="0062084B"/>
    <w:rsid w:val="0062085E"/>
    <w:rsid w:val="006208D6"/>
    <w:rsid w:val="006218EB"/>
    <w:rsid w:val="00622183"/>
    <w:rsid w:val="006221B7"/>
    <w:rsid w:val="006228DF"/>
    <w:rsid w:val="00622CC0"/>
    <w:rsid w:val="00623A9E"/>
    <w:rsid w:val="0062456D"/>
    <w:rsid w:val="00625391"/>
    <w:rsid w:val="00626FB7"/>
    <w:rsid w:val="00627032"/>
    <w:rsid w:val="006307AE"/>
    <w:rsid w:val="00631074"/>
    <w:rsid w:val="00631B94"/>
    <w:rsid w:val="00632604"/>
    <w:rsid w:val="00632DEF"/>
    <w:rsid w:val="00633B65"/>
    <w:rsid w:val="006356FA"/>
    <w:rsid w:val="00635BC7"/>
    <w:rsid w:val="00637290"/>
    <w:rsid w:val="00640B05"/>
    <w:rsid w:val="00641112"/>
    <w:rsid w:val="00641D83"/>
    <w:rsid w:val="00641E6C"/>
    <w:rsid w:val="0064206F"/>
    <w:rsid w:val="00642F05"/>
    <w:rsid w:val="00645F21"/>
    <w:rsid w:val="006462BF"/>
    <w:rsid w:val="006507A5"/>
    <w:rsid w:val="006516FF"/>
    <w:rsid w:val="0065286A"/>
    <w:rsid w:val="006529E5"/>
    <w:rsid w:val="00654189"/>
    <w:rsid w:val="00654939"/>
    <w:rsid w:val="0065671A"/>
    <w:rsid w:val="00656CAF"/>
    <w:rsid w:val="00656E73"/>
    <w:rsid w:val="00656F00"/>
    <w:rsid w:val="0065718A"/>
    <w:rsid w:val="006577F6"/>
    <w:rsid w:val="00660A88"/>
    <w:rsid w:val="006630DE"/>
    <w:rsid w:val="006635C1"/>
    <w:rsid w:val="00663D6C"/>
    <w:rsid w:val="00664EA8"/>
    <w:rsid w:val="006653DD"/>
    <w:rsid w:val="0066603B"/>
    <w:rsid w:val="006671B4"/>
    <w:rsid w:val="006672FD"/>
    <w:rsid w:val="00667BC9"/>
    <w:rsid w:val="00667F44"/>
    <w:rsid w:val="0067132B"/>
    <w:rsid w:val="00671657"/>
    <w:rsid w:val="00672CBE"/>
    <w:rsid w:val="00676547"/>
    <w:rsid w:val="006768A0"/>
    <w:rsid w:val="00677C59"/>
    <w:rsid w:val="00680798"/>
    <w:rsid w:val="00680D84"/>
    <w:rsid w:val="00680E53"/>
    <w:rsid w:val="0068107A"/>
    <w:rsid w:val="00681721"/>
    <w:rsid w:val="00681E4D"/>
    <w:rsid w:val="00682551"/>
    <w:rsid w:val="0068278B"/>
    <w:rsid w:val="00682847"/>
    <w:rsid w:val="006833DC"/>
    <w:rsid w:val="0068369D"/>
    <w:rsid w:val="006837EC"/>
    <w:rsid w:val="00683C1E"/>
    <w:rsid w:val="00683E21"/>
    <w:rsid w:val="0068482C"/>
    <w:rsid w:val="00685112"/>
    <w:rsid w:val="00685898"/>
    <w:rsid w:val="006908CD"/>
    <w:rsid w:val="00690A15"/>
    <w:rsid w:val="00690A2F"/>
    <w:rsid w:val="00690B68"/>
    <w:rsid w:val="00690E2B"/>
    <w:rsid w:val="006913B7"/>
    <w:rsid w:val="00691BBE"/>
    <w:rsid w:val="00692AB0"/>
    <w:rsid w:val="006936A2"/>
    <w:rsid w:val="006945FB"/>
    <w:rsid w:val="00695D1F"/>
    <w:rsid w:val="00696203"/>
    <w:rsid w:val="00696E90"/>
    <w:rsid w:val="00696EBF"/>
    <w:rsid w:val="0069773F"/>
    <w:rsid w:val="00697A85"/>
    <w:rsid w:val="006A1319"/>
    <w:rsid w:val="006A2F26"/>
    <w:rsid w:val="006A66E9"/>
    <w:rsid w:val="006A6FAC"/>
    <w:rsid w:val="006B1AA3"/>
    <w:rsid w:val="006B4427"/>
    <w:rsid w:val="006B50F6"/>
    <w:rsid w:val="006B52A7"/>
    <w:rsid w:val="006B651A"/>
    <w:rsid w:val="006B6B33"/>
    <w:rsid w:val="006B7BD4"/>
    <w:rsid w:val="006C00F1"/>
    <w:rsid w:val="006C0845"/>
    <w:rsid w:val="006C16F1"/>
    <w:rsid w:val="006C1AAD"/>
    <w:rsid w:val="006C1B70"/>
    <w:rsid w:val="006C2701"/>
    <w:rsid w:val="006C2B32"/>
    <w:rsid w:val="006C3B00"/>
    <w:rsid w:val="006C3C71"/>
    <w:rsid w:val="006C6175"/>
    <w:rsid w:val="006C6A7A"/>
    <w:rsid w:val="006C6D2F"/>
    <w:rsid w:val="006C74B8"/>
    <w:rsid w:val="006C7814"/>
    <w:rsid w:val="006C7E8E"/>
    <w:rsid w:val="006D07F5"/>
    <w:rsid w:val="006D0E73"/>
    <w:rsid w:val="006D4B43"/>
    <w:rsid w:val="006D540D"/>
    <w:rsid w:val="006D5432"/>
    <w:rsid w:val="006D5947"/>
    <w:rsid w:val="006D5EF5"/>
    <w:rsid w:val="006D6673"/>
    <w:rsid w:val="006D7095"/>
    <w:rsid w:val="006E1174"/>
    <w:rsid w:val="006E11D2"/>
    <w:rsid w:val="006E1373"/>
    <w:rsid w:val="006E2BBB"/>
    <w:rsid w:val="006E3567"/>
    <w:rsid w:val="006E3F40"/>
    <w:rsid w:val="006E41E4"/>
    <w:rsid w:val="006E473A"/>
    <w:rsid w:val="006E5202"/>
    <w:rsid w:val="006E5239"/>
    <w:rsid w:val="006F3ACA"/>
    <w:rsid w:val="006F3B51"/>
    <w:rsid w:val="006F3FC8"/>
    <w:rsid w:val="006F4DDC"/>
    <w:rsid w:val="006F54A0"/>
    <w:rsid w:val="006F5A5A"/>
    <w:rsid w:val="006F5F7B"/>
    <w:rsid w:val="006F7238"/>
    <w:rsid w:val="00700696"/>
    <w:rsid w:val="00701744"/>
    <w:rsid w:val="00702484"/>
    <w:rsid w:val="00703F77"/>
    <w:rsid w:val="00705953"/>
    <w:rsid w:val="00706C31"/>
    <w:rsid w:val="007079A2"/>
    <w:rsid w:val="00711490"/>
    <w:rsid w:val="00711C97"/>
    <w:rsid w:val="00712519"/>
    <w:rsid w:val="00712844"/>
    <w:rsid w:val="00712B23"/>
    <w:rsid w:val="00712E8E"/>
    <w:rsid w:val="007139AF"/>
    <w:rsid w:val="00713B12"/>
    <w:rsid w:val="007143C3"/>
    <w:rsid w:val="00714FE0"/>
    <w:rsid w:val="0071670D"/>
    <w:rsid w:val="00717C4D"/>
    <w:rsid w:val="00720A90"/>
    <w:rsid w:val="00720AB1"/>
    <w:rsid w:val="00720E62"/>
    <w:rsid w:val="0072202D"/>
    <w:rsid w:val="0072222E"/>
    <w:rsid w:val="0072306C"/>
    <w:rsid w:val="00723B3D"/>
    <w:rsid w:val="00723BB5"/>
    <w:rsid w:val="00723F61"/>
    <w:rsid w:val="0072409E"/>
    <w:rsid w:val="0072453D"/>
    <w:rsid w:val="007247FF"/>
    <w:rsid w:val="00724BC1"/>
    <w:rsid w:val="00724BDC"/>
    <w:rsid w:val="00724E8C"/>
    <w:rsid w:val="00727A6C"/>
    <w:rsid w:val="00727DEB"/>
    <w:rsid w:val="00730716"/>
    <w:rsid w:val="00731C42"/>
    <w:rsid w:val="00732D08"/>
    <w:rsid w:val="00733A70"/>
    <w:rsid w:val="00734EDB"/>
    <w:rsid w:val="00735BD8"/>
    <w:rsid w:val="0073676E"/>
    <w:rsid w:val="00740E09"/>
    <w:rsid w:val="00742BDE"/>
    <w:rsid w:val="00742DC1"/>
    <w:rsid w:val="00743297"/>
    <w:rsid w:val="0074330D"/>
    <w:rsid w:val="00743ADE"/>
    <w:rsid w:val="007449AC"/>
    <w:rsid w:val="00744DD2"/>
    <w:rsid w:val="007450D8"/>
    <w:rsid w:val="00745C99"/>
    <w:rsid w:val="007463FC"/>
    <w:rsid w:val="00750862"/>
    <w:rsid w:val="00750AB4"/>
    <w:rsid w:val="007510C4"/>
    <w:rsid w:val="00751CEC"/>
    <w:rsid w:val="00755156"/>
    <w:rsid w:val="0075596F"/>
    <w:rsid w:val="007565D6"/>
    <w:rsid w:val="007601A0"/>
    <w:rsid w:val="00760360"/>
    <w:rsid w:val="0076056C"/>
    <w:rsid w:val="00760846"/>
    <w:rsid w:val="00760B16"/>
    <w:rsid w:val="00761699"/>
    <w:rsid w:val="007627AE"/>
    <w:rsid w:val="007628A1"/>
    <w:rsid w:val="00763009"/>
    <w:rsid w:val="007637A0"/>
    <w:rsid w:val="007638C6"/>
    <w:rsid w:val="00763DBA"/>
    <w:rsid w:val="00764291"/>
    <w:rsid w:val="00764618"/>
    <w:rsid w:val="007658EE"/>
    <w:rsid w:val="00766B88"/>
    <w:rsid w:val="00767151"/>
    <w:rsid w:val="00767645"/>
    <w:rsid w:val="007678D8"/>
    <w:rsid w:val="00767B32"/>
    <w:rsid w:val="0077093F"/>
    <w:rsid w:val="00770FC6"/>
    <w:rsid w:val="00771194"/>
    <w:rsid w:val="007719E7"/>
    <w:rsid w:val="00772F77"/>
    <w:rsid w:val="007747F5"/>
    <w:rsid w:val="00775B7B"/>
    <w:rsid w:val="00776E4A"/>
    <w:rsid w:val="007770ED"/>
    <w:rsid w:val="00777868"/>
    <w:rsid w:val="0078015C"/>
    <w:rsid w:val="007806D3"/>
    <w:rsid w:val="00780C3D"/>
    <w:rsid w:val="007814D7"/>
    <w:rsid w:val="00785307"/>
    <w:rsid w:val="007869AE"/>
    <w:rsid w:val="00786A40"/>
    <w:rsid w:val="00787EDE"/>
    <w:rsid w:val="00790A1F"/>
    <w:rsid w:val="00791F3D"/>
    <w:rsid w:val="00792EE6"/>
    <w:rsid w:val="00794286"/>
    <w:rsid w:val="00796672"/>
    <w:rsid w:val="00797285"/>
    <w:rsid w:val="00797461"/>
    <w:rsid w:val="00797925"/>
    <w:rsid w:val="00797C0A"/>
    <w:rsid w:val="007A0F5F"/>
    <w:rsid w:val="007A221D"/>
    <w:rsid w:val="007A25BA"/>
    <w:rsid w:val="007A380F"/>
    <w:rsid w:val="007A4271"/>
    <w:rsid w:val="007A7422"/>
    <w:rsid w:val="007A7566"/>
    <w:rsid w:val="007B0054"/>
    <w:rsid w:val="007B0E1F"/>
    <w:rsid w:val="007B0FBF"/>
    <w:rsid w:val="007B24C8"/>
    <w:rsid w:val="007B26DB"/>
    <w:rsid w:val="007B2E7A"/>
    <w:rsid w:val="007B48FA"/>
    <w:rsid w:val="007B6CF0"/>
    <w:rsid w:val="007C10B7"/>
    <w:rsid w:val="007C1AC8"/>
    <w:rsid w:val="007C2EAF"/>
    <w:rsid w:val="007C2EEC"/>
    <w:rsid w:val="007C3A79"/>
    <w:rsid w:val="007C4E03"/>
    <w:rsid w:val="007C532B"/>
    <w:rsid w:val="007C5E5F"/>
    <w:rsid w:val="007C5F15"/>
    <w:rsid w:val="007C7964"/>
    <w:rsid w:val="007C7D7E"/>
    <w:rsid w:val="007D0D48"/>
    <w:rsid w:val="007D1989"/>
    <w:rsid w:val="007D4D1F"/>
    <w:rsid w:val="007D580D"/>
    <w:rsid w:val="007D5EA3"/>
    <w:rsid w:val="007D6835"/>
    <w:rsid w:val="007D7E12"/>
    <w:rsid w:val="007D7F63"/>
    <w:rsid w:val="007E2393"/>
    <w:rsid w:val="007E5EB0"/>
    <w:rsid w:val="007E6A88"/>
    <w:rsid w:val="007E791E"/>
    <w:rsid w:val="007F1275"/>
    <w:rsid w:val="007F33E4"/>
    <w:rsid w:val="007F3467"/>
    <w:rsid w:val="007F35EE"/>
    <w:rsid w:val="007F4D92"/>
    <w:rsid w:val="007F7B6C"/>
    <w:rsid w:val="00800411"/>
    <w:rsid w:val="00800695"/>
    <w:rsid w:val="00801AE0"/>
    <w:rsid w:val="00802B73"/>
    <w:rsid w:val="00803286"/>
    <w:rsid w:val="00803C08"/>
    <w:rsid w:val="00804B1D"/>
    <w:rsid w:val="00804BEC"/>
    <w:rsid w:val="0080553B"/>
    <w:rsid w:val="00805F2A"/>
    <w:rsid w:val="00806EE1"/>
    <w:rsid w:val="00807126"/>
    <w:rsid w:val="008071DC"/>
    <w:rsid w:val="00812A25"/>
    <w:rsid w:val="00814A82"/>
    <w:rsid w:val="00815070"/>
    <w:rsid w:val="00815FAA"/>
    <w:rsid w:val="00816000"/>
    <w:rsid w:val="00816C9C"/>
    <w:rsid w:val="0082222A"/>
    <w:rsid w:val="00825C0A"/>
    <w:rsid w:val="00826C6E"/>
    <w:rsid w:val="00826E8D"/>
    <w:rsid w:val="00827EF5"/>
    <w:rsid w:val="00827FB4"/>
    <w:rsid w:val="00830B0B"/>
    <w:rsid w:val="0083138B"/>
    <w:rsid w:val="00831FFD"/>
    <w:rsid w:val="0083257E"/>
    <w:rsid w:val="00832B91"/>
    <w:rsid w:val="00833851"/>
    <w:rsid w:val="00833D7C"/>
    <w:rsid w:val="008346DD"/>
    <w:rsid w:val="00834A9F"/>
    <w:rsid w:val="00834E54"/>
    <w:rsid w:val="008351CD"/>
    <w:rsid w:val="00835CAB"/>
    <w:rsid w:val="0083675E"/>
    <w:rsid w:val="008379F1"/>
    <w:rsid w:val="00841A5B"/>
    <w:rsid w:val="0084257E"/>
    <w:rsid w:val="00846FB3"/>
    <w:rsid w:val="008474FD"/>
    <w:rsid w:val="008476B2"/>
    <w:rsid w:val="0085000B"/>
    <w:rsid w:val="0085060A"/>
    <w:rsid w:val="0085073D"/>
    <w:rsid w:val="00851218"/>
    <w:rsid w:val="00851625"/>
    <w:rsid w:val="00851AB6"/>
    <w:rsid w:val="00851EC1"/>
    <w:rsid w:val="0085206D"/>
    <w:rsid w:val="00853BBA"/>
    <w:rsid w:val="008549CB"/>
    <w:rsid w:val="00854ACD"/>
    <w:rsid w:val="00855CF1"/>
    <w:rsid w:val="008568C0"/>
    <w:rsid w:val="00856AB1"/>
    <w:rsid w:val="00860EA6"/>
    <w:rsid w:val="00861E22"/>
    <w:rsid w:val="00862A19"/>
    <w:rsid w:val="00862A54"/>
    <w:rsid w:val="00862BAD"/>
    <w:rsid w:val="00863A80"/>
    <w:rsid w:val="00863F47"/>
    <w:rsid w:val="008653CB"/>
    <w:rsid w:val="00865C1D"/>
    <w:rsid w:val="0086784D"/>
    <w:rsid w:val="00870DFA"/>
    <w:rsid w:val="008711A9"/>
    <w:rsid w:val="00871D3A"/>
    <w:rsid w:val="0087279B"/>
    <w:rsid w:val="00872FA9"/>
    <w:rsid w:val="00873E58"/>
    <w:rsid w:val="00874CD0"/>
    <w:rsid w:val="00876E8E"/>
    <w:rsid w:val="0087707A"/>
    <w:rsid w:val="0088299D"/>
    <w:rsid w:val="00882A93"/>
    <w:rsid w:val="008832FA"/>
    <w:rsid w:val="00884072"/>
    <w:rsid w:val="00886F39"/>
    <w:rsid w:val="00887AA8"/>
    <w:rsid w:val="00887B55"/>
    <w:rsid w:val="00890547"/>
    <w:rsid w:val="008905AF"/>
    <w:rsid w:val="008919B0"/>
    <w:rsid w:val="0089263A"/>
    <w:rsid w:val="00893CF1"/>
    <w:rsid w:val="00894534"/>
    <w:rsid w:val="0089477B"/>
    <w:rsid w:val="00894F94"/>
    <w:rsid w:val="00895F40"/>
    <w:rsid w:val="008961BB"/>
    <w:rsid w:val="00896B3E"/>
    <w:rsid w:val="008978EB"/>
    <w:rsid w:val="00897EDF"/>
    <w:rsid w:val="008A12B9"/>
    <w:rsid w:val="008A2CD4"/>
    <w:rsid w:val="008A36B5"/>
    <w:rsid w:val="008A3710"/>
    <w:rsid w:val="008A41E7"/>
    <w:rsid w:val="008A61FC"/>
    <w:rsid w:val="008A70BC"/>
    <w:rsid w:val="008A7727"/>
    <w:rsid w:val="008B1E08"/>
    <w:rsid w:val="008B2DE9"/>
    <w:rsid w:val="008B3325"/>
    <w:rsid w:val="008B3EF7"/>
    <w:rsid w:val="008B4F4C"/>
    <w:rsid w:val="008B4F88"/>
    <w:rsid w:val="008B53DF"/>
    <w:rsid w:val="008B5F9A"/>
    <w:rsid w:val="008B7E82"/>
    <w:rsid w:val="008C05EB"/>
    <w:rsid w:val="008C0BB4"/>
    <w:rsid w:val="008C1152"/>
    <w:rsid w:val="008C232B"/>
    <w:rsid w:val="008C2453"/>
    <w:rsid w:val="008C2475"/>
    <w:rsid w:val="008C2FD0"/>
    <w:rsid w:val="008C34D6"/>
    <w:rsid w:val="008C3888"/>
    <w:rsid w:val="008C4A05"/>
    <w:rsid w:val="008C522E"/>
    <w:rsid w:val="008C6705"/>
    <w:rsid w:val="008C7C35"/>
    <w:rsid w:val="008D1F17"/>
    <w:rsid w:val="008D1FCB"/>
    <w:rsid w:val="008D2B4D"/>
    <w:rsid w:val="008D4084"/>
    <w:rsid w:val="008D4112"/>
    <w:rsid w:val="008D4D2D"/>
    <w:rsid w:val="008D4EC1"/>
    <w:rsid w:val="008D6AF2"/>
    <w:rsid w:val="008D7D85"/>
    <w:rsid w:val="008D7E5E"/>
    <w:rsid w:val="008D7EE8"/>
    <w:rsid w:val="008E03AA"/>
    <w:rsid w:val="008E0B27"/>
    <w:rsid w:val="008E194D"/>
    <w:rsid w:val="008E1BC5"/>
    <w:rsid w:val="008E1F42"/>
    <w:rsid w:val="008E42B5"/>
    <w:rsid w:val="008E4E65"/>
    <w:rsid w:val="008E5C07"/>
    <w:rsid w:val="008E5DEA"/>
    <w:rsid w:val="008E5FFC"/>
    <w:rsid w:val="008E63F4"/>
    <w:rsid w:val="008E6928"/>
    <w:rsid w:val="008E740A"/>
    <w:rsid w:val="008F24EB"/>
    <w:rsid w:val="008F3BA5"/>
    <w:rsid w:val="008F48DA"/>
    <w:rsid w:val="008F5649"/>
    <w:rsid w:val="008F634D"/>
    <w:rsid w:val="008F6D3A"/>
    <w:rsid w:val="00902C31"/>
    <w:rsid w:val="009034D7"/>
    <w:rsid w:val="009035B2"/>
    <w:rsid w:val="009048D0"/>
    <w:rsid w:val="0090557C"/>
    <w:rsid w:val="00906D9C"/>
    <w:rsid w:val="00912384"/>
    <w:rsid w:val="0091295D"/>
    <w:rsid w:val="00912E61"/>
    <w:rsid w:val="00913619"/>
    <w:rsid w:val="009148B7"/>
    <w:rsid w:val="00915C71"/>
    <w:rsid w:val="009160B0"/>
    <w:rsid w:val="009161E6"/>
    <w:rsid w:val="009202D4"/>
    <w:rsid w:val="0092273F"/>
    <w:rsid w:val="00922F8D"/>
    <w:rsid w:val="009249E9"/>
    <w:rsid w:val="0092681A"/>
    <w:rsid w:val="009272C4"/>
    <w:rsid w:val="00927DC8"/>
    <w:rsid w:val="00930DF4"/>
    <w:rsid w:val="00934247"/>
    <w:rsid w:val="00934E90"/>
    <w:rsid w:val="00935018"/>
    <w:rsid w:val="009351DA"/>
    <w:rsid w:val="0093628E"/>
    <w:rsid w:val="0093649B"/>
    <w:rsid w:val="009365C2"/>
    <w:rsid w:val="00937607"/>
    <w:rsid w:val="00937DB1"/>
    <w:rsid w:val="00940509"/>
    <w:rsid w:val="00941129"/>
    <w:rsid w:val="00941640"/>
    <w:rsid w:val="009429CB"/>
    <w:rsid w:val="00943267"/>
    <w:rsid w:val="00943C72"/>
    <w:rsid w:val="0094496A"/>
    <w:rsid w:val="00945BED"/>
    <w:rsid w:val="00946722"/>
    <w:rsid w:val="00947A4D"/>
    <w:rsid w:val="00951958"/>
    <w:rsid w:val="009519C7"/>
    <w:rsid w:val="00951D95"/>
    <w:rsid w:val="009529BC"/>
    <w:rsid w:val="009534F2"/>
    <w:rsid w:val="00954828"/>
    <w:rsid w:val="009549C6"/>
    <w:rsid w:val="00955AC3"/>
    <w:rsid w:val="00955E7D"/>
    <w:rsid w:val="00955EAD"/>
    <w:rsid w:val="00956861"/>
    <w:rsid w:val="00956A8C"/>
    <w:rsid w:val="009620B9"/>
    <w:rsid w:val="0096392B"/>
    <w:rsid w:val="009654C6"/>
    <w:rsid w:val="00965AD2"/>
    <w:rsid w:val="00966335"/>
    <w:rsid w:val="00966C61"/>
    <w:rsid w:val="009708A6"/>
    <w:rsid w:val="00970F84"/>
    <w:rsid w:val="00971439"/>
    <w:rsid w:val="009717A6"/>
    <w:rsid w:val="009733EC"/>
    <w:rsid w:val="00974591"/>
    <w:rsid w:val="00974661"/>
    <w:rsid w:val="009753DA"/>
    <w:rsid w:val="00975576"/>
    <w:rsid w:val="00975945"/>
    <w:rsid w:val="009773B4"/>
    <w:rsid w:val="0097774A"/>
    <w:rsid w:val="00977F3E"/>
    <w:rsid w:val="009805D5"/>
    <w:rsid w:val="009805E4"/>
    <w:rsid w:val="00981625"/>
    <w:rsid w:val="00981987"/>
    <w:rsid w:val="00982002"/>
    <w:rsid w:val="009838F7"/>
    <w:rsid w:val="00983EF4"/>
    <w:rsid w:val="00985C39"/>
    <w:rsid w:val="00986A43"/>
    <w:rsid w:val="00990A46"/>
    <w:rsid w:val="00990BFE"/>
    <w:rsid w:val="00992296"/>
    <w:rsid w:val="00992D55"/>
    <w:rsid w:val="00996416"/>
    <w:rsid w:val="00996D1A"/>
    <w:rsid w:val="009971B8"/>
    <w:rsid w:val="009A06E1"/>
    <w:rsid w:val="009A0C83"/>
    <w:rsid w:val="009A4EBE"/>
    <w:rsid w:val="009A4F4F"/>
    <w:rsid w:val="009A557C"/>
    <w:rsid w:val="009A5785"/>
    <w:rsid w:val="009A579A"/>
    <w:rsid w:val="009A5C2E"/>
    <w:rsid w:val="009A6E17"/>
    <w:rsid w:val="009A7783"/>
    <w:rsid w:val="009A7EDF"/>
    <w:rsid w:val="009B0D5D"/>
    <w:rsid w:val="009B29BD"/>
    <w:rsid w:val="009B2B1F"/>
    <w:rsid w:val="009B314A"/>
    <w:rsid w:val="009B66DA"/>
    <w:rsid w:val="009B72CF"/>
    <w:rsid w:val="009C1202"/>
    <w:rsid w:val="009C1DD5"/>
    <w:rsid w:val="009C2845"/>
    <w:rsid w:val="009C2926"/>
    <w:rsid w:val="009C3DBD"/>
    <w:rsid w:val="009C4938"/>
    <w:rsid w:val="009C58E0"/>
    <w:rsid w:val="009C6EF4"/>
    <w:rsid w:val="009C6F7D"/>
    <w:rsid w:val="009C72CD"/>
    <w:rsid w:val="009C7864"/>
    <w:rsid w:val="009D00F2"/>
    <w:rsid w:val="009D01A7"/>
    <w:rsid w:val="009D0F81"/>
    <w:rsid w:val="009D10D2"/>
    <w:rsid w:val="009D26EF"/>
    <w:rsid w:val="009D2F4E"/>
    <w:rsid w:val="009D3969"/>
    <w:rsid w:val="009D39BB"/>
    <w:rsid w:val="009D4F15"/>
    <w:rsid w:val="009D6112"/>
    <w:rsid w:val="009D752A"/>
    <w:rsid w:val="009E1E3D"/>
    <w:rsid w:val="009E3E3E"/>
    <w:rsid w:val="009E4123"/>
    <w:rsid w:val="009E45F4"/>
    <w:rsid w:val="009E4CE1"/>
    <w:rsid w:val="009E5AD9"/>
    <w:rsid w:val="009E6BBD"/>
    <w:rsid w:val="009E6CC1"/>
    <w:rsid w:val="009E6D8E"/>
    <w:rsid w:val="009E6E1F"/>
    <w:rsid w:val="009E6FDE"/>
    <w:rsid w:val="009E7843"/>
    <w:rsid w:val="009F0920"/>
    <w:rsid w:val="009F0E37"/>
    <w:rsid w:val="009F16BF"/>
    <w:rsid w:val="009F3BB0"/>
    <w:rsid w:val="009F504B"/>
    <w:rsid w:val="009F612C"/>
    <w:rsid w:val="009F6A68"/>
    <w:rsid w:val="009F7A43"/>
    <w:rsid w:val="00A00C3B"/>
    <w:rsid w:val="00A0164B"/>
    <w:rsid w:val="00A0193F"/>
    <w:rsid w:val="00A01EEC"/>
    <w:rsid w:val="00A024AD"/>
    <w:rsid w:val="00A03FC9"/>
    <w:rsid w:val="00A043F5"/>
    <w:rsid w:val="00A05F76"/>
    <w:rsid w:val="00A06AC4"/>
    <w:rsid w:val="00A10098"/>
    <w:rsid w:val="00A10A6E"/>
    <w:rsid w:val="00A1193C"/>
    <w:rsid w:val="00A13260"/>
    <w:rsid w:val="00A16627"/>
    <w:rsid w:val="00A17E2F"/>
    <w:rsid w:val="00A20045"/>
    <w:rsid w:val="00A222BF"/>
    <w:rsid w:val="00A241BB"/>
    <w:rsid w:val="00A24A04"/>
    <w:rsid w:val="00A264C7"/>
    <w:rsid w:val="00A27127"/>
    <w:rsid w:val="00A27EBB"/>
    <w:rsid w:val="00A30168"/>
    <w:rsid w:val="00A309C7"/>
    <w:rsid w:val="00A30E79"/>
    <w:rsid w:val="00A319FB"/>
    <w:rsid w:val="00A32395"/>
    <w:rsid w:val="00A33A26"/>
    <w:rsid w:val="00A34070"/>
    <w:rsid w:val="00A34B9C"/>
    <w:rsid w:val="00A35898"/>
    <w:rsid w:val="00A37312"/>
    <w:rsid w:val="00A3795C"/>
    <w:rsid w:val="00A37C7D"/>
    <w:rsid w:val="00A4052A"/>
    <w:rsid w:val="00A422AC"/>
    <w:rsid w:val="00A427E5"/>
    <w:rsid w:val="00A45FD0"/>
    <w:rsid w:val="00A46022"/>
    <w:rsid w:val="00A46BFE"/>
    <w:rsid w:val="00A472FA"/>
    <w:rsid w:val="00A472FC"/>
    <w:rsid w:val="00A508E6"/>
    <w:rsid w:val="00A50DC8"/>
    <w:rsid w:val="00A50E9E"/>
    <w:rsid w:val="00A52817"/>
    <w:rsid w:val="00A52C5C"/>
    <w:rsid w:val="00A54B3D"/>
    <w:rsid w:val="00A55E70"/>
    <w:rsid w:val="00A55F7C"/>
    <w:rsid w:val="00A60789"/>
    <w:rsid w:val="00A60F8B"/>
    <w:rsid w:val="00A61785"/>
    <w:rsid w:val="00A629F5"/>
    <w:rsid w:val="00A632A3"/>
    <w:rsid w:val="00A63B0C"/>
    <w:rsid w:val="00A65898"/>
    <w:rsid w:val="00A65C54"/>
    <w:rsid w:val="00A6636C"/>
    <w:rsid w:val="00A67C98"/>
    <w:rsid w:val="00A70820"/>
    <w:rsid w:val="00A70DBF"/>
    <w:rsid w:val="00A70FB2"/>
    <w:rsid w:val="00A72C72"/>
    <w:rsid w:val="00A73B40"/>
    <w:rsid w:val="00A75388"/>
    <w:rsid w:val="00A7549A"/>
    <w:rsid w:val="00A7565D"/>
    <w:rsid w:val="00A757FA"/>
    <w:rsid w:val="00A80284"/>
    <w:rsid w:val="00A81F86"/>
    <w:rsid w:val="00A828AE"/>
    <w:rsid w:val="00A82C77"/>
    <w:rsid w:val="00A85715"/>
    <w:rsid w:val="00A8593B"/>
    <w:rsid w:val="00A85BFB"/>
    <w:rsid w:val="00A87270"/>
    <w:rsid w:val="00A87B74"/>
    <w:rsid w:val="00A9093B"/>
    <w:rsid w:val="00A91144"/>
    <w:rsid w:val="00A91550"/>
    <w:rsid w:val="00A91A5C"/>
    <w:rsid w:val="00A92201"/>
    <w:rsid w:val="00A92C93"/>
    <w:rsid w:val="00A93289"/>
    <w:rsid w:val="00A93D8F"/>
    <w:rsid w:val="00A970AE"/>
    <w:rsid w:val="00A97105"/>
    <w:rsid w:val="00A9754A"/>
    <w:rsid w:val="00A97D8F"/>
    <w:rsid w:val="00AA00BD"/>
    <w:rsid w:val="00AA042E"/>
    <w:rsid w:val="00AA091B"/>
    <w:rsid w:val="00AA0984"/>
    <w:rsid w:val="00AA152F"/>
    <w:rsid w:val="00AA27A9"/>
    <w:rsid w:val="00AA29C5"/>
    <w:rsid w:val="00AA3027"/>
    <w:rsid w:val="00AA4C0A"/>
    <w:rsid w:val="00AA4C9B"/>
    <w:rsid w:val="00AA4E20"/>
    <w:rsid w:val="00AA5EAE"/>
    <w:rsid w:val="00AA675D"/>
    <w:rsid w:val="00AA6A19"/>
    <w:rsid w:val="00AA6A98"/>
    <w:rsid w:val="00AB03B7"/>
    <w:rsid w:val="00AB0D55"/>
    <w:rsid w:val="00AB4FA1"/>
    <w:rsid w:val="00AB522F"/>
    <w:rsid w:val="00AB5FF2"/>
    <w:rsid w:val="00AB65D1"/>
    <w:rsid w:val="00AB6877"/>
    <w:rsid w:val="00AB6953"/>
    <w:rsid w:val="00AB6CF2"/>
    <w:rsid w:val="00AC0484"/>
    <w:rsid w:val="00AC1EAD"/>
    <w:rsid w:val="00AC3D79"/>
    <w:rsid w:val="00AC3ED2"/>
    <w:rsid w:val="00AC4503"/>
    <w:rsid w:val="00AC685E"/>
    <w:rsid w:val="00AD18F9"/>
    <w:rsid w:val="00AD2239"/>
    <w:rsid w:val="00AD26D9"/>
    <w:rsid w:val="00AD2D5C"/>
    <w:rsid w:val="00AD317C"/>
    <w:rsid w:val="00AD373C"/>
    <w:rsid w:val="00AD6854"/>
    <w:rsid w:val="00AD7091"/>
    <w:rsid w:val="00AE22BC"/>
    <w:rsid w:val="00AE2583"/>
    <w:rsid w:val="00AE27CB"/>
    <w:rsid w:val="00AE3E41"/>
    <w:rsid w:val="00AE4D80"/>
    <w:rsid w:val="00AE4F9A"/>
    <w:rsid w:val="00AE5314"/>
    <w:rsid w:val="00AE5AA6"/>
    <w:rsid w:val="00AE6454"/>
    <w:rsid w:val="00AE6668"/>
    <w:rsid w:val="00AE68E3"/>
    <w:rsid w:val="00AF0136"/>
    <w:rsid w:val="00AF06F6"/>
    <w:rsid w:val="00AF0CC6"/>
    <w:rsid w:val="00AF10C8"/>
    <w:rsid w:val="00AF27ED"/>
    <w:rsid w:val="00AF2BFA"/>
    <w:rsid w:val="00AF4C27"/>
    <w:rsid w:val="00AF4C64"/>
    <w:rsid w:val="00AF4ECC"/>
    <w:rsid w:val="00AF511B"/>
    <w:rsid w:val="00AF60F7"/>
    <w:rsid w:val="00AF698A"/>
    <w:rsid w:val="00AF6DE0"/>
    <w:rsid w:val="00AF7525"/>
    <w:rsid w:val="00AF7996"/>
    <w:rsid w:val="00AF7A13"/>
    <w:rsid w:val="00AF7CA9"/>
    <w:rsid w:val="00AF7F56"/>
    <w:rsid w:val="00B001D6"/>
    <w:rsid w:val="00B01199"/>
    <w:rsid w:val="00B04199"/>
    <w:rsid w:val="00B04874"/>
    <w:rsid w:val="00B04DA3"/>
    <w:rsid w:val="00B04E69"/>
    <w:rsid w:val="00B065D5"/>
    <w:rsid w:val="00B07375"/>
    <w:rsid w:val="00B076DC"/>
    <w:rsid w:val="00B1093E"/>
    <w:rsid w:val="00B10BFD"/>
    <w:rsid w:val="00B133FC"/>
    <w:rsid w:val="00B139F1"/>
    <w:rsid w:val="00B13C76"/>
    <w:rsid w:val="00B13D9D"/>
    <w:rsid w:val="00B13EB6"/>
    <w:rsid w:val="00B15322"/>
    <w:rsid w:val="00B160E7"/>
    <w:rsid w:val="00B17315"/>
    <w:rsid w:val="00B206AF"/>
    <w:rsid w:val="00B21117"/>
    <w:rsid w:val="00B21967"/>
    <w:rsid w:val="00B22774"/>
    <w:rsid w:val="00B22ABC"/>
    <w:rsid w:val="00B2320F"/>
    <w:rsid w:val="00B23887"/>
    <w:rsid w:val="00B23A1A"/>
    <w:rsid w:val="00B25AD5"/>
    <w:rsid w:val="00B26816"/>
    <w:rsid w:val="00B270AE"/>
    <w:rsid w:val="00B314DF"/>
    <w:rsid w:val="00B32C8A"/>
    <w:rsid w:val="00B34730"/>
    <w:rsid w:val="00B35311"/>
    <w:rsid w:val="00B35553"/>
    <w:rsid w:val="00B35E67"/>
    <w:rsid w:val="00B36325"/>
    <w:rsid w:val="00B37209"/>
    <w:rsid w:val="00B40AA2"/>
    <w:rsid w:val="00B4146E"/>
    <w:rsid w:val="00B42099"/>
    <w:rsid w:val="00B434D0"/>
    <w:rsid w:val="00B4370C"/>
    <w:rsid w:val="00B444D7"/>
    <w:rsid w:val="00B45794"/>
    <w:rsid w:val="00B45FD9"/>
    <w:rsid w:val="00B460FF"/>
    <w:rsid w:val="00B46AEF"/>
    <w:rsid w:val="00B47703"/>
    <w:rsid w:val="00B47DDA"/>
    <w:rsid w:val="00B51F4A"/>
    <w:rsid w:val="00B520BC"/>
    <w:rsid w:val="00B536E2"/>
    <w:rsid w:val="00B537F4"/>
    <w:rsid w:val="00B545E6"/>
    <w:rsid w:val="00B54BF3"/>
    <w:rsid w:val="00B55309"/>
    <w:rsid w:val="00B5596B"/>
    <w:rsid w:val="00B567A2"/>
    <w:rsid w:val="00B61CD3"/>
    <w:rsid w:val="00B631D8"/>
    <w:rsid w:val="00B63F51"/>
    <w:rsid w:val="00B642D5"/>
    <w:rsid w:val="00B658FC"/>
    <w:rsid w:val="00B66B1D"/>
    <w:rsid w:val="00B66DC6"/>
    <w:rsid w:val="00B67183"/>
    <w:rsid w:val="00B70821"/>
    <w:rsid w:val="00B72600"/>
    <w:rsid w:val="00B73D59"/>
    <w:rsid w:val="00B74307"/>
    <w:rsid w:val="00B747E3"/>
    <w:rsid w:val="00B75842"/>
    <w:rsid w:val="00B75947"/>
    <w:rsid w:val="00B80517"/>
    <w:rsid w:val="00B83C51"/>
    <w:rsid w:val="00B849C3"/>
    <w:rsid w:val="00B851AD"/>
    <w:rsid w:val="00B856F9"/>
    <w:rsid w:val="00B85989"/>
    <w:rsid w:val="00B85BAD"/>
    <w:rsid w:val="00B86473"/>
    <w:rsid w:val="00B90766"/>
    <w:rsid w:val="00B91672"/>
    <w:rsid w:val="00B9168C"/>
    <w:rsid w:val="00B92BA0"/>
    <w:rsid w:val="00B939CE"/>
    <w:rsid w:val="00B94041"/>
    <w:rsid w:val="00B95C28"/>
    <w:rsid w:val="00B9690E"/>
    <w:rsid w:val="00B974C5"/>
    <w:rsid w:val="00B974DE"/>
    <w:rsid w:val="00B97B1D"/>
    <w:rsid w:val="00BA0A77"/>
    <w:rsid w:val="00BA1E39"/>
    <w:rsid w:val="00BA25E2"/>
    <w:rsid w:val="00BA2805"/>
    <w:rsid w:val="00BA3516"/>
    <w:rsid w:val="00BA3A5F"/>
    <w:rsid w:val="00BA42DA"/>
    <w:rsid w:val="00BA4760"/>
    <w:rsid w:val="00BA61DE"/>
    <w:rsid w:val="00BA6836"/>
    <w:rsid w:val="00BA7918"/>
    <w:rsid w:val="00BB09DA"/>
    <w:rsid w:val="00BB1304"/>
    <w:rsid w:val="00BB2F2A"/>
    <w:rsid w:val="00BB3E60"/>
    <w:rsid w:val="00BB53E6"/>
    <w:rsid w:val="00BB63CB"/>
    <w:rsid w:val="00BB737D"/>
    <w:rsid w:val="00BB7938"/>
    <w:rsid w:val="00BC06FA"/>
    <w:rsid w:val="00BC06FE"/>
    <w:rsid w:val="00BC10D8"/>
    <w:rsid w:val="00BC2BE4"/>
    <w:rsid w:val="00BC39A4"/>
    <w:rsid w:val="00BC3A63"/>
    <w:rsid w:val="00BC4A8B"/>
    <w:rsid w:val="00BC4BEE"/>
    <w:rsid w:val="00BC5202"/>
    <w:rsid w:val="00BC5D76"/>
    <w:rsid w:val="00BC62F4"/>
    <w:rsid w:val="00BC6354"/>
    <w:rsid w:val="00BC7A79"/>
    <w:rsid w:val="00BC7B13"/>
    <w:rsid w:val="00BD0720"/>
    <w:rsid w:val="00BD0A54"/>
    <w:rsid w:val="00BD2CE6"/>
    <w:rsid w:val="00BD398A"/>
    <w:rsid w:val="00BD430E"/>
    <w:rsid w:val="00BD46D7"/>
    <w:rsid w:val="00BE0C36"/>
    <w:rsid w:val="00BE0C56"/>
    <w:rsid w:val="00BE0D00"/>
    <w:rsid w:val="00BE0D47"/>
    <w:rsid w:val="00BE0DC9"/>
    <w:rsid w:val="00BE1260"/>
    <w:rsid w:val="00BE1C60"/>
    <w:rsid w:val="00BE2051"/>
    <w:rsid w:val="00BE2107"/>
    <w:rsid w:val="00BE2472"/>
    <w:rsid w:val="00BE27DE"/>
    <w:rsid w:val="00BE361B"/>
    <w:rsid w:val="00BE419C"/>
    <w:rsid w:val="00BE565A"/>
    <w:rsid w:val="00BE66B6"/>
    <w:rsid w:val="00BF04F4"/>
    <w:rsid w:val="00BF1766"/>
    <w:rsid w:val="00BF1F04"/>
    <w:rsid w:val="00BF2212"/>
    <w:rsid w:val="00BF38B6"/>
    <w:rsid w:val="00BF4456"/>
    <w:rsid w:val="00BF46B4"/>
    <w:rsid w:val="00BF551F"/>
    <w:rsid w:val="00BF5C0B"/>
    <w:rsid w:val="00BF628C"/>
    <w:rsid w:val="00BF6784"/>
    <w:rsid w:val="00BF7012"/>
    <w:rsid w:val="00C0062C"/>
    <w:rsid w:val="00C01F0D"/>
    <w:rsid w:val="00C0235F"/>
    <w:rsid w:val="00C02500"/>
    <w:rsid w:val="00C034D0"/>
    <w:rsid w:val="00C037FE"/>
    <w:rsid w:val="00C0497C"/>
    <w:rsid w:val="00C04D34"/>
    <w:rsid w:val="00C052CF"/>
    <w:rsid w:val="00C06E11"/>
    <w:rsid w:val="00C11345"/>
    <w:rsid w:val="00C118A2"/>
    <w:rsid w:val="00C11FB9"/>
    <w:rsid w:val="00C1295B"/>
    <w:rsid w:val="00C13D08"/>
    <w:rsid w:val="00C142F5"/>
    <w:rsid w:val="00C14D9B"/>
    <w:rsid w:val="00C1787B"/>
    <w:rsid w:val="00C20E45"/>
    <w:rsid w:val="00C218D1"/>
    <w:rsid w:val="00C22311"/>
    <w:rsid w:val="00C22665"/>
    <w:rsid w:val="00C22B34"/>
    <w:rsid w:val="00C2425A"/>
    <w:rsid w:val="00C24C64"/>
    <w:rsid w:val="00C3128A"/>
    <w:rsid w:val="00C31415"/>
    <w:rsid w:val="00C3151E"/>
    <w:rsid w:val="00C316D3"/>
    <w:rsid w:val="00C334BB"/>
    <w:rsid w:val="00C351BC"/>
    <w:rsid w:val="00C35769"/>
    <w:rsid w:val="00C35F99"/>
    <w:rsid w:val="00C36A32"/>
    <w:rsid w:val="00C37629"/>
    <w:rsid w:val="00C40189"/>
    <w:rsid w:val="00C40617"/>
    <w:rsid w:val="00C41186"/>
    <w:rsid w:val="00C41657"/>
    <w:rsid w:val="00C42EA7"/>
    <w:rsid w:val="00C43539"/>
    <w:rsid w:val="00C43AF3"/>
    <w:rsid w:val="00C44805"/>
    <w:rsid w:val="00C45BAD"/>
    <w:rsid w:val="00C47F92"/>
    <w:rsid w:val="00C50402"/>
    <w:rsid w:val="00C50634"/>
    <w:rsid w:val="00C51792"/>
    <w:rsid w:val="00C5284C"/>
    <w:rsid w:val="00C530DF"/>
    <w:rsid w:val="00C535A6"/>
    <w:rsid w:val="00C535ED"/>
    <w:rsid w:val="00C541EF"/>
    <w:rsid w:val="00C55535"/>
    <w:rsid w:val="00C55DCB"/>
    <w:rsid w:val="00C56532"/>
    <w:rsid w:val="00C56E8A"/>
    <w:rsid w:val="00C56FC7"/>
    <w:rsid w:val="00C57698"/>
    <w:rsid w:val="00C57F1F"/>
    <w:rsid w:val="00C60801"/>
    <w:rsid w:val="00C62479"/>
    <w:rsid w:val="00C62819"/>
    <w:rsid w:val="00C63345"/>
    <w:rsid w:val="00C64274"/>
    <w:rsid w:val="00C6467E"/>
    <w:rsid w:val="00C64C65"/>
    <w:rsid w:val="00C64E5C"/>
    <w:rsid w:val="00C650AF"/>
    <w:rsid w:val="00C6603C"/>
    <w:rsid w:val="00C67BDB"/>
    <w:rsid w:val="00C701C0"/>
    <w:rsid w:val="00C7217C"/>
    <w:rsid w:val="00C728BA"/>
    <w:rsid w:val="00C73940"/>
    <w:rsid w:val="00C748C6"/>
    <w:rsid w:val="00C74C75"/>
    <w:rsid w:val="00C762F7"/>
    <w:rsid w:val="00C8002A"/>
    <w:rsid w:val="00C81C98"/>
    <w:rsid w:val="00C82EC4"/>
    <w:rsid w:val="00C8378F"/>
    <w:rsid w:val="00C83C3E"/>
    <w:rsid w:val="00C902BD"/>
    <w:rsid w:val="00C90DDE"/>
    <w:rsid w:val="00C92BBB"/>
    <w:rsid w:val="00C92C7F"/>
    <w:rsid w:val="00C930C8"/>
    <w:rsid w:val="00C952C6"/>
    <w:rsid w:val="00C95E95"/>
    <w:rsid w:val="00C967C9"/>
    <w:rsid w:val="00C9680F"/>
    <w:rsid w:val="00C96992"/>
    <w:rsid w:val="00C96AA5"/>
    <w:rsid w:val="00C96C80"/>
    <w:rsid w:val="00CA061E"/>
    <w:rsid w:val="00CA0D79"/>
    <w:rsid w:val="00CA1AB6"/>
    <w:rsid w:val="00CA1E5F"/>
    <w:rsid w:val="00CA224D"/>
    <w:rsid w:val="00CA3EF7"/>
    <w:rsid w:val="00CA40D5"/>
    <w:rsid w:val="00CA4B0F"/>
    <w:rsid w:val="00CA4FA8"/>
    <w:rsid w:val="00CA503D"/>
    <w:rsid w:val="00CA552A"/>
    <w:rsid w:val="00CA5D4D"/>
    <w:rsid w:val="00CA729C"/>
    <w:rsid w:val="00CA7603"/>
    <w:rsid w:val="00CB1299"/>
    <w:rsid w:val="00CB12C7"/>
    <w:rsid w:val="00CB1662"/>
    <w:rsid w:val="00CB1FDB"/>
    <w:rsid w:val="00CB26D2"/>
    <w:rsid w:val="00CB3DD8"/>
    <w:rsid w:val="00CB45EF"/>
    <w:rsid w:val="00CB62CA"/>
    <w:rsid w:val="00CB6BE6"/>
    <w:rsid w:val="00CB6FAA"/>
    <w:rsid w:val="00CB7098"/>
    <w:rsid w:val="00CB739C"/>
    <w:rsid w:val="00CB7739"/>
    <w:rsid w:val="00CB7B9F"/>
    <w:rsid w:val="00CB7F7C"/>
    <w:rsid w:val="00CC00E3"/>
    <w:rsid w:val="00CC06FF"/>
    <w:rsid w:val="00CC090E"/>
    <w:rsid w:val="00CC0962"/>
    <w:rsid w:val="00CC0A63"/>
    <w:rsid w:val="00CC0E90"/>
    <w:rsid w:val="00CC4BD8"/>
    <w:rsid w:val="00CC4C8D"/>
    <w:rsid w:val="00CC60A7"/>
    <w:rsid w:val="00CC6303"/>
    <w:rsid w:val="00CC66DD"/>
    <w:rsid w:val="00CC7037"/>
    <w:rsid w:val="00CC758A"/>
    <w:rsid w:val="00CD038C"/>
    <w:rsid w:val="00CD03CF"/>
    <w:rsid w:val="00CD08E5"/>
    <w:rsid w:val="00CD142C"/>
    <w:rsid w:val="00CD19DD"/>
    <w:rsid w:val="00CD1FDC"/>
    <w:rsid w:val="00CD2155"/>
    <w:rsid w:val="00CD29DC"/>
    <w:rsid w:val="00CD33C6"/>
    <w:rsid w:val="00CD4644"/>
    <w:rsid w:val="00CD4DEC"/>
    <w:rsid w:val="00CD69DC"/>
    <w:rsid w:val="00CD6D74"/>
    <w:rsid w:val="00CD6DD4"/>
    <w:rsid w:val="00CD6DEB"/>
    <w:rsid w:val="00CE184B"/>
    <w:rsid w:val="00CE2B27"/>
    <w:rsid w:val="00CE3BDF"/>
    <w:rsid w:val="00CE4106"/>
    <w:rsid w:val="00CE42D0"/>
    <w:rsid w:val="00CE4597"/>
    <w:rsid w:val="00CE4628"/>
    <w:rsid w:val="00CF00ED"/>
    <w:rsid w:val="00CF0852"/>
    <w:rsid w:val="00CF27C7"/>
    <w:rsid w:val="00CF27DA"/>
    <w:rsid w:val="00CF5A83"/>
    <w:rsid w:val="00CF7744"/>
    <w:rsid w:val="00D005EA"/>
    <w:rsid w:val="00D01A40"/>
    <w:rsid w:val="00D02A69"/>
    <w:rsid w:val="00D05B5D"/>
    <w:rsid w:val="00D0747F"/>
    <w:rsid w:val="00D078A2"/>
    <w:rsid w:val="00D07CE5"/>
    <w:rsid w:val="00D106B7"/>
    <w:rsid w:val="00D10A58"/>
    <w:rsid w:val="00D12029"/>
    <w:rsid w:val="00D14F1E"/>
    <w:rsid w:val="00D151B0"/>
    <w:rsid w:val="00D15428"/>
    <w:rsid w:val="00D15DF4"/>
    <w:rsid w:val="00D16326"/>
    <w:rsid w:val="00D21C81"/>
    <w:rsid w:val="00D22B51"/>
    <w:rsid w:val="00D234C6"/>
    <w:rsid w:val="00D24174"/>
    <w:rsid w:val="00D25644"/>
    <w:rsid w:val="00D25ADD"/>
    <w:rsid w:val="00D27DA9"/>
    <w:rsid w:val="00D32B22"/>
    <w:rsid w:val="00D334E2"/>
    <w:rsid w:val="00D33AE1"/>
    <w:rsid w:val="00D353B6"/>
    <w:rsid w:val="00D3687D"/>
    <w:rsid w:val="00D402D6"/>
    <w:rsid w:val="00D40330"/>
    <w:rsid w:val="00D4169D"/>
    <w:rsid w:val="00D4183F"/>
    <w:rsid w:val="00D4245A"/>
    <w:rsid w:val="00D42A36"/>
    <w:rsid w:val="00D442DD"/>
    <w:rsid w:val="00D44B84"/>
    <w:rsid w:val="00D44F10"/>
    <w:rsid w:val="00D4515D"/>
    <w:rsid w:val="00D46672"/>
    <w:rsid w:val="00D47A31"/>
    <w:rsid w:val="00D47E13"/>
    <w:rsid w:val="00D50506"/>
    <w:rsid w:val="00D52A7A"/>
    <w:rsid w:val="00D53CEE"/>
    <w:rsid w:val="00D55F24"/>
    <w:rsid w:val="00D5721B"/>
    <w:rsid w:val="00D57557"/>
    <w:rsid w:val="00D5766A"/>
    <w:rsid w:val="00D578EA"/>
    <w:rsid w:val="00D57A99"/>
    <w:rsid w:val="00D6103B"/>
    <w:rsid w:val="00D61326"/>
    <w:rsid w:val="00D65191"/>
    <w:rsid w:val="00D67491"/>
    <w:rsid w:val="00D67F8B"/>
    <w:rsid w:val="00D707C5"/>
    <w:rsid w:val="00D70FF1"/>
    <w:rsid w:val="00D71863"/>
    <w:rsid w:val="00D71B9E"/>
    <w:rsid w:val="00D71D34"/>
    <w:rsid w:val="00D72001"/>
    <w:rsid w:val="00D72234"/>
    <w:rsid w:val="00D72838"/>
    <w:rsid w:val="00D73743"/>
    <w:rsid w:val="00D73C9E"/>
    <w:rsid w:val="00D746E4"/>
    <w:rsid w:val="00D74C39"/>
    <w:rsid w:val="00D74C3A"/>
    <w:rsid w:val="00D75F5A"/>
    <w:rsid w:val="00D76663"/>
    <w:rsid w:val="00D77698"/>
    <w:rsid w:val="00D77DFC"/>
    <w:rsid w:val="00D77E62"/>
    <w:rsid w:val="00D81233"/>
    <w:rsid w:val="00D81B03"/>
    <w:rsid w:val="00D82C61"/>
    <w:rsid w:val="00D8310F"/>
    <w:rsid w:val="00D84EE0"/>
    <w:rsid w:val="00D852F7"/>
    <w:rsid w:val="00D85F53"/>
    <w:rsid w:val="00D86F4A"/>
    <w:rsid w:val="00D87732"/>
    <w:rsid w:val="00D900F5"/>
    <w:rsid w:val="00D90B68"/>
    <w:rsid w:val="00D91F45"/>
    <w:rsid w:val="00D927E0"/>
    <w:rsid w:val="00D92F15"/>
    <w:rsid w:val="00D92FF2"/>
    <w:rsid w:val="00D94DF4"/>
    <w:rsid w:val="00D95193"/>
    <w:rsid w:val="00D95BFF"/>
    <w:rsid w:val="00D978B0"/>
    <w:rsid w:val="00DA0FFE"/>
    <w:rsid w:val="00DA1A49"/>
    <w:rsid w:val="00DA1BAF"/>
    <w:rsid w:val="00DA40AF"/>
    <w:rsid w:val="00DA50F5"/>
    <w:rsid w:val="00DA58DE"/>
    <w:rsid w:val="00DA6309"/>
    <w:rsid w:val="00DA66DB"/>
    <w:rsid w:val="00DA6AED"/>
    <w:rsid w:val="00DA6CA6"/>
    <w:rsid w:val="00DB06DA"/>
    <w:rsid w:val="00DB0E39"/>
    <w:rsid w:val="00DB15CB"/>
    <w:rsid w:val="00DB30C5"/>
    <w:rsid w:val="00DB372B"/>
    <w:rsid w:val="00DB3EDB"/>
    <w:rsid w:val="00DB544A"/>
    <w:rsid w:val="00DB5BDA"/>
    <w:rsid w:val="00DB62E9"/>
    <w:rsid w:val="00DB67C0"/>
    <w:rsid w:val="00DB6A1C"/>
    <w:rsid w:val="00DC176B"/>
    <w:rsid w:val="00DC1884"/>
    <w:rsid w:val="00DC2AB9"/>
    <w:rsid w:val="00DC2F3B"/>
    <w:rsid w:val="00DC3990"/>
    <w:rsid w:val="00DC4314"/>
    <w:rsid w:val="00DC735B"/>
    <w:rsid w:val="00DD1C82"/>
    <w:rsid w:val="00DD25D7"/>
    <w:rsid w:val="00DD37C5"/>
    <w:rsid w:val="00DD5D42"/>
    <w:rsid w:val="00DD5FF0"/>
    <w:rsid w:val="00DD6DC4"/>
    <w:rsid w:val="00DD70B8"/>
    <w:rsid w:val="00DD7B0F"/>
    <w:rsid w:val="00DD7B48"/>
    <w:rsid w:val="00DE0527"/>
    <w:rsid w:val="00DE24E1"/>
    <w:rsid w:val="00DE265D"/>
    <w:rsid w:val="00DE2CFF"/>
    <w:rsid w:val="00DE451B"/>
    <w:rsid w:val="00DE512C"/>
    <w:rsid w:val="00DE5714"/>
    <w:rsid w:val="00DE6115"/>
    <w:rsid w:val="00DE66D5"/>
    <w:rsid w:val="00DE6CF2"/>
    <w:rsid w:val="00DE7FC8"/>
    <w:rsid w:val="00DF0F34"/>
    <w:rsid w:val="00DF1260"/>
    <w:rsid w:val="00DF1318"/>
    <w:rsid w:val="00DF1C54"/>
    <w:rsid w:val="00DF2079"/>
    <w:rsid w:val="00DF274C"/>
    <w:rsid w:val="00DF29B1"/>
    <w:rsid w:val="00DF3758"/>
    <w:rsid w:val="00DF3BD0"/>
    <w:rsid w:val="00DF460F"/>
    <w:rsid w:val="00DF59DC"/>
    <w:rsid w:val="00DF62C6"/>
    <w:rsid w:val="00DF6C81"/>
    <w:rsid w:val="00DF7E73"/>
    <w:rsid w:val="00E0000C"/>
    <w:rsid w:val="00E00DA6"/>
    <w:rsid w:val="00E01304"/>
    <w:rsid w:val="00E02113"/>
    <w:rsid w:val="00E04A61"/>
    <w:rsid w:val="00E04C9C"/>
    <w:rsid w:val="00E05061"/>
    <w:rsid w:val="00E054AE"/>
    <w:rsid w:val="00E05AAF"/>
    <w:rsid w:val="00E05B80"/>
    <w:rsid w:val="00E061AB"/>
    <w:rsid w:val="00E06536"/>
    <w:rsid w:val="00E112E3"/>
    <w:rsid w:val="00E1287D"/>
    <w:rsid w:val="00E13715"/>
    <w:rsid w:val="00E152DD"/>
    <w:rsid w:val="00E1540C"/>
    <w:rsid w:val="00E17F5D"/>
    <w:rsid w:val="00E22148"/>
    <w:rsid w:val="00E2413E"/>
    <w:rsid w:val="00E24E3A"/>
    <w:rsid w:val="00E2601A"/>
    <w:rsid w:val="00E278C8"/>
    <w:rsid w:val="00E27BDA"/>
    <w:rsid w:val="00E30EDF"/>
    <w:rsid w:val="00E34FC7"/>
    <w:rsid w:val="00E356A7"/>
    <w:rsid w:val="00E357C0"/>
    <w:rsid w:val="00E35D42"/>
    <w:rsid w:val="00E36D5C"/>
    <w:rsid w:val="00E37E1E"/>
    <w:rsid w:val="00E40387"/>
    <w:rsid w:val="00E40E1B"/>
    <w:rsid w:val="00E41E3A"/>
    <w:rsid w:val="00E42DBE"/>
    <w:rsid w:val="00E436A7"/>
    <w:rsid w:val="00E43F79"/>
    <w:rsid w:val="00E43FFE"/>
    <w:rsid w:val="00E452C3"/>
    <w:rsid w:val="00E45F9A"/>
    <w:rsid w:val="00E46394"/>
    <w:rsid w:val="00E47554"/>
    <w:rsid w:val="00E47DE0"/>
    <w:rsid w:val="00E500A6"/>
    <w:rsid w:val="00E50B01"/>
    <w:rsid w:val="00E50E77"/>
    <w:rsid w:val="00E51BFC"/>
    <w:rsid w:val="00E52071"/>
    <w:rsid w:val="00E52093"/>
    <w:rsid w:val="00E526C5"/>
    <w:rsid w:val="00E54977"/>
    <w:rsid w:val="00E55772"/>
    <w:rsid w:val="00E55B75"/>
    <w:rsid w:val="00E57166"/>
    <w:rsid w:val="00E6229D"/>
    <w:rsid w:val="00E62F52"/>
    <w:rsid w:val="00E63B5F"/>
    <w:rsid w:val="00E63C76"/>
    <w:rsid w:val="00E640DE"/>
    <w:rsid w:val="00E65651"/>
    <w:rsid w:val="00E662A5"/>
    <w:rsid w:val="00E66A16"/>
    <w:rsid w:val="00E66CF4"/>
    <w:rsid w:val="00E7066A"/>
    <w:rsid w:val="00E70D72"/>
    <w:rsid w:val="00E71FE4"/>
    <w:rsid w:val="00E727B9"/>
    <w:rsid w:val="00E73573"/>
    <w:rsid w:val="00E73861"/>
    <w:rsid w:val="00E74074"/>
    <w:rsid w:val="00E749F7"/>
    <w:rsid w:val="00E7586D"/>
    <w:rsid w:val="00E7661A"/>
    <w:rsid w:val="00E76B4D"/>
    <w:rsid w:val="00E76F47"/>
    <w:rsid w:val="00E771A3"/>
    <w:rsid w:val="00E77393"/>
    <w:rsid w:val="00E81737"/>
    <w:rsid w:val="00E81F82"/>
    <w:rsid w:val="00E826BD"/>
    <w:rsid w:val="00E82E5D"/>
    <w:rsid w:val="00E8440C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447A"/>
    <w:rsid w:val="00E94A6D"/>
    <w:rsid w:val="00E953ED"/>
    <w:rsid w:val="00E95C70"/>
    <w:rsid w:val="00E97351"/>
    <w:rsid w:val="00E97820"/>
    <w:rsid w:val="00EA1BC3"/>
    <w:rsid w:val="00EA1ED2"/>
    <w:rsid w:val="00EA3084"/>
    <w:rsid w:val="00EA3299"/>
    <w:rsid w:val="00EA4244"/>
    <w:rsid w:val="00EA4D50"/>
    <w:rsid w:val="00EA512F"/>
    <w:rsid w:val="00EA5BC5"/>
    <w:rsid w:val="00EA6081"/>
    <w:rsid w:val="00EA61F8"/>
    <w:rsid w:val="00EA6B6D"/>
    <w:rsid w:val="00EB1545"/>
    <w:rsid w:val="00EB1A88"/>
    <w:rsid w:val="00EB2C2B"/>
    <w:rsid w:val="00EB31A7"/>
    <w:rsid w:val="00EB347F"/>
    <w:rsid w:val="00EB525F"/>
    <w:rsid w:val="00EB60E0"/>
    <w:rsid w:val="00EB674C"/>
    <w:rsid w:val="00EB6BF4"/>
    <w:rsid w:val="00EC0397"/>
    <w:rsid w:val="00EC0BDE"/>
    <w:rsid w:val="00EC1411"/>
    <w:rsid w:val="00EC1D76"/>
    <w:rsid w:val="00EC230B"/>
    <w:rsid w:val="00EC4CD3"/>
    <w:rsid w:val="00EC5001"/>
    <w:rsid w:val="00EC5559"/>
    <w:rsid w:val="00EC5A4E"/>
    <w:rsid w:val="00EC5DEE"/>
    <w:rsid w:val="00EC66D8"/>
    <w:rsid w:val="00ED000D"/>
    <w:rsid w:val="00ED0A57"/>
    <w:rsid w:val="00ED21BA"/>
    <w:rsid w:val="00ED4491"/>
    <w:rsid w:val="00ED571E"/>
    <w:rsid w:val="00ED6AAA"/>
    <w:rsid w:val="00ED72D9"/>
    <w:rsid w:val="00ED77CA"/>
    <w:rsid w:val="00ED7DA5"/>
    <w:rsid w:val="00EE0413"/>
    <w:rsid w:val="00EE0854"/>
    <w:rsid w:val="00EE098A"/>
    <w:rsid w:val="00EE177C"/>
    <w:rsid w:val="00EE1A16"/>
    <w:rsid w:val="00EE22F2"/>
    <w:rsid w:val="00EE2AD9"/>
    <w:rsid w:val="00EE3165"/>
    <w:rsid w:val="00EE32E7"/>
    <w:rsid w:val="00EE57B7"/>
    <w:rsid w:val="00EE66C2"/>
    <w:rsid w:val="00EE7775"/>
    <w:rsid w:val="00EF04CD"/>
    <w:rsid w:val="00EF08EB"/>
    <w:rsid w:val="00EF1C49"/>
    <w:rsid w:val="00EF3BE2"/>
    <w:rsid w:val="00EF4D5F"/>
    <w:rsid w:val="00EF5074"/>
    <w:rsid w:val="00EF69B8"/>
    <w:rsid w:val="00EF786E"/>
    <w:rsid w:val="00F00862"/>
    <w:rsid w:val="00F01072"/>
    <w:rsid w:val="00F02B11"/>
    <w:rsid w:val="00F03B0C"/>
    <w:rsid w:val="00F04A62"/>
    <w:rsid w:val="00F06B78"/>
    <w:rsid w:val="00F079BC"/>
    <w:rsid w:val="00F11000"/>
    <w:rsid w:val="00F11201"/>
    <w:rsid w:val="00F118C0"/>
    <w:rsid w:val="00F1241D"/>
    <w:rsid w:val="00F12FB4"/>
    <w:rsid w:val="00F13902"/>
    <w:rsid w:val="00F13998"/>
    <w:rsid w:val="00F139A0"/>
    <w:rsid w:val="00F14E76"/>
    <w:rsid w:val="00F15942"/>
    <w:rsid w:val="00F16457"/>
    <w:rsid w:val="00F16D93"/>
    <w:rsid w:val="00F16E7E"/>
    <w:rsid w:val="00F179FF"/>
    <w:rsid w:val="00F203BC"/>
    <w:rsid w:val="00F21A44"/>
    <w:rsid w:val="00F2213C"/>
    <w:rsid w:val="00F22962"/>
    <w:rsid w:val="00F22E01"/>
    <w:rsid w:val="00F23DF5"/>
    <w:rsid w:val="00F24D32"/>
    <w:rsid w:val="00F26EB5"/>
    <w:rsid w:val="00F307A5"/>
    <w:rsid w:val="00F31475"/>
    <w:rsid w:val="00F32B29"/>
    <w:rsid w:val="00F333B0"/>
    <w:rsid w:val="00F342F6"/>
    <w:rsid w:val="00F3567D"/>
    <w:rsid w:val="00F37387"/>
    <w:rsid w:val="00F40617"/>
    <w:rsid w:val="00F40D63"/>
    <w:rsid w:val="00F42210"/>
    <w:rsid w:val="00F4246B"/>
    <w:rsid w:val="00F42523"/>
    <w:rsid w:val="00F43424"/>
    <w:rsid w:val="00F4369B"/>
    <w:rsid w:val="00F442E1"/>
    <w:rsid w:val="00F44B92"/>
    <w:rsid w:val="00F468EB"/>
    <w:rsid w:val="00F46DC5"/>
    <w:rsid w:val="00F47AB6"/>
    <w:rsid w:val="00F47D85"/>
    <w:rsid w:val="00F50C51"/>
    <w:rsid w:val="00F5204E"/>
    <w:rsid w:val="00F525E4"/>
    <w:rsid w:val="00F52D47"/>
    <w:rsid w:val="00F532CE"/>
    <w:rsid w:val="00F56D39"/>
    <w:rsid w:val="00F57801"/>
    <w:rsid w:val="00F57A65"/>
    <w:rsid w:val="00F61545"/>
    <w:rsid w:val="00F624FB"/>
    <w:rsid w:val="00F63682"/>
    <w:rsid w:val="00F639E5"/>
    <w:rsid w:val="00F64D4C"/>
    <w:rsid w:val="00F65D4F"/>
    <w:rsid w:val="00F67689"/>
    <w:rsid w:val="00F71B50"/>
    <w:rsid w:val="00F7213B"/>
    <w:rsid w:val="00F73216"/>
    <w:rsid w:val="00F73A85"/>
    <w:rsid w:val="00F7410C"/>
    <w:rsid w:val="00F7432F"/>
    <w:rsid w:val="00F74361"/>
    <w:rsid w:val="00F74C40"/>
    <w:rsid w:val="00F75771"/>
    <w:rsid w:val="00F767B1"/>
    <w:rsid w:val="00F77C78"/>
    <w:rsid w:val="00F802B0"/>
    <w:rsid w:val="00F80934"/>
    <w:rsid w:val="00F81792"/>
    <w:rsid w:val="00F83A4E"/>
    <w:rsid w:val="00F83C6C"/>
    <w:rsid w:val="00F83FE2"/>
    <w:rsid w:val="00F841FE"/>
    <w:rsid w:val="00F84497"/>
    <w:rsid w:val="00F853A3"/>
    <w:rsid w:val="00F856A4"/>
    <w:rsid w:val="00F86629"/>
    <w:rsid w:val="00F908A2"/>
    <w:rsid w:val="00F90CE7"/>
    <w:rsid w:val="00F91D23"/>
    <w:rsid w:val="00F9245A"/>
    <w:rsid w:val="00F929AD"/>
    <w:rsid w:val="00F93F36"/>
    <w:rsid w:val="00F95915"/>
    <w:rsid w:val="00F95AC6"/>
    <w:rsid w:val="00F9646B"/>
    <w:rsid w:val="00F97A1C"/>
    <w:rsid w:val="00FA346B"/>
    <w:rsid w:val="00FA3955"/>
    <w:rsid w:val="00FA5FC4"/>
    <w:rsid w:val="00FA6D86"/>
    <w:rsid w:val="00FB02D8"/>
    <w:rsid w:val="00FB0667"/>
    <w:rsid w:val="00FB06A2"/>
    <w:rsid w:val="00FB0D05"/>
    <w:rsid w:val="00FB3395"/>
    <w:rsid w:val="00FB390F"/>
    <w:rsid w:val="00FB3E64"/>
    <w:rsid w:val="00FB489A"/>
    <w:rsid w:val="00FB5469"/>
    <w:rsid w:val="00FB6211"/>
    <w:rsid w:val="00FB631C"/>
    <w:rsid w:val="00FB6C2D"/>
    <w:rsid w:val="00FC2DC7"/>
    <w:rsid w:val="00FC31C4"/>
    <w:rsid w:val="00FC3761"/>
    <w:rsid w:val="00FC7723"/>
    <w:rsid w:val="00FC7F1D"/>
    <w:rsid w:val="00FD00BE"/>
    <w:rsid w:val="00FD0F3E"/>
    <w:rsid w:val="00FD240C"/>
    <w:rsid w:val="00FD26D8"/>
    <w:rsid w:val="00FD3A7A"/>
    <w:rsid w:val="00FD3A8E"/>
    <w:rsid w:val="00FD3F0D"/>
    <w:rsid w:val="00FD4A2F"/>
    <w:rsid w:val="00FD64D7"/>
    <w:rsid w:val="00FD795E"/>
    <w:rsid w:val="00FE15B2"/>
    <w:rsid w:val="00FE1FA6"/>
    <w:rsid w:val="00FE1FFD"/>
    <w:rsid w:val="00FE2626"/>
    <w:rsid w:val="00FE28AF"/>
    <w:rsid w:val="00FE2DE8"/>
    <w:rsid w:val="00FE36E6"/>
    <w:rsid w:val="00FE5F7D"/>
    <w:rsid w:val="00FE75DE"/>
    <w:rsid w:val="00FF1722"/>
    <w:rsid w:val="00FF4661"/>
    <w:rsid w:val="00FF56DB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C5F31-D950-4095-AA5D-16DADC0C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Links>
    <vt:vector size="12" baseType="variant"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http://www.ore.edu.pl/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mailto:anna.spryszynska@ore.edu.pl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Łukasz Eisenbart</cp:lastModifiedBy>
  <cp:revision>3</cp:revision>
  <cp:lastPrinted>2018-04-19T06:43:00Z</cp:lastPrinted>
  <dcterms:created xsi:type="dcterms:W3CDTF">2018-04-19T13:53:00Z</dcterms:created>
  <dcterms:modified xsi:type="dcterms:W3CDTF">2018-04-20T06:42:00Z</dcterms:modified>
</cp:coreProperties>
</file>