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C" w:rsidRPr="008F661E" w:rsidRDefault="00A63B0C" w:rsidP="00BC10D8">
      <w:pPr>
        <w:rPr>
          <w:rFonts w:ascii="Arial" w:hAnsi="Arial" w:cs="Arial"/>
          <w:color w:val="FF0000"/>
        </w:rPr>
      </w:pPr>
    </w:p>
    <w:p w:rsidR="00DA1A49" w:rsidRPr="008F661E" w:rsidRDefault="007C3A79" w:rsidP="000133C9">
      <w:pPr>
        <w:pStyle w:val="Tekstpodstawowy"/>
        <w:jc w:val="right"/>
        <w:rPr>
          <w:rFonts w:ascii="Arial" w:hAnsi="Arial" w:cs="Arial"/>
        </w:rPr>
      </w:pPr>
      <w:r w:rsidRPr="008F661E">
        <w:rPr>
          <w:rFonts w:ascii="Arial" w:hAnsi="Arial" w:cs="Arial"/>
        </w:rPr>
        <w:t xml:space="preserve">Warszawa, dnia </w:t>
      </w:r>
      <w:r w:rsidR="00DE4338" w:rsidRPr="008F661E">
        <w:rPr>
          <w:rFonts w:ascii="Arial" w:hAnsi="Arial" w:cs="Arial"/>
          <w:lang w:val="pl-PL"/>
        </w:rPr>
        <w:t xml:space="preserve">23 </w:t>
      </w:r>
      <w:r w:rsidR="007A3204" w:rsidRPr="008F661E">
        <w:rPr>
          <w:rFonts w:ascii="Arial" w:hAnsi="Arial" w:cs="Arial"/>
        </w:rPr>
        <w:t>kwietnia</w:t>
      </w:r>
      <w:r w:rsidR="00DA1A49" w:rsidRPr="008F661E">
        <w:rPr>
          <w:rFonts w:ascii="Arial" w:hAnsi="Arial" w:cs="Arial"/>
        </w:rPr>
        <w:t xml:space="preserve"> 2018 r.</w:t>
      </w:r>
    </w:p>
    <w:p w:rsidR="005F4E26" w:rsidRPr="008F661E" w:rsidRDefault="001B5180" w:rsidP="000133C9">
      <w:pPr>
        <w:spacing w:before="360" w:after="360"/>
        <w:jc w:val="center"/>
        <w:rPr>
          <w:rFonts w:ascii="Arial" w:hAnsi="Arial" w:cs="Arial"/>
          <w:b/>
          <w:color w:val="000000"/>
        </w:rPr>
      </w:pPr>
      <w:r w:rsidRPr="008F661E">
        <w:rPr>
          <w:rFonts w:ascii="Arial" w:hAnsi="Arial" w:cs="Arial"/>
          <w:b/>
          <w:sz w:val="28"/>
        </w:rPr>
        <w:t>Informacja o wyborze najkorzystniejszych ofert</w:t>
      </w:r>
    </w:p>
    <w:p w:rsidR="00DA1A49" w:rsidRPr="008F661E" w:rsidRDefault="001B5180" w:rsidP="000133C9">
      <w:pPr>
        <w:tabs>
          <w:tab w:val="left" w:pos="3155"/>
        </w:tabs>
        <w:rPr>
          <w:rFonts w:ascii="Arial" w:hAnsi="Arial" w:cs="Arial"/>
          <w:b/>
          <w:color w:val="000000"/>
        </w:rPr>
      </w:pPr>
      <w:r w:rsidRPr="008F661E">
        <w:rPr>
          <w:rFonts w:ascii="Arial" w:hAnsi="Arial" w:cs="Arial"/>
        </w:rPr>
        <w:t>Zamawiający Ośrod</w:t>
      </w:r>
      <w:bookmarkStart w:id="0" w:name="_GoBack"/>
      <w:bookmarkEnd w:id="0"/>
      <w:r w:rsidRPr="008F661E">
        <w:rPr>
          <w:rFonts w:ascii="Arial" w:hAnsi="Arial" w:cs="Arial"/>
        </w:rPr>
        <w:t>ek Rozwoju Edukacji informuje, ż</w:t>
      </w:r>
      <w:r w:rsidR="00A77F4B" w:rsidRPr="008F661E">
        <w:rPr>
          <w:rFonts w:ascii="Arial" w:hAnsi="Arial" w:cs="Arial"/>
        </w:rPr>
        <w:t>e</w:t>
      </w:r>
      <w:r w:rsidRPr="008F661E">
        <w:rPr>
          <w:rFonts w:ascii="Arial" w:hAnsi="Arial" w:cs="Arial"/>
        </w:rPr>
        <w:t xml:space="preserve"> dokonał wyboru najkorzystniejszych ofert</w:t>
      </w:r>
      <w:r w:rsidR="00A77F4B" w:rsidRPr="008F661E">
        <w:rPr>
          <w:rFonts w:ascii="Arial" w:hAnsi="Arial" w:cs="Arial"/>
        </w:rPr>
        <w:t>.</w:t>
      </w:r>
    </w:p>
    <w:p w:rsidR="00DA1A49" w:rsidRPr="008F661E" w:rsidRDefault="00DA1A49" w:rsidP="000133C9">
      <w:pPr>
        <w:pStyle w:val="Nagwek7"/>
        <w:spacing w:after="240"/>
        <w:ind w:left="0" w:firstLine="0"/>
        <w:rPr>
          <w:rFonts w:ascii="Arial" w:hAnsi="Arial" w:cs="Arial"/>
          <w:b/>
          <w:lang w:val="pl-PL"/>
        </w:rPr>
      </w:pPr>
      <w:r w:rsidRPr="008F661E">
        <w:rPr>
          <w:rFonts w:ascii="Arial" w:hAnsi="Arial" w:cs="Arial"/>
          <w:b/>
        </w:rPr>
        <w:t xml:space="preserve">Część </w:t>
      </w:r>
      <w:r w:rsidR="00E32D93" w:rsidRPr="008F661E">
        <w:rPr>
          <w:rFonts w:ascii="Arial" w:hAnsi="Arial" w:cs="Arial"/>
          <w:b/>
          <w:lang w:val="pl-PL"/>
        </w:rPr>
        <w:t>1</w:t>
      </w:r>
    </w:p>
    <w:p w:rsidR="0058760E" w:rsidRPr="008F661E" w:rsidRDefault="00D55F24" w:rsidP="000805C2">
      <w:pPr>
        <w:pStyle w:val="Tekstpodstawowy"/>
        <w:rPr>
          <w:rFonts w:ascii="Arial" w:hAnsi="Arial" w:cs="Arial"/>
          <w:color w:val="000000"/>
          <w:lang w:val="pl-PL"/>
        </w:rPr>
      </w:pPr>
      <w:r w:rsidRPr="008F661E">
        <w:rPr>
          <w:rFonts w:ascii="Arial" w:hAnsi="Arial" w:cs="Arial"/>
          <w:color w:val="000000"/>
        </w:rPr>
        <w:t xml:space="preserve">Grupa zawodów </w:t>
      </w:r>
      <w:r w:rsidR="002D0D79" w:rsidRPr="008F661E">
        <w:rPr>
          <w:rFonts w:ascii="Arial" w:hAnsi="Arial" w:cs="Arial"/>
          <w:color w:val="000000"/>
        </w:rPr>
        <w:t>przemysł szklarski – recenzent w zawodzie operator urządzeń przemysłu szklarskiego, 818116</w:t>
      </w:r>
    </w:p>
    <w:p w:rsidR="0058760E" w:rsidRPr="008F661E" w:rsidRDefault="0058760E" w:rsidP="000133C9">
      <w:pPr>
        <w:tabs>
          <w:tab w:val="left" w:pos="3155"/>
        </w:tabs>
        <w:spacing w:before="240"/>
        <w:rPr>
          <w:rFonts w:ascii="Arial" w:hAnsi="Arial" w:cs="Arial"/>
          <w:color w:val="000000"/>
        </w:rPr>
      </w:pPr>
      <w:r w:rsidRPr="008F661E">
        <w:rPr>
          <w:rFonts w:ascii="Arial" w:hAnsi="Arial" w:cs="Arial"/>
          <w:color w:val="000000"/>
        </w:rPr>
        <w:t xml:space="preserve">Oferta najkorzystniejsza: </w:t>
      </w:r>
      <w:r w:rsidR="00D04FF0" w:rsidRPr="008F661E">
        <w:rPr>
          <w:rFonts w:ascii="Arial" w:hAnsi="Arial" w:cs="Arial"/>
          <w:b/>
          <w:color w:val="000000"/>
        </w:rPr>
        <w:t>Halina Bielecka</w:t>
      </w:r>
      <w:r w:rsidR="00D04FF0" w:rsidRPr="008F661E">
        <w:rPr>
          <w:rFonts w:ascii="Arial" w:hAnsi="Arial" w:cs="Arial"/>
          <w:color w:val="000000"/>
        </w:rPr>
        <w:t>, 53-014 Wrocław, ul. Turniejowa 30/2</w:t>
      </w:r>
    </w:p>
    <w:p w:rsidR="0058760E" w:rsidRPr="008F661E" w:rsidRDefault="0058760E" w:rsidP="000805C2">
      <w:pPr>
        <w:pStyle w:val="Tekstpodstawowy"/>
        <w:rPr>
          <w:rFonts w:ascii="Arial" w:hAnsi="Arial" w:cs="Arial"/>
          <w:color w:val="000000"/>
          <w:lang w:val="pl-PL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1136"/>
        <w:gridCol w:w="2439"/>
        <w:gridCol w:w="1674"/>
        <w:gridCol w:w="2247"/>
        <w:gridCol w:w="1792"/>
      </w:tblGrid>
      <w:tr w:rsidR="001B5180" w:rsidRPr="00CE3128" w:rsidTr="002D0D79">
        <w:trPr>
          <w:trHeight w:val="1064"/>
        </w:trPr>
        <w:tc>
          <w:tcPr>
            <w:tcW w:w="1136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439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74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 cena 20%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7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</w:t>
            </w:r>
          </w:p>
          <w:p w:rsidR="001B5180" w:rsidRPr="00CE3128" w:rsidRDefault="001B5180" w:rsidP="00460744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doświadczenie 80%</w:t>
            </w:r>
          </w:p>
        </w:tc>
        <w:tc>
          <w:tcPr>
            <w:tcW w:w="1792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Łączna liczba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punktów 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11905" w:rsidRPr="00CE3128" w:rsidTr="0094619B">
        <w:tc>
          <w:tcPr>
            <w:tcW w:w="1136" w:type="dxa"/>
          </w:tcPr>
          <w:p w:rsidR="00911905" w:rsidRPr="00CE3128" w:rsidRDefault="00911905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9" w:type="dxa"/>
          </w:tcPr>
          <w:p w:rsidR="00911905" w:rsidRPr="00CE3128" w:rsidRDefault="0091190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Małgorzata Przybyłek</w:t>
            </w:r>
          </w:p>
          <w:p w:rsidR="00911905" w:rsidRPr="00CE3128" w:rsidRDefault="0091190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26-600 Radom,</w:t>
            </w:r>
          </w:p>
          <w:p w:rsidR="00911905" w:rsidRPr="00CE3128" w:rsidRDefault="0091190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ul. Paderewskiego 23/33 </w:t>
            </w:r>
          </w:p>
        </w:tc>
        <w:tc>
          <w:tcPr>
            <w:tcW w:w="5713" w:type="dxa"/>
            <w:gridSpan w:val="3"/>
            <w:vAlign w:val="center"/>
          </w:tcPr>
          <w:p w:rsidR="00911905" w:rsidRPr="00CE3128" w:rsidRDefault="00911905" w:rsidP="0058760E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Oferta nie podlega ocenie</w:t>
            </w:r>
          </w:p>
        </w:tc>
      </w:tr>
      <w:tr w:rsidR="006E4DDA" w:rsidRPr="00CE3128" w:rsidTr="002D0D79">
        <w:tc>
          <w:tcPr>
            <w:tcW w:w="1136" w:type="dxa"/>
          </w:tcPr>
          <w:p w:rsidR="006E4DDA" w:rsidRPr="00CE3128" w:rsidRDefault="00B7150F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9" w:type="dxa"/>
          </w:tcPr>
          <w:p w:rsidR="006E4DDA" w:rsidRPr="00CE3128" w:rsidRDefault="006E4DDA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Halina Bielecka</w:t>
            </w:r>
          </w:p>
          <w:p w:rsidR="006E4DDA" w:rsidRPr="00CE3128" w:rsidRDefault="006E4DDA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53-014 Wrocław,</w:t>
            </w:r>
          </w:p>
          <w:p w:rsidR="006E4DDA" w:rsidRPr="00CE3128" w:rsidRDefault="006E4DDA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ul. Turniejowa 30/2 </w:t>
            </w:r>
          </w:p>
        </w:tc>
        <w:tc>
          <w:tcPr>
            <w:tcW w:w="1674" w:type="dxa"/>
            <w:vAlign w:val="center"/>
          </w:tcPr>
          <w:p w:rsidR="006E4DDA" w:rsidRPr="00CE3128" w:rsidRDefault="006E4DDA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16,60 pkt</w:t>
            </w:r>
          </w:p>
        </w:tc>
        <w:tc>
          <w:tcPr>
            <w:tcW w:w="2247" w:type="dxa"/>
            <w:vAlign w:val="center"/>
          </w:tcPr>
          <w:p w:rsidR="006E4DDA" w:rsidRPr="00CE3128" w:rsidRDefault="006E4DDA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80,00 pkt</w:t>
            </w:r>
          </w:p>
        </w:tc>
        <w:tc>
          <w:tcPr>
            <w:tcW w:w="1792" w:type="dxa"/>
            <w:vAlign w:val="center"/>
          </w:tcPr>
          <w:p w:rsidR="006E4DDA" w:rsidRPr="00CE3128" w:rsidRDefault="006E4DDA" w:rsidP="0058760E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96,60 pkt</w:t>
            </w:r>
          </w:p>
        </w:tc>
      </w:tr>
      <w:tr w:rsidR="004631D5" w:rsidRPr="00CE3128" w:rsidTr="002D0D79">
        <w:tc>
          <w:tcPr>
            <w:tcW w:w="1136" w:type="dxa"/>
          </w:tcPr>
          <w:p w:rsidR="004631D5" w:rsidRPr="00CE3128" w:rsidRDefault="00B7150F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9" w:type="dxa"/>
          </w:tcPr>
          <w:p w:rsidR="004631D5" w:rsidRPr="00CE3128" w:rsidRDefault="004631D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Grzegorz Śliwiński</w:t>
            </w:r>
          </w:p>
          <w:p w:rsidR="004631D5" w:rsidRPr="00CE3128" w:rsidRDefault="004631D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44-230 Czerwionka Leszczyny, ul. Kopalniana 23a </w:t>
            </w:r>
          </w:p>
        </w:tc>
        <w:tc>
          <w:tcPr>
            <w:tcW w:w="1674" w:type="dxa"/>
            <w:vAlign w:val="center"/>
          </w:tcPr>
          <w:p w:rsidR="004631D5" w:rsidRPr="00CE3128" w:rsidRDefault="000974A2" w:rsidP="00CF46BA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16,00 pkt</w:t>
            </w:r>
          </w:p>
        </w:tc>
        <w:tc>
          <w:tcPr>
            <w:tcW w:w="2247" w:type="dxa"/>
            <w:vAlign w:val="center"/>
          </w:tcPr>
          <w:p w:rsidR="004631D5" w:rsidRPr="00CE3128" w:rsidRDefault="000974A2" w:rsidP="0058760E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80,00 pkt</w:t>
            </w:r>
          </w:p>
        </w:tc>
        <w:tc>
          <w:tcPr>
            <w:tcW w:w="1792" w:type="dxa"/>
            <w:vAlign w:val="center"/>
          </w:tcPr>
          <w:p w:rsidR="004631D5" w:rsidRPr="00CE3128" w:rsidRDefault="000974A2" w:rsidP="0058760E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96,00 pkt</w:t>
            </w:r>
          </w:p>
        </w:tc>
      </w:tr>
      <w:tr w:rsidR="004631D5" w:rsidRPr="00CE3128" w:rsidTr="002D0D79">
        <w:tc>
          <w:tcPr>
            <w:tcW w:w="1136" w:type="dxa"/>
          </w:tcPr>
          <w:p w:rsidR="004631D5" w:rsidRPr="00CE3128" w:rsidRDefault="00B7150F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9" w:type="dxa"/>
          </w:tcPr>
          <w:p w:rsidR="004631D5" w:rsidRPr="00CE3128" w:rsidRDefault="004631D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Karolina Karpińska </w:t>
            </w:r>
          </w:p>
          <w:p w:rsidR="004631D5" w:rsidRPr="00CE3128" w:rsidRDefault="004631D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Strzelce 92</w:t>
            </w:r>
          </w:p>
        </w:tc>
        <w:tc>
          <w:tcPr>
            <w:tcW w:w="1674" w:type="dxa"/>
            <w:vAlign w:val="center"/>
          </w:tcPr>
          <w:p w:rsidR="004631D5" w:rsidRPr="00CE3128" w:rsidRDefault="00D04FF0" w:rsidP="00CF46BA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247" w:type="dxa"/>
            <w:vAlign w:val="center"/>
          </w:tcPr>
          <w:p w:rsidR="004631D5" w:rsidRPr="00CE3128" w:rsidRDefault="00D04FF0" w:rsidP="0058760E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0,00 pkt</w:t>
            </w:r>
          </w:p>
        </w:tc>
        <w:tc>
          <w:tcPr>
            <w:tcW w:w="1792" w:type="dxa"/>
            <w:vAlign w:val="center"/>
          </w:tcPr>
          <w:p w:rsidR="004631D5" w:rsidRPr="00CE3128" w:rsidRDefault="00D04FF0" w:rsidP="0058760E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20 pkt</w:t>
            </w:r>
          </w:p>
        </w:tc>
      </w:tr>
    </w:tbl>
    <w:p w:rsidR="00D479B1" w:rsidRPr="00D479B1" w:rsidRDefault="00D479B1" w:rsidP="00CE3128">
      <w:pPr>
        <w:tabs>
          <w:tab w:val="left" w:pos="3155"/>
        </w:tabs>
        <w:spacing w:before="240"/>
        <w:rPr>
          <w:rFonts w:ascii="Calibri" w:hAnsi="Calibri"/>
          <w:color w:val="000000"/>
          <w:sz w:val="20"/>
          <w:szCs w:val="20"/>
        </w:rPr>
      </w:pPr>
      <w:r w:rsidRPr="00D479B1">
        <w:rPr>
          <w:rFonts w:ascii="Calibri" w:hAnsi="Calibri"/>
          <w:color w:val="000000"/>
          <w:sz w:val="20"/>
          <w:szCs w:val="20"/>
        </w:rPr>
        <w:t xml:space="preserve">Wykonawca – </w:t>
      </w:r>
      <w:r>
        <w:rPr>
          <w:rFonts w:ascii="Calibri" w:hAnsi="Calibri"/>
          <w:color w:val="000000"/>
          <w:sz w:val="20"/>
          <w:szCs w:val="20"/>
        </w:rPr>
        <w:t>Małgorzata Przybyłek</w:t>
      </w:r>
      <w:r w:rsidRPr="00D479B1">
        <w:rPr>
          <w:rFonts w:ascii="Calibri" w:hAnsi="Calibri"/>
          <w:color w:val="000000"/>
          <w:sz w:val="20"/>
          <w:szCs w:val="20"/>
        </w:rPr>
        <w:t xml:space="preserve"> został</w:t>
      </w:r>
      <w:r>
        <w:rPr>
          <w:rFonts w:ascii="Calibri" w:hAnsi="Calibri"/>
          <w:color w:val="000000"/>
          <w:sz w:val="20"/>
          <w:szCs w:val="20"/>
        </w:rPr>
        <w:t>a</w:t>
      </w:r>
      <w:r w:rsidRPr="00D479B1">
        <w:rPr>
          <w:rFonts w:ascii="Calibri" w:hAnsi="Calibri"/>
          <w:color w:val="000000"/>
          <w:sz w:val="20"/>
          <w:szCs w:val="20"/>
        </w:rPr>
        <w:t xml:space="preserve"> wykluczon</w:t>
      </w:r>
      <w:r>
        <w:rPr>
          <w:rFonts w:ascii="Calibri" w:hAnsi="Calibri"/>
          <w:color w:val="000000"/>
          <w:sz w:val="20"/>
          <w:szCs w:val="20"/>
        </w:rPr>
        <w:t>a</w:t>
      </w:r>
      <w:r w:rsidRPr="00D479B1">
        <w:rPr>
          <w:rFonts w:ascii="Calibri" w:hAnsi="Calibri"/>
          <w:color w:val="000000"/>
          <w:sz w:val="20"/>
          <w:szCs w:val="20"/>
        </w:rPr>
        <w:t xml:space="preserve"> z postępowania. </w:t>
      </w:r>
    </w:p>
    <w:p w:rsidR="00F054D4" w:rsidRDefault="00D479B1" w:rsidP="00F054D4">
      <w:pPr>
        <w:rPr>
          <w:rFonts w:ascii="Calibri" w:hAnsi="Calibri"/>
          <w:color w:val="000000"/>
          <w:sz w:val="20"/>
          <w:szCs w:val="20"/>
          <w:u w:val="single"/>
        </w:rPr>
      </w:pPr>
      <w:r w:rsidRPr="00D479B1">
        <w:rPr>
          <w:rFonts w:ascii="Calibri" w:hAnsi="Calibri"/>
          <w:color w:val="000000"/>
          <w:sz w:val="20"/>
          <w:szCs w:val="20"/>
          <w:u w:val="single"/>
        </w:rPr>
        <w:t>Uzasadnienie faktyczne:</w:t>
      </w:r>
    </w:p>
    <w:p w:rsidR="00CE3128" w:rsidRPr="00CE3128" w:rsidRDefault="00D479B1" w:rsidP="00CE3128">
      <w:pPr>
        <w:rPr>
          <w:rFonts w:ascii="Arial" w:hAnsi="Arial" w:cs="Arial"/>
          <w:b/>
        </w:rPr>
      </w:pPr>
      <w:r w:rsidRPr="00D479B1">
        <w:rPr>
          <w:rFonts w:ascii="Calibri" w:hAnsi="Calibri"/>
          <w:color w:val="000000"/>
          <w:sz w:val="20"/>
          <w:szCs w:val="20"/>
        </w:rPr>
        <w:t xml:space="preserve">Zamawiający pismem z dnia </w:t>
      </w:r>
      <w:r w:rsidR="00F9241A">
        <w:rPr>
          <w:rFonts w:ascii="Calibri" w:hAnsi="Calibri"/>
          <w:color w:val="000000"/>
          <w:sz w:val="20"/>
          <w:szCs w:val="20"/>
        </w:rPr>
        <w:t>19</w:t>
      </w:r>
      <w:r w:rsidRPr="00D479B1">
        <w:rPr>
          <w:rFonts w:ascii="Calibri" w:hAnsi="Calibri"/>
          <w:color w:val="000000"/>
          <w:sz w:val="20"/>
          <w:szCs w:val="20"/>
        </w:rPr>
        <w:t xml:space="preserve"> kwietnia 2018 r. wezwał wykonawcę do uzupełnienia oferty przez złożenie dokumentu potwierdzającego co najmniej 5-letnie doświadczenie zawodowe w pracy w grupie zawodów, </w:t>
      </w:r>
      <w:r w:rsidRPr="00D479B1">
        <w:rPr>
          <w:rFonts w:ascii="Calibri" w:hAnsi="Calibri"/>
          <w:color w:val="000000"/>
          <w:sz w:val="20"/>
          <w:szCs w:val="20"/>
        </w:rPr>
        <w:br/>
        <w:t xml:space="preserve">w ramach której składana jest oferta. </w:t>
      </w:r>
      <w:r w:rsidR="00F9241A">
        <w:rPr>
          <w:rFonts w:ascii="Calibri" w:hAnsi="Calibri"/>
          <w:color w:val="000000"/>
          <w:sz w:val="20"/>
          <w:szCs w:val="20"/>
        </w:rPr>
        <w:t>Wyżej wymienione dokumenty nie zostały dostarczone w wyznaczonym terminie</w:t>
      </w:r>
      <w:r w:rsidR="00B7150F">
        <w:rPr>
          <w:rFonts w:ascii="Calibri" w:hAnsi="Calibri"/>
          <w:color w:val="000000"/>
          <w:sz w:val="20"/>
          <w:szCs w:val="20"/>
        </w:rPr>
        <w:t xml:space="preserve"> przez Wykonawcę Małgorzatę Przybyłek</w:t>
      </w:r>
      <w:r w:rsidRPr="00D479B1">
        <w:rPr>
          <w:rFonts w:ascii="Calibri" w:hAnsi="Calibri"/>
          <w:color w:val="000000"/>
          <w:sz w:val="20"/>
          <w:szCs w:val="20"/>
        </w:rPr>
        <w:t>.</w:t>
      </w:r>
    </w:p>
    <w:p w:rsidR="004D551F" w:rsidRPr="008F661E" w:rsidRDefault="00DA1A49" w:rsidP="000133C9">
      <w:pPr>
        <w:pStyle w:val="Nagwek7"/>
        <w:spacing w:after="240"/>
        <w:ind w:left="0" w:firstLine="0"/>
        <w:rPr>
          <w:rFonts w:ascii="Arial" w:hAnsi="Arial" w:cs="Arial"/>
          <w:b/>
          <w:lang w:val="pl-PL"/>
        </w:rPr>
      </w:pPr>
      <w:r w:rsidRPr="008F661E">
        <w:rPr>
          <w:rFonts w:ascii="Arial" w:hAnsi="Arial" w:cs="Arial"/>
          <w:b/>
        </w:rPr>
        <w:t xml:space="preserve">Część </w:t>
      </w:r>
      <w:r w:rsidR="00E32D93" w:rsidRPr="008F661E">
        <w:rPr>
          <w:rFonts w:ascii="Arial" w:hAnsi="Arial" w:cs="Arial"/>
          <w:b/>
          <w:lang w:val="pl-PL"/>
        </w:rPr>
        <w:t>2</w:t>
      </w:r>
    </w:p>
    <w:p w:rsidR="004D551F" w:rsidRPr="008F661E" w:rsidRDefault="002D3236" w:rsidP="000133C9">
      <w:pPr>
        <w:pStyle w:val="Nagwek7"/>
        <w:spacing w:after="240"/>
        <w:ind w:left="0" w:firstLine="0"/>
        <w:rPr>
          <w:rFonts w:ascii="Arial" w:hAnsi="Arial" w:cs="Arial"/>
        </w:rPr>
      </w:pPr>
      <w:r w:rsidRPr="008F661E">
        <w:rPr>
          <w:rFonts w:ascii="Arial" w:hAnsi="Arial" w:cs="Arial"/>
          <w:color w:val="000000"/>
        </w:rPr>
        <w:t xml:space="preserve">Grupa zawodów </w:t>
      </w:r>
      <w:r w:rsidR="00054931" w:rsidRPr="008F661E">
        <w:rPr>
          <w:rFonts w:ascii="Arial" w:hAnsi="Arial" w:cs="Arial"/>
          <w:color w:val="000000"/>
        </w:rPr>
        <w:t>przemysł szklarski – recenzent w zawodzie technik technologii szkła, 311925</w:t>
      </w:r>
    </w:p>
    <w:p w:rsidR="004D551F" w:rsidRPr="008F661E" w:rsidRDefault="004D551F" w:rsidP="000133C9">
      <w:pPr>
        <w:tabs>
          <w:tab w:val="left" w:pos="3155"/>
        </w:tabs>
        <w:spacing w:after="240"/>
        <w:rPr>
          <w:rFonts w:ascii="Arial" w:hAnsi="Arial" w:cs="Arial"/>
          <w:color w:val="000000"/>
        </w:rPr>
      </w:pPr>
      <w:r w:rsidRPr="008F661E">
        <w:rPr>
          <w:rFonts w:ascii="Arial" w:hAnsi="Arial" w:cs="Arial"/>
        </w:rPr>
        <w:t xml:space="preserve">Oferta najkorzystniejsza: </w:t>
      </w:r>
      <w:r w:rsidR="00D04FF0" w:rsidRPr="008F661E">
        <w:rPr>
          <w:rFonts w:ascii="Arial" w:hAnsi="Arial" w:cs="Arial"/>
          <w:b/>
        </w:rPr>
        <w:t>Halina Bielecka</w:t>
      </w:r>
      <w:r w:rsidR="00D04FF0" w:rsidRPr="008F661E">
        <w:rPr>
          <w:rFonts w:ascii="Arial" w:hAnsi="Arial" w:cs="Arial"/>
        </w:rPr>
        <w:t>, 53-014 Wrocław, ul. Turniejowa 30/2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136"/>
        <w:gridCol w:w="2435"/>
        <w:gridCol w:w="1675"/>
        <w:gridCol w:w="2248"/>
        <w:gridCol w:w="1794"/>
      </w:tblGrid>
      <w:tr w:rsidR="001B5180" w:rsidRPr="00CE3128" w:rsidTr="00054931">
        <w:trPr>
          <w:trHeight w:val="1064"/>
        </w:trPr>
        <w:tc>
          <w:tcPr>
            <w:tcW w:w="1136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Nr oferty</w:t>
            </w:r>
          </w:p>
        </w:tc>
        <w:tc>
          <w:tcPr>
            <w:tcW w:w="2435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75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 cena 20%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</w:t>
            </w:r>
          </w:p>
          <w:p w:rsidR="001B5180" w:rsidRPr="00CE3128" w:rsidRDefault="001B5180" w:rsidP="00460744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doświadczenie 80%</w:t>
            </w:r>
          </w:p>
        </w:tc>
        <w:tc>
          <w:tcPr>
            <w:tcW w:w="1794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Łączna liczba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punktów 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1D78" w:rsidRPr="00CE3128" w:rsidTr="00043161">
        <w:tc>
          <w:tcPr>
            <w:tcW w:w="1136" w:type="dxa"/>
          </w:tcPr>
          <w:p w:rsidR="00C01D78" w:rsidRPr="00CE3128" w:rsidRDefault="00C01D78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5" w:type="dxa"/>
          </w:tcPr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Małgorzata Przybyłek</w:t>
            </w:r>
          </w:p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ul. Paderewskiego 23/33, </w:t>
            </w:r>
          </w:p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26-600 Radom</w:t>
            </w:r>
          </w:p>
        </w:tc>
        <w:tc>
          <w:tcPr>
            <w:tcW w:w="5717" w:type="dxa"/>
            <w:gridSpan w:val="3"/>
            <w:vAlign w:val="center"/>
          </w:tcPr>
          <w:p w:rsidR="00C01D78" w:rsidRPr="00CE3128" w:rsidRDefault="004E5844" w:rsidP="004D551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Oferta nie podlega ocenie</w:t>
            </w:r>
          </w:p>
        </w:tc>
      </w:tr>
      <w:tr w:rsidR="00C01D78" w:rsidRPr="00CE3128" w:rsidTr="00054931">
        <w:tc>
          <w:tcPr>
            <w:tcW w:w="1136" w:type="dxa"/>
          </w:tcPr>
          <w:p w:rsidR="00C01D78" w:rsidRPr="00CE3128" w:rsidRDefault="00C01D78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5" w:type="dxa"/>
          </w:tcPr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Halina Bielecka</w:t>
            </w:r>
          </w:p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ul. Turniejowa 30/2, 53-014 Wrocław</w:t>
            </w:r>
          </w:p>
        </w:tc>
        <w:tc>
          <w:tcPr>
            <w:tcW w:w="1675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16,60 pkt</w:t>
            </w:r>
          </w:p>
        </w:tc>
        <w:tc>
          <w:tcPr>
            <w:tcW w:w="2248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80,00 pkt</w:t>
            </w:r>
          </w:p>
        </w:tc>
        <w:tc>
          <w:tcPr>
            <w:tcW w:w="1794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96,60 pkt</w:t>
            </w:r>
          </w:p>
        </w:tc>
      </w:tr>
      <w:tr w:rsidR="00C01D78" w:rsidRPr="00CE3128" w:rsidTr="00054931">
        <w:tc>
          <w:tcPr>
            <w:tcW w:w="1136" w:type="dxa"/>
          </w:tcPr>
          <w:p w:rsidR="00C01D78" w:rsidRPr="00CE3128" w:rsidRDefault="00B7150F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35" w:type="dxa"/>
          </w:tcPr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Grzegorz Śliwiński</w:t>
            </w:r>
          </w:p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ul. Kopalniana 23a, 44-230 Czerwionka Leszczyny</w:t>
            </w:r>
          </w:p>
        </w:tc>
        <w:tc>
          <w:tcPr>
            <w:tcW w:w="1675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16,00 pkt</w:t>
            </w:r>
          </w:p>
        </w:tc>
        <w:tc>
          <w:tcPr>
            <w:tcW w:w="2248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80,00 pkt</w:t>
            </w:r>
          </w:p>
        </w:tc>
        <w:tc>
          <w:tcPr>
            <w:tcW w:w="1794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96,00 pkt</w:t>
            </w:r>
          </w:p>
        </w:tc>
      </w:tr>
      <w:tr w:rsidR="00C01D78" w:rsidRPr="00CE3128" w:rsidTr="00054931">
        <w:tc>
          <w:tcPr>
            <w:tcW w:w="1136" w:type="dxa"/>
          </w:tcPr>
          <w:p w:rsidR="00C01D78" w:rsidRPr="00CE3128" w:rsidRDefault="00B7150F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35" w:type="dxa"/>
          </w:tcPr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Karolina Karpińska </w:t>
            </w:r>
          </w:p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Strzelce 92</w:t>
            </w:r>
          </w:p>
        </w:tc>
        <w:tc>
          <w:tcPr>
            <w:tcW w:w="1675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20 pkt</w:t>
            </w:r>
          </w:p>
        </w:tc>
        <w:tc>
          <w:tcPr>
            <w:tcW w:w="2248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0,00 pkt</w:t>
            </w:r>
          </w:p>
        </w:tc>
        <w:tc>
          <w:tcPr>
            <w:tcW w:w="1794" w:type="dxa"/>
            <w:vAlign w:val="center"/>
          </w:tcPr>
          <w:p w:rsidR="00C01D78" w:rsidRPr="00CE3128" w:rsidRDefault="00C01D78" w:rsidP="006077C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20 pkt</w:t>
            </w:r>
          </w:p>
        </w:tc>
      </w:tr>
    </w:tbl>
    <w:p w:rsidR="00C10029" w:rsidRPr="00C10029" w:rsidRDefault="00C10029" w:rsidP="00CE3128">
      <w:pPr>
        <w:tabs>
          <w:tab w:val="left" w:pos="3155"/>
        </w:tabs>
        <w:spacing w:before="240"/>
        <w:rPr>
          <w:rFonts w:ascii="Calibri" w:hAnsi="Calibri"/>
          <w:color w:val="000000"/>
          <w:sz w:val="20"/>
          <w:szCs w:val="20"/>
        </w:rPr>
      </w:pPr>
      <w:r w:rsidRPr="00C10029">
        <w:rPr>
          <w:rFonts w:ascii="Calibri" w:hAnsi="Calibri"/>
          <w:color w:val="000000"/>
          <w:sz w:val="20"/>
          <w:szCs w:val="20"/>
        </w:rPr>
        <w:t xml:space="preserve">Wykonawca – Małgorzata Przybyłek została wykluczona z postępowania. </w:t>
      </w:r>
    </w:p>
    <w:p w:rsidR="00AB2EAB" w:rsidRDefault="00C10029" w:rsidP="00AB2EAB">
      <w:pPr>
        <w:rPr>
          <w:rFonts w:ascii="Calibri" w:hAnsi="Calibri"/>
          <w:color w:val="000000"/>
          <w:sz w:val="20"/>
          <w:szCs w:val="20"/>
          <w:u w:val="single"/>
        </w:rPr>
      </w:pPr>
      <w:r w:rsidRPr="00C10029">
        <w:rPr>
          <w:rFonts w:ascii="Calibri" w:hAnsi="Calibri"/>
          <w:color w:val="000000"/>
          <w:sz w:val="20"/>
          <w:szCs w:val="20"/>
          <w:u w:val="single"/>
        </w:rPr>
        <w:t>Uzasadnienie faktyczne:</w:t>
      </w:r>
    </w:p>
    <w:p w:rsidR="00D615EA" w:rsidRDefault="00C10029" w:rsidP="00AB2EAB">
      <w:pPr>
        <w:rPr>
          <w:rFonts w:ascii="Arial" w:hAnsi="Arial" w:cs="Arial"/>
          <w:i/>
        </w:rPr>
      </w:pPr>
      <w:r w:rsidRPr="00C10029">
        <w:rPr>
          <w:rFonts w:ascii="Calibri" w:hAnsi="Calibri"/>
          <w:color w:val="000000"/>
          <w:sz w:val="20"/>
          <w:szCs w:val="20"/>
        </w:rPr>
        <w:t xml:space="preserve">Zamawiający pismem z dnia 19 kwietnia 2018 r. wezwał wykonawcę do uzupełnienia oferty przez złożenie dokumentu potwierdzającego co najmniej 5-letnie doświadczenie zawodowe w pracy w grupie zawodów, </w:t>
      </w:r>
      <w:r w:rsidRPr="00C10029">
        <w:rPr>
          <w:rFonts w:ascii="Calibri" w:hAnsi="Calibri"/>
          <w:color w:val="000000"/>
          <w:sz w:val="20"/>
          <w:szCs w:val="20"/>
        </w:rPr>
        <w:br/>
        <w:t>w ramach której składana jest oferta. Wyżej wymienione dokumenty nie zostały dostarczone w wyznaczonym terminie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 xml:space="preserve"> </w:t>
      </w:r>
      <w:r w:rsidRPr="00F054D4">
        <w:rPr>
          <w:rFonts w:ascii="Calibri" w:hAnsi="Calibri"/>
          <w:bCs/>
          <w:iCs/>
          <w:color w:val="000000"/>
          <w:sz w:val="20"/>
          <w:szCs w:val="20"/>
        </w:rPr>
        <w:t>przez wykonawcę Małgorzatę Przybyłek</w:t>
      </w:r>
      <w:r w:rsidRPr="00F054D4">
        <w:rPr>
          <w:rFonts w:ascii="Calibri" w:hAnsi="Calibri"/>
          <w:color w:val="000000"/>
          <w:sz w:val="20"/>
          <w:szCs w:val="20"/>
        </w:rPr>
        <w:t>.</w:t>
      </w:r>
    </w:p>
    <w:p w:rsidR="00DA1A49" w:rsidRPr="008F661E" w:rsidRDefault="00DA1A49" w:rsidP="000133C9">
      <w:pPr>
        <w:pStyle w:val="Nagwek2"/>
        <w:spacing w:before="240" w:after="240"/>
        <w:rPr>
          <w:rFonts w:ascii="Arial" w:hAnsi="Arial" w:cs="Arial"/>
          <w:i w:val="0"/>
          <w:sz w:val="24"/>
          <w:szCs w:val="24"/>
          <w:lang w:val="pl-PL"/>
        </w:rPr>
      </w:pPr>
      <w:r w:rsidRPr="008F661E">
        <w:rPr>
          <w:rFonts w:ascii="Arial" w:hAnsi="Arial" w:cs="Arial"/>
          <w:i w:val="0"/>
          <w:sz w:val="24"/>
          <w:szCs w:val="24"/>
        </w:rPr>
        <w:t xml:space="preserve">Część </w:t>
      </w:r>
      <w:r w:rsidR="002343ED" w:rsidRPr="008F661E">
        <w:rPr>
          <w:rFonts w:ascii="Arial" w:hAnsi="Arial" w:cs="Arial"/>
          <w:i w:val="0"/>
          <w:sz w:val="24"/>
          <w:szCs w:val="24"/>
          <w:lang w:val="pl-PL"/>
        </w:rPr>
        <w:t>3</w:t>
      </w:r>
    </w:p>
    <w:p w:rsidR="004D551F" w:rsidRPr="008F661E" w:rsidRDefault="002D3236" w:rsidP="00376188">
      <w:pPr>
        <w:tabs>
          <w:tab w:val="left" w:pos="3155"/>
        </w:tabs>
        <w:rPr>
          <w:rFonts w:ascii="Arial" w:hAnsi="Arial" w:cs="Arial"/>
          <w:color w:val="000000"/>
        </w:rPr>
      </w:pPr>
      <w:r w:rsidRPr="008F661E">
        <w:rPr>
          <w:rFonts w:ascii="Arial" w:hAnsi="Arial" w:cs="Arial"/>
          <w:color w:val="000000"/>
        </w:rPr>
        <w:t xml:space="preserve">Grupa zawodów </w:t>
      </w:r>
      <w:r w:rsidR="005A4940" w:rsidRPr="008F661E">
        <w:rPr>
          <w:rFonts w:ascii="Arial" w:hAnsi="Arial" w:cs="Arial"/>
          <w:color w:val="000000"/>
        </w:rPr>
        <w:t>wikliniarstwo  – recenzent w zawodzie koszykarz-plecionkarz, 731702</w:t>
      </w:r>
    </w:p>
    <w:p w:rsidR="004D551F" w:rsidRPr="008F661E" w:rsidRDefault="004D551F" w:rsidP="00CE3128">
      <w:pPr>
        <w:tabs>
          <w:tab w:val="left" w:pos="3155"/>
        </w:tabs>
        <w:spacing w:before="240" w:after="240"/>
        <w:rPr>
          <w:rFonts w:ascii="Arial" w:hAnsi="Arial" w:cs="Arial"/>
          <w:color w:val="000000"/>
        </w:rPr>
      </w:pPr>
      <w:r w:rsidRPr="008F661E">
        <w:rPr>
          <w:rFonts w:ascii="Arial" w:hAnsi="Arial" w:cs="Arial"/>
        </w:rPr>
        <w:t xml:space="preserve">Oferta najkorzystniejsza: </w:t>
      </w:r>
      <w:r w:rsidR="00610E8A" w:rsidRPr="008F661E">
        <w:rPr>
          <w:rFonts w:ascii="Arial" w:hAnsi="Arial" w:cs="Arial"/>
          <w:b/>
        </w:rPr>
        <w:t>Jan Michalski</w:t>
      </w:r>
      <w:r w:rsidR="00610E8A" w:rsidRPr="008F661E">
        <w:rPr>
          <w:rFonts w:ascii="Arial" w:hAnsi="Arial" w:cs="Arial"/>
        </w:rPr>
        <w:t>, Wy</w:t>
      </w:r>
      <w:r w:rsidR="00CE3128">
        <w:rPr>
          <w:rFonts w:ascii="Arial" w:hAnsi="Arial" w:cs="Arial"/>
        </w:rPr>
        <w:t xml:space="preserve">twarzanie wyrobów wyplatanych z </w:t>
      </w:r>
      <w:r w:rsidR="00610E8A" w:rsidRPr="008F661E">
        <w:rPr>
          <w:rFonts w:ascii="Arial" w:hAnsi="Arial" w:cs="Arial"/>
        </w:rPr>
        <w:t>wikliny i</w:t>
      </w:r>
      <w:r w:rsidR="00C01D78" w:rsidRPr="008F661E">
        <w:rPr>
          <w:rFonts w:ascii="Arial" w:hAnsi="Arial" w:cs="Arial"/>
        </w:rPr>
        <w:t> </w:t>
      </w:r>
      <w:r w:rsidR="00610E8A" w:rsidRPr="008F661E">
        <w:rPr>
          <w:rFonts w:ascii="Arial" w:hAnsi="Arial" w:cs="Arial"/>
        </w:rPr>
        <w:t>innych materiałów, 96-100 Skierniewice, ul. Tetmajera 1 m 2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136"/>
        <w:gridCol w:w="2431"/>
        <w:gridCol w:w="1676"/>
        <w:gridCol w:w="2250"/>
        <w:gridCol w:w="1795"/>
      </w:tblGrid>
      <w:tr w:rsidR="001B5180" w:rsidRPr="00CE3128" w:rsidTr="005A4940">
        <w:trPr>
          <w:trHeight w:val="1064"/>
        </w:trPr>
        <w:tc>
          <w:tcPr>
            <w:tcW w:w="1136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431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76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 cena 20%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</w:t>
            </w:r>
          </w:p>
          <w:p w:rsidR="001B5180" w:rsidRPr="00CE3128" w:rsidRDefault="001B5180" w:rsidP="00460744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doświadczenie 80%</w:t>
            </w:r>
          </w:p>
        </w:tc>
        <w:tc>
          <w:tcPr>
            <w:tcW w:w="1795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Łączna liczba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punktów 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4940" w:rsidRPr="00CE3128" w:rsidTr="005A4940">
        <w:tc>
          <w:tcPr>
            <w:tcW w:w="1136" w:type="dxa"/>
          </w:tcPr>
          <w:p w:rsidR="005A4940" w:rsidRPr="00CE3128" w:rsidRDefault="005A4940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1" w:type="dxa"/>
          </w:tcPr>
          <w:p w:rsidR="005A4940" w:rsidRPr="00CE3128" w:rsidRDefault="005A4940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Jan Michalski </w:t>
            </w:r>
          </w:p>
          <w:p w:rsidR="005A4940" w:rsidRPr="00CE3128" w:rsidRDefault="005A4940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Wytwarzanie wyrobów wyplatanych z wikliny i innych materiałów, </w:t>
            </w:r>
          </w:p>
          <w:p w:rsidR="005A4940" w:rsidRPr="00CE3128" w:rsidRDefault="005A4940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96-100 Skierniewice, </w:t>
            </w:r>
          </w:p>
          <w:p w:rsidR="005A4940" w:rsidRPr="00CE3128" w:rsidRDefault="005A4940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ul. Tetmajera 1 m 2</w:t>
            </w:r>
          </w:p>
        </w:tc>
        <w:tc>
          <w:tcPr>
            <w:tcW w:w="1676" w:type="dxa"/>
            <w:vAlign w:val="center"/>
          </w:tcPr>
          <w:p w:rsidR="005A4940" w:rsidRPr="00CE3128" w:rsidRDefault="005A4940" w:rsidP="004574F2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20,00 pkt</w:t>
            </w:r>
          </w:p>
        </w:tc>
        <w:tc>
          <w:tcPr>
            <w:tcW w:w="2250" w:type="dxa"/>
            <w:vAlign w:val="center"/>
          </w:tcPr>
          <w:p w:rsidR="005A4940" w:rsidRPr="00CE3128" w:rsidRDefault="005A4940" w:rsidP="004D551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0,00 pkt</w:t>
            </w:r>
          </w:p>
        </w:tc>
        <w:tc>
          <w:tcPr>
            <w:tcW w:w="1795" w:type="dxa"/>
            <w:vAlign w:val="center"/>
          </w:tcPr>
          <w:p w:rsidR="005A4940" w:rsidRPr="00CE3128" w:rsidRDefault="00C01D78" w:rsidP="004D551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5A4940" w:rsidRPr="00CE3128">
              <w:rPr>
                <w:rFonts w:ascii="Arial" w:hAnsi="Arial" w:cs="Arial"/>
                <w:color w:val="000000"/>
                <w:sz w:val="22"/>
                <w:szCs w:val="22"/>
              </w:rPr>
              <w:t>0,00 pkt</w:t>
            </w:r>
          </w:p>
        </w:tc>
      </w:tr>
      <w:tr w:rsidR="00C01D78" w:rsidRPr="00CE3128" w:rsidTr="00A17059">
        <w:tc>
          <w:tcPr>
            <w:tcW w:w="1136" w:type="dxa"/>
          </w:tcPr>
          <w:p w:rsidR="00C01D78" w:rsidRPr="00CE3128" w:rsidRDefault="00C01D78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1" w:type="dxa"/>
          </w:tcPr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Ewa Jasińska</w:t>
            </w:r>
          </w:p>
          <w:p w:rsidR="00C01D78" w:rsidRPr="00CE3128" w:rsidRDefault="00C01D78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26-600 Radom, ul. Sarnia 9/7</w:t>
            </w:r>
          </w:p>
        </w:tc>
        <w:tc>
          <w:tcPr>
            <w:tcW w:w="5721" w:type="dxa"/>
            <w:gridSpan w:val="3"/>
            <w:vAlign w:val="center"/>
          </w:tcPr>
          <w:p w:rsidR="00C01D78" w:rsidRPr="00CE3128" w:rsidRDefault="00C01D78" w:rsidP="004D551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Oferta nie podlega ocenie</w:t>
            </w:r>
          </w:p>
        </w:tc>
      </w:tr>
    </w:tbl>
    <w:p w:rsidR="00B7150F" w:rsidRPr="00B7150F" w:rsidRDefault="00B7150F" w:rsidP="00B7150F">
      <w:pPr>
        <w:tabs>
          <w:tab w:val="left" w:pos="3155"/>
        </w:tabs>
        <w:rPr>
          <w:rFonts w:ascii="Calibri" w:hAnsi="Calibri"/>
          <w:color w:val="000000"/>
          <w:sz w:val="20"/>
          <w:szCs w:val="20"/>
        </w:rPr>
      </w:pPr>
      <w:r w:rsidRPr="00B7150F">
        <w:rPr>
          <w:rFonts w:ascii="Calibri" w:hAnsi="Calibri"/>
          <w:color w:val="000000"/>
          <w:sz w:val="20"/>
          <w:szCs w:val="20"/>
        </w:rPr>
        <w:t xml:space="preserve">Wykonawca – </w:t>
      </w:r>
      <w:r>
        <w:rPr>
          <w:rFonts w:ascii="Calibri" w:hAnsi="Calibri"/>
          <w:color w:val="000000"/>
          <w:sz w:val="20"/>
          <w:szCs w:val="20"/>
        </w:rPr>
        <w:t>Ewa Jasińska</w:t>
      </w:r>
      <w:r w:rsidRPr="00B7150F">
        <w:rPr>
          <w:rFonts w:ascii="Calibri" w:hAnsi="Calibri"/>
          <w:color w:val="000000"/>
          <w:sz w:val="20"/>
          <w:szCs w:val="20"/>
        </w:rPr>
        <w:t xml:space="preserve"> została wykluczona z postępowania. </w:t>
      </w:r>
    </w:p>
    <w:p w:rsidR="00AB2EAB" w:rsidRDefault="00B7150F" w:rsidP="00AB2EAB">
      <w:pPr>
        <w:rPr>
          <w:rFonts w:ascii="Calibri" w:hAnsi="Calibri"/>
          <w:color w:val="000000"/>
          <w:sz w:val="20"/>
          <w:szCs w:val="20"/>
          <w:u w:val="single"/>
        </w:rPr>
      </w:pPr>
      <w:r w:rsidRPr="00B7150F">
        <w:rPr>
          <w:rFonts w:ascii="Calibri" w:hAnsi="Calibri"/>
          <w:color w:val="000000"/>
          <w:sz w:val="20"/>
          <w:szCs w:val="20"/>
          <w:u w:val="single"/>
        </w:rPr>
        <w:t>Uzasadnienie faktyczne:</w:t>
      </w:r>
    </w:p>
    <w:p w:rsidR="00B7150F" w:rsidRPr="00CE3128" w:rsidRDefault="00B7150F" w:rsidP="00CE3128">
      <w:pPr>
        <w:rPr>
          <w:rFonts w:ascii="Arial" w:hAnsi="Arial" w:cs="Arial"/>
          <w:b/>
          <w:i/>
        </w:rPr>
      </w:pPr>
      <w:r w:rsidRPr="00B7150F">
        <w:rPr>
          <w:rFonts w:ascii="Calibri" w:hAnsi="Calibri"/>
          <w:color w:val="000000"/>
          <w:sz w:val="20"/>
          <w:szCs w:val="20"/>
        </w:rPr>
        <w:t xml:space="preserve">Zamawiający pismem z dnia 19 kwietnia 2018 r. wezwał wykonawcę do uzupełnienia oferty przez złożenie dokumentu potwierdzającego co najmniej 5-letnie doświadczenie zawodowe w pracy w grupie zawodów, </w:t>
      </w:r>
      <w:r w:rsidRPr="00B7150F">
        <w:rPr>
          <w:rFonts w:ascii="Calibri" w:hAnsi="Calibri"/>
          <w:color w:val="000000"/>
          <w:sz w:val="20"/>
          <w:szCs w:val="20"/>
        </w:rPr>
        <w:br/>
      </w:r>
      <w:r w:rsidRPr="00B7150F">
        <w:rPr>
          <w:rFonts w:ascii="Calibri" w:hAnsi="Calibri"/>
          <w:color w:val="000000"/>
          <w:sz w:val="20"/>
          <w:szCs w:val="20"/>
        </w:rPr>
        <w:lastRenderedPageBreak/>
        <w:t xml:space="preserve">w ramach której składana jest oferta. Wyżej wymienione dokumenty nie zostały dostarczone w wyznaczonym terminie </w:t>
      </w:r>
      <w:r w:rsidRPr="00AB2EAB">
        <w:rPr>
          <w:rFonts w:ascii="Calibri" w:hAnsi="Calibri"/>
          <w:color w:val="000000"/>
          <w:sz w:val="20"/>
          <w:szCs w:val="20"/>
        </w:rPr>
        <w:t xml:space="preserve">przez wykonawcę </w:t>
      </w:r>
      <w:r w:rsidR="002D40F1" w:rsidRPr="00AB2EAB">
        <w:rPr>
          <w:rFonts w:ascii="Calibri" w:hAnsi="Calibri"/>
          <w:color w:val="000000"/>
          <w:sz w:val="20"/>
          <w:szCs w:val="20"/>
        </w:rPr>
        <w:t>Ewę Jasińską</w:t>
      </w:r>
      <w:r w:rsidRPr="00AB2EAB">
        <w:rPr>
          <w:rFonts w:ascii="Calibri" w:hAnsi="Calibri"/>
          <w:color w:val="000000"/>
          <w:sz w:val="20"/>
          <w:szCs w:val="20"/>
        </w:rPr>
        <w:t>.</w:t>
      </w:r>
      <w:r w:rsidR="00AB2EAB">
        <w:rPr>
          <w:rFonts w:ascii="Arial" w:hAnsi="Arial" w:cs="Arial"/>
        </w:rPr>
        <w:tab/>
      </w:r>
    </w:p>
    <w:p w:rsidR="00DA1A49" w:rsidRPr="008F661E" w:rsidRDefault="00DA1A49" w:rsidP="000133C9">
      <w:pPr>
        <w:pStyle w:val="Nagwek2"/>
        <w:spacing w:before="240" w:after="240"/>
        <w:rPr>
          <w:rFonts w:ascii="Arial" w:hAnsi="Arial" w:cs="Arial"/>
          <w:i w:val="0"/>
          <w:sz w:val="24"/>
          <w:szCs w:val="24"/>
          <w:lang w:val="pl-PL"/>
        </w:rPr>
      </w:pPr>
      <w:r w:rsidRPr="008F661E">
        <w:rPr>
          <w:rFonts w:ascii="Arial" w:hAnsi="Arial" w:cs="Arial"/>
          <w:i w:val="0"/>
          <w:sz w:val="24"/>
          <w:szCs w:val="24"/>
        </w:rPr>
        <w:t xml:space="preserve">Część </w:t>
      </w:r>
      <w:r w:rsidR="002343ED" w:rsidRPr="008F661E">
        <w:rPr>
          <w:rFonts w:ascii="Arial" w:hAnsi="Arial" w:cs="Arial"/>
          <w:i w:val="0"/>
          <w:sz w:val="24"/>
          <w:szCs w:val="24"/>
          <w:lang w:val="pl-PL"/>
        </w:rPr>
        <w:t>4</w:t>
      </w:r>
    </w:p>
    <w:p w:rsidR="004D551F" w:rsidRPr="008F661E" w:rsidRDefault="00A50DC8" w:rsidP="000133C9">
      <w:pPr>
        <w:tabs>
          <w:tab w:val="left" w:pos="3155"/>
        </w:tabs>
        <w:spacing w:before="240" w:after="240"/>
        <w:rPr>
          <w:rFonts w:ascii="Arial" w:hAnsi="Arial" w:cs="Arial"/>
          <w:color w:val="000000"/>
        </w:rPr>
      </w:pPr>
      <w:r w:rsidRPr="008F661E">
        <w:rPr>
          <w:rFonts w:ascii="Arial" w:hAnsi="Arial" w:cs="Arial"/>
          <w:color w:val="000000"/>
        </w:rPr>
        <w:t xml:space="preserve">Grupa zawodów </w:t>
      </w:r>
      <w:r w:rsidR="00FD44D1" w:rsidRPr="008F661E">
        <w:rPr>
          <w:rFonts w:ascii="Arial" w:hAnsi="Arial" w:cs="Arial"/>
          <w:color w:val="000000"/>
        </w:rPr>
        <w:t>geodezja – recenzent w zawodzie technik geodeta, 311104</w:t>
      </w:r>
    </w:p>
    <w:p w:rsidR="004D551F" w:rsidRPr="008F661E" w:rsidRDefault="004D551F" w:rsidP="004E5844">
      <w:pPr>
        <w:tabs>
          <w:tab w:val="left" w:pos="3155"/>
        </w:tabs>
        <w:spacing w:after="240"/>
        <w:rPr>
          <w:rFonts w:ascii="Arial" w:hAnsi="Arial" w:cs="Arial"/>
          <w:color w:val="000000"/>
        </w:rPr>
      </w:pPr>
      <w:r w:rsidRPr="008F661E">
        <w:rPr>
          <w:rFonts w:ascii="Arial" w:hAnsi="Arial" w:cs="Arial"/>
        </w:rPr>
        <w:t xml:space="preserve">Oferta najkorzystniejsza: </w:t>
      </w:r>
      <w:r w:rsidR="004E5844" w:rsidRPr="008F661E">
        <w:rPr>
          <w:rFonts w:ascii="Arial" w:hAnsi="Arial" w:cs="Arial"/>
          <w:b/>
        </w:rPr>
        <w:t>Lucyna Kleszcz</w:t>
      </w:r>
      <w:r w:rsidR="004E5844" w:rsidRPr="008F661E">
        <w:rPr>
          <w:rFonts w:ascii="Arial" w:hAnsi="Arial" w:cs="Arial"/>
        </w:rPr>
        <w:t>, 40-152 Katowice, ul. Alfreda 39</w:t>
      </w:r>
    </w:p>
    <w:tbl>
      <w:tblPr>
        <w:tblStyle w:val="Tabela-Siatka7"/>
        <w:tblW w:w="0" w:type="auto"/>
        <w:tblInd w:w="-34" w:type="dxa"/>
        <w:tblLook w:val="04A0" w:firstRow="1" w:lastRow="0" w:firstColumn="1" w:lastColumn="0" w:noHBand="0" w:noVBand="1"/>
      </w:tblPr>
      <w:tblGrid>
        <w:gridCol w:w="1106"/>
        <w:gridCol w:w="2438"/>
        <w:gridCol w:w="1701"/>
        <w:gridCol w:w="2268"/>
        <w:gridCol w:w="1809"/>
      </w:tblGrid>
      <w:tr w:rsidR="001B5180" w:rsidRPr="00CE3128" w:rsidTr="000133C9">
        <w:trPr>
          <w:trHeight w:val="1064"/>
        </w:trPr>
        <w:tc>
          <w:tcPr>
            <w:tcW w:w="1106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438" w:type="dxa"/>
          </w:tcPr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 cena 20%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Kryterium oceny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ofert –</w:t>
            </w:r>
          </w:p>
          <w:p w:rsidR="001B5180" w:rsidRPr="00CE3128" w:rsidRDefault="001B5180" w:rsidP="00460744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>doświadczenie 80%</w:t>
            </w:r>
          </w:p>
        </w:tc>
        <w:tc>
          <w:tcPr>
            <w:tcW w:w="1809" w:type="dxa"/>
          </w:tcPr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Łączna liczba </w:t>
            </w:r>
          </w:p>
          <w:p w:rsidR="001B5180" w:rsidRPr="00CE3128" w:rsidRDefault="001B5180" w:rsidP="001B5180">
            <w:pPr>
              <w:rPr>
                <w:rFonts w:ascii="Arial" w:hAnsi="Arial" w:cs="Arial"/>
                <w:sz w:val="22"/>
                <w:szCs w:val="22"/>
              </w:rPr>
            </w:pPr>
            <w:r w:rsidRPr="00CE3128">
              <w:rPr>
                <w:rFonts w:ascii="Arial" w:hAnsi="Arial" w:cs="Arial"/>
                <w:sz w:val="22"/>
                <w:szCs w:val="22"/>
              </w:rPr>
              <w:t xml:space="preserve">punktów </w:t>
            </w:r>
          </w:p>
          <w:p w:rsidR="001B5180" w:rsidRPr="00CE3128" w:rsidRDefault="001B5180" w:rsidP="001B5180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34D5" w:rsidRPr="00CE3128" w:rsidTr="00C53069">
        <w:tc>
          <w:tcPr>
            <w:tcW w:w="1106" w:type="dxa"/>
          </w:tcPr>
          <w:p w:rsidR="004C34D5" w:rsidRPr="00CE3128" w:rsidRDefault="004C34D5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C34D5" w:rsidRPr="00CE3128" w:rsidRDefault="004C34D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Ewa Jasińska</w:t>
            </w:r>
          </w:p>
          <w:p w:rsidR="004C34D5" w:rsidRPr="00CE3128" w:rsidRDefault="004C34D5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26-600 Radom, ul. Sarnia 9/7</w:t>
            </w:r>
          </w:p>
        </w:tc>
        <w:tc>
          <w:tcPr>
            <w:tcW w:w="5778" w:type="dxa"/>
            <w:gridSpan w:val="3"/>
            <w:vAlign w:val="center"/>
          </w:tcPr>
          <w:p w:rsidR="004C34D5" w:rsidRPr="00CE3128" w:rsidRDefault="004C34D5" w:rsidP="004D551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Oferta nie podlega ocenie</w:t>
            </w:r>
          </w:p>
        </w:tc>
      </w:tr>
      <w:tr w:rsidR="00FD44D1" w:rsidRPr="00CE3128" w:rsidTr="000133C9">
        <w:tc>
          <w:tcPr>
            <w:tcW w:w="1106" w:type="dxa"/>
          </w:tcPr>
          <w:p w:rsidR="00FD44D1" w:rsidRPr="00CE3128" w:rsidRDefault="00FD44D1" w:rsidP="001B5180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FD44D1" w:rsidRPr="00CE3128" w:rsidRDefault="00FD44D1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Lucyna Kleszcz</w:t>
            </w:r>
          </w:p>
          <w:p w:rsidR="00FD44D1" w:rsidRPr="00CE3128" w:rsidRDefault="00FD44D1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40-152 Katowice, </w:t>
            </w:r>
          </w:p>
          <w:p w:rsidR="00FD44D1" w:rsidRPr="00CE3128" w:rsidRDefault="00FD44D1" w:rsidP="006077CF">
            <w:pPr>
              <w:tabs>
                <w:tab w:val="left" w:pos="315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ul. Alfreda 39</w:t>
            </w:r>
          </w:p>
        </w:tc>
        <w:tc>
          <w:tcPr>
            <w:tcW w:w="1701" w:type="dxa"/>
            <w:vAlign w:val="center"/>
          </w:tcPr>
          <w:p w:rsidR="00FD44D1" w:rsidRPr="00CE3128" w:rsidRDefault="0000767F" w:rsidP="004574F2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  <w:r w:rsidR="00FD44D1"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2268" w:type="dxa"/>
            <w:vAlign w:val="center"/>
          </w:tcPr>
          <w:p w:rsidR="00FD44D1" w:rsidRPr="00CE3128" w:rsidRDefault="0000767F" w:rsidP="004D551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D44D1" w:rsidRPr="00CE3128">
              <w:rPr>
                <w:rFonts w:ascii="Arial" w:hAnsi="Arial" w:cs="Arial"/>
                <w:color w:val="000000"/>
                <w:sz w:val="22"/>
                <w:szCs w:val="22"/>
              </w:rPr>
              <w:t>0,00 pkt</w:t>
            </w:r>
          </w:p>
        </w:tc>
        <w:tc>
          <w:tcPr>
            <w:tcW w:w="1809" w:type="dxa"/>
            <w:vAlign w:val="center"/>
          </w:tcPr>
          <w:p w:rsidR="00FD44D1" w:rsidRPr="00CE3128" w:rsidRDefault="0000767F" w:rsidP="004D551F">
            <w:pPr>
              <w:tabs>
                <w:tab w:val="left" w:pos="3155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3128">
              <w:rPr>
                <w:rFonts w:ascii="Arial" w:hAnsi="Arial" w:cs="Arial"/>
                <w:color w:val="000000"/>
                <w:sz w:val="22"/>
                <w:szCs w:val="22"/>
              </w:rPr>
              <w:t>30,00</w:t>
            </w:r>
            <w:r w:rsidR="00FD44D1" w:rsidRPr="00CE3128">
              <w:rPr>
                <w:rFonts w:ascii="Arial" w:hAnsi="Arial" w:cs="Arial"/>
                <w:color w:val="000000"/>
                <w:sz w:val="22"/>
                <w:szCs w:val="22"/>
              </w:rPr>
              <w:t xml:space="preserve"> pkt</w:t>
            </w:r>
          </w:p>
        </w:tc>
      </w:tr>
    </w:tbl>
    <w:p w:rsidR="002E422D" w:rsidRPr="00B7150F" w:rsidRDefault="002E422D" w:rsidP="00CE3128">
      <w:pPr>
        <w:tabs>
          <w:tab w:val="left" w:pos="3155"/>
        </w:tabs>
        <w:spacing w:before="240"/>
        <w:rPr>
          <w:rFonts w:ascii="Calibri" w:hAnsi="Calibri"/>
          <w:color w:val="000000"/>
          <w:sz w:val="20"/>
          <w:szCs w:val="20"/>
        </w:rPr>
      </w:pPr>
      <w:r w:rsidRPr="00B7150F">
        <w:rPr>
          <w:rFonts w:ascii="Calibri" w:hAnsi="Calibri"/>
          <w:color w:val="000000"/>
          <w:sz w:val="20"/>
          <w:szCs w:val="20"/>
        </w:rPr>
        <w:t xml:space="preserve">Wykonawca – </w:t>
      </w:r>
      <w:r>
        <w:rPr>
          <w:rFonts w:ascii="Calibri" w:hAnsi="Calibri"/>
          <w:color w:val="000000"/>
          <w:sz w:val="20"/>
          <w:szCs w:val="20"/>
        </w:rPr>
        <w:t>Ewa Jasińska</w:t>
      </w:r>
      <w:r w:rsidRPr="00B7150F">
        <w:rPr>
          <w:rFonts w:ascii="Calibri" w:hAnsi="Calibri"/>
          <w:color w:val="000000"/>
          <w:sz w:val="20"/>
          <w:szCs w:val="20"/>
        </w:rPr>
        <w:t xml:space="preserve"> została wykluczona z postępowania. </w:t>
      </w:r>
    </w:p>
    <w:p w:rsidR="002E422D" w:rsidRDefault="002E422D" w:rsidP="002E422D">
      <w:pPr>
        <w:rPr>
          <w:rFonts w:ascii="Calibri" w:hAnsi="Calibri"/>
          <w:color w:val="000000"/>
          <w:sz w:val="20"/>
          <w:szCs w:val="20"/>
          <w:u w:val="single"/>
        </w:rPr>
      </w:pPr>
      <w:r w:rsidRPr="00B7150F">
        <w:rPr>
          <w:rFonts w:ascii="Calibri" w:hAnsi="Calibri"/>
          <w:color w:val="000000"/>
          <w:sz w:val="20"/>
          <w:szCs w:val="20"/>
          <w:u w:val="single"/>
        </w:rPr>
        <w:t>Uzasadnienie faktyczne:</w:t>
      </w:r>
    </w:p>
    <w:p w:rsidR="00C94B93" w:rsidRPr="008F661E" w:rsidRDefault="002E422D" w:rsidP="00CE3128">
      <w:pPr>
        <w:pStyle w:val="Nagwek2"/>
        <w:jc w:val="left"/>
        <w:rPr>
          <w:rFonts w:ascii="Arial" w:hAnsi="Arial" w:cs="Arial"/>
          <w:i w:val="0"/>
          <w:sz w:val="24"/>
          <w:szCs w:val="24"/>
          <w:lang w:val="pl-PL"/>
        </w:rPr>
      </w:pPr>
      <w:r w:rsidRPr="00B7150F">
        <w:rPr>
          <w:rFonts w:ascii="Calibri" w:hAnsi="Calibri"/>
          <w:b w:val="0"/>
          <w:bCs w:val="0"/>
          <w:i w:val="0"/>
          <w:iCs w:val="0"/>
          <w:color w:val="000000"/>
          <w:sz w:val="20"/>
          <w:szCs w:val="20"/>
          <w:lang w:val="pl-PL"/>
        </w:rPr>
        <w:t xml:space="preserve">Zamawiający pismem z dnia 19 kwietnia 2018 r. wezwał wykonawcę do uzupełnienia oferty przez złożenie dokumentu potwierdzającego co najmniej 5-letnie doświadczenie zawodowe w pracy w grupie zawodów, </w:t>
      </w:r>
      <w:r w:rsidRPr="00B7150F">
        <w:rPr>
          <w:rFonts w:ascii="Calibri" w:hAnsi="Calibri"/>
          <w:b w:val="0"/>
          <w:bCs w:val="0"/>
          <w:i w:val="0"/>
          <w:iCs w:val="0"/>
          <w:color w:val="000000"/>
          <w:sz w:val="20"/>
          <w:szCs w:val="20"/>
          <w:lang w:val="pl-PL"/>
        </w:rPr>
        <w:br/>
        <w:t>w ramach której składana jest oferta. Wyżej wymienione dokumenty nie zostały dostarczone w wyznaczonym terminie</w:t>
      </w:r>
      <w:r w:rsidRPr="00B7150F">
        <w:rPr>
          <w:rFonts w:ascii="Calibri" w:hAnsi="Calibri"/>
          <w:color w:val="000000"/>
          <w:sz w:val="20"/>
          <w:szCs w:val="20"/>
          <w:lang w:val="pl-PL"/>
        </w:rPr>
        <w:t xml:space="preserve"> </w:t>
      </w:r>
      <w:r w:rsidRPr="00B7150F">
        <w:rPr>
          <w:rFonts w:ascii="Calibri" w:hAnsi="Calibri"/>
          <w:b w:val="0"/>
          <w:i w:val="0"/>
          <w:color w:val="000000"/>
          <w:sz w:val="20"/>
          <w:szCs w:val="20"/>
          <w:lang w:val="pl-PL"/>
        </w:rPr>
        <w:t xml:space="preserve">przez wykonawcę </w:t>
      </w:r>
      <w:r>
        <w:rPr>
          <w:rFonts w:ascii="Calibri" w:hAnsi="Calibri"/>
          <w:b w:val="0"/>
          <w:i w:val="0"/>
          <w:color w:val="000000"/>
          <w:sz w:val="20"/>
          <w:szCs w:val="20"/>
          <w:lang w:val="pl-PL"/>
        </w:rPr>
        <w:t>Ewę Jasińską</w:t>
      </w:r>
      <w:r w:rsidRPr="00B7150F">
        <w:rPr>
          <w:rFonts w:ascii="Calibri" w:hAnsi="Calibri"/>
          <w:b w:val="0"/>
          <w:bCs w:val="0"/>
          <w:i w:val="0"/>
          <w:iCs w:val="0"/>
          <w:color w:val="000000"/>
          <w:sz w:val="20"/>
          <w:szCs w:val="20"/>
          <w:lang w:val="pl-PL"/>
        </w:rPr>
        <w:t>.</w:t>
      </w:r>
    </w:p>
    <w:sectPr w:rsidR="00C94B93" w:rsidRPr="008F661E" w:rsidSect="000133C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58" w:rsidRDefault="00F43F58" w:rsidP="005E2000">
      <w:r>
        <w:separator/>
      </w:r>
    </w:p>
  </w:endnote>
  <w:endnote w:type="continuationSeparator" w:id="0">
    <w:p w:rsidR="00F43F58" w:rsidRDefault="00F43F58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Pr="000133C9" w:rsidRDefault="00A77F4B" w:rsidP="00951D95">
    <w:pPr>
      <w:pStyle w:val="Stopka"/>
      <w:jc w:val="center"/>
      <w:rPr>
        <w:rFonts w:asciiTheme="majorHAnsi" w:hAnsiTheme="majorHAnsi"/>
      </w:rPr>
    </w:pPr>
    <w:r>
      <w:rPr>
        <w:noProof/>
        <w:lang w:val="pl-PL" w:eastAsia="pl-PL"/>
      </w:rPr>
      <w:drawing>
        <wp:inline distT="0" distB="0" distL="0" distR="0" wp14:anchorId="77D08CCE" wp14:editId="16B6BA97">
          <wp:extent cx="4699222" cy="727750"/>
          <wp:effectExtent l="0" t="0" r="6350" b="0"/>
          <wp:docPr id="2" name="Obraz 2" descr="C:\Users\kganko\Desktop\pasek d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110" cy="727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0133C9">
      <w:rPr>
        <w:rFonts w:asciiTheme="majorHAnsi" w:hAnsiTheme="majorHAnsi"/>
      </w:rPr>
      <w:fldChar w:fldCharType="begin"/>
    </w:r>
    <w:r w:rsidR="00032BE8" w:rsidRPr="000133C9">
      <w:rPr>
        <w:rFonts w:asciiTheme="majorHAnsi" w:hAnsiTheme="majorHAnsi"/>
      </w:rPr>
      <w:instrText>PAGE   \* MERGEFORMAT</w:instrText>
    </w:r>
    <w:r w:rsidR="00032BE8" w:rsidRPr="000133C9">
      <w:rPr>
        <w:rFonts w:asciiTheme="majorHAnsi" w:hAnsiTheme="majorHAnsi"/>
      </w:rPr>
      <w:fldChar w:fldCharType="separate"/>
    </w:r>
    <w:r w:rsidR="00A8011C" w:rsidRPr="00A8011C">
      <w:rPr>
        <w:rFonts w:asciiTheme="majorHAnsi" w:hAnsiTheme="majorHAnsi"/>
        <w:noProof/>
        <w:lang w:val="pl-PL"/>
      </w:rPr>
      <w:t>1</w:t>
    </w:r>
    <w:r w:rsidR="00032BE8" w:rsidRPr="000133C9">
      <w:rPr>
        <w:rFonts w:asciiTheme="majorHAnsi" w:hAnsiTheme="maj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58" w:rsidRDefault="00F43F58" w:rsidP="005E2000">
      <w:r>
        <w:separator/>
      </w:r>
    </w:p>
  </w:footnote>
  <w:footnote w:type="continuationSeparator" w:id="0">
    <w:p w:rsidR="00F43F58" w:rsidRDefault="00F43F58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4B" w:rsidRDefault="00A77F4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943A1C8" wp14:editId="12A24F80">
          <wp:simplePos x="0" y="0"/>
          <wp:positionH relativeFrom="column">
            <wp:posOffset>-88900</wp:posOffset>
          </wp:positionH>
          <wp:positionV relativeFrom="paragraph">
            <wp:posOffset>-143345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44124"/>
    <w:multiLevelType w:val="hybridMultilevel"/>
    <w:tmpl w:val="F7CCE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7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 w:numId="56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0767F"/>
    <w:rsid w:val="00010C6F"/>
    <w:rsid w:val="000119E9"/>
    <w:rsid w:val="00012BD4"/>
    <w:rsid w:val="00013334"/>
    <w:rsid w:val="000133C9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931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4A2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5EAC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59D6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5FC5"/>
    <w:rsid w:val="001760A6"/>
    <w:rsid w:val="00177988"/>
    <w:rsid w:val="00181268"/>
    <w:rsid w:val="00186E73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5180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237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27FCC"/>
    <w:rsid w:val="00230AEF"/>
    <w:rsid w:val="00231817"/>
    <w:rsid w:val="00231DDC"/>
    <w:rsid w:val="00232852"/>
    <w:rsid w:val="002329B4"/>
    <w:rsid w:val="00233446"/>
    <w:rsid w:val="00233F08"/>
    <w:rsid w:val="002343ED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D79"/>
    <w:rsid w:val="002D0E64"/>
    <w:rsid w:val="002D1162"/>
    <w:rsid w:val="002D1DF2"/>
    <w:rsid w:val="002D292C"/>
    <w:rsid w:val="002D3236"/>
    <w:rsid w:val="002D3363"/>
    <w:rsid w:val="002D3367"/>
    <w:rsid w:val="002D405A"/>
    <w:rsid w:val="002D40F1"/>
    <w:rsid w:val="002D4354"/>
    <w:rsid w:val="002D473A"/>
    <w:rsid w:val="002D6ACB"/>
    <w:rsid w:val="002E1F75"/>
    <w:rsid w:val="002E22AC"/>
    <w:rsid w:val="002E31C2"/>
    <w:rsid w:val="002E422D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312A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55BA"/>
    <w:rsid w:val="0032608D"/>
    <w:rsid w:val="00327DCF"/>
    <w:rsid w:val="00330854"/>
    <w:rsid w:val="003330E1"/>
    <w:rsid w:val="0033338F"/>
    <w:rsid w:val="00333931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FFB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88F"/>
    <w:rsid w:val="003E2912"/>
    <w:rsid w:val="003E3878"/>
    <w:rsid w:val="003E5BA9"/>
    <w:rsid w:val="003F3736"/>
    <w:rsid w:val="003F39D8"/>
    <w:rsid w:val="003F3E5D"/>
    <w:rsid w:val="003F49B0"/>
    <w:rsid w:val="003F57CC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744"/>
    <w:rsid w:val="00460B26"/>
    <w:rsid w:val="004614AA"/>
    <w:rsid w:val="004622B9"/>
    <w:rsid w:val="00462749"/>
    <w:rsid w:val="004630FD"/>
    <w:rsid w:val="004631D5"/>
    <w:rsid w:val="00465456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4D5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51F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844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8760E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372E"/>
    <w:rsid w:val="005A4940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4541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4E26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70D5"/>
    <w:rsid w:val="0060727B"/>
    <w:rsid w:val="00607C6E"/>
    <w:rsid w:val="00610E8A"/>
    <w:rsid w:val="00611077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4DD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255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204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7964"/>
    <w:rsid w:val="007C7D7E"/>
    <w:rsid w:val="007D0D48"/>
    <w:rsid w:val="007D1989"/>
    <w:rsid w:val="007D267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348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439"/>
    <w:rsid w:val="00870DFA"/>
    <w:rsid w:val="008711A9"/>
    <w:rsid w:val="00871D3A"/>
    <w:rsid w:val="0087279B"/>
    <w:rsid w:val="00872FA9"/>
    <w:rsid w:val="00873E58"/>
    <w:rsid w:val="00873FC2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740A"/>
    <w:rsid w:val="008F24EB"/>
    <w:rsid w:val="008F3BA5"/>
    <w:rsid w:val="008F48DA"/>
    <w:rsid w:val="008F5649"/>
    <w:rsid w:val="008F634D"/>
    <w:rsid w:val="008F661E"/>
    <w:rsid w:val="008F6D3A"/>
    <w:rsid w:val="00902C31"/>
    <w:rsid w:val="009034D7"/>
    <w:rsid w:val="009035B2"/>
    <w:rsid w:val="009048D0"/>
    <w:rsid w:val="0090557C"/>
    <w:rsid w:val="00906D9C"/>
    <w:rsid w:val="00911905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A43"/>
    <w:rsid w:val="00990A46"/>
    <w:rsid w:val="00990BFE"/>
    <w:rsid w:val="00992296"/>
    <w:rsid w:val="00992D55"/>
    <w:rsid w:val="0099628A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39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B9C"/>
    <w:rsid w:val="00A35898"/>
    <w:rsid w:val="00A37312"/>
    <w:rsid w:val="00A3795C"/>
    <w:rsid w:val="00A37C7D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60789"/>
    <w:rsid w:val="00A60F8B"/>
    <w:rsid w:val="00A61785"/>
    <w:rsid w:val="00A61881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77F4B"/>
    <w:rsid w:val="00A8011C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2EAB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378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856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0B3"/>
    <w:rsid w:val="00B67183"/>
    <w:rsid w:val="00B70821"/>
    <w:rsid w:val="00B7150F"/>
    <w:rsid w:val="00B72600"/>
    <w:rsid w:val="00B73D59"/>
    <w:rsid w:val="00B74307"/>
    <w:rsid w:val="00B747E3"/>
    <w:rsid w:val="00B75842"/>
    <w:rsid w:val="00B75947"/>
    <w:rsid w:val="00B80517"/>
    <w:rsid w:val="00B82DD8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1411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14F6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4E7A"/>
    <w:rsid w:val="00BF551F"/>
    <w:rsid w:val="00BF5C0B"/>
    <w:rsid w:val="00BF628C"/>
    <w:rsid w:val="00BF6784"/>
    <w:rsid w:val="00BF7012"/>
    <w:rsid w:val="00C0062C"/>
    <w:rsid w:val="00C01D78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0029"/>
    <w:rsid w:val="00C11345"/>
    <w:rsid w:val="00C118A2"/>
    <w:rsid w:val="00C11FB9"/>
    <w:rsid w:val="00C1295B"/>
    <w:rsid w:val="00C13D08"/>
    <w:rsid w:val="00C142F5"/>
    <w:rsid w:val="00C14B66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2713C"/>
    <w:rsid w:val="00C3128A"/>
    <w:rsid w:val="00C31415"/>
    <w:rsid w:val="00C3151E"/>
    <w:rsid w:val="00C316D3"/>
    <w:rsid w:val="00C31BB5"/>
    <w:rsid w:val="00C334BB"/>
    <w:rsid w:val="00C351BC"/>
    <w:rsid w:val="00C35769"/>
    <w:rsid w:val="00C35F9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4B93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128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46BA"/>
    <w:rsid w:val="00CF5A83"/>
    <w:rsid w:val="00CF7744"/>
    <w:rsid w:val="00D005EA"/>
    <w:rsid w:val="00D01A40"/>
    <w:rsid w:val="00D02A69"/>
    <w:rsid w:val="00D04FF0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9B1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15EA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338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48A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2D93"/>
    <w:rsid w:val="00E34FC7"/>
    <w:rsid w:val="00E356A7"/>
    <w:rsid w:val="00E357C0"/>
    <w:rsid w:val="00E36D5C"/>
    <w:rsid w:val="00E37E1E"/>
    <w:rsid w:val="00E40387"/>
    <w:rsid w:val="00E40E1B"/>
    <w:rsid w:val="00E41E3A"/>
    <w:rsid w:val="00E42680"/>
    <w:rsid w:val="00E42DBE"/>
    <w:rsid w:val="00E436A7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6BDD"/>
    <w:rsid w:val="00E875F0"/>
    <w:rsid w:val="00E9136C"/>
    <w:rsid w:val="00E92694"/>
    <w:rsid w:val="00E927A7"/>
    <w:rsid w:val="00E9447A"/>
    <w:rsid w:val="00E94A6D"/>
    <w:rsid w:val="00E953ED"/>
    <w:rsid w:val="00E95C70"/>
    <w:rsid w:val="00E965BE"/>
    <w:rsid w:val="00E97351"/>
    <w:rsid w:val="00E97820"/>
    <w:rsid w:val="00EA1BC3"/>
    <w:rsid w:val="00EA3084"/>
    <w:rsid w:val="00EA3299"/>
    <w:rsid w:val="00EA4244"/>
    <w:rsid w:val="00EA445D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54D4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3F58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CDA"/>
    <w:rsid w:val="00F91D23"/>
    <w:rsid w:val="00F9241A"/>
    <w:rsid w:val="00F9245A"/>
    <w:rsid w:val="00F929AD"/>
    <w:rsid w:val="00F93F36"/>
    <w:rsid w:val="00F940D2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4D1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5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  <w:style w:type="table" w:customStyle="1" w:styleId="Tabela-Siatka2">
    <w:name w:val="Tabela - Siatka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0">
    <w:name w:val="Tabela - Siatka8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99"/>
    <w:rsid w:val="001B51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8221C-EE19-43F8-A755-F9B47F56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3</cp:revision>
  <cp:lastPrinted>2018-04-12T12:56:00Z</cp:lastPrinted>
  <dcterms:created xsi:type="dcterms:W3CDTF">2018-04-26T09:22:00Z</dcterms:created>
  <dcterms:modified xsi:type="dcterms:W3CDTF">2018-04-26T09:29:00Z</dcterms:modified>
</cp:coreProperties>
</file>