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2B1A0B" w:rsidRDefault="00A63B0C" w:rsidP="00BC10D8">
      <w:pPr>
        <w:rPr>
          <w:rFonts w:asciiTheme="minorHAnsi" w:hAnsiTheme="minorHAnsi"/>
          <w:color w:val="FF0000"/>
        </w:rPr>
      </w:pPr>
    </w:p>
    <w:p w:rsidR="00DA1A49" w:rsidRPr="002B1A0B" w:rsidRDefault="007C3A79" w:rsidP="002B1A0B">
      <w:pPr>
        <w:pStyle w:val="Tekstpodstawowy"/>
        <w:jc w:val="right"/>
        <w:rPr>
          <w:rFonts w:asciiTheme="minorHAnsi" w:hAnsiTheme="minorHAnsi"/>
        </w:rPr>
      </w:pPr>
      <w:r w:rsidRPr="002B1A0B">
        <w:rPr>
          <w:rFonts w:asciiTheme="minorHAnsi" w:hAnsiTheme="minorHAnsi"/>
        </w:rPr>
        <w:t xml:space="preserve">Warszawa, dnia </w:t>
      </w:r>
      <w:r w:rsidR="00FB4BB7">
        <w:rPr>
          <w:rFonts w:asciiTheme="minorHAnsi" w:hAnsiTheme="minorHAnsi"/>
          <w:lang w:val="pl-PL"/>
        </w:rPr>
        <w:t>23</w:t>
      </w:r>
      <w:r w:rsidR="007849A6">
        <w:rPr>
          <w:rFonts w:asciiTheme="minorHAnsi" w:hAnsiTheme="minorHAnsi"/>
          <w:lang w:val="pl-PL"/>
        </w:rPr>
        <w:t xml:space="preserve"> </w:t>
      </w:r>
      <w:r w:rsidR="00010C6F" w:rsidRPr="002B1A0B">
        <w:rPr>
          <w:rFonts w:asciiTheme="minorHAnsi" w:hAnsiTheme="minorHAnsi"/>
        </w:rPr>
        <w:t>kwietnia</w:t>
      </w:r>
      <w:r w:rsidR="00DA1A49" w:rsidRPr="002B1A0B">
        <w:rPr>
          <w:rFonts w:asciiTheme="minorHAnsi" w:hAnsiTheme="minorHAnsi"/>
        </w:rPr>
        <w:t xml:space="preserve"> 2018 r.</w:t>
      </w:r>
    </w:p>
    <w:p w:rsidR="00DA1A49" w:rsidRPr="002B1A0B" w:rsidRDefault="00CA43E6" w:rsidP="002B1A0B">
      <w:pPr>
        <w:spacing w:before="360" w:after="360"/>
        <w:jc w:val="center"/>
        <w:rPr>
          <w:rFonts w:asciiTheme="minorHAnsi" w:hAnsiTheme="minorHAnsi"/>
          <w:b/>
          <w:color w:val="000000"/>
        </w:rPr>
      </w:pPr>
      <w:r w:rsidRPr="002B1A0B">
        <w:rPr>
          <w:rFonts w:asciiTheme="minorHAnsi" w:hAnsiTheme="minorHAnsi"/>
          <w:b/>
          <w:sz w:val="28"/>
          <w:szCs w:val="28"/>
        </w:rPr>
        <w:t>Informacja o wyborze najkorzystniejszych ofert</w:t>
      </w:r>
    </w:p>
    <w:p w:rsidR="00DA1A49" w:rsidRPr="002B1A0B" w:rsidRDefault="00CA43E6" w:rsidP="002B1A0B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</w:rPr>
        <w:t>Zamawiający Ośrodek Rozwoju Edukacji informuje, ż</w:t>
      </w:r>
      <w:r w:rsidR="00A240AC">
        <w:rPr>
          <w:rFonts w:asciiTheme="minorHAnsi" w:hAnsiTheme="minorHAnsi"/>
        </w:rPr>
        <w:t>e</w:t>
      </w:r>
      <w:r w:rsidRPr="002B1A0B">
        <w:rPr>
          <w:rFonts w:asciiTheme="minorHAnsi" w:hAnsiTheme="minorHAnsi"/>
        </w:rPr>
        <w:t xml:space="preserve"> dokonał wyboru najkorzystniejszych ofert</w:t>
      </w:r>
      <w:r w:rsidR="00A240AC">
        <w:rPr>
          <w:rFonts w:asciiTheme="minorHAnsi" w:hAnsiTheme="minorHAnsi"/>
        </w:rPr>
        <w:t>.</w:t>
      </w:r>
    </w:p>
    <w:p w:rsidR="00DA1A49" w:rsidRPr="002B1A0B" w:rsidRDefault="00DA1A49" w:rsidP="002B1A0B">
      <w:pPr>
        <w:pStyle w:val="Lista"/>
        <w:spacing w:before="240" w:after="240"/>
        <w:ind w:left="0" w:firstLine="0"/>
        <w:rPr>
          <w:rFonts w:asciiTheme="minorHAnsi" w:hAnsiTheme="minorHAnsi"/>
          <w:b/>
        </w:rPr>
      </w:pPr>
      <w:r w:rsidRPr="002B1A0B">
        <w:rPr>
          <w:rFonts w:asciiTheme="minorHAnsi" w:hAnsiTheme="minorHAnsi"/>
          <w:b/>
        </w:rPr>
        <w:t xml:space="preserve">Część </w:t>
      </w:r>
      <w:r w:rsidR="00010C6F" w:rsidRPr="002B1A0B">
        <w:rPr>
          <w:rFonts w:asciiTheme="minorHAnsi" w:hAnsiTheme="minorHAnsi"/>
          <w:b/>
        </w:rPr>
        <w:t>1</w:t>
      </w:r>
      <w:bookmarkStart w:id="0" w:name="_GoBack"/>
      <w:bookmarkEnd w:id="0"/>
    </w:p>
    <w:p w:rsidR="00CA43E6" w:rsidRPr="002B1A0B" w:rsidRDefault="00AD18F9" w:rsidP="002B1A0B">
      <w:pPr>
        <w:pStyle w:val="Tekstpodstawowy"/>
        <w:spacing w:before="240" w:after="240"/>
        <w:rPr>
          <w:rFonts w:asciiTheme="minorHAnsi" w:hAnsiTheme="minorHAnsi"/>
          <w:lang w:val="pl-PL"/>
        </w:rPr>
      </w:pPr>
      <w:r w:rsidRPr="002B1A0B">
        <w:rPr>
          <w:rFonts w:asciiTheme="minorHAnsi" w:hAnsiTheme="minorHAnsi"/>
          <w:color w:val="000000"/>
        </w:rPr>
        <w:t xml:space="preserve">Grupa zawodów </w:t>
      </w:r>
      <w:r w:rsidR="00AB21A5" w:rsidRPr="00AB21A5">
        <w:rPr>
          <w:rFonts w:asciiTheme="minorHAnsi" w:hAnsiTheme="minorHAnsi"/>
          <w:color w:val="000000"/>
        </w:rPr>
        <w:t>kamieniarstwo – autor w zawodzie technik renowacji elementów architektury, 311210</w:t>
      </w:r>
    </w:p>
    <w:p w:rsidR="00CA43E6" w:rsidRPr="002B1A0B" w:rsidRDefault="00CA43E6" w:rsidP="00297142">
      <w:pPr>
        <w:tabs>
          <w:tab w:val="left" w:pos="3155"/>
        </w:tabs>
        <w:rPr>
          <w:rFonts w:asciiTheme="minorHAnsi" w:hAnsiTheme="minorHAnsi"/>
          <w:color w:val="000000"/>
        </w:rPr>
      </w:pPr>
      <w:r w:rsidRPr="002B1A0B">
        <w:rPr>
          <w:rFonts w:asciiTheme="minorHAnsi" w:hAnsiTheme="minorHAnsi"/>
        </w:rPr>
        <w:t>Oferta najkorzystniejsza</w:t>
      </w:r>
      <w:r w:rsidRPr="002B1A0B">
        <w:rPr>
          <w:rFonts w:asciiTheme="minorHAnsi" w:hAnsiTheme="minorHAnsi"/>
          <w:b/>
        </w:rPr>
        <w:t xml:space="preserve">: </w:t>
      </w:r>
      <w:r w:rsidR="00297142" w:rsidRPr="00297142">
        <w:rPr>
          <w:rFonts w:asciiTheme="minorHAnsi" w:hAnsiTheme="minorHAnsi"/>
          <w:b/>
          <w:color w:val="000000"/>
        </w:rPr>
        <w:t>Marcin Łoziński</w:t>
      </w:r>
      <w:r w:rsidR="00297142">
        <w:rPr>
          <w:rFonts w:asciiTheme="minorHAnsi" w:hAnsiTheme="minorHAnsi"/>
          <w:color w:val="000000"/>
        </w:rPr>
        <w:t>, ul. Mehoffera 36/74, 03-131 Warszawa</w:t>
      </w:r>
    </w:p>
    <w:p w:rsidR="00CA43E6" w:rsidRPr="002B1A0B" w:rsidRDefault="00CA43E6" w:rsidP="002B1A0B">
      <w:pPr>
        <w:pStyle w:val="Tekstpodstawowy"/>
        <w:spacing w:after="120"/>
        <w:rPr>
          <w:rFonts w:asciiTheme="minorHAnsi" w:hAnsiTheme="minorHAnsi"/>
          <w:b/>
          <w:color w:val="00000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0"/>
        <w:gridCol w:w="2450"/>
        <w:gridCol w:w="1669"/>
        <w:gridCol w:w="2237"/>
        <w:gridCol w:w="1792"/>
      </w:tblGrid>
      <w:tr w:rsidR="00CA43E6" w:rsidRPr="003C360E" w:rsidTr="00AB21A5">
        <w:trPr>
          <w:trHeight w:val="1064"/>
        </w:trPr>
        <w:tc>
          <w:tcPr>
            <w:tcW w:w="1140" w:type="dxa"/>
          </w:tcPr>
          <w:p w:rsidR="00CA43E6" w:rsidRPr="00F17E35" w:rsidRDefault="00CA43E6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450" w:type="dxa"/>
          </w:tcPr>
          <w:p w:rsidR="00CA43E6" w:rsidRPr="003C360E" w:rsidRDefault="00CA43E6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669" w:type="dxa"/>
          </w:tcPr>
          <w:p w:rsidR="00CA43E6" w:rsidRPr="003C360E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CA43E6" w:rsidRPr="003C360E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>ofert – cena 20%</w:t>
            </w:r>
          </w:p>
          <w:p w:rsidR="00CA43E6" w:rsidRPr="003C360E" w:rsidRDefault="00CA43E6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</w:tcPr>
          <w:p w:rsidR="00CA43E6" w:rsidRPr="003C360E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CA43E6" w:rsidRPr="003C360E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>ofert –</w:t>
            </w:r>
          </w:p>
          <w:p w:rsidR="00CA43E6" w:rsidRPr="003C360E" w:rsidRDefault="00CA43E6" w:rsidP="00AA7BAF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>doświadczenie 80%</w:t>
            </w:r>
          </w:p>
        </w:tc>
        <w:tc>
          <w:tcPr>
            <w:tcW w:w="1792" w:type="dxa"/>
          </w:tcPr>
          <w:p w:rsidR="00CA43E6" w:rsidRPr="003C360E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 xml:space="preserve">Łączna liczba </w:t>
            </w:r>
          </w:p>
          <w:p w:rsidR="00CA43E6" w:rsidRPr="003C360E" w:rsidRDefault="00CA43E6" w:rsidP="00CA43E6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 xml:space="preserve">punktów </w:t>
            </w:r>
          </w:p>
          <w:p w:rsidR="00CA43E6" w:rsidRPr="003C360E" w:rsidRDefault="00CA43E6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B21A5" w:rsidRPr="003C360E" w:rsidTr="00AB21A5">
        <w:tc>
          <w:tcPr>
            <w:tcW w:w="1140" w:type="dxa"/>
          </w:tcPr>
          <w:p w:rsidR="00AB21A5" w:rsidRPr="00F17E35" w:rsidRDefault="00AB21A5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0" w:type="dxa"/>
          </w:tcPr>
          <w:p w:rsidR="00AB21A5" w:rsidRPr="00F17E35" w:rsidRDefault="00AB21A5" w:rsidP="005C4D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MMS Edukacja</w:t>
            </w:r>
          </w:p>
          <w:p w:rsidR="00AB21A5" w:rsidRPr="00F17E35" w:rsidRDefault="00AB21A5" w:rsidP="005C4D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Marta Materska-Samek </w:t>
            </w:r>
          </w:p>
          <w:p w:rsidR="00AB21A5" w:rsidRPr="00F17E35" w:rsidRDefault="00AB21A5" w:rsidP="005C4D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ul. Kazimierza Wielkiego 53, 30-074 Kraków</w:t>
            </w:r>
          </w:p>
        </w:tc>
        <w:tc>
          <w:tcPr>
            <w:tcW w:w="1669" w:type="dxa"/>
            <w:vAlign w:val="center"/>
          </w:tcPr>
          <w:p w:rsidR="00AB21A5" w:rsidRPr="00F17E35" w:rsidRDefault="00A46BAC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17,80 pkt</w:t>
            </w:r>
          </w:p>
        </w:tc>
        <w:tc>
          <w:tcPr>
            <w:tcW w:w="2237" w:type="dxa"/>
            <w:vAlign w:val="center"/>
          </w:tcPr>
          <w:p w:rsidR="00AB21A5" w:rsidRPr="00F17E35" w:rsidRDefault="00A46BAC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60,00 pkt</w:t>
            </w:r>
          </w:p>
        </w:tc>
        <w:tc>
          <w:tcPr>
            <w:tcW w:w="1792" w:type="dxa"/>
            <w:vAlign w:val="center"/>
          </w:tcPr>
          <w:p w:rsidR="00AB21A5" w:rsidRPr="00F17E35" w:rsidRDefault="000A56CB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77,80 pkt</w:t>
            </w:r>
          </w:p>
        </w:tc>
      </w:tr>
      <w:tr w:rsidR="00AB21A5" w:rsidRPr="003C360E" w:rsidTr="00AB21A5">
        <w:tc>
          <w:tcPr>
            <w:tcW w:w="1140" w:type="dxa"/>
          </w:tcPr>
          <w:p w:rsidR="00AB21A5" w:rsidRPr="00F17E35" w:rsidRDefault="00AB21A5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0" w:type="dxa"/>
          </w:tcPr>
          <w:p w:rsidR="00AB21A5" w:rsidRPr="00F17E35" w:rsidRDefault="00AB21A5" w:rsidP="005C4D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Marcin Łoziński</w:t>
            </w:r>
          </w:p>
          <w:p w:rsidR="00AB21A5" w:rsidRPr="00F17E35" w:rsidRDefault="00AB21A5" w:rsidP="005C4D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ul. Mehoffera 36/74, 03-131 Warszawa</w:t>
            </w:r>
          </w:p>
        </w:tc>
        <w:tc>
          <w:tcPr>
            <w:tcW w:w="1669" w:type="dxa"/>
            <w:vAlign w:val="center"/>
          </w:tcPr>
          <w:p w:rsidR="00AB21A5" w:rsidRPr="00F17E35" w:rsidRDefault="000A56CB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237" w:type="dxa"/>
            <w:vAlign w:val="center"/>
          </w:tcPr>
          <w:p w:rsidR="00AB21A5" w:rsidRPr="00F17E35" w:rsidRDefault="000A56CB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80 pkt</w:t>
            </w:r>
          </w:p>
        </w:tc>
        <w:tc>
          <w:tcPr>
            <w:tcW w:w="1792" w:type="dxa"/>
            <w:vAlign w:val="center"/>
          </w:tcPr>
          <w:p w:rsidR="00AB21A5" w:rsidRPr="00F17E35" w:rsidRDefault="000A56CB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100 pkt</w:t>
            </w:r>
          </w:p>
        </w:tc>
      </w:tr>
      <w:tr w:rsidR="00AB21A5" w:rsidRPr="003C360E" w:rsidTr="00AB21A5">
        <w:tc>
          <w:tcPr>
            <w:tcW w:w="1140" w:type="dxa"/>
          </w:tcPr>
          <w:p w:rsidR="00AB21A5" w:rsidRPr="00F17E35" w:rsidRDefault="005219CD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0" w:type="dxa"/>
          </w:tcPr>
          <w:p w:rsidR="00AB21A5" w:rsidRPr="00F17E35" w:rsidRDefault="00AB21A5" w:rsidP="005C4D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Monika </w:t>
            </w:r>
            <w:proofErr w:type="spellStart"/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Skorus</w:t>
            </w:r>
            <w:proofErr w:type="spellEnd"/>
          </w:p>
          <w:p w:rsidR="00AB21A5" w:rsidRPr="00F17E35" w:rsidRDefault="00AB21A5" w:rsidP="005C4D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ul. Woźniaka 40/1, 41-902 Bytom</w:t>
            </w:r>
          </w:p>
        </w:tc>
        <w:tc>
          <w:tcPr>
            <w:tcW w:w="1669" w:type="dxa"/>
            <w:vAlign w:val="center"/>
          </w:tcPr>
          <w:p w:rsidR="00AB21A5" w:rsidRPr="00F17E35" w:rsidRDefault="00EE47E9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16,00 pkt</w:t>
            </w:r>
          </w:p>
        </w:tc>
        <w:tc>
          <w:tcPr>
            <w:tcW w:w="2237" w:type="dxa"/>
            <w:vAlign w:val="center"/>
          </w:tcPr>
          <w:p w:rsidR="00AB21A5" w:rsidRPr="00F17E35" w:rsidRDefault="00EE47E9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1792" w:type="dxa"/>
            <w:vAlign w:val="center"/>
          </w:tcPr>
          <w:p w:rsidR="00AB21A5" w:rsidRPr="00F17E35" w:rsidRDefault="005573E2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EE47E9"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6,00 pkt</w:t>
            </w:r>
          </w:p>
        </w:tc>
      </w:tr>
      <w:tr w:rsidR="00AB21A5" w:rsidRPr="003C360E" w:rsidTr="00AB21A5">
        <w:tc>
          <w:tcPr>
            <w:tcW w:w="1140" w:type="dxa"/>
          </w:tcPr>
          <w:p w:rsidR="00AB21A5" w:rsidRPr="00F17E35" w:rsidRDefault="005219CD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0" w:type="dxa"/>
          </w:tcPr>
          <w:p w:rsidR="00AB21A5" w:rsidRPr="00F17E35" w:rsidRDefault="00AB21A5" w:rsidP="005C4D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Andrzej Suszek</w:t>
            </w:r>
          </w:p>
          <w:p w:rsidR="00AB21A5" w:rsidRPr="00F17E35" w:rsidRDefault="00AB21A5" w:rsidP="005C4D41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ul. Kasztanowa 7/9, 58-100 Świdnica</w:t>
            </w:r>
          </w:p>
        </w:tc>
        <w:tc>
          <w:tcPr>
            <w:tcW w:w="1669" w:type="dxa"/>
            <w:vAlign w:val="center"/>
          </w:tcPr>
          <w:p w:rsidR="00AB21A5" w:rsidRPr="00F17E35" w:rsidRDefault="00E36129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16,80 pkt</w:t>
            </w:r>
          </w:p>
        </w:tc>
        <w:tc>
          <w:tcPr>
            <w:tcW w:w="2237" w:type="dxa"/>
            <w:vAlign w:val="center"/>
          </w:tcPr>
          <w:p w:rsidR="00AB21A5" w:rsidRPr="00F17E35" w:rsidRDefault="00FE1E72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80,00 pkt</w:t>
            </w:r>
          </w:p>
        </w:tc>
        <w:tc>
          <w:tcPr>
            <w:tcW w:w="1792" w:type="dxa"/>
            <w:vAlign w:val="center"/>
          </w:tcPr>
          <w:p w:rsidR="00AB21A5" w:rsidRPr="00F17E35" w:rsidRDefault="00297142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96,80 pkt</w:t>
            </w:r>
          </w:p>
        </w:tc>
      </w:tr>
    </w:tbl>
    <w:p w:rsidR="003C360E" w:rsidRDefault="003C360E" w:rsidP="002B1A0B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70D72" w:rsidRPr="002B1A0B" w:rsidRDefault="00E70D72" w:rsidP="002B1A0B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2B1A0B">
        <w:rPr>
          <w:rFonts w:asciiTheme="minorHAnsi" w:hAnsiTheme="minorHAnsi"/>
          <w:b/>
        </w:rPr>
        <w:lastRenderedPageBreak/>
        <w:t xml:space="preserve">Część </w:t>
      </w:r>
      <w:r w:rsidR="00010C6F" w:rsidRPr="002B1A0B">
        <w:rPr>
          <w:rFonts w:asciiTheme="minorHAnsi" w:hAnsiTheme="minorHAnsi"/>
          <w:b/>
        </w:rPr>
        <w:t>2</w:t>
      </w:r>
    </w:p>
    <w:p w:rsidR="00E70D72" w:rsidRPr="002B1A0B" w:rsidRDefault="00E70D72" w:rsidP="00E70D72">
      <w:pPr>
        <w:pStyle w:val="Tekstpodstawowy"/>
        <w:rPr>
          <w:rFonts w:asciiTheme="minorHAnsi" w:hAnsiTheme="minorHAnsi"/>
          <w:color w:val="000000"/>
          <w:lang w:val="pl-PL"/>
        </w:rPr>
      </w:pPr>
      <w:r w:rsidRPr="002B1A0B">
        <w:rPr>
          <w:rFonts w:asciiTheme="minorHAnsi" w:hAnsiTheme="minorHAnsi"/>
          <w:color w:val="000000"/>
        </w:rPr>
        <w:t xml:space="preserve">Grupa zawodów </w:t>
      </w:r>
      <w:r w:rsidR="0073408A" w:rsidRPr="0073408A">
        <w:rPr>
          <w:rFonts w:asciiTheme="minorHAnsi" w:hAnsiTheme="minorHAnsi"/>
          <w:color w:val="000000"/>
        </w:rPr>
        <w:t>przetwórstwo tworzyw sztucznych – autor w zawodzie szkutnik, 711504</w:t>
      </w:r>
    </w:p>
    <w:p w:rsidR="003219E8" w:rsidRPr="002B1A0B" w:rsidRDefault="003219E8" w:rsidP="00E70D72">
      <w:pPr>
        <w:pStyle w:val="Tekstpodstawowy"/>
        <w:rPr>
          <w:rFonts w:asciiTheme="minorHAnsi" w:hAnsiTheme="minorHAnsi"/>
          <w:color w:val="000000"/>
          <w:lang w:val="pl-PL"/>
        </w:rPr>
      </w:pPr>
    </w:p>
    <w:p w:rsidR="003219E8" w:rsidRPr="002B1A0B" w:rsidRDefault="003219E8" w:rsidP="0086276D">
      <w:pPr>
        <w:pStyle w:val="Tekstpodstawowy"/>
        <w:rPr>
          <w:rFonts w:asciiTheme="minorHAnsi" w:hAnsiTheme="minorHAnsi"/>
          <w:color w:val="000000"/>
          <w:lang w:val="pl-PL"/>
        </w:rPr>
      </w:pPr>
      <w:r w:rsidRPr="002B1A0B">
        <w:rPr>
          <w:rFonts w:asciiTheme="minorHAnsi" w:hAnsiTheme="minorHAnsi"/>
          <w:color w:val="000000"/>
          <w:lang w:val="pl-PL"/>
        </w:rPr>
        <w:t xml:space="preserve">Oferta najkorzystniejsza: </w:t>
      </w:r>
      <w:r w:rsidR="0086276D" w:rsidRPr="0086276D">
        <w:rPr>
          <w:rFonts w:asciiTheme="minorHAnsi" w:hAnsiTheme="minorHAnsi"/>
          <w:b/>
          <w:color w:val="000000"/>
          <w:lang w:val="pl-PL"/>
        </w:rPr>
        <w:t>Artur Kowalski</w:t>
      </w:r>
      <w:r w:rsidR="0086276D">
        <w:rPr>
          <w:rFonts w:asciiTheme="minorHAnsi" w:hAnsiTheme="minorHAnsi"/>
          <w:color w:val="000000"/>
          <w:lang w:val="pl-PL"/>
        </w:rPr>
        <w:t xml:space="preserve">, </w:t>
      </w:r>
      <w:r w:rsidR="0086276D" w:rsidRPr="0086276D">
        <w:rPr>
          <w:rFonts w:asciiTheme="minorHAnsi" w:hAnsiTheme="minorHAnsi"/>
          <w:color w:val="000000"/>
          <w:lang w:val="pl-PL"/>
        </w:rPr>
        <w:t>ul. Zielona 57, 63-300 Pleszew</w:t>
      </w:r>
    </w:p>
    <w:p w:rsidR="00616232" w:rsidRPr="002B1A0B" w:rsidRDefault="0086276D" w:rsidP="00302684">
      <w:pPr>
        <w:pStyle w:val="Tekstpodstawowy"/>
        <w:rPr>
          <w:rFonts w:asciiTheme="minorHAnsi" w:hAnsiTheme="minorHAnsi"/>
          <w:color w:val="000000"/>
          <w:lang w:val="pl-PL"/>
        </w:rPr>
      </w:pPr>
      <w:r w:rsidRPr="0086276D">
        <w:rPr>
          <w:rFonts w:asciiTheme="minorHAnsi" w:hAnsiTheme="minorHAnsi"/>
          <w:color w:val="000000"/>
          <w:lang w:val="pl-PL"/>
        </w:rPr>
        <w:t>Oferta najkorzystniejsza:</w:t>
      </w:r>
      <w:r w:rsidR="00302684" w:rsidRPr="00302684">
        <w:rPr>
          <w:rFonts w:asciiTheme="minorHAnsi" w:hAnsiTheme="minorHAnsi"/>
          <w:color w:val="000000"/>
        </w:rPr>
        <w:t xml:space="preserve"> </w:t>
      </w:r>
      <w:r w:rsidR="00302684" w:rsidRPr="00302684">
        <w:rPr>
          <w:rFonts w:asciiTheme="minorHAnsi" w:hAnsiTheme="minorHAnsi"/>
          <w:b/>
          <w:color w:val="000000"/>
        </w:rPr>
        <w:t>Radosław Niemczewski</w:t>
      </w:r>
      <w:r w:rsidR="00302684">
        <w:rPr>
          <w:rFonts w:asciiTheme="minorHAnsi" w:hAnsiTheme="minorHAnsi"/>
          <w:color w:val="000000"/>
          <w:lang w:val="pl-PL"/>
        </w:rPr>
        <w:t xml:space="preserve">, </w:t>
      </w:r>
      <w:r w:rsidR="00302684" w:rsidRPr="00302684">
        <w:rPr>
          <w:rFonts w:asciiTheme="minorHAnsi" w:hAnsiTheme="minorHAnsi"/>
          <w:color w:val="000000"/>
          <w:lang w:val="pl-PL"/>
        </w:rPr>
        <w:t>ul. Kaliska 8/5, 63-300 Pleszew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2"/>
        <w:gridCol w:w="2434"/>
        <w:gridCol w:w="1673"/>
        <w:gridCol w:w="2242"/>
        <w:gridCol w:w="1797"/>
      </w:tblGrid>
      <w:tr w:rsidR="00180F82" w:rsidRPr="003C360E" w:rsidTr="003E0074">
        <w:trPr>
          <w:trHeight w:val="1064"/>
        </w:trPr>
        <w:tc>
          <w:tcPr>
            <w:tcW w:w="1142" w:type="dxa"/>
          </w:tcPr>
          <w:p w:rsidR="00180F82" w:rsidRPr="00F17E35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434" w:type="dxa"/>
          </w:tcPr>
          <w:p w:rsidR="00180F82" w:rsidRPr="003C360E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673" w:type="dxa"/>
          </w:tcPr>
          <w:p w:rsidR="00180F82" w:rsidRPr="003C360E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3C360E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>ofert – cena 20%</w:t>
            </w:r>
          </w:p>
          <w:p w:rsidR="00180F82" w:rsidRPr="003C360E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</w:tcPr>
          <w:p w:rsidR="00180F82" w:rsidRPr="003C360E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 xml:space="preserve">Kryterium oceny </w:t>
            </w:r>
          </w:p>
          <w:p w:rsidR="00180F82" w:rsidRPr="003C360E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>ofert –</w:t>
            </w:r>
          </w:p>
          <w:p w:rsidR="00180F82" w:rsidRPr="003C360E" w:rsidRDefault="00180F82" w:rsidP="00AA7BAF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>doświadczenie 80%</w:t>
            </w:r>
          </w:p>
        </w:tc>
        <w:tc>
          <w:tcPr>
            <w:tcW w:w="1797" w:type="dxa"/>
          </w:tcPr>
          <w:p w:rsidR="00180F82" w:rsidRPr="003C360E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 xml:space="preserve">Łączna liczba </w:t>
            </w:r>
          </w:p>
          <w:p w:rsidR="00180F82" w:rsidRPr="003C360E" w:rsidRDefault="00180F82" w:rsidP="00F063A0">
            <w:pPr>
              <w:rPr>
                <w:rFonts w:asciiTheme="minorHAnsi" w:hAnsiTheme="minorHAnsi"/>
                <w:sz w:val="22"/>
                <w:szCs w:val="22"/>
              </w:rPr>
            </w:pPr>
            <w:r w:rsidRPr="003C360E">
              <w:rPr>
                <w:rFonts w:asciiTheme="minorHAnsi" w:hAnsiTheme="minorHAnsi"/>
                <w:sz w:val="22"/>
                <w:szCs w:val="22"/>
              </w:rPr>
              <w:t xml:space="preserve">punktów </w:t>
            </w:r>
          </w:p>
          <w:p w:rsidR="00180F82" w:rsidRPr="003C360E" w:rsidRDefault="00180F82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074" w:rsidRPr="003C360E" w:rsidTr="003866D9">
        <w:tc>
          <w:tcPr>
            <w:tcW w:w="1142" w:type="dxa"/>
          </w:tcPr>
          <w:p w:rsidR="003E0074" w:rsidRPr="00F17E35" w:rsidRDefault="003E0074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4" w:type="dxa"/>
          </w:tcPr>
          <w:p w:rsidR="003E0074" w:rsidRPr="00F17E35" w:rsidRDefault="003E0074" w:rsidP="006077C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Artur Kowalski</w:t>
            </w:r>
          </w:p>
          <w:p w:rsidR="003E0074" w:rsidRPr="00F17E35" w:rsidRDefault="003E0074" w:rsidP="006077C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ul. Zielona 57, 63-300 Pleszew</w:t>
            </w:r>
          </w:p>
        </w:tc>
        <w:tc>
          <w:tcPr>
            <w:tcW w:w="1673" w:type="dxa"/>
            <w:vAlign w:val="center"/>
          </w:tcPr>
          <w:p w:rsidR="003E0074" w:rsidRPr="00F17E35" w:rsidRDefault="008949DF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242" w:type="dxa"/>
            <w:vAlign w:val="center"/>
          </w:tcPr>
          <w:p w:rsidR="003E0074" w:rsidRPr="00F17E35" w:rsidRDefault="003866D9" w:rsidP="003866D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80 pkt</w:t>
            </w:r>
          </w:p>
        </w:tc>
        <w:tc>
          <w:tcPr>
            <w:tcW w:w="1797" w:type="dxa"/>
            <w:vAlign w:val="center"/>
          </w:tcPr>
          <w:p w:rsidR="003E0074" w:rsidRPr="00F17E35" w:rsidRDefault="003866D9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100 pkt</w:t>
            </w:r>
          </w:p>
        </w:tc>
      </w:tr>
      <w:tr w:rsidR="003E0074" w:rsidRPr="003C360E" w:rsidTr="003E0074">
        <w:tc>
          <w:tcPr>
            <w:tcW w:w="1142" w:type="dxa"/>
          </w:tcPr>
          <w:p w:rsidR="003E0074" w:rsidRPr="00F17E35" w:rsidRDefault="005219CD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4" w:type="dxa"/>
          </w:tcPr>
          <w:p w:rsidR="003E0074" w:rsidRPr="00F17E35" w:rsidRDefault="003E0074" w:rsidP="006077C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Radosław Niemczewski</w:t>
            </w:r>
          </w:p>
          <w:p w:rsidR="003E0074" w:rsidRPr="00F17E35" w:rsidRDefault="003E0074" w:rsidP="006077CF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ul. Kaliska 8/5, 63-300 Pleszew</w:t>
            </w:r>
          </w:p>
        </w:tc>
        <w:tc>
          <w:tcPr>
            <w:tcW w:w="1673" w:type="dxa"/>
            <w:vAlign w:val="center"/>
          </w:tcPr>
          <w:p w:rsidR="003E0074" w:rsidRPr="00F17E35" w:rsidRDefault="008949DF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242" w:type="dxa"/>
            <w:vAlign w:val="center"/>
          </w:tcPr>
          <w:p w:rsidR="003E0074" w:rsidRPr="00F17E35" w:rsidRDefault="003866D9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80 pkt</w:t>
            </w:r>
          </w:p>
        </w:tc>
        <w:tc>
          <w:tcPr>
            <w:tcW w:w="1797" w:type="dxa"/>
            <w:vAlign w:val="center"/>
          </w:tcPr>
          <w:p w:rsidR="003E0074" w:rsidRPr="00F17E35" w:rsidRDefault="003866D9" w:rsidP="003219E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7E35">
              <w:rPr>
                <w:rFonts w:asciiTheme="minorHAnsi" w:hAnsiTheme="minorHAnsi"/>
                <w:color w:val="000000"/>
                <w:sz w:val="22"/>
                <w:szCs w:val="22"/>
              </w:rPr>
              <w:t>100 pkt</w:t>
            </w:r>
          </w:p>
        </w:tc>
      </w:tr>
    </w:tbl>
    <w:p w:rsidR="00DA1A49" w:rsidRPr="002B1A0B" w:rsidRDefault="00DA1A49" w:rsidP="00376188">
      <w:pPr>
        <w:tabs>
          <w:tab w:val="left" w:pos="3155"/>
        </w:tabs>
        <w:rPr>
          <w:rFonts w:asciiTheme="minorHAnsi" w:hAnsiTheme="minorHAnsi"/>
          <w:b/>
          <w:color w:val="000000"/>
        </w:rPr>
      </w:pPr>
    </w:p>
    <w:p w:rsidR="00CB1199" w:rsidRDefault="00CB1199" w:rsidP="00826C6E">
      <w:pPr>
        <w:pStyle w:val="Nagwek2"/>
        <w:rPr>
          <w:rFonts w:asciiTheme="minorHAnsi" w:hAnsiTheme="minorHAnsi"/>
          <w:i w:val="0"/>
          <w:sz w:val="24"/>
          <w:szCs w:val="24"/>
        </w:rPr>
      </w:pPr>
    </w:p>
    <w:sectPr w:rsidR="00CB1199" w:rsidSect="002B1A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A4" w:rsidRDefault="00E556A4" w:rsidP="005E2000">
      <w:r>
        <w:separator/>
      </w:r>
    </w:p>
  </w:endnote>
  <w:endnote w:type="continuationSeparator" w:id="0">
    <w:p w:rsidR="00E556A4" w:rsidRDefault="00E556A4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Default="00CB1199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2710582B" wp14:editId="391328A3">
          <wp:extent cx="4699222" cy="727750"/>
          <wp:effectExtent l="0" t="0" r="6350" b="0"/>
          <wp:docPr id="2" name="Obraz 2" descr="C:\Users\kganko\Desktop\pasek d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110" cy="72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BE8" w:rsidRPr="002B1A0B">
      <w:rPr>
        <w:rFonts w:asciiTheme="minorHAnsi" w:hAnsiTheme="minorHAnsi"/>
      </w:rPr>
      <w:fldChar w:fldCharType="begin"/>
    </w:r>
    <w:r w:rsidR="00032BE8" w:rsidRPr="002B1A0B">
      <w:rPr>
        <w:rFonts w:asciiTheme="minorHAnsi" w:hAnsiTheme="minorHAnsi"/>
      </w:rPr>
      <w:instrText>PAGE   \* MERGEFORMAT</w:instrText>
    </w:r>
    <w:r w:rsidR="00032BE8" w:rsidRPr="002B1A0B">
      <w:rPr>
        <w:rFonts w:asciiTheme="minorHAnsi" w:hAnsiTheme="minorHAnsi"/>
      </w:rPr>
      <w:fldChar w:fldCharType="separate"/>
    </w:r>
    <w:r w:rsidR="00F17E35" w:rsidRPr="00F17E35">
      <w:rPr>
        <w:rFonts w:asciiTheme="minorHAnsi" w:hAnsiTheme="minorHAnsi"/>
        <w:noProof/>
        <w:lang w:val="pl-PL"/>
      </w:rPr>
      <w:t>1</w:t>
    </w:r>
    <w:r w:rsidR="00032BE8" w:rsidRPr="002B1A0B">
      <w:rPr>
        <w:rFonts w:asciiTheme="minorHAnsi" w:hAnsiTheme="minorHAnsi"/>
      </w:rPr>
      <w:fldChar w:fldCharType="end"/>
    </w:r>
  </w:p>
  <w:p w:rsidR="00032BE8" w:rsidRDefault="00032BE8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A4" w:rsidRDefault="00E556A4" w:rsidP="005E2000">
      <w:r>
        <w:separator/>
      </w:r>
    </w:p>
  </w:footnote>
  <w:footnote w:type="continuationSeparator" w:id="0">
    <w:p w:rsidR="00E556A4" w:rsidRDefault="00E556A4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99" w:rsidRDefault="00CB119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7F5803C" wp14:editId="70452103">
          <wp:simplePos x="0" y="0"/>
          <wp:positionH relativeFrom="column">
            <wp:posOffset>-136608</wp:posOffset>
          </wp:positionH>
          <wp:positionV relativeFrom="paragraph">
            <wp:posOffset>-167199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9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5"/>
  </w:num>
  <w:num w:numId="8">
    <w:abstractNumId w:val="44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3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9"/>
  </w:num>
  <w:num w:numId="27">
    <w:abstractNumId w:val="26"/>
  </w:num>
  <w:num w:numId="28">
    <w:abstractNumId w:val="33"/>
  </w:num>
  <w:num w:numId="29">
    <w:abstractNumId w:val="14"/>
  </w:num>
  <w:num w:numId="30">
    <w:abstractNumId w:val="56"/>
  </w:num>
  <w:num w:numId="31">
    <w:abstractNumId w:val="42"/>
  </w:num>
  <w:num w:numId="32">
    <w:abstractNumId w:val="47"/>
  </w:num>
  <w:num w:numId="33">
    <w:abstractNumId w:val="34"/>
  </w:num>
  <w:num w:numId="34">
    <w:abstractNumId w:val="23"/>
  </w:num>
  <w:num w:numId="35">
    <w:abstractNumId w:val="17"/>
  </w:num>
  <w:num w:numId="36">
    <w:abstractNumId w:val="50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4"/>
  </w:num>
  <w:num w:numId="45">
    <w:abstractNumId w:val="35"/>
  </w:num>
  <w:num w:numId="46">
    <w:abstractNumId w:val="31"/>
  </w:num>
  <w:num w:numId="47">
    <w:abstractNumId w:val="51"/>
  </w:num>
  <w:num w:numId="48">
    <w:abstractNumId w:val="45"/>
  </w:num>
  <w:num w:numId="49">
    <w:abstractNumId w:val="18"/>
  </w:num>
  <w:num w:numId="50">
    <w:abstractNumId w:val="52"/>
  </w:num>
  <w:num w:numId="51">
    <w:abstractNumId w:val="22"/>
  </w:num>
  <w:num w:numId="52">
    <w:abstractNumId w:val="32"/>
  </w:num>
  <w:num w:numId="53">
    <w:abstractNumId w:val="46"/>
  </w:num>
  <w:num w:numId="54">
    <w:abstractNumId w:val="29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0F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0C6F"/>
    <w:rsid w:val="000119E9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0659"/>
    <w:rsid w:val="00032BE8"/>
    <w:rsid w:val="0003316D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05C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23D1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56CB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0DFE"/>
    <w:rsid w:val="00131579"/>
    <w:rsid w:val="00131788"/>
    <w:rsid w:val="0013260F"/>
    <w:rsid w:val="00132C8D"/>
    <w:rsid w:val="001336D3"/>
    <w:rsid w:val="001345F4"/>
    <w:rsid w:val="00134AE1"/>
    <w:rsid w:val="00134D0E"/>
    <w:rsid w:val="00136924"/>
    <w:rsid w:val="001369DD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5FC5"/>
    <w:rsid w:val="001760A6"/>
    <w:rsid w:val="00177988"/>
    <w:rsid w:val="00180F82"/>
    <w:rsid w:val="00181268"/>
    <w:rsid w:val="00186E73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8B4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02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142"/>
    <w:rsid w:val="002973B2"/>
    <w:rsid w:val="00297C36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09E5"/>
    <w:rsid w:val="002B1A0B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3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1C5B"/>
    <w:rsid w:val="00302361"/>
    <w:rsid w:val="00302684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19E8"/>
    <w:rsid w:val="00322925"/>
    <w:rsid w:val="00322E2B"/>
    <w:rsid w:val="0032308F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5C43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866D9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21FC"/>
    <w:rsid w:val="003C330A"/>
    <w:rsid w:val="003C360E"/>
    <w:rsid w:val="003C369E"/>
    <w:rsid w:val="003C4FFB"/>
    <w:rsid w:val="003C626D"/>
    <w:rsid w:val="003C6A62"/>
    <w:rsid w:val="003C742F"/>
    <w:rsid w:val="003C79AF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0074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061"/>
    <w:rsid w:val="00413141"/>
    <w:rsid w:val="0041678B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3A0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263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591"/>
    <w:rsid w:val="00473ABE"/>
    <w:rsid w:val="00477A66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387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42A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4A41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19CD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3E2"/>
    <w:rsid w:val="0055742C"/>
    <w:rsid w:val="00557509"/>
    <w:rsid w:val="005614CF"/>
    <w:rsid w:val="0056217B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81A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52E3"/>
    <w:rsid w:val="006154DD"/>
    <w:rsid w:val="00616035"/>
    <w:rsid w:val="00616232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898"/>
    <w:rsid w:val="006908CD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52A7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08A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49A6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4A78"/>
    <w:rsid w:val="007A7422"/>
    <w:rsid w:val="007A7566"/>
    <w:rsid w:val="007B0054"/>
    <w:rsid w:val="007B0E1F"/>
    <w:rsid w:val="007B0FBF"/>
    <w:rsid w:val="007B17EB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76D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9DF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D5D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0AC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3FDF"/>
    <w:rsid w:val="00A34070"/>
    <w:rsid w:val="00A34B9C"/>
    <w:rsid w:val="00A35898"/>
    <w:rsid w:val="00A37312"/>
    <w:rsid w:val="00A3795C"/>
    <w:rsid w:val="00A37C7D"/>
    <w:rsid w:val="00A4052A"/>
    <w:rsid w:val="00A422AC"/>
    <w:rsid w:val="00A427E5"/>
    <w:rsid w:val="00A45FD0"/>
    <w:rsid w:val="00A46022"/>
    <w:rsid w:val="00A46BAC"/>
    <w:rsid w:val="00A46BFE"/>
    <w:rsid w:val="00A472FA"/>
    <w:rsid w:val="00A472FC"/>
    <w:rsid w:val="00A508E6"/>
    <w:rsid w:val="00A50DC8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2C77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75D"/>
    <w:rsid w:val="00AA6A19"/>
    <w:rsid w:val="00AA6A98"/>
    <w:rsid w:val="00AA7BAF"/>
    <w:rsid w:val="00AB03B7"/>
    <w:rsid w:val="00AB0D55"/>
    <w:rsid w:val="00AB21A5"/>
    <w:rsid w:val="00AB35FE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18F9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D80"/>
    <w:rsid w:val="00AE4F9A"/>
    <w:rsid w:val="00AE5314"/>
    <w:rsid w:val="00AE5AA6"/>
    <w:rsid w:val="00AE61AC"/>
    <w:rsid w:val="00AE6454"/>
    <w:rsid w:val="00AE6668"/>
    <w:rsid w:val="00AE68E3"/>
    <w:rsid w:val="00AF0136"/>
    <w:rsid w:val="00AF06F6"/>
    <w:rsid w:val="00AF0CC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C8A"/>
    <w:rsid w:val="00B34730"/>
    <w:rsid w:val="00B35311"/>
    <w:rsid w:val="00B35553"/>
    <w:rsid w:val="00B35E67"/>
    <w:rsid w:val="00B36325"/>
    <w:rsid w:val="00B37209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20BC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0C3"/>
    <w:rsid w:val="00B72600"/>
    <w:rsid w:val="00B73D59"/>
    <w:rsid w:val="00B74307"/>
    <w:rsid w:val="00B747E3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1672"/>
    <w:rsid w:val="00B9168C"/>
    <w:rsid w:val="00B92BA0"/>
    <w:rsid w:val="00B939CE"/>
    <w:rsid w:val="00B94041"/>
    <w:rsid w:val="00B95C28"/>
    <w:rsid w:val="00B9690E"/>
    <w:rsid w:val="00B96F02"/>
    <w:rsid w:val="00B974C5"/>
    <w:rsid w:val="00B974DE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6784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343A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7AA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3E6"/>
    <w:rsid w:val="00CA4B0F"/>
    <w:rsid w:val="00CA4FA8"/>
    <w:rsid w:val="00CA503D"/>
    <w:rsid w:val="00CA552A"/>
    <w:rsid w:val="00CA5D4D"/>
    <w:rsid w:val="00CA729C"/>
    <w:rsid w:val="00CA7603"/>
    <w:rsid w:val="00CB1199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5DF4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A7A"/>
    <w:rsid w:val="00D53CEE"/>
    <w:rsid w:val="00D55F24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0FB"/>
    <w:rsid w:val="00DE0527"/>
    <w:rsid w:val="00DE24E1"/>
    <w:rsid w:val="00DE265D"/>
    <w:rsid w:val="00DE2CFF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0F61"/>
    <w:rsid w:val="00E3326D"/>
    <w:rsid w:val="00E34FC7"/>
    <w:rsid w:val="00E356A7"/>
    <w:rsid w:val="00E357C0"/>
    <w:rsid w:val="00E36129"/>
    <w:rsid w:val="00E36D5C"/>
    <w:rsid w:val="00E37E1E"/>
    <w:rsid w:val="00E40387"/>
    <w:rsid w:val="00E40E1B"/>
    <w:rsid w:val="00E41E3A"/>
    <w:rsid w:val="00E42DBE"/>
    <w:rsid w:val="00E436A7"/>
    <w:rsid w:val="00E43F79"/>
    <w:rsid w:val="00E43FFE"/>
    <w:rsid w:val="00E452C3"/>
    <w:rsid w:val="00E45F9A"/>
    <w:rsid w:val="00E46394"/>
    <w:rsid w:val="00E47554"/>
    <w:rsid w:val="00E479F6"/>
    <w:rsid w:val="00E47DE0"/>
    <w:rsid w:val="00E500A6"/>
    <w:rsid w:val="00E50B01"/>
    <w:rsid w:val="00E51BFC"/>
    <w:rsid w:val="00E52071"/>
    <w:rsid w:val="00E52093"/>
    <w:rsid w:val="00E526C5"/>
    <w:rsid w:val="00E54977"/>
    <w:rsid w:val="00E556A4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A26"/>
    <w:rsid w:val="00ED7DA5"/>
    <w:rsid w:val="00EE0413"/>
    <w:rsid w:val="00EE0854"/>
    <w:rsid w:val="00EE098A"/>
    <w:rsid w:val="00EE177C"/>
    <w:rsid w:val="00EE1A16"/>
    <w:rsid w:val="00EE22F2"/>
    <w:rsid w:val="00EE2AD9"/>
    <w:rsid w:val="00EE3165"/>
    <w:rsid w:val="00EE32E7"/>
    <w:rsid w:val="00EE47E9"/>
    <w:rsid w:val="00EE57B7"/>
    <w:rsid w:val="00EE66C2"/>
    <w:rsid w:val="00EE7775"/>
    <w:rsid w:val="00EF04CD"/>
    <w:rsid w:val="00EF08EB"/>
    <w:rsid w:val="00EF1C49"/>
    <w:rsid w:val="00EF3BE2"/>
    <w:rsid w:val="00EF4D5F"/>
    <w:rsid w:val="00EF5074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4CE1"/>
    <w:rsid w:val="00F14E76"/>
    <w:rsid w:val="00F15942"/>
    <w:rsid w:val="00F16457"/>
    <w:rsid w:val="00F16D93"/>
    <w:rsid w:val="00F16E7E"/>
    <w:rsid w:val="00F179FF"/>
    <w:rsid w:val="00F17E35"/>
    <w:rsid w:val="00F203BC"/>
    <w:rsid w:val="00F21A44"/>
    <w:rsid w:val="00F2213C"/>
    <w:rsid w:val="00F22962"/>
    <w:rsid w:val="00F22E01"/>
    <w:rsid w:val="00F23DF5"/>
    <w:rsid w:val="00F24D32"/>
    <w:rsid w:val="00F26EB5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559C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6D39"/>
    <w:rsid w:val="00F57801"/>
    <w:rsid w:val="00F57A65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4BB7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E72"/>
    <w:rsid w:val="00FE1FA6"/>
    <w:rsid w:val="00FE1FFD"/>
    <w:rsid w:val="00FE2626"/>
    <w:rsid w:val="00FE28AF"/>
    <w:rsid w:val="00FE2DE8"/>
    <w:rsid w:val="00FE36E6"/>
    <w:rsid w:val="00FE5F7D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C09C-6B23-4905-818B-0E9B0D46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Łukasz Eisenbart</cp:lastModifiedBy>
  <cp:revision>3</cp:revision>
  <cp:lastPrinted>2018-04-13T10:19:00Z</cp:lastPrinted>
  <dcterms:created xsi:type="dcterms:W3CDTF">2018-04-26T09:23:00Z</dcterms:created>
  <dcterms:modified xsi:type="dcterms:W3CDTF">2018-04-26T09:29:00Z</dcterms:modified>
</cp:coreProperties>
</file>