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F0" w:rsidRDefault="00C6371C" w:rsidP="00C6371C">
      <w:pPr>
        <w:autoSpaceDE w:val="0"/>
        <w:autoSpaceDN w:val="0"/>
        <w:adjustRightInd w:val="0"/>
        <w:spacing w:line="276" w:lineRule="auto"/>
        <w:rPr>
          <w:rFonts w:ascii="Calibri" w:hAnsi="Calibri" w:cs="Arial"/>
          <w:b/>
          <w:sz w:val="22"/>
          <w:szCs w:val="22"/>
        </w:rPr>
      </w:pPr>
      <w:r w:rsidRPr="00C6371C">
        <w:rPr>
          <w:rFonts w:ascii="Calibri" w:hAnsi="Calibri" w:cs="Arial"/>
          <w:b/>
          <w:sz w:val="22"/>
          <w:szCs w:val="22"/>
        </w:rPr>
        <w:t>Załącznik nr 1</w:t>
      </w:r>
    </w:p>
    <w:p w:rsidR="00622490" w:rsidRPr="00622490" w:rsidRDefault="00622490" w:rsidP="00622490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622490">
        <w:rPr>
          <w:rFonts w:ascii="Calibri" w:hAnsi="Calibri" w:cs="Arial"/>
          <w:sz w:val="22"/>
          <w:szCs w:val="22"/>
        </w:rPr>
        <w:t>…………………………</w:t>
      </w:r>
    </w:p>
    <w:p w:rsidR="00622490" w:rsidRPr="00622490" w:rsidRDefault="00622490" w:rsidP="00622490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622490">
        <w:rPr>
          <w:rFonts w:ascii="Calibri" w:hAnsi="Calibri" w:cs="Arial"/>
          <w:sz w:val="22"/>
          <w:szCs w:val="22"/>
        </w:rPr>
        <w:t xml:space="preserve"> (miejscowość, data)</w:t>
      </w: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Oświadczenie</w:t>
      </w: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P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P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Ja, niżej podpisany/a ……………………………………………</w:t>
      </w:r>
      <w:r>
        <w:rPr>
          <w:rFonts w:ascii="Calibri" w:hAnsi="Calibri" w:cs="Arial"/>
          <w:b/>
          <w:sz w:val="22"/>
          <w:szCs w:val="22"/>
        </w:rPr>
        <w:t>…………………………………………......</w:t>
      </w:r>
      <w:r w:rsidRPr="00622490">
        <w:rPr>
          <w:rFonts w:ascii="Calibri" w:hAnsi="Calibri" w:cs="Arial"/>
          <w:b/>
          <w:sz w:val="22"/>
          <w:szCs w:val="22"/>
        </w:rPr>
        <w:t xml:space="preserve"> (imię i nazwisko),</w:t>
      </w:r>
    </w:p>
    <w:p w:rsidR="00622490" w:rsidRP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zamieszkały/a w …………………………………………………………</w:t>
      </w:r>
      <w:r>
        <w:rPr>
          <w:rFonts w:ascii="Calibri" w:hAnsi="Calibri" w:cs="Arial"/>
          <w:b/>
          <w:sz w:val="22"/>
          <w:szCs w:val="22"/>
        </w:rPr>
        <w:t>……………………………………………...</w:t>
      </w:r>
      <w:r w:rsidRPr="00622490">
        <w:rPr>
          <w:rFonts w:ascii="Calibri" w:hAnsi="Calibri" w:cs="Arial"/>
          <w:b/>
          <w:sz w:val="22"/>
          <w:szCs w:val="22"/>
        </w:rPr>
        <w:t>……………………</w:t>
      </w: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……………………………</w:t>
      </w:r>
      <w:r>
        <w:rPr>
          <w:rFonts w:ascii="Calibri" w:hAnsi="Calibri" w:cs="Arial"/>
          <w:b/>
          <w:sz w:val="22"/>
          <w:szCs w:val="22"/>
        </w:rPr>
        <w:t xml:space="preserve">…………………………………………………………………..………………… (adres) oświadczam, że redaktor, </w:t>
      </w:r>
      <w:r w:rsidR="00BB5A4E">
        <w:rPr>
          <w:rFonts w:ascii="Calibri" w:hAnsi="Calibri" w:cs="Arial"/>
          <w:b/>
          <w:sz w:val="22"/>
          <w:szCs w:val="22"/>
        </w:rPr>
        <w:t xml:space="preserve">(imię i nazwisko redaktora), </w:t>
      </w:r>
      <w:r>
        <w:rPr>
          <w:rFonts w:ascii="Calibri" w:hAnsi="Calibri" w:cs="Arial"/>
          <w:b/>
          <w:sz w:val="22"/>
          <w:szCs w:val="22"/>
        </w:rPr>
        <w:t xml:space="preserve">któremu zostanie powierzona korekta i </w:t>
      </w:r>
      <w:r w:rsidRPr="00622490">
        <w:rPr>
          <w:rFonts w:ascii="Calibri" w:hAnsi="Calibri" w:cs="Arial"/>
          <w:b/>
          <w:sz w:val="22"/>
          <w:szCs w:val="22"/>
        </w:rPr>
        <w:t>redakcj</w:t>
      </w:r>
      <w:r>
        <w:rPr>
          <w:rFonts w:ascii="Calibri" w:hAnsi="Calibri" w:cs="Arial"/>
          <w:b/>
          <w:sz w:val="22"/>
          <w:szCs w:val="22"/>
        </w:rPr>
        <w:t xml:space="preserve">a językowa suplementów </w:t>
      </w:r>
      <w:proofErr w:type="spellStart"/>
      <w:r w:rsidRPr="00622490">
        <w:rPr>
          <w:rFonts w:ascii="Calibri" w:hAnsi="Calibri" w:cs="Arial"/>
          <w:b/>
          <w:sz w:val="22"/>
          <w:szCs w:val="22"/>
        </w:rPr>
        <w:t>Europass</w:t>
      </w:r>
      <w:proofErr w:type="spellEnd"/>
      <w:r w:rsidRPr="00622490">
        <w:rPr>
          <w:rFonts w:ascii="Calibri" w:hAnsi="Calibri" w:cs="Arial"/>
          <w:b/>
          <w:sz w:val="22"/>
          <w:szCs w:val="22"/>
        </w:rPr>
        <w:t xml:space="preserve"> do dyplomów/świadectw potwierdzających kwalifikacje zawodowe </w:t>
      </w:r>
      <w:r w:rsidR="00BB5A4E">
        <w:rPr>
          <w:rFonts w:ascii="Calibri" w:hAnsi="Calibri" w:cs="Arial"/>
          <w:b/>
          <w:sz w:val="22"/>
          <w:szCs w:val="22"/>
        </w:rPr>
        <w:br/>
      </w:r>
      <w:bookmarkStart w:id="0" w:name="_GoBack"/>
      <w:bookmarkEnd w:id="0"/>
      <w:r w:rsidRPr="00622490">
        <w:rPr>
          <w:rFonts w:ascii="Calibri" w:hAnsi="Calibri" w:cs="Arial"/>
          <w:b/>
          <w:sz w:val="22"/>
          <w:szCs w:val="22"/>
        </w:rPr>
        <w:t>w zawodach</w:t>
      </w:r>
      <w:r>
        <w:rPr>
          <w:rFonts w:ascii="Calibri" w:hAnsi="Calibri" w:cs="Arial"/>
          <w:b/>
          <w:sz w:val="22"/>
          <w:szCs w:val="22"/>
        </w:rPr>
        <w:t xml:space="preserve"> posiada:</w:t>
      </w: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622490" w:rsidRPr="00622490" w:rsidRDefault="00622490" w:rsidP="0062249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minimum 3-letnie doświadczenie w korekcie i redakcja dokumentów o tematyce edukacyjnej/zawodowej);</w:t>
      </w:r>
    </w:p>
    <w:p w:rsidR="00622490" w:rsidRDefault="00622490" w:rsidP="0062249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wykształcenie wyższ</w:t>
      </w:r>
      <w:r w:rsidR="00B41163">
        <w:rPr>
          <w:rFonts w:ascii="Calibri" w:hAnsi="Calibri" w:cs="Arial"/>
          <w:b/>
          <w:sz w:val="22"/>
          <w:szCs w:val="22"/>
        </w:rPr>
        <w:t>e o kierunku filologii polskiej.</w:t>
      </w:r>
    </w:p>
    <w:p w:rsidR="00B41163" w:rsidRDefault="00B41163" w:rsidP="00B4116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B41163" w:rsidRPr="00B41163" w:rsidRDefault="00B41163" w:rsidP="00B4116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622490" w:rsidRPr="00622490" w:rsidRDefault="00622490" w:rsidP="00622490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………………………………</w:t>
      </w: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(odręczny podpis)</w:t>
      </w:r>
    </w:p>
    <w:sectPr w:rsidR="00622490" w:rsidSect="009510A0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B49" w:rsidRDefault="008B2B49">
      <w:r>
        <w:separator/>
      </w:r>
    </w:p>
  </w:endnote>
  <w:endnote w:type="continuationSeparator" w:id="0">
    <w:p w:rsidR="008B2B49" w:rsidRDefault="008B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B49" w:rsidRDefault="008B2B49">
      <w:r>
        <w:separator/>
      </w:r>
    </w:p>
  </w:footnote>
  <w:footnote w:type="continuationSeparator" w:id="0">
    <w:p w:rsidR="008B2B49" w:rsidRDefault="008B2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22" w:rsidRDefault="00DA31CD" w:rsidP="004F6144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-255905</wp:posOffset>
          </wp:positionV>
          <wp:extent cx="6304915" cy="791210"/>
          <wp:effectExtent l="0" t="0" r="63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3122" w:rsidRDefault="00C53122" w:rsidP="00E32A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9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245F5B"/>
    <w:multiLevelType w:val="hybridMultilevel"/>
    <w:tmpl w:val="E280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76168A8C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A1FCE22A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0E8EA6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82B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6A2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A5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E59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A31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4A5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2B0F08"/>
    <w:multiLevelType w:val="hybridMultilevel"/>
    <w:tmpl w:val="FAD8E744"/>
    <w:lvl w:ilvl="0" w:tplc="3CE823F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A0E92"/>
    <w:multiLevelType w:val="hybridMultilevel"/>
    <w:tmpl w:val="686A3C56"/>
    <w:lvl w:ilvl="0" w:tplc="DB0AAFA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344D5"/>
    <w:multiLevelType w:val="hybridMultilevel"/>
    <w:tmpl w:val="6A604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04A5F"/>
    <w:multiLevelType w:val="hybridMultilevel"/>
    <w:tmpl w:val="A5D0C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36095"/>
    <w:multiLevelType w:val="hybridMultilevel"/>
    <w:tmpl w:val="DD56DDF4"/>
    <w:lvl w:ilvl="0" w:tplc="42063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219CD"/>
    <w:multiLevelType w:val="hybridMultilevel"/>
    <w:tmpl w:val="0F1C08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262957"/>
    <w:multiLevelType w:val="hybridMultilevel"/>
    <w:tmpl w:val="544C4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991399"/>
    <w:multiLevelType w:val="hybridMultilevel"/>
    <w:tmpl w:val="371E085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3B7FEE"/>
    <w:multiLevelType w:val="hybridMultilevel"/>
    <w:tmpl w:val="6C2EA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34E41"/>
    <w:multiLevelType w:val="multilevel"/>
    <w:tmpl w:val="A88A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12CA4"/>
    <w:multiLevelType w:val="hybridMultilevel"/>
    <w:tmpl w:val="0D92E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751CE5"/>
    <w:multiLevelType w:val="hybridMultilevel"/>
    <w:tmpl w:val="388A8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309BB"/>
    <w:multiLevelType w:val="hybridMultilevel"/>
    <w:tmpl w:val="FAD8E744"/>
    <w:lvl w:ilvl="0" w:tplc="3CE823F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21"/>
  </w:num>
  <w:num w:numId="8">
    <w:abstractNumId w:val="16"/>
  </w:num>
  <w:num w:numId="9">
    <w:abstractNumId w:val="10"/>
  </w:num>
  <w:num w:numId="10">
    <w:abstractNumId w:val="12"/>
  </w:num>
  <w:num w:numId="11">
    <w:abstractNumId w:val="28"/>
  </w:num>
  <w:num w:numId="12">
    <w:abstractNumId w:val="22"/>
  </w:num>
  <w:num w:numId="13">
    <w:abstractNumId w:val="27"/>
  </w:num>
  <w:num w:numId="14">
    <w:abstractNumId w:val="23"/>
  </w:num>
  <w:num w:numId="15">
    <w:abstractNumId w:val="25"/>
  </w:num>
  <w:num w:numId="16">
    <w:abstractNumId w:val="17"/>
  </w:num>
  <w:num w:numId="17">
    <w:abstractNumId w:val="13"/>
  </w:num>
  <w:num w:numId="18">
    <w:abstractNumId w:val="20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8"/>
  </w:num>
  <w:num w:numId="23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50"/>
    <w:rsid w:val="000003FB"/>
    <w:rsid w:val="000006AA"/>
    <w:rsid w:val="000012B8"/>
    <w:rsid w:val="000013B4"/>
    <w:rsid w:val="00001B75"/>
    <w:rsid w:val="00001C6F"/>
    <w:rsid w:val="00001DB6"/>
    <w:rsid w:val="00001ECA"/>
    <w:rsid w:val="000028C9"/>
    <w:rsid w:val="0000294D"/>
    <w:rsid w:val="00003181"/>
    <w:rsid w:val="000036EF"/>
    <w:rsid w:val="00004687"/>
    <w:rsid w:val="00005965"/>
    <w:rsid w:val="00007498"/>
    <w:rsid w:val="0001022F"/>
    <w:rsid w:val="000108CB"/>
    <w:rsid w:val="00010E0C"/>
    <w:rsid w:val="00010E72"/>
    <w:rsid w:val="00010F1B"/>
    <w:rsid w:val="00012066"/>
    <w:rsid w:val="00012FF3"/>
    <w:rsid w:val="00013031"/>
    <w:rsid w:val="00013444"/>
    <w:rsid w:val="0001398B"/>
    <w:rsid w:val="00013CB9"/>
    <w:rsid w:val="00014469"/>
    <w:rsid w:val="00016248"/>
    <w:rsid w:val="0001654D"/>
    <w:rsid w:val="00017913"/>
    <w:rsid w:val="0002012B"/>
    <w:rsid w:val="00020916"/>
    <w:rsid w:val="00021355"/>
    <w:rsid w:val="00021A75"/>
    <w:rsid w:val="00022BE5"/>
    <w:rsid w:val="00022E94"/>
    <w:rsid w:val="000244B4"/>
    <w:rsid w:val="00024F97"/>
    <w:rsid w:val="00025CD8"/>
    <w:rsid w:val="00026947"/>
    <w:rsid w:val="00026B22"/>
    <w:rsid w:val="00026B9B"/>
    <w:rsid w:val="000271CF"/>
    <w:rsid w:val="00027A69"/>
    <w:rsid w:val="000306C7"/>
    <w:rsid w:val="000308D3"/>
    <w:rsid w:val="00031C3B"/>
    <w:rsid w:val="00032008"/>
    <w:rsid w:val="00033BB7"/>
    <w:rsid w:val="00033C3A"/>
    <w:rsid w:val="00033D7C"/>
    <w:rsid w:val="00035423"/>
    <w:rsid w:val="00036063"/>
    <w:rsid w:val="000367F4"/>
    <w:rsid w:val="0003696B"/>
    <w:rsid w:val="00037473"/>
    <w:rsid w:val="00037A98"/>
    <w:rsid w:val="00037BC7"/>
    <w:rsid w:val="00040137"/>
    <w:rsid w:val="00040A45"/>
    <w:rsid w:val="0004187A"/>
    <w:rsid w:val="00043908"/>
    <w:rsid w:val="00043DC5"/>
    <w:rsid w:val="00043F70"/>
    <w:rsid w:val="00045381"/>
    <w:rsid w:val="00045CF7"/>
    <w:rsid w:val="00045ECC"/>
    <w:rsid w:val="0004643D"/>
    <w:rsid w:val="0004654F"/>
    <w:rsid w:val="000470C0"/>
    <w:rsid w:val="00047757"/>
    <w:rsid w:val="000532A9"/>
    <w:rsid w:val="000545EF"/>
    <w:rsid w:val="0005464A"/>
    <w:rsid w:val="00054718"/>
    <w:rsid w:val="00055777"/>
    <w:rsid w:val="00055E89"/>
    <w:rsid w:val="00056D1A"/>
    <w:rsid w:val="00056D85"/>
    <w:rsid w:val="000611A4"/>
    <w:rsid w:val="0006191E"/>
    <w:rsid w:val="00063648"/>
    <w:rsid w:val="00064600"/>
    <w:rsid w:val="00065499"/>
    <w:rsid w:val="00065FC4"/>
    <w:rsid w:val="00066860"/>
    <w:rsid w:val="00066BC3"/>
    <w:rsid w:val="00067964"/>
    <w:rsid w:val="00070910"/>
    <w:rsid w:val="000713C4"/>
    <w:rsid w:val="00071413"/>
    <w:rsid w:val="000715B3"/>
    <w:rsid w:val="00071C33"/>
    <w:rsid w:val="000723B1"/>
    <w:rsid w:val="00072682"/>
    <w:rsid w:val="0007274A"/>
    <w:rsid w:val="00072C4C"/>
    <w:rsid w:val="0007323F"/>
    <w:rsid w:val="00073859"/>
    <w:rsid w:val="00074582"/>
    <w:rsid w:val="00074FAE"/>
    <w:rsid w:val="00075A77"/>
    <w:rsid w:val="0007676D"/>
    <w:rsid w:val="00076EAE"/>
    <w:rsid w:val="00077923"/>
    <w:rsid w:val="00080C3C"/>
    <w:rsid w:val="000810F2"/>
    <w:rsid w:val="00081540"/>
    <w:rsid w:val="00082330"/>
    <w:rsid w:val="00082650"/>
    <w:rsid w:val="00082D28"/>
    <w:rsid w:val="00083CE2"/>
    <w:rsid w:val="000841C0"/>
    <w:rsid w:val="00084272"/>
    <w:rsid w:val="0008464A"/>
    <w:rsid w:val="00085C62"/>
    <w:rsid w:val="00085FA3"/>
    <w:rsid w:val="00086011"/>
    <w:rsid w:val="00086AA6"/>
    <w:rsid w:val="00086B9A"/>
    <w:rsid w:val="00090503"/>
    <w:rsid w:val="00090B0E"/>
    <w:rsid w:val="00091E49"/>
    <w:rsid w:val="000926C2"/>
    <w:rsid w:val="00092A3F"/>
    <w:rsid w:val="00092D1A"/>
    <w:rsid w:val="000933AE"/>
    <w:rsid w:val="00093559"/>
    <w:rsid w:val="0009399E"/>
    <w:rsid w:val="00093C9D"/>
    <w:rsid w:val="00094859"/>
    <w:rsid w:val="00094AFF"/>
    <w:rsid w:val="00094C67"/>
    <w:rsid w:val="00094D8F"/>
    <w:rsid w:val="000958BB"/>
    <w:rsid w:val="00095DF7"/>
    <w:rsid w:val="00095FDF"/>
    <w:rsid w:val="00096293"/>
    <w:rsid w:val="000965E8"/>
    <w:rsid w:val="000A06FC"/>
    <w:rsid w:val="000A097D"/>
    <w:rsid w:val="000A0D9B"/>
    <w:rsid w:val="000A2594"/>
    <w:rsid w:val="000A2E8E"/>
    <w:rsid w:val="000A3964"/>
    <w:rsid w:val="000A3D81"/>
    <w:rsid w:val="000A42A6"/>
    <w:rsid w:val="000A438A"/>
    <w:rsid w:val="000A53B1"/>
    <w:rsid w:val="000A5A9F"/>
    <w:rsid w:val="000A5FAC"/>
    <w:rsid w:val="000A6B67"/>
    <w:rsid w:val="000A6BC8"/>
    <w:rsid w:val="000A75E4"/>
    <w:rsid w:val="000A7E48"/>
    <w:rsid w:val="000B005F"/>
    <w:rsid w:val="000B009A"/>
    <w:rsid w:val="000B0BE5"/>
    <w:rsid w:val="000B1D0A"/>
    <w:rsid w:val="000B22C6"/>
    <w:rsid w:val="000B244F"/>
    <w:rsid w:val="000B27AF"/>
    <w:rsid w:val="000B300D"/>
    <w:rsid w:val="000B3AAC"/>
    <w:rsid w:val="000B3ABC"/>
    <w:rsid w:val="000B3CDA"/>
    <w:rsid w:val="000B4B94"/>
    <w:rsid w:val="000B53C4"/>
    <w:rsid w:val="000B5523"/>
    <w:rsid w:val="000B5ED7"/>
    <w:rsid w:val="000B5FD1"/>
    <w:rsid w:val="000B6795"/>
    <w:rsid w:val="000B6D2F"/>
    <w:rsid w:val="000B753E"/>
    <w:rsid w:val="000B7F00"/>
    <w:rsid w:val="000C0266"/>
    <w:rsid w:val="000C0448"/>
    <w:rsid w:val="000C0849"/>
    <w:rsid w:val="000C1B0D"/>
    <w:rsid w:val="000C1F3D"/>
    <w:rsid w:val="000C2094"/>
    <w:rsid w:val="000C3ACB"/>
    <w:rsid w:val="000C5E0E"/>
    <w:rsid w:val="000C68E2"/>
    <w:rsid w:val="000D09C7"/>
    <w:rsid w:val="000D0ABD"/>
    <w:rsid w:val="000D1063"/>
    <w:rsid w:val="000D1EEC"/>
    <w:rsid w:val="000D2AF8"/>
    <w:rsid w:val="000D2C0D"/>
    <w:rsid w:val="000D382F"/>
    <w:rsid w:val="000D3E8E"/>
    <w:rsid w:val="000D4449"/>
    <w:rsid w:val="000D4F97"/>
    <w:rsid w:val="000D6BA3"/>
    <w:rsid w:val="000D6F75"/>
    <w:rsid w:val="000D7084"/>
    <w:rsid w:val="000E0227"/>
    <w:rsid w:val="000E0760"/>
    <w:rsid w:val="000E0F9B"/>
    <w:rsid w:val="000E10F1"/>
    <w:rsid w:val="000E1524"/>
    <w:rsid w:val="000E167F"/>
    <w:rsid w:val="000E1B11"/>
    <w:rsid w:val="000E2932"/>
    <w:rsid w:val="000E2C12"/>
    <w:rsid w:val="000E4089"/>
    <w:rsid w:val="000E575C"/>
    <w:rsid w:val="000E6381"/>
    <w:rsid w:val="000E7B93"/>
    <w:rsid w:val="000F0EE4"/>
    <w:rsid w:val="000F1725"/>
    <w:rsid w:val="000F1ED2"/>
    <w:rsid w:val="000F3647"/>
    <w:rsid w:val="000F3C85"/>
    <w:rsid w:val="000F490B"/>
    <w:rsid w:val="000F569E"/>
    <w:rsid w:val="000F598A"/>
    <w:rsid w:val="000F5A63"/>
    <w:rsid w:val="000F67E9"/>
    <w:rsid w:val="000F691D"/>
    <w:rsid w:val="000F6BE7"/>
    <w:rsid w:val="000F6C6F"/>
    <w:rsid w:val="000F7766"/>
    <w:rsid w:val="00100417"/>
    <w:rsid w:val="0010114C"/>
    <w:rsid w:val="001018A4"/>
    <w:rsid w:val="00101B44"/>
    <w:rsid w:val="00101C45"/>
    <w:rsid w:val="00102C1D"/>
    <w:rsid w:val="00104495"/>
    <w:rsid w:val="00104A10"/>
    <w:rsid w:val="00104E48"/>
    <w:rsid w:val="00105FD9"/>
    <w:rsid w:val="001079B0"/>
    <w:rsid w:val="00107E51"/>
    <w:rsid w:val="00107F00"/>
    <w:rsid w:val="001104D4"/>
    <w:rsid w:val="00110E9D"/>
    <w:rsid w:val="001111F9"/>
    <w:rsid w:val="0011122F"/>
    <w:rsid w:val="00111714"/>
    <w:rsid w:val="00111B61"/>
    <w:rsid w:val="001129D6"/>
    <w:rsid w:val="00112EFA"/>
    <w:rsid w:val="00113341"/>
    <w:rsid w:val="001145E3"/>
    <w:rsid w:val="00114EDA"/>
    <w:rsid w:val="00115DCF"/>
    <w:rsid w:val="00115F84"/>
    <w:rsid w:val="00116382"/>
    <w:rsid w:val="0012051B"/>
    <w:rsid w:val="00120AE1"/>
    <w:rsid w:val="00120CBE"/>
    <w:rsid w:val="001215AC"/>
    <w:rsid w:val="001226E7"/>
    <w:rsid w:val="00122EBB"/>
    <w:rsid w:val="001238D0"/>
    <w:rsid w:val="00125671"/>
    <w:rsid w:val="0012578E"/>
    <w:rsid w:val="00127EE1"/>
    <w:rsid w:val="00127F37"/>
    <w:rsid w:val="00130110"/>
    <w:rsid w:val="00130152"/>
    <w:rsid w:val="0013039E"/>
    <w:rsid w:val="001305B9"/>
    <w:rsid w:val="00130F48"/>
    <w:rsid w:val="00131F45"/>
    <w:rsid w:val="001323DF"/>
    <w:rsid w:val="0013408B"/>
    <w:rsid w:val="0013433F"/>
    <w:rsid w:val="0013553D"/>
    <w:rsid w:val="001356DF"/>
    <w:rsid w:val="00135867"/>
    <w:rsid w:val="001359B0"/>
    <w:rsid w:val="00135AA2"/>
    <w:rsid w:val="00135D1D"/>
    <w:rsid w:val="00135EDF"/>
    <w:rsid w:val="00136F1A"/>
    <w:rsid w:val="001371D9"/>
    <w:rsid w:val="001374F3"/>
    <w:rsid w:val="00137798"/>
    <w:rsid w:val="00137AC4"/>
    <w:rsid w:val="00137C4F"/>
    <w:rsid w:val="00137E7E"/>
    <w:rsid w:val="00141000"/>
    <w:rsid w:val="00141A48"/>
    <w:rsid w:val="0014277B"/>
    <w:rsid w:val="0014286D"/>
    <w:rsid w:val="00142C7D"/>
    <w:rsid w:val="00142DC9"/>
    <w:rsid w:val="0014300C"/>
    <w:rsid w:val="00144A52"/>
    <w:rsid w:val="00144EDC"/>
    <w:rsid w:val="001454A2"/>
    <w:rsid w:val="00147433"/>
    <w:rsid w:val="00150CAE"/>
    <w:rsid w:val="00150F7B"/>
    <w:rsid w:val="0015212F"/>
    <w:rsid w:val="0015275F"/>
    <w:rsid w:val="001530AC"/>
    <w:rsid w:val="0015386F"/>
    <w:rsid w:val="0015468E"/>
    <w:rsid w:val="001547B3"/>
    <w:rsid w:val="0015494A"/>
    <w:rsid w:val="001551F6"/>
    <w:rsid w:val="001552AD"/>
    <w:rsid w:val="00156448"/>
    <w:rsid w:val="00157533"/>
    <w:rsid w:val="00157A7A"/>
    <w:rsid w:val="00157D89"/>
    <w:rsid w:val="00157EAF"/>
    <w:rsid w:val="00160E4A"/>
    <w:rsid w:val="00161CCC"/>
    <w:rsid w:val="001620AA"/>
    <w:rsid w:val="00163608"/>
    <w:rsid w:val="00164A55"/>
    <w:rsid w:val="00165282"/>
    <w:rsid w:val="00165723"/>
    <w:rsid w:val="00165D7D"/>
    <w:rsid w:val="00165D9B"/>
    <w:rsid w:val="00166508"/>
    <w:rsid w:val="00167AB0"/>
    <w:rsid w:val="00167C61"/>
    <w:rsid w:val="0017083A"/>
    <w:rsid w:val="00171147"/>
    <w:rsid w:val="00171DAC"/>
    <w:rsid w:val="00171EE1"/>
    <w:rsid w:val="00172159"/>
    <w:rsid w:val="001734F1"/>
    <w:rsid w:val="0017350F"/>
    <w:rsid w:val="00174313"/>
    <w:rsid w:val="00174AD2"/>
    <w:rsid w:val="001754A0"/>
    <w:rsid w:val="001764AF"/>
    <w:rsid w:val="00176562"/>
    <w:rsid w:val="00177152"/>
    <w:rsid w:val="001774AE"/>
    <w:rsid w:val="00177D2A"/>
    <w:rsid w:val="00180A1A"/>
    <w:rsid w:val="00181E06"/>
    <w:rsid w:val="001836ED"/>
    <w:rsid w:val="00184259"/>
    <w:rsid w:val="00184EF5"/>
    <w:rsid w:val="00185774"/>
    <w:rsid w:val="00185E19"/>
    <w:rsid w:val="00186AF0"/>
    <w:rsid w:val="0018735D"/>
    <w:rsid w:val="00187398"/>
    <w:rsid w:val="00187731"/>
    <w:rsid w:val="001904C6"/>
    <w:rsid w:val="00190643"/>
    <w:rsid w:val="001908E7"/>
    <w:rsid w:val="001922CD"/>
    <w:rsid w:val="00193F52"/>
    <w:rsid w:val="00195310"/>
    <w:rsid w:val="0019644A"/>
    <w:rsid w:val="001964F6"/>
    <w:rsid w:val="0019676F"/>
    <w:rsid w:val="001968D4"/>
    <w:rsid w:val="00196D21"/>
    <w:rsid w:val="00197FF2"/>
    <w:rsid w:val="001A171E"/>
    <w:rsid w:val="001A1756"/>
    <w:rsid w:val="001A1FCE"/>
    <w:rsid w:val="001A20B1"/>
    <w:rsid w:val="001A3638"/>
    <w:rsid w:val="001A3673"/>
    <w:rsid w:val="001A371D"/>
    <w:rsid w:val="001A45FE"/>
    <w:rsid w:val="001A48CD"/>
    <w:rsid w:val="001A570E"/>
    <w:rsid w:val="001A5C09"/>
    <w:rsid w:val="001A6065"/>
    <w:rsid w:val="001A6625"/>
    <w:rsid w:val="001A73A5"/>
    <w:rsid w:val="001B090C"/>
    <w:rsid w:val="001B0CDA"/>
    <w:rsid w:val="001B0E60"/>
    <w:rsid w:val="001B14DD"/>
    <w:rsid w:val="001B26AA"/>
    <w:rsid w:val="001B2C46"/>
    <w:rsid w:val="001B3224"/>
    <w:rsid w:val="001B3D0C"/>
    <w:rsid w:val="001B4B51"/>
    <w:rsid w:val="001B5003"/>
    <w:rsid w:val="001B7569"/>
    <w:rsid w:val="001B7EFA"/>
    <w:rsid w:val="001C01E8"/>
    <w:rsid w:val="001C0913"/>
    <w:rsid w:val="001C09F5"/>
    <w:rsid w:val="001C1A39"/>
    <w:rsid w:val="001C1FD4"/>
    <w:rsid w:val="001C3779"/>
    <w:rsid w:val="001C3E8B"/>
    <w:rsid w:val="001C4063"/>
    <w:rsid w:val="001C630A"/>
    <w:rsid w:val="001C6385"/>
    <w:rsid w:val="001C6CD3"/>
    <w:rsid w:val="001D010A"/>
    <w:rsid w:val="001D0DA6"/>
    <w:rsid w:val="001D1893"/>
    <w:rsid w:val="001D481C"/>
    <w:rsid w:val="001D522A"/>
    <w:rsid w:val="001D55CE"/>
    <w:rsid w:val="001D5BFF"/>
    <w:rsid w:val="001D5DB2"/>
    <w:rsid w:val="001D5DFC"/>
    <w:rsid w:val="001D65F5"/>
    <w:rsid w:val="001D6F16"/>
    <w:rsid w:val="001E066A"/>
    <w:rsid w:val="001E2498"/>
    <w:rsid w:val="001E2D3A"/>
    <w:rsid w:val="001E2F06"/>
    <w:rsid w:val="001E3001"/>
    <w:rsid w:val="001E313E"/>
    <w:rsid w:val="001E3D6F"/>
    <w:rsid w:val="001E4C96"/>
    <w:rsid w:val="001E5156"/>
    <w:rsid w:val="001E5470"/>
    <w:rsid w:val="001E6195"/>
    <w:rsid w:val="001E65CD"/>
    <w:rsid w:val="001E70EC"/>
    <w:rsid w:val="001E732A"/>
    <w:rsid w:val="001F13B7"/>
    <w:rsid w:val="001F24E0"/>
    <w:rsid w:val="001F3009"/>
    <w:rsid w:val="001F301A"/>
    <w:rsid w:val="001F32E1"/>
    <w:rsid w:val="001F37AE"/>
    <w:rsid w:val="001F49A8"/>
    <w:rsid w:val="001F5395"/>
    <w:rsid w:val="001F5B72"/>
    <w:rsid w:val="001F6070"/>
    <w:rsid w:val="001F6118"/>
    <w:rsid w:val="001F6DD6"/>
    <w:rsid w:val="001F71E7"/>
    <w:rsid w:val="001F72BA"/>
    <w:rsid w:val="001F7836"/>
    <w:rsid w:val="002004DC"/>
    <w:rsid w:val="002005A6"/>
    <w:rsid w:val="00200E23"/>
    <w:rsid w:val="00200EE3"/>
    <w:rsid w:val="00201046"/>
    <w:rsid w:val="00203E7F"/>
    <w:rsid w:val="00204226"/>
    <w:rsid w:val="002042E5"/>
    <w:rsid w:val="0020549B"/>
    <w:rsid w:val="00205882"/>
    <w:rsid w:val="00205DEC"/>
    <w:rsid w:val="002078D7"/>
    <w:rsid w:val="002102D8"/>
    <w:rsid w:val="002118D7"/>
    <w:rsid w:val="002128E1"/>
    <w:rsid w:val="00212950"/>
    <w:rsid w:val="00212A04"/>
    <w:rsid w:val="00212A44"/>
    <w:rsid w:val="00212BC0"/>
    <w:rsid w:val="0021348E"/>
    <w:rsid w:val="00213D29"/>
    <w:rsid w:val="00213E09"/>
    <w:rsid w:val="002146E5"/>
    <w:rsid w:val="002161CD"/>
    <w:rsid w:val="002164B0"/>
    <w:rsid w:val="00216B63"/>
    <w:rsid w:val="00217412"/>
    <w:rsid w:val="002174AD"/>
    <w:rsid w:val="00217943"/>
    <w:rsid w:val="00217A20"/>
    <w:rsid w:val="00217A51"/>
    <w:rsid w:val="00220AA5"/>
    <w:rsid w:val="002212A9"/>
    <w:rsid w:val="00221D23"/>
    <w:rsid w:val="00222CBD"/>
    <w:rsid w:val="00223729"/>
    <w:rsid w:val="00223DBC"/>
    <w:rsid w:val="0022490A"/>
    <w:rsid w:val="00224C4C"/>
    <w:rsid w:val="002261E4"/>
    <w:rsid w:val="002268E1"/>
    <w:rsid w:val="0022722A"/>
    <w:rsid w:val="002273EA"/>
    <w:rsid w:val="0023001D"/>
    <w:rsid w:val="002301E3"/>
    <w:rsid w:val="00230610"/>
    <w:rsid w:val="0023173E"/>
    <w:rsid w:val="00232621"/>
    <w:rsid w:val="002326D7"/>
    <w:rsid w:val="00232805"/>
    <w:rsid w:val="00233069"/>
    <w:rsid w:val="00233FD7"/>
    <w:rsid w:val="00234089"/>
    <w:rsid w:val="002344B8"/>
    <w:rsid w:val="00234651"/>
    <w:rsid w:val="00234881"/>
    <w:rsid w:val="0023493F"/>
    <w:rsid w:val="002350E9"/>
    <w:rsid w:val="00235DE4"/>
    <w:rsid w:val="00235FF4"/>
    <w:rsid w:val="00236187"/>
    <w:rsid w:val="00236BD5"/>
    <w:rsid w:val="002378B7"/>
    <w:rsid w:val="002411C9"/>
    <w:rsid w:val="002415E0"/>
    <w:rsid w:val="00242BA9"/>
    <w:rsid w:val="00242D5B"/>
    <w:rsid w:val="00243307"/>
    <w:rsid w:val="002438EA"/>
    <w:rsid w:val="002439EC"/>
    <w:rsid w:val="00245921"/>
    <w:rsid w:val="00245DFA"/>
    <w:rsid w:val="00246206"/>
    <w:rsid w:val="00250774"/>
    <w:rsid w:val="002518B4"/>
    <w:rsid w:val="002523F0"/>
    <w:rsid w:val="00253608"/>
    <w:rsid w:val="00253E9C"/>
    <w:rsid w:val="00254517"/>
    <w:rsid w:val="002545EF"/>
    <w:rsid w:val="002549A9"/>
    <w:rsid w:val="00254D3B"/>
    <w:rsid w:val="00254ED7"/>
    <w:rsid w:val="002554D1"/>
    <w:rsid w:val="00255D75"/>
    <w:rsid w:val="0025676F"/>
    <w:rsid w:val="002575B2"/>
    <w:rsid w:val="00257949"/>
    <w:rsid w:val="0026212C"/>
    <w:rsid w:val="00262DF3"/>
    <w:rsid w:val="00263036"/>
    <w:rsid w:val="002635D1"/>
    <w:rsid w:val="0026447E"/>
    <w:rsid w:val="0026493A"/>
    <w:rsid w:val="00264BCC"/>
    <w:rsid w:val="00265198"/>
    <w:rsid w:val="002653B3"/>
    <w:rsid w:val="00266138"/>
    <w:rsid w:val="002666B6"/>
    <w:rsid w:val="002669E5"/>
    <w:rsid w:val="00266ACA"/>
    <w:rsid w:val="00267545"/>
    <w:rsid w:val="002707CF"/>
    <w:rsid w:val="00270C9A"/>
    <w:rsid w:val="00270FE2"/>
    <w:rsid w:val="0027124A"/>
    <w:rsid w:val="00271372"/>
    <w:rsid w:val="00272414"/>
    <w:rsid w:val="00272690"/>
    <w:rsid w:val="002727D9"/>
    <w:rsid w:val="00272809"/>
    <w:rsid w:val="00272BAF"/>
    <w:rsid w:val="002733D9"/>
    <w:rsid w:val="00273690"/>
    <w:rsid w:val="00273F82"/>
    <w:rsid w:val="0027402C"/>
    <w:rsid w:val="002763E9"/>
    <w:rsid w:val="00277010"/>
    <w:rsid w:val="0028015E"/>
    <w:rsid w:val="00280DCF"/>
    <w:rsid w:val="002819A2"/>
    <w:rsid w:val="00282954"/>
    <w:rsid w:val="00282EE2"/>
    <w:rsid w:val="0028364A"/>
    <w:rsid w:val="00283B6C"/>
    <w:rsid w:val="00284F78"/>
    <w:rsid w:val="00285068"/>
    <w:rsid w:val="0028528D"/>
    <w:rsid w:val="00285CF4"/>
    <w:rsid w:val="00285DE9"/>
    <w:rsid w:val="00285F48"/>
    <w:rsid w:val="00287145"/>
    <w:rsid w:val="00287F44"/>
    <w:rsid w:val="0029014E"/>
    <w:rsid w:val="0029045C"/>
    <w:rsid w:val="00290843"/>
    <w:rsid w:val="002908D7"/>
    <w:rsid w:val="002909D3"/>
    <w:rsid w:val="002911DF"/>
    <w:rsid w:val="002912F1"/>
    <w:rsid w:val="002916E8"/>
    <w:rsid w:val="00291E65"/>
    <w:rsid w:val="00292860"/>
    <w:rsid w:val="002928A5"/>
    <w:rsid w:val="00292BE7"/>
    <w:rsid w:val="00293A17"/>
    <w:rsid w:val="002942E7"/>
    <w:rsid w:val="0029454A"/>
    <w:rsid w:val="002965D2"/>
    <w:rsid w:val="002966C8"/>
    <w:rsid w:val="00296BCB"/>
    <w:rsid w:val="00296F1E"/>
    <w:rsid w:val="002970C6"/>
    <w:rsid w:val="0029784A"/>
    <w:rsid w:val="002978A8"/>
    <w:rsid w:val="002A124F"/>
    <w:rsid w:val="002A2027"/>
    <w:rsid w:val="002A29C2"/>
    <w:rsid w:val="002A2FDC"/>
    <w:rsid w:val="002A3190"/>
    <w:rsid w:val="002A3A3C"/>
    <w:rsid w:val="002A3C10"/>
    <w:rsid w:val="002A426F"/>
    <w:rsid w:val="002A45E5"/>
    <w:rsid w:val="002A4B41"/>
    <w:rsid w:val="002A5868"/>
    <w:rsid w:val="002A6983"/>
    <w:rsid w:val="002A72EB"/>
    <w:rsid w:val="002A7A15"/>
    <w:rsid w:val="002B0AE8"/>
    <w:rsid w:val="002B13B5"/>
    <w:rsid w:val="002B1B26"/>
    <w:rsid w:val="002B21C0"/>
    <w:rsid w:val="002B252E"/>
    <w:rsid w:val="002B2FAE"/>
    <w:rsid w:val="002B3887"/>
    <w:rsid w:val="002B3C8F"/>
    <w:rsid w:val="002B41DE"/>
    <w:rsid w:val="002B5018"/>
    <w:rsid w:val="002B6B3E"/>
    <w:rsid w:val="002B70B7"/>
    <w:rsid w:val="002B766F"/>
    <w:rsid w:val="002B7BC5"/>
    <w:rsid w:val="002B7E53"/>
    <w:rsid w:val="002C18B2"/>
    <w:rsid w:val="002C1B7E"/>
    <w:rsid w:val="002C2171"/>
    <w:rsid w:val="002C37D8"/>
    <w:rsid w:val="002C4280"/>
    <w:rsid w:val="002C5818"/>
    <w:rsid w:val="002C6A16"/>
    <w:rsid w:val="002C7015"/>
    <w:rsid w:val="002C7510"/>
    <w:rsid w:val="002D0C07"/>
    <w:rsid w:val="002D1D3F"/>
    <w:rsid w:val="002D1E8A"/>
    <w:rsid w:val="002D37DE"/>
    <w:rsid w:val="002D38AF"/>
    <w:rsid w:val="002D3DC7"/>
    <w:rsid w:val="002D3F1E"/>
    <w:rsid w:val="002D56AB"/>
    <w:rsid w:val="002D5931"/>
    <w:rsid w:val="002D6C1C"/>
    <w:rsid w:val="002D6F2A"/>
    <w:rsid w:val="002E0E11"/>
    <w:rsid w:val="002E2899"/>
    <w:rsid w:val="002E30BC"/>
    <w:rsid w:val="002E33D3"/>
    <w:rsid w:val="002E3B9D"/>
    <w:rsid w:val="002E3F9B"/>
    <w:rsid w:val="002E42A2"/>
    <w:rsid w:val="002E4498"/>
    <w:rsid w:val="002E71B7"/>
    <w:rsid w:val="002E78D1"/>
    <w:rsid w:val="002E7DE8"/>
    <w:rsid w:val="002F022B"/>
    <w:rsid w:val="002F050A"/>
    <w:rsid w:val="002F107B"/>
    <w:rsid w:val="002F1443"/>
    <w:rsid w:val="002F15F8"/>
    <w:rsid w:val="002F1E5D"/>
    <w:rsid w:val="002F344E"/>
    <w:rsid w:val="002F4365"/>
    <w:rsid w:val="002F4F29"/>
    <w:rsid w:val="002F52F7"/>
    <w:rsid w:val="002F5E4F"/>
    <w:rsid w:val="002F637F"/>
    <w:rsid w:val="002F734C"/>
    <w:rsid w:val="002F761A"/>
    <w:rsid w:val="002F7943"/>
    <w:rsid w:val="003014DC"/>
    <w:rsid w:val="00301882"/>
    <w:rsid w:val="00301EE3"/>
    <w:rsid w:val="00303D87"/>
    <w:rsid w:val="00304377"/>
    <w:rsid w:val="003061AD"/>
    <w:rsid w:val="003069A2"/>
    <w:rsid w:val="00306CAF"/>
    <w:rsid w:val="00306D27"/>
    <w:rsid w:val="00306E27"/>
    <w:rsid w:val="00306FA7"/>
    <w:rsid w:val="00307BE9"/>
    <w:rsid w:val="00307CC0"/>
    <w:rsid w:val="00310248"/>
    <w:rsid w:val="003103D2"/>
    <w:rsid w:val="00311B97"/>
    <w:rsid w:val="00312B85"/>
    <w:rsid w:val="00314157"/>
    <w:rsid w:val="0031508A"/>
    <w:rsid w:val="00315267"/>
    <w:rsid w:val="00315287"/>
    <w:rsid w:val="003152D0"/>
    <w:rsid w:val="003153C7"/>
    <w:rsid w:val="00315882"/>
    <w:rsid w:val="00316C5E"/>
    <w:rsid w:val="003170A5"/>
    <w:rsid w:val="003170DB"/>
    <w:rsid w:val="003201EB"/>
    <w:rsid w:val="0032099A"/>
    <w:rsid w:val="00320B33"/>
    <w:rsid w:val="00320EE3"/>
    <w:rsid w:val="003217F7"/>
    <w:rsid w:val="00321D64"/>
    <w:rsid w:val="00322790"/>
    <w:rsid w:val="00322CDD"/>
    <w:rsid w:val="00322CEF"/>
    <w:rsid w:val="00323410"/>
    <w:rsid w:val="0032423C"/>
    <w:rsid w:val="00324FC3"/>
    <w:rsid w:val="00325606"/>
    <w:rsid w:val="00325649"/>
    <w:rsid w:val="003265E8"/>
    <w:rsid w:val="00326B50"/>
    <w:rsid w:val="00327256"/>
    <w:rsid w:val="00327444"/>
    <w:rsid w:val="00327718"/>
    <w:rsid w:val="003277E5"/>
    <w:rsid w:val="003315FB"/>
    <w:rsid w:val="00331D3C"/>
    <w:rsid w:val="00332107"/>
    <w:rsid w:val="003328A0"/>
    <w:rsid w:val="003342DA"/>
    <w:rsid w:val="00334539"/>
    <w:rsid w:val="00336727"/>
    <w:rsid w:val="00336D46"/>
    <w:rsid w:val="00336F82"/>
    <w:rsid w:val="00337228"/>
    <w:rsid w:val="00337649"/>
    <w:rsid w:val="00337AC3"/>
    <w:rsid w:val="00337F1C"/>
    <w:rsid w:val="00341197"/>
    <w:rsid w:val="00341441"/>
    <w:rsid w:val="00341D1A"/>
    <w:rsid w:val="00344842"/>
    <w:rsid w:val="00345E4D"/>
    <w:rsid w:val="00347068"/>
    <w:rsid w:val="003470B6"/>
    <w:rsid w:val="0034711B"/>
    <w:rsid w:val="00347A01"/>
    <w:rsid w:val="0035046F"/>
    <w:rsid w:val="00350C4E"/>
    <w:rsid w:val="0035133B"/>
    <w:rsid w:val="00351729"/>
    <w:rsid w:val="00351993"/>
    <w:rsid w:val="00351BE5"/>
    <w:rsid w:val="00351C49"/>
    <w:rsid w:val="00351C74"/>
    <w:rsid w:val="00352219"/>
    <w:rsid w:val="00353480"/>
    <w:rsid w:val="00353785"/>
    <w:rsid w:val="00353CA5"/>
    <w:rsid w:val="003541C0"/>
    <w:rsid w:val="003549A5"/>
    <w:rsid w:val="003550E6"/>
    <w:rsid w:val="0035581F"/>
    <w:rsid w:val="00356588"/>
    <w:rsid w:val="00356A95"/>
    <w:rsid w:val="00356ACD"/>
    <w:rsid w:val="00356AF4"/>
    <w:rsid w:val="00356B16"/>
    <w:rsid w:val="0035762F"/>
    <w:rsid w:val="00357967"/>
    <w:rsid w:val="0035798C"/>
    <w:rsid w:val="00357A9A"/>
    <w:rsid w:val="00357CE2"/>
    <w:rsid w:val="003605BF"/>
    <w:rsid w:val="0036087A"/>
    <w:rsid w:val="0036098B"/>
    <w:rsid w:val="00362E9D"/>
    <w:rsid w:val="00364083"/>
    <w:rsid w:val="00364B78"/>
    <w:rsid w:val="003650BC"/>
    <w:rsid w:val="00365FFE"/>
    <w:rsid w:val="00366129"/>
    <w:rsid w:val="003661DE"/>
    <w:rsid w:val="0036633B"/>
    <w:rsid w:val="00366678"/>
    <w:rsid w:val="00367A1B"/>
    <w:rsid w:val="00367D26"/>
    <w:rsid w:val="00367E74"/>
    <w:rsid w:val="00367F58"/>
    <w:rsid w:val="003700AD"/>
    <w:rsid w:val="0037099A"/>
    <w:rsid w:val="00370C05"/>
    <w:rsid w:val="003710BD"/>
    <w:rsid w:val="00372552"/>
    <w:rsid w:val="0037265C"/>
    <w:rsid w:val="00372970"/>
    <w:rsid w:val="00372EA4"/>
    <w:rsid w:val="003732A5"/>
    <w:rsid w:val="00373924"/>
    <w:rsid w:val="0037448A"/>
    <w:rsid w:val="003757A7"/>
    <w:rsid w:val="00375C9B"/>
    <w:rsid w:val="003765F9"/>
    <w:rsid w:val="003766BE"/>
    <w:rsid w:val="00376D15"/>
    <w:rsid w:val="00381A30"/>
    <w:rsid w:val="00381A7E"/>
    <w:rsid w:val="00382595"/>
    <w:rsid w:val="003826CA"/>
    <w:rsid w:val="00382733"/>
    <w:rsid w:val="0038306D"/>
    <w:rsid w:val="00383B6C"/>
    <w:rsid w:val="00384527"/>
    <w:rsid w:val="00384ADA"/>
    <w:rsid w:val="00385340"/>
    <w:rsid w:val="0038550B"/>
    <w:rsid w:val="003861E9"/>
    <w:rsid w:val="00386DB8"/>
    <w:rsid w:val="00387501"/>
    <w:rsid w:val="00387563"/>
    <w:rsid w:val="0038759E"/>
    <w:rsid w:val="00387D95"/>
    <w:rsid w:val="00390239"/>
    <w:rsid w:val="003902B6"/>
    <w:rsid w:val="00392612"/>
    <w:rsid w:val="00392E3A"/>
    <w:rsid w:val="00392F73"/>
    <w:rsid w:val="003948EC"/>
    <w:rsid w:val="00395C76"/>
    <w:rsid w:val="003967DD"/>
    <w:rsid w:val="0039771D"/>
    <w:rsid w:val="003A01E0"/>
    <w:rsid w:val="003A06D6"/>
    <w:rsid w:val="003A0B3C"/>
    <w:rsid w:val="003A0E82"/>
    <w:rsid w:val="003A15EA"/>
    <w:rsid w:val="003A1D5D"/>
    <w:rsid w:val="003A3E55"/>
    <w:rsid w:val="003A4103"/>
    <w:rsid w:val="003A44FF"/>
    <w:rsid w:val="003A52B2"/>
    <w:rsid w:val="003A5D08"/>
    <w:rsid w:val="003A5E00"/>
    <w:rsid w:val="003A61DD"/>
    <w:rsid w:val="003A6D0F"/>
    <w:rsid w:val="003A778C"/>
    <w:rsid w:val="003B1175"/>
    <w:rsid w:val="003B11A5"/>
    <w:rsid w:val="003B25CA"/>
    <w:rsid w:val="003B2CA8"/>
    <w:rsid w:val="003B2ECE"/>
    <w:rsid w:val="003B4402"/>
    <w:rsid w:val="003B44C1"/>
    <w:rsid w:val="003B483E"/>
    <w:rsid w:val="003B5EEF"/>
    <w:rsid w:val="003B6860"/>
    <w:rsid w:val="003B7416"/>
    <w:rsid w:val="003B7514"/>
    <w:rsid w:val="003C02C5"/>
    <w:rsid w:val="003C0558"/>
    <w:rsid w:val="003C21AB"/>
    <w:rsid w:val="003C25B3"/>
    <w:rsid w:val="003C2DAC"/>
    <w:rsid w:val="003C36E0"/>
    <w:rsid w:val="003C3D82"/>
    <w:rsid w:val="003C4007"/>
    <w:rsid w:val="003C407C"/>
    <w:rsid w:val="003C5EC4"/>
    <w:rsid w:val="003C61A4"/>
    <w:rsid w:val="003D0A22"/>
    <w:rsid w:val="003D0D7F"/>
    <w:rsid w:val="003D1632"/>
    <w:rsid w:val="003D34C5"/>
    <w:rsid w:val="003D379C"/>
    <w:rsid w:val="003D4418"/>
    <w:rsid w:val="003D522A"/>
    <w:rsid w:val="003D53C5"/>
    <w:rsid w:val="003D53ED"/>
    <w:rsid w:val="003D5F6F"/>
    <w:rsid w:val="003D6894"/>
    <w:rsid w:val="003D6D87"/>
    <w:rsid w:val="003D791D"/>
    <w:rsid w:val="003E028F"/>
    <w:rsid w:val="003E0466"/>
    <w:rsid w:val="003E0ECD"/>
    <w:rsid w:val="003E18EE"/>
    <w:rsid w:val="003E20B0"/>
    <w:rsid w:val="003E2B5D"/>
    <w:rsid w:val="003E3476"/>
    <w:rsid w:val="003E36C4"/>
    <w:rsid w:val="003E38D5"/>
    <w:rsid w:val="003E4652"/>
    <w:rsid w:val="003E4A95"/>
    <w:rsid w:val="003E6851"/>
    <w:rsid w:val="003E7654"/>
    <w:rsid w:val="003E7CEC"/>
    <w:rsid w:val="003F0195"/>
    <w:rsid w:val="003F05DA"/>
    <w:rsid w:val="003F08BE"/>
    <w:rsid w:val="003F0DBD"/>
    <w:rsid w:val="003F1F45"/>
    <w:rsid w:val="003F2BCD"/>
    <w:rsid w:val="003F2BFB"/>
    <w:rsid w:val="003F3AD3"/>
    <w:rsid w:val="003F3BED"/>
    <w:rsid w:val="003F3C62"/>
    <w:rsid w:val="003F402A"/>
    <w:rsid w:val="003F4C55"/>
    <w:rsid w:val="003F52DB"/>
    <w:rsid w:val="003F6AB1"/>
    <w:rsid w:val="003F7694"/>
    <w:rsid w:val="003F78B7"/>
    <w:rsid w:val="003F7A0E"/>
    <w:rsid w:val="003F7CC9"/>
    <w:rsid w:val="004009FE"/>
    <w:rsid w:val="004013FE"/>
    <w:rsid w:val="00402580"/>
    <w:rsid w:val="0040267C"/>
    <w:rsid w:val="00402D9E"/>
    <w:rsid w:val="004033F8"/>
    <w:rsid w:val="0040358F"/>
    <w:rsid w:val="00403629"/>
    <w:rsid w:val="00403AA4"/>
    <w:rsid w:val="00404B5B"/>
    <w:rsid w:val="00404FEA"/>
    <w:rsid w:val="004050BC"/>
    <w:rsid w:val="004050C7"/>
    <w:rsid w:val="004054DD"/>
    <w:rsid w:val="00406A92"/>
    <w:rsid w:val="00406B8F"/>
    <w:rsid w:val="00407F5D"/>
    <w:rsid w:val="00410222"/>
    <w:rsid w:val="004110F8"/>
    <w:rsid w:val="0041113B"/>
    <w:rsid w:val="004126F0"/>
    <w:rsid w:val="00412B97"/>
    <w:rsid w:val="00413612"/>
    <w:rsid w:val="00413904"/>
    <w:rsid w:val="00413DFF"/>
    <w:rsid w:val="00414260"/>
    <w:rsid w:val="004143A9"/>
    <w:rsid w:val="00414545"/>
    <w:rsid w:val="0041472D"/>
    <w:rsid w:val="004166DF"/>
    <w:rsid w:val="0041705A"/>
    <w:rsid w:val="0041753F"/>
    <w:rsid w:val="004206A9"/>
    <w:rsid w:val="0042083E"/>
    <w:rsid w:val="00420945"/>
    <w:rsid w:val="00420D3D"/>
    <w:rsid w:val="004211BD"/>
    <w:rsid w:val="00421747"/>
    <w:rsid w:val="0042277B"/>
    <w:rsid w:val="00422A61"/>
    <w:rsid w:val="00423075"/>
    <w:rsid w:val="00424223"/>
    <w:rsid w:val="004262BF"/>
    <w:rsid w:val="00426515"/>
    <w:rsid w:val="00426526"/>
    <w:rsid w:val="00426934"/>
    <w:rsid w:val="00431112"/>
    <w:rsid w:val="00431505"/>
    <w:rsid w:val="00432191"/>
    <w:rsid w:val="00432DD8"/>
    <w:rsid w:val="004334DB"/>
    <w:rsid w:val="00433EB3"/>
    <w:rsid w:val="004346B8"/>
    <w:rsid w:val="00436503"/>
    <w:rsid w:val="00437C6C"/>
    <w:rsid w:val="00437D56"/>
    <w:rsid w:val="004401FA"/>
    <w:rsid w:val="00440573"/>
    <w:rsid w:val="00441D45"/>
    <w:rsid w:val="00441F6B"/>
    <w:rsid w:val="0044230C"/>
    <w:rsid w:val="004426F3"/>
    <w:rsid w:val="00444488"/>
    <w:rsid w:val="0044510D"/>
    <w:rsid w:val="004457B9"/>
    <w:rsid w:val="004467F3"/>
    <w:rsid w:val="00447904"/>
    <w:rsid w:val="00450007"/>
    <w:rsid w:val="004514B0"/>
    <w:rsid w:val="00451554"/>
    <w:rsid w:val="004516C8"/>
    <w:rsid w:val="004519A5"/>
    <w:rsid w:val="0045217F"/>
    <w:rsid w:val="00452E76"/>
    <w:rsid w:val="00452F60"/>
    <w:rsid w:val="004539CB"/>
    <w:rsid w:val="00453DC3"/>
    <w:rsid w:val="00454F0E"/>
    <w:rsid w:val="00455650"/>
    <w:rsid w:val="00455B77"/>
    <w:rsid w:val="004569A5"/>
    <w:rsid w:val="00456A8D"/>
    <w:rsid w:val="00456B13"/>
    <w:rsid w:val="00456C47"/>
    <w:rsid w:val="00457227"/>
    <w:rsid w:val="00457520"/>
    <w:rsid w:val="004577B7"/>
    <w:rsid w:val="00457ADE"/>
    <w:rsid w:val="00457F48"/>
    <w:rsid w:val="00457F90"/>
    <w:rsid w:val="00460691"/>
    <w:rsid w:val="0046369D"/>
    <w:rsid w:val="00463B55"/>
    <w:rsid w:val="004645A8"/>
    <w:rsid w:val="00464EC0"/>
    <w:rsid w:val="00465100"/>
    <w:rsid w:val="004716C8"/>
    <w:rsid w:val="004739C8"/>
    <w:rsid w:val="0047490F"/>
    <w:rsid w:val="004750D4"/>
    <w:rsid w:val="00475EF9"/>
    <w:rsid w:val="004809A9"/>
    <w:rsid w:val="00481F10"/>
    <w:rsid w:val="004821A5"/>
    <w:rsid w:val="004831D0"/>
    <w:rsid w:val="004831F8"/>
    <w:rsid w:val="00483AA3"/>
    <w:rsid w:val="00483CDC"/>
    <w:rsid w:val="00485A1B"/>
    <w:rsid w:val="00485AF8"/>
    <w:rsid w:val="00485DDA"/>
    <w:rsid w:val="00485DEC"/>
    <w:rsid w:val="004863C3"/>
    <w:rsid w:val="004866A1"/>
    <w:rsid w:val="0048719F"/>
    <w:rsid w:val="00487FFA"/>
    <w:rsid w:val="004912DC"/>
    <w:rsid w:val="004914E2"/>
    <w:rsid w:val="004918D5"/>
    <w:rsid w:val="00491F70"/>
    <w:rsid w:val="004920EA"/>
    <w:rsid w:val="004922EF"/>
    <w:rsid w:val="00492593"/>
    <w:rsid w:val="00495419"/>
    <w:rsid w:val="00495E5F"/>
    <w:rsid w:val="004971FF"/>
    <w:rsid w:val="004A0F60"/>
    <w:rsid w:val="004A146F"/>
    <w:rsid w:val="004A1A59"/>
    <w:rsid w:val="004A22AF"/>
    <w:rsid w:val="004A2334"/>
    <w:rsid w:val="004A2590"/>
    <w:rsid w:val="004A2A4D"/>
    <w:rsid w:val="004A2AC0"/>
    <w:rsid w:val="004A2F8F"/>
    <w:rsid w:val="004A3D3C"/>
    <w:rsid w:val="004A3D66"/>
    <w:rsid w:val="004A3F89"/>
    <w:rsid w:val="004A40DC"/>
    <w:rsid w:val="004A4195"/>
    <w:rsid w:val="004A488B"/>
    <w:rsid w:val="004A5FC2"/>
    <w:rsid w:val="004A626B"/>
    <w:rsid w:val="004A6658"/>
    <w:rsid w:val="004A7730"/>
    <w:rsid w:val="004A7923"/>
    <w:rsid w:val="004B020E"/>
    <w:rsid w:val="004B0331"/>
    <w:rsid w:val="004B091F"/>
    <w:rsid w:val="004B1A4D"/>
    <w:rsid w:val="004B1CF1"/>
    <w:rsid w:val="004B2108"/>
    <w:rsid w:val="004B2209"/>
    <w:rsid w:val="004B2225"/>
    <w:rsid w:val="004B4953"/>
    <w:rsid w:val="004B5F5A"/>
    <w:rsid w:val="004B5F7D"/>
    <w:rsid w:val="004B62DD"/>
    <w:rsid w:val="004B6329"/>
    <w:rsid w:val="004B6A33"/>
    <w:rsid w:val="004B7D46"/>
    <w:rsid w:val="004C0297"/>
    <w:rsid w:val="004C06DB"/>
    <w:rsid w:val="004C0F4F"/>
    <w:rsid w:val="004C1C47"/>
    <w:rsid w:val="004C2516"/>
    <w:rsid w:val="004C266D"/>
    <w:rsid w:val="004C4E85"/>
    <w:rsid w:val="004C5943"/>
    <w:rsid w:val="004C5D64"/>
    <w:rsid w:val="004C6045"/>
    <w:rsid w:val="004C61CF"/>
    <w:rsid w:val="004C64D7"/>
    <w:rsid w:val="004C6996"/>
    <w:rsid w:val="004C6E30"/>
    <w:rsid w:val="004C6F29"/>
    <w:rsid w:val="004D07AE"/>
    <w:rsid w:val="004D0E28"/>
    <w:rsid w:val="004D1883"/>
    <w:rsid w:val="004D2291"/>
    <w:rsid w:val="004D24B6"/>
    <w:rsid w:val="004D2ED0"/>
    <w:rsid w:val="004D30EE"/>
    <w:rsid w:val="004D3585"/>
    <w:rsid w:val="004D3B44"/>
    <w:rsid w:val="004D455C"/>
    <w:rsid w:val="004D516B"/>
    <w:rsid w:val="004D516D"/>
    <w:rsid w:val="004D63F6"/>
    <w:rsid w:val="004D64A5"/>
    <w:rsid w:val="004D6B00"/>
    <w:rsid w:val="004D71D4"/>
    <w:rsid w:val="004D7744"/>
    <w:rsid w:val="004D7B37"/>
    <w:rsid w:val="004E0506"/>
    <w:rsid w:val="004E0CAE"/>
    <w:rsid w:val="004E136E"/>
    <w:rsid w:val="004E144F"/>
    <w:rsid w:val="004E1740"/>
    <w:rsid w:val="004E1F7F"/>
    <w:rsid w:val="004E24ED"/>
    <w:rsid w:val="004E3F3D"/>
    <w:rsid w:val="004E41FF"/>
    <w:rsid w:val="004E4416"/>
    <w:rsid w:val="004E47D8"/>
    <w:rsid w:val="004E5F2C"/>
    <w:rsid w:val="004E5FCA"/>
    <w:rsid w:val="004E673A"/>
    <w:rsid w:val="004E7633"/>
    <w:rsid w:val="004F0087"/>
    <w:rsid w:val="004F08C6"/>
    <w:rsid w:val="004F0D5B"/>
    <w:rsid w:val="004F1714"/>
    <w:rsid w:val="004F2578"/>
    <w:rsid w:val="004F2A7E"/>
    <w:rsid w:val="004F3BA2"/>
    <w:rsid w:val="004F3C0E"/>
    <w:rsid w:val="004F456F"/>
    <w:rsid w:val="004F4825"/>
    <w:rsid w:val="004F555C"/>
    <w:rsid w:val="004F595A"/>
    <w:rsid w:val="004F6144"/>
    <w:rsid w:val="004F63AB"/>
    <w:rsid w:val="004F6CE2"/>
    <w:rsid w:val="004F6DB1"/>
    <w:rsid w:val="004F7643"/>
    <w:rsid w:val="004F7CA6"/>
    <w:rsid w:val="005005E5"/>
    <w:rsid w:val="005006AE"/>
    <w:rsid w:val="00500E37"/>
    <w:rsid w:val="00501864"/>
    <w:rsid w:val="00501D86"/>
    <w:rsid w:val="00501FC7"/>
    <w:rsid w:val="005021CC"/>
    <w:rsid w:val="005024B3"/>
    <w:rsid w:val="0050279B"/>
    <w:rsid w:val="00502F1B"/>
    <w:rsid w:val="005030B2"/>
    <w:rsid w:val="00503899"/>
    <w:rsid w:val="00503C2F"/>
    <w:rsid w:val="005040B2"/>
    <w:rsid w:val="005041A7"/>
    <w:rsid w:val="005045A1"/>
    <w:rsid w:val="00504E08"/>
    <w:rsid w:val="00505BC8"/>
    <w:rsid w:val="00505CFB"/>
    <w:rsid w:val="00506580"/>
    <w:rsid w:val="00506609"/>
    <w:rsid w:val="005069E4"/>
    <w:rsid w:val="00506EB2"/>
    <w:rsid w:val="0050772A"/>
    <w:rsid w:val="00507B31"/>
    <w:rsid w:val="00507BAF"/>
    <w:rsid w:val="005102F2"/>
    <w:rsid w:val="00510831"/>
    <w:rsid w:val="00510D01"/>
    <w:rsid w:val="00510D94"/>
    <w:rsid w:val="0051118C"/>
    <w:rsid w:val="0051121A"/>
    <w:rsid w:val="00511AB5"/>
    <w:rsid w:val="00512DC0"/>
    <w:rsid w:val="00513207"/>
    <w:rsid w:val="0051333E"/>
    <w:rsid w:val="00514288"/>
    <w:rsid w:val="00514293"/>
    <w:rsid w:val="00514424"/>
    <w:rsid w:val="00514A35"/>
    <w:rsid w:val="0051579E"/>
    <w:rsid w:val="00515DB4"/>
    <w:rsid w:val="00515FC7"/>
    <w:rsid w:val="00515FDE"/>
    <w:rsid w:val="00516605"/>
    <w:rsid w:val="00516979"/>
    <w:rsid w:val="00516B0F"/>
    <w:rsid w:val="00517A20"/>
    <w:rsid w:val="005204E8"/>
    <w:rsid w:val="0052051D"/>
    <w:rsid w:val="005209BD"/>
    <w:rsid w:val="00520B98"/>
    <w:rsid w:val="00520C9E"/>
    <w:rsid w:val="00520E1D"/>
    <w:rsid w:val="00520ECB"/>
    <w:rsid w:val="00520F7E"/>
    <w:rsid w:val="00522187"/>
    <w:rsid w:val="005225D0"/>
    <w:rsid w:val="00522B4D"/>
    <w:rsid w:val="00522CFA"/>
    <w:rsid w:val="0052327A"/>
    <w:rsid w:val="00523951"/>
    <w:rsid w:val="0052439A"/>
    <w:rsid w:val="005254D3"/>
    <w:rsid w:val="00526357"/>
    <w:rsid w:val="0053126B"/>
    <w:rsid w:val="005316D7"/>
    <w:rsid w:val="00531B32"/>
    <w:rsid w:val="00531B88"/>
    <w:rsid w:val="00531EB5"/>
    <w:rsid w:val="00532570"/>
    <w:rsid w:val="0053258D"/>
    <w:rsid w:val="00532595"/>
    <w:rsid w:val="00532A4F"/>
    <w:rsid w:val="005357B2"/>
    <w:rsid w:val="005358A8"/>
    <w:rsid w:val="00536415"/>
    <w:rsid w:val="00536745"/>
    <w:rsid w:val="005368D4"/>
    <w:rsid w:val="00537151"/>
    <w:rsid w:val="005376E2"/>
    <w:rsid w:val="005378FF"/>
    <w:rsid w:val="005404EC"/>
    <w:rsid w:val="00541C88"/>
    <w:rsid w:val="00542AC7"/>
    <w:rsid w:val="00544EC4"/>
    <w:rsid w:val="00544EE4"/>
    <w:rsid w:val="00545566"/>
    <w:rsid w:val="005459B2"/>
    <w:rsid w:val="00545BF5"/>
    <w:rsid w:val="0054706F"/>
    <w:rsid w:val="00547174"/>
    <w:rsid w:val="005477E0"/>
    <w:rsid w:val="00550A6D"/>
    <w:rsid w:val="00551AD8"/>
    <w:rsid w:val="00551F19"/>
    <w:rsid w:val="0055247F"/>
    <w:rsid w:val="00552D05"/>
    <w:rsid w:val="00553260"/>
    <w:rsid w:val="00553813"/>
    <w:rsid w:val="005541CC"/>
    <w:rsid w:val="00554FDE"/>
    <w:rsid w:val="00555D47"/>
    <w:rsid w:val="00556455"/>
    <w:rsid w:val="00556636"/>
    <w:rsid w:val="00556952"/>
    <w:rsid w:val="0055714C"/>
    <w:rsid w:val="005573F6"/>
    <w:rsid w:val="0056143A"/>
    <w:rsid w:val="00562410"/>
    <w:rsid w:val="00562F29"/>
    <w:rsid w:val="0056309A"/>
    <w:rsid w:val="00564143"/>
    <w:rsid w:val="00564D1E"/>
    <w:rsid w:val="00565B4D"/>
    <w:rsid w:val="00566777"/>
    <w:rsid w:val="00566D83"/>
    <w:rsid w:val="005671DE"/>
    <w:rsid w:val="00567204"/>
    <w:rsid w:val="005674D1"/>
    <w:rsid w:val="005674FE"/>
    <w:rsid w:val="00567C96"/>
    <w:rsid w:val="00567E86"/>
    <w:rsid w:val="005706E6"/>
    <w:rsid w:val="00572D57"/>
    <w:rsid w:val="00573587"/>
    <w:rsid w:val="00574341"/>
    <w:rsid w:val="00574EA7"/>
    <w:rsid w:val="00575D8E"/>
    <w:rsid w:val="00575EA6"/>
    <w:rsid w:val="0057618A"/>
    <w:rsid w:val="00576C48"/>
    <w:rsid w:val="005771F1"/>
    <w:rsid w:val="00577C5E"/>
    <w:rsid w:val="005801C0"/>
    <w:rsid w:val="005801D3"/>
    <w:rsid w:val="00582193"/>
    <w:rsid w:val="00582A23"/>
    <w:rsid w:val="00584834"/>
    <w:rsid w:val="00584E3C"/>
    <w:rsid w:val="0058606A"/>
    <w:rsid w:val="005867A5"/>
    <w:rsid w:val="00586CF7"/>
    <w:rsid w:val="00586E64"/>
    <w:rsid w:val="00586F10"/>
    <w:rsid w:val="00587046"/>
    <w:rsid w:val="00591967"/>
    <w:rsid w:val="00592AA9"/>
    <w:rsid w:val="00592DEE"/>
    <w:rsid w:val="00593575"/>
    <w:rsid w:val="00595767"/>
    <w:rsid w:val="00595C76"/>
    <w:rsid w:val="00595EA5"/>
    <w:rsid w:val="00596377"/>
    <w:rsid w:val="0059653A"/>
    <w:rsid w:val="00596637"/>
    <w:rsid w:val="00596D0B"/>
    <w:rsid w:val="005974C5"/>
    <w:rsid w:val="00597A11"/>
    <w:rsid w:val="005A0674"/>
    <w:rsid w:val="005A0F4E"/>
    <w:rsid w:val="005A1691"/>
    <w:rsid w:val="005A1D0C"/>
    <w:rsid w:val="005A24D1"/>
    <w:rsid w:val="005A27DF"/>
    <w:rsid w:val="005A37AD"/>
    <w:rsid w:val="005A5D09"/>
    <w:rsid w:val="005B0495"/>
    <w:rsid w:val="005B057C"/>
    <w:rsid w:val="005B0848"/>
    <w:rsid w:val="005B0A92"/>
    <w:rsid w:val="005B0A9F"/>
    <w:rsid w:val="005B0C80"/>
    <w:rsid w:val="005B1353"/>
    <w:rsid w:val="005B1525"/>
    <w:rsid w:val="005B1CF3"/>
    <w:rsid w:val="005B2921"/>
    <w:rsid w:val="005B482A"/>
    <w:rsid w:val="005B4F99"/>
    <w:rsid w:val="005B5114"/>
    <w:rsid w:val="005B560E"/>
    <w:rsid w:val="005B63DB"/>
    <w:rsid w:val="005B6D0A"/>
    <w:rsid w:val="005B7120"/>
    <w:rsid w:val="005B749B"/>
    <w:rsid w:val="005B762A"/>
    <w:rsid w:val="005C0068"/>
    <w:rsid w:val="005C04A7"/>
    <w:rsid w:val="005C2326"/>
    <w:rsid w:val="005C23FF"/>
    <w:rsid w:val="005C27C0"/>
    <w:rsid w:val="005C2A50"/>
    <w:rsid w:val="005C2F1D"/>
    <w:rsid w:val="005C3481"/>
    <w:rsid w:val="005C5D2F"/>
    <w:rsid w:val="005C627D"/>
    <w:rsid w:val="005C651D"/>
    <w:rsid w:val="005C6E92"/>
    <w:rsid w:val="005C7A3A"/>
    <w:rsid w:val="005D062D"/>
    <w:rsid w:val="005D0EBE"/>
    <w:rsid w:val="005D26AD"/>
    <w:rsid w:val="005D2DB0"/>
    <w:rsid w:val="005D3FA1"/>
    <w:rsid w:val="005D52E9"/>
    <w:rsid w:val="005D54BA"/>
    <w:rsid w:val="005D5FC6"/>
    <w:rsid w:val="005D6460"/>
    <w:rsid w:val="005D655C"/>
    <w:rsid w:val="005E0566"/>
    <w:rsid w:val="005E0854"/>
    <w:rsid w:val="005E0EAC"/>
    <w:rsid w:val="005E1075"/>
    <w:rsid w:val="005E1777"/>
    <w:rsid w:val="005E20F1"/>
    <w:rsid w:val="005E265E"/>
    <w:rsid w:val="005E2AD3"/>
    <w:rsid w:val="005E391D"/>
    <w:rsid w:val="005E4899"/>
    <w:rsid w:val="005E4B69"/>
    <w:rsid w:val="005E54F7"/>
    <w:rsid w:val="005E5831"/>
    <w:rsid w:val="005E5D6A"/>
    <w:rsid w:val="005E7BBD"/>
    <w:rsid w:val="005F06CF"/>
    <w:rsid w:val="005F1F9E"/>
    <w:rsid w:val="005F3709"/>
    <w:rsid w:val="005F3C4E"/>
    <w:rsid w:val="005F41D6"/>
    <w:rsid w:val="005F470B"/>
    <w:rsid w:val="005F52CA"/>
    <w:rsid w:val="005F5381"/>
    <w:rsid w:val="005F6168"/>
    <w:rsid w:val="005F7A33"/>
    <w:rsid w:val="005F7D6C"/>
    <w:rsid w:val="006001D6"/>
    <w:rsid w:val="006005F5"/>
    <w:rsid w:val="006010E6"/>
    <w:rsid w:val="006016A2"/>
    <w:rsid w:val="006017AF"/>
    <w:rsid w:val="0060225A"/>
    <w:rsid w:val="0060346E"/>
    <w:rsid w:val="00603581"/>
    <w:rsid w:val="00603632"/>
    <w:rsid w:val="006037BC"/>
    <w:rsid w:val="00604684"/>
    <w:rsid w:val="00604879"/>
    <w:rsid w:val="006048A0"/>
    <w:rsid w:val="00605AB8"/>
    <w:rsid w:val="00605B95"/>
    <w:rsid w:val="00605FD7"/>
    <w:rsid w:val="0060640C"/>
    <w:rsid w:val="00606473"/>
    <w:rsid w:val="00606795"/>
    <w:rsid w:val="006073EB"/>
    <w:rsid w:val="00610414"/>
    <w:rsid w:val="00610CA7"/>
    <w:rsid w:val="00611EBE"/>
    <w:rsid w:val="006122FE"/>
    <w:rsid w:val="00612480"/>
    <w:rsid w:val="006125F1"/>
    <w:rsid w:val="0061274C"/>
    <w:rsid w:val="00612777"/>
    <w:rsid w:val="00612C0D"/>
    <w:rsid w:val="0061349B"/>
    <w:rsid w:val="0061385E"/>
    <w:rsid w:val="006144CC"/>
    <w:rsid w:val="00614F6A"/>
    <w:rsid w:val="00615591"/>
    <w:rsid w:val="006171B7"/>
    <w:rsid w:val="006171D1"/>
    <w:rsid w:val="00620122"/>
    <w:rsid w:val="0062058F"/>
    <w:rsid w:val="0062070A"/>
    <w:rsid w:val="0062150A"/>
    <w:rsid w:val="006215F9"/>
    <w:rsid w:val="00621778"/>
    <w:rsid w:val="00622490"/>
    <w:rsid w:val="00622D59"/>
    <w:rsid w:val="00622D67"/>
    <w:rsid w:val="00623581"/>
    <w:rsid w:val="00624E13"/>
    <w:rsid w:val="006266FE"/>
    <w:rsid w:val="00627125"/>
    <w:rsid w:val="00627418"/>
    <w:rsid w:val="00627AC2"/>
    <w:rsid w:val="00630256"/>
    <w:rsid w:val="006302E2"/>
    <w:rsid w:val="006315D4"/>
    <w:rsid w:val="00631893"/>
    <w:rsid w:val="00631FC5"/>
    <w:rsid w:val="00634140"/>
    <w:rsid w:val="006341CA"/>
    <w:rsid w:val="00634C35"/>
    <w:rsid w:val="006350E6"/>
    <w:rsid w:val="00635D82"/>
    <w:rsid w:val="00636498"/>
    <w:rsid w:val="00636C71"/>
    <w:rsid w:val="006375EB"/>
    <w:rsid w:val="00640699"/>
    <w:rsid w:val="006406D9"/>
    <w:rsid w:val="00641199"/>
    <w:rsid w:val="0064150F"/>
    <w:rsid w:val="0064169C"/>
    <w:rsid w:val="006418DE"/>
    <w:rsid w:val="0064296F"/>
    <w:rsid w:val="00642DD9"/>
    <w:rsid w:val="00643111"/>
    <w:rsid w:val="00643BCD"/>
    <w:rsid w:val="006453F1"/>
    <w:rsid w:val="0064555F"/>
    <w:rsid w:val="00646019"/>
    <w:rsid w:val="00646B2F"/>
    <w:rsid w:val="00646F10"/>
    <w:rsid w:val="006477F0"/>
    <w:rsid w:val="00651D55"/>
    <w:rsid w:val="006520BF"/>
    <w:rsid w:val="006522DA"/>
    <w:rsid w:val="00652D58"/>
    <w:rsid w:val="00652F05"/>
    <w:rsid w:val="00652FAE"/>
    <w:rsid w:val="00653C9E"/>
    <w:rsid w:val="00653F1C"/>
    <w:rsid w:val="00653FEB"/>
    <w:rsid w:val="0065432E"/>
    <w:rsid w:val="0065444E"/>
    <w:rsid w:val="0065459D"/>
    <w:rsid w:val="00654E25"/>
    <w:rsid w:val="00654FB8"/>
    <w:rsid w:val="00654FC6"/>
    <w:rsid w:val="00655411"/>
    <w:rsid w:val="00655553"/>
    <w:rsid w:val="00655617"/>
    <w:rsid w:val="00655780"/>
    <w:rsid w:val="00656F4A"/>
    <w:rsid w:val="0065778A"/>
    <w:rsid w:val="006577C3"/>
    <w:rsid w:val="00660612"/>
    <w:rsid w:val="00660CEE"/>
    <w:rsid w:val="00660FEC"/>
    <w:rsid w:val="00661145"/>
    <w:rsid w:val="00661AD4"/>
    <w:rsid w:val="00662CC5"/>
    <w:rsid w:val="00662FFD"/>
    <w:rsid w:val="0066342D"/>
    <w:rsid w:val="00665E97"/>
    <w:rsid w:val="00665FD4"/>
    <w:rsid w:val="00666240"/>
    <w:rsid w:val="00666677"/>
    <w:rsid w:val="0066668C"/>
    <w:rsid w:val="00666E03"/>
    <w:rsid w:val="00667A01"/>
    <w:rsid w:val="00667CAF"/>
    <w:rsid w:val="00667DB3"/>
    <w:rsid w:val="00670512"/>
    <w:rsid w:val="00671473"/>
    <w:rsid w:val="00673A28"/>
    <w:rsid w:val="006742C2"/>
    <w:rsid w:val="006743AC"/>
    <w:rsid w:val="00675079"/>
    <w:rsid w:val="00675AE8"/>
    <w:rsid w:val="00676E85"/>
    <w:rsid w:val="00677BF0"/>
    <w:rsid w:val="00680AE3"/>
    <w:rsid w:val="00680BAE"/>
    <w:rsid w:val="006817A8"/>
    <w:rsid w:val="006826B1"/>
    <w:rsid w:val="006844DB"/>
    <w:rsid w:val="00684EF6"/>
    <w:rsid w:val="0068687D"/>
    <w:rsid w:val="00686E2B"/>
    <w:rsid w:val="006872E4"/>
    <w:rsid w:val="0068789E"/>
    <w:rsid w:val="00690B4E"/>
    <w:rsid w:val="0069121D"/>
    <w:rsid w:val="006921DB"/>
    <w:rsid w:val="00693284"/>
    <w:rsid w:val="0069399F"/>
    <w:rsid w:val="00693F87"/>
    <w:rsid w:val="006947E0"/>
    <w:rsid w:val="00694AC6"/>
    <w:rsid w:val="006955B1"/>
    <w:rsid w:val="00695DA1"/>
    <w:rsid w:val="00697906"/>
    <w:rsid w:val="00697A76"/>
    <w:rsid w:val="00697D1C"/>
    <w:rsid w:val="006A0562"/>
    <w:rsid w:val="006A05C0"/>
    <w:rsid w:val="006A0A68"/>
    <w:rsid w:val="006A1649"/>
    <w:rsid w:val="006A1BE3"/>
    <w:rsid w:val="006A2431"/>
    <w:rsid w:val="006A248B"/>
    <w:rsid w:val="006A24C9"/>
    <w:rsid w:val="006A30D1"/>
    <w:rsid w:val="006A337B"/>
    <w:rsid w:val="006A3B83"/>
    <w:rsid w:val="006A401C"/>
    <w:rsid w:val="006A46EF"/>
    <w:rsid w:val="006A481D"/>
    <w:rsid w:val="006A4901"/>
    <w:rsid w:val="006A490F"/>
    <w:rsid w:val="006A50D3"/>
    <w:rsid w:val="006A589C"/>
    <w:rsid w:val="006A77BC"/>
    <w:rsid w:val="006B110A"/>
    <w:rsid w:val="006B181F"/>
    <w:rsid w:val="006B1BC8"/>
    <w:rsid w:val="006B1DC3"/>
    <w:rsid w:val="006B3DDA"/>
    <w:rsid w:val="006B3FB1"/>
    <w:rsid w:val="006B43FC"/>
    <w:rsid w:val="006B4B76"/>
    <w:rsid w:val="006B525D"/>
    <w:rsid w:val="006B5558"/>
    <w:rsid w:val="006B68C8"/>
    <w:rsid w:val="006B7165"/>
    <w:rsid w:val="006B7868"/>
    <w:rsid w:val="006C0464"/>
    <w:rsid w:val="006C10B9"/>
    <w:rsid w:val="006C1803"/>
    <w:rsid w:val="006C220B"/>
    <w:rsid w:val="006C224A"/>
    <w:rsid w:val="006C240E"/>
    <w:rsid w:val="006C28DF"/>
    <w:rsid w:val="006C4806"/>
    <w:rsid w:val="006C57A7"/>
    <w:rsid w:val="006C659C"/>
    <w:rsid w:val="006C69C9"/>
    <w:rsid w:val="006C7A73"/>
    <w:rsid w:val="006C7B41"/>
    <w:rsid w:val="006C7FE4"/>
    <w:rsid w:val="006D03CE"/>
    <w:rsid w:val="006D1064"/>
    <w:rsid w:val="006D1E7C"/>
    <w:rsid w:val="006D3643"/>
    <w:rsid w:val="006D410E"/>
    <w:rsid w:val="006D44A6"/>
    <w:rsid w:val="006D47C6"/>
    <w:rsid w:val="006D47F0"/>
    <w:rsid w:val="006D4D8B"/>
    <w:rsid w:val="006D51F8"/>
    <w:rsid w:val="006D633B"/>
    <w:rsid w:val="006D646D"/>
    <w:rsid w:val="006D6923"/>
    <w:rsid w:val="006D6A0A"/>
    <w:rsid w:val="006D6C9E"/>
    <w:rsid w:val="006D7359"/>
    <w:rsid w:val="006D7E15"/>
    <w:rsid w:val="006E0329"/>
    <w:rsid w:val="006E09FE"/>
    <w:rsid w:val="006E1AD8"/>
    <w:rsid w:val="006E1FCF"/>
    <w:rsid w:val="006E2275"/>
    <w:rsid w:val="006E268D"/>
    <w:rsid w:val="006E2966"/>
    <w:rsid w:val="006E2E18"/>
    <w:rsid w:val="006E37EB"/>
    <w:rsid w:val="006E391D"/>
    <w:rsid w:val="006E55B4"/>
    <w:rsid w:val="006E7386"/>
    <w:rsid w:val="006E7D0D"/>
    <w:rsid w:val="006E7DE7"/>
    <w:rsid w:val="006F09CC"/>
    <w:rsid w:val="006F20A7"/>
    <w:rsid w:val="006F21A4"/>
    <w:rsid w:val="006F287A"/>
    <w:rsid w:val="006F2DD0"/>
    <w:rsid w:val="006F3B92"/>
    <w:rsid w:val="006F450B"/>
    <w:rsid w:val="006F52D0"/>
    <w:rsid w:val="006F59B3"/>
    <w:rsid w:val="006F5F36"/>
    <w:rsid w:val="006F6D12"/>
    <w:rsid w:val="006F73E3"/>
    <w:rsid w:val="006F7799"/>
    <w:rsid w:val="007002FE"/>
    <w:rsid w:val="00701B46"/>
    <w:rsid w:val="00702016"/>
    <w:rsid w:val="00702501"/>
    <w:rsid w:val="00702E72"/>
    <w:rsid w:val="00702E98"/>
    <w:rsid w:val="00703048"/>
    <w:rsid w:val="0070351D"/>
    <w:rsid w:val="00703CD7"/>
    <w:rsid w:val="00704BAC"/>
    <w:rsid w:val="007054D5"/>
    <w:rsid w:val="00705EC1"/>
    <w:rsid w:val="007073BA"/>
    <w:rsid w:val="0070768E"/>
    <w:rsid w:val="00711085"/>
    <w:rsid w:val="0071141D"/>
    <w:rsid w:val="00711DD6"/>
    <w:rsid w:val="00712354"/>
    <w:rsid w:val="00712669"/>
    <w:rsid w:val="00712773"/>
    <w:rsid w:val="00712A5A"/>
    <w:rsid w:val="0071385C"/>
    <w:rsid w:val="00713D75"/>
    <w:rsid w:val="00714FB9"/>
    <w:rsid w:val="0071557E"/>
    <w:rsid w:val="00715813"/>
    <w:rsid w:val="00715C35"/>
    <w:rsid w:val="007163D8"/>
    <w:rsid w:val="00716471"/>
    <w:rsid w:val="00716E81"/>
    <w:rsid w:val="00717A59"/>
    <w:rsid w:val="00717EF6"/>
    <w:rsid w:val="00720026"/>
    <w:rsid w:val="00720FE1"/>
    <w:rsid w:val="00721F6C"/>
    <w:rsid w:val="00722C1B"/>
    <w:rsid w:val="00723348"/>
    <w:rsid w:val="00723623"/>
    <w:rsid w:val="00723766"/>
    <w:rsid w:val="007237DE"/>
    <w:rsid w:val="00723CFB"/>
    <w:rsid w:val="00724055"/>
    <w:rsid w:val="00724CC4"/>
    <w:rsid w:val="00725178"/>
    <w:rsid w:val="00725D3B"/>
    <w:rsid w:val="00725F28"/>
    <w:rsid w:val="007267F0"/>
    <w:rsid w:val="007269EA"/>
    <w:rsid w:val="00727B09"/>
    <w:rsid w:val="007310DE"/>
    <w:rsid w:val="00731184"/>
    <w:rsid w:val="007311ED"/>
    <w:rsid w:val="00732732"/>
    <w:rsid w:val="00733A03"/>
    <w:rsid w:val="00734463"/>
    <w:rsid w:val="007358DF"/>
    <w:rsid w:val="007359EC"/>
    <w:rsid w:val="00736286"/>
    <w:rsid w:val="007371E0"/>
    <w:rsid w:val="00737B2D"/>
    <w:rsid w:val="00737B74"/>
    <w:rsid w:val="00737F05"/>
    <w:rsid w:val="007408CD"/>
    <w:rsid w:val="00740BCF"/>
    <w:rsid w:val="0074220D"/>
    <w:rsid w:val="00742327"/>
    <w:rsid w:val="007433AA"/>
    <w:rsid w:val="00745432"/>
    <w:rsid w:val="007464F6"/>
    <w:rsid w:val="00747BBC"/>
    <w:rsid w:val="00747C49"/>
    <w:rsid w:val="00750573"/>
    <w:rsid w:val="00750B41"/>
    <w:rsid w:val="00751BBA"/>
    <w:rsid w:val="00752946"/>
    <w:rsid w:val="00752EE7"/>
    <w:rsid w:val="00754EC8"/>
    <w:rsid w:val="0075789B"/>
    <w:rsid w:val="00757CD2"/>
    <w:rsid w:val="0076038D"/>
    <w:rsid w:val="007604AC"/>
    <w:rsid w:val="0076096C"/>
    <w:rsid w:val="00760ED3"/>
    <w:rsid w:val="007610CE"/>
    <w:rsid w:val="007615B2"/>
    <w:rsid w:val="00762568"/>
    <w:rsid w:val="007626C0"/>
    <w:rsid w:val="00762EF4"/>
    <w:rsid w:val="0076499F"/>
    <w:rsid w:val="007652B6"/>
    <w:rsid w:val="007654DA"/>
    <w:rsid w:val="00765F0D"/>
    <w:rsid w:val="0076637D"/>
    <w:rsid w:val="0076637E"/>
    <w:rsid w:val="00766545"/>
    <w:rsid w:val="00767DEE"/>
    <w:rsid w:val="00770BC8"/>
    <w:rsid w:val="007714BE"/>
    <w:rsid w:val="0077181D"/>
    <w:rsid w:val="0077190D"/>
    <w:rsid w:val="0077315A"/>
    <w:rsid w:val="007731AA"/>
    <w:rsid w:val="007745A3"/>
    <w:rsid w:val="0077559E"/>
    <w:rsid w:val="007759D6"/>
    <w:rsid w:val="00775A75"/>
    <w:rsid w:val="00775C6C"/>
    <w:rsid w:val="00775E84"/>
    <w:rsid w:val="007769D8"/>
    <w:rsid w:val="0077725A"/>
    <w:rsid w:val="00777A08"/>
    <w:rsid w:val="007802E0"/>
    <w:rsid w:val="00780797"/>
    <w:rsid w:val="00780886"/>
    <w:rsid w:val="007812C1"/>
    <w:rsid w:val="007833C9"/>
    <w:rsid w:val="0078355C"/>
    <w:rsid w:val="00785613"/>
    <w:rsid w:val="00785690"/>
    <w:rsid w:val="007858BD"/>
    <w:rsid w:val="00786FB6"/>
    <w:rsid w:val="00790975"/>
    <w:rsid w:val="00791940"/>
    <w:rsid w:val="007926C0"/>
    <w:rsid w:val="007928F3"/>
    <w:rsid w:val="00792FE0"/>
    <w:rsid w:val="00794522"/>
    <w:rsid w:val="00794638"/>
    <w:rsid w:val="0079481C"/>
    <w:rsid w:val="00794DE9"/>
    <w:rsid w:val="00794E03"/>
    <w:rsid w:val="0079503F"/>
    <w:rsid w:val="00795544"/>
    <w:rsid w:val="00796156"/>
    <w:rsid w:val="00796CC8"/>
    <w:rsid w:val="007978F4"/>
    <w:rsid w:val="00797D5D"/>
    <w:rsid w:val="007A0BA2"/>
    <w:rsid w:val="007A0C20"/>
    <w:rsid w:val="007A0DBC"/>
    <w:rsid w:val="007A20CF"/>
    <w:rsid w:val="007A2BCE"/>
    <w:rsid w:val="007A2D04"/>
    <w:rsid w:val="007A2D88"/>
    <w:rsid w:val="007A2F5C"/>
    <w:rsid w:val="007A3338"/>
    <w:rsid w:val="007A3656"/>
    <w:rsid w:val="007A3DD5"/>
    <w:rsid w:val="007A4D72"/>
    <w:rsid w:val="007A4DBC"/>
    <w:rsid w:val="007A53A7"/>
    <w:rsid w:val="007A5657"/>
    <w:rsid w:val="007A5B1C"/>
    <w:rsid w:val="007A60D3"/>
    <w:rsid w:val="007A6BA5"/>
    <w:rsid w:val="007A6C70"/>
    <w:rsid w:val="007A7D9A"/>
    <w:rsid w:val="007B1BEF"/>
    <w:rsid w:val="007B2656"/>
    <w:rsid w:val="007B34E0"/>
    <w:rsid w:val="007B3541"/>
    <w:rsid w:val="007B3EB6"/>
    <w:rsid w:val="007B40B6"/>
    <w:rsid w:val="007B4905"/>
    <w:rsid w:val="007B517D"/>
    <w:rsid w:val="007B53DC"/>
    <w:rsid w:val="007B5B6F"/>
    <w:rsid w:val="007B5C84"/>
    <w:rsid w:val="007B5DA4"/>
    <w:rsid w:val="007B674C"/>
    <w:rsid w:val="007C06D2"/>
    <w:rsid w:val="007C0713"/>
    <w:rsid w:val="007C07D1"/>
    <w:rsid w:val="007C1A23"/>
    <w:rsid w:val="007C2374"/>
    <w:rsid w:val="007C5793"/>
    <w:rsid w:val="007C7821"/>
    <w:rsid w:val="007C78CF"/>
    <w:rsid w:val="007D0534"/>
    <w:rsid w:val="007D09CB"/>
    <w:rsid w:val="007D127D"/>
    <w:rsid w:val="007D1B3F"/>
    <w:rsid w:val="007D4990"/>
    <w:rsid w:val="007D61CB"/>
    <w:rsid w:val="007D6931"/>
    <w:rsid w:val="007E0199"/>
    <w:rsid w:val="007E0330"/>
    <w:rsid w:val="007E1714"/>
    <w:rsid w:val="007E2821"/>
    <w:rsid w:val="007E3AA8"/>
    <w:rsid w:val="007E46AB"/>
    <w:rsid w:val="007E4A1A"/>
    <w:rsid w:val="007E58CA"/>
    <w:rsid w:val="007E58D6"/>
    <w:rsid w:val="007E6880"/>
    <w:rsid w:val="007E6981"/>
    <w:rsid w:val="007E6BB5"/>
    <w:rsid w:val="007E6F55"/>
    <w:rsid w:val="007E7E30"/>
    <w:rsid w:val="007F081E"/>
    <w:rsid w:val="007F0F42"/>
    <w:rsid w:val="007F1209"/>
    <w:rsid w:val="007F16C1"/>
    <w:rsid w:val="007F182E"/>
    <w:rsid w:val="007F2DF0"/>
    <w:rsid w:val="007F3252"/>
    <w:rsid w:val="007F5292"/>
    <w:rsid w:val="007F7314"/>
    <w:rsid w:val="007F7B28"/>
    <w:rsid w:val="00800322"/>
    <w:rsid w:val="008005C8"/>
    <w:rsid w:val="00800C14"/>
    <w:rsid w:val="00801B68"/>
    <w:rsid w:val="00802030"/>
    <w:rsid w:val="0080221A"/>
    <w:rsid w:val="00802877"/>
    <w:rsid w:val="00802B5C"/>
    <w:rsid w:val="00802D5A"/>
    <w:rsid w:val="0080303F"/>
    <w:rsid w:val="00803748"/>
    <w:rsid w:val="008038A2"/>
    <w:rsid w:val="008045E3"/>
    <w:rsid w:val="00804BC4"/>
    <w:rsid w:val="008066F0"/>
    <w:rsid w:val="00806C0F"/>
    <w:rsid w:val="00806CBC"/>
    <w:rsid w:val="00806D2D"/>
    <w:rsid w:val="00810620"/>
    <w:rsid w:val="00810949"/>
    <w:rsid w:val="008112D7"/>
    <w:rsid w:val="008113DB"/>
    <w:rsid w:val="00812B42"/>
    <w:rsid w:val="00813F0E"/>
    <w:rsid w:val="0081509F"/>
    <w:rsid w:val="00815D7D"/>
    <w:rsid w:val="00816DDD"/>
    <w:rsid w:val="0081712A"/>
    <w:rsid w:val="0082089A"/>
    <w:rsid w:val="00820F19"/>
    <w:rsid w:val="0082198B"/>
    <w:rsid w:val="00821EF3"/>
    <w:rsid w:val="00821F84"/>
    <w:rsid w:val="00822AAE"/>
    <w:rsid w:val="00823A75"/>
    <w:rsid w:val="00823B5D"/>
    <w:rsid w:val="00823D6B"/>
    <w:rsid w:val="00824884"/>
    <w:rsid w:val="0082576E"/>
    <w:rsid w:val="0082633C"/>
    <w:rsid w:val="00826823"/>
    <w:rsid w:val="00826A6B"/>
    <w:rsid w:val="0083058A"/>
    <w:rsid w:val="00830BA5"/>
    <w:rsid w:val="00830EE3"/>
    <w:rsid w:val="0083241D"/>
    <w:rsid w:val="00832932"/>
    <w:rsid w:val="00832EB3"/>
    <w:rsid w:val="00832F4E"/>
    <w:rsid w:val="00833A67"/>
    <w:rsid w:val="00833DE9"/>
    <w:rsid w:val="00834C39"/>
    <w:rsid w:val="00834F98"/>
    <w:rsid w:val="008351AB"/>
    <w:rsid w:val="00835314"/>
    <w:rsid w:val="008370E6"/>
    <w:rsid w:val="008408CD"/>
    <w:rsid w:val="00842364"/>
    <w:rsid w:val="008427B4"/>
    <w:rsid w:val="00843B30"/>
    <w:rsid w:val="00843C7A"/>
    <w:rsid w:val="00843DB0"/>
    <w:rsid w:val="008445F8"/>
    <w:rsid w:val="00845070"/>
    <w:rsid w:val="008453D9"/>
    <w:rsid w:val="00846D4D"/>
    <w:rsid w:val="00846EB8"/>
    <w:rsid w:val="00847BA3"/>
    <w:rsid w:val="0085041E"/>
    <w:rsid w:val="00850FBD"/>
    <w:rsid w:val="00851437"/>
    <w:rsid w:val="00851666"/>
    <w:rsid w:val="00851D0C"/>
    <w:rsid w:val="00852B34"/>
    <w:rsid w:val="00854347"/>
    <w:rsid w:val="00856359"/>
    <w:rsid w:val="0085728B"/>
    <w:rsid w:val="00857F5C"/>
    <w:rsid w:val="00861EB9"/>
    <w:rsid w:val="008621FA"/>
    <w:rsid w:val="0086286A"/>
    <w:rsid w:val="008630A2"/>
    <w:rsid w:val="008640DA"/>
    <w:rsid w:val="00864972"/>
    <w:rsid w:val="00867057"/>
    <w:rsid w:val="00867713"/>
    <w:rsid w:val="00870786"/>
    <w:rsid w:val="0087184A"/>
    <w:rsid w:val="008721EA"/>
    <w:rsid w:val="00872A73"/>
    <w:rsid w:val="00873314"/>
    <w:rsid w:val="00874BE6"/>
    <w:rsid w:val="00876069"/>
    <w:rsid w:val="00876130"/>
    <w:rsid w:val="0087661A"/>
    <w:rsid w:val="0087681A"/>
    <w:rsid w:val="00880753"/>
    <w:rsid w:val="0088123A"/>
    <w:rsid w:val="00881948"/>
    <w:rsid w:val="00882604"/>
    <w:rsid w:val="00882A20"/>
    <w:rsid w:val="00882D3E"/>
    <w:rsid w:val="00882EA6"/>
    <w:rsid w:val="00884E0B"/>
    <w:rsid w:val="00884E7D"/>
    <w:rsid w:val="00884EBE"/>
    <w:rsid w:val="00885287"/>
    <w:rsid w:val="008855D0"/>
    <w:rsid w:val="008863C0"/>
    <w:rsid w:val="00887C5D"/>
    <w:rsid w:val="00887F6C"/>
    <w:rsid w:val="00890248"/>
    <w:rsid w:val="008904E8"/>
    <w:rsid w:val="008905B9"/>
    <w:rsid w:val="00890C45"/>
    <w:rsid w:val="0089115D"/>
    <w:rsid w:val="00891BF0"/>
    <w:rsid w:val="008926CB"/>
    <w:rsid w:val="00892E70"/>
    <w:rsid w:val="0089312E"/>
    <w:rsid w:val="008943B8"/>
    <w:rsid w:val="00894F76"/>
    <w:rsid w:val="00895E58"/>
    <w:rsid w:val="00896801"/>
    <w:rsid w:val="00897503"/>
    <w:rsid w:val="008A0BC9"/>
    <w:rsid w:val="008A0CB9"/>
    <w:rsid w:val="008A2006"/>
    <w:rsid w:val="008A20C6"/>
    <w:rsid w:val="008A2D9F"/>
    <w:rsid w:val="008A32C6"/>
    <w:rsid w:val="008A37C1"/>
    <w:rsid w:val="008A3C94"/>
    <w:rsid w:val="008A4336"/>
    <w:rsid w:val="008A43D4"/>
    <w:rsid w:val="008A5B80"/>
    <w:rsid w:val="008A63B8"/>
    <w:rsid w:val="008A6858"/>
    <w:rsid w:val="008A71F7"/>
    <w:rsid w:val="008B03FF"/>
    <w:rsid w:val="008B0FD7"/>
    <w:rsid w:val="008B12C4"/>
    <w:rsid w:val="008B2135"/>
    <w:rsid w:val="008B21E2"/>
    <w:rsid w:val="008B2203"/>
    <w:rsid w:val="008B266F"/>
    <w:rsid w:val="008B2B47"/>
    <w:rsid w:val="008B2B49"/>
    <w:rsid w:val="008B3185"/>
    <w:rsid w:val="008B32F3"/>
    <w:rsid w:val="008B3CBA"/>
    <w:rsid w:val="008B4239"/>
    <w:rsid w:val="008B4516"/>
    <w:rsid w:val="008B4860"/>
    <w:rsid w:val="008B6E4B"/>
    <w:rsid w:val="008B6ECA"/>
    <w:rsid w:val="008B74CF"/>
    <w:rsid w:val="008B7911"/>
    <w:rsid w:val="008B7E1F"/>
    <w:rsid w:val="008B7EBF"/>
    <w:rsid w:val="008C124A"/>
    <w:rsid w:val="008C2DAE"/>
    <w:rsid w:val="008C39D0"/>
    <w:rsid w:val="008C3E96"/>
    <w:rsid w:val="008C4177"/>
    <w:rsid w:val="008C4D69"/>
    <w:rsid w:val="008C516A"/>
    <w:rsid w:val="008C56D9"/>
    <w:rsid w:val="008C5830"/>
    <w:rsid w:val="008C5BE1"/>
    <w:rsid w:val="008C626B"/>
    <w:rsid w:val="008C6312"/>
    <w:rsid w:val="008C6F81"/>
    <w:rsid w:val="008D0017"/>
    <w:rsid w:val="008D0033"/>
    <w:rsid w:val="008D06CB"/>
    <w:rsid w:val="008D0FDC"/>
    <w:rsid w:val="008D10A5"/>
    <w:rsid w:val="008D1ABA"/>
    <w:rsid w:val="008D2292"/>
    <w:rsid w:val="008D2A51"/>
    <w:rsid w:val="008D3632"/>
    <w:rsid w:val="008D38F9"/>
    <w:rsid w:val="008D4803"/>
    <w:rsid w:val="008D4BC4"/>
    <w:rsid w:val="008D5D52"/>
    <w:rsid w:val="008D5EFA"/>
    <w:rsid w:val="008D6942"/>
    <w:rsid w:val="008D74B8"/>
    <w:rsid w:val="008D7D99"/>
    <w:rsid w:val="008E0211"/>
    <w:rsid w:val="008E1B61"/>
    <w:rsid w:val="008E1FFC"/>
    <w:rsid w:val="008E233B"/>
    <w:rsid w:val="008E24E7"/>
    <w:rsid w:val="008E2880"/>
    <w:rsid w:val="008E2DEE"/>
    <w:rsid w:val="008E4EBD"/>
    <w:rsid w:val="008E5968"/>
    <w:rsid w:val="008E6FDA"/>
    <w:rsid w:val="008F0EF7"/>
    <w:rsid w:val="008F1E62"/>
    <w:rsid w:val="008F2D6E"/>
    <w:rsid w:val="008F37DA"/>
    <w:rsid w:val="008F3A39"/>
    <w:rsid w:val="008F3BBC"/>
    <w:rsid w:val="008F43CB"/>
    <w:rsid w:val="008F5852"/>
    <w:rsid w:val="008F5BDB"/>
    <w:rsid w:val="008F5E55"/>
    <w:rsid w:val="008F66BA"/>
    <w:rsid w:val="008F6EDC"/>
    <w:rsid w:val="009002C7"/>
    <w:rsid w:val="00900483"/>
    <w:rsid w:val="009006EF"/>
    <w:rsid w:val="00901141"/>
    <w:rsid w:val="00901F5F"/>
    <w:rsid w:val="00902140"/>
    <w:rsid w:val="00902D76"/>
    <w:rsid w:val="00903019"/>
    <w:rsid w:val="00903162"/>
    <w:rsid w:val="00903471"/>
    <w:rsid w:val="0090389A"/>
    <w:rsid w:val="00903FB6"/>
    <w:rsid w:val="00905344"/>
    <w:rsid w:val="00906AB6"/>
    <w:rsid w:val="00906FD0"/>
    <w:rsid w:val="00912121"/>
    <w:rsid w:val="009127C5"/>
    <w:rsid w:val="00912C81"/>
    <w:rsid w:val="009139EC"/>
    <w:rsid w:val="00913BF2"/>
    <w:rsid w:val="00916128"/>
    <w:rsid w:val="00916A37"/>
    <w:rsid w:val="00916FAE"/>
    <w:rsid w:val="00917705"/>
    <w:rsid w:val="009203C0"/>
    <w:rsid w:val="00920F61"/>
    <w:rsid w:val="0092157E"/>
    <w:rsid w:val="009215B5"/>
    <w:rsid w:val="00922E76"/>
    <w:rsid w:val="00924140"/>
    <w:rsid w:val="00924EC0"/>
    <w:rsid w:val="0092534C"/>
    <w:rsid w:val="00927259"/>
    <w:rsid w:val="00927D27"/>
    <w:rsid w:val="00932C7D"/>
    <w:rsid w:val="00933EFF"/>
    <w:rsid w:val="00936150"/>
    <w:rsid w:val="00936CB0"/>
    <w:rsid w:val="009408D6"/>
    <w:rsid w:val="00941080"/>
    <w:rsid w:val="0094127C"/>
    <w:rsid w:val="00941695"/>
    <w:rsid w:val="00943265"/>
    <w:rsid w:val="0094367A"/>
    <w:rsid w:val="00943C90"/>
    <w:rsid w:val="00943CDB"/>
    <w:rsid w:val="00944042"/>
    <w:rsid w:val="009447F8"/>
    <w:rsid w:val="00945749"/>
    <w:rsid w:val="00945C15"/>
    <w:rsid w:val="0094740A"/>
    <w:rsid w:val="00947C3D"/>
    <w:rsid w:val="00947F87"/>
    <w:rsid w:val="0095017D"/>
    <w:rsid w:val="00950203"/>
    <w:rsid w:val="0095020D"/>
    <w:rsid w:val="009507F6"/>
    <w:rsid w:val="009510A0"/>
    <w:rsid w:val="00951232"/>
    <w:rsid w:val="00953D9E"/>
    <w:rsid w:val="0095514B"/>
    <w:rsid w:val="0095556E"/>
    <w:rsid w:val="009557B8"/>
    <w:rsid w:val="00956C9F"/>
    <w:rsid w:val="00956D0A"/>
    <w:rsid w:val="009578CA"/>
    <w:rsid w:val="00960B07"/>
    <w:rsid w:val="00961363"/>
    <w:rsid w:val="00961567"/>
    <w:rsid w:val="0096307E"/>
    <w:rsid w:val="0096363B"/>
    <w:rsid w:val="00964AF2"/>
    <w:rsid w:val="00966986"/>
    <w:rsid w:val="009674A2"/>
    <w:rsid w:val="00967FC0"/>
    <w:rsid w:val="00971524"/>
    <w:rsid w:val="0097184A"/>
    <w:rsid w:val="0097240E"/>
    <w:rsid w:val="00972A16"/>
    <w:rsid w:val="00972AF1"/>
    <w:rsid w:val="009741DE"/>
    <w:rsid w:val="0097522B"/>
    <w:rsid w:val="00975667"/>
    <w:rsid w:val="0097597F"/>
    <w:rsid w:val="00975E43"/>
    <w:rsid w:val="0097660B"/>
    <w:rsid w:val="00977338"/>
    <w:rsid w:val="00980B6E"/>
    <w:rsid w:val="00981512"/>
    <w:rsid w:val="00982702"/>
    <w:rsid w:val="0098277E"/>
    <w:rsid w:val="009835A6"/>
    <w:rsid w:val="00983793"/>
    <w:rsid w:val="00984759"/>
    <w:rsid w:val="0098497C"/>
    <w:rsid w:val="00984B94"/>
    <w:rsid w:val="00984D2F"/>
    <w:rsid w:val="00985229"/>
    <w:rsid w:val="00985FE7"/>
    <w:rsid w:val="009864A2"/>
    <w:rsid w:val="00986E24"/>
    <w:rsid w:val="00986E57"/>
    <w:rsid w:val="00987339"/>
    <w:rsid w:val="00987A08"/>
    <w:rsid w:val="00990081"/>
    <w:rsid w:val="009904F6"/>
    <w:rsid w:val="009907C8"/>
    <w:rsid w:val="00991132"/>
    <w:rsid w:val="00991766"/>
    <w:rsid w:val="00992F40"/>
    <w:rsid w:val="0099373B"/>
    <w:rsid w:val="009937D3"/>
    <w:rsid w:val="009943FC"/>
    <w:rsid w:val="00994839"/>
    <w:rsid w:val="00995131"/>
    <w:rsid w:val="00995631"/>
    <w:rsid w:val="00995A93"/>
    <w:rsid w:val="009969A3"/>
    <w:rsid w:val="0099706F"/>
    <w:rsid w:val="009970A9"/>
    <w:rsid w:val="009A02D8"/>
    <w:rsid w:val="009A0368"/>
    <w:rsid w:val="009A08C7"/>
    <w:rsid w:val="009A094C"/>
    <w:rsid w:val="009A099C"/>
    <w:rsid w:val="009A0CA1"/>
    <w:rsid w:val="009A12D2"/>
    <w:rsid w:val="009A225C"/>
    <w:rsid w:val="009A28D1"/>
    <w:rsid w:val="009A2F6C"/>
    <w:rsid w:val="009A3D23"/>
    <w:rsid w:val="009A3F14"/>
    <w:rsid w:val="009A427F"/>
    <w:rsid w:val="009A4551"/>
    <w:rsid w:val="009A5F4C"/>
    <w:rsid w:val="009A631A"/>
    <w:rsid w:val="009A6528"/>
    <w:rsid w:val="009A6912"/>
    <w:rsid w:val="009A70CD"/>
    <w:rsid w:val="009A7496"/>
    <w:rsid w:val="009A75F6"/>
    <w:rsid w:val="009B0325"/>
    <w:rsid w:val="009B0C1A"/>
    <w:rsid w:val="009B10F8"/>
    <w:rsid w:val="009B27CC"/>
    <w:rsid w:val="009B286C"/>
    <w:rsid w:val="009B2A33"/>
    <w:rsid w:val="009B3102"/>
    <w:rsid w:val="009B3793"/>
    <w:rsid w:val="009B3BEB"/>
    <w:rsid w:val="009B49A3"/>
    <w:rsid w:val="009B50F3"/>
    <w:rsid w:val="009B5422"/>
    <w:rsid w:val="009B553D"/>
    <w:rsid w:val="009B60F3"/>
    <w:rsid w:val="009B61EB"/>
    <w:rsid w:val="009B6C61"/>
    <w:rsid w:val="009B6F7C"/>
    <w:rsid w:val="009C166D"/>
    <w:rsid w:val="009C1981"/>
    <w:rsid w:val="009C3AF0"/>
    <w:rsid w:val="009C4017"/>
    <w:rsid w:val="009C4293"/>
    <w:rsid w:val="009C4862"/>
    <w:rsid w:val="009C48D0"/>
    <w:rsid w:val="009C4DB6"/>
    <w:rsid w:val="009C599A"/>
    <w:rsid w:val="009C6B3F"/>
    <w:rsid w:val="009C6BCF"/>
    <w:rsid w:val="009C7537"/>
    <w:rsid w:val="009C7FB3"/>
    <w:rsid w:val="009D012E"/>
    <w:rsid w:val="009D0198"/>
    <w:rsid w:val="009D0251"/>
    <w:rsid w:val="009D0A50"/>
    <w:rsid w:val="009D0E63"/>
    <w:rsid w:val="009D183C"/>
    <w:rsid w:val="009D226A"/>
    <w:rsid w:val="009D2906"/>
    <w:rsid w:val="009D2AE9"/>
    <w:rsid w:val="009D2B01"/>
    <w:rsid w:val="009D2F1A"/>
    <w:rsid w:val="009D303C"/>
    <w:rsid w:val="009D4433"/>
    <w:rsid w:val="009D5677"/>
    <w:rsid w:val="009D5F2E"/>
    <w:rsid w:val="009D618E"/>
    <w:rsid w:val="009D799F"/>
    <w:rsid w:val="009E0176"/>
    <w:rsid w:val="009E0465"/>
    <w:rsid w:val="009E1094"/>
    <w:rsid w:val="009E205E"/>
    <w:rsid w:val="009E238B"/>
    <w:rsid w:val="009E27DC"/>
    <w:rsid w:val="009E2E94"/>
    <w:rsid w:val="009E4484"/>
    <w:rsid w:val="009E50F4"/>
    <w:rsid w:val="009E599D"/>
    <w:rsid w:val="009E5C3B"/>
    <w:rsid w:val="009E6AD1"/>
    <w:rsid w:val="009E6FA6"/>
    <w:rsid w:val="009F0B1A"/>
    <w:rsid w:val="009F103A"/>
    <w:rsid w:val="009F1634"/>
    <w:rsid w:val="009F1A94"/>
    <w:rsid w:val="009F1CC9"/>
    <w:rsid w:val="009F341F"/>
    <w:rsid w:val="009F3E39"/>
    <w:rsid w:val="009F3E72"/>
    <w:rsid w:val="009F4795"/>
    <w:rsid w:val="009F4804"/>
    <w:rsid w:val="009F5377"/>
    <w:rsid w:val="009F59F0"/>
    <w:rsid w:val="009F5C76"/>
    <w:rsid w:val="009F6B2C"/>
    <w:rsid w:val="009F720B"/>
    <w:rsid w:val="009F7BCE"/>
    <w:rsid w:val="00A016E4"/>
    <w:rsid w:val="00A0190C"/>
    <w:rsid w:val="00A01BF4"/>
    <w:rsid w:val="00A01F2E"/>
    <w:rsid w:val="00A03850"/>
    <w:rsid w:val="00A039A7"/>
    <w:rsid w:val="00A042A2"/>
    <w:rsid w:val="00A04C5B"/>
    <w:rsid w:val="00A04D32"/>
    <w:rsid w:val="00A06043"/>
    <w:rsid w:val="00A067A9"/>
    <w:rsid w:val="00A070E8"/>
    <w:rsid w:val="00A078AF"/>
    <w:rsid w:val="00A079DB"/>
    <w:rsid w:val="00A1002D"/>
    <w:rsid w:val="00A101E6"/>
    <w:rsid w:val="00A101E9"/>
    <w:rsid w:val="00A104EC"/>
    <w:rsid w:val="00A11115"/>
    <w:rsid w:val="00A1209E"/>
    <w:rsid w:val="00A1298D"/>
    <w:rsid w:val="00A12C9C"/>
    <w:rsid w:val="00A15816"/>
    <w:rsid w:val="00A15DAA"/>
    <w:rsid w:val="00A15EB3"/>
    <w:rsid w:val="00A16120"/>
    <w:rsid w:val="00A16D95"/>
    <w:rsid w:val="00A16E13"/>
    <w:rsid w:val="00A16E35"/>
    <w:rsid w:val="00A1741A"/>
    <w:rsid w:val="00A17B71"/>
    <w:rsid w:val="00A2062A"/>
    <w:rsid w:val="00A21296"/>
    <w:rsid w:val="00A21632"/>
    <w:rsid w:val="00A21A6A"/>
    <w:rsid w:val="00A21B62"/>
    <w:rsid w:val="00A21B81"/>
    <w:rsid w:val="00A21F94"/>
    <w:rsid w:val="00A226E5"/>
    <w:rsid w:val="00A22B88"/>
    <w:rsid w:val="00A22BCD"/>
    <w:rsid w:val="00A244B8"/>
    <w:rsid w:val="00A24899"/>
    <w:rsid w:val="00A25849"/>
    <w:rsid w:val="00A25953"/>
    <w:rsid w:val="00A26A9A"/>
    <w:rsid w:val="00A27148"/>
    <w:rsid w:val="00A27A13"/>
    <w:rsid w:val="00A30457"/>
    <w:rsid w:val="00A30F47"/>
    <w:rsid w:val="00A30FC4"/>
    <w:rsid w:val="00A32BAE"/>
    <w:rsid w:val="00A32FB1"/>
    <w:rsid w:val="00A32FE0"/>
    <w:rsid w:val="00A33332"/>
    <w:rsid w:val="00A3353A"/>
    <w:rsid w:val="00A3368D"/>
    <w:rsid w:val="00A33B88"/>
    <w:rsid w:val="00A33C24"/>
    <w:rsid w:val="00A34088"/>
    <w:rsid w:val="00A34753"/>
    <w:rsid w:val="00A35DC5"/>
    <w:rsid w:val="00A362E5"/>
    <w:rsid w:val="00A37B56"/>
    <w:rsid w:val="00A37CAA"/>
    <w:rsid w:val="00A40E89"/>
    <w:rsid w:val="00A41663"/>
    <w:rsid w:val="00A41760"/>
    <w:rsid w:val="00A417B9"/>
    <w:rsid w:val="00A4235B"/>
    <w:rsid w:val="00A42BBD"/>
    <w:rsid w:val="00A42FDB"/>
    <w:rsid w:val="00A430B8"/>
    <w:rsid w:val="00A4393E"/>
    <w:rsid w:val="00A440A3"/>
    <w:rsid w:val="00A445B3"/>
    <w:rsid w:val="00A45231"/>
    <w:rsid w:val="00A45408"/>
    <w:rsid w:val="00A45764"/>
    <w:rsid w:val="00A46C58"/>
    <w:rsid w:val="00A47958"/>
    <w:rsid w:val="00A47E89"/>
    <w:rsid w:val="00A50523"/>
    <w:rsid w:val="00A505C3"/>
    <w:rsid w:val="00A50940"/>
    <w:rsid w:val="00A50B59"/>
    <w:rsid w:val="00A51E68"/>
    <w:rsid w:val="00A5254A"/>
    <w:rsid w:val="00A52B94"/>
    <w:rsid w:val="00A5486D"/>
    <w:rsid w:val="00A56C13"/>
    <w:rsid w:val="00A56FCA"/>
    <w:rsid w:val="00A5701C"/>
    <w:rsid w:val="00A57286"/>
    <w:rsid w:val="00A60788"/>
    <w:rsid w:val="00A60CD3"/>
    <w:rsid w:val="00A60E7E"/>
    <w:rsid w:val="00A61017"/>
    <w:rsid w:val="00A61B27"/>
    <w:rsid w:val="00A62082"/>
    <w:rsid w:val="00A6283C"/>
    <w:rsid w:val="00A62DBF"/>
    <w:rsid w:val="00A6359C"/>
    <w:rsid w:val="00A635A3"/>
    <w:rsid w:val="00A640FB"/>
    <w:rsid w:val="00A6460B"/>
    <w:rsid w:val="00A6495E"/>
    <w:rsid w:val="00A64CCF"/>
    <w:rsid w:val="00A65E2A"/>
    <w:rsid w:val="00A6611F"/>
    <w:rsid w:val="00A661C0"/>
    <w:rsid w:val="00A66A2F"/>
    <w:rsid w:val="00A66EA1"/>
    <w:rsid w:val="00A673C9"/>
    <w:rsid w:val="00A67FF2"/>
    <w:rsid w:val="00A70A7C"/>
    <w:rsid w:val="00A729B5"/>
    <w:rsid w:val="00A72E4B"/>
    <w:rsid w:val="00A7429B"/>
    <w:rsid w:val="00A75413"/>
    <w:rsid w:val="00A75A25"/>
    <w:rsid w:val="00A774A4"/>
    <w:rsid w:val="00A77C2A"/>
    <w:rsid w:val="00A77FA4"/>
    <w:rsid w:val="00A8003F"/>
    <w:rsid w:val="00A806D0"/>
    <w:rsid w:val="00A81AB0"/>
    <w:rsid w:val="00A8335F"/>
    <w:rsid w:val="00A83E25"/>
    <w:rsid w:val="00A84355"/>
    <w:rsid w:val="00A847C7"/>
    <w:rsid w:val="00A85010"/>
    <w:rsid w:val="00A86398"/>
    <w:rsid w:val="00A8646D"/>
    <w:rsid w:val="00A86C03"/>
    <w:rsid w:val="00A87265"/>
    <w:rsid w:val="00A8726A"/>
    <w:rsid w:val="00A9009D"/>
    <w:rsid w:val="00A90710"/>
    <w:rsid w:val="00A90D44"/>
    <w:rsid w:val="00A92092"/>
    <w:rsid w:val="00A92103"/>
    <w:rsid w:val="00A923BC"/>
    <w:rsid w:val="00A92E2E"/>
    <w:rsid w:val="00A930CC"/>
    <w:rsid w:val="00A9348A"/>
    <w:rsid w:val="00A9387D"/>
    <w:rsid w:val="00A93B7D"/>
    <w:rsid w:val="00A93D81"/>
    <w:rsid w:val="00A93DC1"/>
    <w:rsid w:val="00A942E9"/>
    <w:rsid w:val="00A94687"/>
    <w:rsid w:val="00A94C64"/>
    <w:rsid w:val="00A95D8C"/>
    <w:rsid w:val="00A96215"/>
    <w:rsid w:val="00A962C8"/>
    <w:rsid w:val="00A97C56"/>
    <w:rsid w:val="00AA198E"/>
    <w:rsid w:val="00AA2174"/>
    <w:rsid w:val="00AA24AB"/>
    <w:rsid w:val="00AA3016"/>
    <w:rsid w:val="00AA3165"/>
    <w:rsid w:val="00AA3291"/>
    <w:rsid w:val="00AA44AF"/>
    <w:rsid w:val="00AA5AE4"/>
    <w:rsid w:val="00AA72B3"/>
    <w:rsid w:val="00AA780E"/>
    <w:rsid w:val="00AA7CD8"/>
    <w:rsid w:val="00AB037A"/>
    <w:rsid w:val="00AB13DD"/>
    <w:rsid w:val="00AB13E8"/>
    <w:rsid w:val="00AB1847"/>
    <w:rsid w:val="00AB1B40"/>
    <w:rsid w:val="00AB22CB"/>
    <w:rsid w:val="00AB29CF"/>
    <w:rsid w:val="00AB2F56"/>
    <w:rsid w:val="00AB3114"/>
    <w:rsid w:val="00AB41BF"/>
    <w:rsid w:val="00AB46EB"/>
    <w:rsid w:val="00AB477B"/>
    <w:rsid w:val="00AB4F79"/>
    <w:rsid w:val="00AB65FF"/>
    <w:rsid w:val="00AB7590"/>
    <w:rsid w:val="00AB7E10"/>
    <w:rsid w:val="00AC05DC"/>
    <w:rsid w:val="00AC09BE"/>
    <w:rsid w:val="00AC0FC3"/>
    <w:rsid w:val="00AC10A8"/>
    <w:rsid w:val="00AC11D6"/>
    <w:rsid w:val="00AC1239"/>
    <w:rsid w:val="00AC1C22"/>
    <w:rsid w:val="00AC2664"/>
    <w:rsid w:val="00AC2B05"/>
    <w:rsid w:val="00AC2B8E"/>
    <w:rsid w:val="00AC2F63"/>
    <w:rsid w:val="00AC4ACB"/>
    <w:rsid w:val="00AC580B"/>
    <w:rsid w:val="00AC5B39"/>
    <w:rsid w:val="00AC60E2"/>
    <w:rsid w:val="00AC6201"/>
    <w:rsid w:val="00AC71DA"/>
    <w:rsid w:val="00AC758D"/>
    <w:rsid w:val="00AC7803"/>
    <w:rsid w:val="00AC7F21"/>
    <w:rsid w:val="00AC7FF3"/>
    <w:rsid w:val="00AD0359"/>
    <w:rsid w:val="00AD0C17"/>
    <w:rsid w:val="00AD1982"/>
    <w:rsid w:val="00AD23BF"/>
    <w:rsid w:val="00AD27C0"/>
    <w:rsid w:val="00AD2A7D"/>
    <w:rsid w:val="00AD2A80"/>
    <w:rsid w:val="00AD4DD0"/>
    <w:rsid w:val="00AD4E04"/>
    <w:rsid w:val="00AD4EB0"/>
    <w:rsid w:val="00AD5B83"/>
    <w:rsid w:val="00AD628F"/>
    <w:rsid w:val="00AD64F2"/>
    <w:rsid w:val="00AE0BEA"/>
    <w:rsid w:val="00AE0BF3"/>
    <w:rsid w:val="00AE0CFD"/>
    <w:rsid w:val="00AE1B59"/>
    <w:rsid w:val="00AE1B60"/>
    <w:rsid w:val="00AE1DCE"/>
    <w:rsid w:val="00AE2218"/>
    <w:rsid w:val="00AE26A3"/>
    <w:rsid w:val="00AE2745"/>
    <w:rsid w:val="00AE308C"/>
    <w:rsid w:val="00AE381F"/>
    <w:rsid w:val="00AE3E6D"/>
    <w:rsid w:val="00AE3FBB"/>
    <w:rsid w:val="00AE400A"/>
    <w:rsid w:val="00AE480E"/>
    <w:rsid w:val="00AE4D67"/>
    <w:rsid w:val="00AE4E12"/>
    <w:rsid w:val="00AE4FDE"/>
    <w:rsid w:val="00AE5060"/>
    <w:rsid w:val="00AE59FD"/>
    <w:rsid w:val="00AE618B"/>
    <w:rsid w:val="00AE64BB"/>
    <w:rsid w:val="00AE65D0"/>
    <w:rsid w:val="00AE6662"/>
    <w:rsid w:val="00AE73DF"/>
    <w:rsid w:val="00AE7508"/>
    <w:rsid w:val="00AE7AAF"/>
    <w:rsid w:val="00AE7F68"/>
    <w:rsid w:val="00AF0A04"/>
    <w:rsid w:val="00AF0A7D"/>
    <w:rsid w:val="00AF0C67"/>
    <w:rsid w:val="00AF27B6"/>
    <w:rsid w:val="00AF2A62"/>
    <w:rsid w:val="00AF2FDE"/>
    <w:rsid w:val="00AF3F12"/>
    <w:rsid w:val="00AF46D9"/>
    <w:rsid w:val="00AF5403"/>
    <w:rsid w:val="00AF56D7"/>
    <w:rsid w:val="00AF574D"/>
    <w:rsid w:val="00AF57D4"/>
    <w:rsid w:val="00AF5FC5"/>
    <w:rsid w:val="00AF6312"/>
    <w:rsid w:val="00AF697F"/>
    <w:rsid w:val="00AF69FB"/>
    <w:rsid w:val="00AF766F"/>
    <w:rsid w:val="00AF7AD1"/>
    <w:rsid w:val="00AF7C9D"/>
    <w:rsid w:val="00B006B4"/>
    <w:rsid w:val="00B0097D"/>
    <w:rsid w:val="00B0215D"/>
    <w:rsid w:val="00B0261C"/>
    <w:rsid w:val="00B02695"/>
    <w:rsid w:val="00B02D5D"/>
    <w:rsid w:val="00B04CAC"/>
    <w:rsid w:val="00B05A92"/>
    <w:rsid w:val="00B05C36"/>
    <w:rsid w:val="00B0624C"/>
    <w:rsid w:val="00B067B7"/>
    <w:rsid w:val="00B06CA2"/>
    <w:rsid w:val="00B06F6F"/>
    <w:rsid w:val="00B07AD6"/>
    <w:rsid w:val="00B07C75"/>
    <w:rsid w:val="00B07EDD"/>
    <w:rsid w:val="00B10430"/>
    <w:rsid w:val="00B12310"/>
    <w:rsid w:val="00B13B45"/>
    <w:rsid w:val="00B14486"/>
    <w:rsid w:val="00B148DD"/>
    <w:rsid w:val="00B14FD4"/>
    <w:rsid w:val="00B153F4"/>
    <w:rsid w:val="00B1552D"/>
    <w:rsid w:val="00B15A22"/>
    <w:rsid w:val="00B15F71"/>
    <w:rsid w:val="00B164D0"/>
    <w:rsid w:val="00B16A83"/>
    <w:rsid w:val="00B16ABF"/>
    <w:rsid w:val="00B16D64"/>
    <w:rsid w:val="00B205B4"/>
    <w:rsid w:val="00B205F6"/>
    <w:rsid w:val="00B20AB3"/>
    <w:rsid w:val="00B215B0"/>
    <w:rsid w:val="00B21A24"/>
    <w:rsid w:val="00B21EA7"/>
    <w:rsid w:val="00B2280D"/>
    <w:rsid w:val="00B235A1"/>
    <w:rsid w:val="00B24590"/>
    <w:rsid w:val="00B24BE3"/>
    <w:rsid w:val="00B24C79"/>
    <w:rsid w:val="00B2572B"/>
    <w:rsid w:val="00B277EB"/>
    <w:rsid w:val="00B27D95"/>
    <w:rsid w:val="00B27DB4"/>
    <w:rsid w:val="00B30378"/>
    <w:rsid w:val="00B30818"/>
    <w:rsid w:val="00B30D9A"/>
    <w:rsid w:val="00B314B6"/>
    <w:rsid w:val="00B3255E"/>
    <w:rsid w:val="00B32598"/>
    <w:rsid w:val="00B32F6D"/>
    <w:rsid w:val="00B331C9"/>
    <w:rsid w:val="00B33A30"/>
    <w:rsid w:val="00B35BC2"/>
    <w:rsid w:val="00B36B7C"/>
    <w:rsid w:val="00B36D07"/>
    <w:rsid w:val="00B37A18"/>
    <w:rsid w:val="00B37AF1"/>
    <w:rsid w:val="00B37EA5"/>
    <w:rsid w:val="00B37F3F"/>
    <w:rsid w:val="00B404FE"/>
    <w:rsid w:val="00B41163"/>
    <w:rsid w:val="00B41D78"/>
    <w:rsid w:val="00B41EA7"/>
    <w:rsid w:val="00B44AD4"/>
    <w:rsid w:val="00B44B35"/>
    <w:rsid w:val="00B44C97"/>
    <w:rsid w:val="00B44E90"/>
    <w:rsid w:val="00B454DD"/>
    <w:rsid w:val="00B46E24"/>
    <w:rsid w:val="00B46F76"/>
    <w:rsid w:val="00B475D7"/>
    <w:rsid w:val="00B47F95"/>
    <w:rsid w:val="00B51415"/>
    <w:rsid w:val="00B51A63"/>
    <w:rsid w:val="00B51C25"/>
    <w:rsid w:val="00B52A0D"/>
    <w:rsid w:val="00B5313B"/>
    <w:rsid w:val="00B5330C"/>
    <w:rsid w:val="00B53D61"/>
    <w:rsid w:val="00B54AC6"/>
    <w:rsid w:val="00B5553B"/>
    <w:rsid w:val="00B56404"/>
    <w:rsid w:val="00B569CE"/>
    <w:rsid w:val="00B56BC4"/>
    <w:rsid w:val="00B56C26"/>
    <w:rsid w:val="00B5719B"/>
    <w:rsid w:val="00B61579"/>
    <w:rsid w:val="00B6255B"/>
    <w:rsid w:val="00B63795"/>
    <w:rsid w:val="00B63A0E"/>
    <w:rsid w:val="00B63E7D"/>
    <w:rsid w:val="00B63EE2"/>
    <w:rsid w:val="00B65949"/>
    <w:rsid w:val="00B65F49"/>
    <w:rsid w:val="00B664E2"/>
    <w:rsid w:val="00B66682"/>
    <w:rsid w:val="00B67092"/>
    <w:rsid w:val="00B67E05"/>
    <w:rsid w:val="00B70EDB"/>
    <w:rsid w:val="00B71263"/>
    <w:rsid w:val="00B716BE"/>
    <w:rsid w:val="00B71A7A"/>
    <w:rsid w:val="00B71A99"/>
    <w:rsid w:val="00B71D3A"/>
    <w:rsid w:val="00B72106"/>
    <w:rsid w:val="00B72108"/>
    <w:rsid w:val="00B7235C"/>
    <w:rsid w:val="00B72608"/>
    <w:rsid w:val="00B72B57"/>
    <w:rsid w:val="00B73C8C"/>
    <w:rsid w:val="00B73FE9"/>
    <w:rsid w:val="00B7409E"/>
    <w:rsid w:val="00B750BB"/>
    <w:rsid w:val="00B76534"/>
    <w:rsid w:val="00B7657C"/>
    <w:rsid w:val="00B76FF6"/>
    <w:rsid w:val="00B7756A"/>
    <w:rsid w:val="00B77651"/>
    <w:rsid w:val="00B81EB6"/>
    <w:rsid w:val="00B859CB"/>
    <w:rsid w:val="00B85CFC"/>
    <w:rsid w:val="00B8749A"/>
    <w:rsid w:val="00B877AC"/>
    <w:rsid w:val="00B878A4"/>
    <w:rsid w:val="00B913FC"/>
    <w:rsid w:val="00B9160C"/>
    <w:rsid w:val="00B916F1"/>
    <w:rsid w:val="00B9218F"/>
    <w:rsid w:val="00B92683"/>
    <w:rsid w:val="00B92DF5"/>
    <w:rsid w:val="00B92E5C"/>
    <w:rsid w:val="00B935B9"/>
    <w:rsid w:val="00B93D01"/>
    <w:rsid w:val="00B941CF"/>
    <w:rsid w:val="00B94401"/>
    <w:rsid w:val="00B94494"/>
    <w:rsid w:val="00B952AE"/>
    <w:rsid w:val="00B95FA8"/>
    <w:rsid w:val="00B960DA"/>
    <w:rsid w:val="00B96A47"/>
    <w:rsid w:val="00B96C57"/>
    <w:rsid w:val="00B96D1B"/>
    <w:rsid w:val="00B976EE"/>
    <w:rsid w:val="00B97A63"/>
    <w:rsid w:val="00B97F8D"/>
    <w:rsid w:val="00BA13E0"/>
    <w:rsid w:val="00BA2118"/>
    <w:rsid w:val="00BA22D3"/>
    <w:rsid w:val="00BA2AC4"/>
    <w:rsid w:val="00BA2C7E"/>
    <w:rsid w:val="00BA33E3"/>
    <w:rsid w:val="00BA4B76"/>
    <w:rsid w:val="00BA5AC7"/>
    <w:rsid w:val="00BA5CBB"/>
    <w:rsid w:val="00BA5ECE"/>
    <w:rsid w:val="00BA68D2"/>
    <w:rsid w:val="00BB022B"/>
    <w:rsid w:val="00BB02EB"/>
    <w:rsid w:val="00BB05D0"/>
    <w:rsid w:val="00BB08E8"/>
    <w:rsid w:val="00BB1478"/>
    <w:rsid w:val="00BB1611"/>
    <w:rsid w:val="00BB1E28"/>
    <w:rsid w:val="00BB220D"/>
    <w:rsid w:val="00BB2AEA"/>
    <w:rsid w:val="00BB311D"/>
    <w:rsid w:val="00BB314E"/>
    <w:rsid w:val="00BB350F"/>
    <w:rsid w:val="00BB3D5C"/>
    <w:rsid w:val="00BB3E4D"/>
    <w:rsid w:val="00BB5A4E"/>
    <w:rsid w:val="00BB67AA"/>
    <w:rsid w:val="00BB724F"/>
    <w:rsid w:val="00BC0270"/>
    <w:rsid w:val="00BC038A"/>
    <w:rsid w:val="00BC1183"/>
    <w:rsid w:val="00BC1560"/>
    <w:rsid w:val="00BC1789"/>
    <w:rsid w:val="00BC1F70"/>
    <w:rsid w:val="00BC349C"/>
    <w:rsid w:val="00BC375E"/>
    <w:rsid w:val="00BC3C58"/>
    <w:rsid w:val="00BC4123"/>
    <w:rsid w:val="00BC4632"/>
    <w:rsid w:val="00BC4DF0"/>
    <w:rsid w:val="00BC4F0B"/>
    <w:rsid w:val="00BC587E"/>
    <w:rsid w:val="00BC5F68"/>
    <w:rsid w:val="00BC62C0"/>
    <w:rsid w:val="00BC6B75"/>
    <w:rsid w:val="00BC6C5F"/>
    <w:rsid w:val="00BC7E55"/>
    <w:rsid w:val="00BD0447"/>
    <w:rsid w:val="00BD0C28"/>
    <w:rsid w:val="00BD1587"/>
    <w:rsid w:val="00BD1F52"/>
    <w:rsid w:val="00BD2263"/>
    <w:rsid w:val="00BD25EA"/>
    <w:rsid w:val="00BD2724"/>
    <w:rsid w:val="00BD2F63"/>
    <w:rsid w:val="00BD32D1"/>
    <w:rsid w:val="00BD440E"/>
    <w:rsid w:val="00BD45FB"/>
    <w:rsid w:val="00BD5253"/>
    <w:rsid w:val="00BD5AFF"/>
    <w:rsid w:val="00BD5B4E"/>
    <w:rsid w:val="00BD5D1B"/>
    <w:rsid w:val="00BD5FF6"/>
    <w:rsid w:val="00BD6796"/>
    <w:rsid w:val="00BD6A75"/>
    <w:rsid w:val="00BD6B35"/>
    <w:rsid w:val="00BD7086"/>
    <w:rsid w:val="00BD7E4D"/>
    <w:rsid w:val="00BE035F"/>
    <w:rsid w:val="00BE11CC"/>
    <w:rsid w:val="00BE19A1"/>
    <w:rsid w:val="00BE19CE"/>
    <w:rsid w:val="00BE1FD2"/>
    <w:rsid w:val="00BE227B"/>
    <w:rsid w:val="00BE2687"/>
    <w:rsid w:val="00BE331F"/>
    <w:rsid w:val="00BE3DFD"/>
    <w:rsid w:val="00BE3E9F"/>
    <w:rsid w:val="00BE4797"/>
    <w:rsid w:val="00BE4B08"/>
    <w:rsid w:val="00BE5AD8"/>
    <w:rsid w:val="00BE67E4"/>
    <w:rsid w:val="00BE75DA"/>
    <w:rsid w:val="00BE7A6C"/>
    <w:rsid w:val="00BF0123"/>
    <w:rsid w:val="00BF02A1"/>
    <w:rsid w:val="00BF02F7"/>
    <w:rsid w:val="00BF1818"/>
    <w:rsid w:val="00BF1835"/>
    <w:rsid w:val="00BF242F"/>
    <w:rsid w:val="00BF2F90"/>
    <w:rsid w:val="00BF3EFF"/>
    <w:rsid w:val="00BF46C8"/>
    <w:rsid w:val="00BF4A1E"/>
    <w:rsid w:val="00BF54B0"/>
    <w:rsid w:val="00BF54EE"/>
    <w:rsid w:val="00BF5F3E"/>
    <w:rsid w:val="00BF6A0B"/>
    <w:rsid w:val="00BF6F76"/>
    <w:rsid w:val="00BF74FA"/>
    <w:rsid w:val="00C0053F"/>
    <w:rsid w:val="00C00648"/>
    <w:rsid w:val="00C00C33"/>
    <w:rsid w:val="00C0171D"/>
    <w:rsid w:val="00C02637"/>
    <w:rsid w:val="00C02687"/>
    <w:rsid w:val="00C052C6"/>
    <w:rsid w:val="00C06174"/>
    <w:rsid w:val="00C06F0F"/>
    <w:rsid w:val="00C0763A"/>
    <w:rsid w:val="00C10940"/>
    <w:rsid w:val="00C1094C"/>
    <w:rsid w:val="00C11A0E"/>
    <w:rsid w:val="00C126B1"/>
    <w:rsid w:val="00C12C02"/>
    <w:rsid w:val="00C12D2E"/>
    <w:rsid w:val="00C13879"/>
    <w:rsid w:val="00C13DCC"/>
    <w:rsid w:val="00C14778"/>
    <w:rsid w:val="00C15740"/>
    <w:rsid w:val="00C15B07"/>
    <w:rsid w:val="00C1624F"/>
    <w:rsid w:val="00C1662D"/>
    <w:rsid w:val="00C17B64"/>
    <w:rsid w:val="00C17C9F"/>
    <w:rsid w:val="00C17CBE"/>
    <w:rsid w:val="00C17D14"/>
    <w:rsid w:val="00C2051F"/>
    <w:rsid w:val="00C209C4"/>
    <w:rsid w:val="00C2171C"/>
    <w:rsid w:val="00C21862"/>
    <w:rsid w:val="00C23333"/>
    <w:rsid w:val="00C242C0"/>
    <w:rsid w:val="00C24F1C"/>
    <w:rsid w:val="00C2509D"/>
    <w:rsid w:val="00C250FF"/>
    <w:rsid w:val="00C253F9"/>
    <w:rsid w:val="00C256C5"/>
    <w:rsid w:val="00C26265"/>
    <w:rsid w:val="00C265E9"/>
    <w:rsid w:val="00C26954"/>
    <w:rsid w:val="00C269C9"/>
    <w:rsid w:val="00C26BCA"/>
    <w:rsid w:val="00C273D1"/>
    <w:rsid w:val="00C3018F"/>
    <w:rsid w:val="00C30210"/>
    <w:rsid w:val="00C3039F"/>
    <w:rsid w:val="00C305CE"/>
    <w:rsid w:val="00C30842"/>
    <w:rsid w:val="00C311A7"/>
    <w:rsid w:val="00C31A55"/>
    <w:rsid w:val="00C31FBD"/>
    <w:rsid w:val="00C321F3"/>
    <w:rsid w:val="00C33386"/>
    <w:rsid w:val="00C3346E"/>
    <w:rsid w:val="00C33BD2"/>
    <w:rsid w:val="00C33CEB"/>
    <w:rsid w:val="00C355EA"/>
    <w:rsid w:val="00C3567D"/>
    <w:rsid w:val="00C35789"/>
    <w:rsid w:val="00C365BE"/>
    <w:rsid w:val="00C36CDD"/>
    <w:rsid w:val="00C373D8"/>
    <w:rsid w:val="00C37794"/>
    <w:rsid w:val="00C37D44"/>
    <w:rsid w:val="00C37E9B"/>
    <w:rsid w:val="00C402AF"/>
    <w:rsid w:val="00C4037E"/>
    <w:rsid w:val="00C40A9A"/>
    <w:rsid w:val="00C4117A"/>
    <w:rsid w:val="00C417A4"/>
    <w:rsid w:val="00C41A0C"/>
    <w:rsid w:val="00C41FE2"/>
    <w:rsid w:val="00C420C8"/>
    <w:rsid w:val="00C42D8C"/>
    <w:rsid w:val="00C42EB5"/>
    <w:rsid w:val="00C435EA"/>
    <w:rsid w:val="00C43E61"/>
    <w:rsid w:val="00C4604F"/>
    <w:rsid w:val="00C46799"/>
    <w:rsid w:val="00C472E2"/>
    <w:rsid w:val="00C5054C"/>
    <w:rsid w:val="00C506A7"/>
    <w:rsid w:val="00C50763"/>
    <w:rsid w:val="00C50A78"/>
    <w:rsid w:val="00C50CB1"/>
    <w:rsid w:val="00C515CB"/>
    <w:rsid w:val="00C51624"/>
    <w:rsid w:val="00C51A75"/>
    <w:rsid w:val="00C52B0F"/>
    <w:rsid w:val="00C53061"/>
    <w:rsid w:val="00C53122"/>
    <w:rsid w:val="00C5368C"/>
    <w:rsid w:val="00C5421E"/>
    <w:rsid w:val="00C5479E"/>
    <w:rsid w:val="00C54FBF"/>
    <w:rsid w:val="00C564FD"/>
    <w:rsid w:val="00C57512"/>
    <w:rsid w:val="00C6048C"/>
    <w:rsid w:val="00C63139"/>
    <w:rsid w:val="00C636D5"/>
    <w:rsid w:val="00C6371C"/>
    <w:rsid w:val="00C640A9"/>
    <w:rsid w:val="00C64F6A"/>
    <w:rsid w:val="00C652F6"/>
    <w:rsid w:val="00C6532C"/>
    <w:rsid w:val="00C66459"/>
    <w:rsid w:val="00C676BB"/>
    <w:rsid w:val="00C71AAB"/>
    <w:rsid w:val="00C71FD9"/>
    <w:rsid w:val="00C72124"/>
    <w:rsid w:val="00C724C0"/>
    <w:rsid w:val="00C72C83"/>
    <w:rsid w:val="00C73006"/>
    <w:rsid w:val="00C73090"/>
    <w:rsid w:val="00C734F0"/>
    <w:rsid w:val="00C74D1F"/>
    <w:rsid w:val="00C75A92"/>
    <w:rsid w:val="00C75BE0"/>
    <w:rsid w:val="00C76C6F"/>
    <w:rsid w:val="00C76F31"/>
    <w:rsid w:val="00C776FF"/>
    <w:rsid w:val="00C80036"/>
    <w:rsid w:val="00C80A33"/>
    <w:rsid w:val="00C81047"/>
    <w:rsid w:val="00C810A2"/>
    <w:rsid w:val="00C818D6"/>
    <w:rsid w:val="00C81C0C"/>
    <w:rsid w:val="00C844F5"/>
    <w:rsid w:val="00C84943"/>
    <w:rsid w:val="00C853FE"/>
    <w:rsid w:val="00C85B22"/>
    <w:rsid w:val="00C864AC"/>
    <w:rsid w:val="00C86B6D"/>
    <w:rsid w:val="00C86E50"/>
    <w:rsid w:val="00C86E9A"/>
    <w:rsid w:val="00C8707C"/>
    <w:rsid w:val="00C87557"/>
    <w:rsid w:val="00C87F0F"/>
    <w:rsid w:val="00C87F2B"/>
    <w:rsid w:val="00C90218"/>
    <w:rsid w:val="00C907B3"/>
    <w:rsid w:val="00C90B2F"/>
    <w:rsid w:val="00C91328"/>
    <w:rsid w:val="00C921DA"/>
    <w:rsid w:val="00C92A97"/>
    <w:rsid w:val="00C92BBA"/>
    <w:rsid w:val="00C9313A"/>
    <w:rsid w:val="00C93A59"/>
    <w:rsid w:val="00C93B73"/>
    <w:rsid w:val="00C947E7"/>
    <w:rsid w:val="00C94C30"/>
    <w:rsid w:val="00C94CAE"/>
    <w:rsid w:val="00C957C3"/>
    <w:rsid w:val="00C95D8C"/>
    <w:rsid w:val="00C96AEC"/>
    <w:rsid w:val="00C96BF6"/>
    <w:rsid w:val="00C9754E"/>
    <w:rsid w:val="00CA00E9"/>
    <w:rsid w:val="00CA015C"/>
    <w:rsid w:val="00CA04E6"/>
    <w:rsid w:val="00CA0AC4"/>
    <w:rsid w:val="00CA13E8"/>
    <w:rsid w:val="00CA13FC"/>
    <w:rsid w:val="00CA1938"/>
    <w:rsid w:val="00CA2013"/>
    <w:rsid w:val="00CA3374"/>
    <w:rsid w:val="00CA3A5F"/>
    <w:rsid w:val="00CA412B"/>
    <w:rsid w:val="00CA5138"/>
    <w:rsid w:val="00CA5E02"/>
    <w:rsid w:val="00CA5E59"/>
    <w:rsid w:val="00CA722D"/>
    <w:rsid w:val="00CA77F3"/>
    <w:rsid w:val="00CA7801"/>
    <w:rsid w:val="00CB02D3"/>
    <w:rsid w:val="00CB0D04"/>
    <w:rsid w:val="00CB110E"/>
    <w:rsid w:val="00CB3BFA"/>
    <w:rsid w:val="00CB5497"/>
    <w:rsid w:val="00CB57F0"/>
    <w:rsid w:val="00CB5AE1"/>
    <w:rsid w:val="00CB5E4F"/>
    <w:rsid w:val="00CB7650"/>
    <w:rsid w:val="00CC0183"/>
    <w:rsid w:val="00CC01E5"/>
    <w:rsid w:val="00CC109A"/>
    <w:rsid w:val="00CC2193"/>
    <w:rsid w:val="00CC2234"/>
    <w:rsid w:val="00CC2B7E"/>
    <w:rsid w:val="00CC3013"/>
    <w:rsid w:val="00CC35D1"/>
    <w:rsid w:val="00CC3721"/>
    <w:rsid w:val="00CC3DF6"/>
    <w:rsid w:val="00CC5249"/>
    <w:rsid w:val="00CC5E3C"/>
    <w:rsid w:val="00CC7CA7"/>
    <w:rsid w:val="00CC7F8D"/>
    <w:rsid w:val="00CD09DE"/>
    <w:rsid w:val="00CD13E7"/>
    <w:rsid w:val="00CD3281"/>
    <w:rsid w:val="00CD3BEC"/>
    <w:rsid w:val="00CD4146"/>
    <w:rsid w:val="00CD41FF"/>
    <w:rsid w:val="00CD42AD"/>
    <w:rsid w:val="00CD44A2"/>
    <w:rsid w:val="00CD5F4B"/>
    <w:rsid w:val="00CD6432"/>
    <w:rsid w:val="00CD6807"/>
    <w:rsid w:val="00CD6DFE"/>
    <w:rsid w:val="00CD7921"/>
    <w:rsid w:val="00CE148A"/>
    <w:rsid w:val="00CE1CC4"/>
    <w:rsid w:val="00CE21E8"/>
    <w:rsid w:val="00CE2209"/>
    <w:rsid w:val="00CE29DD"/>
    <w:rsid w:val="00CE2D50"/>
    <w:rsid w:val="00CE379D"/>
    <w:rsid w:val="00CE39D3"/>
    <w:rsid w:val="00CE3FA5"/>
    <w:rsid w:val="00CE4909"/>
    <w:rsid w:val="00CE617E"/>
    <w:rsid w:val="00CE7053"/>
    <w:rsid w:val="00CE77C0"/>
    <w:rsid w:val="00CE7BD5"/>
    <w:rsid w:val="00CE7DFE"/>
    <w:rsid w:val="00CF012C"/>
    <w:rsid w:val="00CF034A"/>
    <w:rsid w:val="00CF2152"/>
    <w:rsid w:val="00CF2BFF"/>
    <w:rsid w:val="00CF3214"/>
    <w:rsid w:val="00CF34D3"/>
    <w:rsid w:val="00CF34D9"/>
    <w:rsid w:val="00CF38D0"/>
    <w:rsid w:val="00CF39F4"/>
    <w:rsid w:val="00CF3F82"/>
    <w:rsid w:val="00CF4D4E"/>
    <w:rsid w:val="00CF532B"/>
    <w:rsid w:val="00CF5497"/>
    <w:rsid w:val="00CF573D"/>
    <w:rsid w:val="00CF57E9"/>
    <w:rsid w:val="00CF5ACA"/>
    <w:rsid w:val="00CF700D"/>
    <w:rsid w:val="00CF7233"/>
    <w:rsid w:val="00D00C24"/>
    <w:rsid w:val="00D0119A"/>
    <w:rsid w:val="00D01627"/>
    <w:rsid w:val="00D01B63"/>
    <w:rsid w:val="00D0289D"/>
    <w:rsid w:val="00D02FEF"/>
    <w:rsid w:val="00D034E2"/>
    <w:rsid w:val="00D03FCB"/>
    <w:rsid w:val="00D044DD"/>
    <w:rsid w:val="00D045E7"/>
    <w:rsid w:val="00D046BC"/>
    <w:rsid w:val="00D04F75"/>
    <w:rsid w:val="00D0599C"/>
    <w:rsid w:val="00D059A2"/>
    <w:rsid w:val="00D05E8F"/>
    <w:rsid w:val="00D06056"/>
    <w:rsid w:val="00D07111"/>
    <w:rsid w:val="00D078C1"/>
    <w:rsid w:val="00D0796F"/>
    <w:rsid w:val="00D10DD0"/>
    <w:rsid w:val="00D10F53"/>
    <w:rsid w:val="00D111CA"/>
    <w:rsid w:val="00D1162F"/>
    <w:rsid w:val="00D117EE"/>
    <w:rsid w:val="00D11E6B"/>
    <w:rsid w:val="00D12D76"/>
    <w:rsid w:val="00D1305B"/>
    <w:rsid w:val="00D13686"/>
    <w:rsid w:val="00D1543B"/>
    <w:rsid w:val="00D15A0D"/>
    <w:rsid w:val="00D15BE0"/>
    <w:rsid w:val="00D15D62"/>
    <w:rsid w:val="00D20237"/>
    <w:rsid w:val="00D20C0D"/>
    <w:rsid w:val="00D22B09"/>
    <w:rsid w:val="00D22F46"/>
    <w:rsid w:val="00D234E6"/>
    <w:rsid w:val="00D23898"/>
    <w:rsid w:val="00D23AE0"/>
    <w:rsid w:val="00D23AF6"/>
    <w:rsid w:val="00D23E26"/>
    <w:rsid w:val="00D2508C"/>
    <w:rsid w:val="00D2564E"/>
    <w:rsid w:val="00D2593C"/>
    <w:rsid w:val="00D2618D"/>
    <w:rsid w:val="00D26A90"/>
    <w:rsid w:val="00D26C6B"/>
    <w:rsid w:val="00D27014"/>
    <w:rsid w:val="00D2722E"/>
    <w:rsid w:val="00D272E9"/>
    <w:rsid w:val="00D2735E"/>
    <w:rsid w:val="00D27AEA"/>
    <w:rsid w:val="00D300B9"/>
    <w:rsid w:val="00D30853"/>
    <w:rsid w:val="00D3105F"/>
    <w:rsid w:val="00D31E4C"/>
    <w:rsid w:val="00D3215B"/>
    <w:rsid w:val="00D32AA6"/>
    <w:rsid w:val="00D33070"/>
    <w:rsid w:val="00D33B2D"/>
    <w:rsid w:val="00D3420D"/>
    <w:rsid w:val="00D3488F"/>
    <w:rsid w:val="00D34E0D"/>
    <w:rsid w:val="00D357E8"/>
    <w:rsid w:val="00D36FEE"/>
    <w:rsid w:val="00D37405"/>
    <w:rsid w:val="00D37419"/>
    <w:rsid w:val="00D37E40"/>
    <w:rsid w:val="00D407FE"/>
    <w:rsid w:val="00D414EC"/>
    <w:rsid w:val="00D42097"/>
    <w:rsid w:val="00D42FF1"/>
    <w:rsid w:val="00D430E8"/>
    <w:rsid w:val="00D4564E"/>
    <w:rsid w:val="00D45CA1"/>
    <w:rsid w:val="00D46216"/>
    <w:rsid w:val="00D46301"/>
    <w:rsid w:val="00D471B9"/>
    <w:rsid w:val="00D47428"/>
    <w:rsid w:val="00D474C6"/>
    <w:rsid w:val="00D476D8"/>
    <w:rsid w:val="00D47D14"/>
    <w:rsid w:val="00D50211"/>
    <w:rsid w:val="00D5098B"/>
    <w:rsid w:val="00D511C5"/>
    <w:rsid w:val="00D51A1F"/>
    <w:rsid w:val="00D51EAB"/>
    <w:rsid w:val="00D5250C"/>
    <w:rsid w:val="00D52549"/>
    <w:rsid w:val="00D52C83"/>
    <w:rsid w:val="00D5333A"/>
    <w:rsid w:val="00D54298"/>
    <w:rsid w:val="00D544FE"/>
    <w:rsid w:val="00D54960"/>
    <w:rsid w:val="00D54B66"/>
    <w:rsid w:val="00D54FC7"/>
    <w:rsid w:val="00D54FCB"/>
    <w:rsid w:val="00D55132"/>
    <w:rsid w:val="00D55B3B"/>
    <w:rsid w:val="00D56380"/>
    <w:rsid w:val="00D56578"/>
    <w:rsid w:val="00D56700"/>
    <w:rsid w:val="00D602AC"/>
    <w:rsid w:val="00D6045E"/>
    <w:rsid w:val="00D606C8"/>
    <w:rsid w:val="00D61ABC"/>
    <w:rsid w:val="00D61CAC"/>
    <w:rsid w:val="00D623AE"/>
    <w:rsid w:val="00D62432"/>
    <w:rsid w:val="00D6373C"/>
    <w:rsid w:val="00D63FCF"/>
    <w:rsid w:val="00D64D29"/>
    <w:rsid w:val="00D656A6"/>
    <w:rsid w:val="00D658F9"/>
    <w:rsid w:val="00D65E21"/>
    <w:rsid w:val="00D670A2"/>
    <w:rsid w:val="00D67349"/>
    <w:rsid w:val="00D675FB"/>
    <w:rsid w:val="00D7034F"/>
    <w:rsid w:val="00D719DE"/>
    <w:rsid w:val="00D71C43"/>
    <w:rsid w:val="00D71D57"/>
    <w:rsid w:val="00D71E60"/>
    <w:rsid w:val="00D72771"/>
    <w:rsid w:val="00D73006"/>
    <w:rsid w:val="00D7337D"/>
    <w:rsid w:val="00D7364A"/>
    <w:rsid w:val="00D73D52"/>
    <w:rsid w:val="00D74043"/>
    <w:rsid w:val="00D74A48"/>
    <w:rsid w:val="00D74E2A"/>
    <w:rsid w:val="00D75CA3"/>
    <w:rsid w:val="00D75F69"/>
    <w:rsid w:val="00D7623C"/>
    <w:rsid w:val="00D76A4A"/>
    <w:rsid w:val="00D77186"/>
    <w:rsid w:val="00D7730C"/>
    <w:rsid w:val="00D7755F"/>
    <w:rsid w:val="00D80432"/>
    <w:rsid w:val="00D804C3"/>
    <w:rsid w:val="00D81C79"/>
    <w:rsid w:val="00D81C9C"/>
    <w:rsid w:val="00D82796"/>
    <w:rsid w:val="00D829CC"/>
    <w:rsid w:val="00D82F34"/>
    <w:rsid w:val="00D830C2"/>
    <w:rsid w:val="00D84DA1"/>
    <w:rsid w:val="00D8510F"/>
    <w:rsid w:val="00D86626"/>
    <w:rsid w:val="00D867FA"/>
    <w:rsid w:val="00D87399"/>
    <w:rsid w:val="00D900C5"/>
    <w:rsid w:val="00D9098B"/>
    <w:rsid w:val="00D90A3C"/>
    <w:rsid w:val="00D91003"/>
    <w:rsid w:val="00D910D4"/>
    <w:rsid w:val="00D91296"/>
    <w:rsid w:val="00D912C2"/>
    <w:rsid w:val="00D91D00"/>
    <w:rsid w:val="00D928A3"/>
    <w:rsid w:val="00D92ACC"/>
    <w:rsid w:val="00D92BA7"/>
    <w:rsid w:val="00D93117"/>
    <w:rsid w:val="00D9376B"/>
    <w:rsid w:val="00D95129"/>
    <w:rsid w:val="00D955F0"/>
    <w:rsid w:val="00D95D08"/>
    <w:rsid w:val="00D95ECE"/>
    <w:rsid w:val="00D96B66"/>
    <w:rsid w:val="00D97094"/>
    <w:rsid w:val="00D979F1"/>
    <w:rsid w:val="00D97EC7"/>
    <w:rsid w:val="00DA0684"/>
    <w:rsid w:val="00DA133D"/>
    <w:rsid w:val="00DA134D"/>
    <w:rsid w:val="00DA1484"/>
    <w:rsid w:val="00DA2919"/>
    <w:rsid w:val="00DA29F3"/>
    <w:rsid w:val="00DA2B01"/>
    <w:rsid w:val="00DA31CD"/>
    <w:rsid w:val="00DA3658"/>
    <w:rsid w:val="00DA6887"/>
    <w:rsid w:val="00DB14A4"/>
    <w:rsid w:val="00DB1563"/>
    <w:rsid w:val="00DB1629"/>
    <w:rsid w:val="00DB2A87"/>
    <w:rsid w:val="00DB2EEC"/>
    <w:rsid w:val="00DB3284"/>
    <w:rsid w:val="00DB331F"/>
    <w:rsid w:val="00DB3344"/>
    <w:rsid w:val="00DB3BA9"/>
    <w:rsid w:val="00DB5EF0"/>
    <w:rsid w:val="00DB6B49"/>
    <w:rsid w:val="00DB6BA8"/>
    <w:rsid w:val="00DB7125"/>
    <w:rsid w:val="00DC03C2"/>
    <w:rsid w:val="00DC05D4"/>
    <w:rsid w:val="00DC1417"/>
    <w:rsid w:val="00DC1C25"/>
    <w:rsid w:val="00DC3055"/>
    <w:rsid w:val="00DC349B"/>
    <w:rsid w:val="00DC3823"/>
    <w:rsid w:val="00DC3A18"/>
    <w:rsid w:val="00DC3C46"/>
    <w:rsid w:val="00DC3D9D"/>
    <w:rsid w:val="00DC42F8"/>
    <w:rsid w:val="00DC50B7"/>
    <w:rsid w:val="00DC5113"/>
    <w:rsid w:val="00DC655D"/>
    <w:rsid w:val="00DC7D17"/>
    <w:rsid w:val="00DD14E6"/>
    <w:rsid w:val="00DD17E6"/>
    <w:rsid w:val="00DD1F85"/>
    <w:rsid w:val="00DD22E6"/>
    <w:rsid w:val="00DD2ABE"/>
    <w:rsid w:val="00DD2F4A"/>
    <w:rsid w:val="00DD3047"/>
    <w:rsid w:val="00DD3587"/>
    <w:rsid w:val="00DD4042"/>
    <w:rsid w:val="00DD5419"/>
    <w:rsid w:val="00DD5DD6"/>
    <w:rsid w:val="00DD6C36"/>
    <w:rsid w:val="00DD6E09"/>
    <w:rsid w:val="00DD7225"/>
    <w:rsid w:val="00DD7C51"/>
    <w:rsid w:val="00DD7F1C"/>
    <w:rsid w:val="00DE2209"/>
    <w:rsid w:val="00DE28CA"/>
    <w:rsid w:val="00DE2A03"/>
    <w:rsid w:val="00DE2E88"/>
    <w:rsid w:val="00DE3446"/>
    <w:rsid w:val="00DE354B"/>
    <w:rsid w:val="00DE3704"/>
    <w:rsid w:val="00DE39A4"/>
    <w:rsid w:val="00DE4077"/>
    <w:rsid w:val="00DE4792"/>
    <w:rsid w:val="00DE4923"/>
    <w:rsid w:val="00DE5AA4"/>
    <w:rsid w:val="00DE628F"/>
    <w:rsid w:val="00DE6A3E"/>
    <w:rsid w:val="00DE7AE6"/>
    <w:rsid w:val="00DF03EC"/>
    <w:rsid w:val="00DF050D"/>
    <w:rsid w:val="00DF0959"/>
    <w:rsid w:val="00DF10BB"/>
    <w:rsid w:val="00DF198C"/>
    <w:rsid w:val="00DF19D9"/>
    <w:rsid w:val="00DF1F95"/>
    <w:rsid w:val="00DF1F98"/>
    <w:rsid w:val="00DF26BF"/>
    <w:rsid w:val="00DF30CE"/>
    <w:rsid w:val="00DF31EF"/>
    <w:rsid w:val="00DF3313"/>
    <w:rsid w:val="00DF3B1C"/>
    <w:rsid w:val="00DF40FD"/>
    <w:rsid w:val="00DF7419"/>
    <w:rsid w:val="00DF77EA"/>
    <w:rsid w:val="00DF7EA0"/>
    <w:rsid w:val="00E0064A"/>
    <w:rsid w:val="00E00A74"/>
    <w:rsid w:val="00E00C94"/>
    <w:rsid w:val="00E018EC"/>
    <w:rsid w:val="00E0192F"/>
    <w:rsid w:val="00E02778"/>
    <w:rsid w:val="00E03847"/>
    <w:rsid w:val="00E0386E"/>
    <w:rsid w:val="00E03FCC"/>
    <w:rsid w:val="00E0477C"/>
    <w:rsid w:val="00E055FB"/>
    <w:rsid w:val="00E062B9"/>
    <w:rsid w:val="00E06C63"/>
    <w:rsid w:val="00E06EB8"/>
    <w:rsid w:val="00E071DA"/>
    <w:rsid w:val="00E10C17"/>
    <w:rsid w:val="00E1120A"/>
    <w:rsid w:val="00E119A4"/>
    <w:rsid w:val="00E11EF5"/>
    <w:rsid w:val="00E1290D"/>
    <w:rsid w:val="00E129AE"/>
    <w:rsid w:val="00E13344"/>
    <w:rsid w:val="00E14E9D"/>
    <w:rsid w:val="00E150B5"/>
    <w:rsid w:val="00E1601D"/>
    <w:rsid w:val="00E167BB"/>
    <w:rsid w:val="00E175E7"/>
    <w:rsid w:val="00E17EC7"/>
    <w:rsid w:val="00E208E9"/>
    <w:rsid w:val="00E21148"/>
    <w:rsid w:val="00E22DCC"/>
    <w:rsid w:val="00E23E9C"/>
    <w:rsid w:val="00E242A8"/>
    <w:rsid w:val="00E2603C"/>
    <w:rsid w:val="00E26443"/>
    <w:rsid w:val="00E267DE"/>
    <w:rsid w:val="00E26F3B"/>
    <w:rsid w:val="00E27EBA"/>
    <w:rsid w:val="00E30482"/>
    <w:rsid w:val="00E30781"/>
    <w:rsid w:val="00E30A58"/>
    <w:rsid w:val="00E30B39"/>
    <w:rsid w:val="00E32778"/>
    <w:rsid w:val="00E32A22"/>
    <w:rsid w:val="00E33651"/>
    <w:rsid w:val="00E3365A"/>
    <w:rsid w:val="00E33B84"/>
    <w:rsid w:val="00E34CFE"/>
    <w:rsid w:val="00E36143"/>
    <w:rsid w:val="00E366C4"/>
    <w:rsid w:val="00E367D9"/>
    <w:rsid w:val="00E36C75"/>
    <w:rsid w:val="00E37453"/>
    <w:rsid w:val="00E374C7"/>
    <w:rsid w:val="00E37982"/>
    <w:rsid w:val="00E37CFC"/>
    <w:rsid w:val="00E37D69"/>
    <w:rsid w:val="00E40050"/>
    <w:rsid w:val="00E40259"/>
    <w:rsid w:val="00E40A77"/>
    <w:rsid w:val="00E40DC5"/>
    <w:rsid w:val="00E41778"/>
    <w:rsid w:val="00E41D42"/>
    <w:rsid w:val="00E42642"/>
    <w:rsid w:val="00E42A50"/>
    <w:rsid w:val="00E43464"/>
    <w:rsid w:val="00E43894"/>
    <w:rsid w:val="00E43FAA"/>
    <w:rsid w:val="00E44ED1"/>
    <w:rsid w:val="00E4510E"/>
    <w:rsid w:val="00E458C0"/>
    <w:rsid w:val="00E45B9F"/>
    <w:rsid w:val="00E45BCA"/>
    <w:rsid w:val="00E4783C"/>
    <w:rsid w:val="00E47A2E"/>
    <w:rsid w:val="00E47DA7"/>
    <w:rsid w:val="00E5175A"/>
    <w:rsid w:val="00E5192A"/>
    <w:rsid w:val="00E535E0"/>
    <w:rsid w:val="00E53B53"/>
    <w:rsid w:val="00E5498E"/>
    <w:rsid w:val="00E54C85"/>
    <w:rsid w:val="00E556CB"/>
    <w:rsid w:val="00E55C7F"/>
    <w:rsid w:val="00E55F20"/>
    <w:rsid w:val="00E5666D"/>
    <w:rsid w:val="00E56DEC"/>
    <w:rsid w:val="00E57304"/>
    <w:rsid w:val="00E575C0"/>
    <w:rsid w:val="00E5790A"/>
    <w:rsid w:val="00E603D7"/>
    <w:rsid w:val="00E6119B"/>
    <w:rsid w:val="00E619A5"/>
    <w:rsid w:val="00E642C4"/>
    <w:rsid w:val="00E65313"/>
    <w:rsid w:val="00E66318"/>
    <w:rsid w:val="00E66392"/>
    <w:rsid w:val="00E66C3B"/>
    <w:rsid w:val="00E6721D"/>
    <w:rsid w:val="00E675EB"/>
    <w:rsid w:val="00E7007A"/>
    <w:rsid w:val="00E70106"/>
    <w:rsid w:val="00E70623"/>
    <w:rsid w:val="00E70EBC"/>
    <w:rsid w:val="00E71BF4"/>
    <w:rsid w:val="00E71FE3"/>
    <w:rsid w:val="00E72849"/>
    <w:rsid w:val="00E72D7E"/>
    <w:rsid w:val="00E73285"/>
    <w:rsid w:val="00E7356F"/>
    <w:rsid w:val="00E73D0C"/>
    <w:rsid w:val="00E7426A"/>
    <w:rsid w:val="00E75B00"/>
    <w:rsid w:val="00E76012"/>
    <w:rsid w:val="00E76302"/>
    <w:rsid w:val="00E76AF4"/>
    <w:rsid w:val="00E76F53"/>
    <w:rsid w:val="00E77990"/>
    <w:rsid w:val="00E8080D"/>
    <w:rsid w:val="00E810C2"/>
    <w:rsid w:val="00E811AD"/>
    <w:rsid w:val="00E819A5"/>
    <w:rsid w:val="00E81CC3"/>
    <w:rsid w:val="00E8286F"/>
    <w:rsid w:val="00E82A8C"/>
    <w:rsid w:val="00E83739"/>
    <w:rsid w:val="00E83CE6"/>
    <w:rsid w:val="00E841D8"/>
    <w:rsid w:val="00E84916"/>
    <w:rsid w:val="00E84CE4"/>
    <w:rsid w:val="00E84F7B"/>
    <w:rsid w:val="00E8523E"/>
    <w:rsid w:val="00E85D58"/>
    <w:rsid w:val="00E862B2"/>
    <w:rsid w:val="00E86429"/>
    <w:rsid w:val="00E8773B"/>
    <w:rsid w:val="00E90EA9"/>
    <w:rsid w:val="00E91A45"/>
    <w:rsid w:val="00E92000"/>
    <w:rsid w:val="00E927A8"/>
    <w:rsid w:val="00E929FD"/>
    <w:rsid w:val="00E93BD9"/>
    <w:rsid w:val="00E94296"/>
    <w:rsid w:val="00E9433F"/>
    <w:rsid w:val="00E947C0"/>
    <w:rsid w:val="00E94C04"/>
    <w:rsid w:val="00E95DE6"/>
    <w:rsid w:val="00E961C2"/>
    <w:rsid w:val="00E967E3"/>
    <w:rsid w:val="00E96CC5"/>
    <w:rsid w:val="00E96CD8"/>
    <w:rsid w:val="00E9747A"/>
    <w:rsid w:val="00E97DB2"/>
    <w:rsid w:val="00EA0578"/>
    <w:rsid w:val="00EA0FEF"/>
    <w:rsid w:val="00EA120E"/>
    <w:rsid w:val="00EA16C5"/>
    <w:rsid w:val="00EA2D4A"/>
    <w:rsid w:val="00EA4458"/>
    <w:rsid w:val="00EA4C88"/>
    <w:rsid w:val="00EA589C"/>
    <w:rsid w:val="00EA58AA"/>
    <w:rsid w:val="00EA5E35"/>
    <w:rsid w:val="00EA74D1"/>
    <w:rsid w:val="00EA7BA7"/>
    <w:rsid w:val="00EB1619"/>
    <w:rsid w:val="00EB26BA"/>
    <w:rsid w:val="00EB2909"/>
    <w:rsid w:val="00EB44F1"/>
    <w:rsid w:val="00EB4712"/>
    <w:rsid w:val="00EB49E2"/>
    <w:rsid w:val="00EB5EA2"/>
    <w:rsid w:val="00EB61B8"/>
    <w:rsid w:val="00EB7AE0"/>
    <w:rsid w:val="00EC0127"/>
    <w:rsid w:val="00EC01AF"/>
    <w:rsid w:val="00EC04E1"/>
    <w:rsid w:val="00EC06E4"/>
    <w:rsid w:val="00EC0F89"/>
    <w:rsid w:val="00EC3D78"/>
    <w:rsid w:val="00EC462A"/>
    <w:rsid w:val="00EC467F"/>
    <w:rsid w:val="00EC4D0E"/>
    <w:rsid w:val="00EC4E22"/>
    <w:rsid w:val="00EC5542"/>
    <w:rsid w:val="00EC55D9"/>
    <w:rsid w:val="00EC5602"/>
    <w:rsid w:val="00EC6053"/>
    <w:rsid w:val="00EC6630"/>
    <w:rsid w:val="00EC66F8"/>
    <w:rsid w:val="00EC677E"/>
    <w:rsid w:val="00EC6A6B"/>
    <w:rsid w:val="00EC76C0"/>
    <w:rsid w:val="00ED07A1"/>
    <w:rsid w:val="00ED0B4A"/>
    <w:rsid w:val="00ED123C"/>
    <w:rsid w:val="00ED1F5B"/>
    <w:rsid w:val="00ED2788"/>
    <w:rsid w:val="00ED3240"/>
    <w:rsid w:val="00ED3392"/>
    <w:rsid w:val="00ED4D6A"/>
    <w:rsid w:val="00ED56C4"/>
    <w:rsid w:val="00ED5CC8"/>
    <w:rsid w:val="00ED5D40"/>
    <w:rsid w:val="00ED633B"/>
    <w:rsid w:val="00ED6658"/>
    <w:rsid w:val="00ED6ACF"/>
    <w:rsid w:val="00ED6D00"/>
    <w:rsid w:val="00ED7393"/>
    <w:rsid w:val="00ED7FC1"/>
    <w:rsid w:val="00EE0C4E"/>
    <w:rsid w:val="00EE0E5E"/>
    <w:rsid w:val="00EE15C9"/>
    <w:rsid w:val="00EE17A4"/>
    <w:rsid w:val="00EE263F"/>
    <w:rsid w:val="00EE36C9"/>
    <w:rsid w:val="00EE3C2C"/>
    <w:rsid w:val="00EE409A"/>
    <w:rsid w:val="00EE5BEE"/>
    <w:rsid w:val="00EE62FB"/>
    <w:rsid w:val="00EE6914"/>
    <w:rsid w:val="00EE7463"/>
    <w:rsid w:val="00EE7702"/>
    <w:rsid w:val="00EE789A"/>
    <w:rsid w:val="00EF1252"/>
    <w:rsid w:val="00EF12DA"/>
    <w:rsid w:val="00EF12EB"/>
    <w:rsid w:val="00EF26C0"/>
    <w:rsid w:val="00EF2864"/>
    <w:rsid w:val="00EF2C28"/>
    <w:rsid w:val="00EF31E9"/>
    <w:rsid w:val="00EF486D"/>
    <w:rsid w:val="00EF5903"/>
    <w:rsid w:val="00EF5A18"/>
    <w:rsid w:val="00EF604C"/>
    <w:rsid w:val="00EF608B"/>
    <w:rsid w:val="00EF6C7F"/>
    <w:rsid w:val="00EF7768"/>
    <w:rsid w:val="00EF790F"/>
    <w:rsid w:val="00F00631"/>
    <w:rsid w:val="00F00736"/>
    <w:rsid w:val="00F01587"/>
    <w:rsid w:val="00F025F7"/>
    <w:rsid w:val="00F04ED7"/>
    <w:rsid w:val="00F06972"/>
    <w:rsid w:val="00F06FFE"/>
    <w:rsid w:val="00F07362"/>
    <w:rsid w:val="00F07D26"/>
    <w:rsid w:val="00F107A8"/>
    <w:rsid w:val="00F10FEE"/>
    <w:rsid w:val="00F110BF"/>
    <w:rsid w:val="00F11603"/>
    <w:rsid w:val="00F11819"/>
    <w:rsid w:val="00F11D77"/>
    <w:rsid w:val="00F11DAC"/>
    <w:rsid w:val="00F123E8"/>
    <w:rsid w:val="00F132E2"/>
    <w:rsid w:val="00F13A03"/>
    <w:rsid w:val="00F13C97"/>
    <w:rsid w:val="00F14A04"/>
    <w:rsid w:val="00F14FBA"/>
    <w:rsid w:val="00F15968"/>
    <w:rsid w:val="00F1626F"/>
    <w:rsid w:val="00F16C43"/>
    <w:rsid w:val="00F1701E"/>
    <w:rsid w:val="00F17075"/>
    <w:rsid w:val="00F174FD"/>
    <w:rsid w:val="00F200EB"/>
    <w:rsid w:val="00F20187"/>
    <w:rsid w:val="00F20596"/>
    <w:rsid w:val="00F208FD"/>
    <w:rsid w:val="00F232B5"/>
    <w:rsid w:val="00F245ED"/>
    <w:rsid w:val="00F26215"/>
    <w:rsid w:val="00F326F2"/>
    <w:rsid w:val="00F339A0"/>
    <w:rsid w:val="00F3435E"/>
    <w:rsid w:val="00F34766"/>
    <w:rsid w:val="00F347F2"/>
    <w:rsid w:val="00F3560E"/>
    <w:rsid w:val="00F35D54"/>
    <w:rsid w:val="00F35DF3"/>
    <w:rsid w:val="00F362E6"/>
    <w:rsid w:val="00F3742E"/>
    <w:rsid w:val="00F3788B"/>
    <w:rsid w:val="00F37B30"/>
    <w:rsid w:val="00F37B73"/>
    <w:rsid w:val="00F40918"/>
    <w:rsid w:val="00F409A8"/>
    <w:rsid w:val="00F40A27"/>
    <w:rsid w:val="00F41812"/>
    <w:rsid w:val="00F42361"/>
    <w:rsid w:val="00F42390"/>
    <w:rsid w:val="00F42FFE"/>
    <w:rsid w:val="00F4339E"/>
    <w:rsid w:val="00F438EF"/>
    <w:rsid w:val="00F43CC2"/>
    <w:rsid w:val="00F43ECA"/>
    <w:rsid w:val="00F4410A"/>
    <w:rsid w:val="00F444D7"/>
    <w:rsid w:val="00F44CFD"/>
    <w:rsid w:val="00F45279"/>
    <w:rsid w:val="00F45346"/>
    <w:rsid w:val="00F45506"/>
    <w:rsid w:val="00F45545"/>
    <w:rsid w:val="00F45645"/>
    <w:rsid w:val="00F45662"/>
    <w:rsid w:val="00F46992"/>
    <w:rsid w:val="00F47513"/>
    <w:rsid w:val="00F5055F"/>
    <w:rsid w:val="00F50A75"/>
    <w:rsid w:val="00F50BD2"/>
    <w:rsid w:val="00F51855"/>
    <w:rsid w:val="00F52C0B"/>
    <w:rsid w:val="00F535CC"/>
    <w:rsid w:val="00F53B2D"/>
    <w:rsid w:val="00F53C4F"/>
    <w:rsid w:val="00F55006"/>
    <w:rsid w:val="00F55482"/>
    <w:rsid w:val="00F558BD"/>
    <w:rsid w:val="00F56040"/>
    <w:rsid w:val="00F56147"/>
    <w:rsid w:val="00F566D3"/>
    <w:rsid w:val="00F5676D"/>
    <w:rsid w:val="00F572A7"/>
    <w:rsid w:val="00F57C3B"/>
    <w:rsid w:val="00F602A3"/>
    <w:rsid w:val="00F60F18"/>
    <w:rsid w:val="00F61025"/>
    <w:rsid w:val="00F62250"/>
    <w:rsid w:val="00F6238F"/>
    <w:rsid w:val="00F6246D"/>
    <w:rsid w:val="00F62868"/>
    <w:rsid w:val="00F63D44"/>
    <w:rsid w:val="00F63FA7"/>
    <w:rsid w:val="00F64E3B"/>
    <w:rsid w:val="00F652C8"/>
    <w:rsid w:val="00F655AC"/>
    <w:rsid w:val="00F65D6E"/>
    <w:rsid w:val="00F65EE7"/>
    <w:rsid w:val="00F6619B"/>
    <w:rsid w:val="00F6621C"/>
    <w:rsid w:val="00F6688D"/>
    <w:rsid w:val="00F66F44"/>
    <w:rsid w:val="00F70656"/>
    <w:rsid w:val="00F70C85"/>
    <w:rsid w:val="00F7175E"/>
    <w:rsid w:val="00F72E74"/>
    <w:rsid w:val="00F73024"/>
    <w:rsid w:val="00F7463D"/>
    <w:rsid w:val="00F748A2"/>
    <w:rsid w:val="00F7591D"/>
    <w:rsid w:val="00F75AB5"/>
    <w:rsid w:val="00F75CA7"/>
    <w:rsid w:val="00F8028D"/>
    <w:rsid w:val="00F81AD0"/>
    <w:rsid w:val="00F81BAC"/>
    <w:rsid w:val="00F81BD6"/>
    <w:rsid w:val="00F83B6A"/>
    <w:rsid w:val="00F842C5"/>
    <w:rsid w:val="00F853A1"/>
    <w:rsid w:val="00F85CCD"/>
    <w:rsid w:val="00F860B9"/>
    <w:rsid w:val="00F8655E"/>
    <w:rsid w:val="00F867A9"/>
    <w:rsid w:val="00F87477"/>
    <w:rsid w:val="00F903F2"/>
    <w:rsid w:val="00F922B9"/>
    <w:rsid w:val="00F92CC4"/>
    <w:rsid w:val="00F93B26"/>
    <w:rsid w:val="00F93FCF"/>
    <w:rsid w:val="00F940B7"/>
    <w:rsid w:val="00F94136"/>
    <w:rsid w:val="00F949AE"/>
    <w:rsid w:val="00F9548E"/>
    <w:rsid w:val="00F95764"/>
    <w:rsid w:val="00F96884"/>
    <w:rsid w:val="00F96E8D"/>
    <w:rsid w:val="00F9716F"/>
    <w:rsid w:val="00F9785C"/>
    <w:rsid w:val="00F97B26"/>
    <w:rsid w:val="00FA0059"/>
    <w:rsid w:val="00FA098D"/>
    <w:rsid w:val="00FA2122"/>
    <w:rsid w:val="00FA244A"/>
    <w:rsid w:val="00FA3D4B"/>
    <w:rsid w:val="00FA54B7"/>
    <w:rsid w:val="00FA59D0"/>
    <w:rsid w:val="00FA62C7"/>
    <w:rsid w:val="00FA6C5F"/>
    <w:rsid w:val="00FB06D8"/>
    <w:rsid w:val="00FB0E51"/>
    <w:rsid w:val="00FB1ED8"/>
    <w:rsid w:val="00FB21C7"/>
    <w:rsid w:val="00FB2747"/>
    <w:rsid w:val="00FB29D9"/>
    <w:rsid w:val="00FB3413"/>
    <w:rsid w:val="00FB3FE6"/>
    <w:rsid w:val="00FB434C"/>
    <w:rsid w:val="00FB51DE"/>
    <w:rsid w:val="00FB5613"/>
    <w:rsid w:val="00FB5CCA"/>
    <w:rsid w:val="00FB60BC"/>
    <w:rsid w:val="00FB7892"/>
    <w:rsid w:val="00FC0061"/>
    <w:rsid w:val="00FC204E"/>
    <w:rsid w:val="00FC2314"/>
    <w:rsid w:val="00FC2429"/>
    <w:rsid w:val="00FC2442"/>
    <w:rsid w:val="00FC26E3"/>
    <w:rsid w:val="00FC306F"/>
    <w:rsid w:val="00FC395D"/>
    <w:rsid w:val="00FC3A48"/>
    <w:rsid w:val="00FC3DC0"/>
    <w:rsid w:val="00FC3E93"/>
    <w:rsid w:val="00FC41F5"/>
    <w:rsid w:val="00FC4747"/>
    <w:rsid w:val="00FC5B44"/>
    <w:rsid w:val="00FC69D6"/>
    <w:rsid w:val="00FC7402"/>
    <w:rsid w:val="00FC7DF4"/>
    <w:rsid w:val="00FD0F9C"/>
    <w:rsid w:val="00FD1B2E"/>
    <w:rsid w:val="00FD1D9C"/>
    <w:rsid w:val="00FD2069"/>
    <w:rsid w:val="00FD23C9"/>
    <w:rsid w:val="00FD3349"/>
    <w:rsid w:val="00FD422B"/>
    <w:rsid w:val="00FD4365"/>
    <w:rsid w:val="00FD47B4"/>
    <w:rsid w:val="00FD4B1C"/>
    <w:rsid w:val="00FD4F7D"/>
    <w:rsid w:val="00FD591F"/>
    <w:rsid w:val="00FD5A43"/>
    <w:rsid w:val="00FD6BD2"/>
    <w:rsid w:val="00FD7BF1"/>
    <w:rsid w:val="00FD7E19"/>
    <w:rsid w:val="00FE0345"/>
    <w:rsid w:val="00FE055A"/>
    <w:rsid w:val="00FE1097"/>
    <w:rsid w:val="00FE13A5"/>
    <w:rsid w:val="00FE1BA9"/>
    <w:rsid w:val="00FE1E50"/>
    <w:rsid w:val="00FE2492"/>
    <w:rsid w:val="00FE2DBC"/>
    <w:rsid w:val="00FE3A4B"/>
    <w:rsid w:val="00FE4246"/>
    <w:rsid w:val="00FE458A"/>
    <w:rsid w:val="00FE534B"/>
    <w:rsid w:val="00FE5395"/>
    <w:rsid w:val="00FE5A19"/>
    <w:rsid w:val="00FE5AED"/>
    <w:rsid w:val="00FE663F"/>
    <w:rsid w:val="00FE69BF"/>
    <w:rsid w:val="00FE73F6"/>
    <w:rsid w:val="00FE7589"/>
    <w:rsid w:val="00FE79B6"/>
    <w:rsid w:val="00FF1448"/>
    <w:rsid w:val="00FF4185"/>
    <w:rsid w:val="00FF45C4"/>
    <w:rsid w:val="00FF4D91"/>
    <w:rsid w:val="00FF4FA2"/>
    <w:rsid w:val="00FF5662"/>
    <w:rsid w:val="00FF5751"/>
    <w:rsid w:val="00FF64D8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13A057-D70D-4B3F-BA1F-378F2E24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4CF"/>
    <w:rPr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3E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"/>
    <w:rsid w:val="0097184A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uiPriority w:val="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7184A"/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EE36C9"/>
    <w:rPr>
      <w:rFonts w:ascii="Arial" w:hAnsi="Arial"/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53B53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96801"/>
    <w:rPr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5D0EBE"/>
    <w:rPr>
      <w:rFonts w:ascii="Tahoma" w:hAnsi="Tahoma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D618E"/>
    <w:rPr>
      <w:rFonts w:ascii="Courier New" w:hAnsi="Courier New" w:cs="Courier New"/>
    </w:rPr>
  </w:style>
  <w:style w:type="paragraph" w:customStyle="1" w:styleId="wypunkt">
    <w:name w:val="wypunkt"/>
    <w:basedOn w:val="Normalny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rFonts w:ascii="Tahoma" w:hAnsi="Tahoma"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character" w:styleId="Odwoanieprzypisudolnego">
    <w:name w:val="footnote reference"/>
    <w:uiPriority w:val="99"/>
    <w:semiHidden/>
    <w:rPr>
      <w:sz w:val="20"/>
      <w:vertAlign w:val="superscript"/>
    </w:rPr>
  </w:style>
  <w:style w:type="character" w:styleId="Numerstrony">
    <w:name w:val="page number"/>
    <w:basedOn w:val="Domylnaczcionkaakapitu"/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pPr>
      <w:jc w:val="right"/>
    </w:pPr>
    <w:rPr>
      <w:b/>
      <w:bCs/>
      <w:i/>
      <w:iCs/>
    </w:rPr>
  </w:style>
  <w:style w:type="paragraph" w:customStyle="1" w:styleId="ust1art">
    <w:name w:val="ust1 art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3"/>
      </w:numPr>
    </w:pPr>
  </w:style>
  <w:style w:type="paragraph" w:styleId="Listapunktowana2">
    <w:name w:val="List Bullet 2"/>
    <w:basedOn w:val="Normalny"/>
    <w:autoRedefine/>
    <w:pPr>
      <w:numPr>
        <w:numId w:val="4"/>
      </w:numPr>
    </w:pPr>
  </w:style>
  <w:style w:type="paragraph" w:styleId="Listapunktowana3">
    <w:name w:val="List Bullet 3"/>
    <w:basedOn w:val="Normalny"/>
    <w:autoRedefine/>
    <w:pPr>
      <w:numPr>
        <w:numId w:val="5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6A337B"/>
  </w:style>
  <w:style w:type="table" w:styleId="Tabela-Siatka">
    <w:name w:val="Table Grid"/>
    <w:basedOn w:val="Standardowy"/>
    <w:uiPriority w:val="59"/>
    <w:rsid w:val="00AF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A2062A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A03850"/>
  </w:style>
  <w:style w:type="paragraph" w:customStyle="1" w:styleId="Default">
    <w:name w:val="Default"/>
    <w:rsid w:val="00E603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66F44"/>
    <w:pPr>
      <w:ind w:left="708"/>
    </w:pPr>
  </w:style>
  <w:style w:type="character" w:customStyle="1" w:styleId="apple-style-span">
    <w:name w:val="apple-style-span"/>
    <w:basedOn w:val="Domylnaczcionkaakapitu"/>
    <w:rsid w:val="00320EE3"/>
  </w:style>
  <w:style w:type="paragraph" w:customStyle="1" w:styleId="Tekstpodstawowy21">
    <w:name w:val="Tekst podstawowy 21"/>
    <w:basedOn w:val="Normalny"/>
    <w:rsid w:val="007E46A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044D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044D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044D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24F9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24F97"/>
    <w:rPr>
      <w:rFonts w:ascii="Arial" w:hAnsi="Arial"/>
      <w:color w:val="auto"/>
    </w:rPr>
  </w:style>
  <w:style w:type="paragraph" w:customStyle="1" w:styleId="arimr">
    <w:name w:val="arimr"/>
    <w:basedOn w:val="Normalny"/>
    <w:rsid w:val="00065FC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B762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F64E3B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F64E3B"/>
    <w:rPr>
      <w:rFonts w:ascii="Arial" w:hAnsi="Arial" w:cs="Arial"/>
      <w:b/>
      <w:bCs/>
      <w:sz w:val="22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B63795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paragraph" w:customStyle="1" w:styleId="paragraf">
    <w:name w:val="paragraf"/>
    <w:basedOn w:val="Normalny"/>
    <w:rsid w:val="00B63795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63795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63795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D0EBE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C10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9718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97184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97184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7184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7184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90A3C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90A3C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37E9B"/>
    <w:rPr>
      <w:sz w:val="24"/>
      <w:szCs w:val="24"/>
    </w:rPr>
  </w:style>
  <w:style w:type="paragraph" w:customStyle="1" w:styleId="Tekstpodstawowy210">
    <w:name w:val="Tekst podstawowy 21"/>
    <w:basedOn w:val="Normalny"/>
    <w:rsid w:val="00EC5602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5B749B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character" w:customStyle="1" w:styleId="StopkaZnak">
    <w:name w:val="Stopka Znak"/>
    <w:link w:val="Stopka"/>
    <w:uiPriority w:val="99"/>
    <w:rsid w:val="00DC3C46"/>
    <w:rPr>
      <w:rFonts w:ascii="Tahoma" w:hAnsi="Tahoma"/>
    </w:rPr>
  </w:style>
  <w:style w:type="paragraph" w:customStyle="1" w:styleId="Zawartotabeli">
    <w:name w:val="Zawartość tabeli"/>
    <w:basedOn w:val="Normalny"/>
    <w:rsid w:val="007D693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D6931"/>
    <w:rPr>
      <w:rFonts w:ascii="Arial Unicode MS" w:eastAsia="Arial Unicode MS" w:cs="Arial Unicode MS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rsid w:val="007D6931"/>
    <w:rPr>
      <w:rFonts w:ascii="Tahoma" w:hAnsi="Tahoma"/>
    </w:rPr>
  </w:style>
  <w:style w:type="paragraph" w:customStyle="1" w:styleId="wylicz">
    <w:name w:val="wylicz"/>
    <w:basedOn w:val="Normalny"/>
    <w:rsid w:val="00375C9B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375C9B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375C9B"/>
    <w:rPr>
      <w:rFonts w:eastAsia="SimSun"/>
      <w:sz w:val="24"/>
      <w:szCs w:val="24"/>
      <w:lang w:eastAsia="zh-CN"/>
    </w:rPr>
  </w:style>
  <w:style w:type="paragraph" w:customStyle="1" w:styleId="Standard">
    <w:name w:val="Standard"/>
    <w:uiPriority w:val="99"/>
    <w:rsid w:val="00375C9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4E7633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4E763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5024B3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5024B3"/>
    <w:rPr>
      <w:rFonts w:ascii="Arial" w:hAnsi="Arial"/>
    </w:rPr>
  </w:style>
  <w:style w:type="character" w:customStyle="1" w:styleId="TematkomentarzaZnak">
    <w:name w:val="Temat komentarza Znak"/>
    <w:link w:val="Tematkomentarza"/>
    <w:uiPriority w:val="99"/>
    <w:semiHidden/>
    <w:rsid w:val="005024B3"/>
    <w:rPr>
      <w:b/>
      <w:bCs/>
    </w:rPr>
  </w:style>
  <w:style w:type="character" w:customStyle="1" w:styleId="Nagwek2Znak1">
    <w:name w:val="Nagłówek 2 Znak1"/>
    <w:link w:val="Nagwek2"/>
    <w:rsid w:val="00067964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067964"/>
    <w:rPr>
      <w:sz w:val="24"/>
      <w:szCs w:val="24"/>
    </w:rPr>
  </w:style>
  <w:style w:type="character" w:customStyle="1" w:styleId="apple-converted-space">
    <w:name w:val="apple-converted-space"/>
    <w:rsid w:val="000F598A"/>
  </w:style>
  <w:style w:type="character" w:customStyle="1" w:styleId="Nagwek2Znak">
    <w:name w:val="Nagłówek 2 Znak"/>
    <w:uiPriority w:val="9"/>
    <w:rsid w:val="000F598A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uiPriority w:val="99"/>
    <w:qFormat/>
    <w:rsid w:val="009F3E72"/>
    <w:rPr>
      <w:rFonts w:cs="Times New Roman"/>
      <w:i/>
      <w:iCs/>
    </w:rPr>
  </w:style>
  <w:style w:type="character" w:customStyle="1" w:styleId="Nagwek9Znak">
    <w:name w:val="Nagłówek 9 Znak"/>
    <w:link w:val="Nagwek9"/>
    <w:semiHidden/>
    <w:rsid w:val="009F3E72"/>
    <w:rPr>
      <w:rFonts w:ascii="Cambria" w:eastAsia="Times New Roman" w:hAnsi="Cambria" w:cs="Times New Roman"/>
      <w:sz w:val="22"/>
      <w:szCs w:val="22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C60E2"/>
    <w:rPr>
      <w:sz w:val="24"/>
      <w:szCs w:val="24"/>
    </w:rPr>
  </w:style>
  <w:style w:type="character" w:styleId="UyteHipercze">
    <w:name w:val="FollowedHyperlink"/>
    <w:basedOn w:val="Domylnaczcionkaakapitu"/>
    <w:rsid w:val="00887F6C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7358DF"/>
    <w:rPr>
      <w:b/>
      <w:bCs/>
    </w:rPr>
  </w:style>
  <w:style w:type="character" w:styleId="Odwoanieprzypisukocowego">
    <w:name w:val="endnote reference"/>
    <w:basedOn w:val="Domylnaczcionkaakapitu"/>
    <w:rsid w:val="00AC1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F7E8B-F3FD-417B-A473-A51ECE61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671</CharactersWithSpaces>
  <SharedDoc>false</SharedDoc>
  <HLinks>
    <vt:vector size="24" baseType="variant">
      <vt:variant>
        <vt:i4>2818104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  <vt:variant>
        <vt:i4>6619260</vt:i4>
      </vt:variant>
      <vt:variant>
        <vt:i4>6</vt:i4>
      </vt:variant>
      <vt:variant>
        <vt:i4>0</vt:i4>
      </vt:variant>
      <vt:variant>
        <vt:i4>5</vt:i4>
      </vt:variant>
      <vt:variant>
        <vt:lpwstr>http://www.bip.koweziu.edu.pl/</vt:lpwstr>
      </vt:variant>
      <vt:variant>
        <vt:lpwstr/>
      </vt:variant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http://www.bip.koweziu.edu.pl/</vt:lpwstr>
      </vt:variant>
      <vt:variant>
        <vt:lpwstr/>
      </vt:variant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mailto:przetargi@koweziu.edu.pl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ppp</dc:creator>
  <cp:lastModifiedBy>Magdalena Pernal</cp:lastModifiedBy>
  <cp:revision>2</cp:revision>
  <cp:lastPrinted>2017-11-27T07:22:00Z</cp:lastPrinted>
  <dcterms:created xsi:type="dcterms:W3CDTF">2018-01-25T11:10:00Z</dcterms:created>
  <dcterms:modified xsi:type="dcterms:W3CDTF">2018-01-25T11:10:00Z</dcterms:modified>
</cp:coreProperties>
</file>