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0C" w:rsidRPr="00EF05AE" w:rsidRDefault="00A63B0C" w:rsidP="00BC10D8">
      <w:pPr>
        <w:rPr>
          <w:color w:val="FF0000"/>
          <w:sz w:val="22"/>
          <w:szCs w:val="22"/>
        </w:rPr>
      </w:pPr>
      <w:bookmarkStart w:id="0" w:name="_GoBack"/>
      <w:bookmarkEnd w:id="0"/>
    </w:p>
    <w:p w:rsidR="00A63B0C" w:rsidRPr="00EF05AE" w:rsidRDefault="00A63B0C" w:rsidP="00BC10D8">
      <w:pPr>
        <w:rPr>
          <w:color w:val="FF0000"/>
          <w:sz w:val="22"/>
          <w:szCs w:val="22"/>
        </w:rPr>
      </w:pPr>
    </w:p>
    <w:p w:rsidR="00727A6C" w:rsidRPr="00EF05AE" w:rsidRDefault="00DA6309" w:rsidP="00BC10D8">
      <w:pPr>
        <w:rPr>
          <w:color w:val="FF0000"/>
          <w:sz w:val="22"/>
          <w:szCs w:val="22"/>
        </w:rPr>
      </w:pPr>
      <w:r w:rsidRPr="00EF05AE">
        <w:rPr>
          <w:color w:val="FF0000"/>
          <w:sz w:val="22"/>
          <w:szCs w:val="22"/>
        </w:rPr>
        <w:tab/>
      </w:r>
      <w:r w:rsidR="008476B2" w:rsidRPr="00EF05AE"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0C27872E" wp14:editId="6379B338">
            <wp:simplePos x="0" y="0"/>
            <wp:positionH relativeFrom="column">
              <wp:posOffset>571500</wp:posOffset>
            </wp:positionH>
            <wp:positionV relativeFrom="paragraph">
              <wp:posOffset>93980</wp:posOffset>
            </wp:positionV>
            <wp:extent cx="4343400" cy="652145"/>
            <wp:effectExtent l="0" t="0" r="0" b="0"/>
            <wp:wrapNone/>
            <wp:docPr id="4" name="Obraz 2" descr="ORE_LOGO_ed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RE_LOGO_edu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A6C" w:rsidRPr="00EF05AE" w:rsidRDefault="00727A6C" w:rsidP="00BC10D8">
      <w:pPr>
        <w:jc w:val="center"/>
        <w:rPr>
          <w:color w:val="FF0000"/>
          <w:sz w:val="22"/>
          <w:szCs w:val="22"/>
        </w:rPr>
      </w:pPr>
    </w:p>
    <w:p w:rsidR="00727A6C" w:rsidRPr="00EF05AE" w:rsidRDefault="00727A6C" w:rsidP="00BC10D8">
      <w:pPr>
        <w:rPr>
          <w:color w:val="FF0000"/>
          <w:sz w:val="22"/>
          <w:szCs w:val="22"/>
        </w:rPr>
      </w:pPr>
      <w:r w:rsidRPr="00EF05AE">
        <w:rPr>
          <w:color w:val="FF0000"/>
          <w:sz w:val="22"/>
          <w:szCs w:val="22"/>
        </w:rPr>
        <w:tab/>
      </w:r>
      <w:r w:rsidRPr="00EF05AE">
        <w:rPr>
          <w:color w:val="FF0000"/>
          <w:sz w:val="22"/>
          <w:szCs w:val="22"/>
        </w:rPr>
        <w:tab/>
      </w:r>
      <w:r w:rsidRPr="00EF05AE">
        <w:rPr>
          <w:color w:val="FF0000"/>
          <w:sz w:val="22"/>
          <w:szCs w:val="22"/>
        </w:rPr>
        <w:tab/>
      </w:r>
      <w:r w:rsidRPr="00EF05AE">
        <w:rPr>
          <w:color w:val="FF0000"/>
          <w:sz w:val="22"/>
          <w:szCs w:val="22"/>
        </w:rPr>
        <w:tab/>
      </w:r>
    </w:p>
    <w:p w:rsidR="00727A6C" w:rsidRPr="00EF05AE" w:rsidRDefault="00727A6C" w:rsidP="00BC10D8">
      <w:pPr>
        <w:rPr>
          <w:sz w:val="22"/>
          <w:szCs w:val="22"/>
        </w:rPr>
      </w:pPr>
    </w:p>
    <w:p w:rsidR="00727A6C" w:rsidRPr="00EF05AE" w:rsidRDefault="00727A6C" w:rsidP="00BC10D8">
      <w:pPr>
        <w:rPr>
          <w:sz w:val="22"/>
          <w:szCs w:val="22"/>
        </w:rPr>
      </w:pPr>
    </w:p>
    <w:p w:rsidR="00727A6C" w:rsidRPr="00EF05AE" w:rsidRDefault="00727A6C" w:rsidP="00BC10D8">
      <w:pPr>
        <w:pStyle w:val="Nagwek2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6635C1" w:rsidRPr="00EF05AE" w:rsidRDefault="006635C1" w:rsidP="00376188">
      <w:pPr>
        <w:tabs>
          <w:tab w:val="left" w:pos="3155"/>
        </w:tabs>
        <w:rPr>
          <w:b/>
          <w:color w:val="000000"/>
          <w:sz w:val="22"/>
          <w:szCs w:val="22"/>
        </w:rPr>
      </w:pPr>
    </w:p>
    <w:p w:rsidR="00874501" w:rsidRPr="00874501" w:rsidRDefault="00874501" w:rsidP="00874501">
      <w:pPr>
        <w:jc w:val="right"/>
        <w:rPr>
          <w:rFonts w:ascii="Calibri" w:hAnsi="Calibri"/>
          <w:sz w:val="18"/>
          <w:szCs w:val="18"/>
        </w:rPr>
      </w:pPr>
      <w:r w:rsidRPr="00874501">
        <w:rPr>
          <w:rFonts w:ascii="Calibri" w:hAnsi="Calibri"/>
          <w:sz w:val="18"/>
          <w:szCs w:val="18"/>
        </w:rPr>
        <w:t xml:space="preserve">Warszawa, dnia </w:t>
      </w:r>
      <w:r>
        <w:rPr>
          <w:rFonts w:ascii="Calibri" w:hAnsi="Calibri"/>
          <w:sz w:val="18"/>
          <w:szCs w:val="18"/>
        </w:rPr>
        <w:t>30</w:t>
      </w:r>
      <w:r w:rsidRPr="00874501">
        <w:rPr>
          <w:rFonts w:ascii="Calibri" w:hAnsi="Calibri"/>
          <w:sz w:val="18"/>
          <w:szCs w:val="18"/>
        </w:rPr>
        <w:t xml:space="preserve"> maja 2018 r.</w:t>
      </w:r>
    </w:p>
    <w:p w:rsidR="00874501" w:rsidRPr="00874501" w:rsidRDefault="00874501" w:rsidP="00874501">
      <w:pPr>
        <w:jc w:val="right"/>
        <w:rPr>
          <w:rFonts w:ascii="Calibri" w:hAnsi="Calibri"/>
          <w:sz w:val="18"/>
          <w:szCs w:val="18"/>
        </w:rPr>
      </w:pPr>
    </w:p>
    <w:p w:rsidR="00874501" w:rsidRPr="00874501" w:rsidRDefault="00874501" w:rsidP="00874501">
      <w:pPr>
        <w:jc w:val="right"/>
        <w:rPr>
          <w:rFonts w:ascii="Calibri" w:hAnsi="Calibri"/>
          <w:sz w:val="18"/>
          <w:szCs w:val="18"/>
        </w:rPr>
      </w:pPr>
    </w:p>
    <w:p w:rsidR="00874501" w:rsidRPr="00874501" w:rsidRDefault="00874501" w:rsidP="00874501">
      <w:pPr>
        <w:keepNext/>
        <w:outlineLvl w:val="0"/>
        <w:rPr>
          <w:rFonts w:ascii="Calibri" w:hAnsi="Calibri"/>
          <w:b/>
          <w:bCs/>
          <w:sz w:val="18"/>
          <w:szCs w:val="18"/>
        </w:rPr>
      </w:pPr>
      <w:r w:rsidRPr="00874501">
        <w:rPr>
          <w:rFonts w:ascii="Calibri" w:hAnsi="Calibri"/>
          <w:b/>
          <w:bCs/>
          <w:sz w:val="18"/>
          <w:szCs w:val="18"/>
        </w:rPr>
        <w:t>Dot.: postepowania Nr WA/ZUZP/261/</w:t>
      </w:r>
      <w:r>
        <w:rPr>
          <w:rFonts w:ascii="Calibri" w:hAnsi="Calibri"/>
          <w:b/>
          <w:bCs/>
          <w:sz w:val="18"/>
          <w:szCs w:val="18"/>
        </w:rPr>
        <w:t>54</w:t>
      </w:r>
      <w:r w:rsidRPr="00874501">
        <w:rPr>
          <w:rFonts w:ascii="Calibri" w:hAnsi="Calibri"/>
          <w:b/>
          <w:bCs/>
          <w:sz w:val="18"/>
          <w:szCs w:val="18"/>
        </w:rPr>
        <w:t>/2018</w:t>
      </w:r>
    </w:p>
    <w:p w:rsidR="00874501" w:rsidRPr="00874501" w:rsidRDefault="00874501" w:rsidP="00874501">
      <w:pPr>
        <w:tabs>
          <w:tab w:val="left" w:pos="3155"/>
        </w:tabs>
        <w:rPr>
          <w:rFonts w:ascii="Calibri" w:hAnsi="Calibri"/>
          <w:color w:val="000000"/>
          <w:sz w:val="18"/>
          <w:szCs w:val="18"/>
        </w:rPr>
      </w:pPr>
    </w:p>
    <w:p w:rsidR="00874501" w:rsidRPr="00874501" w:rsidRDefault="00874501" w:rsidP="00874501">
      <w:pPr>
        <w:tabs>
          <w:tab w:val="left" w:pos="3155"/>
        </w:tabs>
        <w:rPr>
          <w:rFonts w:ascii="Calibri" w:hAnsi="Calibri"/>
          <w:color w:val="000000"/>
          <w:sz w:val="18"/>
          <w:szCs w:val="18"/>
        </w:rPr>
      </w:pPr>
    </w:p>
    <w:p w:rsidR="00874501" w:rsidRPr="00874501" w:rsidRDefault="00874501" w:rsidP="00874501">
      <w:pPr>
        <w:keepNext/>
        <w:jc w:val="center"/>
        <w:outlineLvl w:val="1"/>
        <w:rPr>
          <w:rFonts w:ascii="Calibri" w:hAnsi="Calibri"/>
          <w:b/>
          <w:bCs/>
          <w:i/>
          <w:iCs/>
          <w:sz w:val="18"/>
          <w:szCs w:val="18"/>
        </w:rPr>
      </w:pPr>
      <w:r w:rsidRPr="00874501">
        <w:rPr>
          <w:rFonts w:ascii="Calibri" w:hAnsi="Calibri"/>
          <w:b/>
          <w:bCs/>
          <w:i/>
          <w:iCs/>
          <w:sz w:val="18"/>
          <w:szCs w:val="18"/>
        </w:rPr>
        <w:t>Informacja z wyboru najkorzystniejszej oferty</w:t>
      </w:r>
    </w:p>
    <w:p w:rsidR="00874501" w:rsidRPr="00874501" w:rsidRDefault="00874501" w:rsidP="00874501">
      <w:pPr>
        <w:rPr>
          <w:rFonts w:ascii="Calibri" w:hAnsi="Calibri"/>
          <w:color w:val="000000"/>
          <w:sz w:val="18"/>
          <w:szCs w:val="18"/>
        </w:rPr>
      </w:pPr>
    </w:p>
    <w:p w:rsidR="00EF3432" w:rsidRPr="00874501" w:rsidRDefault="00874501" w:rsidP="00874501">
      <w:pPr>
        <w:spacing w:before="100" w:beforeAutospacing="1" w:after="100" w:afterAutospacing="1"/>
        <w:jc w:val="both"/>
        <w:rPr>
          <w:rFonts w:ascii="Calibri" w:hAnsi="Calibri"/>
          <w:bCs/>
          <w:sz w:val="18"/>
          <w:szCs w:val="18"/>
        </w:rPr>
      </w:pPr>
      <w:r w:rsidRPr="00874501">
        <w:rPr>
          <w:rFonts w:ascii="Calibri" w:hAnsi="Calibri"/>
          <w:bCs/>
          <w:sz w:val="18"/>
          <w:szCs w:val="18"/>
        </w:rPr>
        <w:t xml:space="preserve">Zamawiający informuje, iż w postępowaniu w przedmiocie zamówienia: </w:t>
      </w:r>
      <w:bookmarkStart w:id="1" w:name="_Hlk513539197"/>
      <w:r w:rsidRPr="00874501">
        <w:rPr>
          <w:rFonts w:ascii="Calibri" w:eastAsia="Calibri" w:hAnsi="Calibri" w:cs="Calibri"/>
          <w:sz w:val="18"/>
          <w:szCs w:val="18"/>
        </w:rPr>
        <w:t>Autorzy suplementów do dyplomów</w:t>
      </w:r>
      <w:r w:rsidRPr="00874501">
        <w:rPr>
          <w:rFonts w:ascii="Calibri" w:eastAsia="Calibri" w:hAnsi="Calibri" w:cs="Calibri"/>
          <w:sz w:val="18"/>
          <w:szCs w:val="18"/>
        </w:rPr>
        <w:br/>
        <w:t>i kwalifikacji</w:t>
      </w:r>
      <w:r w:rsidRPr="00874501">
        <w:rPr>
          <w:rFonts w:ascii="Calibri" w:eastAsia="Calibri" w:hAnsi="Calibri"/>
          <w:sz w:val="18"/>
          <w:szCs w:val="18"/>
          <w:lang w:eastAsia="en-US"/>
        </w:rPr>
        <w:t xml:space="preserve"> – Partnerstwo</w:t>
      </w:r>
      <w:bookmarkEnd w:id="1"/>
      <w:r w:rsidRPr="00874501">
        <w:rPr>
          <w:rFonts w:ascii="Calibri" w:eastAsia="Calibri" w:hAnsi="Calibri"/>
          <w:sz w:val="18"/>
          <w:szCs w:val="18"/>
          <w:lang w:eastAsia="en-US"/>
        </w:rPr>
        <w:t>. Etap 2, nr sprawy WA/ZUZP/261/</w:t>
      </w:r>
      <w:r>
        <w:rPr>
          <w:rFonts w:ascii="Calibri" w:eastAsia="Calibri" w:hAnsi="Calibri"/>
          <w:sz w:val="18"/>
          <w:szCs w:val="18"/>
          <w:lang w:eastAsia="en-US"/>
        </w:rPr>
        <w:t>54</w:t>
      </w:r>
      <w:r w:rsidRPr="00874501">
        <w:rPr>
          <w:rFonts w:ascii="Calibri" w:eastAsia="Calibri" w:hAnsi="Calibri"/>
          <w:sz w:val="18"/>
          <w:szCs w:val="18"/>
          <w:lang w:eastAsia="en-US"/>
        </w:rPr>
        <w:t xml:space="preserve">/2018, </w:t>
      </w:r>
      <w:r w:rsidRPr="00874501">
        <w:rPr>
          <w:rFonts w:ascii="Calibri" w:hAnsi="Calibri"/>
          <w:bCs/>
          <w:sz w:val="18"/>
          <w:szCs w:val="18"/>
        </w:rPr>
        <w:t>dokonał wyboru najkorzystniejszych ofert złożonych przez n/w Wykonawców</w:t>
      </w:r>
    </w:p>
    <w:p w:rsidR="00FF4FDE" w:rsidRPr="00925203" w:rsidRDefault="00FF4FDE" w:rsidP="00FF4FDE">
      <w:pPr>
        <w:rPr>
          <w:rFonts w:ascii="Calibri" w:hAnsi="Calibri"/>
          <w:b/>
          <w:sz w:val="20"/>
          <w:szCs w:val="20"/>
        </w:rPr>
      </w:pPr>
      <w:r w:rsidRPr="00925203">
        <w:rPr>
          <w:rFonts w:ascii="Calibri" w:hAnsi="Calibri"/>
          <w:b/>
          <w:sz w:val="20"/>
          <w:szCs w:val="20"/>
        </w:rPr>
        <w:t>Część 13</w:t>
      </w:r>
    </w:p>
    <w:p w:rsidR="005E09C4" w:rsidRDefault="00FF4FDE" w:rsidP="003820CE">
      <w:pPr>
        <w:tabs>
          <w:tab w:val="left" w:pos="3155"/>
        </w:tabs>
        <w:rPr>
          <w:rFonts w:ascii="Calibri" w:hAnsi="Calibri"/>
          <w:b/>
          <w:sz w:val="20"/>
          <w:szCs w:val="20"/>
        </w:rPr>
      </w:pPr>
      <w:r w:rsidRPr="00925203">
        <w:rPr>
          <w:rFonts w:ascii="Calibri" w:hAnsi="Calibri"/>
          <w:b/>
          <w:sz w:val="20"/>
          <w:szCs w:val="20"/>
        </w:rPr>
        <w:t>Przemysł skórzany (1 suplement do dyplomu i 1 suplement do kwalifikacji)</w:t>
      </w:r>
    </w:p>
    <w:p w:rsidR="00327393" w:rsidRDefault="00327393" w:rsidP="003820CE">
      <w:pPr>
        <w:tabs>
          <w:tab w:val="left" w:pos="3155"/>
        </w:tabs>
        <w:rPr>
          <w:color w:val="000000"/>
          <w:sz w:val="16"/>
          <w:szCs w:val="16"/>
        </w:rPr>
      </w:pPr>
    </w:p>
    <w:p w:rsidR="00327393" w:rsidRPr="00D71816" w:rsidRDefault="00327393" w:rsidP="003820CE">
      <w:pPr>
        <w:rPr>
          <w:rFonts w:ascii="Calibri" w:hAnsi="Calibri"/>
          <w:color w:val="000000"/>
          <w:sz w:val="18"/>
          <w:szCs w:val="18"/>
        </w:rPr>
      </w:pPr>
      <w:r w:rsidRPr="00327393">
        <w:rPr>
          <w:rFonts w:asciiTheme="minorHAnsi" w:hAnsiTheme="minorHAnsi"/>
          <w:color w:val="000000"/>
          <w:sz w:val="20"/>
          <w:szCs w:val="20"/>
        </w:rPr>
        <w:t>Of</w:t>
      </w:r>
      <w:r>
        <w:rPr>
          <w:rFonts w:asciiTheme="minorHAnsi" w:hAnsiTheme="minorHAnsi"/>
          <w:color w:val="000000"/>
          <w:sz w:val="20"/>
          <w:szCs w:val="20"/>
        </w:rPr>
        <w:t>erta najkorzystniejsza:</w:t>
      </w:r>
      <w:r w:rsidR="00D71816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D71816" w:rsidRPr="00D71816">
        <w:rPr>
          <w:rFonts w:ascii="Calibri" w:hAnsi="Calibri"/>
          <w:b/>
          <w:color w:val="000000"/>
          <w:sz w:val="18"/>
          <w:szCs w:val="18"/>
        </w:rPr>
        <w:t xml:space="preserve">Joanna </w:t>
      </w:r>
      <w:proofErr w:type="spellStart"/>
      <w:r w:rsidR="00D71816" w:rsidRPr="00D71816">
        <w:rPr>
          <w:rFonts w:ascii="Calibri" w:hAnsi="Calibri"/>
          <w:b/>
          <w:color w:val="000000"/>
          <w:sz w:val="18"/>
          <w:szCs w:val="18"/>
        </w:rPr>
        <w:t>Trzepałka</w:t>
      </w:r>
      <w:proofErr w:type="spellEnd"/>
      <w:r w:rsidR="00D71816">
        <w:rPr>
          <w:rFonts w:ascii="Calibri" w:hAnsi="Calibri"/>
          <w:color w:val="000000"/>
          <w:sz w:val="18"/>
          <w:szCs w:val="18"/>
        </w:rPr>
        <w:t xml:space="preserve"> ul. </w:t>
      </w:r>
      <w:proofErr w:type="spellStart"/>
      <w:r w:rsidR="00D71816">
        <w:rPr>
          <w:rFonts w:ascii="Calibri" w:hAnsi="Calibri"/>
          <w:color w:val="000000"/>
          <w:sz w:val="18"/>
          <w:szCs w:val="18"/>
        </w:rPr>
        <w:t>Wośnicka</w:t>
      </w:r>
      <w:proofErr w:type="spellEnd"/>
      <w:r w:rsidR="00D71816">
        <w:rPr>
          <w:rFonts w:ascii="Calibri" w:hAnsi="Calibri"/>
          <w:color w:val="000000"/>
          <w:sz w:val="18"/>
          <w:szCs w:val="18"/>
        </w:rPr>
        <w:t xml:space="preserve"> 34a/17, 26-600 Radom</w:t>
      </w:r>
    </w:p>
    <w:p w:rsidR="00D71816" w:rsidRPr="00327393" w:rsidRDefault="00D71816" w:rsidP="00FF4FDE">
      <w:pPr>
        <w:tabs>
          <w:tab w:val="left" w:pos="3155"/>
        </w:tabs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1985"/>
        <w:gridCol w:w="1984"/>
        <w:gridCol w:w="1916"/>
      </w:tblGrid>
      <w:tr w:rsidR="00874501" w:rsidRPr="00BB5732" w:rsidTr="0037359A">
        <w:trPr>
          <w:trHeight w:val="867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4501" w:rsidRDefault="00874501" w:rsidP="0037359A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4501" w:rsidRDefault="00874501" w:rsidP="0000598F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4501" w:rsidRDefault="00874501" w:rsidP="000059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 wykonanie zamówienia –20%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4501" w:rsidRDefault="00874501" w:rsidP="000059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Kryterium oceny ofert </w:t>
            </w:r>
          </w:p>
          <w:p w:rsidR="00874501" w:rsidRDefault="00874501" w:rsidP="000059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– Doświadczenie </w:t>
            </w:r>
          </w:p>
          <w:p w:rsidR="00874501" w:rsidRDefault="00874501" w:rsidP="000059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4501" w:rsidRDefault="00874501" w:rsidP="000059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Łączna liczba punktów uzyskanych </w:t>
            </w:r>
          </w:p>
          <w:p w:rsidR="00874501" w:rsidRDefault="00874501" w:rsidP="000059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4B7C38" w:rsidRPr="00BB5732" w:rsidTr="00D11FA9">
        <w:trPr>
          <w:trHeight w:val="832"/>
          <w:jc w:val="center"/>
        </w:trPr>
        <w:tc>
          <w:tcPr>
            <w:tcW w:w="675" w:type="dxa"/>
            <w:vAlign w:val="center"/>
          </w:tcPr>
          <w:p w:rsidR="004B7C38" w:rsidRPr="006A73A4" w:rsidRDefault="004B7C38" w:rsidP="004A7A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02" w:type="dxa"/>
            <w:vAlign w:val="center"/>
          </w:tcPr>
          <w:p w:rsidR="004B7C38" w:rsidRDefault="004B7C38" w:rsidP="004A7A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Małgorzata Przybyłek Radom</w:t>
            </w:r>
          </w:p>
          <w:p w:rsidR="004B7C38" w:rsidRPr="006A73A4" w:rsidRDefault="004B7C38" w:rsidP="004A7A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Paderewskiego 23/33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7C38" w:rsidRPr="006A73A4" w:rsidRDefault="00886BB7" w:rsidP="001A0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17,74 pkt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7C38" w:rsidRPr="006A73A4" w:rsidRDefault="00F6703D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40,00 pkt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4B7C38" w:rsidRPr="006A73A4" w:rsidRDefault="00F6703D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57,74 pkt</w:t>
            </w:r>
          </w:p>
        </w:tc>
      </w:tr>
      <w:tr w:rsidR="00D72733" w:rsidRPr="00BB5732" w:rsidTr="00D72733">
        <w:trPr>
          <w:trHeight w:val="832"/>
          <w:jc w:val="center"/>
        </w:trPr>
        <w:tc>
          <w:tcPr>
            <w:tcW w:w="675" w:type="dxa"/>
            <w:vAlign w:val="center"/>
          </w:tcPr>
          <w:p w:rsidR="00D72733" w:rsidRPr="006A73A4" w:rsidRDefault="00D72733" w:rsidP="004A7A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402" w:type="dxa"/>
            <w:vAlign w:val="center"/>
          </w:tcPr>
          <w:p w:rsidR="00D72733" w:rsidRDefault="00D72733" w:rsidP="004A7A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Jadwiga Mucha Mazowszany 49a</w:t>
            </w:r>
          </w:p>
          <w:p w:rsidR="00D72733" w:rsidRPr="006A73A4" w:rsidRDefault="00D72733" w:rsidP="004A7A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26-624 Kowala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2733" w:rsidRPr="006A73A4" w:rsidRDefault="00D72733" w:rsidP="00D727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17,30 pkt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2733" w:rsidRPr="006A73A4" w:rsidRDefault="00D72733" w:rsidP="00D727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D72733" w:rsidRPr="006A73A4" w:rsidRDefault="00D72733" w:rsidP="00D727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97,30 pkt</w:t>
            </w:r>
          </w:p>
        </w:tc>
      </w:tr>
      <w:tr w:rsidR="004B7C38" w:rsidRPr="00BB5732" w:rsidTr="00D11FA9">
        <w:trPr>
          <w:trHeight w:val="832"/>
          <w:jc w:val="center"/>
        </w:trPr>
        <w:tc>
          <w:tcPr>
            <w:tcW w:w="675" w:type="dxa"/>
            <w:vAlign w:val="center"/>
          </w:tcPr>
          <w:p w:rsidR="004B7C38" w:rsidRDefault="004B7C38" w:rsidP="004A7A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402" w:type="dxa"/>
            <w:vAlign w:val="center"/>
          </w:tcPr>
          <w:p w:rsidR="004B7C38" w:rsidRDefault="004B7C38" w:rsidP="004A7A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Trzepałka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ul.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Wośnicka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34a/17, </w:t>
            </w:r>
          </w:p>
          <w:p w:rsidR="004B7C38" w:rsidRDefault="004B7C38" w:rsidP="004A7A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26-600 Radom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7C38" w:rsidRDefault="00886BB7" w:rsidP="001A0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7C38" w:rsidRPr="006A73A4" w:rsidRDefault="007826FF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4B7C38" w:rsidRPr="006A73A4" w:rsidRDefault="007826FF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100,00 pkt</w:t>
            </w:r>
          </w:p>
        </w:tc>
      </w:tr>
    </w:tbl>
    <w:p w:rsidR="00107827" w:rsidRPr="00107827" w:rsidRDefault="00107827" w:rsidP="00107827">
      <w:pPr>
        <w:rPr>
          <w:rFonts w:ascii="Calibri" w:hAnsi="Calibri"/>
          <w:sz w:val="18"/>
          <w:szCs w:val="18"/>
          <w:u w:val="single"/>
        </w:rPr>
      </w:pPr>
      <w:r w:rsidRPr="00107827">
        <w:rPr>
          <w:rFonts w:ascii="Calibri" w:hAnsi="Calibri"/>
          <w:sz w:val="18"/>
          <w:szCs w:val="18"/>
          <w:u w:val="single"/>
        </w:rPr>
        <w:t>Uzasadnienie faktyczne:</w:t>
      </w:r>
    </w:p>
    <w:p w:rsidR="00107827" w:rsidRPr="00107827" w:rsidRDefault="00107827" w:rsidP="00107827">
      <w:pPr>
        <w:tabs>
          <w:tab w:val="left" w:pos="1701"/>
        </w:tabs>
        <w:jc w:val="both"/>
        <w:rPr>
          <w:rFonts w:ascii="Calibri" w:hAnsi="Calibri"/>
          <w:sz w:val="18"/>
          <w:szCs w:val="18"/>
        </w:rPr>
      </w:pPr>
      <w:r w:rsidRPr="00107827">
        <w:rPr>
          <w:rFonts w:ascii="Calibri" w:eastAsia="Calibri" w:hAnsi="Calibr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 w:rsidRPr="00107827">
        <w:rPr>
          <w:rFonts w:ascii="Calibri" w:hAnsi="Calibri"/>
          <w:sz w:val="18"/>
          <w:szCs w:val="18"/>
        </w:rPr>
        <w:t xml:space="preserve"> tj.: cena brutto (C) – 20%, doświadczenie – 80%.</w:t>
      </w:r>
    </w:p>
    <w:p w:rsidR="00107827" w:rsidRPr="00107827" w:rsidRDefault="00107827" w:rsidP="00107827">
      <w:pPr>
        <w:rPr>
          <w:rFonts w:ascii="Calibri" w:hAnsi="Calibri"/>
          <w:sz w:val="18"/>
          <w:szCs w:val="18"/>
          <w:u w:val="single"/>
        </w:rPr>
      </w:pPr>
      <w:r w:rsidRPr="00107827">
        <w:rPr>
          <w:rFonts w:ascii="Calibri" w:hAnsi="Calibri"/>
          <w:sz w:val="18"/>
          <w:szCs w:val="18"/>
          <w:u w:val="single"/>
        </w:rPr>
        <w:t>Uzasadnienie prawne:</w:t>
      </w:r>
    </w:p>
    <w:p w:rsidR="00107827" w:rsidRPr="00107827" w:rsidRDefault="00107827" w:rsidP="00107827">
      <w:pPr>
        <w:tabs>
          <w:tab w:val="left" w:pos="1701"/>
        </w:tabs>
        <w:jc w:val="both"/>
        <w:rPr>
          <w:rFonts w:ascii="Calibri" w:hAnsi="Calibri"/>
          <w:bCs/>
          <w:sz w:val="18"/>
          <w:szCs w:val="18"/>
        </w:rPr>
      </w:pPr>
      <w:r w:rsidRPr="00107827">
        <w:rPr>
          <w:rFonts w:ascii="Calibri" w:hAnsi="Calibri"/>
          <w:bCs/>
          <w:sz w:val="18"/>
          <w:szCs w:val="18"/>
          <w:lang w:val="x-none"/>
        </w:rPr>
        <w:t>92 ust. 1</w:t>
      </w:r>
    </w:p>
    <w:p w:rsidR="00930ADE" w:rsidRDefault="00107827" w:rsidP="00107827">
      <w:pPr>
        <w:rPr>
          <w:rFonts w:ascii="Calibri" w:hAnsi="Calibri" w:cs="A"/>
          <w:sz w:val="18"/>
          <w:szCs w:val="18"/>
        </w:rPr>
      </w:pPr>
      <w:r w:rsidRPr="00107827">
        <w:rPr>
          <w:rFonts w:ascii="Calibri" w:hAnsi="Calibri"/>
          <w:sz w:val="18"/>
          <w:szCs w:val="18"/>
        </w:rPr>
        <w:t xml:space="preserve">1. Zamawiający informuje niezwłocznie wszystkich wykonawców o </w:t>
      </w:r>
      <w:r w:rsidRPr="00107827">
        <w:rPr>
          <w:rFonts w:ascii="Calibri" w:hAnsi="Calibri" w:cs="A"/>
          <w:sz w:val="18"/>
          <w:szCs w:val="18"/>
        </w:rPr>
        <w:t>wyborze najkorzystniejszej oferty (…)</w:t>
      </w:r>
    </w:p>
    <w:p w:rsidR="00D114C3" w:rsidRDefault="00D114C3" w:rsidP="00107827">
      <w:pPr>
        <w:rPr>
          <w:rFonts w:ascii="Calibri" w:hAnsi="Calibri"/>
          <w:b/>
          <w:sz w:val="20"/>
          <w:szCs w:val="20"/>
        </w:rPr>
      </w:pPr>
    </w:p>
    <w:p w:rsidR="00D114C3" w:rsidRDefault="00D114C3" w:rsidP="00930ADE">
      <w:pPr>
        <w:rPr>
          <w:rFonts w:ascii="Calibri" w:hAnsi="Calibri"/>
          <w:b/>
          <w:sz w:val="20"/>
          <w:szCs w:val="20"/>
        </w:rPr>
      </w:pPr>
    </w:p>
    <w:p w:rsidR="00930ADE" w:rsidRPr="00925203" w:rsidRDefault="00930ADE" w:rsidP="00930ADE">
      <w:pPr>
        <w:rPr>
          <w:rFonts w:ascii="Calibri" w:hAnsi="Calibri"/>
          <w:b/>
          <w:sz w:val="20"/>
          <w:szCs w:val="20"/>
        </w:rPr>
      </w:pPr>
      <w:r w:rsidRPr="00925203">
        <w:rPr>
          <w:rFonts w:ascii="Calibri" w:hAnsi="Calibri"/>
          <w:b/>
          <w:sz w:val="20"/>
          <w:szCs w:val="20"/>
        </w:rPr>
        <w:t>Część 14</w:t>
      </w:r>
    </w:p>
    <w:p w:rsidR="005E09C4" w:rsidRDefault="00930ADE" w:rsidP="00930ADE">
      <w:pPr>
        <w:tabs>
          <w:tab w:val="left" w:pos="3155"/>
        </w:tabs>
        <w:rPr>
          <w:rFonts w:ascii="Calibri" w:hAnsi="Calibri"/>
          <w:b/>
          <w:sz w:val="20"/>
          <w:szCs w:val="20"/>
        </w:rPr>
      </w:pPr>
      <w:r w:rsidRPr="00925203">
        <w:rPr>
          <w:rFonts w:ascii="Calibri" w:hAnsi="Calibri"/>
          <w:b/>
          <w:sz w:val="20"/>
          <w:szCs w:val="20"/>
        </w:rPr>
        <w:t>Przemysł skórzany (1 suplement do dyplomu)</w:t>
      </w:r>
    </w:p>
    <w:p w:rsidR="00E32249" w:rsidRDefault="00E32249" w:rsidP="00930ADE">
      <w:pPr>
        <w:tabs>
          <w:tab w:val="left" w:pos="3155"/>
        </w:tabs>
        <w:rPr>
          <w:rFonts w:ascii="Calibri" w:hAnsi="Calibri"/>
          <w:b/>
          <w:sz w:val="20"/>
          <w:szCs w:val="20"/>
        </w:rPr>
      </w:pPr>
    </w:p>
    <w:p w:rsidR="006D108C" w:rsidRDefault="00E32249" w:rsidP="00930ADE">
      <w:pPr>
        <w:tabs>
          <w:tab w:val="left" w:pos="3155"/>
        </w:tabs>
        <w:rPr>
          <w:rFonts w:ascii="Calibri" w:hAnsi="Calibri"/>
          <w:color w:val="000000"/>
          <w:sz w:val="18"/>
          <w:szCs w:val="18"/>
        </w:rPr>
      </w:pPr>
      <w:r w:rsidRPr="00E32249">
        <w:rPr>
          <w:rFonts w:ascii="Calibri" w:hAnsi="Calibri"/>
          <w:sz w:val="20"/>
          <w:szCs w:val="20"/>
        </w:rPr>
        <w:t xml:space="preserve">Oferta najkorzystniejsza: </w:t>
      </w:r>
      <w:r w:rsidR="00C2355A" w:rsidRPr="00C2355A">
        <w:rPr>
          <w:rFonts w:ascii="Calibri" w:hAnsi="Calibri"/>
          <w:b/>
          <w:color w:val="000000"/>
          <w:sz w:val="18"/>
          <w:szCs w:val="18"/>
        </w:rPr>
        <w:t xml:space="preserve">Joanna </w:t>
      </w:r>
      <w:proofErr w:type="spellStart"/>
      <w:r w:rsidR="00C2355A" w:rsidRPr="00C2355A">
        <w:rPr>
          <w:rFonts w:ascii="Calibri" w:hAnsi="Calibri"/>
          <w:b/>
          <w:color w:val="000000"/>
          <w:sz w:val="18"/>
          <w:szCs w:val="18"/>
        </w:rPr>
        <w:t>Trzepałka</w:t>
      </w:r>
      <w:proofErr w:type="spellEnd"/>
      <w:r w:rsidR="00C2355A">
        <w:rPr>
          <w:rFonts w:ascii="Calibri" w:hAnsi="Calibri"/>
          <w:color w:val="000000"/>
          <w:sz w:val="18"/>
          <w:szCs w:val="18"/>
        </w:rPr>
        <w:t xml:space="preserve"> ul. </w:t>
      </w:r>
      <w:proofErr w:type="spellStart"/>
      <w:r w:rsidR="00C2355A">
        <w:rPr>
          <w:rFonts w:ascii="Calibri" w:hAnsi="Calibri"/>
          <w:color w:val="000000"/>
          <w:sz w:val="18"/>
          <w:szCs w:val="18"/>
        </w:rPr>
        <w:t>Wośnicka</w:t>
      </w:r>
      <w:proofErr w:type="spellEnd"/>
      <w:r w:rsidR="00C2355A">
        <w:rPr>
          <w:rFonts w:ascii="Calibri" w:hAnsi="Calibri"/>
          <w:color w:val="000000"/>
          <w:sz w:val="18"/>
          <w:szCs w:val="18"/>
        </w:rPr>
        <w:t xml:space="preserve"> 34a/17, 26-600 Radom</w:t>
      </w:r>
    </w:p>
    <w:p w:rsidR="00D71816" w:rsidRPr="006D108C" w:rsidRDefault="00D71816" w:rsidP="00930ADE">
      <w:pPr>
        <w:tabs>
          <w:tab w:val="left" w:pos="3155"/>
        </w:tabs>
        <w:rPr>
          <w:b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3287"/>
        <w:gridCol w:w="2240"/>
        <w:gridCol w:w="1612"/>
        <w:gridCol w:w="2033"/>
      </w:tblGrid>
      <w:tr w:rsidR="00874501" w:rsidRPr="00BB5732" w:rsidTr="008635AE">
        <w:trPr>
          <w:trHeight w:val="965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4501" w:rsidRDefault="00874501" w:rsidP="0000598F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4501" w:rsidRDefault="00874501" w:rsidP="0000598F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4501" w:rsidRDefault="00874501" w:rsidP="000059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874501" w:rsidRDefault="00874501" w:rsidP="000059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4501" w:rsidRDefault="00874501" w:rsidP="000059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Kryterium oceny ofert </w:t>
            </w:r>
          </w:p>
          <w:p w:rsidR="00874501" w:rsidRDefault="00874501" w:rsidP="000059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– Doświadczenie </w:t>
            </w:r>
          </w:p>
          <w:p w:rsidR="00874501" w:rsidRDefault="00874501" w:rsidP="000059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4501" w:rsidRDefault="00874501" w:rsidP="000059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Łączna liczba punktów uzyskanych </w:t>
            </w:r>
          </w:p>
          <w:p w:rsidR="00874501" w:rsidRDefault="00874501" w:rsidP="000059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4B7C38" w:rsidRPr="006E53DB" w:rsidTr="008635AE">
        <w:trPr>
          <w:trHeight w:val="832"/>
          <w:jc w:val="center"/>
        </w:trPr>
        <w:tc>
          <w:tcPr>
            <w:tcW w:w="0" w:type="auto"/>
            <w:vAlign w:val="center"/>
          </w:tcPr>
          <w:p w:rsidR="004B7C38" w:rsidRPr="006E53DB" w:rsidRDefault="004B7C38" w:rsidP="004A7A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287" w:type="dxa"/>
            <w:vAlign w:val="center"/>
          </w:tcPr>
          <w:p w:rsidR="004B7C38" w:rsidRPr="006E53DB" w:rsidRDefault="004B7C38" w:rsidP="004A7A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Trzepałka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ul.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Wośnicka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34a/17, 26-600 Radom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4B7C38" w:rsidRPr="006E53DB" w:rsidRDefault="00886BB7" w:rsidP="007826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7C38" w:rsidRPr="006E53DB" w:rsidRDefault="007826FF" w:rsidP="007826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0" w:type="auto"/>
            <w:vAlign w:val="center"/>
          </w:tcPr>
          <w:p w:rsidR="004B7C38" w:rsidRPr="006E53DB" w:rsidRDefault="007826FF" w:rsidP="007826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100,00 pkt</w:t>
            </w:r>
          </w:p>
        </w:tc>
      </w:tr>
      <w:tr w:rsidR="004B7C38" w:rsidRPr="006E53DB" w:rsidTr="008635AE">
        <w:trPr>
          <w:trHeight w:val="832"/>
          <w:jc w:val="center"/>
        </w:trPr>
        <w:tc>
          <w:tcPr>
            <w:tcW w:w="0" w:type="auto"/>
            <w:vAlign w:val="center"/>
          </w:tcPr>
          <w:p w:rsidR="004B7C38" w:rsidRPr="006A73A4" w:rsidRDefault="004B7C38" w:rsidP="004A7A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3287" w:type="dxa"/>
            <w:vAlign w:val="center"/>
          </w:tcPr>
          <w:p w:rsidR="004B7C38" w:rsidRDefault="004B7C38" w:rsidP="004A7A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Małgorzata Przybyłek Radom</w:t>
            </w:r>
          </w:p>
          <w:p w:rsidR="004B7C38" w:rsidRPr="006A73A4" w:rsidRDefault="004B7C38" w:rsidP="004A7A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Paderewskiego 23/33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4B7C38" w:rsidRDefault="00886BB7" w:rsidP="007826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17,68 pkt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7C38" w:rsidRPr="006E53DB" w:rsidRDefault="00F6703D" w:rsidP="007826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40,00 pkt</w:t>
            </w:r>
          </w:p>
        </w:tc>
        <w:tc>
          <w:tcPr>
            <w:tcW w:w="0" w:type="auto"/>
            <w:vAlign w:val="center"/>
          </w:tcPr>
          <w:p w:rsidR="004B7C38" w:rsidRPr="006E53DB" w:rsidRDefault="00F6703D" w:rsidP="007826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57,68 pkt</w:t>
            </w:r>
          </w:p>
        </w:tc>
      </w:tr>
      <w:tr w:rsidR="004B7C38" w:rsidRPr="006E53DB" w:rsidTr="008635AE">
        <w:trPr>
          <w:trHeight w:val="832"/>
          <w:jc w:val="center"/>
        </w:trPr>
        <w:tc>
          <w:tcPr>
            <w:tcW w:w="0" w:type="auto"/>
            <w:vAlign w:val="center"/>
          </w:tcPr>
          <w:p w:rsidR="004B7C38" w:rsidRDefault="004B7C38" w:rsidP="004A7A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87" w:type="dxa"/>
            <w:vAlign w:val="center"/>
          </w:tcPr>
          <w:p w:rsidR="00D71816" w:rsidRDefault="004B7C38" w:rsidP="004A7A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Furtad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Grzegorz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Drużdzel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4B7C38" w:rsidRDefault="004B7C38" w:rsidP="004A7A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Zakrzewska 28, 26-600 Radom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4B7C38" w:rsidRDefault="00886BB7" w:rsidP="007826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16,80 pkt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7C38" w:rsidRPr="006E53DB" w:rsidRDefault="00C2355A" w:rsidP="007826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0" w:type="auto"/>
            <w:vAlign w:val="center"/>
          </w:tcPr>
          <w:p w:rsidR="004B7C38" w:rsidRPr="006E53DB" w:rsidRDefault="00C2355A" w:rsidP="007826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36,80 pkt</w:t>
            </w:r>
          </w:p>
        </w:tc>
      </w:tr>
    </w:tbl>
    <w:p w:rsidR="00107827" w:rsidRPr="00107827" w:rsidRDefault="00107827" w:rsidP="00107827">
      <w:pPr>
        <w:rPr>
          <w:rFonts w:ascii="Calibri" w:hAnsi="Calibri"/>
          <w:sz w:val="18"/>
          <w:szCs w:val="18"/>
          <w:u w:val="single"/>
        </w:rPr>
      </w:pPr>
      <w:r w:rsidRPr="00107827">
        <w:rPr>
          <w:rFonts w:ascii="Calibri" w:hAnsi="Calibri"/>
          <w:sz w:val="18"/>
          <w:szCs w:val="18"/>
          <w:u w:val="single"/>
        </w:rPr>
        <w:t>Uzasadnienie faktyczne:</w:t>
      </w:r>
    </w:p>
    <w:p w:rsidR="00107827" w:rsidRPr="00107827" w:rsidRDefault="00107827" w:rsidP="00107827">
      <w:pPr>
        <w:tabs>
          <w:tab w:val="left" w:pos="1701"/>
        </w:tabs>
        <w:jc w:val="both"/>
        <w:rPr>
          <w:rFonts w:ascii="Calibri" w:hAnsi="Calibri"/>
          <w:sz w:val="18"/>
          <w:szCs w:val="18"/>
        </w:rPr>
      </w:pPr>
      <w:r w:rsidRPr="00107827">
        <w:rPr>
          <w:rFonts w:ascii="Calibri" w:eastAsia="Calibri" w:hAnsi="Calibr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 w:rsidRPr="00107827">
        <w:rPr>
          <w:rFonts w:ascii="Calibri" w:hAnsi="Calibri"/>
          <w:sz w:val="18"/>
          <w:szCs w:val="18"/>
        </w:rPr>
        <w:t xml:space="preserve"> tj.: cena brutto (C) – 20%, doświadczenie – 80%.</w:t>
      </w:r>
    </w:p>
    <w:p w:rsidR="00107827" w:rsidRPr="00107827" w:rsidRDefault="00107827" w:rsidP="00107827">
      <w:pPr>
        <w:rPr>
          <w:rFonts w:ascii="Calibri" w:hAnsi="Calibri"/>
          <w:sz w:val="18"/>
          <w:szCs w:val="18"/>
          <w:u w:val="single"/>
        </w:rPr>
      </w:pPr>
      <w:r w:rsidRPr="00107827">
        <w:rPr>
          <w:rFonts w:ascii="Calibri" w:hAnsi="Calibri"/>
          <w:sz w:val="18"/>
          <w:szCs w:val="18"/>
          <w:u w:val="single"/>
        </w:rPr>
        <w:t>Uzasadnienie prawne:</w:t>
      </w:r>
    </w:p>
    <w:p w:rsidR="00107827" w:rsidRPr="00107827" w:rsidRDefault="00107827" w:rsidP="00107827">
      <w:pPr>
        <w:tabs>
          <w:tab w:val="left" w:pos="1701"/>
        </w:tabs>
        <w:jc w:val="both"/>
        <w:rPr>
          <w:rFonts w:ascii="Calibri" w:hAnsi="Calibri"/>
          <w:bCs/>
          <w:sz w:val="18"/>
          <w:szCs w:val="18"/>
        </w:rPr>
      </w:pPr>
      <w:r w:rsidRPr="00107827">
        <w:rPr>
          <w:rFonts w:ascii="Calibri" w:hAnsi="Calibri"/>
          <w:bCs/>
          <w:sz w:val="18"/>
          <w:szCs w:val="18"/>
          <w:lang w:val="x-none"/>
        </w:rPr>
        <w:t>92 ust. 1</w:t>
      </w:r>
    </w:p>
    <w:p w:rsidR="005E09C4" w:rsidRDefault="00107827" w:rsidP="00107827">
      <w:pPr>
        <w:tabs>
          <w:tab w:val="left" w:pos="3155"/>
        </w:tabs>
        <w:rPr>
          <w:b/>
          <w:color w:val="000000"/>
        </w:rPr>
      </w:pPr>
      <w:r w:rsidRPr="00107827">
        <w:rPr>
          <w:rFonts w:ascii="Calibri" w:hAnsi="Calibri"/>
          <w:sz w:val="18"/>
          <w:szCs w:val="18"/>
        </w:rPr>
        <w:t xml:space="preserve">1. Zamawiający informuje niezwłocznie wszystkich wykonawców o </w:t>
      </w:r>
      <w:r w:rsidRPr="00107827">
        <w:rPr>
          <w:rFonts w:ascii="Calibri" w:hAnsi="Calibri" w:cs="A"/>
          <w:sz w:val="18"/>
          <w:szCs w:val="18"/>
        </w:rPr>
        <w:t>wyborze najkorzystniejszej oferty (…)</w:t>
      </w:r>
    </w:p>
    <w:p w:rsidR="00C860CF" w:rsidRDefault="00C860CF" w:rsidP="005E09C4">
      <w:pPr>
        <w:tabs>
          <w:tab w:val="left" w:pos="3155"/>
        </w:tabs>
        <w:rPr>
          <w:b/>
          <w:color w:val="000000"/>
        </w:rPr>
      </w:pPr>
    </w:p>
    <w:p w:rsidR="00B14F5E" w:rsidRDefault="00B14F5E" w:rsidP="005E09C4">
      <w:pPr>
        <w:tabs>
          <w:tab w:val="left" w:pos="3155"/>
        </w:tabs>
        <w:rPr>
          <w:b/>
          <w:color w:val="000000"/>
        </w:rPr>
      </w:pPr>
    </w:p>
    <w:p w:rsidR="00C860CF" w:rsidRPr="00C860CF" w:rsidRDefault="00C860CF" w:rsidP="00C860CF">
      <w:pPr>
        <w:rPr>
          <w:rFonts w:ascii="Calibri" w:hAnsi="Calibri"/>
          <w:b/>
          <w:sz w:val="20"/>
          <w:szCs w:val="20"/>
        </w:rPr>
      </w:pPr>
      <w:r w:rsidRPr="00C860CF">
        <w:rPr>
          <w:rFonts w:ascii="Calibri" w:hAnsi="Calibri"/>
          <w:b/>
          <w:sz w:val="20"/>
          <w:szCs w:val="20"/>
        </w:rPr>
        <w:t>Część 15</w:t>
      </w:r>
    </w:p>
    <w:p w:rsidR="00C860CF" w:rsidRDefault="00C860CF" w:rsidP="00C860CF">
      <w:pPr>
        <w:tabs>
          <w:tab w:val="left" w:pos="3155"/>
        </w:tabs>
        <w:rPr>
          <w:rFonts w:ascii="Calibri" w:hAnsi="Calibri"/>
          <w:b/>
          <w:sz w:val="20"/>
          <w:szCs w:val="20"/>
        </w:rPr>
      </w:pPr>
      <w:r w:rsidRPr="00C860CF">
        <w:rPr>
          <w:rFonts w:ascii="Calibri" w:hAnsi="Calibri"/>
          <w:b/>
          <w:sz w:val="20"/>
          <w:szCs w:val="20"/>
        </w:rPr>
        <w:t>Mechanika precyzyjna i automatyka przemysłowa (1 suplement do dyplomu i 1 suplement do kwalifikacji)</w:t>
      </w:r>
    </w:p>
    <w:p w:rsidR="00FE3731" w:rsidRDefault="00FE3731" w:rsidP="00C860CF">
      <w:pPr>
        <w:tabs>
          <w:tab w:val="left" w:pos="3155"/>
        </w:tabs>
        <w:rPr>
          <w:rFonts w:ascii="Calibri" w:hAnsi="Calibri"/>
          <w:b/>
          <w:sz w:val="20"/>
          <w:szCs w:val="20"/>
        </w:rPr>
      </w:pPr>
    </w:p>
    <w:p w:rsidR="006D108C" w:rsidRDefault="00FE3731" w:rsidP="00E962DF">
      <w:pPr>
        <w:rPr>
          <w:rFonts w:ascii="Calibri" w:hAnsi="Calibri"/>
          <w:color w:val="000000"/>
          <w:sz w:val="18"/>
          <w:szCs w:val="18"/>
        </w:rPr>
      </w:pPr>
      <w:r w:rsidRPr="00FE3731">
        <w:rPr>
          <w:rFonts w:ascii="Calibri" w:hAnsi="Calibri"/>
          <w:sz w:val="20"/>
          <w:szCs w:val="20"/>
        </w:rPr>
        <w:t xml:space="preserve">Oferta najkorzystniejsza: </w:t>
      </w:r>
      <w:r w:rsidR="00E962DF" w:rsidRPr="00E962DF">
        <w:rPr>
          <w:rFonts w:ascii="Calibri" w:hAnsi="Calibri"/>
          <w:b/>
          <w:color w:val="000000"/>
          <w:sz w:val="18"/>
          <w:szCs w:val="18"/>
        </w:rPr>
        <w:t>Maria Stompel</w:t>
      </w:r>
      <w:r w:rsidR="00E962DF">
        <w:rPr>
          <w:rFonts w:ascii="Calibri" w:hAnsi="Calibri"/>
          <w:color w:val="000000"/>
          <w:sz w:val="18"/>
          <w:szCs w:val="18"/>
        </w:rPr>
        <w:t xml:space="preserve"> 92-413 Łódź ul. Bacewicz 28 </w:t>
      </w:r>
    </w:p>
    <w:p w:rsidR="00E962DF" w:rsidRPr="00E962DF" w:rsidRDefault="00E962DF" w:rsidP="00E962DF">
      <w:pPr>
        <w:rPr>
          <w:rFonts w:ascii="Calibri" w:hAnsi="Calibri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6"/>
        <w:gridCol w:w="1985"/>
        <w:gridCol w:w="1984"/>
        <w:gridCol w:w="1879"/>
      </w:tblGrid>
      <w:tr w:rsidR="00874501" w:rsidRPr="00BB5732" w:rsidTr="0022673B">
        <w:trPr>
          <w:trHeight w:val="956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4501" w:rsidRPr="0050305B" w:rsidRDefault="00874501" w:rsidP="0000598F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 w:rsidRPr="0050305B"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4501" w:rsidRPr="0050305B" w:rsidRDefault="00874501" w:rsidP="0000598F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 w:rsidRPr="0050305B"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4501" w:rsidRPr="0050305B" w:rsidRDefault="00874501" w:rsidP="0000598F">
            <w:pPr>
              <w:rPr>
                <w:rFonts w:asciiTheme="minorHAnsi" w:hAnsiTheme="minorHAnsi"/>
                <w:sz w:val="18"/>
                <w:szCs w:val="18"/>
              </w:rPr>
            </w:pPr>
            <w:r w:rsidRPr="0050305B">
              <w:rPr>
                <w:rFonts w:asciiTheme="minorHAnsi" w:hAnsiTheme="minorHAnsi"/>
                <w:sz w:val="18"/>
                <w:szCs w:val="18"/>
              </w:rPr>
              <w:t>Kryterium oceny ofert - Łączna cena brutto za</w:t>
            </w:r>
          </w:p>
          <w:p w:rsidR="00874501" w:rsidRPr="0050305B" w:rsidRDefault="00874501" w:rsidP="0000598F">
            <w:pPr>
              <w:rPr>
                <w:rFonts w:asciiTheme="minorHAnsi" w:hAnsiTheme="minorHAnsi"/>
                <w:sz w:val="18"/>
                <w:szCs w:val="18"/>
              </w:rPr>
            </w:pPr>
            <w:r w:rsidRPr="0050305B">
              <w:rPr>
                <w:rFonts w:asciiTheme="minorHAnsi" w:hAnsiTheme="minorHAnsi"/>
                <w:sz w:val="18"/>
                <w:szCs w:val="18"/>
              </w:rPr>
              <w:t>wykonanie zamówienia –20%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4501" w:rsidRPr="0050305B" w:rsidRDefault="00874501" w:rsidP="0000598F">
            <w:pPr>
              <w:rPr>
                <w:rFonts w:asciiTheme="minorHAnsi" w:hAnsiTheme="minorHAnsi"/>
                <w:sz w:val="18"/>
                <w:szCs w:val="18"/>
              </w:rPr>
            </w:pPr>
            <w:r w:rsidRPr="0050305B">
              <w:rPr>
                <w:rFonts w:asciiTheme="minorHAnsi" w:hAnsiTheme="minorHAnsi"/>
                <w:sz w:val="18"/>
                <w:szCs w:val="18"/>
              </w:rPr>
              <w:t xml:space="preserve">Kryterium oceny ofert </w:t>
            </w:r>
          </w:p>
          <w:p w:rsidR="00874501" w:rsidRPr="0050305B" w:rsidRDefault="00874501" w:rsidP="0000598F">
            <w:pPr>
              <w:rPr>
                <w:rFonts w:asciiTheme="minorHAnsi" w:hAnsiTheme="minorHAnsi"/>
                <w:sz w:val="18"/>
                <w:szCs w:val="18"/>
              </w:rPr>
            </w:pPr>
            <w:r w:rsidRPr="0050305B">
              <w:rPr>
                <w:rFonts w:asciiTheme="minorHAnsi" w:hAnsiTheme="minorHAnsi"/>
                <w:sz w:val="18"/>
                <w:szCs w:val="18"/>
              </w:rPr>
              <w:t xml:space="preserve">– Doświadczenie </w:t>
            </w:r>
          </w:p>
          <w:p w:rsidR="00874501" w:rsidRPr="0050305B" w:rsidRDefault="00874501" w:rsidP="0000598F">
            <w:pPr>
              <w:rPr>
                <w:rFonts w:asciiTheme="minorHAnsi" w:hAnsiTheme="minorHAnsi"/>
                <w:sz w:val="18"/>
                <w:szCs w:val="18"/>
              </w:rPr>
            </w:pPr>
            <w:r w:rsidRPr="0050305B"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4501" w:rsidRPr="0050305B" w:rsidRDefault="00874501" w:rsidP="0000598F">
            <w:pPr>
              <w:rPr>
                <w:rFonts w:asciiTheme="minorHAnsi" w:hAnsiTheme="minorHAnsi"/>
                <w:sz w:val="18"/>
                <w:szCs w:val="18"/>
              </w:rPr>
            </w:pPr>
            <w:r w:rsidRPr="0050305B">
              <w:rPr>
                <w:rFonts w:asciiTheme="minorHAnsi" w:hAnsiTheme="minorHAnsi"/>
                <w:sz w:val="18"/>
                <w:szCs w:val="18"/>
              </w:rPr>
              <w:t xml:space="preserve">Łączna liczba punktów uzyskanych </w:t>
            </w:r>
          </w:p>
          <w:p w:rsidR="00874501" w:rsidRPr="0050305B" w:rsidRDefault="00874501" w:rsidP="0000598F">
            <w:pPr>
              <w:rPr>
                <w:rFonts w:asciiTheme="minorHAnsi" w:hAnsiTheme="minorHAnsi"/>
                <w:sz w:val="18"/>
                <w:szCs w:val="18"/>
              </w:rPr>
            </w:pPr>
            <w:r w:rsidRPr="0050305B"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886BB7" w:rsidRPr="00BB5732" w:rsidTr="00D11FA9">
        <w:trPr>
          <w:trHeight w:val="844"/>
          <w:jc w:val="center"/>
        </w:trPr>
        <w:tc>
          <w:tcPr>
            <w:tcW w:w="675" w:type="dxa"/>
            <w:vAlign w:val="center"/>
          </w:tcPr>
          <w:p w:rsidR="00886BB7" w:rsidRPr="00EB632B" w:rsidRDefault="00886BB7" w:rsidP="004A7A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66" w:type="dxa"/>
            <w:vAlign w:val="center"/>
          </w:tcPr>
          <w:p w:rsidR="00D71816" w:rsidRDefault="00886BB7" w:rsidP="004A7A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Janusz Figurski, ul. Zielona 23/26, </w:t>
            </w:r>
          </w:p>
          <w:p w:rsidR="00886BB7" w:rsidRPr="00EB632B" w:rsidRDefault="00886BB7" w:rsidP="004A7A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26-600 Radom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6BB7" w:rsidRPr="00EB632B" w:rsidRDefault="00886BB7" w:rsidP="001A0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16,94 pkt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6BB7" w:rsidRPr="00C2355A" w:rsidRDefault="00C2355A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355A">
              <w:rPr>
                <w:rFonts w:ascii="Calibri" w:hAnsi="Calibr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86BB7" w:rsidRPr="00C2355A" w:rsidRDefault="00C2355A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355A">
              <w:rPr>
                <w:rFonts w:ascii="Calibri" w:hAnsi="Calibri"/>
                <w:color w:val="000000"/>
                <w:sz w:val="18"/>
                <w:szCs w:val="18"/>
              </w:rPr>
              <w:t>96,94 pkt</w:t>
            </w:r>
          </w:p>
        </w:tc>
      </w:tr>
      <w:tr w:rsidR="00886BB7" w:rsidRPr="00BB5732" w:rsidTr="00D11FA9">
        <w:trPr>
          <w:trHeight w:val="844"/>
          <w:jc w:val="center"/>
        </w:trPr>
        <w:tc>
          <w:tcPr>
            <w:tcW w:w="675" w:type="dxa"/>
            <w:vAlign w:val="center"/>
          </w:tcPr>
          <w:p w:rsidR="00886BB7" w:rsidRPr="00EB632B" w:rsidRDefault="00886BB7" w:rsidP="004A7A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366" w:type="dxa"/>
            <w:vAlign w:val="center"/>
          </w:tcPr>
          <w:p w:rsidR="00886BB7" w:rsidRDefault="00886BB7" w:rsidP="004A7A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Tomasz Madej ul. Słowackiego 83a</w:t>
            </w:r>
          </w:p>
          <w:p w:rsidR="00886BB7" w:rsidRPr="00EB632B" w:rsidRDefault="00886BB7" w:rsidP="004A7A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26-640 Skaryszew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6BB7" w:rsidRPr="00F6703D" w:rsidRDefault="00886BB7" w:rsidP="001A0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703D">
              <w:rPr>
                <w:rFonts w:ascii="Calibri" w:hAnsi="Calibr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6BB7" w:rsidRPr="00F6703D" w:rsidRDefault="00F6703D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703D">
              <w:rPr>
                <w:rFonts w:ascii="Calibri" w:hAnsi="Calibri"/>
                <w:color w:val="000000"/>
                <w:sz w:val="18"/>
                <w:szCs w:val="18"/>
              </w:rPr>
              <w:t>0,00 pkt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86BB7" w:rsidRPr="00F6703D" w:rsidRDefault="00F6703D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20,00 pkt</w:t>
            </w:r>
          </w:p>
        </w:tc>
      </w:tr>
      <w:tr w:rsidR="00886BB7" w:rsidRPr="00BB5732" w:rsidTr="00D11FA9">
        <w:trPr>
          <w:trHeight w:val="844"/>
          <w:jc w:val="center"/>
        </w:trPr>
        <w:tc>
          <w:tcPr>
            <w:tcW w:w="675" w:type="dxa"/>
            <w:vAlign w:val="center"/>
          </w:tcPr>
          <w:p w:rsidR="00886BB7" w:rsidRDefault="00886BB7" w:rsidP="004A7A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366" w:type="dxa"/>
            <w:vAlign w:val="center"/>
          </w:tcPr>
          <w:p w:rsidR="00D71816" w:rsidRDefault="00886BB7" w:rsidP="004A7A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Maria Stompel 92-413 Łódź </w:t>
            </w:r>
          </w:p>
          <w:p w:rsidR="00886BB7" w:rsidRDefault="00886BB7" w:rsidP="004A7A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Bacewicz 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6BB7" w:rsidRDefault="00004440" w:rsidP="001A0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962DF">
              <w:rPr>
                <w:rFonts w:ascii="Calibri" w:hAnsi="Calibri"/>
                <w:color w:val="000000"/>
                <w:sz w:val="18"/>
                <w:szCs w:val="18"/>
              </w:rPr>
              <w:t>18,51 pkt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6BB7" w:rsidRPr="00D114C3" w:rsidRDefault="00E962DF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86BB7" w:rsidRPr="00D114C3" w:rsidRDefault="00E962DF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98,51 pkt</w:t>
            </w:r>
          </w:p>
        </w:tc>
      </w:tr>
      <w:tr w:rsidR="00BF4DEC" w:rsidRPr="00BB5732" w:rsidTr="003820CE">
        <w:trPr>
          <w:trHeight w:val="844"/>
          <w:jc w:val="center"/>
        </w:trPr>
        <w:tc>
          <w:tcPr>
            <w:tcW w:w="675" w:type="dxa"/>
            <w:vAlign w:val="center"/>
          </w:tcPr>
          <w:p w:rsidR="00BF4DEC" w:rsidRDefault="00BF4DEC" w:rsidP="004A7A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366" w:type="dxa"/>
            <w:vAlign w:val="center"/>
          </w:tcPr>
          <w:p w:rsidR="00BF4DEC" w:rsidRDefault="00BF4DEC" w:rsidP="004A7A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Ireneusz Filip ul. Barcelońska 3 lok. 56</w:t>
            </w:r>
          </w:p>
          <w:p w:rsidR="00BF4DEC" w:rsidRDefault="00BF4DEC" w:rsidP="004A7A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02-762 Warszawa</w:t>
            </w:r>
          </w:p>
        </w:tc>
        <w:tc>
          <w:tcPr>
            <w:tcW w:w="5848" w:type="dxa"/>
            <w:gridSpan w:val="3"/>
            <w:shd w:val="clear" w:color="auto" w:fill="auto"/>
            <w:vAlign w:val="center"/>
          </w:tcPr>
          <w:p w:rsidR="00BF4DEC" w:rsidRPr="001E0706" w:rsidRDefault="00BF4DEC" w:rsidP="00BF4DE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Oferta nie podlega ocenie</w:t>
            </w:r>
          </w:p>
        </w:tc>
      </w:tr>
      <w:tr w:rsidR="00886BB7" w:rsidRPr="00BB5732" w:rsidTr="00D11FA9">
        <w:trPr>
          <w:trHeight w:val="844"/>
          <w:jc w:val="center"/>
        </w:trPr>
        <w:tc>
          <w:tcPr>
            <w:tcW w:w="675" w:type="dxa"/>
            <w:vAlign w:val="center"/>
          </w:tcPr>
          <w:p w:rsidR="00886BB7" w:rsidRDefault="00886BB7" w:rsidP="004A7A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366" w:type="dxa"/>
            <w:vAlign w:val="center"/>
          </w:tcPr>
          <w:p w:rsidR="00886BB7" w:rsidRDefault="00886BB7" w:rsidP="004A7A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Radosław Niemczewski 63-300 Pleszew</w:t>
            </w:r>
          </w:p>
          <w:p w:rsidR="00886BB7" w:rsidRDefault="00886BB7" w:rsidP="004A7A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Kaliska 8/5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6BB7" w:rsidRDefault="00004440" w:rsidP="001A0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17,12 pkt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6BB7" w:rsidRPr="001E0706" w:rsidRDefault="001E0706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0706">
              <w:rPr>
                <w:rFonts w:ascii="Calibri" w:hAnsi="Calibr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86BB7" w:rsidRPr="001E0706" w:rsidRDefault="001E0706" w:rsidP="00EB6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37,12 pkt</w:t>
            </w:r>
          </w:p>
        </w:tc>
      </w:tr>
    </w:tbl>
    <w:p w:rsidR="00B07371" w:rsidRPr="00B07371" w:rsidRDefault="00B07371" w:rsidP="00B07371">
      <w:pPr>
        <w:rPr>
          <w:rFonts w:ascii="Calibri" w:hAnsi="Calibri"/>
          <w:sz w:val="18"/>
          <w:szCs w:val="18"/>
          <w:u w:val="single"/>
        </w:rPr>
      </w:pPr>
      <w:r w:rsidRPr="00B07371">
        <w:rPr>
          <w:rFonts w:ascii="Calibri" w:hAnsi="Calibri"/>
          <w:sz w:val="18"/>
          <w:szCs w:val="18"/>
          <w:u w:val="single"/>
        </w:rPr>
        <w:t>Uzasadnienie faktyczne:</w:t>
      </w:r>
    </w:p>
    <w:p w:rsidR="00B07371" w:rsidRPr="00B07371" w:rsidRDefault="00B07371" w:rsidP="00B07371">
      <w:pPr>
        <w:tabs>
          <w:tab w:val="left" w:pos="1701"/>
        </w:tabs>
        <w:jc w:val="both"/>
        <w:rPr>
          <w:rFonts w:ascii="Calibri" w:hAnsi="Calibri"/>
          <w:sz w:val="18"/>
          <w:szCs w:val="18"/>
        </w:rPr>
      </w:pPr>
      <w:r w:rsidRPr="00B07371">
        <w:rPr>
          <w:rFonts w:ascii="Calibri" w:eastAsia="Calibri" w:hAnsi="Calibr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 w:rsidRPr="00B07371">
        <w:rPr>
          <w:rFonts w:ascii="Calibri" w:hAnsi="Calibri"/>
          <w:sz w:val="18"/>
          <w:szCs w:val="18"/>
        </w:rPr>
        <w:t xml:space="preserve"> tj.: cena brutto (C) – 20%, doświadczenie – 80%.</w:t>
      </w:r>
    </w:p>
    <w:p w:rsidR="00B07371" w:rsidRPr="00B07371" w:rsidRDefault="00B07371" w:rsidP="00B07371">
      <w:pPr>
        <w:rPr>
          <w:rFonts w:ascii="Calibri" w:hAnsi="Calibri"/>
          <w:sz w:val="18"/>
          <w:szCs w:val="18"/>
          <w:u w:val="single"/>
        </w:rPr>
      </w:pPr>
      <w:r w:rsidRPr="00B07371">
        <w:rPr>
          <w:rFonts w:ascii="Calibri" w:hAnsi="Calibri"/>
          <w:sz w:val="18"/>
          <w:szCs w:val="18"/>
          <w:u w:val="single"/>
        </w:rPr>
        <w:t>Uzasadnienie prawne:</w:t>
      </w:r>
    </w:p>
    <w:p w:rsidR="00B07371" w:rsidRPr="00B07371" w:rsidRDefault="00B07371" w:rsidP="00B07371">
      <w:pPr>
        <w:tabs>
          <w:tab w:val="left" w:pos="1701"/>
        </w:tabs>
        <w:jc w:val="both"/>
        <w:rPr>
          <w:rFonts w:ascii="Calibri" w:hAnsi="Calibri"/>
          <w:bCs/>
          <w:sz w:val="18"/>
          <w:szCs w:val="18"/>
        </w:rPr>
      </w:pPr>
      <w:r w:rsidRPr="00B07371">
        <w:rPr>
          <w:rFonts w:ascii="Calibri" w:hAnsi="Calibri"/>
          <w:bCs/>
          <w:sz w:val="18"/>
          <w:szCs w:val="18"/>
          <w:lang w:val="x-none"/>
        </w:rPr>
        <w:t>92 ust. 1</w:t>
      </w:r>
    </w:p>
    <w:p w:rsidR="005E09C4" w:rsidRDefault="00B07371" w:rsidP="00B07371">
      <w:pPr>
        <w:tabs>
          <w:tab w:val="left" w:pos="3155"/>
        </w:tabs>
        <w:rPr>
          <w:b/>
          <w:color w:val="000000"/>
        </w:rPr>
      </w:pPr>
      <w:r w:rsidRPr="00B07371">
        <w:rPr>
          <w:rFonts w:ascii="Calibri" w:hAnsi="Calibri"/>
          <w:sz w:val="18"/>
          <w:szCs w:val="18"/>
        </w:rPr>
        <w:t xml:space="preserve">1. Zamawiający informuje niezwłocznie wszystkich wykonawców o </w:t>
      </w:r>
      <w:r w:rsidRPr="00B07371">
        <w:rPr>
          <w:rFonts w:ascii="Calibri" w:hAnsi="Calibri" w:cs="A"/>
          <w:sz w:val="18"/>
          <w:szCs w:val="18"/>
        </w:rPr>
        <w:t>wyborze najkorzystniejszej oferty (…)</w:t>
      </w:r>
    </w:p>
    <w:p w:rsidR="003B47A0" w:rsidRDefault="003B47A0" w:rsidP="0050305B">
      <w:pPr>
        <w:tabs>
          <w:tab w:val="left" w:pos="3155"/>
        </w:tabs>
        <w:rPr>
          <w:rFonts w:ascii="Calibri" w:hAnsi="Calibri"/>
          <w:b/>
          <w:sz w:val="20"/>
          <w:szCs w:val="20"/>
        </w:rPr>
      </w:pPr>
    </w:p>
    <w:p w:rsidR="00BF4DEC" w:rsidRDefault="00BF4DEC" w:rsidP="00BF4DEC">
      <w:r>
        <w:rPr>
          <w:rFonts w:asciiTheme="minorHAnsi" w:hAnsiTheme="minorHAnsi"/>
          <w:sz w:val="18"/>
          <w:szCs w:val="18"/>
        </w:rPr>
        <w:t>Oferta Wykonawcy Ireneusz Filip – została odrzucona</w:t>
      </w:r>
    </w:p>
    <w:p w:rsidR="00BF4DEC" w:rsidRDefault="00BF4DEC" w:rsidP="00BF4DEC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BF4DEC" w:rsidRDefault="00BF4DEC" w:rsidP="00BF4DEC">
      <w:pPr>
        <w:rPr>
          <w:rFonts w:asciiTheme="minorHAnsi" w:hAnsiTheme="minorHAnsi"/>
          <w:sz w:val="18"/>
          <w:szCs w:val="18"/>
        </w:rPr>
      </w:pPr>
      <w:r w:rsidRPr="00CB634B">
        <w:rPr>
          <w:rFonts w:asciiTheme="minorHAnsi" w:hAnsiTheme="minorHAnsi"/>
          <w:sz w:val="18"/>
          <w:szCs w:val="18"/>
        </w:rPr>
        <w:t>Kwota oferty</w:t>
      </w:r>
      <w:r>
        <w:rPr>
          <w:rFonts w:asciiTheme="minorHAnsi" w:hAnsiTheme="minorHAnsi"/>
          <w:sz w:val="18"/>
          <w:szCs w:val="18"/>
        </w:rPr>
        <w:t xml:space="preserve"> za suplement do dyplomu</w:t>
      </w:r>
      <w:r w:rsidRPr="00CB634B">
        <w:rPr>
          <w:rFonts w:asciiTheme="minorHAnsi" w:hAnsiTheme="minorHAnsi"/>
          <w:sz w:val="18"/>
          <w:szCs w:val="18"/>
        </w:rPr>
        <w:t xml:space="preserve"> przewyższa kwotę, którą Zamawiający określił w opisie przedmiotu zamówienia. W związku z tym, ofer</w:t>
      </w:r>
      <w:r>
        <w:rPr>
          <w:rFonts w:asciiTheme="minorHAnsi" w:hAnsiTheme="minorHAnsi"/>
          <w:sz w:val="18"/>
          <w:szCs w:val="18"/>
        </w:rPr>
        <w:t>ta jest niezgodna z treścią SIWZ</w:t>
      </w:r>
      <w:r w:rsidRPr="00CB634B">
        <w:rPr>
          <w:rFonts w:asciiTheme="minorHAnsi" w:hAnsiTheme="minorHAnsi"/>
          <w:sz w:val="18"/>
          <w:szCs w:val="18"/>
        </w:rPr>
        <w:t xml:space="preserve"> i podlega odrzuceniu.</w:t>
      </w:r>
    </w:p>
    <w:p w:rsidR="00BF4DEC" w:rsidRDefault="00BF4DEC" w:rsidP="00BF4DEC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BF4DEC" w:rsidRPr="00CB634B" w:rsidRDefault="00BF4DEC" w:rsidP="00BF4DEC">
      <w:pPr>
        <w:rPr>
          <w:rFonts w:asciiTheme="minorHAnsi" w:hAnsiTheme="minorHAnsi"/>
          <w:sz w:val="18"/>
          <w:szCs w:val="18"/>
          <w:u w:val="single"/>
        </w:rPr>
      </w:pPr>
      <w:r w:rsidRPr="00CB634B">
        <w:rPr>
          <w:rFonts w:asciiTheme="minorHAnsi" w:hAnsiTheme="minorHAnsi" w:cstheme="minorHAnsi"/>
          <w:bCs/>
          <w:sz w:val="18"/>
          <w:szCs w:val="18"/>
        </w:rPr>
        <w:t>Art. 89.</w:t>
      </w:r>
      <w:r w:rsidRPr="00CB634B">
        <w:rPr>
          <w:rFonts w:asciiTheme="minorHAnsi" w:hAnsiTheme="minorHAnsi" w:cstheme="minorHAnsi"/>
          <w:sz w:val="18"/>
          <w:szCs w:val="18"/>
        </w:rPr>
        <w:t> 1. Zamawiający odrzuca ofertę, jeżeli:</w:t>
      </w:r>
    </w:p>
    <w:p w:rsidR="00EE74C7" w:rsidRPr="007177AA" w:rsidRDefault="00BF4DEC" w:rsidP="007177AA">
      <w:pPr>
        <w:widowControl w:val="0"/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theme="minorHAnsi"/>
          <w:sz w:val="18"/>
          <w:szCs w:val="18"/>
        </w:rPr>
      </w:pPr>
      <w:r w:rsidRPr="00CB634B">
        <w:rPr>
          <w:rFonts w:asciiTheme="minorHAnsi" w:hAnsiTheme="minorHAnsi" w:cstheme="minorHAnsi"/>
          <w:sz w:val="18"/>
          <w:szCs w:val="18"/>
        </w:rPr>
        <w:t>2)jej treść nie odpowiada treści specyfikacji istotnych warunków zamówienia, z zastrzeżeniem art. 87 ust. 2 pkt 3;</w:t>
      </w:r>
    </w:p>
    <w:p w:rsidR="00EE74C7" w:rsidRDefault="00EE74C7" w:rsidP="0050305B">
      <w:pPr>
        <w:tabs>
          <w:tab w:val="left" w:pos="3155"/>
        </w:tabs>
        <w:rPr>
          <w:rFonts w:ascii="Calibri" w:hAnsi="Calibri"/>
          <w:b/>
          <w:sz w:val="20"/>
          <w:szCs w:val="20"/>
        </w:rPr>
      </w:pPr>
    </w:p>
    <w:p w:rsidR="00A160D0" w:rsidRDefault="00A160D0" w:rsidP="0050305B">
      <w:pPr>
        <w:tabs>
          <w:tab w:val="left" w:pos="3155"/>
        </w:tabs>
        <w:rPr>
          <w:rFonts w:ascii="Calibri" w:hAnsi="Calibri"/>
          <w:b/>
          <w:sz w:val="20"/>
          <w:szCs w:val="20"/>
        </w:rPr>
      </w:pPr>
    </w:p>
    <w:p w:rsidR="00A160D0" w:rsidRDefault="00A160D0" w:rsidP="0050305B">
      <w:pPr>
        <w:tabs>
          <w:tab w:val="left" w:pos="3155"/>
        </w:tabs>
        <w:rPr>
          <w:rFonts w:ascii="Calibri" w:hAnsi="Calibri"/>
          <w:b/>
          <w:sz w:val="20"/>
          <w:szCs w:val="20"/>
        </w:rPr>
      </w:pPr>
    </w:p>
    <w:p w:rsidR="00A160D0" w:rsidRDefault="00A160D0" w:rsidP="0050305B">
      <w:pPr>
        <w:tabs>
          <w:tab w:val="left" w:pos="3155"/>
        </w:tabs>
        <w:rPr>
          <w:rFonts w:ascii="Calibri" w:hAnsi="Calibri"/>
          <w:b/>
          <w:sz w:val="20"/>
          <w:szCs w:val="20"/>
        </w:rPr>
      </w:pPr>
    </w:p>
    <w:p w:rsidR="00A160D0" w:rsidRDefault="00A160D0" w:rsidP="0050305B">
      <w:pPr>
        <w:tabs>
          <w:tab w:val="left" w:pos="3155"/>
        </w:tabs>
        <w:rPr>
          <w:rFonts w:ascii="Calibri" w:hAnsi="Calibri"/>
          <w:b/>
          <w:sz w:val="20"/>
          <w:szCs w:val="20"/>
        </w:rPr>
      </w:pPr>
    </w:p>
    <w:p w:rsidR="004C3071" w:rsidRDefault="004C3071" w:rsidP="0050305B">
      <w:pPr>
        <w:tabs>
          <w:tab w:val="left" w:pos="3155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 xml:space="preserve">Część 19 </w:t>
      </w:r>
    </w:p>
    <w:p w:rsidR="008635AE" w:rsidRDefault="0000598F" w:rsidP="0050305B">
      <w:pPr>
        <w:tabs>
          <w:tab w:val="left" w:pos="3155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Przemysł chemiczny</w:t>
      </w:r>
      <w:r w:rsidRPr="00526B48">
        <w:rPr>
          <w:rFonts w:ascii="Calibri" w:hAnsi="Calibri"/>
          <w:b/>
          <w:sz w:val="20"/>
          <w:szCs w:val="20"/>
        </w:rPr>
        <w:t xml:space="preserve"> (1 suplement do dyplomu i 1 suplement do kwalifikacji)</w:t>
      </w:r>
    </w:p>
    <w:p w:rsidR="00474771" w:rsidRPr="008635AE" w:rsidRDefault="00474771" w:rsidP="00474771">
      <w:pPr>
        <w:framePr w:h="289" w:hRule="exact" w:hSpace="141" w:wrap="around" w:vAnchor="text" w:hAnchor="page" w:x="1037" w:y="206"/>
        <w:tabs>
          <w:tab w:val="left" w:pos="3155"/>
        </w:tabs>
        <w:rPr>
          <w:rFonts w:ascii="Calibri" w:hAnsi="Calibri"/>
          <w:sz w:val="20"/>
          <w:szCs w:val="20"/>
        </w:rPr>
      </w:pPr>
      <w:r w:rsidRPr="008635AE">
        <w:rPr>
          <w:rFonts w:ascii="Calibri" w:hAnsi="Calibri"/>
          <w:sz w:val="20"/>
          <w:szCs w:val="20"/>
        </w:rPr>
        <w:t xml:space="preserve">Oferta najkorzystniejsza: </w:t>
      </w:r>
      <w:r w:rsidRPr="00A160D0">
        <w:rPr>
          <w:rFonts w:ascii="Calibri" w:hAnsi="Calibri"/>
          <w:b/>
          <w:color w:val="000000"/>
          <w:sz w:val="18"/>
          <w:szCs w:val="18"/>
        </w:rPr>
        <w:t xml:space="preserve">Zygmunt </w:t>
      </w:r>
      <w:proofErr w:type="spellStart"/>
      <w:r w:rsidRPr="00A160D0">
        <w:rPr>
          <w:rFonts w:ascii="Calibri" w:hAnsi="Calibri"/>
          <w:b/>
          <w:color w:val="000000"/>
          <w:sz w:val="18"/>
          <w:szCs w:val="18"/>
        </w:rPr>
        <w:t>Fekner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ul. Jantarowa 18/74, 20-582 Lublin</w:t>
      </w:r>
    </w:p>
    <w:p w:rsidR="00474771" w:rsidRDefault="00474771" w:rsidP="00474771">
      <w:pPr>
        <w:framePr w:h="289" w:hRule="exact" w:hSpace="141" w:wrap="around" w:vAnchor="text" w:hAnchor="page" w:x="1037" w:y="206"/>
        <w:rPr>
          <w:rFonts w:ascii="Calibri" w:hAnsi="Calibri"/>
          <w:color w:val="000000"/>
          <w:sz w:val="18"/>
          <w:szCs w:val="18"/>
        </w:rPr>
      </w:pPr>
    </w:p>
    <w:p w:rsidR="00474771" w:rsidRDefault="00474771" w:rsidP="0050305B">
      <w:pPr>
        <w:tabs>
          <w:tab w:val="left" w:pos="3155"/>
        </w:tabs>
        <w:rPr>
          <w:rFonts w:ascii="Calibri" w:hAnsi="Calibri"/>
          <w:b/>
          <w:sz w:val="20"/>
          <w:szCs w:val="20"/>
        </w:rPr>
      </w:pPr>
    </w:p>
    <w:p w:rsidR="0050305B" w:rsidRDefault="0050305B" w:rsidP="0050305B">
      <w:pPr>
        <w:tabs>
          <w:tab w:val="left" w:pos="3155"/>
        </w:tabs>
        <w:rPr>
          <w:rFonts w:ascii="Calibri" w:hAnsi="Calibri"/>
          <w:b/>
          <w:sz w:val="20"/>
          <w:szCs w:val="20"/>
        </w:rPr>
      </w:pPr>
    </w:p>
    <w:tbl>
      <w:tblPr>
        <w:tblpPr w:leftFromText="141" w:rightFromText="141" w:vertAnchor="text" w:horzAnchor="margin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1985"/>
        <w:gridCol w:w="1984"/>
        <w:gridCol w:w="1843"/>
      </w:tblGrid>
      <w:tr w:rsidR="0000598F" w:rsidRPr="00BB5732" w:rsidTr="0000598F">
        <w:trPr>
          <w:trHeight w:val="980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00598F" w:rsidRPr="00874501" w:rsidRDefault="0000598F" w:rsidP="0000598F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 w:rsidRPr="00874501"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00598F" w:rsidRPr="00874501" w:rsidRDefault="0000598F" w:rsidP="0000598F">
            <w:pPr>
              <w:jc w:val="center"/>
              <w:rPr>
                <w:rFonts w:asciiTheme="minorHAnsi" w:hAnsiTheme="minorHAnsi"/>
                <w:iCs/>
                <w:color w:val="000000"/>
                <w:sz w:val="18"/>
                <w:szCs w:val="18"/>
              </w:rPr>
            </w:pPr>
            <w:r w:rsidRPr="00874501">
              <w:rPr>
                <w:rFonts w:asciiTheme="minorHAnsi" w:hAnsiTheme="minorHAnsi"/>
                <w:i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00598F" w:rsidRPr="00874501" w:rsidRDefault="0000598F" w:rsidP="000059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Kryterium oceny ofert - Łączna cena brutto za wykonanie zamówienia –20%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0598F" w:rsidRPr="0050305B" w:rsidRDefault="0000598F" w:rsidP="0000598F">
            <w:pPr>
              <w:rPr>
                <w:rFonts w:asciiTheme="minorHAnsi" w:hAnsiTheme="minorHAnsi"/>
                <w:sz w:val="18"/>
                <w:szCs w:val="18"/>
              </w:rPr>
            </w:pPr>
            <w:r w:rsidRPr="0050305B">
              <w:rPr>
                <w:rFonts w:asciiTheme="minorHAnsi" w:hAnsiTheme="minorHAnsi"/>
                <w:sz w:val="18"/>
                <w:szCs w:val="18"/>
              </w:rPr>
              <w:t xml:space="preserve">Kryterium oceny ofert </w:t>
            </w:r>
          </w:p>
          <w:p w:rsidR="0000598F" w:rsidRPr="0050305B" w:rsidRDefault="0000598F" w:rsidP="0000598F">
            <w:pPr>
              <w:rPr>
                <w:rFonts w:asciiTheme="minorHAnsi" w:hAnsiTheme="minorHAnsi"/>
                <w:sz w:val="18"/>
                <w:szCs w:val="18"/>
              </w:rPr>
            </w:pPr>
            <w:r w:rsidRPr="0050305B">
              <w:rPr>
                <w:rFonts w:asciiTheme="minorHAnsi" w:hAnsiTheme="minorHAnsi"/>
                <w:sz w:val="18"/>
                <w:szCs w:val="18"/>
              </w:rPr>
              <w:t xml:space="preserve">– Doświadczenie </w:t>
            </w:r>
          </w:p>
          <w:p w:rsidR="0000598F" w:rsidRPr="00BB5732" w:rsidRDefault="0000598F" w:rsidP="0000598F">
            <w:pPr>
              <w:jc w:val="center"/>
              <w:rPr>
                <w:b/>
                <w:color w:val="000000"/>
                <w:sz w:val="18"/>
              </w:rPr>
            </w:pPr>
            <w:r w:rsidRPr="0050305B">
              <w:rPr>
                <w:rFonts w:asciiTheme="minorHAnsi" w:hAnsiTheme="minorHAnsi"/>
                <w:sz w:val="18"/>
                <w:szCs w:val="18"/>
              </w:rPr>
              <w:t>– 80%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0598F" w:rsidRDefault="0000598F" w:rsidP="000059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Łączna liczba punktów uzyskanych </w:t>
            </w:r>
          </w:p>
          <w:p w:rsidR="0000598F" w:rsidRPr="00BB5732" w:rsidRDefault="0000598F" w:rsidP="0000598F">
            <w:pPr>
              <w:rPr>
                <w:b/>
                <w:color w:val="000000"/>
                <w:sz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ramach kryteriów oceny ofert</w:t>
            </w:r>
          </w:p>
        </w:tc>
      </w:tr>
      <w:tr w:rsidR="00886BB7" w:rsidRPr="005A64A5" w:rsidTr="0000598F">
        <w:trPr>
          <w:trHeight w:val="856"/>
        </w:trPr>
        <w:tc>
          <w:tcPr>
            <w:tcW w:w="675" w:type="dxa"/>
            <w:vAlign w:val="center"/>
          </w:tcPr>
          <w:p w:rsidR="00886BB7" w:rsidRPr="00AD2C79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Zygmunt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Fekner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ul. Jantarowa 18/74</w:t>
            </w:r>
          </w:p>
          <w:p w:rsidR="00886BB7" w:rsidRPr="00AD2C79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20-582 Lublin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6BB7" w:rsidRPr="00AD2C79" w:rsidRDefault="00004440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6BB7" w:rsidRPr="00AD2C79" w:rsidRDefault="00D4798D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 w:rsidR="00F6703D">
              <w:rPr>
                <w:rFonts w:ascii="Calibri" w:hAnsi="Calibri"/>
                <w:color w:val="000000"/>
                <w:sz w:val="18"/>
                <w:szCs w:val="18"/>
              </w:rPr>
              <w:t>0,00 pkt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6BB7" w:rsidRPr="00AD2C79" w:rsidRDefault="00D4798D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r w:rsidR="00F6703D">
              <w:rPr>
                <w:rFonts w:ascii="Calibri" w:hAnsi="Calibri"/>
                <w:color w:val="000000"/>
                <w:sz w:val="18"/>
                <w:szCs w:val="18"/>
              </w:rPr>
              <w:t>0,00 pkt</w:t>
            </w:r>
          </w:p>
        </w:tc>
      </w:tr>
      <w:tr w:rsidR="00407D66" w:rsidRPr="005A64A5" w:rsidTr="003820CE">
        <w:trPr>
          <w:trHeight w:val="856"/>
        </w:trPr>
        <w:tc>
          <w:tcPr>
            <w:tcW w:w="675" w:type="dxa"/>
            <w:vAlign w:val="center"/>
          </w:tcPr>
          <w:p w:rsidR="00407D66" w:rsidRDefault="00407D66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2" w:type="dxa"/>
            <w:vAlign w:val="center"/>
          </w:tcPr>
          <w:p w:rsidR="00407D66" w:rsidRDefault="00407D66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Ewa Jasińska ul. Sarnia 9/7, 26-600 Radom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407D66" w:rsidRPr="00AD2C79" w:rsidRDefault="00407D66" w:rsidP="00407D6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Oferta nie podlega ocenie</w:t>
            </w:r>
          </w:p>
        </w:tc>
      </w:tr>
      <w:tr w:rsidR="00A160D0" w:rsidRPr="005A64A5" w:rsidTr="00D7304B">
        <w:trPr>
          <w:trHeight w:val="856"/>
        </w:trPr>
        <w:tc>
          <w:tcPr>
            <w:tcW w:w="675" w:type="dxa"/>
            <w:vAlign w:val="center"/>
          </w:tcPr>
          <w:p w:rsidR="00A160D0" w:rsidRDefault="00A160D0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02" w:type="dxa"/>
            <w:vAlign w:val="center"/>
          </w:tcPr>
          <w:p w:rsidR="00A160D0" w:rsidRDefault="00A160D0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Anna Wisła-Świder ul. Św. Marcina 1180</w:t>
            </w:r>
          </w:p>
          <w:p w:rsidR="00A160D0" w:rsidRDefault="00A160D0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34-381 Radziechowy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A160D0" w:rsidRPr="00AD2C79" w:rsidRDefault="00A160D0" w:rsidP="00A160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Oferta nie podlega ocenie</w:t>
            </w:r>
          </w:p>
        </w:tc>
      </w:tr>
      <w:tr w:rsidR="00A160D0" w:rsidRPr="005A64A5" w:rsidTr="00805044">
        <w:trPr>
          <w:trHeight w:val="856"/>
        </w:trPr>
        <w:tc>
          <w:tcPr>
            <w:tcW w:w="675" w:type="dxa"/>
            <w:vAlign w:val="center"/>
          </w:tcPr>
          <w:p w:rsidR="00A160D0" w:rsidRDefault="00A160D0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02" w:type="dxa"/>
            <w:vAlign w:val="center"/>
          </w:tcPr>
          <w:p w:rsidR="00A160D0" w:rsidRDefault="00A160D0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Marcin Baran ul.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Morykoniego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1/10, </w:t>
            </w:r>
          </w:p>
          <w:p w:rsidR="00A160D0" w:rsidRDefault="00A160D0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09-400 Płock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A160D0" w:rsidRPr="00AD2C79" w:rsidRDefault="00A160D0" w:rsidP="00A160D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Oferta nie podlega ocenie</w:t>
            </w:r>
          </w:p>
        </w:tc>
      </w:tr>
      <w:tr w:rsidR="00D114C3" w:rsidRPr="005A64A5" w:rsidTr="003820CE">
        <w:trPr>
          <w:trHeight w:val="856"/>
        </w:trPr>
        <w:tc>
          <w:tcPr>
            <w:tcW w:w="675" w:type="dxa"/>
            <w:vAlign w:val="center"/>
          </w:tcPr>
          <w:p w:rsidR="00D114C3" w:rsidRDefault="00D114C3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402" w:type="dxa"/>
            <w:vAlign w:val="center"/>
          </w:tcPr>
          <w:p w:rsidR="00D114C3" w:rsidRDefault="00D114C3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Ewa Śliwka ul. Rolnicza 40B, 51-514 Wrocław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D114C3" w:rsidRPr="00AD2C79" w:rsidRDefault="00D114C3" w:rsidP="00D114C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Oferta nie podlega ocenie</w:t>
            </w:r>
          </w:p>
        </w:tc>
      </w:tr>
    </w:tbl>
    <w:p w:rsidR="00B07371" w:rsidRPr="00B07371" w:rsidRDefault="00B07371" w:rsidP="00B07371">
      <w:pPr>
        <w:rPr>
          <w:rFonts w:ascii="Calibri" w:hAnsi="Calibri"/>
          <w:sz w:val="18"/>
          <w:szCs w:val="18"/>
          <w:u w:val="single"/>
        </w:rPr>
      </w:pPr>
      <w:r w:rsidRPr="00B07371">
        <w:rPr>
          <w:rFonts w:ascii="Calibri" w:hAnsi="Calibri"/>
          <w:sz w:val="18"/>
          <w:szCs w:val="18"/>
          <w:u w:val="single"/>
        </w:rPr>
        <w:t>Uzasadnienie faktyczne:</w:t>
      </w:r>
    </w:p>
    <w:p w:rsidR="00B07371" w:rsidRPr="00B07371" w:rsidRDefault="00B07371" w:rsidP="00B07371">
      <w:pPr>
        <w:tabs>
          <w:tab w:val="left" w:pos="1701"/>
        </w:tabs>
        <w:jc w:val="both"/>
        <w:rPr>
          <w:rFonts w:ascii="Calibri" w:hAnsi="Calibri"/>
          <w:sz w:val="18"/>
          <w:szCs w:val="18"/>
        </w:rPr>
      </w:pPr>
      <w:r w:rsidRPr="00B07371">
        <w:rPr>
          <w:rFonts w:ascii="Calibri" w:eastAsia="Calibri" w:hAnsi="Calibr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 w:rsidRPr="00B07371">
        <w:rPr>
          <w:rFonts w:ascii="Calibri" w:hAnsi="Calibri"/>
          <w:sz w:val="18"/>
          <w:szCs w:val="18"/>
        </w:rPr>
        <w:t xml:space="preserve"> tj.: cena brutto (C) – 20%, doświadczenie – 80%.</w:t>
      </w:r>
    </w:p>
    <w:p w:rsidR="00B07371" w:rsidRPr="00B07371" w:rsidRDefault="00B07371" w:rsidP="00B07371">
      <w:pPr>
        <w:rPr>
          <w:rFonts w:ascii="Calibri" w:hAnsi="Calibri"/>
          <w:sz w:val="18"/>
          <w:szCs w:val="18"/>
          <w:u w:val="single"/>
        </w:rPr>
      </w:pPr>
      <w:r w:rsidRPr="00B07371">
        <w:rPr>
          <w:rFonts w:ascii="Calibri" w:hAnsi="Calibri"/>
          <w:sz w:val="18"/>
          <w:szCs w:val="18"/>
          <w:u w:val="single"/>
        </w:rPr>
        <w:t>Uzasadnienie prawne:</w:t>
      </w:r>
    </w:p>
    <w:p w:rsidR="00B07371" w:rsidRPr="00D71816" w:rsidRDefault="008635AE" w:rsidP="008635AE">
      <w:pPr>
        <w:pStyle w:val="Akapitzlist"/>
        <w:numPr>
          <w:ilvl w:val="0"/>
          <w:numId w:val="11"/>
        </w:numPr>
        <w:tabs>
          <w:tab w:val="left" w:pos="1701"/>
        </w:tabs>
        <w:spacing w:after="0" w:line="240" w:lineRule="auto"/>
        <w:ind w:left="284" w:hanging="284"/>
        <w:jc w:val="both"/>
        <w:rPr>
          <w:bCs/>
          <w:sz w:val="18"/>
          <w:szCs w:val="18"/>
        </w:rPr>
      </w:pPr>
      <w:r>
        <w:rPr>
          <w:bCs/>
          <w:sz w:val="18"/>
          <w:szCs w:val="18"/>
          <w:lang w:val="pl-PL"/>
        </w:rPr>
        <w:t>u</w:t>
      </w:r>
      <w:r w:rsidR="00B07371" w:rsidRPr="00D71816">
        <w:rPr>
          <w:bCs/>
          <w:sz w:val="18"/>
          <w:szCs w:val="18"/>
        </w:rPr>
        <w:t>st. 1</w:t>
      </w:r>
    </w:p>
    <w:p w:rsidR="00526B48" w:rsidRPr="00407D66" w:rsidRDefault="00B07371" w:rsidP="008635AE">
      <w:pPr>
        <w:pStyle w:val="Akapitzlist"/>
        <w:numPr>
          <w:ilvl w:val="0"/>
          <w:numId w:val="12"/>
        </w:numPr>
        <w:tabs>
          <w:tab w:val="left" w:pos="-7088"/>
        </w:tabs>
        <w:spacing w:after="0" w:line="240" w:lineRule="auto"/>
        <w:ind w:left="284" w:hanging="284"/>
        <w:rPr>
          <w:rFonts w:cs="A"/>
          <w:sz w:val="18"/>
          <w:szCs w:val="18"/>
        </w:rPr>
      </w:pPr>
      <w:r w:rsidRPr="00407D66">
        <w:rPr>
          <w:sz w:val="18"/>
          <w:szCs w:val="18"/>
        </w:rPr>
        <w:t xml:space="preserve">Zamawiający informuje niezwłocznie wszystkich wykonawców o </w:t>
      </w:r>
      <w:r w:rsidRPr="00407D66">
        <w:rPr>
          <w:rFonts w:cs="A"/>
          <w:sz w:val="18"/>
          <w:szCs w:val="18"/>
        </w:rPr>
        <w:t>wyborze najkorzystniejszej oferty (…)</w:t>
      </w:r>
    </w:p>
    <w:p w:rsidR="00D71816" w:rsidRDefault="00D71816" w:rsidP="00407D66">
      <w:pPr>
        <w:rPr>
          <w:rFonts w:asciiTheme="minorHAnsi" w:hAnsiTheme="minorHAnsi"/>
          <w:sz w:val="18"/>
          <w:szCs w:val="18"/>
        </w:rPr>
      </w:pPr>
    </w:p>
    <w:p w:rsidR="00407D66" w:rsidRDefault="00407D66" w:rsidP="00407D66">
      <w:r>
        <w:rPr>
          <w:rFonts w:asciiTheme="minorHAnsi" w:hAnsiTheme="minorHAnsi"/>
          <w:sz w:val="18"/>
          <w:szCs w:val="18"/>
        </w:rPr>
        <w:t>Oferta Wykonawcy Ewa Jasińska – została odrzucona</w:t>
      </w:r>
    </w:p>
    <w:p w:rsidR="00407D66" w:rsidRDefault="00407D66" w:rsidP="00407D66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407D66" w:rsidRDefault="00407D66" w:rsidP="00407D66">
      <w:pPr>
        <w:rPr>
          <w:rFonts w:asciiTheme="minorHAnsi" w:hAnsiTheme="minorHAnsi"/>
          <w:sz w:val="18"/>
          <w:szCs w:val="18"/>
        </w:rPr>
      </w:pPr>
      <w:r w:rsidRPr="00CB634B">
        <w:rPr>
          <w:rFonts w:asciiTheme="minorHAnsi" w:hAnsiTheme="minorHAnsi"/>
          <w:sz w:val="18"/>
          <w:szCs w:val="18"/>
        </w:rPr>
        <w:t>Kwota oferty</w:t>
      </w:r>
      <w:r w:rsidR="00D71816">
        <w:rPr>
          <w:rFonts w:asciiTheme="minorHAnsi" w:hAnsiTheme="minorHAnsi"/>
          <w:sz w:val="18"/>
          <w:szCs w:val="18"/>
        </w:rPr>
        <w:t xml:space="preserve"> za suplement do dyplomu</w:t>
      </w:r>
      <w:r w:rsidRPr="00CB634B">
        <w:rPr>
          <w:rFonts w:asciiTheme="minorHAnsi" w:hAnsiTheme="minorHAnsi"/>
          <w:sz w:val="18"/>
          <w:szCs w:val="18"/>
        </w:rPr>
        <w:t xml:space="preserve"> przewyższa kwotę, którą Zamawiający określił w opisie przedmiotu zamówienia. W związku z tym, ofer</w:t>
      </w:r>
      <w:r>
        <w:rPr>
          <w:rFonts w:asciiTheme="minorHAnsi" w:hAnsiTheme="minorHAnsi"/>
          <w:sz w:val="18"/>
          <w:szCs w:val="18"/>
        </w:rPr>
        <w:t>ta jest niezgodna z treścią SIWZ</w:t>
      </w:r>
      <w:r w:rsidRPr="00CB634B">
        <w:rPr>
          <w:rFonts w:asciiTheme="minorHAnsi" w:hAnsiTheme="minorHAnsi"/>
          <w:sz w:val="18"/>
          <w:szCs w:val="18"/>
        </w:rPr>
        <w:t xml:space="preserve"> i podlega odrzuceniu.</w:t>
      </w:r>
    </w:p>
    <w:p w:rsidR="00407D66" w:rsidRDefault="00407D66" w:rsidP="00407D66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407D66" w:rsidRPr="00CB634B" w:rsidRDefault="00407D66" w:rsidP="00407D66">
      <w:pPr>
        <w:rPr>
          <w:rFonts w:asciiTheme="minorHAnsi" w:hAnsiTheme="minorHAnsi"/>
          <w:sz w:val="18"/>
          <w:szCs w:val="18"/>
          <w:u w:val="single"/>
        </w:rPr>
      </w:pPr>
      <w:r w:rsidRPr="00CB634B">
        <w:rPr>
          <w:rFonts w:asciiTheme="minorHAnsi" w:hAnsiTheme="minorHAnsi" w:cstheme="minorHAnsi"/>
          <w:bCs/>
          <w:sz w:val="18"/>
          <w:szCs w:val="18"/>
        </w:rPr>
        <w:t>Art. 89.</w:t>
      </w:r>
      <w:r w:rsidRPr="00CB634B">
        <w:rPr>
          <w:rFonts w:asciiTheme="minorHAnsi" w:hAnsiTheme="minorHAnsi" w:cstheme="minorHAnsi"/>
          <w:sz w:val="18"/>
          <w:szCs w:val="18"/>
        </w:rPr>
        <w:t> 1. Zamawiający odrzuca ofertę, jeżeli:</w:t>
      </w:r>
    </w:p>
    <w:p w:rsidR="003B47A0" w:rsidRDefault="00407D66" w:rsidP="00D71816">
      <w:pPr>
        <w:widowControl w:val="0"/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theme="minorHAnsi"/>
          <w:sz w:val="18"/>
          <w:szCs w:val="18"/>
        </w:rPr>
      </w:pPr>
      <w:r w:rsidRPr="00CB634B">
        <w:rPr>
          <w:rFonts w:asciiTheme="minorHAnsi" w:hAnsiTheme="minorHAnsi" w:cstheme="minorHAnsi"/>
          <w:sz w:val="18"/>
          <w:szCs w:val="18"/>
        </w:rPr>
        <w:t>2)jej treść nie odpowiada treści specyfikacji istotnych warunków zamówienia, z zastrzeżeniem art. 87 ust. 2 pkt 3;</w:t>
      </w:r>
    </w:p>
    <w:p w:rsidR="00D114C3" w:rsidRDefault="00D114C3" w:rsidP="00D71816">
      <w:pPr>
        <w:widowControl w:val="0"/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theme="minorHAnsi"/>
          <w:sz w:val="18"/>
          <w:szCs w:val="18"/>
        </w:rPr>
      </w:pPr>
    </w:p>
    <w:p w:rsidR="00D114C3" w:rsidRDefault="00D114C3" w:rsidP="00D114C3">
      <w:pPr>
        <w:tabs>
          <w:tab w:val="left" w:pos="1240"/>
        </w:tabs>
        <w:rPr>
          <w:rFonts w:asciiTheme="minorHAnsi" w:hAnsiTheme="minorHAnsi"/>
          <w:sz w:val="18"/>
          <w:szCs w:val="18"/>
        </w:rPr>
      </w:pPr>
      <w:r w:rsidRPr="0066752C">
        <w:rPr>
          <w:rFonts w:asciiTheme="minorHAnsi" w:hAnsiTheme="minorHAnsi"/>
          <w:sz w:val="18"/>
          <w:szCs w:val="18"/>
        </w:rPr>
        <w:t xml:space="preserve">Wykonawca </w:t>
      </w:r>
      <w:r>
        <w:rPr>
          <w:rFonts w:asciiTheme="minorHAnsi" w:hAnsiTheme="minorHAnsi"/>
          <w:sz w:val="18"/>
          <w:szCs w:val="18"/>
        </w:rPr>
        <w:t>Ewa Śliwka</w:t>
      </w:r>
      <w:r w:rsidRPr="0066752C">
        <w:rPr>
          <w:rFonts w:asciiTheme="minorHAnsi" w:hAnsiTheme="minorHAnsi"/>
          <w:sz w:val="18"/>
          <w:szCs w:val="18"/>
        </w:rPr>
        <w:t xml:space="preserve"> – został wykluczony z postępowania</w:t>
      </w:r>
    </w:p>
    <w:p w:rsidR="00D114C3" w:rsidRPr="0066752C" w:rsidRDefault="00D114C3" w:rsidP="00D114C3">
      <w:pPr>
        <w:jc w:val="both"/>
        <w:rPr>
          <w:rFonts w:asciiTheme="minorHAnsi" w:hAnsiTheme="minorHAnsi"/>
          <w:sz w:val="18"/>
          <w:szCs w:val="18"/>
          <w:u w:val="single"/>
        </w:rPr>
      </w:pPr>
      <w:r w:rsidRPr="0066752C"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D114C3" w:rsidRPr="00066AB7" w:rsidRDefault="00D114C3" w:rsidP="00D114C3">
      <w:pPr>
        <w:keepNext/>
        <w:jc w:val="both"/>
        <w:outlineLvl w:val="1"/>
        <w:rPr>
          <w:rFonts w:asciiTheme="minorHAnsi" w:hAnsiTheme="minorHAnsi"/>
          <w:b/>
          <w:bCs/>
          <w:i/>
          <w:iCs/>
          <w:sz w:val="18"/>
          <w:szCs w:val="18"/>
        </w:rPr>
      </w:pPr>
      <w:r w:rsidRPr="0066752C">
        <w:rPr>
          <w:rFonts w:asciiTheme="minorHAnsi" w:hAnsiTheme="minorHAnsi"/>
          <w:bCs/>
          <w:iCs/>
          <w:sz w:val="18"/>
          <w:szCs w:val="18"/>
          <w:lang w:val="x-none"/>
        </w:rPr>
        <w:t>Zamawiający wezwał do uzupełnienia dokumentów potwierdzających warunki udziału w postępowaniu. Wykonawca nie uzupełnił dokumentów w terminie wyznaczonym przez Zamawiającego</w:t>
      </w:r>
      <w:r w:rsidR="00066AB7">
        <w:rPr>
          <w:rFonts w:asciiTheme="minorHAnsi" w:hAnsiTheme="minorHAnsi"/>
          <w:bCs/>
          <w:iCs/>
          <w:sz w:val="18"/>
          <w:szCs w:val="18"/>
        </w:rPr>
        <w:t>.</w:t>
      </w:r>
    </w:p>
    <w:p w:rsidR="00D114C3" w:rsidRPr="0066752C" w:rsidRDefault="00D114C3" w:rsidP="00D114C3">
      <w:pPr>
        <w:jc w:val="both"/>
        <w:rPr>
          <w:rFonts w:asciiTheme="minorHAnsi" w:hAnsiTheme="minorHAnsi" w:cs="Arial"/>
          <w:sz w:val="18"/>
          <w:szCs w:val="18"/>
          <w:u w:val="single"/>
        </w:rPr>
      </w:pPr>
      <w:r w:rsidRPr="0066752C">
        <w:rPr>
          <w:rFonts w:asciiTheme="minorHAnsi" w:hAnsiTheme="minorHAnsi" w:cs="Arial"/>
          <w:sz w:val="18"/>
          <w:szCs w:val="18"/>
          <w:u w:val="single"/>
        </w:rPr>
        <w:t>Uzasadnienie prawne:</w:t>
      </w:r>
    </w:p>
    <w:p w:rsidR="00D114C3" w:rsidRPr="0066752C" w:rsidRDefault="00D114C3" w:rsidP="00D114C3">
      <w:pPr>
        <w:jc w:val="both"/>
        <w:rPr>
          <w:rFonts w:asciiTheme="minorHAnsi" w:hAnsiTheme="minorHAnsi" w:cs="Arial"/>
          <w:sz w:val="18"/>
          <w:szCs w:val="18"/>
        </w:rPr>
      </w:pPr>
      <w:r w:rsidRPr="0066752C">
        <w:rPr>
          <w:rFonts w:asciiTheme="minorHAnsi" w:hAnsiTheme="minorHAnsi" w:cs="Arial"/>
          <w:sz w:val="18"/>
          <w:szCs w:val="18"/>
        </w:rPr>
        <w:t xml:space="preserve">art. 24 ust. 1 </w:t>
      </w:r>
    </w:p>
    <w:p w:rsidR="00D114C3" w:rsidRPr="0066752C" w:rsidRDefault="00D114C3" w:rsidP="00D114C3">
      <w:pPr>
        <w:jc w:val="both"/>
        <w:rPr>
          <w:rFonts w:asciiTheme="minorHAnsi" w:hAnsiTheme="minorHAnsi" w:cs="Arial"/>
          <w:sz w:val="18"/>
          <w:szCs w:val="18"/>
        </w:rPr>
      </w:pPr>
      <w:r w:rsidRPr="0066752C">
        <w:rPr>
          <w:rFonts w:asciiTheme="minorHAnsi" w:hAnsiTheme="minorHAnsi" w:cs="Arial"/>
          <w:sz w:val="18"/>
          <w:szCs w:val="18"/>
        </w:rPr>
        <w:t xml:space="preserve">Z postępowania o udzielenie zamówienia wyklucza się: </w:t>
      </w:r>
    </w:p>
    <w:p w:rsidR="00D114C3" w:rsidRPr="0066752C" w:rsidRDefault="00D114C3" w:rsidP="00D114C3">
      <w:pPr>
        <w:jc w:val="both"/>
        <w:rPr>
          <w:rFonts w:asciiTheme="minorHAnsi" w:hAnsiTheme="minorHAnsi" w:cs="Arial"/>
          <w:sz w:val="18"/>
          <w:szCs w:val="18"/>
        </w:rPr>
      </w:pPr>
      <w:r w:rsidRPr="0066752C">
        <w:rPr>
          <w:rFonts w:asciiTheme="minorHAnsi" w:hAnsiTheme="minorHAnsi" w:cs="Arial"/>
          <w:sz w:val="18"/>
          <w:szCs w:val="18"/>
        </w:rPr>
        <w:t>Wykonawcę, który nie wykazał spełnienia warunków udziału w postepowaniu (...) lub nie wykazał braku podstaw wykluczenia</w:t>
      </w:r>
      <w:r w:rsidRPr="0066752C">
        <w:rPr>
          <w:rFonts w:asciiTheme="minorHAnsi" w:hAnsiTheme="minorHAnsi" w:cs="Arial"/>
          <w:sz w:val="18"/>
          <w:szCs w:val="18"/>
        </w:rPr>
        <w:br/>
        <w:t>art. 24.4</w:t>
      </w:r>
    </w:p>
    <w:p w:rsidR="00D114C3" w:rsidRPr="0066752C" w:rsidRDefault="00D114C3" w:rsidP="00D114C3">
      <w:pPr>
        <w:jc w:val="both"/>
        <w:rPr>
          <w:rFonts w:asciiTheme="minorHAnsi" w:hAnsiTheme="minorHAnsi" w:cs="Arial"/>
          <w:sz w:val="18"/>
          <w:szCs w:val="18"/>
        </w:rPr>
      </w:pPr>
      <w:r w:rsidRPr="0066752C">
        <w:rPr>
          <w:rFonts w:asciiTheme="minorHAnsi" w:hAnsiTheme="minorHAnsi" w:cs="Arial"/>
          <w:sz w:val="18"/>
          <w:szCs w:val="18"/>
        </w:rPr>
        <w:t>Ofertę wykonawcy wykluczonego uznaje się za odrzuconą.</w:t>
      </w:r>
    </w:p>
    <w:p w:rsidR="00D114C3" w:rsidRDefault="00D114C3" w:rsidP="00D71816">
      <w:pPr>
        <w:widowControl w:val="0"/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theme="minorHAnsi"/>
          <w:sz w:val="18"/>
          <w:szCs w:val="18"/>
        </w:rPr>
      </w:pPr>
    </w:p>
    <w:p w:rsidR="00474771" w:rsidRDefault="00474771" w:rsidP="00D71816">
      <w:pPr>
        <w:widowControl w:val="0"/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Oferta Wykonawcy Anna Wisła-Świder – została odrzucona</w:t>
      </w:r>
    </w:p>
    <w:p w:rsidR="00474771" w:rsidRDefault="00474771" w:rsidP="00D71816">
      <w:pPr>
        <w:widowControl w:val="0"/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474771">
        <w:rPr>
          <w:rFonts w:asciiTheme="minorHAnsi" w:hAnsiTheme="minorHAnsi" w:cstheme="minorHAnsi"/>
          <w:sz w:val="18"/>
          <w:szCs w:val="18"/>
          <w:u w:val="single"/>
        </w:rPr>
        <w:t>Uzasadnienie faktyczne:</w:t>
      </w:r>
    </w:p>
    <w:p w:rsidR="00474771" w:rsidRDefault="00474771" w:rsidP="00066AB7">
      <w:pPr>
        <w:widowControl w:val="0"/>
        <w:tabs>
          <w:tab w:val="left" w:pos="-708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Zamawiający </w:t>
      </w:r>
      <w:r w:rsidR="00066AB7">
        <w:rPr>
          <w:rFonts w:asciiTheme="minorHAnsi" w:hAnsiTheme="minorHAnsi" w:cstheme="minorHAnsi"/>
          <w:sz w:val="18"/>
          <w:szCs w:val="18"/>
        </w:rPr>
        <w:t>wezwał do złożenia oferty dodatkowej. Wykonawca nie złożył dokumentów w terminie wyznaczonym przez Zamawiającego.</w:t>
      </w:r>
    </w:p>
    <w:p w:rsidR="00066AB7" w:rsidRPr="0066752C" w:rsidRDefault="00066AB7" w:rsidP="00066AB7">
      <w:pPr>
        <w:jc w:val="both"/>
        <w:rPr>
          <w:rFonts w:asciiTheme="minorHAnsi" w:hAnsiTheme="minorHAnsi" w:cs="Arial"/>
          <w:sz w:val="18"/>
          <w:szCs w:val="18"/>
          <w:u w:val="single"/>
        </w:rPr>
      </w:pPr>
      <w:r w:rsidRPr="0066752C">
        <w:rPr>
          <w:rFonts w:asciiTheme="minorHAnsi" w:hAnsiTheme="minorHAnsi" w:cs="Arial"/>
          <w:sz w:val="18"/>
          <w:szCs w:val="18"/>
          <w:u w:val="single"/>
        </w:rPr>
        <w:t>Uzasadnienie prawne:</w:t>
      </w:r>
    </w:p>
    <w:p w:rsidR="00066AB7" w:rsidRPr="0066752C" w:rsidRDefault="00066AB7" w:rsidP="00066AB7">
      <w:pPr>
        <w:jc w:val="both"/>
        <w:rPr>
          <w:rFonts w:asciiTheme="minorHAnsi" w:hAnsiTheme="minorHAnsi" w:cs="Arial"/>
          <w:sz w:val="18"/>
          <w:szCs w:val="18"/>
        </w:rPr>
      </w:pPr>
      <w:r w:rsidRPr="0066752C">
        <w:rPr>
          <w:rFonts w:asciiTheme="minorHAnsi" w:hAnsiTheme="minorHAnsi" w:cs="Arial"/>
          <w:sz w:val="18"/>
          <w:szCs w:val="18"/>
        </w:rPr>
        <w:t xml:space="preserve">art. 24 ust. 1 </w:t>
      </w:r>
    </w:p>
    <w:p w:rsidR="00066AB7" w:rsidRPr="0066752C" w:rsidRDefault="00066AB7" w:rsidP="00066AB7">
      <w:pPr>
        <w:jc w:val="both"/>
        <w:rPr>
          <w:rFonts w:asciiTheme="minorHAnsi" w:hAnsiTheme="minorHAnsi" w:cs="Arial"/>
          <w:sz w:val="18"/>
          <w:szCs w:val="18"/>
        </w:rPr>
      </w:pPr>
      <w:r w:rsidRPr="0066752C">
        <w:rPr>
          <w:rFonts w:asciiTheme="minorHAnsi" w:hAnsiTheme="minorHAnsi" w:cs="Arial"/>
          <w:sz w:val="18"/>
          <w:szCs w:val="18"/>
        </w:rPr>
        <w:t xml:space="preserve">Z postępowania o udzielenie zamówienia wyklucza się: </w:t>
      </w:r>
    </w:p>
    <w:p w:rsidR="00066AB7" w:rsidRPr="0066752C" w:rsidRDefault="00066AB7" w:rsidP="00066AB7">
      <w:pPr>
        <w:jc w:val="both"/>
        <w:rPr>
          <w:rFonts w:asciiTheme="minorHAnsi" w:hAnsiTheme="minorHAnsi" w:cs="Arial"/>
          <w:sz w:val="18"/>
          <w:szCs w:val="18"/>
        </w:rPr>
      </w:pPr>
      <w:r w:rsidRPr="0066752C">
        <w:rPr>
          <w:rFonts w:asciiTheme="minorHAnsi" w:hAnsiTheme="minorHAnsi" w:cs="Arial"/>
          <w:sz w:val="18"/>
          <w:szCs w:val="18"/>
        </w:rPr>
        <w:lastRenderedPageBreak/>
        <w:t>Wykonawcę, który nie wykazał spełnienia warunków udziału w postepowaniu (...) lub nie wykazał braku podstaw wykluczenia</w:t>
      </w:r>
      <w:r w:rsidRPr="0066752C">
        <w:rPr>
          <w:rFonts w:asciiTheme="minorHAnsi" w:hAnsiTheme="minorHAnsi" w:cs="Arial"/>
          <w:sz w:val="18"/>
          <w:szCs w:val="18"/>
        </w:rPr>
        <w:br/>
        <w:t>art. 24.4</w:t>
      </w:r>
    </w:p>
    <w:p w:rsidR="00066AB7" w:rsidRPr="0066752C" w:rsidRDefault="00066AB7" w:rsidP="00066AB7">
      <w:pPr>
        <w:jc w:val="both"/>
        <w:rPr>
          <w:rFonts w:asciiTheme="minorHAnsi" w:hAnsiTheme="minorHAnsi" w:cs="Arial"/>
          <w:sz w:val="18"/>
          <w:szCs w:val="18"/>
        </w:rPr>
      </w:pPr>
      <w:r w:rsidRPr="0066752C">
        <w:rPr>
          <w:rFonts w:asciiTheme="minorHAnsi" w:hAnsiTheme="minorHAnsi" w:cs="Arial"/>
          <w:sz w:val="18"/>
          <w:szCs w:val="18"/>
        </w:rPr>
        <w:t>Ofertę wykonawcy wykluczonego uznaje się za odrzuconą.</w:t>
      </w:r>
    </w:p>
    <w:p w:rsidR="00066AB7" w:rsidRPr="00474771" w:rsidRDefault="00066AB7" w:rsidP="00066AB7">
      <w:pPr>
        <w:widowControl w:val="0"/>
        <w:tabs>
          <w:tab w:val="left" w:pos="-708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:rsidR="00066AB7" w:rsidRDefault="00066AB7" w:rsidP="00066AB7">
      <w:pPr>
        <w:widowControl w:val="0"/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Oferta Wykonawcy Marcin Baran – została odrzucona</w:t>
      </w:r>
    </w:p>
    <w:p w:rsidR="00066AB7" w:rsidRDefault="00066AB7" w:rsidP="00066AB7">
      <w:pPr>
        <w:widowControl w:val="0"/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474771">
        <w:rPr>
          <w:rFonts w:asciiTheme="minorHAnsi" w:hAnsiTheme="minorHAnsi" w:cstheme="minorHAnsi"/>
          <w:sz w:val="18"/>
          <w:szCs w:val="18"/>
          <w:u w:val="single"/>
        </w:rPr>
        <w:t>Uzasadnienie faktyczne:</w:t>
      </w:r>
    </w:p>
    <w:p w:rsidR="00066AB7" w:rsidRDefault="00066AB7" w:rsidP="00066AB7">
      <w:pPr>
        <w:widowControl w:val="0"/>
        <w:tabs>
          <w:tab w:val="left" w:pos="-708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Zamawiający wezwał do złożenia oferty dodatkowej. Wykonawca nie złożył dokumentów w terminie wyznaczonym przez Zamawiającego.</w:t>
      </w:r>
    </w:p>
    <w:p w:rsidR="00066AB7" w:rsidRPr="0066752C" w:rsidRDefault="00066AB7" w:rsidP="00066AB7">
      <w:pPr>
        <w:jc w:val="both"/>
        <w:rPr>
          <w:rFonts w:asciiTheme="minorHAnsi" w:hAnsiTheme="minorHAnsi" w:cs="Arial"/>
          <w:sz w:val="18"/>
          <w:szCs w:val="18"/>
          <w:u w:val="single"/>
        </w:rPr>
      </w:pPr>
      <w:r w:rsidRPr="0066752C">
        <w:rPr>
          <w:rFonts w:asciiTheme="minorHAnsi" w:hAnsiTheme="minorHAnsi" w:cs="Arial"/>
          <w:sz w:val="18"/>
          <w:szCs w:val="18"/>
          <w:u w:val="single"/>
        </w:rPr>
        <w:t>Uzasadnienie prawne:</w:t>
      </w:r>
    </w:p>
    <w:p w:rsidR="00066AB7" w:rsidRPr="0066752C" w:rsidRDefault="00066AB7" w:rsidP="00066AB7">
      <w:pPr>
        <w:jc w:val="both"/>
        <w:rPr>
          <w:rFonts w:asciiTheme="minorHAnsi" w:hAnsiTheme="minorHAnsi" w:cs="Arial"/>
          <w:sz w:val="18"/>
          <w:szCs w:val="18"/>
        </w:rPr>
      </w:pPr>
      <w:r w:rsidRPr="0066752C">
        <w:rPr>
          <w:rFonts w:asciiTheme="minorHAnsi" w:hAnsiTheme="minorHAnsi" w:cs="Arial"/>
          <w:sz w:val="18"/>
          <w:szCs w:val="18"/>
        </w:rPr>
        <w:t xml:space="preserve">art. 24 ust. 1 </w:t>
      </w:r>
    </w:p>
    <w:p w:rsidR="00066AB7" w:rsidRPr="0066752C" w:rsidRDefault="00066AB7" w:rsidP="00066AB7">
      <w:pPr>
        <w:jc w:val="both"/>
        <w:rPr>
          <w:rFonts w:asciiTheme="minorHAnsi" w:hAnsiTheme="minorHAnsi" w:cs="Arial"/>
          <w:sz w:val="18"/>
          <w:szCs w:val="18"/>
        </w:rPr>
      </w:pPr>
      <w:r w:rsidRPr="0066752C">
        <w:rPr>
          <w:rFonts w:asciiTheme="minorHAnsi" w:hAnsiTheme="minorHAnsi" w:cs="Arial"/>
          <w:sz w:val="18"/>
          <w:szCs w:val="18"/>
        </w:rPr>
        <w:t xml:space="preserve">Z postępowania o udzielenie zamówienia wyklucza się: </w:t>
      </w:r>
    </w:p>
    <w:p w:rsidR="00066AB7" w:rsidRPr="0066752C" w:rsidRDefault="00066AB7" w:rsidP="00066AB7">
      <w:pPr>
        <w:jc w:val="both"/>
        <w:rPr>
          <w:rFonts w:asciiTheme="minorHAnsi" w:hAnsiTheme="minorHAnsi" w:cs="Arial"/>
          <w:sz w:val="18"/>
          <w:szCs w:val="18"/>
        </w:rPr>
      </w:pPr>
      <w:r w:rsidRPr="0066752C">
        <w:rPr>
          <w:rFonts w:asciiTheme="minorHAnsi" w:hAnsiTheme="minorHAnsi" w:cs="Arial"/>
          <w:sz w:val="18"/>
          <w:szCs w:val="18"/>
        </w:rPr>
        <w:t>Wykonawcę, który nie wykazał spełnienia warunków udziału w postepowaniu (...) lub nie wykazał braku podstaw wykluczenia</w:t>
      </w:r>
      <w:r w:rsidRPr="0066752C">
        <w:rPr>
          <w:rFonts w:asciiTheme="minorHAnsi" w:hAnsiTheme="minorHAnsi" w:cs="Arial"/>
          <w:sz w:val="18"/>
          <w:szCs w:val="18"/>
        </w:rPr>
        <w:br/>
        <w:t>art. 24.4</w:t>
      </w:r>
    </w:p>
    <w:p w:rsidR="0000598F" w:rsidRDefault="00066AB7" w:rsidP="00066AB7">
      <w:pPr>
        <w:rPr>
          <w:rFonts w:ascii="Calibri" w:hAnsi="Calibri"/>
          <w:b/>
          <w:sz w:val="20"/>
          <w:szCs w:val="20"/>
        </w:rPr>
      </w:pPr>
      <w:r w:rsidRPr="0066752C">
        <w:rPr>
          <w:rFonts w:asciiTheme="minorHAnsi" w:hAnsiTheme="minorHAnsi" w:cs="Arial"/>
          <w:sz w:val="18"/>
          <w:szCs w:val="18"/>
        </w:rPr>
        <w:t>Ofertę wykonawcy wykluczonego uznaje się za odrzuconą</w:t>
      </w:r>
    </w:p>
    <w:p w:rsidR="00066AB7" w:rsidRDefault="00066AB7" w:rsidP="002F373A">
      <w:pPr>
        <w:rPr>
          <w:rFonts w:ascii="Calibri" w:hAnsi="Calibri"/>
          <w:b/>
          <w:sz w:val="20"/>
          <w:szCs w:val="20"/>
        </w:rPr>
      </w:pPr>
    </w:p>
    <w:p w:rsidR="002F373A" w:rsidRPr="002F373A" w:rsidRDefault="002F373A" w:rsidP="002F373A">
      <w:pPr>
        <w:rPr>
          <w:rFonts w:ascii="Calibri" w:hAnsi="Calibri"/>
          <w:b/>
          <w:sz w:val="20"/>
          <w:szCs w:val="20"/>
        </w:rPr>
      </w:pPr>
      <w:r w:rsidRPr="002F373A">
        <w:rPr>
          <w:rFonts w:ascii="Calibri" w:hAnsi="Calibri"/>
          <w:b/>
          <w:sz w:val="20"/>
          <w:szCs w:val="20"/>
        </w:rPr>
        <w:t>Część 20</w:t>
      </w:r>
    </w:p>
    <w:p w:rsidR="002F373A" w:rsidRDefault="002F373A" w:rsidP="0002097A">
      <w:pPr>
        <w:rPr>
          <w:rFonts w:ascii="Calibri" w:hAnsi="Calibri"/>
          <w:b/>
          <w:sz w:val="20"/>
          <w:szCs w:val="20"/>
        </w:rPr>
      </w:pPr>
      <w:r w:rsidRPr="002F373A">
        <w:rPr>
          <w:rFonts w:ascii="Calibri" w:hAnsi="Calibri"/>
          <w:b/>
          <w:sz w:val="20"/>
          <w:szCs w:val="20"/>
        </w:rPr>
        <w:t>Przemysł chemiczny (1 suplement do dyplomu i 1 suplement do kwalifikacji)</w:t>
      </w:r>
    </w:p>
    <w:p w:rsidR="005A13E3" w:rsidRDefault="005A13E3" w:rsidP="005A13E3">
      <w:pPr>
        <w:framePr w:hSpace="141" w:wrap="around" w:vAnchor="text" w:hAnchor="page" w:x="1075" w:y="123"/>
        <w:rPr>
          <w:rFonts w:ascii="Calibri" w:hAnsi="Calibri"/>
          <w:color w:val="000000"/>
          <w:sz w:val="18"/>
          <w:szCs w:val="18"/>
        </w:rPr>
      </w:pPr>
      <w:r w:rsidRPr="00A412CA">
        <w:rPr>
          <w:rFonts w:ascii="Calibri" w:hAnsi="Calibri"/>
          <w:sz w:val="20"/>
          <w:szCs w:val="20"/>
        </w:rPr>
        <w:t>Oferta najkorzystniejsza</w:t>
      </w:r>
      <w:r w:rsidRPr="00BF343B">
        <w:rPr>
          <w:rFonts w:ascii="Calibri" w:hAnsi="Calibri"/>
          <w:b/>
          <w:sz w:val="20"/>
          <w:szCs w:val="20"/>
        </w:rPr>
        <w:t xml:space="preserve">: </w:t>
      </w:r>
      <w:r w:rsidRPr="00BF343B">
        <w:rPr>
          <w:rFonts w:ascii="Calibri" w:hAnsi="Calibri"/>
          <w:b/>
          <w:color w:val="000000"/>
          <w:sz w:val="18"/>
          <w:szCs w:val="18"/>
        </w:rPr>
        <w:t>Halina Bielecka</w:t>
      </w:r>
      <w:r>
        <w:rPr>
          <w:rFonts w:ascii="Calibri" w:hAnsi="Calibri"/>
          <w:color w:val="000000"/>
          <w:sz w:val="18"/>
          <w:szCs w:val="18"/>
        </w:rPr>
        <w:t xml:space="preserve"> ul. Turniejowa 30/2, 53-014 Wrocław</w:t>
      </w:r>
    </w:p>
    <w:p w:rsidR="00A412CA" w:rsidRDefault="00A412CA" w:rsidP="0002097A">
      <w:pPr>
        <w:rPr>
          <w:rFonts w:ascii="Calibri" w:hAnsi="Calibri"/>
          <w:b/>
          <w:sz w:val="20"/>
          <w:szCs w:val="20"/>
        </w:rPr>
      </w:pPr>
    </w:p>
    <w:p w:rsidR="006D108C" w:rsidRPr="005A13E3" w:rsidRDefault="006D108C" w:rsidP="00BF343B">
      <w:pPr>
        <w:rPr>
          <w:rFonts w:ascii="Calibri" w:hAnsi="Calibri"/>
          <w:b/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367"/>
        <w:gridCol w:w="1985"/>
        <w:gridCol w:w="2000"/>
        <w:gridCol w:w="1827"/>
      </w:tblGrid>
      <w:tr w:rsidR="002F373A" w:rsidRPr="002F373A" w:rsidTr="006E074B">
        <w:trPr>
          <w:trHeight w:val="1144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2F373A" w:rsidRPr="002F373A" w:rsidRDefault="002F373A" w:rsidP="002F373A">
            <w:pPr>
              <w:jc w:val="center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2F373A">
              <w:rPr>
                <w:rFonts w:ascii="Calibri" w:hAnsi="Calibri"/>
                <w:i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7" w:type="dxa"/>
            <w:shd w:val="clear" w:color="auto" w:fill="F2F2F2" w:themeFill="background1" w:themeFillShade="F2"/>
            <w:vAlign w:val="center"/>
          </w:tcPr>
          <w:p w:rsidR="002F373A" w:rsidRPr="002F373A" w:rsidRDefault="002F373A" w:rsidP="002F373A">
            <w:pPr>
              <w:jc w:val="center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2F373A">
              <w:rPr>
                <w:rFonts w:ascii="Calibri" w:hAnsi="Calibri"/>
                <w:i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F373A" w:rsidRPr="002F373A" w:rsidRDefault="002F373A" w:rsidP="002F373A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Kryterium oceny ofert - Łączna cena brutto za</w:t>
            </w:r>
          </w:p>
          <w:p w:rsidR="002F373A" w:rsidRPr="002F373A" w:rsidRDefault="002F373A" w:rsidP="002F373A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wykonanie zamówienia –20%</w:t>
            </w:r>
          </w:p>
        </w:tc>
        <w:tc>
          <w:tcPr>
            <w:tcW w:w="2000" w:type="dxa"/>
            <w:shd w:val="clear" w:color="auto" w:fill="F2F2F2" w:themeFill="background1" w:themeFillShade="F2"/>
          </w:tcPr>
          <w:p w:rsidR="002F373A" w:rsidRPr="002F373A" w:rsidRDefault="002F373A" w:rsidP="002F373A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Kryterium oceny ofert </w:t>
            </w:r>
          </w:p>
          <w:p w:rsidR="002F373A" w:rsidRPr="002F373A" w:rsidRDefault="002F373A" w:rsidP="002F373A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– Doświadczenie </w:t>
            </w:r>
          </w:p>
          <w:p w:rsidR="002F373A" w:rsidRPr="002F373A" w:rsidRDefault="002F373A" w:rsidP="002F373A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– 80%</w:t>
            </w:r>
          </w:p>
        </w:tc>
        <w:tc>
          <w:tcPr>
            <w:tcW w:w="1827" w:type="dxa"/>
            <w:shd w:val="clear" w:color="auto" w:fill="F2F2F2" w:themeFill="background1" w:themeFillShade="F2"/>
          </w:tcPr>
          <w:p w:rsidR="002F373A" w:rsidRPr="002F373A" w:rsidRDefault="002F373A" w:rsidP="002F373A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Łączna liczba punktów uzyskanych </w:t>
            </w:r>
          </w:p>
          <w:p w:rsidR="002F373A" w:rsidRPr="002F373A" w:rsidRDefault="002F373A" w:rsidP="002F373A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w ramach kryteriów oceny ofert</w:t>
            </w:r>
          </w:p>
        </w:tc>
      </w:tr>
      <w:tr w:rsidR="00D71816" w:rsidRPr="002F373A" w:rsidTr="003820CE">
        <w:trPr>
          <w:trHeight w:val="856"/>
        </w:trPr>
        <w:tc>
          <w:tcPr>
            <w:tcW w:w="710" w:type="dxa"/>
            <w:vAlign w:val="center"/>
          </w:tcPr>
          <w:p w:rsidR="00D71816" w:rsidRPr="00AD2C79" w:rsidRDefault="00D71816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67" w:type="dxa"/>
            <w:vAlign w:val="center"/>
          </w:tcPr>
          <w:p w:rsidR="00D71816" w:rsidRDefault="00D71816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Ewa Jasińska ul. Sarnia 9/7, 26-600 Radom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D71816" w:rsidRPr="002F373A" w:rsidRDefault="00D71816" w:rsidP="00D718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Oferta nie podlega ocenie</w:t>
            </w:r>
          </w:p>
        </w:tc>
      </w:tr>
      <w:tr w:rsidR="00886BB7" w:rsidRPr="002F373A" w:rsidTr="00D11FA9">
        <w:trPr>
          <w:trHeight w:val="856"/>
        </w:trPr>
        <w:tc>
          <w:tcPr>
            <w:tcW w:w="710" w:type="dxa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67" w:type="dxa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Anna Wisła-Świder ul. Św. Marcina 1180</w:t>
            </w:r>
          </w:p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34-381 Radziechowy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6BB7" w:rsidRDefault="00004440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17,50 pkt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886BB7" w:rsidRPr="00BF343B" w:rsidRDefault="001A0479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343B">
              <w:rPr>
                <w:rFonts w:ascii="Calibri" w:hAnsi="Calibri"/>
                <w:color w:val="000000"/>
                <w:sz w:val="18"/>
                <w:szCs w:val="18"/>
              </w:rPr>
              <w:t>60,00 pkt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86BB7" w:rsidRPr="00BF343B" w:rsidRDefault="001A0479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343B">
              <w:rPr>
                <w:rFonts w:ascii="Calibri" w:hAnsi="Calibri"/>
                <w:color w:val="000000"/>
                <w:sz w:val="18"/>
                <w:szCs w:val="18"/>
              </w:rPr>
              <w:t>77,50 pkt</w:t>
            </w:r>
          </w:p>
        </w:tc>
      </w:tr>
      <w:tr w:rsidR="00886BB7" w:rsidRPr="002F373A" w:rsidTr="00D11FA9">
        <w:trPr>
          <w:trHeight w:val="856"/>
        </w:trPr>
        <w:tc>
          <w:tcPr>
            <w:tcW w:w="710" w:type="dxa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67" w:type="dxa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Marcin Baran ul.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Morykoniego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1/10, </w:t>
            </w:r>
          </w:p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09-400 Płock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6BB7" w:rsidRDefault="00004440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17,50 pkt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886BB7" w:rsidRPr="00BF343B" w:rsidRDefault="001A0479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343B">
              <w:rPr>
                <w:rFonts w:ascii="Calibri" w:hAnsi="Calibri"/>
                <w:color w:val="000000"/>
                <w:sz w:val="18"/>
                <w:szCs w:val="18"/>
              </w:rPr>
              <w:t>60,00 pkt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86BB7" w:rsidRPr="00BF343B" w:rsidRDefault="001A0479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343B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  <w:r w:rsidR="00BF343B" w:rsidRPr="00BF343B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  <w:r w:rsidRPr="00BF343B">
              <w:rPr>
                <w:rFonts w:ascii="Calibri" w:hAnsi="Calibri"/>
                <w:color w:val="000000"/>
                <w:sz w:val="18"/>
                <w:szCs w:val="18"/>
              </w:rPr>
              <w:t>,50 pkt</w:t>
            </w:r>
          </w:p>
        </w:tc>
      </w:tr>
      <w:tr w:rsidR="00886BB7" w:rsidRPr="002F373A" w:rsidTr="00D11FA9">
        <w:trPr>
          <w:trHeight w:val="856"/>
        </w:trPr>
        <w:tc>
          <w:tcPr>
            <w:tcW w:w="710" w:type="dxa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367" w:type="dxa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Halina Bielecka ul. Turniejowa 30/2</w:t>
            </w:r>
          </w:p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53-014 Wrocław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6BB7" w:rsidRDefault="00004440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886BB7" w:rsidRPr="00BF343B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343B">
              <w:rPr>
                <w:rFonts w:ascii="Calibri" w:hAnsi="Calibr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86BB7" w:rsidRPr="00BF343B" w:rsidRDefault="00004440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F343B">
              <w:rPr>
                <w:rFonts w:ascii="Calibri" w:hAnsi="Calibri"/>
                <w:color w:val="000000"/>
                <w:sz w:val="18"/>
                <w:szCs w:val="18"/>
              </w:rPr>
              <w:t>100,00 pkt</w:t>
            </w:r>
          </w:p>
        </w:tc>
      </w:tr>
      <w:tr w:rsidR="00D114C3" w:rsidRPr="002F373A" w:rsidTr="003820CE">
        <w:trPr>
          <w:trHeight w:val="856"/>
        </w:trPr>
        <w:tc>
          <w:tcPr>
            <w:tcW w:w="710" w:type="dxa"/>
            <w:vAlign w:val="center"/>
          </w:tcPr>
          <w:p w:rsidR="00D114C3" w:rsidRDefault="00D114C3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367" w:type="dxa"/>
            <w:vAlign w:val="center"/>
          </w:tcPr>
          <w:p w:rsidR="00D114C3" w:rsidRDefault="00D114C3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Ewa Śliwka ul. Rolnicza 40B, 51-514 Wrocław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D114C3" w:rsidRPr="002F373A" w:rsidRDefault="00D114C3" w:rsidP="00886BB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Oferta nie podlega ocenie</w:t>
            </w:r>
          </w:p>
        </w:tc>
      </w:tr>
    </w:tbl>
    <w:p w:rsidR="0000598F" w:rsidRPr="00B07371" w:rsidRDefault="0000598F" w:rsidP="0000598F">
      <w:pPr>
        <w:rPr>
          <w:rFonts w:ascii="Calibri" w:hAnsi="Calibri"/>
          <w:sz w:val="18"/>
          <w:szCs w:val="18"/>
          <w:u w:val="single"/>
        </w:rPr>
      </w:pPr>
      <w:r w:rsidRPr="00B07371">
        <w:rPr>
          <w:rFonts w:ascii="Calibri" w:hAnsi="Calibri"/>
          <w:sz w:val="18"/>
          <w:szCs w:val="18"/>
          <w:u w:val="single"/>
        </w:rPr>
        <w:t>Uzasadnienie faktyczne:</w:t>
      </w:r>
    </w:p>
    <w:p w:rsidR="0000598F" w:rsidRPr="00B07371" w:rsidRDefault="0000598F" w:rsidP="0000598F">
      <w:pPr>
        <w:tabs>
          <w:tab w:val="left" w:pos="1701"/>
        </w:tabs>
        <w:jc w:val="both"/>
        <w:rPr>
          <w:rFonts w:ascii="Calibri" w:hAnsi="Calibri"/>
          <w:sz w:val="18"/>
          <w:szCs w:val="18"/>
        </w:rPr>
      </w:pPr>
      <w:r w:rsidRPr="00B07371">
        <w:rPr>
          <w:rFonts w:ascii="Calibri" w:eastAsia="Calibri" w:hAnsi="Calibr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 w:rsidRPr="00B07371">
        <w:rPr>
          <w:rFonts w:ascii="Calibri" w:hAnsi="Calibri"/>
          <w:sz w:val="18"/>
          <w:szCs w:val="18"/>
        </w:rPr>
        <w:t xml:space="preserve"> tj.: cena brutto (C) – 20%, doświadczenie – 80%.</w:t>
      </w:r>
    </w:p>
    <w:p w:rsidR="0000598F" w:rsidRPr="00B07371" w:rsidRDefault="0000598F" w:rsidP="0000598F">
      <w:pPr>
        <w:rPr>
          <w:rFonts w:ascii="Calibri" w:hAnsi="Calibri"/>
          <w:sz w:val="18"/>
          <w:szCs w:val="18"/>
          <w:u w:val="single"/>
        </w:rPr>
      </w:pPr>
      <w:r w:rsidRPr="00B07371">
        <w:rPr>
          <w:rFonts w:ascii="Calibri" w:hAnsi="Calibri"/>
          <w:sz w:val="18"/>
          <w:szCs w:val="18"/>
          <w:u w:val="single"/>
        </w:rPr>
        <w:t>Uzasadnienie prawne:</w:t>
      </w:r>
    </w:p>
    <w:p w:rsidR="0000598F" w:rsidRPr="00B07371" w:rsidRDefault="0000598F" w:rsidP="0000598F">
      <w:pPr>
        <w:tabs>
          <w:tab w:val="left" w:pos="1701"/>
        </w:tabs>
        <w:jc w:val="both"/>
        <w:rPr>
          <w:rFonts w:ascii="Calibri" w:hAnsi="Calibri"/>
          <w:bCs/>
          <w:sz w:val="18"/>
          <w:szCs w:val="18"/>
        </w:rPr>
      </w:pPr>
      <w:r w:rsidRPr="00B07371">
        <w:rPr>
          <w:rFonts w:ascii="Calibri" w:hAnsi="Calibri"/>
          <w:bCs/>
          <w:sz w:val="18"/>
          <w:szCs w:val="18"/>
          <w:lang w:val="x-none"/>
        </w:rPr>
        <w:t>92 ust. 1</w:t>
      </w:r>
    </w:p>
    <w:p w:rsidR="005E09C4" w:rsidRDefault="0000598F" w:rsidP="0000598F">
      <w:pPr>
        <w:tabs>
          <w:tab w:val="left" w:pos="3155"/>
        </w:tabs>
        <w:rPr>
          <w:b/>
          <w:color w:val="000000"/>
        </w:rPr>
      </w:pPr>
      <w:r w:rsidRPr="00B07371">
        <w:rPr>
          <w:rFonts w:ascii="Calibri" w:hAnsi="Calibri"/>
          <w:sz w:val="18"/>
          <w:szCs w:val="18"/>
        </w:rPr>
        <w:t xml:space="preserve">1. Zamawiający informuje niezwłocznie wszystkich wykonawców o </w:t>
      </w:r>
      <w:r w:rsidRPr="00B07371">
        <w:rPr>
          <w:rFonts w:ascii="Calibri" w:hAnsi="Calibri" w:cs="A"/>
          <w:sz w:val="18"/>
          <w:szCs w:val="18"/>
        </w:rPr>
        <w:t>wyborze najkorzystniejszej oferty (…)</w:t>
      </w:r>
    </w:p>
    <w:p w:rsidR="005277B6" w:rsidRDefault="005277B6" w:rsidP="00526B48"/>
    <w:p w:rsidR="00D71816" w:rsidRDefault="00D71816" w:rsidP="00D71816">
      <w:r>
        <w:rPr>
          <w:rFonts w:asciiTheme="minorHAnsi" w:hAnsiTheme="minorHAnsi"/>
          <w:sz w:val="18"/>
          <w:szCs w:val="18"/>
        </w:rPr>
        <w:t>Oferta Wykonawcy Ewa Jasińska – została odrzucona</w:t>
      </w:r>
    </w:p>
    <w:p w:rsidR="00D71816" w:rsidRDefault="00D71816" w:rsidP="00D71816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D71816" w:rsidRDefault="00D71816" w:rsidP="00D71816">
      <w:pPr>
        <w:rPr>
          <w:rFonts w:asciiTheme="minorHAnsi" w:hAnsiTheme="minorHAnsi"/>
          <w:sz w:val="18"/>
          <w:szCs w:val="18"/>
        </w:rPr>
      </w:pPr>
      <w:r w:rsidRPr="00CB634B">
        <w:rPr>
          <w:rFonts w:asciiTheme="minorHAnsi" w:hAnsiTheme="minorHAnsi"/>
          <w:sz w:val="18"/>
          <w:szCs w:val="18"/>
        </w:rPr>
        <w:t>Kwota oferty</w:t>
      </w:r>
      <w:r>
        <w:rPr>
          <w:rFonts w:asciiTheme="minorHAnsi" w:hAnsiTheme="minorHAnsi"/>
          <w:sz w:val="18"/>
          <w:szCs w:val="18"/>
        </w:rPr>
        <w:t xml:space="preserve"> za suplement do dyplomu</w:t>
      </w:r>
      <w:r w:rsidRPr="00CB634B">
        <w:rPr>
          <w:rFonts w:asciiTheme="minorHAnsi" w:hAnsiTheme="minorHAnsi"/>
          <w:sz w:val="18"/>
          <w:szCs w:val="18"/>
        </w:rPr>
        <w:t xml:space="preserve"> przewyższa kwotę, którą Zamawiający określił w opisie przedmiotu zamówienia. W związku z tym, ofer</w:t>
      </w:r>
      <w:r>
        <w:rPr>
          <w:rFonts w:asciiTheme="minorHAnsi" w:hAnsiTheme="minorHAnsi"/>
          <w:sz w:val="18"/>
          <w:szCs w:val="18"/>
        </w:rPr>
        <w:t>ta jest niezgodna z treścią SIWZ</w:t>
      </w:r>
      <w:r w:rsidRPr="00CB634B">
        <w:rPr>
          <w:rFonts w:asciiTheme="minorHAnsi" w:hAnsiTheme="minorHAnsi"/>
          <w:sz w:val="18"/>
          <w:szCs w:val="18"/>
        </w:rPr>
        <w:t xml:space="preserve"> i podlega odrzuceniu.</w:t>
      </w:r>
    </w:p>
    <w:p w:rsidR="00D71816" w:rsidRDefault="00D71816" w:rsidP="00D71816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D71816" w:rsidRPr="00CB634B" w:rsidRDefault="00D71816" w:rsidP="00D71816">
      <w:pPr>
        <w:rPr>
          <w:rFonts w:asciiTheme="minorHAnsi" w:hAnsiTheme="minorHAnsi"/>
          <w:sz w:val="18"/>
          <w:szCs w:val="18"/>
          <w:u w:val="single"/>
        </w:rPr>
      </w:pPr>
      <w:r w:rsidRPr="00CB634B">
        <w:rPr>
          <w:rFonts w:asciiTheme="minorHAnsi" w:hAnsiTheme="minorHAnsi" w:cstheme="minorHAnsi"/>
          <w:bCs/>
          <w:sz w:val="18"/>
          <w:szCs w:val="18"/>
        </w:rPr>
        <w:t>Art. 89.</w:t>
      </w:r>
      <w:r w:rsidRPr="00CB634B">
        <w:rPr>
          <w:rFonts w:asciiTheme="minorHAnsi" w:hAnsiTheme="minorHAnsi" w:cstheme="minorHAnsi"/>
          <w:sz w:val="18"/>
          <w:szCs w:val="18"/>
        </w:rPr>
        <w:t> 1. Zamawiający odrzuca ofertę, jeżeli:</w:t>
      </w:r>
    </w:p>
    <w:p w:rsidR="00D71816" w:rsidRDefault="00D71816" w:rsidP="00D71816">
      <w:pPr>
        <w:widowControl w:val="0"/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theme="minorHAnsi"/>
          <w:sz w:val="18"/>
          <w:szCs w:val="18"/>
        </w:rPr>
      </w:pPr>
      <w:r w:rsidRPr="00CB634B">
        <w:rPr>
          <w:rFonts w:asciiTheme="minorHAnsi" w:hAnsiTheme="minorHAnsi" w:cstheme="minorHAnsi"/>
          <w:sz w:val="18"/>
          <w:szCs w:val="18"/>
        </w:rPr>
        <w:t>2)jej treść nie odpowiada treści specyfikacji istotnych warunków zamówienia, z zastrzeżeniem art. 87 ust. 2 pkt 3;</w:t>
      </w:r>
    </w:p>
    <w:p w:rsidR="00D114C3" w:rsidRDefault="00D114C3" w:rsidP="00D71816">
      <w:pPr>
        <w:widowControl w:val="0"/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theme="minorHAnsi"/>
          <w:sz w:val="18"/>
          <w:szCs w:val="18"/>
        </w:rPr>
      </w:pPr>
    </w:p>
    <w:p w:rsidR="00D114C3" w:rsidRDefault="00D114C3" w:rsidP="00D114C3">
      <w:pPr>
        <w:tabs>
          <w:tab w:val="left" w:pos="1240"/>
        </w:tabs>
        <w:rPr>
          <w:rFonts w:asciiTheme="minorHAnsi" w:hAnsiTheme="minorHAnsi"/>
          <w:sz w:val="18"/>
          <w:szCs w:val="18"/>
        </w:rPr>
      </w:pPr>
      <w:r w:rsidRPr="0066752C">
        <w:rPr>
          <w:rFonts w:asciiTheme="minorHAnsi" w:hAnsiTheme="minorHAnsi"/>
          <w:sz w:val="18"/>
          <w:szCs w:val="18"/>
        </w:rPr>
        <w:t xml:space="preserve">Wykonawca </w:t>
      </w:r>
      <w:r>
        <w:rPr>
          <w:rFonts w:asciiTheme="minorHAnsi" w:hAnsiTheme="minorHAnsi"/>
          <w:sz w:val="18"/>
          <w:szCs w:val="18"/>
        </w:rPr>
        <w:t>Ewa Śliwka</w:t>
      </w:r>
      <w:r w:rsidRPr="0066752C">
        <w:rPr>
          <w:rFonts w:asciiTheme="minorHAnsi" w:hAnsiTheme="minorHAnsi"/>
          <w:sz w:val="18"/>
          <w:szCs w:val="18"/>
        </w:rPr>
        <w:t xml:space="preserve"> – został wykluczony z postępowania</w:t>
      </w:r>
    </w:p>
    <w:p w:rsidR="00D114C3" w:rsidRPr="0066752C" w:rsidRDefault="00D114C3" w:rsidP="00D114C3">
      <w:pPr>
        <w:jc w:val="both"/>
        <w:rPr>
          <w:rFonts w:asciiTheme="minorHAnsi" w:hAnsiTheme="minorHAnsi"/>
          <w:sz w:val="18"/>
          <w:szCs w:val="18"/>
          <w:u w:val="single"/>
        </w:rPr>
      </w:pPr>
      <w:r w:rsidRPr="0066752C"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D114C3" w:rsidRPr="0066752C" w:rsidRDefault="00D114C3" w:rsidP="00D114C3">
      <w:pPr>
        <w:keepNext/>
        <w:jc w:val="both"/>
        <w:outlineLvl w:val="1"/>
        <w:rPr>
          <w:rFonts w:asciiTheme="minorHAnsi" w:hAnsiTheme="minorHAnsi"/>
          <w:b/>
          <w:bCs/>
          <w:i/>
          <w:iCs/>
          <w:sz w:val="18"/>
          <w:szCs w:val="18"/>
        </w:rPr>
      </w:pPr>
      <w:r w:rsidRPr="0066752C">
        <w:rPr>
          <w:rFonts w:asciiTheme="minorHAnsi" w:hAnsiTheme="minorHAnsi"/>
          <w:bCs/>
          <w:iCs/>
          <w:sz w:val="18"/>
          <w:szCs w:val="18"/>
          <w:lang w:val="x-none"/>
        </w:rPr>
        <w:lastRenderedPageBreak/>
        <w:t>Zamawiający wezwał do uzupełnienia dokumentów potwierdzających warunki udziału w postępowaniu. Wykonawca nie uzupełnił dokumentów w terminie wyznaczonym przez Zamawiającego</w:t>
      </w:r>
    </w:p>
    <w:p w:rsidR="00D114C3" w:rsidRPr="0066752C" w:rsidRDefault="00D114C3" w:rsidP="00D114C3">
      <w:pPr>
        <w:jc w:val="both"/>
        <w:rPr>
          <w:rFonts w:asciiTheme="minorHAnsi" w:hAnsiTheme="minorHAnsi" w:cs="Arial"/>
          <w:sz w:val="18"/>
          <w:szCs w:val="18"/>
          <w:u w:val="single"/>
        </w:rPr>
      </w:pPr>
      <w:r w:rsidRPr="0066752C">
        <w:rPr>
          <w:rFonts w:asciiTheme="minorHAnsi" w:hAnsiTheme="minorHAnsi" w:cs="Arial"/>
          <w:sz w:val="18"/>
          <w:szCs w:val="18"/>
          <w:u w:val="single"/>
        </w:rPr>
        <w:t>Uzasadnienie prawne:</w:t>
      </w:r>
    </w:p>
    <w:p w:rsidR="00D114C3" w:rsidRPr="0066752C" w:rsidRDefault="00D114C3" w:rsidP="00D114C3">
      <w:pPr>
        <w:jc w:val="both"/>
        <w:rPr>
          <w:rFonts w:asciiTheme="minorHAnsi" w:hAnsiTheme="minorHAnsi" w:cs="Arial"/>
          <w:sz w:val="18"/>
          <w:szCs w:val="18"/>
        </w:rPr>
      </w:pPr>
      <w:r w:rsidRPr="0066752C">
        <w:rPr>
          <w:rFonts w:asciiTheme="minorHAnsi" w:hAnsiTheme="minorHAnsi" w:cs="Arial"/>
          <w:sz w:val="18"/>
          <w:szCs w:val="18"/>
        </w:rPr>
        <w:t xml:space="preserve">art. 24 ust. 1 </w:t>
      </w:r>
    </w:p>
    <w:p w:rsidR="00D114C3" w:rsidRPr="0066752C" w:rsidRDefault="00D114C3" w:rsidP="00D114C3">
      <w:pPr>
        <w:jc w:val="both"/>
        <w:rPr>
          <w:rFonts w:asciiTheme="minorHAnsi" w:hAnsiTheme="minorHAnsi" w:cs="Arial"/>
          <w:sz w:val="18"/>
          <w:szCs w:val="18"/>
        </w:rPr>
      </w:pPr>
      <w:r w:rsidRPr="0066752C">
        <w:rPr>
          <w:rFonts w:asciiTheme="minorHAnsi" w:hAnsiTheme="minorHAnsi" w:cs="Arial"/>
          <w:sz w:val="18"/>
          <w:szCs w:val="18"/>
        </w:rPr>
        <w:t xml:space="preserve">Z postępowania o udzielenie zamówienia wyklucza się: </w:t>
      </w:r>
    </w:p>
    <w:p w:rsidR="00D114C3" w:rsidRPr="0066752C" w:rsidRDefault="00D114C3" w:rsidP="00D114C3">
      <w:pPr>
        <w:jc w:val="both"/>
        <w:rPr>
          <w:rFonts w:asciiTheme="minorHAnsi" w:hAnsiTheme="minorHAnsi" w:cs="Arial"/>
          <w:sz w:val="18"/>
          <w:szCs w:val="18"/>
        </w:rPr>
      </w:pPr>
      <w:r w:rsidRPr="0066752C">
        <w:rPr>
          <w:rFonts w:asciiTheme="minorHAnsi" w:hAnsiTheme="minorHAnsi" w:cs="Arial"/>
          <w:sz w:val="18"/>
          <w:szCs w:val="18"/>
        </w:rPr>
        <w:t>Wykonawcę, który nie wykazał spełnienia warunków udziału w postepowaniu (...) lub nie wykazał braku podstaw wykluczenia</w:t>
      </w:r>
      <w:r w:rsidRPr="0066752C">
        <w:rPr>
          <w:rFonts w:asciiTheme="minorHAnsi" w:hAnsiTheme="minorHAnsi" w:cs="Arial"/>
          <w:sz w:val="18"/>
          <w:szCs w:val="18"/>
        </w:rPr>
        <w:br/>
        <w:t>art. 24.4</w:t>
      </w:r>
    </w:p>
    <w:p w:rsidR="00D114C3" w:rsidRPr="0066752C" w:rsidRDefault="00D114C3" w:rsidP="00D114C3">
      <w:pPr>
        <w:jc w:val="both"/>
        <w:rPr>
          <w:rFonts w:asciiTheme="minorHAnsi" w:hAnsiTheme="minorHAnsi" w:cs="Arial"/>
          <w:sz w:val="18"/>
          <w:szCs w:val="18"/>
        </w:rPr>
      </w:pPr>
      <w:r w:rsidRPr="0066752C">
        <w:rPr>
          <w:rFonts w:asciiTheme="minorHAnsi" w:hAnsiTheme="minorHAnsi" w:cs="Arial"/>
          <w:sz w:val="18"/>
          <w:szCs w:val="18"/>
        </w:rPr>
        <w:t>Ofertę wykonawcy wykluczonego uznaje się za odrzuconą.</w:t>
      </w:r>
    </w:p>
    <w:p w:rsidR="0000598F" w:rsidRDefault="0000598F" w:rsidP="00526B48">
      <w:pPr>
        <w:rPr>
          <w:rFonts w:asciiTheme="minorHAnsi" w:hAnsiTheme="minorHAnsi"/>
          <w:b/>
          <w:sz w:val="20"/>
          <w:szCs w:val="20"/>
        </w:rPr>
      </w:pPr>
    </w:p>
    <w:p w:rsidR="003B47A0" w:rsidRPr="003B47A0" w:rsidRDefault="003B47A0" w:rsidP="00526B48">
      <w:pPr>
        <w:rPr>
          <w:rFonts w:asciiTheme="minorHAnsi" w:hAnsiTheme="minorHAnsi"/>
          <w:b/>
          <w:sz w:val="20"/>
          <w:szCs w:val="20"/>
        </w:rPr>
      </w:pPr>
      <w:r w:rsidRPr="003B47A0">
        <w:rPr>
          <w:rFonts w:asciiTheme="minorHAnsi" w:hAnsiTheme="minorHAnsi"/>
          <w:b/>
          <w:sz w:val="20"/>
          <w:szCs w:val="20"/>
        </w:rPr>
        <w:t>Część 25</w:t>
      </w:r>
    </w:p>
    <w:p w:rsidR="003B47A0" w:rsidRDefault="003B47A0" w:rsidP="003B47A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Tapicerstwo</w:t>
      </w:r>
      <w:r w:rsidRPr="00AA1552">
        <w:rPr>
          <w:rFonts w:ascii="Calibri" w:hAnsi="Calibri"/>
          <w:b/>
          <w:sz w:val="20"/>
          <w:szCs w:val="20"/>
        </w:rPr>
        <w:t xml:space="preserve"> (1 suplement do dyplomu i 1 suplement do kwalifikacji)</w:t>
      </w:r>
    </w:p>
    <w:p w:rsidR="003820CE" w:rsidRDefault="003820CE" w:rsidP="003820CE">
      <w:pPr>
        <w:framePr w:hSpace="141" w:wrap="around" w:vAnchor="text" w:hAnchor="page" w:x="1050" w:y="164"/>
        <w:rPr>
          <w:rFonts w:ascii="Calibri" w:hAnsi="Calibri"/>
          <w:color w:val="000000"/>
          <w:sz w:val="20"/>
          <w:szCs w:val="20"/>
        </w:rPr>
      </w:pPr>
      <w:r w:rsidRPr="00A412CA">
        <w:rPr>
          <w:rFonts w:ascii="Calibri" w:hAnsi="Calibri"/>
          <w:sz w:val="20"/>
          <w:szCs w:val="20"/>
        </w:rPr>
        <w:t xml:space="preserve">Oferta najkorzystniejsza: </w:t>
      </w:r>
      <w:r w:rsidRPr="003820CE">
        <w:rPr>
          <w:rFonts w:ascii="Calibri" w:hAnsi="Calibri"/>
          <w:b/>
          <w:color w:val="000000"/>
          <w:sz w:val="20"/>
          <w:szCs w:val="20"/>
        </w:rPr>
        <w:t xml:space="preserve">Ewa </w:t>
      </w:r>
      <w:proofErr w:type="spellStart"/>
      <w:r w:rsidRPr="003820CE">
        <w:rPr>
          <w:rFonts w:ascii="Calibri" w:hAnsi="Calibri"/>
          <w:b/>
          <w:color w:val="000000"/>
          <w:sz w:val="20"/>
          <w:szCs w:val="20"/>
        </w:rPr>
        <w:t>Jachura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ul. Kiedrzyńska 130/106, 42-215 Częstochowa</w:t>
      </w:r>
    </w:p>
    <w:p w:rsidR="00A412CA" w:rsidRDefault="00A412CA" w:rsidP="003B47A0">
      <w:pPr>
        <w:rPr>
          <w:rFonts w:ascii="Calibri" w:hAnsi="Calibri"/>
          <w:b/>
          <w:sz w:val="20"/>
          <w:szCs w:val="20"/>
        </w:rPr>
      </w:pPr>
    </w:p>
    <w:p w:rsidR="006D108C" w:rsidRDefault="006D108C" w:rsidP="003820CE">
      <w:pPr>
        <w:rPr>
          <w:sz w:val="16"/>
          <w:szCs w:val="16"/>
        </w:rPr>
      </w:pPr>
    </w:p>
    <w:p w:rsidR="003820CE" w:rsidRPr="006D108C" w:rsidRDefault="003820CE" w:rsidP="003820CE">
      <w:pPr>
        <w:rPr>
          <w:sz w:val="16"/>
          <w:szCs w:val="16"/>
        </w:rPr>
      </w:pPr>
    </w:p>
    <w:tbl>
      <w:tblPr>
        <w:tblpPr w:leftFromText="141" w:rightFromText="141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367"/>
        <w:gridCol w:w="1985"/>
        <w:gridCol w:w="2000"/>
        <w:gridCol w:w="1827"/>
      </w:tblGrid>
      <w:tr w:rsidR="003E4C59" w:rsidRPr="00BB5732" w:rsidTr="003E4C59">
        <w:trPr>
          <w:trHeight w:val="1499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3B47A0" w:rsidRPr="002F373A" w:rsidRDefault="003B47A0" w:rsidP="003B47A0">
            <w:pPr>
              <w:jc w:val="center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2F373A">
              <w:rPr>
                <w:rFonts w:ascii="Calibri" w:hAnsi="Calibri"/>
                <w:i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7" w:type="dxa"/>
            <w:shd w:val="clear" w:color="auto" w:fill="F2F2F2" w:themeFill="background1" w:themeFillShade="F2"/>
            <w:vAlign w:val="center"/>
          </w:tcPr>
          <w:p w:rsidR="003B47A0" w:rsidRPr="002F373A" w:rsidRDefault="003B47A0" w:rsidP="003B47A0">
            <w:pPr>
              <w:jc w:val="center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2F373A">
              <w:rPr>
                <w:rFonts w:ascii="Calibri" w:hAnsi="Calibri"/>
                <w:i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B47A0" w:rsidRPr="002F373A" w:rsidRDefault="003B47A0" w:rsidP="003B47A0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Kryterium oceny ofert - Łączna cena brutto za</w:t>
            </w:r>
          </w:p>
          <w:p w:rsidR="003B47A0" w:rsidRPr="002F373A" w:rsidRDefault="003B47A0" w:rsidP="003B47A0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wykonanie zamówienia –20%</w:t>
            </w:r>
          </w:p>
        </w:tc>
        <w:tc>
          <w:tcPr>
            <w:tcW w:w="2000" w:type="dxa"/>
            <w:shd w:val="clear" w:color="auto" w:fill="F2F2F2" w:themeFill="background1" w:themeFillShade="F2"/>
          </w:tcPr>
          <w:p w:rsidR="003B47A0" w:rsidRPr="002F373A" w:rsidRDefault="003B47A0" w:rsidP="003B47A0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Kryterium oceny ofert </w:t>
            </w:r>
          </w:p>
          <w:p w:rsidR="003B47A0" w:rsidRPr="002F373A" w:rsidRDefault="003B47A0" w:rsidP="003B47A0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– Doświadczenie </w:t>
            </w:r>
          </w:p>
          <w:p w:rsidR="003B47A0" w:rsidRPr="002F373A" w:rsidRDefault="003B47A0" w:rsidP="003B47A0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– 80%</w:t>
            </w:r>
          </w:p>
        </w:tc>
        <w:tc>
          <w:tcPr>
            <w:tcW w:w="1827" w:type="dxa"/>
            <w:shd w:val="clear" w:color="auto" w:fill="F2F2F2" w:themeFill="background1" w:themeFillShade="F2"/>
          </w:tcPr>
          <w:p w:rsidR="003B47A0" w:rsidRPr="002F373A" w:rsidRDefault="003B47A0" w:rsidP="003B47A0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Łączna liczba punktów uzyskanych </w:t>
            </w:r>
          </w:p>
          <w:p w:rsidR="003B47A0" w:rsidRPr="002F373A" w:rsidRDefault="003B47A0" w:rsidP="003B47A0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w ramach kryteriów oceny ofert</w:t>
            </w:r>
          </w:p>
        </w:tc>
      </w:tr>
      <w:tr w:rsidR="005A13E3" w:rsidRPr="00CD3331" w:rsidTr="003820CE">
        <w:trPr>
          <w:trHeight w:val="856"/>
        </w:trPr>
        <w:tc>
          <w:tcPr>
            <w:tcW w:w="710" w:type="dxa"/>
            <w:vAlign w:val="center"/>
          </w:tcPr>
          <w:p w:rsidR="005A13E3" w:rsidRPr="00CD3331" w:rsidRDefault="005A13E3" w:rsidP="00886B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67" w:type="dxa"/>
            <w:vAlign w:val="center"/>
          </w:tcPr>
          <w:p w:rsidR="005A13E3" w:rsidRPr="00CD3331" w:rsidRDefault="005A13E3" w:rsidP="00886B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Małgorzata Brola,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Parznice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20A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5A13E3" w:rsidRPr="000204EA" w:rsidRDefault="005A13E3" w:rsidP="00886BB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Oferta nie podlega ocenie</w:t>
            </w:r>
          </w:p>
        </w:tc>
      </w:tr>
      <w:tr w:rsidR="00886BB7" w:rsidRPr="00CD3331" w:rsidTr="00D11FA9">
        <w:trPr>
          <w:trHeight w:val="856"/>
        </w:trPr>
        <w:tc>
          <w:tcPr>
            <w:tcW w:w="710" w:type="dxa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67" w:type="dxa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Edukacja i Kształcenie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Zawodowe.EKZ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Norbert Fleischer ul. Dworcowa 27 lok 6, 10-437 Olsztyn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6BB7" w:rsidRDefault="00004440" w:rsidP="00886BB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886BB7" w:rsidRPr="000204EA" w:rsidRDefault="00886BB7" w:rsidP="00886BB7">
            <w:pPr>
              <w:jc w:val="center"/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0,00 pkt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86BB7" w:rsidRPr="000204EA" w:rsidRDefault="00004440" w:rsidP="00886BB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20,00 pkt</w:t>
            </w:r>
          </w:p>
        </w:tc>
      </w:tr>
      <w:tr w:rsidR="00886BB7" w:rsidRPr="00CD3331" w:rsidTr="00D11FA9">
        <w:trPr>
          <w:trHeight w:val="856"/>
        </w:trPr>
        <w:tc>
          <w:tcPr>
            <w:tcW w:w="710" w:type="dxa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67" w:type="dxa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Ewa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Jachura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ul. Kiedrzyńska 130/106</w:t>
            </w:r>
          </w:p>
          <w:p w:rsidR="00886BB7" w:rsidRDefault="00886BB7" w:rsidP="00886B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42-215 Częstochowa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6BB7" w:rsidRDefault="00004440" w:rsidP="00886BB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19,23 pkt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886BB7" w:rsidRPr="000204EA" w:rsidRDefault="00886BB7" w:rsidP="00886BB7">
            <w:pPr>
              <w:jc w:val="center"/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40,00 pkt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86BB7" w:rsidRPr="000204EA" w:rsidRDefault="00004440" w:rsidP="00886BB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59,23 pkt</w:t>
            </w:r>
          </w:p>
        </w:tc>
      </w:tr>
    </w:tbl>
    <w:p w:rsidR="0000598F" w:rsidRPr="00B07371" w:rsidRDefault="0000598F" w:rsidP="0000598F">
      <w:pPr>
        <w:rPr>
          <w:rFonts w:ascii="Calibri" w:hAnsi="Calibri"/>
          <w:sz w:val="18"/>
          <w:szCs w:val="18"/>
          <w:u w:val="single"/>
        </w:rPr>
      </w:pPr>
      <w:r w:rsidRPr="00B07371">
        <w:rPr>
          <w:rFonts w:ascii="Calibri" w:hAnsi="Calibri"/>
          <w:sz w:val="18"/>
          <w:szCs w:val="18"/>
          <w:u w:val="single"/>
        </w:rPr>
        <w:t>Uzasadnienie faktyczne:</w:t>
      </w:r>
    </w:p>
    <w:p w:rsidR="0000598F" w:rsidRPr="00B07371" w:rsidRDefault="0000598F" w:rsidP="0000598F">
      <w:pPr>
        <w:tabs>
          <w:tab w:val="left" w:pos="1701"/>
        </w:tabs>
        <w:jc w:val="both"/>
        <w:rPr>
          <w:rFonts w:ascii="Calibri" w:hAnsi="Calibri"/>
          <w:sz w:val="18"/>
          <w:szCs w:val="18"/>
        </w:rPr>
      </w:pPr>
      <w:r w:rsidRPr="00B07371">
        <w:rPr>
          <w:rFonts w:ascii="Calibri" w:eastAsia="Calibri" w:hAnsi="Calibr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 w:rsidRPr="00B07371">
        <w:rPr>
          <w:rFonts w:ascii="Calibri" w:hAnsi="Calibri"/>
          <w:sz w:val="18"/>
          <w:szCs w:val="18"/>
        </w:rPr>
        <w:t xml:space="preserve"> tj.: cena brutto (C) – 20%, doświadczenie – 80%.</w:t>
      </w:r>
    </w:p>
    <w:p w:rsidR="0000598F" w:rsidRPr="00B07371" w:rsidRDefault="0000598F" w:rsidP="0000598F">
      <w:pPr>
        <w:rPr>
          <w:rFonts w:ascii="Calibri" w:hAnsi="Calibri"/>
          <w:sz w:val="18"/>
          <w:szCs w:val="18"/>
          <w:u w:val="single"/>
        </w:rPr>
      </w:pPr>
      <w:r w:rsidRPr="00B07371">
        <w:rPr>
          <w:rFonts w:ascii="Calibri" w:hAnsi="Calibri"/>
          <w:sz w:val="18"/>
          <w:szCs w:val="18"/>
          <w:u w:val="single"/>
        </w:rPr>
        <w:t>Uzasadnienie prawne:</w:t>
      </w:r>
    </w:p>
    <w:p w:rsidR="0000598F" w:rsidRPr="00B07371" w:rsidRDefault="0000598F" w:rsidP="0000598F">
      <w:pPr>
        <w:tabs>
          <w:tab w:val="left" w:pos="1701"/>
        </w:tabs>
        <w:jc w:val="both"/>
        <w:rPr>
          <w:rFonts w:ascii="Calibri" w:hAnsi="Calibri"/>
          <w:bCs/>
          <w:sz w:val="18"/>
          <w:szCs w:val="18"/>
        </w:rPr>
      </w:pPr>
      <w:r w:rsidRPr="00B07371">
        <w:rPr>
          <w:rFonts w:ascii="Calibri" w:hAnsi="Calibri"/>
          <w:bCs/>
          <w:sz w:val="18"/>
          <w:szCs w:val="18"/>
          <w:lang w:val="x-none"/>
        </w:rPr>
        <w:t>92 ust. 1</w:t>
      </w:r>
    </w:p>
    <w:p w:rsidR="00874501" w:rsidRDefault="0000598F" w:rsidP="0000598F">
      <w:r w:rsidRPr="00B07371">
        <w:rPr>
          <w:rFonts w:ascii="Calibri" w:hAnsi="Calibri"/>
          <w:sz w:val="18"/>
          <w:szCs w:val="18"/>
        </w:rPr>
        <w:t xml:space="preserve">1. Zamawiający informuje niezwłocznie wszystkich wykonawców o </w:t>
      </w:r>
      <w:r w:rsidRPr="00B07371">
        <w:rPr>
          <w:rFonts w:ascii="Calibri" w:hAnsi="Calibri" w:cs="A"/>
          <w:sz w:val="18"/>
          <w:szCs w:val="18"/>
        </w:rPr>
        <w:t>wyborze najkorzystniejszej oferty (…)</w:t>
      </w:r>
    </w:p>
    <w:p w:rsidR="0000598F" w:rsidRDefault="0000598F" w:rsidP="008C5FAD">
      <w:pPr>
        <w:rPr>
          <w:rFonts w:ascii="Calibri" w:hAnsi="Calibri"/>
          <w:b/>
          <w:sz w:val="20"/>
          <w:szCs w:val="20"/>
        </w:rPr>
      </w:pPr>
    </w:p>
    <w:p w:rsidR="00E962DF" w:rsidRPr="00E962DF" w:rsidRDefault="00E962DF" w:rsidP="00E962DF">
      <w:pPr>
        <w:jc w:val="both"/>
        <w:rPr>
          <w:rFonts w:ascii="Calibri" w:hAnsi="Calibri" w:cs="Arial"/>
          <w:sz w:val="18"/>
          <w:szCs w:val="18"/>
          <w:lang w:eastAsia="x-none"/>
        </w:rPr>
      </w:pPr>
      <w:r w:rsidRPr="00E962DF">
        <w:rPr>
          <w:rFonts w:ascii="Calibri" w:hAnsi="Calibri" w:cs="Arial"/>
          <w:sz w:val="18"/>
          <w:szCs w:val="18"/>
          <w:lang w:eastAsia="x-none"/>
        </w:rPr>
        <w:t xml:space="preserve">Wykonawca Małgorzata </w:t>
      </w:r>
      <w:r>
        <w:rPr>
          <w:rFonts w:ascii="Calibri" w:hAnsi="Calibri" w:cs="Arial"/>
          <w:sz w:val="18"/>
          <w:szCs w:val="18"/>
          <w:lang w:eastAsia="x-none"/>
        </w:rPr>
        <w:t>Brola</w:t>
      </w:r>
      <w:r w:rsidRPr="00E962DF">
        <w:rPr>
          <w:rFonts w:ascii="Calibri" w:hAnsi="Calibri" w:cs="Arial"/>
          <w:sz w:val="18"/>
          <w:szCs w:val="18"/>
          <w:lang w:eastAsia="x-none"/>
        </w:rPr>
        <w:t xml:space="preserve"> – została wykluczona z postępowania</w:t>
      </w:r>
    </w:p>
    <w:p w:rsidR="00E962DF" w:rsidRPr="00E962DF" w:rsidRDefault="00E962DF" w:rsidP="00E962DF">
      <w:pPr>
        <w:jc w:val="both"/>
        <w:rPr>
          <w:rFonts w:ascii="Calibri" w:hAnsi="Calibri" w:cs="Arial"/>
          <w:sz w:val="18"/>
          <w:szCs w:val="18"/>
          <w:u w:val="single"/>
          <w:lang w:val="x-none" w:eastAsia="x-none"/>
        </w:rPr>
      </w:pPr>
      <w:r w:rsidRPr="00E962DF">
        <w:rPr>
          <w:rFonts w:ascii="Calibri" w:hAnsi="Calibri" w:cs="Arial"/>
          <w:sz w:val="18"/>
          <w:szCs w:val="18"/>
          <w:u w:val="single"/>
          <w:lang w:val="x-none" w:eastAsia="x-none"/>
        </w:rPr>
        <w:t>Uzasadnienie faktyczne:</w:t>
      </w:r>
    </w:p>
    <w:p w:rsidR="00E962DF" w:rsidRPr="00E962DF" w:rsidRDefault="00E962DF" w:rsidP="00E962DF">
      <w:pPr>
        <w:jc w:val="both"/>
        <w:rPr>
          <w:rFonts w:ascii="Calibri" w:hAnsi="Calibri" w:cs="Arial"/>
          <w:sz w:val="18"/>
          <w:szCs w:val="18"/>
          <w:lang w:val="x-none" w:eastAsia="x-none"/>
        </w:rPr>
      </w:pPr>
      <w:r w:rsidRPr="00E962DF">
        <w:rPr>
          <w:rFonts w:ascii="Calibri" w:hAnsi="Calibri" w:cs="Arial"/>
          <w:sz w:val="18"/>
          <w:szCs w:val="18"/>
          <w:lang w:val="x-none" w:eastAsia="x-none"/>
        </w:rPr>
        <w:t xml:space="preserve">Zamawiający pismem z dnia </w:t>
      </w:r>
      <w:r>
        <w:rPr>
          <w:rFonts w:ascii="Calibri" w:hAnsi="Calibri" w:cs="Arial"/>
          <w:sz w:val="18"/>
          <w:szCs w:val="18"/>
          <w:lang w:eastAsia="x-none"/>
        </w:rPr>
        <w:t>30 maja</w:t>
      </w:r>
      <w:r w:rsidRPr="00E962DF">
        <w:rPr>
          <w:rFonts w:ascii="Calibri" w:hAnsi="Calibri" w:cs="Arial"/>
          <w:sz w:val="18"/>
          <w:szCs w:val="18"/>
          <w:lang w:val="x-none" w:eastAsia="x-none"/>
        </w:rPr>
        <w:t xml:space="preserve"> 2018 r., wezwał wykonawcę do uzupełnienia oferty przez złożenie dokumentu potwierdzającego co najmniej 3-letnie doświadczenie zawodowe w pracy w grupie zawodów, w ramach której składana jest oferta. Z załączonych dokumentów nie wynika, aby p. Małgorzata </w:t>
      </w:r>
      <w:r>
        <w:rPr>
          <w:rFonts w:ascii="Calibri" w:hAnsi="Calibri" w:cs="Arial"/>
          <w:sz w:val="18"/>
          <w:szCs w:val="18"/>
          <w:lang w:eastAsia="x-none"/>
        </w:rPr>
        <w:t>Brola</w:t>
      </w:r>
      <w:r w:rsidRPr="00E962DF">
        <w:rPr>
          <w:rFonts w:ascii="Calibri" w:hAnsi="Calibri" w:cs="Arial"/>
          <w:sz w:val="18"/>
          <w:szCs w:val="18"/>
          <w:lang w:val="x-none" w:eastAsia="x-none"/>
        </w:rPr>
        <w:t xml:space="preserve"> posiadała wymagane doświadczenie zawodowe.</w:t>
      </w:r>
    </w:p>
    <w:p w:rsidR="00E962DF" w:rsidRPr="00E962DF" w:rsidRDefault="00E962DF" w:rsidP="00E962DF">
      <w:pPr>
        <w:jc w:val="both"/>
        <w:rPr>
          <w:rFonts w:ascii="Calibri" w:hAnsi="Calibri" w:cs="Arial"/>
          <w:sz w:val="18"/>
          <w:szCs w:val="18"/>
          <w:u w:val="single"/>
        </w:rPr>
      </w:pPr>
      <w:r w:rsidRPr="00E962DF">
        <w:rPr>
          <w:rFonts w:ascii="Calibri" w:hAnsi="Calibri" w:cs="Arial"/>
          <w:sz w:val="18"/>
          <w:szCs w:val="18"/>
          <w:u w:val="single"/>
        </w:rPr>
        <w:t>Uzasadnienie prawne:</w:t>
      </w:r>
    </w:p>
    <w:p w:rsidR="00E962DF" w:rsidRPr="00E962DF" w:rsidRDefault="00E962DF" w:rsidP="00E962DF">
      <w:pPr>
        <w:jc w:val="both"/>
        <w:rPr>
          <w:rFonts w:ascii="Calibri" w:hAnsi="Calibri" w:cs="Arial"/>
          <w:sz w:val="18"/>
          <w:szCs w:val="18"/>
        </w:rPr>
      </w:pPr>
      <w:r w:rsidRPr="00E962DF">
        <w:rPr>
          <w:rFonts w:ascii="Calibri" w:hAnsi="Calibri" w:cs="Arial"/>
          <w:sz w:val="18"/>
          <w:szCs w:val="18"/>
        </w:rPr>
        <w:t xml:space="preserve">art. 24 ust. 1 </w:t>
      </w:r>
    </w:p>
    <w:p w:rsidR="00E962DF" w:rsidRPr="00E962DF" w:rsidRDefault="00E962DF" w:rsidP="00E962DF">
      <w:pPr>
        <w:jc w:val="both"/>
        <w:rPr>
          <w:rFonts w:ascii="Calibri" w:hAnsi="Calibri" w:cs="Arial"/>
          <w:sz w:val="18"/>
          <w:szCs w:val="18"/>
        </w:rPr>
      </w:pPr>
      <w:r w:rsidRPr="00E962DF">
        <w:rPr>
          <w:rFonts w:ascii="Calibri" w:hAnsi="Calibri" w:cs="Arial"/>
          <w:sz w:val="18"/>
          <w:szCs w:val="18"/>
        </w:rPr>
        <w:t xml:space="preserve">Z postępowania o udzielenie zamówienia wyklucza się: </w:t>
      </w:r>
    </w:p>
    <w:p w:rsidR="00E962DF" w:rsidRPr="00E962DF" w:rsidRDefault="00E962DF" w:rsidP="00E962DF">
      <w:pPr>
        <w:jc w:val="both"/>
        <w:rPr>
          <w:rFonts w:ascii="Calibri" w:hAnsi="Calibri" w:cs="Arial"/>
          <w:sz w:val="18"/>
          <w:szCs w:val="18"/>
        </w:rPr>
      </w:pPr>
      <w:r w:rsidRPr="00E962DF">
        <w:rPr>
          <w:rFonts w:ascii="Calibri" w:hAnsi="Calibri" w:cs="Arial"/>
          <w:sz w:val="18"/>
          <w:szCs w:val="18"/>
        </w:rPr>
        <w:t>Wykonawcę, który nie wykazał spełnienia warunków udziału w postepowaniu (...) lub nie wykazał braku podstaw wykluczenia art. 24.4</w:t>
      </w:r>
    </w:p>
    <w:p w:rsidR="00E962DF" w:rsidRPr="00E962DF" w:rsidRDefault="00E962DF" w:rsidP="00E962DF">
      <w:pPr>
        <w:jc w:val="both"/>
        <w:rPr>
          <w:rFonts w:ascii="Calibri" w:hAnsi="Calibri" w:cs="Arial"/>
          <w:sz w:val="18"/>
          <w:szCs w:val="18"/>
        </w:rPr>
      </w:pPr>
      <w:r w:rsidRPr="00E962DF">
        <w:rPr>
          <w:rFonts w:ascii="Calibri" w:hAnsi="Calibri" w:cs="Arial"/>
          <w:sz w:val="18"/>
          <w:szCs w:val="18"/>
        </w:rPr>
        <w:t>Ofertę wykonawcy wykluczonego uznaje się za odrzuconą.</w:t>
      </w:r>
    </w:p>
    <w:p w:rsidR="00D71816" w:rsidRDefault="00D71816" w:rsidP="008C5FAD">
      <w:pPr>
        <w:rPr>
          <w:rFonts w:ascii="Calibri" w:hAnsi="Calibri"/>
          <w:b/>
          <w:sz w:val="20"/>
          <w:szCs w:val="20"/>
        </w:rPr>
      </w:pPr>
    </w:p>
    <w:p w:rsidR="009702D7" w:rsidRPr="009702D7" w:rsidRDefault="009702D7" w:rsidP="008C5FAD">
      <w:pPr>
        <w:rPr>
          <w:rFonts w:ascii="Calibri" w:hAnsi="Calibri"/>
          <w:b/>
          <w:sz w:val="20"/>
          <w:szCs w:val="20"/>
        </w:rPr>
      </w:pPr>
      <w:r w:rsidRPr="009702D7">
        <w:rPr>
          <w:rFonts w:ascii="Calibri" w:hAnsi="Calibri"/>
          <w:b/>
          <w:sz w:val="20"/>
          <w:szCs w:val="20"/>
        </w:rPr>
        <w:t>Część 40</w:t>
      </w:r>
    </w:p>
    <w:p w:rsidR="00526B48" w:rsidRDefault="008C5FAD" w:rsidP="008C5FAD">
      <w:pPr>
        <w:rPr>
          <w:rFonts w:ascii="Calibri" w:hAnsi="Calibri"/>
          <w:b/>
          <w:sz w:val="20"/>
          <w:szCs w:val="20"/>
        </w:rPr>
      </w:pPr>
      <w:r w:rsidRPr="009702D7">
        <w:rPr>
          <w:rFonts w:ascii="Calibri" w:hAnsi="Calibri"/>
          <w:b/>
          <w:sz w:val="20"/>
          <w:szCs w:val="20"/>
        </w:rPr>
        <w:t>Budownictwo wodne i melioracja (1 suplement do dyplomu i 2 suplementy do kwalifikacji)</w:t>
      </w:r>
    </w:p>
    <w:p w:rsidR="00C02B38" w:rsidRDefault="00C02B38" w:rsidP="008C5FAD">
      <w:pPr>
        <w:rPr>
          <w:rFonts w:ascii="Calibri" w:hAnsi="Calibri"/>
          <w:b/>
          <w:sz w:val="20"/>
          <w:szCs w:val="20"/>
        </w:rPr>
      </w:pPr>
    </w:p>
    <w:p w:rsidR="00C2355A" w:rsidRDefault="00C02B38" w:rsidP="00C2355A">
      <w:pPr>
        <w:framePr w:hSpace="141" w:wrap="around" w:vAnchor="text" w:hAnchor="margin" w:y="11"/>
        <w:rPr>
          <w:rFonts w:ascii="Calibri" w:hAnsi="Calibri"/>
          <w:color w:val="000000"/>
          <w:sz w:val="18"/>
          <w:szCs w:val="18"/>
        </w:rPr>
      </w:pPr>
      <w:r w:rsidRPr="00C02B38">
        <w:rPr>
          <w:rFonts w:ascii="Calibri" w:hAnsi="Calibri"/>
          <w:sz w:val="20"/>
          <w:szCs w:val="20"/>
        </w:rPr>
        <w:t xml:space="preserve">Oferta najkorzystniejsza: </w:t>
      </w:r>
      <w:r w:rsidR="00C2355A" w:rsidRPr="00C2355A">
        <w:rPr>
          <w:rFonts w:ascii="Calibri" w:hAnsi="Calibri"/>
          <w:b/>
          <w:color w:val="000000"/>
          <w:sz w:val="18"/>
          <w:szCs w:val="18"/>
        </w:rPr>
        <w:t>Arkadiusz Mrówczyński</w:t>
      </w:r>
      <w:r w:rsidR="00C2355A">
        <w:rPr>
          <w:rFonts w:ascii="Calibri" w:hAnsi="Calibri"/>
          <w:color w:val="000000"/>
          <w:sz w:val="18"/>
          <w:szCs w:val="18"/>
        </w:rPr>
        <w:t xml:space="preserve"> Aleja Wilanowska 368C/108 02-665 Warszawa</w:t>
      </w:r>
    </w:p>
    <w:p w:rsidR="006D108C" w:rsidRDefault="006D108C" w:rsidP="00C2355A">
      <w:pPr>
        <w:rPr>
          <w:sz w:val="16"/>
          <w:szCs w:val="16"/>
        </w:rPr>
      </w:pPr>
    </w:p>
    <w:p w:rsidR="00C2355A" w:rsidRPr="006D108C" w:rsidRDefault="00C2355A" w:rsidP="00C2355A">
      <w:pPr>
        <w:rPr>
          <w:sz w:val="16"/>
          <w:szCs w:val="16"/>
        </w:rPr>
      </w:pPr>
    </w:p>
    <w:tbl>
      <w:tblPr>
        <w:tblpPr w:leftFromText="141" w:rightFromText="141" w:vertAnchor="text" w:horzAnchor="margin" w:tblpY="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367"/>
        <w:gridCol w:w="1985"/>
        <w:gridCol w:w="1984"/>
        <w:gridCol w:w="1843"/>
      </w:tblGrid>
      <w:tr w:rsidR="003E4C59" w:rsidRPr="00BB5732" w:rsidTr="00365F60">
        <w:trPr>
          <w:trHeight w:val="1262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465221" w:rsidRPr="002F373A" w:rsidRDefault="00465221" w:rsidP="00465221">
            <w:pPr>
              <w:jc w:val="center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2F373A">
              <w:rPr>
                <w:rFonts w:ascii="Calibri" w:hAnsi="Calibri"/>
                <w:i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7" w:type="dxa"/>
            <w:shd w:val="clear" w:color="auto" w:fill="F2F2F2" w:themeFill="background1" w:themeFillShade="F2"/>
            <w:vAlign w:val="center"/>
          </w:tcPr>
          <w:p w:rsidR="00465221" w:rsidRPr="002F373A" w:rsidRDefault="00465221" w:rsidP="00465221">
            <w:pPr>
              <w:jc w:val="center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2F373A">
              <w:rPr>
                <w:rFonts w:ascii="Calibri" w:hAnsi="Calibri"/>
                <w:i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465221" w:rsidRPr="002F373A" w:rsidRDefault="00465221" w:rsidP="00465221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Kryterium oceny ofert - Łączna cena brutto za</w:t>
            </w:r>
          </w:p>
          <w:p w:rsidR="00465221" w:rsidRPr="002F373A" w:rsidRDefault="00465221" w:rsidP="00465221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wykonanie zamówienia –20%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65221" w:rsidRPr="002F373A" w:rsidRDefault="00465221" w:rsidP="00465221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Kryterium oceny ofert </w:t>
            </w:r>
          </w:p>
          <w:p w:rsidR="00465221" w:rsidRPr="002F373A" w:rsidRDefault="00465221" w:rsidP="00465221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– Doświadczenie </w:t>
            </w:r>
          </w:p>
          <w:p w:rsidR="00465221" w:rsidRPr="002F373A" w:rsidRDefault="00465221" w:rsidP="00465221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– 80%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65221" w:rsidRPr="002F373A" w:rsidRDefault="00465221" w:rsidP="00465221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Łączna liczba punktów uzyskanych </w:t>
            </w:r>
          </w:p>
          <w:p w:rsidR="00465221" w:rsidRPr="002F373A" w:rsidRDefault="00465221" w:rsidP="00465221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w ramach kryteriów oceny ofert</w:t>
            </w:r>
          </w:p>
        </w:tc>
      </w:tr>
      <w:tr w:rsidR="00886BB7" w:rsidRPr="00302BB0" w:rsidTr="00D11FA9">
        <w:trPr>
          <w:trHeight w:val="856"/>
        </w:trPr>
        <w:tc>
          <w:tcPr>
            <w:tcW w:w="710" w:type="dxa"/>
            <w:vAlign w:val="center"/>
          </w:tcPr>
          <w:p w:rsidR="00886BB7" w:rsidRPr="00435B00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3367" w:type="dxa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Andrzej Świderek</w:t>
            </w:r>
          </w:p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Nastrojowa 77/28</w:t>
            </w:r>
          </w:p>
          <w:p w:rsidR="00886BB7" w:rsidRPr="00435B00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91-496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6BB7" w:rsidRPr="00435B00" w:rsidRDefault="007826FF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14,67 pkt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6BB7" w:rsidRPr="00435B00" w:rsidRDefault="00C2355A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6BB7" w:rsidRPr="00435B00" w:rsidRDefault="00C2355A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34,67 pkt</w:t>
            </w:r>
          </w:p>
        </w:tc>
      </w:tr>
      <w:tr w:rsidR="00886BB7" w:rsidRPr="00302BB0" w:rsidTr="00D11FA9">
        <w:trPr>
          <w:trHeight w:val="856"/>
        </w:trPr>
        <w:tc>
          <w:tcPr>
            <w:tcW w:w="710" w:type="dxa"/>
            <w:vAlign w:val="center"/>
          </w:tcPr>
          <w:p w:rsidR="00886BB7" w:rsidRPr="00435B00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67" w:type="dxa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Joanna Rak </w:t>
            </w:r>
          </w:p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Dreszera 18/12</w:t>
            </w:r>
          </w:p>
          <w:p w:rsidR="00886BB7" w:rsidRPr="00435B00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08-110 Siedlce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6BB7" w:rsidRPr="00435B00" w:rsidRDefault="007826FF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13,95 pkt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6BB7" w:rsidRPr="00435B00" w:rsidRDefault="007826FF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6BB7" w:rsidRPr="00435B00" w:rsidRDefault="007826FF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93,95 pkt</w:t>
            </w:r>
          </w:p>
        </w:tc>
      </w:tr>
      <w:tr w:rsidR="00886BB7" w:rsidRPr="00302BB0" w:rsidTr="00D11FA9">
        <w:trPr>
          <w:trHeight w:val="856"/>
        </w:trPr>
        <w:tc>
          <w:tcPr>
            <w:tcW w:w="710" w:type="dxa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67" w:type="dxa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Arkadiusz Mrówczyński</w:t>
            </w:r>
          </w:p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Aleja Wilanowska 368C/108</w:t>
            </w:r>
          </w:p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02-665 Warszawa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6BB7" w:rsidRDefault="007826FF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6BB7" w:rsidRPr="00435B00" w:rsidRDefault="00C2355A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6BB7" w:rsidRPr="00435B00" w:rsidRDefault="00C2355A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100,00 pkt</w:t>
            </w:r>
          </w:p>
        </w:tc>
      </w:tr>
      <w:tr w:rsidR="00886BB7" w:rsidRPr="00302BB0" w:rsidTr="00D11FA9">
        <w:trPr>
          <w:trHeight w:val="856"/>
        </w:trPr>
        <w:tc>
          <w:tcPr>
            <w:tcW w:w="710" w:type="dxa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367" w:type="dxa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Joanna Jakubowska-Wójcik</w:t>
            </w:r>
          </w:p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05-119 Legionowo</w:t>
            </w:r>
          </w:p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Strużańska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2E/16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6BB7" w:rsidRDefault="007826FF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16,77 pkt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6BB7" w:rsidRPr="00435B00" w:rsidRDefault="001E0706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6BB7" w:rsidRPr="00435B00" w:rsidRDefault="001E0706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96,77 pkt</w:t>
            </w:r>
          </w:p>
        </w:tc>
      </w:tr>
      <w:tr w:rsidR="00886BB7" w:rsidRPr="00302BB0" w:rsidTr="00D11FA9">
        <w:trPr>
          <w:trHeight w:val="856"/>
        </w:trPr>
        <w:tc>
          <w:tcPr>
            <w:tcW w:w="710" w:type="dxa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367" w:type="dxa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Mariusz Iwanicki</w:t>
            </w:r>
          </w:p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20-823 Lublin</w:t>
            </w:r>
          </w:p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Dębówka 53a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6BB7" w:rsidRDefault="007826FF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14,79 pkt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6BB7" w:rsidRPr="00435B00" w:rsidRDefault="007826FF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 pkt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6BB7" w:rsidRPr="00435B00" w:rsidRDefault="007826FF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14,79 pkt</w:t>
            </w:r>
          </w:p>
        </w:tc>
      </w:tr>
      <w:tr w:rsidR="00886BB7" w:rsidRPr="00302BB0" w:rsidTr="00D11FA9">
        <w:trPr>
          <w:trHeight w:val="856"/>
        </w:trPr>
        <w:tc>
          <w:tcPr>
            <w:tcW w:w="710" w:type="dxa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67" w:type="dxa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Marek Tarnawski</w:t>
            </w:r>
          </w:p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31-610 Kraków</w:t>
            </w:r>
          </w:p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Os. Tysiąclecia 35/66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6BB7" w:rsidRDefault="007826FF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14,67 pkt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6BB7" w:rsidRPr="00435B00" w:rsidRDefault="007826FF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6BB7" w:rsidRPr="00435B00" w:rsidRDefault="007826FF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34,67 pkt</w:t>
            </w:r>
          </w:p>
        </w:tc>
      </w:tr>
    </w:tbl>
    <w:p w:rsidR="0000598F" w:rsidRPr="00B07371" w:rsidRDefault="0000598F" w:rsidP="0000598F">
      <w:pPr>
        <w:rPr>
          <w:rFonts w:ascii="Calibri" w:hAnsi="Calibri"/>
          <w:sz w:val="18"/>
          <w:szCs w:val="18"/>
          <w:u w:val="single"/>
        </w:rPr>
      </w:pPr>
      <w:r w:rsidRPr="00B07371">
        <w:rPr>
          <w:rFonts w:ascii="Calibri" w:hAnsi="Calibri"/>
          <w:sz w:val="18"/>
          <w:szCs w:val="18"/>
          <w:u w:val="single"/>
        </w:rPr>
        <w:t>Uzasadnienie faktyczne:</w:t>
      </w:r>
    </w:p>
    <w:p w:rsidR="0000598F" w:rsidRPr="00B07371" w:rsidRDefault="0000598F" w:rsidP="0000598F">
      <w:pPr>
        <w:tabs>
          <w:tab w:val="left" w:pos="1701"/>
        </w:tabs>
        <w:jc w:val="both"/>
        <w:rPr>
          <w:rFonts w:ascii="Calibri" w:hAnsi="Calibri"/>
          <w:sz w:val="18"/>
          <w:szCs w:val="18"/>
        </w:rPr>
      </w:pPr>
      <w:r w:rsidRPr="00B07371">
        <w:rPr>
          <w:rFonts w:ascii="Calibri" w:eastAsia="Calibri" w:hAnsi="Calibr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 w:rsidRPr="00B07371">
        <w:rPr>
          <w:rFonts w:ascii="Calibri" w:hAnsi="Calibri"/>
          <w:sz w:val="18"/>
          <w:szCs w:val="18"/>
        </w:rPr>
        <w:t xml:space="preserve"> tj.: cena brutto (C) – 20%, doświadczenie – 80%.</w:t>
      </w:r>
    </w:p>
    <w:p w:rsidR="0000598F" w:rsidRPr="00B07371" w:rsidRDefault="0000598F" w:rsidP="0000598F">
      <w:pPr>
        <w:rPr>
          <w:rFonts w:ascii="Calibri" w:hAnsi="Calibri"/>
          <w:sz w:val="18"/>
          <w:szCs w:val="18"/>
          <w:u w:val="single"/>
        </w:rPr>
      </w:pPr>
      <w:r w:rsidRPr="00B07371">
        <w:rPr>
          <w:rFonts w:ascii="Calibri" w:hAnsi="Calibri"/>
          <w:sz w:val="18"/>
          <w:szCs w:val="18"/>
          <w:u w:val="single"/>
        </w:rPr>
        <w:t>Uzasadnienie prawne:</w:t>
      </w:r>
    </w:p>
    <w:p w:rsidR="0000598F" w:rsidRPr="00B07371" w:rsidRDefault="0000598F" w:rsidP="0000598F">
      <w:pPr>
        <w:tabs>
          <w:tab w:val="left" w:pos="1701"/>
        </w:tabs>
        <w:jc w:val="both"/>
        <w:rPr>
          <w:rFonts w:ascii="Calibri" w:hAnsi="Calibri"/>
          <w:bCs/>
          <w:sz w:val="18"/>
          <w:szCs w:val="18"/>
        </w:rPr>
      </w:pPr>
      <w:r w:rsidRPr="00B07371">
        <w:rPr>
          <w:rFonts w:ascii="Calibri" w:hAnsi="Calibri"/>
          <w:bCs/>
          <w:sz w:val="18"/>
          <w:szCs w:val="18"/>
          <w:lang w:val="x-none"/>
        </w:rPr>
        <w:t>92 ust. 1</w:t>
      </w:r>
    </w:p>
    <w:p w:rsidR="00526B48" w:rsidRDefault="0000598F" w:rsidP="0000598F">
      <w:r w:rsidRPr="00B07371">
        <w:rPr>
          <w:rFonts w:ascii="Calibri" w:hAnsi="Calibri"/>
          <w:sz w:val="18"/>
          <w:szCs w:val="18"/>
        </w:rPr>
        <w:t xml:space="preserve">1. Zamawiający informuje niezwłocznie wszystkich wykonawców o </w:t>
      </w:r>
      <w:r w:rsidRPr="00B07371">
        <w:rPr>
          <w:rFonts w:ascii="Calibri" w:hAnsi="Calibri" w:cs="A"/>
          <w:sz w:val="18"/>
          <w:szCs w:val="18"/>
        </w:rPr>
        <w:t>wyborze najkorzystniejszej oferty (…)</w:t>
      </w:r>
    </w:p>
    <w:p w:rsidR="0040724A" w:rsidRDefault="0040724A" w:rsidP="00526B48"/>
    <w:p w:rsidR="0000598F" w:rsidRPr="00526B48" w:rsidRDefault="0000598F" w:rsidP="00526B48"/>
    <w:p w:rsidR="005E09C4" w:rsidRDefault="0040724A" w:rsidP="005E09C4">
      <w:pPr>
        <w:tabs>
          <w:tab w:val="left" w:pos="3155"/>
        </w:tabs>
        <w:rPr>
          <w:rFonts w:asciiTheme="minorHAnsi" w:hAnsiTheme="minorHAnsi"/>
          <w:b/>
          <w:color w:val="000000"/>
          <w:sz w:val="20"/>
          <w:szCs w:val="20"/>
        </w:rPr>
      </w:pPr>
      <w:r w:rsidRPr="0040724A">
        <w:rPr>
          <w:rFonts w:asciiTheme="minorHAnsi" w:hAnsiTheme="minorHAnsi"/>
          <w:b/>
          <w:color w:val="000000"/>
          <w:sz w:val="20"/>
          <w:szCs w:val="20"/>
        </w:rPr>
        <w:t>Część 47</w:t>
      </w:r>
    </w:p>
    <w:p w:rsidR="0000598F" w:rsidRDefault="0000598F" w:rsidP="005E09C4">
      <w:pPr>
        <w:tabs>
          <w:tab w:val="left" w:pos="3155"/>
        </w:tabs>
        <w:rPr>
          <w:rFonts w:asciiTheme="minorHAnsi" w:hAnsiTheme="minorHAnsi"/>
          <w:b/>
          <w:sz w:val="20"/>
          <w:szCs w:val="20"/>
        </w:rPr>
      </w:pPr>
      <w:r w:rsidRPr="0040724A">
        <w:rPr>
          <w:rFonts w:asciiTheme="minorHAnsi" w:hAnsiTheme="minorHAnsi"/>
          <w:b/>
          <w:sz w:val="20"/>
          <w:szCs w:val="20"/>
        </w:rPr>
        <w:t>Optyka (1 suplement do dyplomu i 1 suplement do kwalifikacji)</w:t>
      </w:r>
    </w:p>
    <w:p w:rsidR="00F6703D" w:rsidRDefault="00F6703D" w:rsidP="005E09C4">
      <w:pPr>
        <w:tabs>
          <w:tab w:val="left" w:pos="3155"/>
        </w:tabs>
        <w:rPr>
          <w:rFonts w:asciiTheme="minorHAnsi" w:hAnsiTheme="minorHAnsi"/>
          <w:b/>
          <w:sz w:val="20"/>
          <w:szCs w:val="20"/>
        </w:rPr>
      </w:pPr>
    </w:p>
    <w:p w:rsidR="00F6703D" w:rsidRDefault="00F6703D" w:rsidP="00F6703D">
      <w:pPr>
        <w:framePr w:hSpace="141" w:wrap="around" w:vAnchor="text" w:hAnchor="margin" w:y="-28"/>
        <w:rPr>
          <w:rFonts w:ascii="Calibri" w:hAnsi="Calibri"/>
          <w:color w:val="000000"/>
          <w:sz w:val="18"/>
          <w:szCs w:val="18"/>
        </w:rPr>
      </w:pPr>
      <w:r w:rsidRPr="00F6703D">
        <w:rPr>
          <w:rFonts w:asciiTheme="minorHAnsi" w:hAnsiTheme="minorHAnsi"/>
          <w:sz w:val="20"/>
          <w:szCs w:val="20"/>
        </w:rPr>
        <w:t xml:space="preserve">Oferta najkorzystniejsza: </w:t>
      </w:r>
      <w:r w:rsidRPr="00F6703D">
        <w:rPr>
          <w:rFonts w:ascii="Calibri" w:hAnsi="Calibri"/>
          <w:b/>
          <w:color w:val="000000"/>
          <w:sz w:val="18"/>
          <w:szCs w:val="18"/>
        </w:rPr>
        <w:t xml:space="preserve">Krystyna </w:t>
      </w:r>
      <w:proofErr w:type="spellStart"/>
      <w:r w:rsidRPr="00F6703D">
        <w:rPr>
          <w:rFonts w:ascii="Calibri" w:hAnsi="Calibri"/>
          <w:b/>
          <w:color w:val="000000"/>
          <w:sz w:val="18"/>
          <w:szCs w:val="18"/>
        </w:rPr>
        <w:t>Drelewska</w:t>
      </w:r>
      <w:proofErr w:type="spellEnd"/>
      <w:r w:rsidRPr="00F6703D">
        <w:rPr>
          <w:rFonts w:ascii="Calibri" w:hAnsi="Calibri"/>
          <w:b/>
          <w:color w:val="000000"/>
          <w:sz w:val="18"/>
          <w:szCs w:val="18"/>
        </w:rPr>
        <w:t xml:space="preserve"> Firma „</w:t>
      </w:r>
      <w:proofErr w:type="spellStart"/>
      <w:r w:rsidRPr="00F6703D">
        <w:rPr>
          <w:rFonts w:ascii="Calibri" w:hAnsi="Calibri"/>
          <w:b/>
          <w:color w:val="000000"/>
          <w:sz w:val="18"/>
          <w:szCs w:val="18"/>
        </w:rPr>
        <w:t>Droptyk</w:t>
      </w:r>
      <w:proofErr w:type="spellEnd"/>
      <w:r>
        <w:rPr>
          <w:rFonts w:ascii="Calibri" w:hAnsi="Calibri"/>
          <w:color w:val="000000"/>
          <w:sz w:val="18"/>
          <w:szCs w:val="18"/>
        </w:rPr>
        <w:t>”</w:t>
      </w:r>
      <w:r w:rsidRPr="00F6703D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</w:rPr>
        <w:t>ul. Grzegórzecka 14, 31-532 Kraków</w:t>
      </w:r>
    </w:p>
    <w:p w:rsidR="00F6703D" w:rsidRPr="00F6703D" w:rsidRDefault="00F6703D" w:rsidP="00F6703D">
      <w:pPr>
        <w:tabs>
          <w:tab w:val="left" w:pos="3155"/>
        </w:tabs>
        <w:rPr>
          <w:rFonts w:asciiTheme="minorHAnsi" w:hAnsiTheme="minorHAnsi"/>
          <w:color w:val="000000"/>
          <w:sz w:val="20"/>
          <w:szCs w:val="20"/>
        </w:rPr>
      </w:pPr>
    </w:p>
    <w:p w:rsidR="005E09C4" w:rsidRDefault="005E09C4" w:rsidP="0040724A">
      <w:pPr>
        <w:tabs>
          <w:tab w:val="left" w:pos="3155"/>
        </w:tabs>
        <w:rPr>
          <w:rFonts w:asciiTheme="minorHAnsi" w:hAnsiTheme="minorHAnsi"/>
          <w:b/>
          <w:sz w:val="20"/>
          <w:szCs w:val="20"/>
        </w:rPr>
      </w:pPr>
    </w:p>
    <w:tbl>
      <w:tblPr>
        <w:tblpPr w:leftFromText="141" w:rightFromText="141" w:vertAnchor="text" w:horzAnchor="margin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367"/>
        <w:gridCol w:w="2020"/>
        <w:gridCol w:w="1935"/>
        <w:gridCol w:w="1857"/>
      </w:tblGrid>
      <w:tr w:rsidR="0000598F" w:rsidRPr="00BB5732" w:rsidTr="0000598F">
        <w:trPr>
          <w:trHeight w:val="1268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598F" w:rsidRPr="002F373A" w:rsidRDefault="0000598F" w:rsidP="0000598F">
            <w:pPr>
              <w:jc w:val="center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2F373A">
              <w:rPr>
                <w:rFonts w:ascii="Calibri" w:hAnsi="Calibri"/>
                <w:i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598F" w:rsidRPr="002F373A" w:rsidRDefault="0000598F" w:rsidP="0000598F">
            <w:pPr>
              <w:jc w:val="center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2F373A">
              <w:rPr>
                <w:rFonts w:ascii="Calibri" w:hAnsi="Calibri"/>
                <w:i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598F" w:rsidRPr="002F373A" w:rsidRDefault="0000598F" w:rsidP="0000598F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Kryterium oceny ofert - Łączna cena brutto za</w:t>
            </w:r>
          </w:p>
          <w:p w:rsidR="0000598F" w:rsidRPr="002F373A" w:rsidRDefault="0000598F" w:rsidP="0000598F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wykonanie zamówienia –20%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598F" w:rsidRPr="002F373A" w:rsidRDefault="0000598F" w:rsidP="0000598F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Kryterium oceny ofert </w:t>
            </w:r>
          </w:p>
          <w:p w:rsidR="0000598F" w:rsidRPr="002F373A" w:rsidRDefault="0000598F" w:rsidP="0000598F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– Doświadczenie </w:t>
            </w:r>
          </w:p>
          <w:p w:rsidR="0000598F" w:rsidRPr="002F373A" w:rsidRDefault="0000598F" w:rsidP="0000598F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– 80%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598F" w:rsidRPr="002F373A" w:rsidRDefault="0000598F" w:rsidP="0000598F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Łączna liczba punktów uzyskanych </w:t>
            </w:r>
          </w:p>
          <w:p w:rsidR="0000598F" w:rsidRPr="002F373A" w:rsidRDefault="0000598F" w:rsidP="0000598F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w ramach kryteriów oceny ofert</w:t>
            </w:r>
          </w:p>
        </w:tc>
      </w:tr>
      <w:tr w:rsidR="00886BB7" w:rsidRPr="00BB5732" w:rsidTr="0000598F">
        <w:trPr>
          <w:trHeight w:val="856"/>
        </w:trPr>
        <w:tc>
          <w:tcPr>
            <w:tcW w:w="710" w:type="dxa"/>
            <w:vAlign w:val="center"/>
          </w:tcPr>
          <w:p w:rsidR="00886BB7" w:rsidRPr="00435B00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67" w:type="dxa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Krystyna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Drelewska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Firma „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Droptyk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”</w:t>
            </w:r>
          </w:p>
          <w:p w:rsidR="00886BB7" w:rsidRPr="00435B00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Grzegórzecka 14, 31-532 Kraków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886BB7" w:rsidRPr="00435B00" w:rsidRDefault="00004440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19,50 pkt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886BB7" w:rsidRPr="00435B00" w:rsidRDefault="00F6703D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86BB7" w:rsidRPr="00435B00" w:rsidRDefault="00F6703D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99,50 pkt</w:t>
            </w:r>
          </w:p>
        </w:tc>
      </w:tr>
      <w:tr w:rsidR="00886BB7" w:rsidRPr="00BB5732" w:rsidTr="0000598F">
        <w:trPr>
          <w:trHeight w:val="856"/>
        </w:trPr>
        <w:tc>
          <w:tcPr>
            <w:tcW w:w="710" w:type="dxa"/>
            <w:vAlign w:val="center"/>
          </w:tcPr>
          <w:p w:rsidR="00886BB7" w:rsidRPr="00435B00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367" w:type="dxa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Krzysztof Jasiński 26-600 Radom</w:t>
            </w:r>
          </w:p>
          <w:p w:rsidR="00886BB7" w:rsidRPr="00435B00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Sarnia 9/7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886BB7" w:rsidRPr="00435B00" w:rsidRDefault="00004440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886BB7" w:rsidRPr="00435B00" w:rsidRDefault="00F6703D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 pkt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86BB7" w:rsidRPr="00435B00" w:rsidRDefault="00F6703D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20,00 pkt</w:t>
            </w:r>
          </w:p>
        </w:tc>
      </w:tr>
    </w:tbl>
    <w:p w:rsidR="0000598F" w:rsidRPr="00B07371" w:rsidRDefault="0000598F" w:rsidP="0000598F">
      <w:pPr>
        <w:rPr>
          <w:rFonts w:ascii="Calibri" w:hAnsi="Calibri"/>
          <w:sz w:val="18"/>
          <w:szCs w:val="18"/>
          <w:u w:val="single"/>
        </w:rPr>
      </w:pPr>
      <w:r w:rsidRPr="00B07371">
        <w:rPr>
          <w:rFonts w:ascii="Calibri" w:hAnsi="Calibri"/>
          <w:sz w:val="18"/>
          <w:szCs w:val="18"/>
          <w:u w:val="single"/>
        </w:rPr>
        <w:t>Uzasadnienie faktyczne:</w:t>
      </w:r>
    </w:p>
    <w:p w:rsidR="0000598F" w:rsidRPr="00B07371" w:rsidRDefault="0000598F" w:rsidP="0000598F">
      <w:pPr>
        <w:tabs>
          <w:tab w:val="left" w:pos="1701"/>
        </w:tabs>
        <w:jc w:val="both"/>
        <w:rPr>
          <w:rFonts w:ascii="Calibri" w:hAnsi="Calibri"/>
          <w:sz w:val="18"/>
          <w:szCs w:val="18"/>
        </w:rPr>
      </w:pPr>
      <w:r w:rsidRPr="00B07371">
        <w:rPr>
          <w:rFonts w:ascii="Calibri" w:eastAsia="Calibri" w:hAnsi="Calibr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 w:rsidRPr="00B07371">
        <w:rPr>
          <w:rFonts w:ascii="Calibri" w:hAnsi="Calibri"/>
          <w:sz w:val="18"/>
          <w:szCs w:val="18"/>
        </w:rPr>
        <w:t xml:space="preserve"> tj.: cena brutto (C) – 20%, doświadczenie – 80%.</w:t>
      </w:r>
    </w:p>
    <w:p w:rsidR="0000598F" w:rsidRPr="00B07371" w:rsidRDefault="0000598F" w:rsidP="0000598F">
      <w:pPr>
        <w:rPr>
          <w:rFonts w:ascii="Calibri" w:hAnsi="Calibri"/>
          <w:sz w:val="18"/>
          <w:szCs w:val="18"/>
          <w:u w:val="single"/>
        </w:rPr>
      </w:pPr>
      <w:r w:rsidRPr="00B07371">
        <w:rPr>
          <w:rFonts w:ascii="Calibri" w:hAnsi="Calibri"/>
          <w:sz w:val="18"/>
          <w:szCs w:val="18"/>
          <w:u w:val="single"/>
        </w:rPr>
        <w:t>Uzasadnienie prawne:</w:t>
      </w:r>
    </w:p>
    <w:p w:rsidR="0000598F" w:rsidRPr="00B07371" w:rsidRDefault="0000598F" w:rsidP="0000598F">
      <w:pPr>
        <w:tabs>
          <w:tab w:val="left" w:pos="1701"/>
        </w:tabs>
        <w:jc w:val="both"/>
        <w:rPr>
          <w:rFonts w:ascii="Calibri" w:hAnsi="Calibri"/>
          <w:bCs/>
          <w:sz w:val="18"/>
          <w:szCs w:val="18"/>
        </w:rPr>
      </w:pPr>
      <w:r w:rsidRPr="00B07371">
        <w:rPr>
          <w:rFonts w:ascii="Calibri" w:hAnsi="Calibri"/>
          <w:bCs/>
          <w:sz w:val="18"/>
          <w:szCs w:val="18"/>
          <w:lang w:val="x-none"/>
        </w:rPr>
        <w:t>92 ust. 1</w:t>
      </w:r>
    </w:p>
    <w:p w:rsidR="007116EC" w:rsidRDefault="0000598F" w:rsidP="0000598F">
      <w:pPr>
        <w:tabs>
          <w:tab w:val="left" w:pos="3155"/>
        </w:tabs>
        <w:rPr>
          <w:b/>
          <w:color w:val="000000"/>
        </w:rPr>
      </w:pPr>
      <w:r w:rsidRPr="00B07371">
        <w:rPr>
          <w:rFonts w:ascii="Calibri" w:hAnsi="Calibri"/>
          <w:sz w:val="18"/>
          <w:szCs w:val="18"/>
        </w:rPr>
        <w:t xml:space="preserve">1. Zamawiający informuje niezwłocznie wszystkich wykonawców o </w:t>
      </w:r>
      <w:r w:rsidRPr="00B07371">
        <w:rPr>
          <w:rFonts w:ascii="Calibri" w:hAnsi="Calibri" w:cs="A"/>
          <w:sz w:val="18"/>
          <w:szCs w:val="18"/>
        </w:rPr>
        <w:t>wyborze najkorzystniejszej oferty (…)</w:t>
      </w:r>
    </w:p>
    <w:p w:rsidR="007832AB" w:rsidRDefault="007832AB" w:rsidP="005E09C4">
      <w:pPr>
        <w:tabs>
          <w:tab w:val="left" w:pos="3155"/>
        </w:tabs>
        <w:rPr>
          <w:b/>
          <w:color w:val="000000"/>
        </w:rPr>
      </w:pPr>
    </w:p>
    <w:p w:rsidR="00A412C5" w:rsidRDefault="00A412C5" w:rsidP="005E09C4">
      <w:pPr>
        <w:tabs>
          <w:tab w:val="left" w:pos="3155"/>
        </w:tabs>
        <w:rPr>
          <w:b/>
          <w:color w:val="000000"/>
        </w:rPr>
      </w:pPr>
    </w:p>
    <w:p w:rsidR="001312A1" w:rsidRPr="001312A1" w:rsidRDefault="001312A1" w:rsidP="007116EC">
      <w:pPr>
        <w:tabs>
          <w:tab w:val="left" w:pos="3155"/>
        </w:tabs>
        <w:rPr>
          <w:rFonts w:asciiTheme="minorHAnsi" w:hAnsiTheme="minorHAnsi"/>
          <w:b/>
          <w:sz w:val="20"/>
          <w:szCs w:val="20"/>
        </w:rPr>
      </w:pPr>
      <w:r w:rsidRPr="001312A1">
        <w:rPr>
          <w:rFonts w:asciiTheme="minorHAnsi" w:hAnsiTheme="minorHAnsi"/>
          <w:b/>
          <w:sz w:val="20"/>
          <w:szCs w:val="20"/>
        </w:rPr>
        <w:t xml:space="preserve">Część 48 </w:t>
      </w:r>
    </w:p>
    <w:p w:rsidR="007832AB" w:rsidRDefault="007116EC" w:rsidP="007116EC">
      <w:pPr>
        <w:tabs>
          <w:tab w:val="left" w:pos="3155"/>
        </w:tabs>
        <w:rPr>
          <w:rFonts w:asciiTheme="minorHAnsi" w:hAnsiTheme="minorHAnsi"/>
          <w:b/>
          <w:sz w:val="20"/>
          <w:szCs w:val="20"/>
        </w:rPr>
      </w:pPr>
      <w:r w:rsidRPr="001312A1">
        <w:rPr>
          <w:rFonts w:asciiTheme="minorHAnsi" w:hAnsiTheme="minorHAnsi"/>
          <w:b/>
          <w:sz w:val="20"/>
          <w:szCs w:val="20"/>
        </w:rPr>
        <w:t>Optyka (1 suplementy do dyplomu i 1 suplement do kwalifikacji)</w:t>
      </w:r>
    </w:p>
    <w:p w:rsidR="00F6703D" w:rsidRDefault="00F6703D" w:rsidP="00F6703D">
      <w:pPr>
        <w:framePr w:hSpace="141" w:wrap="around" w:vAnchor="text" w:hAnchor="page" w:x="1100" w:y="202"/>
        <w:rPr>
          <w:rFonts w:ascii="Calibri" w:hAnsi="Calibri"/>
          <w:color w:val="000000"/>
          <w:sz w:val="18"/>
          <w:szCs w:val="18"/>
        </w:rPr>
      </w:pPr>
      <w:r w:rsidRPr="0044051F">
        <w:rPr>
          <w:rFonts w:asciiTheme="minorHAnsi" w:hAnsiTheme="minorHAnsi"/>
          <w:sz w:val="20"/>
          <w:szCs w:val="20"/>
        </w:rPr>
        <w:t xml:space="preserve">Oferta najkorzystniejsza: </w:t>
      </w:r>
      <w:r w:rsidRPr="00F6703D">
        <w:rPr>
          <w:rFonts w:ascii="Calibri" w:hAnsi="Calibri"/>
          <w:b/>
          <w:color w:val="000000"/>
          <w:sz w:val="18"/>
          <w:szCs w:val="18"/>
        </w:rPr>
        <w:t xml:space="preserve">Krystyna </w:t>
      </w:r>
      <w:proofErr w:type="spellStart"/>
      <w:r w:rsidRPr="00F6703D">
        <w:rPr>
          <w:rFonts w:ascii="Calibri" w:hAnsi="Calibri"/>
          <w:b/>
          <w:color w:val="000000"/>
          <w:sz w:val="18"/>
          <w:szCs w:val="18"/>
        </w:rPr>
        <w:t>Drelewska</w:t>
      </w:r>
      <w:proofErr w:type="spellEnd"/>
      <w:r w:rsidRPr="00F6703D">
        <w:rPr>
          <w:rFonts w:ascii="Calibri" w:hAnsi="Calibri"/>
          <w:b/>
          <w:color w:val="000000"/>
          <w:sz w:val="18"/>
          <w:szCs w:val="18"/>
        </w:rPr>
        <w:t xml:space="preserve"> Firma „</w:t>
      </w:r>
      <w:proofErr w:type="spellStart"/>
      <w:r w:rsidRPr="00F6703D">
        <w:rPr>
          <w:rFonts w:ascii="Calibri" w:hAnsi="Calibri"/>
          <w:b/>
          <w:color w:val="000000"/>
          <w:sz w:val="18"/>
          <w:szCs w:val="18"/>
        </w:rPr>
        <w:t>Droptyk</w:t>
      </w:r>
      <w:proofErr w:type="spellEnd"/>
      <w:r>
        <w:rPr>
          <w:rFonts w:ascii="Calibri" w:hAnsi="Calibri"/>
          <w:color w:val="000000"/>
          <w:sz w:val="18"/>
          <w:szCs w:val="18"/>
        </w:rPr>
        <w:t>”</w:t>
      </w:r>
      <w:r w:rsidRPr="00F6703D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</w:rPr>
        <w:t>Ul. Grzegórzecka 14, 31-532 Kraków</w:t>
      </w:r>
    </w:p>
    <w:p w:rsidR="0044051F" w:rsidRDefault="0044051F" w:rsidP="007116EC">
      <w:pPr>
        <w:tabs>
          <w:tab w:val="left" w:pos="3155"/>
        </w:tabs>
        <w:rPr>
          <w:rFonts w:asciiTheme="minorHAnsi" w:hAnsiTheme="minorHAnsi"/>
          <w:b/>
          <w:sz w:val="20"/>
          <w:szCs w:val="20"/>
        </w:rPr>
      </w:pPr>
    </w:p>
    <w:p w:rsidR="006D108C" w:rsidRPr="006D108C" w:rsidRDefault="006D108C" w:rsidP="00F6703D">
      <w:pPr>
        <w:tabs>
          <w:tab w:val="left" w:pos="3155"/>
        </w:tabs>
        <w:rPr>
          <w:b/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367"/>
        <w:gridCol w:w="2020"/>
        <w:gridCol w:w="1935"/>
        <w:gridCol w:w="1857"/>
      </w:tblGrid>
      <w:tr w:rsidR="001312A1" w:rsidRPr="00BB5732" w:rsidTr="0044051F">
        <w:trPr>
          <w:trHeight w:val="1263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12A1" w:rsidRPr="002F373A" w:rsidRDefault="001312A1" w:rsidP="001312A1">
            <w:pPr>
              <w:jc w:val="center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2F373A">
              <w:rPr>
                <w:rFonts w:ascii="Calibri" w:hAnsi="Calibri"/>
                <w:iCs/>
                <w:color w:val="000000"/>
                <w:sz w:val="20"/>
                <w:szCs w:val="20"/>
              </w:rPr>
              <w:lastRenderedPageBreak/>
              <w:t>Nr oferty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12A1" w:rsidRPr="002F373A" w:rsidRDefault="001312A1" w:rsidP="001312A1">
            <w:pPr>
              <w:jc w:val="center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2F373A">
              <w:rPr>
                <w:rFonts w:ascii="Calibri" w:hAnsi="Calibri"/>
                <w:i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312A1" w:rsidRPr="002F373A" w:rsidRDefault="001312A1" w:rsidP="001312A1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Kryterium oceny ofert - Łączna cena brutto za</w:t>
            </w:r>
          </w:p>
          <w:p w:rsidR="001312A1" w:rsidRPr="002F373A" w:rsidRDefault="001312A1" w:rsidP="001312A1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wykonanie zamówienia –20%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312A1" w:rsidRPr="002F373A" w:rsidRDefault="001312A1" w:rsidP="001312A1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Kryterium oceny ofert </w:t>
            </w:r>
          </w:p>
          <w:p w:rsidR="001312A1" w:rsidRPr="002F373A" w:rsidRDefault="001312A1" w:rsidP="001312A1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– Doświadczenie </w:t>
            </w:r>
          </w:p>
          <w:p w:rsidR="001312A1" w:rsidRPr="002F373A" w:rsidRDefault="001312A1" w:rsidP="001312A1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– 80%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312A1" w:rsidRPr="002F373A" w:rsidRDefault="001312A1" w:rsidP="001312A1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Łączna liczba punktów uzyskanych </w:t>
            </w:r>
          </w:p>
          <w:p w:rsidR="001312A1" w:rsidRPr="002F373A" w:rsidRDefault="001312A1" w:rsidP="001312A1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w ramach kryteriów oceny ofert</w:t>
            </w:r>
          </w:p>
        </w:tc>
      </w:tr>
      <w:tr w:rsidR="00004440" w:rsidRPr="0023497C" w:rsidTr="004A7AC4">
        <w:trPr>
          <w:trHeight w:val="832"/>
        </w:trPr>
        <w:tc>
          <w:tcPr>
            <w:tcW w:w="710" w:type="dxa"/>
            <w:vAlign w:val="center"/>
          </w:tcPr>
          <w:p w:rsidR="00004440" w:rsidRPr="00435B00" w:rsidRDefault="00004440" w:rsidP="000044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67" w:type="dxa"/>
            <w:vAlign w:val="center"/>
          </w:tcPr>
          <w:p w:rsidR="00004440" w:rsidRDefault="00004440" w:rsidP="000044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Krystyna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Drelewska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Firma „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Droptyk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”</w:t>
            </w:r>
          </w:p>
          <w:p w:rsidR="00004440" w:rsidRPr="00435B00" w:rsidRDefault="00004440" w:rsidP="000044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Grzegórzecka 14, 31-532 Kraków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04440" w:rsidRPr="00435B00" w:rsidRDefault="00004440" w:rsidP="000044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19,50 pkt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004440" w:rsidRPr="0023497C" w:rsidRDefault="00F6703D" w:rsidP="000044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004440" w:rsidRPr="0023497C" w:rsidRDefault="00F6703D" w:rsidP="000044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99,50 pkt</w:t>
            </w:r>
          </w:p>
        </w:tc>
      </w:tr>
      <w:tr w:rsidR="00004440" w:rsidRPr="0023497C" w:rsidTr="00D11FA9">
        <w:trPr>
          <w:trHeight w:val="832"/>
        </w:trPr>
        <w:tc>
          <w:tcPr>
            <w:tcW w:w="710" w:type="dxa"/>
            <w:vAlign w:val="center"/>
          </w:tcPr>
          <w:p w:rsidR="00004440" w:rsidRPr="00435B00" w:rsidRDefault="00004440" w:rsidP="000044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367" w:type="dxa"/>
            <w:vAlign w:val="center"/>
          </w:tcPr>
          <w:p w:rsidR="00004440" w:rsidRDefault="00004440" w:rsidP="000044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Krzysztof Jasiński 26-600 Radom</w:t>
            </w:r>
          </w:p>
          <w:p w:rsidR="00004440" w:rsidRPr="00435B00" w:rsidRDefault="00004440" w:rsidP="000044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Sarnia 9/7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004440" w:rsidRPr="00435B00" w:rsidRDefault="00004440" w:rsidP="000044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440" w:rsidRPr="0023497C" w:rsidRDefault="00F6703D" w:rsidP="000044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 pkt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004440" w:rsidRPr="0023497C" w:rsidRDefault="00F6703D" w:rsidP="000044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20,00 pkt</w:t>
            </w:r>
          </w:p>
        </w:tc>
      </w:tr>
    </w:tbl>
    <w:p w:rsidR="0000598F" w:rsidRPr="00B07371" w:rsidRDefault="0000598F" w:rsidP="0000598F">
      <w:pPr>
        <w:rPr>
          <w:rFonts w:ascii="Calibri" w:hAnsi="Calibri"/>
          <w:sz w:val="18"/>
          <w:szCs w:val="18"/>
          <w:u w:val="single"/>
        </w:rPr>
      </w:pPr>
      <w:r w:rsidRPr="00B07371">
        <w:rPr>
          <w:rFonts w:ascii="Calibri" w:hAnsi="Calibri"/>
          <w:sz w:val="18"/>
          <w:szCs w:val="18"/>
          <w:u w:val="single"/>
        </w:rPr>
        <w:t>Uzasadnienie faktyczne:</w:t>
      </w:r>
    </w:p>
    <w:p w:rsidR="0000598F" w:rsidRPr="00701731" w:rsidRDefault="0000598F" w:rsidP="0000598F">
      <w:pPr>
        <w:tabs>
          <w:tab w:val="left" w:pos="1701"/>
        </w:tabs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B07371">
        <w:rPr>
          <w:rFonts w:ascii="Calibri" w:eastAsia="Calibri" w:hAnsi="Calibr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 w:rsidRPr="00B07371">
        <w:rPr>
          <w:rFonts w:ascii="Calibri" w:hAnsi="Calibri"/>
          <w:sz w:val="18"/>
          <w:szCs w:val="18"/>
        </w:rPr>
        <w:t xml:space="preserve"> tj.: cena brutto (C) – 20%, doświadczenie – 80%.</w:t>
      </w:r>
    </w:p>
    <w:p w:rsidR="0000598F" w:rsidRPr="00B07371" w:rsidRDefault="0000598F" w:rsidP="0000598F">
      <w:pPr>
        <w:rPr>
          <w:rFonts w:ascii="Calibri" w:hAnsi="Calibri"/>
          <w:sz w:val="18"/>
          <w:szCs w:val="18"/>
          <w:u w:val="single"/>
        </w:rPr>
      </w:pPr>
      <w:r w:rsidRPr="00B07371">
        <w:rPr>
          <w:rFonts w:ascii="Calibri" w:hAnsi="Calibri"/>
          <w:sz w:val="18"/>
          <w:szCs w:val="18"/>
          <w:u w:val="single"/>
        </w:rPr>
        <w:t>Uzasadnienie prawne:</w:t>
      </w:r>
    </w:p>
    <w:p w:rsidR="0000598F" w:rsidRPr="00B07371" w:rsidRDefault="0000598F" w:rsidP="0000598F">
      <w:pPr>
        <w:tabs>
          <w:tab w:val="left" w:pos="1701"/>
        </w:tabs>
        <w:jc w:val="both"/>
        <w:rPr>
          <w:rFonts w:ascii="Calibri" w:hAnsi="Calibri"/>
          <w:bCs/>
          <w:sz w:val="18"/>
          <w:szCs w:val="18"/>
        </w:rPr>
      </w:pPr>
      <w:r w:rsidRPr="00B07371">
        <w:rPr>
          <w:rFonts w:ascii="Calibri" w:hAnsi="Calibri"/>
          <w:bCs/>
          <w:sz w:val="18"/>
          <w:szCs w:val="18"/>
          <w:lang w:val="x-none"/>
        </w:rPr>
        <w:t>92 ust. 1</w:t>
      </w:r>
    </w:p>
    <w:p w:rsidR="007116EC" w:rsidRDefault="0000598F" w:rsidP="0000598F">
      <w:pPr>
        <w:tabs>
          <w:tab w:val="left" w:pos="3155"/>
        </w:tabs>
        <w:rPr>
          <w:b/>
          <w:color w:val="000000"/>
        </w:rPr>
      </w:pPr>
      <w:r w:rsidRPr="00B07371">
        <w:rPr>
          <w:rFonts w:ascii="Calibri" w:hAnsi="Calibri"/>
          <w:sz w:val="18"/>
          <w:szCs w:val="18"/>
        </w:rPr>
        <w:t xml:space="preserve">1. Zamawiający informuje niezwłocznie wszystkich wykonawców o </w:t>
      </w:r>
      <w:r w:rsidRPr="00B07371">
        <w:rPr>
          <w:rFonts w:ascii="Calibri" w:hAnsi="Calibri" w:cs="A"/>
          <w:sz w:val="18"/>
          <w:szCs w:val="18"/>
        </w:rPr>
        <w:t>wyborze najkorzystniejszej oferty (…)</w:t>
      </w:r>
    </w:p>
    <w:p w:rsidR="003820CE" w:rsidRDefault="003820CE" w:rsidP="005E09C4">
      <w:pPr>
        <w:tabs>
          <w:tab w:val="left" w:pos="3155"/>
        </w:tabs>
        <w:rPr>
          <w:rFonts w:asciiTheme="minorHAnsi" w:hAnsiTheme="minorHAnsi"/>
          <w:b/>
          <w:color w:val="000000"/>
          <w:sz w:val="20"/>
          <w:szCs w:val="20"/>
        </w:rPr>
      </w:pPr>
    </w:p>
    <w:p w:rsidR="007116EC" w:rsidRPr="004F6D92" w:rsidRDefault="004F6D92" w:rsidP="005E09C4">
      <w:pPr>
        <w:tabs>
          <w:tab w:val="left" w:pos="3155"/>
        </w:tabs>
        <w:rPr>
          <w:rFonts w:asciiTheme="minorHAnsi" w:hAnsiTheme="minorHAnsi"/>
          <w:b/>
          <w:color w:val="000000"/>
          <w:sz w:val="20"/>
          <w:szCs w:val="20"/>
        </w:rPr>
      </w:pPr>
      <w:r w:rsidRPr="004F6D92">
        <w:rPr>
          <w:rFonts w:asciiTheme="minorHAnsi" w:hAnsiTheme="minorHAnsi"/>
          <w:b/>
          <w:color w:val="000000"/>
          <w:sz w:val="20"/>
          <w:szCs w:val="20"/>
        </w:rPr>
        <w:t>Część 49</w:t>
      </w:r>
    </w:p>
    <w:p w:rsidR="007116EC" w:rsidRDefault="004F6D92" w:rsidP="004F6D92">
      <w:pPr>
        <w:tabs>
          <w:tab w:val="left" w:pos="3155"/>
        </w:tabs>
        <w:rPr>
          <w:rFonts w:asciiTheme="minorHAnsi" w:hAnsiTheme="minorHAnsi"/>
          <w:b/>
          <w:sz w:val="20"/>
          <w:szCs w:val="20"/>
        </w:rPr>
      </w:pPr>
      <w:r w:rsidRPr="004F6D92">
        <w:rPr>
          <w:rFonts w:asciiTheme="minorHAnsi" w:hAnsiTheme="minorHAnsi"/>
          <w:b/>
          <w:sz w:val="20"/>
          <w:szCs w:val="20"/>
        </w:rPr>
        <w:t>Blacharstwo ( suplement do dyplomu i 1 suplement do kwalifikacji)</w:t>
      </w:r>
    </w:p>
    <w:p w:rsidR="00F6703D" w:rsidRDefault="00F6703D" w:rsidP="00F6703D">
      <w:pPr>
        <w:framePr w:hSpace="141" w:wrap="around" w:vAnchor="text" w:hAnchor="page" w:x="1087" w:y="123"/>
        <w:rPr>
          <w:rFonts w:ascii="Calibri" w:hAnsi="Calibri"/>
          <w:color w:val="000000"/>
          <w:sz w:val="18"/>
          <w:szCs w:val="18"/>
        </w:rPr>
      </w:pPr>
      <w:r w:rsidRPr="0097261F">
        <w:rPr>
          <w:rFonts w:asciiTheme="minorHAnsi" w:hAnsiTheme="minorHAnsi"/>
          <w:sz w:val="20"/>
          <w:szCs w:val="20"/>
        </w:rPr>
        <w:t xml:space="preserve">Oferta najkorzystniejsza: </w:t>
      </w:r>
      <w:r w:rsidRPr="00F6703D">
        <w:rPr>
          <w:rFonts w:ascii="Calibri" w:hAnsi="Calibri"/>
          <w:b/>
          <w:color w:val="000000"/>
          <w:sz w:val="18"/>
          <w:szCs w:val="18"/>
        </w:rPr>
        <w:t xml:space="preserve">Grażyna </w:t>
      </w:r>
      <w:proofErr w:type="spellStart"/>
      <w:r w:rsidRPr="00F6703D">
        <w:rPr>
          <w:rFonts w:ascii="Calibri" w:hAnsi="Calibri"/>
          <w:b/>
          <w:color w:val="000000"/>
          <w:sz w:val="18"/>
          <w:szCs w:val="18"/>
        </w:rPr>
        <w:t>Uhman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Szosa Kisielińska 865-247 Zielona Góra</w:t>
      </w:r>
    </w:p>
    <w:p w:rsidR="0097261F" w:rsidRDefault="0097261F" w:rsidP="004F6D92">
      <w:pPr>
        <w:tabs>
          <w:tab w:val="left" w:pos="3155"/>
        </w:tabs>
        <w:rPr>
          <w:rFonts w:asciiTheme="minorHAnsi" w:hAnsiTheme="minorHAnsi"/>
          <w:b/>
          <w:sz w:val="20"/>
          <w:szCs w:val="20"/>
        </w:rPr>
      </w:pPr>
    </w:p>
    <w:p w:rsidR="006D108C" w:rsidRPr="006D108C" w:rsidRDefault="006D108C" w:rsidP="00F6703D">
      <w:pPr>
        <w:tabs>
          <w:tab w:val="left" w:pos="3155"/>
        </w:tabs>
        <w:rPr>
          <w:b/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367"/>
        <w:gridCol w:w="2020"/>
        <w:gridCol w:w="1935"/>
        <w:gridCol w:w="1857"/>
      </w:tblGrid>
      <w:tr w:rsidR="004F6D92" w:rsidRPr="00BB5732" w:rsidTr="0097261F">
        <w:trPr>
          <w:trHeight w:val="126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D92" w:rsidRPr="002F373A" w:rsidRDefault="004F6D92" w:rsidP="004F6D92">
            <w:pPr>
              <w:jc w:val="center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2F373A">
              <w:rPr>
                <w:rFonts w:ascii="Calibri" w:hAnsi="Calibri"/>
                <w:i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D92" w:rsidRPr="002F373A" w:rsidRDefault="004F6D92" w:rsidP="004F6D92">
            <w:pPr>
              <w:jc w:val="center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2F373A">
              <w:rPr>
                <w:rFonts w:ascii="Calibri" w:hAnsi="Calibri"/>
                <w:i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F6D92" w:rsidRPr="002F373A" w:rsidRDefault="004F6D92" w:rsidP="004F6D92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Kryterium oceny ofert - Łączna cena brutto za</w:t>
            </w:r>
          </w:p>
          <w:p w:rsidR="004F6D92" w:rsidRPr="002F373A" w:rsidRDefault="004F6D92" w:rsidP="004F6D92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wykonanie zamówienia –20%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F6D92" w:rsidRPr="002F373A" w:rsidRDefault="004F6D92" w:rsidP="004F6D92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Kryterium oceny ofert </w:t>
            </w:r>
          </w:p>
          <w:p w:rsidR="004F6D92" w:rsidRPr="002F373A" w:rsidRDefault="004F6D92" w:rsidP="004F6D92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– Doświadczenie </w:t>
            </w:r>
          </w:p>
          <w:p w:rsidR="004F6D92" w:rsidRPr="002F373A" w:rsidRDefault="004F6D92" w:rsidP="004F6D92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– 80%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F6D92" w:rsidRPr="002F373A" w:rsidRDefault="004F6D92" w:rsidP="004F6D92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Łączna liczba punktów uzyskanych </w:t>
            </w:r>
          </w:p>
          <w:p w:rsidR="004F6D92" w:rsidRPr="002F373A" w:rsidRDefault="004F6D92" w:rsidP="004F6D92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w ramach kryteriów oceny ofert</w:t>
            </w:r>
          </w:p>
        </w:tc>
      </w:tr>
      <w:tr w:rsidR="00886BB7" w:rsidRPr="0023497C" w:rsidTr="00601372">
        <w:trPr>
          <w:trHeight w:val="832"/>
        </w:trPr>
        <w:tc>
          <w:tcPr>
            <w:tcW w:w="710" w:type="dxa"/>
            <w:vAlign w:val="center"/>
          </w:tcPr>
          <w:p w:rsidR="00886BB7" w:rsidRPr="0023497C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67" w:type="dxa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Jan Palacz ul. Janka z Czarnkowa 28</w:t>
            </w:r>
          </w:p>
          <w:p w:rsidR="00886BB7" w:rsidRPr="0023497C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64-730 Wieleń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886BB7" w:rsidRPr="0023497C" w:rsidRDefault="00004440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12,03 pkt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886BB7" w:rsidRPr="0023497C" w:rsidRDefault="00F6703D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86BB7" w:rsidRPr="0023497C" w:rsidRDefault="00F6703D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92,03 pkt</w:t>
            </w:r>
          </w:p>
        </w:tc>
      </w:tr>
      <w:tr w:rsidR="00886BB7" w:rsidRPr="0023497C" w:rsidTr="00601372">
        <w:trPr>
          <w:trHeight w:val="832"/>
        </w:trPr>
        <w:tc>
          <w:tcPr>
            <w:tcW w:w="710" w:type="dxa"/>
            <w:vAlign w:val="center"/>
          </w:tcPr>
          <w:p w:rsidR="00886BB7" w:rsidRPr="0023497C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67" w:type="dxa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Grażyna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Uhman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Szosa Kisielińska 8</w:t>
            </w:r>
          </w:p>
          <w:p w:rsidR="00886BB7" w:rsidRPr="0023497C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65-247 Zielona Góra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886BB7" w:rsidRPr="0023497C" w:rsidRDefault="00004440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16,27 pkt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886BB7" w:rsidRPr="0023497C" w:rsidRDefault="007826FF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86BB7" w:rsidRPr="0023497C" w:rsidRDefault="007826FF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96,27 pkt</w:t>
            </w:r>
          </w:p>
        </w:tc>
      </w:tr>
      <w:tr w:rsidR="00886BB7" w:rsidRPr="0023497C" w:rsidTr="00D11FA9">
        <w:trPr>
          <w:trHeight w:val="832"/>
        </w:trPr>
        <w:tc>
          <w:tcPr>
            <w:tcW w:w="710" w:type="dxa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367" w:type="dxa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Janusz Górny ul. Wiosenna 67</w:t>
            </w:r>
          </w:p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43-100 Tychy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886BB7" w:rsidRDefault="00004440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20,00 pkt</w:t>
            </w:r>
            <w:r w:rsidR="00886BB7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BB7" w:rsidRPr="0023497C" w:rsidRDefault="007826FF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 pkt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86BB7" w:rsidRPr="0023497C" w:rsidRDefault="007826FF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20,00 pkt</w:t>
            </w:r>
          </w:p>
        </w:tc>
      </w:tr>
    </w:tbl>
    <w:p w:rsidR="0000598F" w:rsidRPr="00B07371" w:rsidRDefault="0000598F" w:rsidP="0000598F">
      <w:pPr>
        <w:rPr>
          <w:rFonts w:ascii="Calibri" w:hAnsi="Calibri"/>
          <w:sz w:val="18"/>
          <w:szCs w:val="18"/>
          <w:u w:val="single"/>
        </w:rPr>
      </w:pPr>
      <w:r w:rsidRPr="00B07371">
        <w:rPr>
          <w:rFonts w:ascii="Calibri" w:hAnsi="Calibri"/>
          <w:sz w:val="18"/>
          <w:szCs w:val="18"/>
          <w:u w:val="single"/>
        </w:rPr>
        <w:t>Uzasadnienie faktyczne:</w:t>
      </w:r>
    </w:p>
    <w:p w:rsidR="0000598F" w:rsidRPr="00B07371" w:rsidRDefault="0000598F" w:rsidP="0000598F">
      <w:pPr>
        <w:tabs>
          <w:tab w:val="left" w:pos="1701"/>
        </w:tabs>
        <w:jc w:val="both"/>
        <w:rPr>
          <w:rFonts w:ascii="Calibri" w:hAnsi="Calibri"/>
          <w:sz w:val="18"/>
          <w:szCs w:val="18"/>
        </w:rPr>
      </w:pPr>
      <w:r w:rsidRPr="00B07371">
        <w:rPr>
          <w:rFonts w:ascii="Calibri" w:eastAsia="Calibri" w:hAnsi="Calibr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 w:rsidRPr="00B07371">
        <w:rPr>
          <w:rFonts w:ascii="Calibri" w:hAnsi="Calibri"/>
          <w:sz w:val="18"/>
          <w:szCs w:val="18"/>
        </w:rPr>
        <w:t xml:space="preserve"> tj.: cena brutto (C) – 20%, doświadczenie – 80%.</w:t>
      </w:r>
    </w:p>
    <w:p w:rsidR="0000598F" w:rsidRPr="00B07371" w:rsidRDefault="0000598F" w:rsidP="0000598F">
      <w:pPr>
        <w:rPr>
          <w:rFonts w:ascii="Calibri" w:hAnsi="Calibri"/>
          <w:sz w:val="18"/>
          <w:szCs w:val="18"/>
          <w:u w:val="single"/>
        </w:rPr>
      </w:pPr>
      <w:r w:rsidRPr="00B07371">
        <w:rPr>
          <w:rFonts w:ascii="Calibri" w:hAnsi="Calibri"/>
          <w:sz w:val="18"/>
          <w:szCs w:val="18"/>
          <w:u w:val="single"/>
        </w:rPr>
        <w:t>Uzasadnienie prawne:</w:t>
      </w:r>
    </w:p>
    <w:p w:rsidR="0000598F" w:rsidRPr="00B07371" w:rsidRDefault="0000598F" w:rsidP="0000598F">
      <w:pPr>
        <w:tabs>
          <w:tab w:val="left" w:pos="1701"/>
        </w:tabs>
        <w:jc w:val="both"/>
        <w:rPr>
          <w:rFonts w:ascii="Calibri" w:hAnsi="Calibri"/>
          <w:bCs/>
          <w:sz w:val="18"/>
          <w:szCs w:val="18"/>
        </w:rPr>
      </w:pPr>
      <w:r w:rsidRPr="00B07371">
        <w:rPr>
          <w:rFonts w:ascii="Calibri" w:hAnsi="Calibri"/>
          <w:bCs/>
          <w:sz w:val="18"/>
          <w:szCs w:val="18"/>
          <w:lang w:val="x-none"/>
        </w:rPr>
        <w:t>92 ust. 1</w:t>
      </w:r>
    </w:p>
    <w:p w:rsidR="007832AB" w:rsidRDefault="0000598F" w:rsidP="0000598F">
      <w:pPr>
        <w:tabs>
          <w:tab w:val="left" w:pos="3155"/>
        </w:tabs>
        <w:rPr>
          <w:b/>
          <w:color w:val="000000"/>
        </w:rPr>
      </w:pPr>
      <w:r w:rsidRPr="00B07371">
        <w:rPr>
          <w:rFonts w:ascii="Calibri" w:hAnsi="Calibri"/>
          <w:sz w:val="18"/>
          <w:szCs w:val="18"/>
        </w:rPr>
        <w:t xml:space="preserve">1. Zamawiający informuje niezwłocznie wszystkich wykonawców o </w:t>
      </w:r>
      <w:r w:rsidRPr="00B07371">
        <w:rPr>
          <w:rFonts w:ascii="Calibri" w:hAnsi="Calibri" w:cs="A"/>
          <w:sz w:val="18"/>
          <w:szCs w:val="18"/>
        </w:rPr>
        <w:t>wyborze najkorzystniejszej oferty (…)</w:t>
      </w:r>
    </w:p>
    <w:p w:rsidR="0000598F" w:rsidRDefault="0000598F" w:rsidP="005E09C4">
      <w:pPr>
        <w:tabs>
          <w:tab w:val="left" w:pos="3155"/>
        </w:tabs>
        <w:rPr>
          <w:b/>
          <w:color w:val="000000"/>
        </w:rPr>
      </w:pPr>
    </w:p>
    <w:p w:rsidR="00637D56" w:rsidRPr="00637D56" w:rsidRDefault="00637D56" w:rsidP="005E09C4">
      <w:pPr>
        <w:tabs>
          <w:tab w:val="left" w:pos="3155"/>
        </w:tabs>
        <w:rPr>
          <w:rFonts w:asciiTheme="minorHAnsi" w:hAnsiTheme="minorHAnsi"/>
          <w:b/>
          <w:color w:val="000000"/>
          <w:sz w:val="20"/>
          <w:szCs w:val="20"/>
        </w:rPr>
      </w:pPr>
      <w:r w:rsidRPr="00637D56">
        <w:rPr>
          <w:rFonts w:asciiTheme="minorHAnsi" w:hAnsiTheme="minorHAnsi"/>
          <w:b/>
          <w:color w:val="000000"/>
          <w:sz w:val="20"/>
          <w:szCs w:val="20"/>
        </w:rPr>
        <w:t>Część 52</w:t>
      </w:r>
    </w:p>
    <w:p w:rsidR="005E09C4" w:rsidRDefault="00637D56" w:rsidP="00637D56">
      <w:pPr>
        <w:tabs>
          <w:tab w:val="left" w:pos="3155"/>
        </w:tabs>
        <w:rPr>
          <w:rFonts w:asciiTheme="minorHAnsi" w:hAnsiTheme="minorHAnsi"/>
          <w:b/>
          <w:sz w:val="20"/>
          <w:szCs w:val="20"/>
        </w:rPr>
      </w:pPr>
      <w:r w:rsidRPr="00637D56">
        <w:rPr>
          <w:rFonts w:asciiTheme="minorHAnsi" w:hAnsiTheme="minorHAnsi"/>
          <w:b/>
          <w:sz w:val="20"/>
          <w:szCs w:val="20"/>
        </w:rPr>
        <w:t>Ślusarstwo i mechanika (1 suplement do dyplomu i 1 suplement do kwalifikacji)</w:t>
      </w:r>
    </w:p>
    <w:p w:rsidR="008030FC" w:rsidRDefault="008030FC" w:rsidP="00637D56">
      <w:pPr>
        <w:tabs>
          <w:tab w:val="left" w:pos="3155"/>
        </w:tabs>
        <w:rPr>
          <w:rFonts w:asciiTheme="minorHAnsi" w:hAnsiTheme="minorHAnsi"/>
          <w:b/>
          <w:sz w:val="20"/>
          <w:szCs w:val="20"/>
        </w:rPr>
      </w:pPr>
    </w:p>
    <w:p w:rsidR="00701731" w:rsidRDefault="008030FC" w:rsidP="00701731">
      <w:pPr>
        <w:framePr w:hSpace="141" w:wrap="around" w:vAnchor="text" w:hAnchor="margin" w:y="70"/>
        <w:rPr>
          <w:rFonts w:ascii="Calibri" w:hAnsi="Calibri"/>
          <w:color w:val="000000"/>
          <w:sz w:val="18"/>
          <w:szCs w:val="18"/>
        </w:rPr>
      </w:pPr>
      <w:r w:rsidRPr="008030FC">
        <w:rPr>
          <w:rFonts w:asciiTheme="minorHAnsi" w:hAnsiTheme="minorHAnsi"/>
          <w:sz w:val="20"/>
          <w:szCs w:val="20"/>
        </w:rPr>
        <w:t xml:space="preserve">Oferta najkorzystniejsza: </w:t>
      </w:r>
      <w:r w:rsidR="00701731" w:rsidRPr="00701731">
        <w:rPr>
          <w:rFonts w:ascii="Calibri" w:hAnsi="Calibri"/>
          <w:b/>
          <w:color w:val="000000"/>
          <w:sz w:val="18"/>
          <w:szCs w:val="18"/>
        </w:rPr>
        <w:t>Marek Olsza</w:t>
      </w:r>
      <w:r w:rsidR="00701731">
        <w:rPr>
          <w:rFonts w:ascii="Calibri" w:hAnsi="Calibri"/>
          <w:color w:val="000000"/>
          <w:sz w:val="18"/>
          <w:szCs w:val="18"/>
        </w:rPr>
        <w:t xml:space="preserve"> ul. Fitelberga 1143-180 </w:t>
      </w:r>
      <w:proofErr w:type="spellStart"/>
      <w:r w:rsidR="00701731">
        <w:rPr>
          <w:rFonts w:ascii="Calibri" w:hAnsi="Calibri"/>
          <w:color w:val="000000"/>
          <w:sz w:val="18"/>
          <w:szCs w:val="18"/>
        </w:rPr>
        <w:t>Orzesze</w:t>
      </w:r>
      <w:proofErr w:type="spellEnd"/>
    </w:p>
    <w:p w:rsidR="006D108C" w:rsidRDefault="006D108C" w:rsidP="00701731">
      <w:pPr>
        <w:tabs>
          <w:tab w:val="left" w:pos="3155"/>
        </w:tabs>
        <w:rPr>
          <w:b/>
          <w:color w:val="000000"/>
          <w:sz w:val="16"/>
          <w:szCs w:val="16"/>
        </w:rPr>
      </w:pPr>
    </w:p>
    <w:p w:rsidR="00701731" w:rsidRPr="006D108C" w:rsidRDefault="00701731" w:rsidP="00701731">
      <w:pPr>
        <w:tabs>
          <w:tab w:val="left" w:pos="3155"/>
        </w:tabs>
        <w:rPr>
          <w:b/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367"/>
        <w:gridCol w:w="2020"/>
        <w:gridCol w:w="1935"/>
        <w:gridCol w:w="1857"/>
      </w:tblGrid>
      <w:tr w:rsidR="00637D56" w:rsidRPr="00BB5732" w:rsidTr="0097261F">
        <w:trPr>
          <w:trHeight w:val="126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D56" w:rsidRPr="002F373A" w:rsidRDefault="00637D56" w:rsidP="00637D56">
            <w:pPr>
              <w:jc w:val="center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2F373A">
              <w:rPr>
                <w:rFonts w:ascii="Calibri" w:hAnsi="Calibri"/>
                <w:i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D56" w:rsidRPr="002F373A" w:rsidRDefault="00637D56" w:rsidP="00637D56">
            <w:pPr>
              <w:jc w:val="center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2F373A">
              <w:rPr>
                <w:rFonts w:ascii="Calibri" w:hAnsi="Calibri"/>
                <w:i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37D56" w:rsidRPr="002F373A" w:rsidRDefault="00637D56" w:rsidP="00637D56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Kryterium oceny ofert - Łączna cena brutto za</w:t>
            </w:r>
          </w:p>
          <w:p w:rsidR="00637D56" w:rsidRPr="002F373A" w:rsidRDefault="00637D56" w:rsidP="00637D56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wykonanie zamówienia –20%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37D56" w:rsidRPr="002F373A" w:rsidRDefault="00637D56" w:rsidP="00637D56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Kryterium oceny ofert </w:t>
            </w:r>
          </w:p>
          <w:p w:rsidR="00637D56" w:rsidRPr="002F373A" w:rsidRDefault="00637D56" w:rsidP="00637D56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– Doświadczenie </w:t>
            </w:r>
          </w:p>
          <w:p w:rsidR="00637D56" w:rsidRPr="002F373A" w:rsidRDefault="00637D56" w:rsidP="00637D56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– 80%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37D56" w:rsidRPr="002F373A" w:rsidRDefault="00637D56" w:rsidP="00637D56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Łączna liczba punktów uzyskanych </w:t>
            </w:r>
          </w:p>
          <w:p w:rsidR="00637D56" w:rsidRPr="002F373A" w:rsidRDefault="00637D56" w:rsidP="00637D56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w ramach kryteriów oceny ofert</w:t>
            </w:r>
          </w:p>
        </w:tc>
      </w:tr>
      <w:tr w:rsidR="00886BB7" w:rsidRPr="00BB5732" w:rsidTr="00D11FA9">
        <w:trPr>
          <w:trHeight w:val="856"/>
        </w:trPr>
        <w:tc>
          <w:tcPr>
            <w:tcW w:w="710" w:type="dxa"/>
            <w:shd w:val="clear" w:color="auto" w:fill="auto"/>
            <w:vAlign w:val="center"/>
          </w:tcPr>
          <w:p w:rsidR="00886BB7" w:rsidRPr="00EB632B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Artur Kowalski ul. Zielona 57</w:t>
            </w:r>
          </w:p>
          <w:p w:rsidR="00886BB7" w:rsidRPr="00EB632B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63-300 Pleszew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886BB7" w:rsidRPr="00435B00" w:rsidRDefault="00701731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11,00 pkt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886BB7" w:rsidRPr="00435B00" w:rsidRDefault="00C2355A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86BB7" w:rsidRPr="00435B00" w:rsidRDefault="00701731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91,00 pkt</w:t>
            </w:r>
          </w:p>
        </w:tc>
      </w:tr>
      <w:tr w:rsidR="00886BB7" w:rsidRPr="00BB5732" w:rsidTr="00D11FA9">
        <w:trPr>
          <w:trHeight w:val="856"/>
        </w:trPr>
        <w:tc>
          <w:tcPr>
            <w:tcW w:w="710" w:type="dxa"/>
            <w:shd w:val="clear" w:color="auto" w:fill="auto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Krzysztof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Uhman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ul. Kossaka 4b/4</w:t>
            </w:r>
          </w:p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65-140 Zielona Góra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886BB7" w:rsidRDefault="00701731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12,00 pkt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886BB7" w:rsidRPr="00435B00" w:rsidRDefault="001E0706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86BB7" w:rsidRPr="00435B00" w:rsidRDefault="00701731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92,00 pkt</w:t>
            </w:r>
          </w:p>
        </w:tc>
      </w:tr>
      <w:tr w:rsidR="00886BB7" w:rsidRPr="00BB5732" w:rsidTr="00D11FA9">
        <w:trPr>
          <w:trHeight w:val="856"/>
        </w:trPr>
        <w:tc>
          <w:tcPr>
            <w:tcW w:w="710" w:type="dxa"/>
            <w:shd w:val="clear" w:color="auto" w:fill="auto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Robert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Dziurski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44-218 Rybnik</w:t>
            </w:r>
          </w:p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Józefa Cyrana 15a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886BB7" w:rsidRDefault="00701731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886BB7" w:rsidRPr="00435B00" w:rsidRDefault="00C2355A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40,00 pkt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86BB7" w:rsidRPr="00435B00" w:rsidRDefault="00701731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60,00 pkt</w:t>
            </w:r>
          </w:p>
        </w:tc>
      </w:tr>
      <w:tr w:rsidR="00886BB7" w:rsidRPr="00BB5732" w:rsidTr="00D11FA9">
        <w:trPr>
          <w:trHeight w:val="856"/>
        </w:trPr>
        <w:tc>
          <w:tcPr>
            <w:tcW w:w="710" w:type="dxa"/>
            <w:shd w:val="clear" w:color="auto" w:fill="auto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Elwira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Bamburowicz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ul. Prusa 11</w:t>
            </w:r>
          </w:p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48-250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Głógówek</w:t>
            </w:r>
            <w:proofErr w:type="spellEnd"/>
          </w:p>
        </w:tc>
        <w:tc>
          <w:tcPr>
            <w:tcW w:w="2020" w:type="dxa"/>
            <w:shd w:val="clear" w:color="auto" w:fill="auto"/>
            <w:vAlign w:val="center"/>
          </w:tcPr>
          <w:p w:rsidR="00886BB7" w:rsidRDefault="00701731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9,90 pkt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886BB7" w:rsidRPr="00435B00" w:rsidRDefault="00F6703D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86BB7" w:rsidRPr="00435B00" w:rsidRDefault="00701731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89,90 pkt</w:t>
            </w:r>
          </w:p>
        </w:tc>
      </w:tr>
      <w:tr w:rsidR="00886BB7" w:rsidRPr="00BB5732" w:rsidTr="00D11FA9">
        <w:trPr>
          <w:trHeight w:val="856"/>
        </w:trPr>
        <w:tc>
          <w:tcPr>
            <w:tcW w:w="710" w:type="dxa"/>
            <w:shd w:val="clear" w:color="auto" w:fill="auto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Piotr Uliczny, ul. Kolejowa 7/26</w:t>
            </w:r>
          </w:p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06-100 Pułtusk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886BB7" w:rsidRDefault="00701731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12,37 pkt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886BB7" w:rsidRPr="00435B00" w:rsidRDefault="007826FF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86BB7" w:rsidRPr="00435B00" w:rsidRDefault="00701731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82,37 pkt</w:t>
            </w:r>
          </w:p>
        </w:tc>
      </w:tr>
      <w:tr w:rsidR="00BF343B" w:rsidRPr="00BB5732" w:rsidTr="003820CE">
        <w:trPr>
          <w:trHeight w:val="856"/>
        </w:trPr>
        <w:tc>
          <w:tcPr>
            <w:tcW w:w="710" w:type="dxa"/>
            <w:shd w:val="clear" w:color="auto" w:fill="auto"/>
            <w:vAlign w:val="center"/>
          </w:tcPr>
          <w:p w:rsidR="00BF343B" w:rsidRDefault="00BF343B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BF343B" w:rsidRDefault="00BF343B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Paweł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Siemiatkowski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44-100 Gliwice </w:t>
            </w:r>
          </w:p>
          <w:p w:rsidR="00BF343B" w:rsidRDefault="00BF343B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Poniatowskiego 3/19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BF343B" w:rsidRPr="00435B00" w:rsidRDefault="00BF343B" w:rsidP="00BF34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Oferta nie podlega ocenie</w:t>
            </w:r>
          </w:p>
        </w:tc>
      </w:tr>
      <w:tr w:rsidR="00886BB7" w:rsidRPr="00BB5732" w:rsidTr="00D11FA9">
        <w:trPr>
          <w:trHeight w:val="856"/>
        </w:trPr>
        <w:tc>
          <w:tcPr>
            <w:tcW w:w="710" w:type="dxa"/>
            <w:shd w:val="clear" w:color="auto" w:fill="auto"/>
            <w:vAlign w:val="center"/>
          </w:tcPr>
          <w:p w:rsidR="00886BB7" w:rsidRPr="00EB632B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Janusz Figurski, ul. Zielona 23/26 </w:t>
            </w:r>
          </w:p>
          <w:p w:rsidR="00886BB7" w:rsidRPr="00EB632B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26-600 Radom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886BB7" w:rsidRPr="00435B00" w:rsidRDefault="00701731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13,42 pkt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886BB7" w:rsidRPr="00435B00" w:rsidRDefault="00C2355A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86BB7" w:rsidRPr="00435B00" w:rsidRDefault="00701731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93,42 pkt</w:t>
            </w:r>
          </w:p>
        </w:tc>
      </w:tr>
      <w:tr w:rsidR="00886BB7" w:rsidRPr="00BB5732" w:rsidTr="00D11FA9">
        <w:trPr>
          <w:trHeight w:val="856"/>
        </w:trPr>
        <w:tc>
          <w:tcPr>
            <w:tcW w:w="710" w:type="dxa"/>
            <w:shd w:val="clear" w:color="auto" w:fill="auto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Marek Olsza ul. Fitelberga 11</w:t>
            </w:r>
          </w:p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43-180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Orzesze</w:t>
            </w:r>
            <w:proofErr w:type="spellEnd"/>
          </w:p>
        </w:tc>
        <w:tc>
          <w:tcPr>
            <w:tcW w:w="2020" w:type="dxa"/>
            <w:shd w:val="clear" w:color="auto" w:fill="auto"/>
            <w:vAlign w:val="center"/>
          </w:tcPr>
          <w:p w:rsidR="00886BB7" w:rsidRDefault="00701731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16,50 pkt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886BB7" w:rsidRPr="00435B00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86BB7" w:rsidRPr="00435B00" w:rsidRDefault="00701731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96,50 pkt</w:t>
            </w:r>
          </w:p>
        </w:tc>
      </w:tr>
      <w:tr w:rsidR="00886BB7" w:rsidRPr="00BB5732" w:rsidTr="00D11FA9">
        <w:trPr>
          <w:trHeight w:val="856"/>
        </w:trPr>
        <w:tc>
          <w:tcPr>
            <w:tcW w:w="710" w:type="dxa"/>
            <w:shd w:val="clear" w:color="auto" w:fill="auto"/>
            <w:vAlign w:val="center"/>
          </w:tcPr>
          <w:p w:rsidR="00886BB7" w:rsidRPr="00EB632B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Tomasz Madej ul. Słowackiego 83a</w:t>
            </w:r>
          </w:p>
          <w:p w:rsidR="00886BB7" w:rsidRPr="00EB632B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26-640 Skaryszew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886BB7" w:rsidRPr="00EB632B" w:rsidRDefault="00701731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15,84 pkt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886BB7" w:rsidRPr="00435B00" w:rsidRDefault="00F6703D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86BB7" w:rsidRPr="00435B00" w:rsidRDefault="00701731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95,84 pkt</w:t>
            </w:r>
          </w:p>
        </w:tc>
      </w:tr>
    </w:tbl>
    <w:p w:rsidR="0000598F" w:rsidRPr="00B07371" w:rsidRDefault="0000598F" w:rsidP="0000598F">
      <w:pPr>
        <w:rPr>
          <w:rFonts w:ascii="Calibri" w:hAnsi="Calibri"/>
          <w:sz w:val="18"/>
          <w:szCs w:val="18"/>
          <w:u w:val="single"/>
        </w:rPr>
      </w:pPr>
      <w:r w:rsidRPr="00B07371">
        <w:rPr>
          <w:rFonts w:ascii="Calibri" w:hAnsi="Calibri"/>
          <w:sz w:val="18"/>
          <w:szCs w:val="18"/>
          <w:u w:val="single"/>
        </w:rPr>
        <w:t>Uzasadnienie faktyczne:</w:t>
      </w:r>
    </w:p>
    <w:p w:rsidR="0000598F" w:rsidRPr="00B07371" w:rsidRDefault="0000598F" w:rsidP="0000598F">
      <w:pPr>
        <w:tabs>
          <w:tab w:val="left" w:pos="1701"/>
        </w:tabs>
        <w:jc w:val="both"/>
        <w:rPr>
          <w:rFonts w:ascii="Calibri" w:hAnsi="Calibri"/>
          <w:sz w:val="18"/>
          <w:szCs w:val="18"/>
        </w:rPr>
      </w:pPr>
      <w:r w:rsidRPr="00B07371">
        <w:rPr>
          <w:rFonts w:ascii="Calibri" w:eastAsia="Calibri" w:hAnsi="Calibr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 w:rsidRPr="00B07371">
        <w:rPr>
          <w:rFonts w:ascii="Calibri" w:hAnsi="Calibri"/>
          <w:sz w:val="18"/>
          <w:szCs w:val="18"/>
        </w:rPr>
        <w:t xml:space="preserve"> tj.: cena brutto (C) – 20%, doświadczenie – 80%.</w:t>
      </w:r>
    </w:p>
    <w:p w:rsidR="0000598F" w:rsidRPr="00B07371" w:rsidRDefault="0000598F" w:rsidP="0000598F">
      <w:pPr>
        <w:rPr>
          <w:rFonts w:ascii="Calibri" w:hAnsi="Calibri"/>
          <w:sz w:val="18"/>
          <w:szCs w:val="18"/>
          <w:u w:val="single"/>
        </w:rPr>
      </w:pPr>
      <w:r w:rsidRPr="00B07371">
        <w:rPr>
          <w:rFonts w:ascii="Calibri" w:hAnsi="Calibri"/>
          <w:sz w:val="18"/>
          <w:szCs w:val="18"/>
          <w:u w:val="single"/>
        </w:rPr>
        <w:t>Uzasadnienie prawne:</w:t>
      </w:r>
    </w:p>
    <w:p w:rsidR="0000598F" w:rsidRPr="00B07371" w:rsidRDefault="0000598F" w:rsidP="0000598F">
      <w:pPr>
        <w:tabs>
          <w:tab w:val="left" w:pos="1701"/>
        </w:tabs>
        <w:jc w:val="both"/>
        <w:rPr>
          <w:rFonts w:ascii="Calibri" w:hAnsi="Calibri"/>
          <w:bCs/>
          <w:sz w:val="18"/>
          <w:szCs w:val="18"/>
        </w:rPr>
      </w:pPr>
      <w:r w:rsidRPr="00B07371">
        <w:rPr>
          <w:rFonts w:ascii="Calibri" w:hAnsi="Calibri"/>
          <w:bCs/>
          <w:sz w:val="18"/>
          <w:szCs w:val="18"/>
          <w:lang w:val="x-none"/>
        </w:rPr>
        <w:t>92 ust. 1</w:t>
      </w:r>
    </w:p>
    <w:p w:rsidR="007832AB" w:rsidRDefault="0000598F" w:rsidP="0000598F">
      <w:pPr>
        <w:tabs>
          <w:tab w:val="left" w:pos="3155"/>
        </w:tabs>
        <w:rPr>
          <w:b/>
          <w:color w:val="000000"/>
        </w:rPr>
      </w:pPr>
      <w:r w:rsidRPr="00B07371">
        <w:rPr>
          <w:rFonts w:ascii="Calibri" w:hAnsi="Calibri"/>
          <w:sz w:val="18"/>
          <w:szCs w:val="18"/>
        </w:rPr>
        <w:t xml:space="preserve">1. Zamawiający informuje niezwłocznie wszystkich wykonawców o </w:t>
      </w:r>
      <w:r w:rsidRPr="00B07371">
        <w:rPr>
          <w:rFonts w:ascii="Calibri" w:hAnsi="Calibri" w:cs="A"/>
          <w:sz w:val="18"/>
          <w:szCs w:val="18"/>
        </w:rPr>
        <w:t>wyborze najkorzystniejszej oferty (…)</w:t>
      </w:r>
    </w:p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p w:rsidR="00BF343B" w:rsidRDefault="00BF343B" w:rsidP="00BF343B">
      <w:pPr>
        <w:tabs>
          <w:tab w:val="left" w:pos="1240"/>
        </w:tabs>
        <w:rPr>
          <w:rFonts w:asciiTheme="minorHAnsi" w:hAnsiTheme="minorHAnsi"/>
          <w:sz w:val="18"/>
          <w:szCs w:val="18"/>
        </w:rPr>
      </w:pPr>
      <w:r w:rsidRPr="0066752C">
        <w:rPr>
          <w:rFonts w:asciiTheme="minorHAnsi" w:hAnsiTheme="minorHAnsi"/>
          <w:sz w:val="18"/>
          <w:szCs w:val="18"/>
        </w:rPr>
        <w:t xml:space="preserve">Wykonawca </w:t>
      </w:r>
      <w:r>
        <w:rPr>
          <w:rFonts w:asciiTheme="minorHAnsi" w:hAnsiTheme="minorHAnsi"/>
          <w:sz w:val="18"/>
          <w:szCs w:val="18"/>
        </w:rPr>
        <w:t xml:space="preserve">Paweł </w:t>
      </w:r>
      <w:proofErr w:type="spellStart"/>
      <w:r>
        <w:rPr>
          <w:rFonts w:asciiTheme="minorHAnsi" w:hAnsiTheme="minorHAnsi"/>
          <w:sz w:val="18"/>
          <w:szCs w:val="18"/>
        </w:rPr>
        <w:t>Siemiatkowski</w:t>
      </w:r>
      <w:proofErr w:type="spellEnd"/>
      <w:r w:rsidRPr="0066752C">
        <w:rPr>
          <w:rFonts w:asciiTheme="minorHAnsi" w:hAnsiTheme="minorHAnsi"/>
          <w:sz w:val="18"/>
          <w:szCs w:val="18"/>
        </w:rPr>
        <w:t xml:space="preserve"> – został wykluczony z postępowania</w:t>
      </w:r>
    </w:p>
    <w:p w:rsidR="00BF343B" w:rsidRPr="0066752C" w:rsidRDefault="00BF343B" w:rsidP="00BF343B">
      <w:pPr>
        <w:jc w:val="both"/>
        <w:rPr>
          <w:rFonts w:asciiTheme="minorHAnsi" w:hAnsiTheme="minorHAnsi"/>
          <w:sz w:val="18"/>
          <w:szCs w:val="18"/>
          <w:u w:val="single"/>
        </w:rPr>
      </w:pPr>
      <w:r w:rsidRPr="0066752C"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BF343B" w:rsidRPr="0066752C" w:rsidRDefault="00BF343B" w:rsidP="00BF343B">
      <w:pPr>
        <w:keepNext/>
        <w:jc w:val="both"/>
        <w:outlineLvl w:val="1"/>
        <w:rPr>
          <w:rFonts w:asciiTheme="minorHAnsi" w:hAnsiTheme="minorHAnsi"/>
          <w:b/>
          <w:bCs/>
          <w:i/>
          <w:iCs/>
          <w:sz w:val="18"/>
          <w:szCs w:val="18"/>
        </w:rPr>
      </w:pPr>
      <w:r w:rsidRPr="0066752C">
        <w:rPr>
          <w:rFonts w:asciiTheme="minorHAnsi" w:hAnsiTheme="minorHAnsi"/>
          <w:bCs/>
          <w:iCs/>
          <w:sz w:val="18"/>
          <w:szCs w:val="18"/>
          <w:lang w:val="x-none"/>
        </w:rPr>
        <w:t>Zamawiający wezwał do uzupełnienia dokumentów potwierdzających warunki udziału w postępowaniu. Wykonawca nie uzupełnił dokumentów w terminie wyznaczonym przez Zamawiającego</w:t>
      </w:r>
    </w:p>
    <w:p w:rsidR="00BF343B" w:rsidRPr="0066752C" w:rsidRDefault="00BF343B" w:rsidP="00BF343B">
      <w:pPr>
        <w:jc w:val="both"/>
        <w:rPr>
          <w:rFonts w:asciiTheme="minorHAnsi" w:hAnsiTheme="minorHAnsi" w:cs="Arial"/>
          <w:sz w:val="18"/>
          <w:szCs w:val="18"/>
          <w:u w:val="single"/>
        </w:rPr>
      </w:pPr>
      <w:r w:rsidRPr="0066752C">
        <w:rPr>
          <w:rFonts w:asciiTheme="minorHAnsi" w:hAnsiTheme="minorHAnsi" w:cs="Arial"/>
          <w:sz w:val="18"/>
          <w:szCs w:val="18"/>
          <w:u w:val="single"/>
        </w:rPr>
        <w:t>Uzasadnienie prawne:</w:t>
      </w:r>
    </w:p>
    <w:p w:rsidR="00BF343B" w:rsidRPr="0066752C" w:rsidRDefault="00BF343B" w:rsidP="00BF343B">
      <w:pPr>
        <w:jc w:val="both"/>
        <w:rPr>
          <w:rFonts w:asciiTheme="minorHAnsi" w:hAnsiTheme="minorHAnsi" w:cs="Arial"/>
          <w:sz w:val="18"/>
          <w:szCs w:val="18"/>
        </w:rPr>
      </w:pPr>
      <w:r w:rsidRPr="0066752C">
        <w:rPr>
          <w:rFonts w:asciiTheme="minorHAnsi" w:hAnsiTheme="minorHAnsi" w:cs="Arial"/>
          <w:sz w:val="18"/>
          <w:szCs w:val="18"/>
        </w:rPr>
        <w:t xml:space="preserve">art. 24 ust. 1 </w:t>
      </w:r>
    </w:p>
    <w:p w:rsidR="00BF343B" w:rsidRPr="0066752C" w:rsidRDefault="00BF343B" w:rsidP="00BF343B">
      <w:pPr>
        <w:jc w:val="both"/>
        <w:rPr>
          <w:rFonts w:asciiTheme="minorHAnsi" w:hAnsiTheme="minorHAnsi" w:cs="Arial"/>
          <w:sz w:val="18"/>
          <w:szCs w:val="18"/>
        </w:rPr>
      </w:pPr>
      <w:r w:rsidRPr="0066752C">
        <w:rPr>
          <w:rFonts w:asciiTheme="minorHAnsi" w:hAnsiTheme="minorHAnsi" w:cs="Arial"/>
          <w:sz w:val="18"/>
          <w:szCs w:val="18"/>
        </w:rPr>
        <w:t xml:space="preserve">Z postępowania o udzielenie zamówienia wyklucza się: </w:t>
      </w:r>
    </w:p>
    <w:p w:rsidR="00BF343B" w:rsidRPr="0066752C" w:rsidRDefault="00BF343B" w:rsidP="00BF343B">
      <w:pPr>
        <w:jc w:val="both"/>
        <w:rPr>
          <w:rFonts w:asciiTheme="minorHAnsi" w:hAnsiTheme="minorHAnsi" w:cs="Arial"/>
          <w:sz w:val="18"/>
          <w:szCs w:val="18"/>
        </w:rPr>
      </w:pPr>
      <w:r w:rsidRPr="0066752C">
        <w:rPr>
          <w:rFonts w:asciiTheme="minorHAnsi" w:hAnsiTheme="minorHAnsi" w:cs="Arial"/>
          <w:sz w:val="18"/>
          <w:szCs w:val="18"/>
        </w:rPr>
        <w:t>Wykonawcę, który nie wykazał spełnienia warunków udziału w postepowaniu (...) lub nie wykazał braku podstaw wykluczenia</w:t>
      </w:r>
      <w:r w:rsidRPr="0066752C">
        <w:rPr>
          <w:rFonts w:asciiTheme="minorHAnsi" w:hAnsiTheme="minorHAnsi" w:cs="Arial"/>
          <w:sz w:val="18"/>
          <w:szCs w:val="18"/>
        </w:rPr>
        <w:br/>
        <w:t>art. 24.4</w:t>
      </w:r>
    </w:p>
    <w:p w:rsidR="00BF343B" w:rsidRPr="0066752C" w:rsidRDefault="00BF343B" w:rsidP="00BF343B">
      <w:pPr>
        <w:jc w:val="both"/>
        <w:rPr>
          <w:rFonts w:asciiTheme="minorHAnsi" w:hAnsiTheme="minorHAnsi" w:cs="Arial"/>
          <w:sz w:val="18"/>
          <w:szCs w:val="18"/>
        </w:rPr>
      </w:pPr>
      <w:r w:rsidRPr="0066752C">
        <w:rPr>
          <w:rFonts w:asciiTheme="minorHAnsi" w:hAnsiTheme="minorHAnsi" w:cs="Arial"/>
          <w:sz w:val="18"/>
          <w:szCs w:val="18"/>
        </w:rPr>
        <w:t>Ofertę wykonawcy wykluczonego uznaje się za odrzuconą.</w:t>
      </w:r>
    </w:p>
    <w:p w:rsidR="00BA1337" w:rsidRDefault="00BA1337" w:rsidP="005E09C4">
      <w:pPr>
        <w:tabs>
          <w:tab w:val="left" w:pos="3155"/>
        </w:tabs>
        <w:rPr>
          <w:b/>
          <w:color w:val="000000"/>
        </w:rPr>
      </w:pPr>
    </w:p>
    <w:p w:rsidR="00BF278B" w:rsidRPr="00BF278B" w:rsidRDefault="00BF278B" w:rsidP="005E09C4">
      <w:pPr>
        <w:tabs>
          <w:tab w:val="left" w:pos="3155"/>
        </w:tabs>
        <w:rPr>
          <w:rFonts w:asciiTheme="minorHAnsi" w:hAnsiTheme="minorHAnsi"/>
          <w:b/>
          <w:color w:val="000000"/>
          <w:sz w:val="20"/>
          <w:szCs w:val="20"/>
        </w:rPr>
      </w:pPr>
      <w:r w:rsidRPr="00BF278B">
        <w:rPr>
          <w:rFonts w:asciiTheme="minorHAnsi" w:hAnsiTheme="minorHAnsi"/>
          <w:b/>
          <w:color w:val="000000"/>
          <w:sz w:val="20"/>
          <w:szCs w:val="20"/>
        </w:rPr>
        <w:t>Część 54</w:t>
      </w:r>
    </w:p>
    <w:p w:rsidR="00AB165B" w:rsidRDefault="00BF278B" w:rsidP="005E09C4">
      <w:pPr>
        <w:tabs>
          <w:tab w:val="left" w:pos="3155"/>
        </w:tabs>
        <w:rPr>
          <w:rFonts w:asciiTheme="minorHAnsi" w:hAnsiTheme="minorHAnsi"/>
          <w:b/>
          <w:sz w:val="20"/>
          <w:szCs w:val="20"/>
        </w:rPr>
      </w:pPr>
      <w:r w:rsidRPr="00BF278B">
        <w:rPr>
          <w:rFonts w:asciiTheme="minorHAnsi" w:hAnsiTheme="minorHAnsi"/>
          <w:b/>
          <w:sz w:val="20"/>
          <w:szCs w:val="20"/>
        </w:rPr>
        <w:t>Ślusarstwo i mechanika (1 suplement do dyplomu)</w:t>
      </w:r>
    </w:p>
    <w:p w:rsidR="00C2355A" w:rsidRPr="00907B03" w:rsidRDefault="00C2355A" w:rsidP="00546D5F">
      <w:pPr>
        <w:framePr w:h="402" w:hRule="exact" w:hSpace="141" w:wrap="around" w:vAnchor="text" w:hAnchor="page" w:x="1100" w:y="275"/>
        <w:tabs>
          <w:tab w:val="left" w:pos="3155"/>
        </w:tabs>
        <w:rPr>
          <w:rFonts w:asciiTheme="minorHAnsi" w:hAnsiTheme="minorHAnsi"/>
          <w:sz w:val="20"/>
          <w:szCs w:val="20"/>
        </w:rPr>
      </w:pPr>
      <w:r w:rsidRPr="00907B03">
        <w:rPr>
          <w:rFonts w:asciiTheme="minorHAnsi" w:hAnsiTheme="minorHAnsi"/>
          <w:sz w:val="20"/>
          <w:szCs w:val="20"/>
        </w:rPr>
        <w:t>Oferta najkorzystniejsza:</w:t>
      </w:r>
      <w:r>
        <w:rPr>
          <w:rFonts w:asciiTheme="minorHAnsi" w:hAnsiTheme="minorHAnsi"/>
          <w:sz w:val="20"/>
          <w:szCs w:val="20"/>
        </w:rPr>
        <w:t xml:space="preserve"> </w:t>
      </w:r>
      <w:r w:rsidRPr="00BF343B">
        <w:rPr>
          <w:rFonts w:ascii="Calibri" w:hAnsi="Calibri"/>
          <w:b/>
          <w:color w:val="000000"/>
          <w:sz w:val="20"/>
          <w:szCs w:val="20"/>
        </w:rPr>
        <w:t>Marek Olsza</w:t>
      </w:r>
      <w:r w:rsidRPr="00BF343B">
        <w:rPr>
          <w:rFonts w:ascii="Calibri" w:hAnsi="Calibri"/>
          <w:color w:val="000000"/>
          <w:sz w:val="20"/>
          <w:szCs w:val="20"/>
        </w:rPr>
        <w:t xml:space="preserve"> ul. Fitelberga 11, 43-180 </w:t>
      </w:r>
      <w:proofErr w:type="spellStart"/>
      <w:r w:rsidRPr="00BF343B">
        <w:rPr>
          <w:rFonts w:ascii="Calibri" w:hAnsi="Calibri"/>
          <w:color w:val="000000"/>
          <w:sz w:val="20"/>
          <w:szCs w:val="20"/>
        </w:rPr>
        <w:t>Orzesze</w:t>
      </w:r>
      <w:proofErr w:type="spellEnd"/>
    </w:p>
    <w:p w:rsidR="00C2355A" w:rsidRDefault="00C2355A" w:rsidP="00546D5F">
      <w:pPr>
        <w:framePr w:h="402" w:hRule="exact" w:hSpace="141" w:wrap="around" w:vAnchor="text" w:hAnchor="page" w:x="1100" w:y="275"/>
        <w:rPr>
          <w:rFonts w:ascii="Calibri" w:hAnsi="Calibri"/>
          <w:color w:val="000000"/>
          <w:sz w:val="18"/>
          <w:szCs w:val="18"/>
        </w:rPr>
      </w:pPr>
    </w:p>
    <w:p w:rsidR="00007142" w:rsidRDefault="00007142" w:rsidP="005E09C4">
      <w:pPr>
        <w:tabs>
          <w:tab w:val="left" w:pos="3155"/>
        </w:tabs>
        <w:rPr>
          <w:rFonts w:asciiTheme="minorHAnsi" w:hAnsiTheme="minorHAnsi"/>
          <w:b/>
          <w:sz w:val="20"/>
          <w:szCs w:val="20"/>
        </w:rPr>
      </w:pPr>
    </w:p>
    <w:p w:rsidR="00907B03" w:rsidRDefault="00F1315F" w:rsidP="00C2355A">
      <w:pPr>
        <w:tabs>
          <w:tab w:val="left" w:pos="3155"/>
        </w:tabs>
        <w:rPr>
          <w:rFonts w:asciiTheme="minorHAnsi" w:hAnsiTheme="minorHAnsi"/>
          <w:color w:val="000000"/>
          <w:sz w:val="20"/>
          <w:szCs w:val="20"/>
        </w:rPr>
      </w:pPr>
      <w:r w:rsidRPr="00F1315F">
        <w:rPr>
          <w:rFonts w:asciiTheme="minorHAnsi" w:hAnsiTheme="minorHAnsi"/>
          <w:color w:val="000000"/>
          <w:sz w:val="20"/>
          <w:szCs w:val="20"/>
        </w:rPr>
        <w:t>Oferta najkorzystniejsza</w:t>
      </w:r>
      <w:r w:rsidRPr="00F1315F">
        <w:rPr>
          <w:rFonts w:asciiTheme="minorHAnsi" w:hAnsiTheme="minorHAnsi"/>
          <w:b/>
          <w:color w:val="000000"/>
          <w:sz w:val="20"/>
          <w:szCs w:val="20"/>
        </w:rPr>
        <w:t xml:space="preserve">: Piotr Uliczny </w:t>
      </w:r>
      <w:r w:rsidRPr="00F1315F">
        <w:rPr>
          <w:rFonts w:asciiTheme="minorHAnsi" w:hAnsiTheme="minorHAnsi"/>
          <w:color w:val="000000"/>
          <w:sz w:val="20"/>
          <w:szCs w:val="20"/>
        </w:rPr>
        <w:t>ul. Kolejowa 7/26, 06-100 Pułtusk</w:t>
      </w:r>
    </w:p>
    <w:p w:rsidR="00546D5F" w:rsidRPr="00546D5F" w:rsidRDefault="00546D5F" w:rsidP="00C2355A">
      <w:pPr>
        <w:tabs>
          <w:tab w:val="left" w:pos="3155"/>
        </w:tabs>
        <w:rPr>
          <w:color w:val="000000"/>
        </w:rPr>
      </w:pPr>
    </w:p>
    <w:tbl>
      <w:tblPr>
        <w:tblpPr w:leftFromText="141" w:rightFromText="141" w:vertAnchor="text" w:tblpX="108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226"/>
        <w:gridCol w:w="1984"/>
        <w:gridCol w:w="1985"/>
        <w:gridCol w:w="1842"/>
      </w:tblGrid>
      <w:tr w:rsidR="00C27ED6" w:rsidRPr="00D3076D" w:rsidTr="0097265E">
        <w:trPr>
          <w:trHeight w:val="1269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C27ED6" w:rsidRPr="002F373A" w:rsidRDefault="00C27ED6" w:rsidP="0000598F">
            <w:pPr>
              <w:jc w:val="center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2F373A">
              <w:rPr>
                <w:rFonts w:ascii="Calibri" w:hAnsi="Calibri"/>
                <w:i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226" w:type="dxa"/>
            <w:shd w:val="clear" w:color="auto" w:fill="F2F2F2" w:themeFill="background1" w:themeFillShade="F2"/>
            <w:vAlign w:val="center"/>
          </w:tcPr>
          <w:p w:rsidR="00C27ED6" w:rsidRPr="002F373A" w:rsidRDefault="00C27ED6" w:rsidP="0000598F">
            <w:pPr>
              <w:jc w:val="center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2F373A">
              <w:rPr>
                <w:rFonts w:ascii="Calibri" w:hAnsi="Calibri"/>
                <w:i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27ED6" w:rsidRPr="002F373A" w:rsidRDefault="00C27ED6" w:rsidP="0000598F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Kryterium oceny ofert - Łączna cena brutto za</w:t>
            </w:r>
          </w:p>
          <w:p w:rsidR="00C27ED6" w:rsidRPr="002F373A" w:rsidRDefault="00C27ED6" w:rsidP="0000598F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wykonanie zamówienia –20%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27ED6" w:rsidRPr="002F373A" w:rsidRDefault="00C27ED6" w:rsidP="0000598F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Kryterium oceny ofert </w:t>
            </w:r>
          </w:p>
          <w:p w:rsidR="00C27ED6" w:rsidRPr="002F373A" w:rsidRDefault="00C27ED6" w:rsidP="0000598F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– Doświadczenie </w:t>
            </w:r>
          </w:p>
          <w:p w:rsidR="00C27ED6" w:rsidRPr="002F373A" w:rsidRDefault="00C27ED6" w:rsidP="0000598F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– 80%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C27ED6" w:rsidRPr="002F373A" w:rsidRDefault="00C27ED6" w:rsidP="0000598F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Łączna liczba punktów uzyskanych </w:t>
            </w:r>
          </w:p>
          <w:p w:rsidR="00C27ED6" w:rsidRPr="002F373A" w:rsidRDefault="00C27ED6" w:rsidP="0000598F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w ramach kryteriów oceny ofert</w:t>
            </w:r>
          </w:p>
        </w:tc>
      </w:tr>
      <w:tr w:rsidR="00886BB7" w:rsidRPr="00C27ED6" w:rsidTr="007826FF">
        <w:trPr>
          <w:trHeight w:val="856"/>
        </w:trPr>
        <w:tc>
          <w:tcPr>
            <w:tcW w:w="710" w:type="dxa"/>
            <w:vAlign w:val="center"/>
          </w:tcPr>
          <w:p w:rsidR="00886BB7" w:rsidRPr="00EB632B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3226" w:type="dxa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Artur Kowalski ul. Zielona 57</w:t>
            </w:r>
          </w:p>
          <w:p w:rsidR="00886BB7" w:rsidRPr="00EB632B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63-300 Pleszew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6BB7" w:rsidRPr="00886BB7" w:rsidRDefault="00886BB7" w:rsidP="00886BB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12,12 pkt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6BB7" w:rsidRPr="00886BB7" w:rsidRDefault="00C2355A" w:rsidP="007826F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80,00 pkt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BB7" w:rsidRPr="00886BB7" w:rsidRDefault="00C2355A" w:rsidP="007826F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92,12 pkt</w:t>
            </w:r>
          </w:p>
        </w:tc>
      </w:tr>
      <w:tr w:rsidR="00886BB7" w:rsidRPr="00C27ED6" w:rsidTr="007826FF">
        <w:trPr>
          <w:trHeight w:val="856"/>
        </w:trPr>
        <w:tc>
          <w:tcPr>
            <w:tcW w:w="710" w:type="dxa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226" w:type="dxa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Piotr Uliczny, ul. Kolejowa 7/26</w:t>
            </w:r>
          </w:p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06-100 Pułtusk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6BB7" w:rsidRPr="00886BB7" w:rsidRDefault="00886BB7" w:rsidP="00886BB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15,00 pkt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6BB7" w:rsidRPr="00BF343B" w:rsidRDefault="007826FF" w:rsidP="007826F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F343B">
              <w:rPr>
                <w:rFonts w:ascii="Calibri" w:hAnsi="Calibri"/>
                <w:color w:val="000000" w:themeColor="text1"/>
                <w:sz w:val="18"/>
                <w:szCs w:val="18"/>
              </w:rPr>
              <w:t>80,00 pkt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BB7" w:rsidRPr="00BF343B" w:rsidRDefault="007826FF" w:rsidP="007826F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F343B">
              <w:rPr>
                <w:rFonts w:ascii="Calibri" w:hAnsi="Calibri"/>
                <w:color w:val="000000" w:themeColor="text1"/>
                <w:sz w:val="18"/>
                <w:szCs w:val="18"/>
              </w:rPr>
              <w:t>95,00 pkt</w:t>
            </w:r>
          </w:p>
        </w:tc>
      </w:tr>
      <w:tr w:rsidR="00886BB7" w:rsidRPr="00C27ED6" w:rsidTr="007826FF">
        <w:trPr>
          <w:trHeight w:val="856"/>
        </w:trPr>
        <w:tc>
          <w:tcPr>
            <w:tcW w:w="710" w:type="dxa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226" w:type="dxa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Marek Olsza ul. Fitelberga 11</w:t>
            </w:r>
          </w:p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43-180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Orzesze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886BB7" w:rsidRPr="00886BB7" w:rsidRDefault="00886BB7" w:rsidP="00886BB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20,00 pkt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6BB7" w:rsidRPr="00BF343B" w:rsidRDefault="00886BB7" w:rsidP="007826F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F343B">
              <w:rPr>
                <w:rFonts w:ascii="Calibri" w:hAnsi="Calibri"/>
                <w:color w:val="000000" w:themeColor="text1"/>
                <w:sz w:val="18"/>
                <w:szCs w:val="18"/>
              </w:rPr>
              <w:t>80,00 pkt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BB7" w:rsidRPr="00BF343B" w:rsidRDefault="00886BB7" w:rsidP="007826F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F343B">
              <w:rPr>
                <w:rFonts w:ascii="Calibri" w:hAnsi="Calibri"/>
                <w:color w:val="000000" w:themeColor="text1"/>
                <w:sz w:val="18"/>
                <w:szCs w:val="18"/>
              </w:rPr>
              <w:t>100,00 pkt</w:t>
            </w:r>
          </w:p>
        </w:tc>
      </w:tr>
      <w:tr w:rsidR="00886BB7" w:rsidRPr="00C27ED6" w:rsidTr="007826FF">
        <w:trPr>
          <w:trHeight w:val="856"/>
        </w:trPr>
        <w:tc>
          <w:tcPr>
            <w:tcW w:w="710" w:type="dxa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226" w:type="dxa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Janusz Górny ul. Wiosenna 67</w:t>
            </w:r>
          </w:p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43-100 Tychy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6BB7" w:rsidRDefault="00004440" w:rsidP="00886BB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20,00 pkt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6BB7" w:rsidRPr="00BF343B" w:rsidRDefault="007826FF" w:rsidP="007826F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F343B">
              <w:rPr>
                <w:rFonts w:ascii="Calibri" w:hAnsi="Calibri"/>
                <w:color w:val="000000" w:themeColor="text1"/>
                <w:sz w:val="18"/>
                <w:szCs w:val="18"/>
              </w:rPr>
              <w:t>60,00 pkt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BB7" w:rsidRPr="00BF343B" w:rsidRDefault="007826FF" w:rsidP="007826F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F343B">
              <w:rPr>
                <w:rFonts w:ascii="Calibri" w:hAnsi="Calibri"/>
                <w:color w:val="000000" w:themeColor="text1"/>
                <w:sz w:val="18"/>
                <w:szCs w:val="18"/>
              </w:rPr>
              <w:t>80,00 pkt</w:t>
            </w:r>
          </w:p>
        </w:tc>
      </w:tr>
      <w:tr w:rsidR="00886BB7" w:rsidRPr="00C27ED6" w:rsidTr="007826FF">
        <w:trPr>
          <w:trHeight w:val="856"/>
        </w:trPr>
        <w:tc>
          <w:tcPr>
            <w:tcW w:w="710" w:type="dxa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226" w:type="dxa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Ireneusz Filip ul. Barcelońska 3 lok. 56</w:t>
            </w:r>
          </w:p>
          <w:p w:rsidR="00886BB7" w:rsidRDefault="00886BB7" w:rsidP="00886B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02-762 Warszawa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6BB7" w:rsidRDefault="00004440" w:rsidP="00886BB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12,00 pkt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6BB7" w:rsidRPr="00BF343B" w:rsidRDefault="00D114C3" w:rsidP="007826F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F343B">
              <w:rPr>
                <w:rFonts w:ascii="Calibri" w:hAnsi="Calibri"/>
                <w:color w:val="000000" w:themeColor="text1"/>
                <w:sz w:val="18"/>
                <w:szCs w:val="18"/>
              </w:rPr>
              <w:t>0,00 pkt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BB7" w:rsidRPr="00BF343B" w:rsidRDefault="00D114C3" w:rsidP="007826F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BF343B">
              <w:rPr>
                <w:rFonts w:ascii="Calibri" w:hAnsi="Calibri"/>
                <w:color w:val="000000" w:themeColor="text1"/>
                <w:sz w:val="18"/>
                <w:szCs w:val="18"/>
              </w:rPr>
              <w:t>12,00 pkt</w:t>
            </w:r>
          </w:p>
        </w:tc>
      </w:tr>
    </w:tbl>
    <w:p w:rsidR="0000598F" w:rsidRPr="00B07371" w:rsidRDefault="0000598F" w:rsidP="0000598F">
      <w:pPr>
        <w:rPr>
          <w:rFonts w:ascii="Calibri" w:hAnsi="Calibri"/>
          <w:sz w:val="18"/>
          <w:szCs w:val="18"/>
          <w:u w:val="single"/>
        </w:rPr>
      </w:pPr>
      <w:r w:rsidRPr="00B07371">
        <w:rPr>
          <w:rFonts w:ascii="Calibri" w:hAnsi="Calibri"/>
          <w:sz w:val="18"/>
          <w:szCs w:val="18"/>
          <w:u w:val="single"/>
        </w:rPr>
        <w:t>Uzasadnienie faktyczne:</w:t>
      </w:r>
    </w:p>
    <w:p w:rsidR="0000598F" w:rsidRPr="00B07371" w:rsidRDefault="0000598F" w:rsidP="0000598F">
      <w:pPr>
        <w:tabs>
          <w:tab w:val="left" w:pos="1701"/>
        </w:tabs>
        <w:jc w:val="both"/>
        <w:rPr>
          <w:rFonts w:ascii="Calibri" w:hAnsi="Calibri"/>
          <w:sz w:val="18"/>
          <w:szCs w:val="18"/>
        </w:rPr>
      </w:pPr>
      <w:r w:rsidRPr="00B07371">
        <w:rPr>
          <w:rFonts w:ascii="Calibri" w:eastAsia="Calibri" w:hAnsi="Calibr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 w:rsidRPr="00B07371">
        <w:rPr>
          <w:rFonts w:ascii="Calibri" w:hAnsi="Calibri"/>
          <w:sz w:val="18"/>
          <w:szCs w:val="18"/>
        </w:rPr>
        <w:t xml:space="preserve"> tj.: cena brutto (C) – 20%, doświadczenie – 80%.</w:t>
      </w:r>
    </w:p>
    <w:p w:rsidR="0000598F" w:rsidRPr="00B07371" w:rsidRDefault="0000598F" w:rsidP="0000598F">
      <w:pPr>
        <w:rPr>
          <w:rFonts w:ascii="Calibri" w:hAnsi="Calibri"/>
          <w:sz w:val="18"/>
          <w:szCs w:val="18"/>
          <w:u w:val="single"/>
        </w:rPr>
      </w:pPr>
      <w:r w:rsidRPr="00B07371">
        <w:rPr>
          <w:rFonts w:ascii="Calibri" w:hAnsi="Calibri"/>
          <w:sz w:val="18"/>
          <w:szCs w:val="18"/>
          <w:u w:val="single"/>
        </w:rPr>
        <w:t>Uzasadnienie prawne:</w:t>
      </w:r>
    </w:p>
    <w:p w:rsidR="0000598F" w:rsidRPr="00B07371" w:rsidRDefault="0000598F" w:rsidP="0000598F">
      <w:pPr>
        <w:tabs>
          <w:tab w:val="left" w:pos="1701"/>
        </w:tabs>
        <w:jc w:val="both"/>
        <w:rPr>
          <w:rFonts w:ascii="Calibri" w:hAnsi="Calibri"/>
          <w:bCs/>
          <w:sz w:val="18"/>
          <w:szCs w:val="18"/>
        </w:rPr>
      </w:pPr>
      <w:r w:rsidRPr="00B07371">
        <w:rPr>
          <w:rFonts w:ascii="Calibri" w:hAnsi="Calibri"/>
          <w:bCs/>
          <w:sz w:val="18"/>
          <w:szCs w:val="18"/>
          <w:lang w:val="x-none"/>
        </w:rPr>
        <w:t>92 ust. 1</w:t>
      </w:r>
    </w:p>
    <w:p w:rsidR="0007652C" w:rsidRPr="00601372" w:rsidRDefault="0000598F" w:rsidP="005E09C4">
      <w:pPr>
        <w:tabs>
          <w:tab w:val="left" w:pos="3155"/>
        </w:tabs>
        <w:rPr>
          <w:color w:val="000000" w:themeColor="text1"/>
        </w:rPr>
      </w:pPr>
      <w:r w:rsidRPr="00B07371">
        <w:rPr>
          <w:rFonts w:ascii="Calibri" w:hAnsi="Calibri"/>
          <w:sz w:val="18"/>
          <w:szCs w:val="18"/>
        </w:rPr>
        <w:t xml:space="preserve">1. Zamawiający informuje niezwłocznie wszystkich wykonawców o </w:t>
      </w:r>
      <w:r w:rsidRPr="00B07371">
        <w:rPr>
          <w:rFonts w:ascii="Calibri" w:hAnsi="Calibri" w:cs="A"/>
          <w:sz w:val="18"/>
          <w:szCs w:val="18"/>
        </w:rPr>
        <w:t>wyborze najkorzystniejszej oferty (…)</w:t>
      </w:r>
    </w:p>
    <w:p w:rsidR="0007652C" w:rsidRDefault="0007652C" w:rsidP="005E09C4">
      <w:pPr>
        <w:tabs>
          <w:tab w:val="left" w:pos="3155"/>
        </w:tabs>
        <w:rPr>
          <w:b/>
          <w:color w:val="000000"/>
        </w:rPr>
      </w:pPr>
    </w:p>
    <w:p w:rsidR="006E5BA3" w:rsidRPr="006E5BA3" w:rsidRDefault="006E5BA3" w:rsidP="005E09C4">
      <w:pPr>
        <w:tabs>
          <w:tab w:val="left" w:pos="3155"/>
        </w:tabs>
        <w:rPr>
          <w:rFonts w:asciiTheme="minorHAnsi" w:hAnsiTheme="minorHAnsi"/>
          <w:b/>
          <w:color w:val="000000"/>
          <w:sz w:val="20"/>
          <w:szCs w:val="20"/>
        </w:rPr>
      </w:pPr>
      <w:r w:rsidRPr="006E5BA3">
        <w:rPr>
          <w:rFonts w:asciiTheme="minorHAnsi" w:hAnsiTheme="minorHAnsi"/>
          <w:b/>
          <w:color w:val="000000"/>
          <w:sz w:val="20"/>
          <w:szCs w:val="20"/>
        </w:rPr>
        <w:t>Część 56</w:t>
      </w:r>
    </w:p>
    <w:p w:rsidR="006E5BA3" w:rsidRDefault="006E5BA3" w:rsidP="005E09C4">
      <w:pPr>
        <w:tabs>
          <w:tab w:val="left" w:pos="3155"/>
        </w:tabs>
        <w:rPr>
          <w:rFonts w:asciiTheme="minorHAnsi" w:hAnsiTheme="minorHAnsi"/>
          <w:b/>
          <w:sz w:val="20"/>
          <w:szCs w:val="20"/>
        </w:rPr>
      </w:pPr>
      <w:r w:rsidRPr="006E5BA3">
        <w:rPr>
          <w:rFonts w:asciiTheme="minorHAnsi" w:hAnsiTheme="minorHAnsi"/>
          <w:b/>
          <w:sz w:val="20"/>
          <w:szCs w:val="20"/>
        </w:rPr>
        <w:t>Ślusarstwo i mechanika (1 suplement do dyplomu)</w:t>
      </w:r>
    </w:p>
    <w:p w:rsidR="00907B03" w:rsidRDefault="00907B03" w:rsidP="005E09C4">
      <w:pPr>
        <w:tabs>
          <w:tab w:val="left" w:pos="3155"/>
        </w:tabs>
        <w:rPr>
          <w:rFonts w:asciiTheme="minorHAnsi" w:hAnsiTheme="minorHAnsi"/>
          <w:b/>
          <w:sz w:val="20"/>
          <w:szCs w:val="20"/>
        </w:rPr>
      </w:pPr>
    </w:p>
    <w:p w:rsidR="00907B03" w:rsidRDefault="00907B03" w:rsidP="00546D5F">
      <w:pPr>
        <w:rPr>
          <w:rFonts w:ascii="Calibri" w:hAnsi="Calibri"/>
          <w:color w:val="000000"/>
          <w:sz w:val="18"/>
          <w:szCs w:val="18"/>
        </w:rPr>
      </w:pPr>
      <w:r w:rsidRPr="00907B03">
        <w:rPr>
          <w:rFonts w:asciiTheme="minorHAnsi" w:hAnsiTheme="minorHAnsi"/>
          <w:sz w:val="20"/>
          <w:szCs w:val="20"/>
        </w:rPr>
        <w:t>Oferta najkorzystniejsza:</w:t>
      </w:r>
      <w:r w:rsidR="00546D5F" w:rsidRPr="00546D5F">
        <w:rPr>
          <w:rFonts w:ascii="Calibri" w:hAnsi="Calibri"/>
          <w:color w:val="000000"/>
          <w:sz w:val="18"/>
          <w:szCs w:val="18"/>
        </w:rPr>
        <w:t xml:space="preserve"> </w:t>
      </w:r>
      <w:r w:rsidR="00546D5F" w:rsidRPr="00546D5F">
        <w:rPr>
          <w:rFonts w:ascii="Calibri" w:hAnsi="Calibri"/>
          <w:b/>
          <w:color w:val="000000"/>
          <w:sz w:val="18"/>
          <w:szCs w:val="18"/>
        </w:rPr>
        <w:t>Jan Palacz</w:t>
      </w:r>
      <w:r w:rsidR="00546D5F">
        <w:rPr>
          <w:rFonts w:ascii="Calibri" w:hAnsi="Calibri"/>
          <w:color w:val="000000"/>
          <w:sz w:val="18"/>
          <w:szCs w:val="18"/>
        </w:rPr>
        <w:t xml:space="preserve"> ul. Janka z Czarnkowa 28, 64-730 Wieleń</w:t>
      </w:r>
    </w:p>
    <w:p w:rsidR="00546D5F" w:rsidRPr="00546D5F" w:rsidRDefault="00546D5F" w:rsidP="00546D5F">
      <w:pPr>
        <w:rPr>
          <w:rFonts w:ascii="Calibri" w:hAnsi="Calibri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280"/>
        <w:gridCol w:w="1975"/>
        <w:gridCol w:w="1974"/>
        <w:gridCol w:w="1778"/>
      </w:tblGrid>
      <w:tr w:rsidR="00596004" w:rsidRPr="00BB5732" w:rsidTr="00E961D1">
        <w:trPr>
          <w:trHeight w:val="1425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6004" w:rsidRPr="002F373A" w:rsidRDefault="00596004" w:rsidP="00596004">
            <w:pPr>
              <w:jc w:val="center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2F373A">
              <w:rPr>
                <w:rFonts w:ascii="Calibri" w:hAnsi="Calibri"/>
                <w:i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6004" w:rsidRPr="002F373A" w:rsidRDefault="00596004" w:rsidP="00596004">
            <w:pPr>
              <w:jc w:val="center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2F373A">
              <w:rPr>
                <w:rFonts w:ascii="Calibri" w:hAnsi="Calibri"/>
                <w:i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6004" w:rsidRPr="002F373A" w:rsidRDefault="00596004" w:rsidP="00596004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Kryterium oceny ofert - Łączna cena brutto za</w:t>
            </w:r>
          </w:p>
          <w:p w:rsidR="00596004" w:rsidRPr="002F373A" w:rsidRDefault="00596004" w:rsidP="00596004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wykonanie zamówienia –20%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6004" w:rsidRPr="002F373A" w:rsidRDefault="00596004" w:rsidP="00596004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Kryterium oceny ofert </w:t>
            </w:r>
          </w:p>
          <w:p w:rsidR="00596004" w:rsidRPr="002F373A" w:rsidRDefault="00596004" w:rsidP="00596004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– Doświadczenie </w:t>
            </w:r>
          </w:p>
          <w:p w:rsidR="00596004" w:rsidRPr="002F373A" w:rsidRDefault="00596004" w:rsidP="00596004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– 80%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6004" w:rsidRPr="002F373A" w:rsidRDefault="00596004" w:rsidP="00596004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Łączna liczba punktów uzyskanych </w:t>
            </w:r>
          </w:p>
          <w:p w:rsidR="00596004" w:rsidRPr="002F373A" w:rsidRDefault="00596004" w:rsidP="00596004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w ramach kryteriów oceny ofert</w:t>
            </w:r>
          </w:p>
        </w:tc>
      </w:tr>
      <w:tr w:rsidR="00886BB7" w:rsidRPr="00F262F4" w:rsidTr="00D11FA9">
        <w:trPr>
          <w:trHeight w:val="856"/>
          <w:jc w:val="center"/>
        </w:trPr>
        <w:tc>
          <w:tcPr>
            <w:tcW w:w="710" w:type="dxa"/>
            <w:vAlign w:val="center"/>
          </w:tcPr>
          <w:p w:rsidR="00886BB7" w:rsidRPr="00820188" w:rsidRDefault="00886BB7" w:rsidP="001A0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80" w:type="dxa"/>
            <w:vAlign w:val="center"/>
          </w:tcPr>
          <w:p w:rsidR="00886BB7" w:rsidRDefault="00886BB7" w:rsidP="001A0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Jan Palacz ul. Janka z Czarnkowa 28</w:t>
            </w:r>
          </w:p>
          <w:p w:rsidR="00886BB7" w:rsidRPr="00820188" w:rsidRDefault="00886BB7" w:rsidP="001A0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64-730 Wieleń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86BB7" w:rsidRPr="00820188" w:rsidRDefault="00004440" w:rsidP="001A0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14,14 pkt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886BB7" w:rsidRPr="00820188" w:rsidRDefault="00F6703D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86BB7" w:rsidRPr="00820188" w:rsidRDefault="00F6703D" w:rsidP="005E09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94,14 pkt</w:t>
            </w:r>
          </w:p>
        </w:tc>
      </w:tr>
      <w:tr w:rsidR="00BF343B" w:rsidRPr="00F262F4" w:rsidTr="003820CE">
        <w:trPr>
          <w:trHeight w:val="856"/>
          <w:jc w:val="center"/>
        </w:trPr>
        <w:tc>
          <w:tcPr>
            <w:tcW w:w="710" w:type="dxa"/>
            <w:vAlign w:val="center"/>
          </w:tcPr>
          <w:p w:rsidR="00BF343B" w:rsidRDefault="00BF343B" w:rsidP="001A0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280" w:type="dxa"/>
            <w:vAlign w:val="center"/>
          </w:tcPr>
          <w:p w:rsidR="00BF343B" w:rsidRDefault="00BF343B" w:rsidP="001A0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Paweł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Siemiatkowski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44-100 Gliwice </w:t>
            </w:r>
          </w:p>
          <w:p w:rsidR="00BF343B" w:rsidRDefault="00BF343B" w:rsidP="001A0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Poniatowskiego 3/19</w:t>
            </w:r>
          </w:p>
        </w:tc>
        <w:tc>
          <w:tcPr>
            <w:tcW w:w="5727" w:type="dxa"/>
            <w:gridSpan w:val="3"/>
            <w:shd w:val="clear" w:color="auto" w:fill="auto"/>
            <w:vAlign w:val="center"/>
          </w:tcPr>
          <w:p w:rsidR="00BF343B" w:rsidRPr="00820188" w:rsidRDefault="00BF343B" w:rsidP="00BF34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Oferta nie podlega ocenie</w:t>
            </w:r>
          </w:p>
        </w:tc>
      </w:tr>
    </w:tbl>
    <w:p w:rsidR="0000598F" w:rsidRPr="00B07371" w:rsidRDefault="0000598F" w:rsidP="0000598F">
      <w:pPr>
        <w:rPr>
          <w:rFonts w:ascii="Calibri" w:hAnsi="Calibri"/>
          <w:sz w:val="18"/>
          <w:szCs w:val="18"/>
          <w:u w:val="single"/>
        </w:rPr>
      </w:pPr>
      <w:r w:rsidRPr="00B07371">
        <w:rPr>
          <w:rFonts w:ascii="Calibri" w:hAnsi="Calibri"/>
          <w:sz w:val="18"/>
          <w:szCs w:val="18"/>
          <w:u w:val="single"/>
        </w:rPr>
        <w:t>Uzasadnienie faktyczne:</w:t>
      </w:r>
    </w:p>
    <w:p w:rsidR="0000598F" w:rsidRPr="00B07371" w:rsidRDefault="0000598F" w:rsidP="0000598F">
      <w:pPr>
        <w:tabs>
          <w:tab w:val="left" w:pos="1701"/>
        </w:tabs>
        <w:jc w:val="both"/>
        <w:rPr>
          <w:rFonts w:ascii="Calibri" w:hAnsi="Calibri"/>
          <w:sz w:val="18"/>
          <w:szCs w:val="18"/>
        </w:rPr>
      </w:pPr>
      <w:r w:rsidRPr="00B07371">
        <w:rPr>
          <w:rFonts w:ascii="Calibri" w:eastAsia="Calibri" w:hAnsi="Calibr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 w:rsidRPr="00B07371">
        <w:rPr>
          <w:rFonts w:ascii="Calibri" w:hAnsi="Calibri"/>
          <w:sz w:val="18"/>
          <w:szCs w:val="18"/>
        </w:rPr>
        <w:t xml:space="preserve"> tj.: cena brutto (C) – 20%, doświadczenie – 80%.</w:t>
      </w:r>
    </w:p>
    <w:p w:rsidR="0000598F" w:rsidRPr="00B07371" w:rsidRDefault="0000598F" w:rsidP="0000598F">
      <w:pPr>
        <w:rPr>
          <w:rFonts w:ascii="Calibri" w:hAnsi="Calibri"/>
          <w:sz w:val="18"/>
          <w:szCs w:val="18"/>
          <w:u w:val="single"/>
        </w:rPr>
      </w:pPr>
      <w:r w:rsidRPr="00B07371">
        <w:rPr>
          <w:rFonts w:ascii="Calibri" w:hAnsi="Calibri"/>
          <w:sz w:val="18"/>
          <w:szCs w:val="18"/>
          <w:u w:val="single"/>
        </w:rPr>
        <w:t>Uzasadnienie prawne:</w:t>
      </w:r>
    </w:p>
    <w:p w:rsidR="0000598F" w:rsidRPr="00B07371" w:rsidRDefault="0000598F" w:rsidP="0000598F">
      <w:pPr>
        <w:tabs>
          <w:tab w:val="left" w:pos="1701"/>
        </w:tabs>
        <w:jc w:val="both"/>
        <w:rPr>
          <w:rFonts w:ascii="Calibri" w:hAnsi="Calibri"/>
          <w:bCs/>
          <w:sz w:val="18"/>
          <w:szCs w:val="18"/>
        </w:rPr>
      </w:pPr>
      <w:r w:rsidRPr="00B07371">
        <w:rPr>
          <w:rFonts w:ascii="Calibri" w:hAnsi="Calibri"/>
          <w:bCs/>
          <w:sz w:val="18"/>
          <w:szCs w:val="18"/>
          <w:lang w:val="x-none"/>
        </w:rPr>
        <w:t>92 ust. 1</w:t>
      </w:r>
    </w:p>
    <w:p w:rsidR="005E09C4" w:rsidRDefault="0000598F" w:rsidP="0000598F">
      <w:pPr>
        <w:tabs>
          <w:tab w:val="left" w:pos="3155"/>
        </w:tabs>
        <w:rPr>
          <w:b/>
          <w:color w:val="000000"/>
        </w:rPr>
      </w:pPr>
      <w:r w:rsidRPr="00B07371">
        <w:rPr>
          <w:rFonts w:ascii="Calibri" w:hAnsi="Calibri"/>
          <w:sz w:val="18"/>
          <w:szCs w:val="18"/>
        </w:rPr>
        <w:t xml:space="preserve">1. Zamawiający informuje niezwłocznie wszystkich wykonawców o </w:t>
      </w:r>
      <w:r w:rsidRPr="00B07371">
        <w:rPr>
          <w:rFonts w:ascii="Calibri" w:hAnsi="Calibri" w:cs="A"/>
          <w:sz w:val="18"/>
          <w:szCs w:val="18"/>
        </w:rPr>
        <w:t>wyborze najkorzystniejszej oferty (…)</w:t>
      </w:r>
    </w:p>
    <w:p w:rsidR="00BA1337" w:rsidRDefault="00BA1337" w:rsidP="005E09C4">
      <w:pPr>
        <w:tabs>
          <w:tab w:val="left" w:pos="3155"/>
        </w:tabs>
        <w:rPr>
          <w:b/>
          <w:color w:val="000000"/>
        </w:rPr>
      </w:pPr>
    </w:p>
    <w:p w:rsidR="00BF343B" w:rsidRDefault="00BF343B" w:rsidP="00BF343B">
      <w:pPr>
        <w:tabs>
          <w:tab w:val="left" w:pos="1240"/>
        </w:tabs>
        <w:rPr>
          <w:rFonts w:asciiTheme="minorHAnsi" w:hAnsiTheme="minorHAnsi"/>
          <w:sz w:val="18"/>
          <w:szCs w:val="18"/>
        </w:rPr>
      </w:pPr>
      <w:r w:rsidRPr="0066752C">
        <w:rPr>
          <w:rFonts w:asciiTheme="minorHAnsi" w:hAnsiTheme="minorHAnsi"/>
          <w:sz w:val="18"/>
          <w:szCs w:val="18"/>
        </w:rPr>
        <w:t xml:space="preserve">Wykonawca </w:t>
      </w:r>
      <w:r>
        <w:rPr>
          <w:rFonts w:asciiTheme="minorHAnsi" w:hAnsiTheme="minorHAnsi"/>
          <w:sz w:val="18"/>
          <w:szCs w:val="18"/>
        </w:rPr>
        <w:t xml:space="preserve">Paweł </w:t>
      </w:r>
      <w:proofErr w:type="spellStart"/>
      <w:r>
        <w:rPr>
          <w:rFonts w:asciiTheme="minorHAnsi" w:hAnsiTheme="minorHAnsi"/>
          <w:sz w:val="18"/>
          <w:szCs w:val="18"/>
        </w:rPr>
        <w:t>Siemiatkowski</w:t>
      </w:r>
      <w:proofErr w:type="spellEnd"/>
      <w:r w:rsidRPr="0066752C">
        <w:rPr>
          <w:rFonts w:asciiTheme="minorHAnsi" w:hAnsiTheme="minorHAnsi"/>
          <w:sz w:val="18"/>
          <w:szCs w:val="18"/>
        </w:rPr>
        <w:t xml:space="preserve"> – został wykluczony z postępowania</w:t>
      </w:r>
    </w:p>
    <w:p w:rsidR="00BF343B" w:rsidRPr="0066752C" w:rsidRDefault="00BF343B" w:rsidP="00BF343B">
      <w:pPr>
        <w:jc w:val="both"/>
        <w:rPr>
          <w:rFonts w:asciiTheme="minorHAnsi" w:hAnsiTheme="minorHAnsi"/>
          <w:sz w:val="18"/>
          <w:szCs w:val="18"/>
          <w:u w:val="single"/>
        </w:rPr>
      </w:pPr>
      <w:r w:rsidRPr="0066752C"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BF343B" w:rsidRPr="0066752C" w:rsidRDefault="00BF343B" w:rsidP="00BF343B">
      <w:pPr>
        <w:keepNext/>
        <w:jc w:val="both"/>
        <w:outlineLvl w:val="1"/>
        <w:rPr>
          <w:rFonts w:asciiTheme="minorHAnsi" w:hAnsiTheme="minorHAnsi"/>
          <w:b/>
          <w:bCs/>
          <w:i/>
          <w:iCs/>
          <w:sz w:val="18"/>
          <w:szCs w:val="18"/>
        </w:rPr>
      </w:pPr>
      <w:r w:rsidRPr="0066752C">
        <w:rPr>
          <w:rFonts w:asciiTheme="minorHAnsi" w:hAnsiTheme="minorHAnsi"/>
          <w:bCs/>
          <w:iCs/>
          <w:sz w:val="18"/>
          <w:szCs w:val="18"/>
          <w:lang w:val="x-none"/>
        </w:rPr>
        <w:t>Zamawiający wezwał do uzupełnienia dokumentów potwierdzających warunki udziału w postępowaniu. Wykonawca nie uzupełnił dokumentów w terminie wyznaczonym przez Zamawiającego</w:t>
      </w:r>
    </w:p>
    <w:p w:rsidR="00BF343B" w:rsidRPr="0066752C" w:rsidRDefault="00BF343B" w:rsidP="00BF343B">
      <w:pPr>
        <w:jc w:val="both"/>
        <w:rPr>
          <w:rFonts w:asciiTheme="minorHAnsi" w:hAnsiTheme="minorHAnsi" w:cs="Arial"/>
          <w:sz w:val="18"/>
          <w:szCs w:val="18"/>
          <w:u w:val="single"/>
        </w:rPr>
      </w:pPr>
      <w:r w:rsidRPr="0066752C">
        <w:rPr>
          <w:rFonts w:asciiTheme="minorHAnsi" w:hAnsiTheme="minorHAnsi" w:cs="Arial"/>
          <w:sz w:val="18"/>
          <w:szCs w:val="18"/>
          <w:u w:val="single"/>
        </w:rPr>
        <w:t>Uzasadnienie prawne:</w:t>
      </w:r>
    </w:p>
    <w:p w:rsidR="00BF343B" w:rsidRPr="0066752C" w:rsidRDefault="00BF343B" w:rsidP="00BF343B">
      <w:pPr>
        <w:jc w:val="both"/>
        <w:rPr>
          <w:rFonts w:asciiTheme="minorHAnsi" w:hAnsiTheme="minorHAnsi" w:cs="Arial"/>
          <w:sz w:val="18"/>
          <w:szCs w:val="18"/>
        </w:rPr>
      </w:pPr>
      <w:r w:rsidRPr="0066752C">
        <w:rPr>
          <w:rFonts w:asciiTheme="minorHAnsi" w:hAnsiTheme="minorHAnsi" w:cs="Arial"/>
          <w:sz w:val="18"/>
          <w:szCs w:val="18"/>
        </w:rPr>
        <w:t xml:space="preserve">art. 24 ust. 1 </w:t>
      </w:r>
    </w:p>
    <w:p w:rsidR="00BF343B" w:rsidRPr="0066752C" w:rsidRDefault="00BF343B" w:rsidP="00BF343B">
      <w:pPr>
        <w:jc w:val="both"/>
        <w:rPr>
          <w:rFonts w:asciiTheme="minorHAnsi" w:hAnsiTheme="minorHAnsi" w:cs="Arial"/>
          <w:sz w:val="18"/>
          <w:szCs w:val="18"/>
        </w:rPr>
      </w:pPr>
      <w:r w:rsidRPr="0066752C">
        <w:rPr>
          <w:rFonts w:asciiTheme="minorHAnsi" w:hAnsiTheme="minorHAnsi" w:cs="Arial"/>
          <w:sz w:val="18"/>
          <w:szCs w:val="18"/>
        </w:rPr>
        <w:t xml:space="preserve">Z postępowania o udzielenie zamówienia wyklucza się: </w:t>
      </w:r>
    </w:p>
    <w:p w:rsidR="00BF343B" w:rsidRPr="0066752C" w:rsidRDefault="00BF343B" w:rsidP="00BF343B">
      <w:pPr>
        <w:jc w:val="both"/>
        <w:rPr>
          <w:rFonts w:asciiTheme="minorHAnsi" w:hAnsiTheme="minorHAnsi" w:cs="Arial"/>
          <w:sz w:val="18"/>
          <w:szCs w:val="18"/>
        </w:rPr>
      </w:pPr>
      <w:r w:rsidRPr="0066752C">
        <w:rPr>
          <w:rFonts w:asciiTheme="minorHAnsi" w:hAnsiTheme="minorHAnsi" w:cs="Arial"/>
          <w:sz w:val="18"/>
          <w:szCs w:val="18"/>
        </w:rPr>
        <w:t>Wykonawcę, który nie wykazał spełnienia warunków udziału w postepowaniu (...) lub nie wykazał braku podstaw wykluczenia</w:t>
      </w:r>
      <w:r w:rsidRPr="0066752C">
        <w:rPr>
          <w:rFonts w:asciiTheme="minorHAnsi" w:hAnsiTheme="minorHAnsi" w:cs="Arial"/>
          <w:sz w:val="18"/>
          <w:szCs w:val="18"/>
        </w:rPr>
        <w:br/>
        <w:t>art. 24.4</w:t>
      </w:r>
    </w:p>
    <w:p w:rsidR="00BF343B" w:rsidRPr="0066752C" w:rsidRDefault="00BF343B" w:rsidP="00BF343B">
      <w:pPr>
        <w:jc w:val="both"/>
        <w:rPr>
          <w:rFonts w:asciiTheme="minorHAnsi" w:hAnsiTheme="minorHAnsi" w:cs="Arial"/>
          <w:sz w:val="18"/>
          <w:szCs w:val="18"/>
        </w:rPr>
      </w:pPr>
      <w:r w:rsidRPr="0066752C">
        <w:rPr>
          <w:rFonts w:asciiTheme="minorHAnsi" w:hAnsiTheme="minorHAnsi" w:cs="Arial"/>
          <w:sz w:val="18"/>
          <w:szCs w:val="18"/>
        </w:rPr>
        <w:t>Ofertę wykonawcy wykluczonego uznaje się za odrzuconą.</w:t>
      </w:r>
    </w:p>
    <w:p w:rsidR="0007652C" w:rsidRDefault="0007652C" w:rsidP="005E09C4">
      <w:pPr>
        <w:tabs>
          <w:tab w:val="left" w:pos="3155"/>
        </w:tabs>
        <w:rPr>
          <w:b/>
          <w:color w:val="000000"/>
        </w:rPr>
      </w:pPr>
    </w:p>
    <w:p w:rsidR="00701731" w:rsidRDefault="00701731" w:rsidP="005E09C4">
      <w:pPr>
        <w:tabs>
          <w:tab w:val="left" w:pos="3155"/>
        </w:tabs>
        <w:rPr>
          <w:rFonts w:asciiTheme="minorHAnsi" w:hAnsiTheme="minorHAnsi"/>
          <w:b/>
          <w:color w:val="000000"/>
          <w:sz w:val="20"/>
          <w:szCs w:val="20"/>
        </w:rPr>
      </w:pPr>
    </w:p>
    <w:p w:rsidR="00885D76" w:rsidRPr="00885D76" w:rsidRDefault="00885D76" w:rsidP="005E09C4">
      <w:pPr>
        <w:tabs>
          <w:tab w:val="left" w:pos="3155"/>
        </w:tabs>
        <w:rPr>
          <w:rFonts w:asciiTheme="minorHAnsi" w:hAnsiTheme="minorHAnsi"/>
          <w:b/>
          <w:color w:val="000000"/>
          <w:sz w:val="20"/>
          <w:szCs w:val="20"/>
        </w:rPr>
      </w:pPr>
      <w:r w:rsidRPr="00885D76">
        <w:rPr>
          <w:rFonts w:asciiTheme="minorHAnsi" w:hAnsiTheme="minorHAnsi"/>
          <w:b/>
          <w:color w:val="000000"/>
          <w:sz w:val="20"/>
          <w:szCs w:val="20"/>
        </w:rPr>
        <w:t>Część 58</w:t>
      </w:r>
    </w:p>
    <w:p w:rsidR="00885D76" w:rsidRDefault="00885D76" w:rsidP="005E09C4">
      <w:pPr>
        <w:tabs>
          <w:tab w:val="left" w:pos="3155"/>
        </w:tabs>
        <w:rPr>
          <w:rFonts w:ascii="Calibri" w:hAnsi="Calibri"/>
          <w:b/>
          <w:sz w:val="18"/>
          <w:szCs w:val="20"/>
        </w:rPr>
      </w:pPr>
      <w:r>
        <w:rPr>
          <w:rFonts w:ascii="Calibri" w:hAnsi="Calibri"/>
          <w:b/>
          <w:sz w:val="18"/>
          <w:szCs w:val="18"/>
        </w:rPr>
        <w:t xml:space="preserve">Mechanika lotnicza </w:t>
      </w:r>
      <w:r w:rsidRPr="00163540">
        <w:rPr>
          <w:rFonts w:ascii="Calibri" w:hAnsi="Calibri"/>
          <w:b/>
          <w:sz w:val="18"/>
          <w:szCs w:val="20"/>
        </w:rPr>
        <w:t>(1 suplement do dyplomu i 1 suplement do kwalifikacji)</w:t>
      </w:r>
    </w:p>
    <w:p w:rsidR="00907B03" w:rsidRDefault="00907B03" w:rsidP="005E09C4">
      <w:pPr>
        <w:tabs>
          <w:tab w:val="left" w:pos="3155"/>
        </w:tabs>
        <w:rPr>
          <w:rFonts w:ascii="Calibri" w:hAnsi="Calibri"/>
          <w:b/>
          <w:sz w:val="18"/>
          <w:szCs w:val="20"/>
        </w:rPr>
      </w:pPr>
    </w:p>
    <w:p w:rsidR="004B7C38" w:rsidRPr="00546D5F" w:rsidRDefault="00907B03" w:rsidP="00546D5F">
      <w:pPr>
        <w:framePr w:hSpace="141" w:wrap="around" w:vAnchor="text" w:hAnchor="page" w:x="1063" w:y="79"/>
        <w:rPr>
          <w:rFonts w:ascii="Calibri" w:hAnsi="Calibri"/>
          <w:color w:val="000000"/>
          <w:sz w:val="20"/>
          <w:szCs w:val="20"/>
        </w:rPr>
      </w:pPr>
      <w:r w:rsidRPr="00546D5F">
        <w:rPr>
          <w:rFonts w:ascii="Calibri" w:hAnsi="Calibri"/>
          <w:sz w:val="20"/>
          <w:szCs w:val="20"/>
        </w:rPr>
        <w:t xml:space="preserve">Oferta najkorzystniejsza: </w:t>
      </w:r>
      <w:r w:rsidR="004B7C38" w:rsidRPr="00546D5F">
        <w:rPr>
          <w:rFonts w:ascii="Calibri" w:hAnsi="Calibri"/>
          <w:b/>
          <w:color w:val="000000"/>
          <w:sz w:val="20"/>
          <w:szCs w:val="20"/>
        </w:rPr>
        <w:t>Dominik Kozik</w:t>
      </w:r>
      <w:r w:rsidR="004B7C38" w:rsidRPr="00546D5F">
        <w:rPr>
          <w:rFonts w:ascii="Calibri" w:hAnsi="Calibri"/>
          <w:color w:val="000000"/>
          <w:sz w:val="20"/>
          <w:szCs w:val="20"/>
        </w:rPr>
        <w:t xml:space="preserve"> ul. Szwoleżerów 2/20, 35-216 Rzeszów</w:t>
      </w:r>
    </w:p>
    <w:p w:rsidR="00885D76" w:rsidRDefault="00885D76" w:rsidP="004B7C38">
      <w:pPr>
        <w:tabs>
          <w:tab w:val="left" w:pos="3155"/>
        </w:tabs>
        <w:rPr>
          <w:b/>
          <w:color w:val="000000"/>
          <w:sz w:val="16"/>
          <w:szCs w:val="16"/>
        </w:rPr>
      </w:pPr>
    </w:p>
    <w:p w:rsidR="004B7C38" w:rsidRDefault="004B7C38" w:rsidP="004B7C38">
      <w:pPr>
        <w:tabs>
          <w:tab w:val="left" w:pos="3155"/>
        </w:tabs>
        <w:rPr>
          <w:b/>
          <w:color w:val="000000"/>
          <w:sz w:val="16"/>
          <w:szCs w:val="16"/>
        </w:rPr>
      </w:pPr>
    </w:p>
    <w:p w:rsidR="00546D5F" w:rsidRPr="00885D76" w:rsidRDefault="00546D5F" w:rsidP="004B7C38">
      <w:pPr>
        <w:tabs>
          <w:tab w:val="left" w:pos="3155"/>
        </w:tabs>
        <w:rPr>
          <w:b/>
          <w:color w:val="000000"/>
          <w:sz w:val="16"/>
          <w:szCs w:val="16"/>
        </w:rPr>
      </w:pPr>
    </w:p>
    <w:tbl>
      <w:tblPr>
        <w:tblpPr w:leftFromText="141" w:rightFromText="141" w:vertAnchor="text" w:horzAnchor="margin" w:tblpX="108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226"/>
        <w:gridCol w:w="2019"/>
        <w:gridCol w:w="1993"/>
        <w:gridCol w:w="1799"/>
      </w:tblGrid>
      <w:tr w:rsidR="008C10BA" w:rsidRPr="00BB5732" w:rsidTr="00E961D1">
        <w:trPr>
          <w:trHeight w:val="142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10BA" w:rsidRPr="002F373A" w:rsidRDefault="008C10BA" w:rsidP="0000598F">
            <w:pPr>
              <w:jc w:val="center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2F373A">
              <w:rPr>
                <w:rFonts w:ascii="Calibri" w:hAnsi="Calibri"/>
                <w:i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10BA" w:rsidRPr="002F373A" w:rsidRDefault="008C10BA" w:rsidP="0000598F">
            <w:pPr>
              <w:jc w:val="center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2F373A">
              <w:rPr>
                <w:rFonts w:ascii="Calibri" w:hAnsi="Calibri"/>
                <w:i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10BA" w:rsidRPr="002F373A" w:rsidRDefault="008C10BA" w:rsidP="0000598F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Kryterium oceny ofert - Łączna cena brutto za</w:t>
            </w:r>
          </w:p>
          <w:p w:rsidR="008C10BA" w:rsidRPr="002F373A" w:rsidRDefault="008C10BA" w:rsidP="0000598F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wykonanie zamówienia –20%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10BA" w:rsidRPr="002F373A" w:rsidRDefault="008C10BA" w:rsidP="0000598F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Kryterium oceny ofert </w:t>
            </w:r>
          </w:p>
          <w:p w:rsidR="008C10BA" w:rsidRPr="002F373A" w:rsidRDefault="008C10BA" w:rsidP="0000598F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– Doświadczenie </w:t>
            </w:r>
          </w:p>
          <w:p w:rsidR="008C10BA" w:rsidRPr="002F373A" w:rsidRDefault="008C10BA" w:rsidP="0000598F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– 80%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10BA" w:rsidRPr="002F373A" w:rsidRDefault="008C10BA" w:rsidP="0000598F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Łączna liczba punktów uzyskanych </w:t>
            </w:r>
          </w:p>
          <w:p w:rsidR="008C10BA" w:rsidRPr="002F373A" w:rsidRDefault="008C10BA" w:rsidP="0000598F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w ramach kryteriów oceny ofert</w:t>
            </w:r>
          </w:p>
        </w:tc>
      </w:tr>
      <w:tr w:rsidR="00601372" w:rsidRPr="00F8573F" w:rsidTr="00D11FA9">
        <w:trPr>
          <w:trHeight w:val="856"/>
        </w:trPr>
        <w:tc>
          <w:tcPr>
            <w:tcW w:w="710" w:type="dxa"/>
            <w:vAlign w:val="center"/>
          </w:tcPr>
          <w:p w:rsidR="00601372" w:rsidRPr="00DF2E81" w:rsidRDefault="00601372" w:rsidP="006013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226" w:type="dxa"/>
            <w:vAlign w:val="center"/>
          </w:tcPr>
          <w:p w:rsidR="00601372" w:rsidRDefault="00601372" w:rsidP="006013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Dominik Kozik ul. Szwoleżerów 2/20</w:t>
            </w:r>
          </w:p>
          <w:p w:rsidR="00601372" w:rsidRPr="00DF2E81" w:rsidRDefault="00601372" w:rsidP="006013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35-216 Rzeszów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01372" w:rsidRPr="00DF2E81" w:rsidRDefault="004B7C38" w:rsidP="006013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601372" w:rsidRPr="00DF2E81" w:rsidRDefault="004B7C38" w:rsidP="006013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40,00 pkt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601372" w:rsidRPr="00DF2E81" w:rsidRDefault="004B7C38" w:rsidP="006013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60,00 pkt</w:t>
            </w:r>
          </w:p>
        </w:tc>
      </w:tr>
    </w:tbl>
    <w:p w:rsidR="0000598F" w:rsidRPr="00B07371" w:rsidRDefault="0000598F" w:rsidP="0000598F">
      <w:pPr>
        <w:rPr>
          <w:rFonts w:ascii="Calibri" w:hAnsi="Calibri"/>
          <w:sz w:val="18"/>
          <w:szCs w:val="18"/>
          <w:u w:val="single"/>
        </w:rPr>
      </w:pPr>
      <w:r w:rsidRPr="00B07371">
        <w:rPr>
          <w:rFonts w:ascii="Calibri" w:hAnsi="Calibri"/>
          <w:sz w:val="18"/>
          <w:szCs w:val="18"/>
          <w:u w:val="single"/>
        </w:rPr>
        <w:t>Uzasadnienie faktyczne:</w:t>
      </w:r>
    </w:p>
    <w:p w:rsidR="0000598F" w:rsidRPr="00B07371" w:rsidRDefault="0000598F" w:rsidP="0000598F">
      <w:pPr>
        <w:tabs>
          <w:tab w:val="left" w:pos="1701"/>
        </w:tabs>
        <w:jc w:val="both"/>
        <w:rPr>
          <w:rFonts w:ascii="Calibri" w:hAnsi="Calibri"/>
          <w:sz w:val="18"/>
          <w:szCs w:val="18"/>
        </w:rPr>
      </w:pPr>
      <w:r w:rsidRPr="00B07371">
        <w:rPr>
          <w:rFonts w:ascii="Calibri" w:eastAsia="Calibri" w:hAnsi="Calibr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 w:rsidRPr="00B07371">
        <w:rPr>
          <w:rFonts w:ascii="Calibri" w:hAnsi="Calibri"/>
          <w:sz w:val="18"/>
          <w:szCs w:val="18"/>
        </w:rPr>
        <w:t xml:space="preserve"> tj.: cena brutto (C) – 20%, doświadczenie – 80%.</w:t>
      </w:r>
    </w:p>
    <w:p w:rsidR="0000598F" w:rsidRPr="00B07371" w:rsidRDefault="0000598F" w:rsidP="0000598F">
      <w:pPr>
        <w:rPr>
          <w:rFonts w:ascii="Calibri" w:hAnsi="Calibri"/>
          <w:sz w:val="18"/>
          <w:szCs w:val="18"/>
          <w:u w:val="single"/>
        </w:rPr>
      </w:pPr>
      <w:r w:rsidRPr="00B07371">
        <w:rPr>
          <w:rFonts w:ascii="Calibri" w:hAnsi="Calibri"/>
          <w:sz w:val="18"/>
          <w:szCs w:val="18"/>
          <w:u w:val="single"/>
        </w:rPr>
        <w:t>Uzasadnienie prawne:</w:t>
      </w:r>
    </w:p>
    <w:p w:rsidR="0000598F" w:rsidRPr="00B07371" w:rsidRDefault="0000598F" w:rsidP="0000598F">
      <w:pPr>
        <w:tabs>
          <w:tab w:val="left" w:pos="1701"/>
        </w:tabs>
        <w:jc w:val="both"/>
        <w:rPr>
          <w:rFonts w:ascii="Calibri" w:hAnsi="Calibri"/>
          <w:bCs/>
          <w:sz w:val="18"/>
          <w:szCs w:val="18"/>
        </w:rPr>
      </w:pPr>
      <w:r w:rsidRPr="00B07371">
        <w:rPr>
          <w:rFonts w:ascii="Calibri" w:hAnsi="Calibri"/>
          <w:bCs/>
          <w:sz w:val="18"/>
          <w:szCs w:val="18"/>
          <w:lang w:val="x-none"/>
        </w:rPr>
        <w:t>92 ust. 1</w:t>
      </w:r>
    </w:p>
    <w:p w:rsidR="005E09C4" w:rsidRDefault="0000598F" w:rsidP="0000598F">
      <w:pPr>
        <w:tabs>
          <w:tab w:val="left" w:pos="3155"/>
        </w:tabs>
        <w:rPr>
          <w:b/>
          <w:color w:val="000000"/>
        </w:rPr>
      </w:pPr>
      <w:r w:rsidRPr="00B07371">
        <w:rPr>
          <w:rFonts w:ascii="Calibri" w:hAnsi="Calibri"/>
          <w:sz w:val="18"/>
          <w:szCs w:val="18"/>
        </w:rPr>
        <w:t xml:space="preserve">1. Zamawiający informuje niezwłocznie wszystkich wykonawców o </w:t>
      </w:r>
      <w:r w:rsidRPr="00B07371">
        <w:rPr>
          <w:rFonts w:ascii="Calibri" w:hAnsi="Calibri" w:cs="A"/>
          <w:sz w:val="18"/>
          <w:szCs w:val="18"/>
        </w:rPr>
        <w:t>wyborze najkorzystniejszej oferty (…)</w:t>
      </w:r>
    </w:p>
    <w:p w:rsidR="006D108C" w:rsidRDefault="006D108C" w:rsidP="005E09C4">
      <w:pPr>
        <w:tabs>
          <w:tab w:val="left" w:pos="3155"/>
        </w:tabs>
        <w:rPr>
          <w:b/>
          <w:color w:val="000000"/>
        </w:rPr>
      </w:pPr>
    </w:p>
    <w:p w:rsidR="0007652C" w:rsidRDefault="0007652C" w:rsidP="005E09C4">
      <w:pPr>
        <w:tabs>
          <w:tab w:val="left" w:pos="3155"/>
        </w:tabs>
        <w:rPr>
          <w:rFonts w:asciiTheme="minorHAnsi" w:hAnsiTheme="minorHAnsi"/>
          <w:b/>
          <w:color w:val="000000"/>
          <w:sz w:val="20"/>
          <w:szCs w:val="20"/>
        </w:rPr>
      </w:pPr>
    </w:p>
    <w:p w:rsidR="00E4748A" w:rsidRPr="007C10C1" w:rsidRDefault="007C10C1" w:rsidP="005E09C4">
      <w:pPr>
        <w:tabs>
          <w:tab w:val="left" w:pos="3155"/>
        </w:tabs>
        <w:rPr>
          <w:rFonts w:asciiTheme="minorHAnsi" w:hAnsiTheme="minorHAnsi"/>
          <w:b/>
          <w:color w:val="000000"/>
          <w:sz w:val="20"/>
          <w:szCs w:val="20"/>
        </w:rPr>
      </w:pPr>
      <w:r w:rsidRPr="007C10C1">
        <w:rPr>
          <w:rFonts w:asciiTheme="minorHAnsi" w:hAnsiTheme="minorHAnsi"/>
          <w:b/>
          <w:color w:val="000000"/>
          <w:sz w:val="20"/>
          <w:szCs w:val="20"/>
        </w:rPr>
        <w:t>Część 59</w:t>
      </w:r>
    </w:p>
    <w:p w:rsidR="007C10C1" w:rsidRDefault="007C10C1" w:rsidP="005E09C4">
      <w:pPr>
        <w:tabs>
          <w:tab w:val="left" w:pos="3155"/>
        </w:tabs>
        <w:rPr>
          <w:rFonts w:asciiTheme="minorHAnsi" w:hAnsiTheme="minorHAnsi"/>
          <w:b/>
          <w:sz w:val="20"/>
          <w:szCs w:val="20"/>
        </w:rPr>
      </w:pPr>
      <w:r w:rsidRPr="007C10C1">
        <w:rPr>
          <w:rFonts w:asciiTheme="minorHAnsi" w:hAnsiTheme="minorHAnsi"/>
          <w:b/>
          <w:sz w:val="20"/>
          <w:szCs w:val="20"/>
        </w:rPr>
        <w:t>Mechanika lotnicza (1 suplement do dyplomu i 1 suplement do kwalifikacji)</w:t>
      </w:r>
    </w:p>
    <w:p w:rsidR="00907B03" w:rsidRDefault="00907B03" w:rsidP="005E09C4">
      <w:pPr>
        <w:tabs>
          <w:tab w:val="left" w:pos="3155"/>
        </w:tabs>
        <w:rPr>
          <w:rFonts w:asciiTheme="minorHAnsi" w:hAnsiTheme="minorHAnsi"/>
          <w:b/>
          <w:sz w:val="20"/>
          <w:szCs w:val="20"/>
        </w:rPr>
      </w:pPr>
    </w:p>
    <w:p w:rsidR="00907B03" w:rsidRPr="00546D5F" w:rsidRDefault="00907B03" w:rsidP="005E09C4">
      <w:pPr>
        <w:tabs>
          <w:tab w:val="left" w:pos="3155"/>
        </w:tabs>
        <w:rPr>
          <w:rFonts w:asciiTheme="minorHAnsi" w:hAnsiTheme="minorHAnsi"/>
          <w:sz w:val="20"/>
          <w:szCs w:val="20"/>
        </w:rPr>
      </w:pPr>
      <w:r w:rsidRPr="00546D5F">
        <w:rPr>
          <w:rFonts w:asciiTheme="minorHAnsi" w:hAnsiTheme="minorHAnsi"/>
          <w:sz w:val="20"/>
          <w:szCs w:val="20"/>
        </w:rPr>
        <w:t>Oferta najkorzystniejsza:</w:t>
      </w:r>
      <w:r w:rsidR="004B7C38" w:rsidRPr="00546D5F">
        <w:rPr>
          <w:rFonts w:ascii="Calibri" w:hAnsi="Calibri"/>
          <w:b/>
          <w:color w:val="000000"/>
          <w:sz w:val="20"/>
          <w:szCs w:val="20"/>
        </w:rPr>
        <w:t xml:space="preserve"> Dominik Kozik</w:t>
      </w:r>
      <w:r w:rsidR="004B7C38" w:rsidRPr="00546D5F">
        <w:rPr>
          <w:rFonts w:ascii="Calibri" w:hAnsi="Calibri"/>
          <w:color w:val="000000"/>
          <w:sz w:val="20"/>
          <w:szCs w:val="20"/>
        </w:rPr>
        <w:t xml:space="preserve"> ul. Szwoleżerów 2/20, 35-216 Rzeszów</w:t>
      </w:r>
    </w:p>
    <w:p w:rsidR="007C10C1" w:rsidRPr="002B4FA1" w:rsidRDefault="007C10C1" w:rsidP="005E09C4">
      <w:pPr>
        <w:tabs>
          <w:tab w:val="left" w:pos="3155"/>
        </w:tabs>
        <w:rPr>
          <w:rFonts w:asciiTheme="minorHAnsi" w:hAnsiTheme="minorHAnsi"/>
          <w:b/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1985"/>
        <w:gridCol w:w="1984"/>
        <w:gridCol w:w="1843"/>
      </w:tblGrid>
      <w:tr w:rsidR="004729BA" w:rsidRPr="00D3076D" w:rsidTr="00E961D1">
        <w:trPr>
          <w:trHeight w:val="585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4729BA" w:rsidRPr="002F373A" w:rsidRDefault="004729BA" w:rsidP="004729BA">
            <w:pPr>
              <w:jc w:val="center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2F373A">
              <w:rPr>
                <w:rFonts w:ascii="Calibri" w:hAnsi="Calibri"/>
                <w:i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4729BA" w:rsidRPr="002F373A" w:rsidRDefault="004729BA" w:rsidP="004729BA">
            <w:pPr>
              <w:jc w:val="center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2F373A">
              <w:rPr>
                <w:rFonts w:ascii="Calibri" w:hAnsi="Calibri"/>
                <w:i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4729BA" w:rsidRPr="002F373A" w:rsidRDefault="004729BA" w:rsidP="004729BA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Kryterium oceny ofert - Łączna cena brutto za</w:t>
            </w:r>
          </w:p>
          <w:p w:rsidR="004729BA" w:rsidRPr="002F373A" w:rsidRDefault="004729BA" w:rsidP="004729BA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wykonanie zamówienia –20%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729BA" w:rsidRPr="002F373A" w:rsidRDefault="004729BA" w:rsidP="004729BA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Kryterium oceny ofert </w:t>
            </w:r>
          </w:p>
          <w:p w:rsidR="004729BA" w:rsidRPr="002F373A" w:rsidRDefault="004729BA" w:rsidP="004729BA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– Doświadczenie </w:t>
            </w:r>
          </w:p>
          <w:p w:rsidR="004729BA" w:rsidRPr="002F373A" w:rsidRDefault="004729BA" w:rsidP="004729BA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– 80%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729BA" w:rsidRPr="002F373A" w:rsidRDefault="004729BA" w:rsidP="004729BA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Łączna liczba punktów uzyskanych </w:t>
            </w:r>
          </w:p>
          <w:p w:rsidR="004729BA" w:rsidRPr="002F373A" w:rsidRDefault="004729BA" w:rsidP="004729BA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w ramach kryteriów oceny ofert</w:t>
            </w:r>
          </w:p>
        </w:tc>
      </w:tr>
      <w:tr w:rsidR="00601372" w:rsidRPr="00D3076D" w:rsidTr="001A0479">
        <w:trPr>
          <w:trHeight w:val="691"/>
        </w:trPr>
        <w:tc>
          <w:tcPr>
            <w:tcW w:w="817" w:type="dxa"/>
            <w:vAlign w:val="center"/>
          </w:tcPr>
          <w:p w:rsidR="00601372" w:rsidRPr="00DF2E81" w:rsidRDefault="00601372" w:rsidP="006013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260" w:type="dxa"/>
            <w:vAlign w:val="center"/>
          </w:tcPr>
          <w:p w:rsidR="00601372" w:rsidRDefault="00601372" w:rsidP="006013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Dominik Kozik ul. Szwoleżerów 2/20</w:t>
            </w:r>
          </w:p>
          <w:p w:rsidR="00601372" w:rsidRPr="00DF2E81" w:rsidRDefault="00601372" w:rsidP="006013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35-216 Rzeszów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372" w:rsidRPr="004B7C38" w:rsidRDefault="004B7C38" w:rsidP="0060137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B7C38">
              <w:rPr>
                <w:rFonts w:ascii="Calibri" w:hAnsi="Calibr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1372" w:rsidRPr="004B7C38" w:rsidRDefault="004B7C38" w:rsidP="00601372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 w:rsidRPr="004B7C38">
              <w:rPr>
                <w:rFonts w:ascii="Calibri" w:hAnsi="Calibri"/>
                <w:iCs/>
                <w:color w:val="000000"/>
                <w:sz w:val="18"/>
                <w:szCs w:val="18"/>
              </w:rPr>
              <w:t>40,00 pkt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1372" w:rsidRPr="004B7C38" w:rsidRDefault="004B7C38" w:rsidP="00601372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 w:rsidRPr="004B7C38">
              <w:rPr>
                <w:rFonts w:ascii="Calibri" w:hAnsi="Calibri"/>
                <w:iCs/>
                <w:color w:val="000000"/>
                <w:sz w:val="18"/>
                <w:szCs w:val="18"/>
              </w:rPr>
              <w:t>60,00 pkt</w:t>
            </w:r>
          </w:p>
        </w:tc>
      </w:tr>
    </w:tbl>
    <w:p w:rsidR="0000598F" w:rsidRPr="00B07371" w:rsidRDefault="0000598F" w:rsidP="0000598F">
      <w:pPr>
        <w:rPr>
          <w:rFonts w:ascii="Calibri" w:hAnsi="Calibri"/>
          <w:sz w:val="18"/>
          <w:szCs w:val="18"/>
          <w:u w:val="single"/>
        </w:rPr>
      </w:pPr>
      <w:r w:rsidRPr="00B07371">
        <w:rPr>
          <w:rFonts w:ascii="Calibri" w:hAnsi="Calibri"/>
          <w:sz w:val="18"/>
          <w:szCs w:val="18"/>
          <w:u w:val="single"/>
        </w:rPr>
        <w:t>Uzasadnienie faktyczne:</w:t>
      </w:r>
    </w:p>
    <w:p w:rsidR="0000598F" w:rsidRPr="00B07371" w:rsidRDefault="0000598F" w:rsidP="0000598F">
      <w:pPr>
        <w:tabs>
          <w:tab w:val="left" w:pos="1701"/>
        </w:tabs>
        <w:jc w:val="both"/>
        <w:rPr>
          <w:rFonts w:ascii="Calibri" w:hAnsi="Calibri"/>
          <w:sz w:val="18"/>
          <w:szCs w:val="18"/>
        </w:rPr>
      </w:pPr>
      <w:r w:rsidRPr="00B07371">
        <w:rPr>
          <w:rFonts w:ascii="Calibri" w:eastAsia="Calibri" w:hAnsi="Calibr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 w:rsidRPr="00B07371">
        <w:rPr>
          <w:rFonts w:ascii="Calibri" w:hAnsi="Calibri"/>
          <w:sz w:val="18"/>
          <w:szCs w:val="18"/>
        </w:rPr>
        <w:t xml:space="preserve"> tj.: cena brutto (C) – 20%, doświadczenie – 80%.</w:t>
      </w:r>
    </w:p>
    <w:p w:rsidR="0000598F" w:rsidRPr="00B07371" w:rsidRDefault="0000598F" w:rsidP="0000598F">
      <w:pPr>
        <w:rPr>
          <w:rFonts w:ascii="Calibri" w:hAnsi="Calibri"/>
          <w:sz w:val="18"/>
          <w:szCs w:val="18"/>
          <w:u w:val="single"/>
        </w:rPr>
      </w:pPr>
      <w:r w:rsidRPr="00B07371">
        <w:rPr>
          <w:rFonts w:ascii="Calibri" w:hAnsi="Calibri"/>
          <w:sz w:val="18"/>
          <w:szCs w:val="18"/>
          <w:u w:val="single"/>
        </w:rPr>
        <w:t>Uzasadnienie prawne:</w:t>
      </w:r>
    </w:p>
    <w:p w:rsidR="0000598F" w:rsidRPr="00B07371" w:rsidRDefault="0000598F" w:rsidP="0000598F">
      <w:pPr>
        <w:tabs>
          <w:tab w:val="left" w:pos="1701"/>
        </w:tabs>
        <w:jc w:val="both"/>
        <w:rPr>
          <w:rFonts w:ascii="Calibri" w:hAnsi="Calibri"/>
          <w:bCs/>
          <w:sz w:val="18"/>
          <w:szCs w:val="18"/>
        </w:rPr>
      </w:pPr>
      <w:r w:rsidRPr="00B07371">
        <w:rPr>
          <w:rFonts w:ascii="Calibri" w:hAnsi="Calibri"/>
          <w:bCs/>
          <w:sz w:val="18"/>
          <w:szCs w:val="18"/>
          <w:lang w:val="x-none"/>
        </w:rPr>
        <w:t>92 ust. 1</w:t>
      </w:r>
    </w:p>
    <w:p w:rsidR="005E09C4" w:rsidRDefault="0000598F" w:rsidP="0000598F">
      <w:pPr>
        <w:tabs>
          <w:tab w:val="left" w:pos="3155"/>
        </w:tabs>
        <w:rPr>
          <w:b/>
          <w:color w:val="000000"/>
        </w:rPr>
      </w:pPr>
      <w:r w:rsidRPr="00B07371">
        <w:rPr>
          <w:rFonts w:ascii="Calibri" w:hAnsi="Calibri"/>
          <w:sz w:val="18"/>
          <w:szCs w:val="18"/>
        </w:rPr>
        <w:t xml:space="preserve">1. Zamawiający informuje niezwłocznie wszystkich wykonawców o </w:t>
      </w:r>
      <w:r w:rsidRPr="00B07371">
        <w:rPr>
          <w:rFonts w:ascii="Calibri" w:hAnsi="Calibri" w:cs="A"/>
          <w:sz w:val="18"/>
          <w:szCs w:val="18"/>
        </w:rPr>
        <w:t>wyborze najkorzystniejszej oferty (…)</w:t>
      </w:r>
    </w:p>
    <w:p w:rsidR="00601372" w:rsidRDefault="00601372" w:rsidP="005E09C4">
      <w:pPr>
        <w:tabs>
          <w:tab w:val="left" w:pos="3155"/>
        </w:tabs>
        <w:rPr>
          <w:b/>
          <w:color w:val="000000"/>
        </w:rPr>
      </w:pPr>
    </w:p>
    <w:p w:rsidR="002B4FA1" w:rsidRPr="008B0259" w:rsidRDefault="008B0259" w:rsidP="005E09C4">
      <w:pPr>
        <w:tabs>
          <w:tab w:val="left" w:pos="3155"/>
        </w:tabs>
        <w:rPr>
          <w:rFonts w:asciiTheme="minorHAnsi" w:hAnsiTheme="minorHAnsi"/>
          <w:b/>
          <w:color w:val="000000"/>
          <w:sz w:val="20"/>
          <w:szCs w:val="20"/>
        </w:rPr>
      </w:pPr>
      <w:r w:rsidRPr="008B0259">
        <w:rPr>
          <w:rFonts w:asciiTheme="minorHAnsi" w:hAnsiTheme="minorHAnsi"/>
          <w:b/>
          <w:color w:val="000000"/>
          <w:sz w:val="20"/>
          <w:szCs w:val="20"/>
        </w:rPr>
        <w:t>Część 61</w:t>
      </w:r>
    </w:p>
    <w:p w:rsidR="00907B03" w:rsidRDefault="008B0259" w:rsidP="005E09C4">
      <w:pPr>
        <w:tabs>
          <w:tab w:val="left" w:pos="3155"/>
        </w:tabs>
        <w:rPr>
          <w:rFonts w:asciiTheme="minorHAnsi" w:hAnsiTheme="minorHAnsi"/>
          <w:b/>
          <w:sz w:val="20"/>
          <w:szCs w:val="20"/>
        </w:rPr>
      </w:pPr>
      <w:r w:rsidRPr="008B0259">
        <w:rPr>
          <w:rFonts w:asciiTheme="minorHAnsi" w:hAnsiTheme="minorHAnsi"/>
          <w:b/>
          <w:sz w:val="20"/>
          <w:szCs w:val="20"/>
        </w:rPr>
        <w:t>Przetwórstwo tworzyw sztucznych (1 suplement do dyplomu i 1 suplement do kwalifikacji)</w:t>
      </w:r>
    </w:p>
    <w:p w:rsidR="00701731" w:rsidRDefault="00701731" w:rsidP="005E09C4">
      <w:pPr>
        <w:tabs>
          <w:tab w:val="left" w:pos="3155"/>
        </w:tabs>
        <w:rPr>
          <w:rFonts w:asciiTheme="minorHAnsi" w:hAnsiTheme="minorHAnsi"/>
          <w:b/>
          <w:sz w:val="20"/>
          <w:szCs w:val="20"/>
        </w:rPr>
      </w:pPr>
    </w:p>
    <w:p w:rsidR="00701731" w:rsidRPr="00701731" w:rsidRDefault="00701731" w:rsidP="005E09C4">
      <w:pPr>
        <w:tabs>
          <w:tab w:val="left" w:pos="3155"/>
        </w:tabs>
        <w:rPr>
          <w:rFonts w:asciiTheme="minorHAnsi" w:hAnsiTheme="minorHAnsi"/>
          <w:sz w:val="20"/>
          <w:szCs w:val="20"/>
        </w:rPr>
      </w:pPr>
      <w:r w:rsidRPr="00701731">
        <w:rPr>
          <w:rFonts w:asciiTheme="minorHAnsi" w:hAnsiTheme="minorHAnsi"/>
          <w:sz w:val="20"/>
          <w:szCs w:val="20"/>
        </w:rPr>
        <w:t>Oferta najkorzystniejsza:</w:t>
      </w:r>
      <w:r>
        <w:rPr>
          <w:rFonts w:asciiTheme="minorHAnsi" w:hAnsiTheme="minorHAnsi"/>
          <w:sz w:val="20"/>
          <w:szCs w:val="20"/>
        </w:rPr>
        <w:t xml:space="preserve"> </w:t>
      </w:r>
      <w:r w:rsidR="00BF343B">
        <w:rPr>
          <w:rFonts w:asciiTheme="minorHAnsi" w:hAnsiTheme="minorHAnsi"/>
          <w:b/>
          <w:sz w:val="20"/>
          <w:szCs w:val="20"/>
        </w:rPr>
        <w:t>Iwona Z</w:t>
      </w:r>
      <w:r w:rsidRPr="00BF343B">
        <w:rPr>
          <w:rFonts w:asciiTheme="minorHAnsi" w:hAnsiTheme="minorHAnsi"/>
          <w:b/>
          <w:sz w:val="20"/>
          <w:szCs w:val="20"/>
        </w:rPr>
        <w:t>apart</w:t>
      </w:r>
      <w:r>
        <w:rPr>
          <w:rFonts w:asciiTheme="minorHAnsi" w:hAnsiTheme="minorHAnsi"/>
          <w:sz w:val="20"/>
          <w:szCs w:val="20"/>
        </w:rPr>
        <w:t xml:space="preserve"> Julianów 17A, 26-341 Mniszków</w:t>
      </w:r>
    </w:p>
    <w:p w:rsidR="00C2355A" w:rsidRDefault="00907B03" w:rsidP="00C2355A">
      <w:pPr>
        <w:framePr w:hSpace="141" w:wrap="around" w:vAnchor="text" w:hAnchor="margin" w:y="88"/>
        <w:rPr>
          <w:rFonts w:ascii="Calibri" w:hAnsi="Calibri"/>
          <w:color w:val="000000"/>
          <w:sz w:val="20"/>
          <w:szCs w:val="20"/>
        </w:rPr>
      </w:pPr>
      <w:r w:rsidRPr="00907B03">
        <w:rPr>
          <w:rFonts w:asciiTheme="minorHAnsi" w:hAnsiTheme="minorHAnsi"/>
          <w:sz w:val="20"/>
          <w:szCs w:val="20"/>
        </w:rPr>
        <w:t>Oferta najkorzystniejsza:</w:t>
      </w:r>
      <w:r w:rsidR="00C2355A">
        <w:rPr>
          <w:rFonts w:asciiTheme="minorHAnsi" w:hAnsiTheme="minorHAnsi"/>
          <w:sz w:val="20"/>
          <w:szCs w:val="20"/>
        </w:rPr>
        <w:t xml:space="preserve"> </w:t>
      </w:r>
      <w:r w:rsidR="00C2355A" w:rsidRPr="00C2355A">
        <w:rPr>
          <w:rFonts w:ascii="Calibri" w:hAnsi="Calibri"/>
          <w:b/>
          <w:color w:val="000000"/>
          <w:sz w:val="20"/>
          <w:szCs w:val="20"/>
        </w:rPr>
        <w:t>Tomasz Gonciarz</w:t>
      </w:r>
      <w:r w:rsidR="00C2355A">
        <w:rPr>
          <w:rFonts w:ascii="Calibri" w:hAnsi="Calibri"/>
          <w:color w:val="000000"/>
          <w:sz w:val="20"/>
          <w:szCs w:val="20"/>
        </w:rPr>
        <w:t xml:space="preserve"> 03-044 Warszawa</w:t>
      </w:r>
      <w:r w:rsidR="00C2355A" w:rsidRPr="00C2355A">
        <w:rPr>
          <w:rFonts w:ascii="Calibri" w:hAnsi="Calibri"/>
          <w:color w:val="000000"/>
          <w:sz w:val="20"/>
          <w:szCs w:val="20"/>
        </w:rPr>
        <w:t xml:space="preserve"> </w:t>
      </w:r>
      <w:r w:rsidR="00C2355A">
        <w:rPr>
          <w:rFonts w:ascii="Calibri" w:hAnsi="Calibri"/>
          <w:color w:val="000000"/>
          <w:sz w:val="20"/>
          <w:szCs w:val="20"/>
        </w:rPr>
        <w:t>Ul. Międzyrzecze 31</w:t>
      </w:r>
    </w:p>
    <w:p w:rsidR="00326AD6" w:rsidRPr="00326AD6" w:rsidRDefault="00326AD6" w:rsidP="00C2355A">
      <w:pPr>
        <w:tabs>
          <w:tab w:val="left" w:pos="3155"/>
        </w:tabs>
        <w:rPr>
          <w:b/>
          <w:color w:val="000000"/>
          <w:sz w:val="16"/>
          <w:szCs w:val="16"/>
        </w:rPr>
      </w:pPr>
    </w:p>
    <w:p w:rsidR="00C2355A" w:rsidRDefault="00C2355A" w:rsidP="0000598F">
      <w:pPr>
        <w:tabs>
          <w:tab w:val="left" w:pos="3155"/>
        </w:tabs>
        <w:rPr>
          <w:rFonts w:asciiTheme="minorHAnsi" w:hAnsiTheme="minorHAnsi"/>
          <w:sz w:val="20"/>
          <w:szCs w:val="20"/>
        </w:rPr>
      </w:pPr>
    </w:p>
    <w:p w:rsidR="00C2355A" w:rsidRDefault="00C2355A" w:rsidP="0000598F">
      <w:pPr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1985"/>
        <w:gridCol w:w="1984"/>
        <w:gridCol w:w="1843"/>
      </w:tblGrid>
      <w:tr w:rsidR="00BF343B" w:rsidRPr="00D3076D" w:rsidTr="00BF343B">
        <w:trPr>
          <w:trHeight w:val="125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343B" w:rsidRPr="002F373A" w:rsidRDefault="00BF343B" w:rsidP="00BF343B">
            <w:pPr>
              <w:jc w:val="center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2F373A">
              <w:rPr>
                <w:rFonts w:ascii="Calibri" w:hAnsi="Calibri"/>
                <w:i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343B" w:rsidRPr="002F373A" w:rsidRDefault="00BF343B" w:rsidP="00BF343B">
            <w:pPr>
              <w:jc w:val="center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2F373A">
              <w:rPr>
                <w:rFonts w:ascii="Calibri" w:hAnsi="Calibri"/>
                <w:i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343B" w:rsidRPr="002F373A" w:rsidRDefault="00BF343B" w:rsidP="00BF343B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Kryterium oceny ofert - Łączna cena brutto za</w:t>
            </w:r>
          </w:p>
          <w:p w:rsidR="00BF343B" w:rsidRPr="002F373A" w:rsidRDefault="00BF343B" w:rsidP="00BF343B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wykonanie zamówienia –20%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343B" w:rsidRPr="002F373A" w:rsidRDefault="00BF343B" w:rsidP="00BF343B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Kryterium oceny ofert </w:t>
            </w:r>
          </w:p>
          <w:p w:rsidR="00BF343B" w:rsidRPr="002F373A" w:rsidRDefault="00BF343B" w:rsidP="00BF343B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– Doświadczenie </w:t>
            </w:r>
          </w:p>
          <w:p w:rsidR="00BF343B" w:rsidRPr="002F373A" w:rsidRDefault="00BF343B" w:rsidP="00BF343B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– 80%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343B" w:rsidRPr="002F373A" w:rsidRDefault="00BF343B" w:rsidP="00BF343B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Łączna liczba punktów uzyskanych </w:t>
            </w:r>
          </w:p>
          <w:p w:rsidR="00BF343B" w:rsidRPr="002F373A" w:rsidRDefault="00BF343B" w:rsidP="00BF343B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w ramach kryteriów oceny ofert</w:t>
            </w:r>
          </w:p>
        </w:tc>
      </w:tr>
      <w:tr w:rsidR="00BF343B" w:rsidRPr="00D3076D" w:rsidTr="00BF343B">
        <w:trPr>
          <w:trHeight w:val="856"/>
        </w:trPr>
        <w:tc>
          <w:tcPr>
            <w:tcW w:w="817" w:type="dxa"/>
            <w:vAlign w:val="center"/>
          </w:tcPr>
          <w:p w:rsidR="00BF343B" w:rsidRPr="00D3076D" w:rsidRDefault="00BF343B" w:rsidP="00BF34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60" w:type="dxa"/>
            <w:vAlign w:val="center"/>
          </w:tcPr>
          <w:p w:rsidR="00BF343B" w:rsidRDefault="00BF343B" w:rsidP="00BF34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Iwona Zapart Julianów 17A</w:t>
            </w:r>
          </w:p>
          <w:p w:rsidR="00BF343B" w:rsidRPr="00D3076D" w:rsidRDefault="00BF343B" w:rsidP="00BF34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26-341 Mniszków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343B" w:rsidRPr="005840C7" w:rsidRDefault="00BF343B" w:rsidP="00BF34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343B" w:rsidRPr="007061DF" w:rsidRDefault="00BF343B" w:rsidP="00BF34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40,00 pkt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43B" w:rsidRPr="007061DF" w:rsidRDefault="00BF343B" w:rsidP="00BF34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60,00 pkt</w:t>
            </w:r>
          </w:p>
        </w:tc>
      </w:tr>
      <w:tr w:rsidR="00BF343B" w:rsidRPr="00D3076D" w:rsidTr="00BF343B">
        <w:trPr>
          <w:trHeight w:val="856"/>
        </w:trPr>
        <w:tc>
          <w:tcPr>
            <w:tcW w:w="817" w:type="dxa"/>
            <w:vAlign w:val="center"/>
          </w:tcPr>
          <w:p w:rsidR="00BF343B" w:rsidRDefault="00BF343B" w:rsidP="00BF34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260" w:type="dxa"/>
            <w:vAlign w:val="center"/>
          </w:tcPr>
          <w:p w:rsidR="00BF343B" w:rsidRDefault="00BF343B" w:rsidP="00BF34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Tomasz Gonciarz 03-044 Warszawa</w:t>
            </w:r>
          </w:p>
          <w:p w:rsidR="00BF343B" w:rsidRDefault="00BF343B" w:rsidP="00BF34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Międzyrzecze 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343B" w:rsidRPr="005840C7" w:rsidRDefault="00BF343B" w:rsidP="00BF34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343B" w:rsidRPr="007061DF" w:rsidRDefault="00BF343B" w:rsidP="00BF34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40,00 pkt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343B" w:rsidRPr="007061DF" w:rsidRDefault="00BF343B" w:rsidP="00BF34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60,00 pkt</w:t>
            </w:r>
          </w:p>
        </w:tc>
      </w:tr>
    </w:tbl>
    <w:p w:rsidR="00BF343B" w:rsidRDefault="00BF343B" w:rsidP="0000598F">
      <w:pPr>
        <w:rPr>
          <w:rFonts w:ascii="Calibri" w:hAnsi="Calibri"/>
          <w:sz w:val="18"/>
          <w:szCs w:val="18"/>
          <w:u w:val="single"/>
        </w:rPr>
      </w:pPr>
    </w:p>
    <w:p w:rsidR="0000598F" w:rsidRPr="00B07371" w:rsidRDefault="0000598F" w:rsidP="0000598F">
      <w:pPr>
        <w:rPr>
          <w:rFonts w:ascii="Calibri" w:hAnsi="Calibri"/>
          <w:sz w:val="18"/>
          <w:szCs w:val="18"/>
          <w:u w:val="single"/>
        </w:rPr>
      </w:pPr>
      <w:r w:rsidRPr="00B07371">
        <w:rPr>
          <w:rFonts w:ascii="Calibri" w:hAnsi="Calibri"/>
          <w:sz w:val="18"/>
          <w:szCs w:val="18"/>
          <w:u w:val="single"/>
        </w:rPr>
        <w:t>Uzasadnienie faktyczne:</w:t>
      </w:r>
    </w:p>
    <w:p w:rsidR="0000598F" w:rsidRPr="00B07371" w:rsidRDefault="0000598F" w:rsidP="0000598F">
      <w:pPr>
        <w:tabs>
          <w:tab w:val="left" w:pos="1701"/>
        </w:tabs>
        <w:jc w:val="both"/>
        <w:rPr>
          <w:rFonts w:ascii="Calibri" w:hAnsi="Calibri"/>
          <w:sz w:val="18"/>
          <w:szCs w:val="18"/>
        </w:rPr>
      </w:pPr>
      <w:r w:rsidRPr="00B07371">
        <w:rPr>
          <w:rFonts w:ascii="Calibri" w:eastAsia="Calibri" w:hAnsi="Calibr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 w:rsidRPr="00B07371">
        <w:rPr>
          <w:rFonts w:ascii="Calibri" w:hAnsi="Calibri"/>
          <w:sz w:val="18"/>
          <w:szCs w:val="18"/>
        </w:rPr>
        <w:t xml:space="preserve"> tj.: cena brutto (C) – 20%, doświadczenie – 80%.</w:t>
      </w:r>
    </w:p>
    <w:p w:rsidR="0000598F" w:rsidRPr="00B07371" w:rsidRDefault="0000598F" w:rsidP="0000598F">
      <w:pPr>
        <w:rPr>
          <w:rFonts w:ascii="Calibri" w:hAnsi="Calibri"/>
          <w:sz w:val="18"/>
          <w:szCs w:val="18"/>
          <w:u w:val="single"/>
        </w:rPr>
      </w:pPr>
      <w:r w:rsidRPr="00B07371">
        <w:rPr>
          <w:rFonts w:ascii="Calibri" w:hAnsi="Calibri"/>
          <w:sz w:val="18"/>
          <w:szCs w:val="18"/>
          <w:u w:val="single"/>
        </w:rPr>
        <w:t>Uzasadnienie prawne:</w:t>
      </w:r>
    </w:p>
    <w:p w:rsidR="0000598F" w:rsidRPr="00B07371" w:rsidRDefault="0000598F" w:rsidP="0000598F">
      <w:pPr>
        <w:tabs>
          <w:tab w:val="left" w:pos="1701"/>
        </w:tabs>
        <w:jc w:val="both"/>
        <w:rPr>
          <w:rFonts w:ascii="Calibri" w:hAnsi="Calibri"/>
          <w:bCs/>
          <w:sz w:val="18"/>
          <w:szCs w:val="18"/>
        </w:rPr>
      </w:pPr>
      <w:r w:rsidRPr="00B07371">
        <w:rPr>
          <w:rFonts w:ascii="Calibri" w:hAnsi="Calibri"/>
          <w:bCs/>
          <w:sz w:val="18"/>
          <w:szCs w:val="18"/>
          <w:lang w:val="x-none"/>
        </w:rPr>
        <w:t>92 ust. 1</w:t>
      </w:r>
    </w:p>
    <w:p w:rsidR="00D3076D" w:rsidRDefault="0000598F" w:rsidP="0000598F">
      <w:pPr>
        <w:tabs>
          <w:tab w:val="left" w:pos="3155"/>
        </w:tabs>
        <w:rPr>
          <w:b/>
          <w:color w:val="000000"/>
        </w:rPr>
      </w:pPr>
      <w:r w:rsidRPr="00B07371">
        <w:rPr>
          <w:rFonts w:ascii="Calibri" w:hAnsi="Calibri"/>
          <w:sz w:val="18"/>
          <w:szCs w:val="18"/>
        </w:rPr>
        <w:t xml:space="preserve">1. Zamawiający informuje niezwłocznie wszystkich wykonawców o </w:t>
      </w:r>
      <w:r w:rsidRPr="00B07371">
        <w:rPr>
          <w:rFonts w:ascii="Calibri" w:hAnsi="Calibri" w:cs="A"/>
          <w:sz w:val="18"/>
          <w:szCs w:val="18"/>
        </w:rPr>
        <w:t>wyborze najkorzystniejszej oferty (…)</w:t>
      </w:r>
    </w:p>
    <w:p w:rsidR="008635AE" w:rsidRDefault="008635AE" w:rsidP="005E09C4">
      <w:pPr>
        <w:tabs>
          <w:tab w:val="left" w:pos="3155"/>
        </w:tabs>
        <w:rPr>
          <w:b/>
          <w:color w:val="000000"/>
        </w:rPr>
      </w:pPr>
    </w:p>
    <w:p w:rsidR="00257987" w:rsidRPr="007061DF" w:rsidRDefault="007061DF" w:rsidP="005E09C4">
      <w:pPr>
        <w:tabs>
          <w:tab w:val="left" w:pos="3155"/>
        </w:tabs>
        <w:rPr>
          <w:rFonts w:asciiTheme="minorHAnsi" w:hAnsiTheme="minorHAnsi"/>
          <w:b/>
          <w:color w:val="000000"/>
          <w:sz w:val="20"/>
          <w:szCs w:val="20"/>
        </w:rPr>
      </w:pPr>
      <w:r w:rsidRPr="007061DF">
        <w:rPr>
          <w:rFonts w:asciiTheme="minorHAnsi" w:hAnsiTheme="minorHAnsi"/>
          <w:b/>
          <w:color w:val="000000"/>
          <w:sz w:val="20"/>
          <w:szCs w:val="20"/>
        </w:rPr>
        <w:t>Część 68</w:t>
      </w:r>
    </w:p>
    <w:p w:rsidR="00326AD6" w:rsidRDefault="007061DF" w:rsidP="005E09C4">
      <w:pPr>
        <w:tabs>
          <w:tab w:val="left" w:pos="3155"/>
        </w:tabs>
        <w:rPr>
          <w:rFonts w:asciiTheme="minorHAnsi" w:hAnsiTheme="minorHAnsi"/>
          <w:b/>
          <w:sz w:val="20"/>
          <w:szCs w:val="20"/>
        </w:rPr>
      </w:pPr>
      <w:r w:rsidRPr="007061DF">
        <w:rPr>
          <w:rFonts w:asciiTheme="minorHAnsi" w:hAnsiTheme="minorHAnsi"/>
          <w:b/>
          <w:sz w:val="20"/>
          <w:szCs w:val="20"/>
        </w:rPr>
        <w:t>Przeróbka kopalin stałych  (1 suplement do dyplomu i 2 suplementy do kwalifikacji)</w:t>
      </w:r>
    </w:p>
    <w:p w:rsidR="00AB77EB" w:rsidRDefault="00AB77EB" w:rsidP="005E09C4">
      <w:pPr>
        <w:tabs>
          <w:tab w:val="left" w:pos="3155"/>
        </w:tabs>
        <w:rPr>
          <w:rFonts w:asciiTheme="minorHAnsi" w:hAnsiTheme="minorHAnsi"/>
          <w:b/>
          <w:sz w:val="20"/>
          <w:szCs w:val="20"/>
        </w:rPr>
      </w:pPr>
    </w:p>
    <w:p w:rsidR="00F1315F" w:rsidRDefault="00AB77EB" w:rsidP="00F1315F">
      <w:pPr>
        <w:framePr w:hSpace="141" w:wrap="around" w:vAnchor="text" w:hAnchor="margin" w:y="95"/>
        <w:rPr>
          <w:rFonts w:ascii="Calibri" w:hAnsi="Calibri"/>
          <w:color w:val="000000"/>
          <w:sz w:val="20"/>
          <w:szCs w:val="20"/>
        </w:rPr>
      </w:pPr>
      <w:r w:rsidRPr="00AB77EB">
        <w:rPr>
          <w:rFonts w:asciiTheme="minorHAnsi" w:hAnsiTheme="minorHAnsi"/>
          <w:sz w:val="20"/>
          <w:szCs w:val="20"/>
        </w:rPr>
        <w:t>Oferta najkorzystniejsza:</w:t>
      </w:r>
      <w:r w:rsidR="00F1315F">
        <w:rPr>
          <w:rFonts w:asciiTheme="minorHAnsi" w:hAnsiTheme="minorHAnsi"/>
          <w:sz w:val="20"/>
          <w:szCs w:val="20"/>
        </w:rPr>
        <w:t xml:space="preserve"> </w:t>
      </w:r>
      <w:r w:rsidR="00F1315F" w:rsidRPr="00F1315F">
        <w:rPr>
          <w:rFonts w:ascii="Calibri" w:hAnsi="Calibri"/>
          <w:b/>
          <w:color w:val="000000"/>
          <w:sz w:val="20"/>
          <w:szCs w:val="20"/>
        </w:rPr>
        <w:t>Jarosław Buczyński</w:t>
      </w:r>
      <w:r w:rsidR="00F1315F">
        <w:rPr>
          <w:rFonts w:ascii="Calibri" w:hAnsi="Calibri"/>
          <w:color w:val="000000"/>
          <w:sz w:val="20"/>
          <w:szCs w:val="20"/>
        </w:rPr>
        <w:t xml:space="preserve"> ul. Pszczyńska 111B 43-175 Wyry</w:t>
      </w:r>
    </w:p>
    <w:p w:rsidR="00AB77EB" w:rsidRDefault="00AB77EB" w:rsidP="00F1315F">
      <w:pPr>
        <w:tabs>
          <w:tab w:val="left" w:pos="3155"/>
        </w:tabs>
        <w:rPr>
          <w:rFonts w:asciiTheme="minorHAnsi" w:hAnsiTheme="minorHAnsi"/>
          <w:b/>
          <w:color w:val="000000"/>
          <w:sz w:val="20"/>
          <w:szCs w:val="20"/>
        </w:rPr>
      </w:pPr>
    </w:p>
    <w:p w:rsidR="00546D5F" w:rsidRPr="007061DF" w:rsidRDefault="00546D5F" w:rsidP="00F1315F">
      <w:pPr>
        <w:tabs>
          <w:tab w:val="left" w:pos="3155"/>
        </w:tabs>
        <w:rPr>
          <w:rFonts w:asciiTheme="minorHAnsi" w:hAnsiTheme="minorHAnsi"/>
          <w:b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373"/>
        <w:gridCol w:w="1985"/>
        <w:gridCol w:w="1978"/>
        <w:gridCol w:w="1849"/>
      </w:tblGrid>
      <w:tr w:rsidR="00054D02" w:rsidRPr="00BB5732" w:rsidTr="00D33D96">
        <w:trPr>
          <w:trHeight w:val="1266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4D02" w:rsidRPr="002F373A" w:rsidRDefault="00054D02" w:rsidP="00054D02">
            <w:pPr>
              <w:jc w:val="center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2F373A">
              <w:rPr>
                <w:rFonts w:ascii="Calibri" w:hAnsi="Calibri"/>
                <w:i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4D02" w:rsidRPr="002F373A" w:rsidRDefault="00054D02" w:rsidP="00054D02">
            <w:pPr>
              <w:jc w:val="center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2F373A">
              <w:rPr>
                <w:rFonts w:ascii="Calibri" w:hAnsi="Calibri"/>
                <w:i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54D02" w:rsidRPr="002F373A" w:rsidRDefault="00054D02" w:rsidP="00054D02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Kryterium oceny ofert - Łączna cena brutto za</w:t>
            </w:r>
          </w:p>
          <w:p w:rsidR="00054D02" w:rsidRPr="002F373A" w:rsidRDefault="00054D02" w:rsidP="00054D02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wykonanie zamówienia –20%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54D02" w:rsidRPr="002F373A" w:rsidRDefault="00054D02" w:rsidP="00054D02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Kryterium oceny ofert </w:t>
            </w:r>
          </w:p>
          <w:p w:rsidR="00054D02" w:rsidRPr="002F373A" w:rsidRDefault="00054D02" w:rsidP="00054D02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– Doświadczenie </w:t>
            </w:r>
          </w:p>
          <w:p w:rsidR="00054D02" w:rsidRPr="002F373A" w:rsidRDefault="00054D02" w:rsidP="00054D02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– 80%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54D02" w:rsidRPr="002F373A" w:rsidRDefault="00054D02" w:rsidP="00054D02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Łączna liczba punktów uzyskanych </w:t>
            </w:r>
          </w:p>
          <w:p w:rsidR="00054D02" w:rsidRPr="002F373A" w:rsidRDefault="00054D02" w:rsidP="00054D02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w ramach kryteriów oceny ofert</w:t>
            </w:r>
          </w:p>
        </w:tc>
      </w:tr>
      <w:tr w:rsidR="00886BB7" w:rsidRPr="004D2695" w:rsidTr="00D11FA9">
        <w:trPr>
          <w:trHeight w:val="856"/>
        </w:trPr>
        <w:tc>
          <w:tcPr>
            <w:tcW w:w="710" w:type="dxa"/>
            <w:vAlign w:val="center"/>
          </w:tcPr>
          <w:p w:rsidR="00886BB7" w:rsidRPr="004D2695" w:rsidRDefault="00886BB7" w:rsidP="00886B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3" w:type="dxa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Jarosław Buczyński</w:t>
            </w:r>
          </w:p>
          <w:p w:rsidR="00886BB7" w:rsidRDefault="00886BB7" w:rsidP="00886B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Pszczyńska 111B</w:t>
            </w:r>
          </w:p>
          <w:p w:rsidR="00886BB7" w:rsidRPr="004D2695" w:rsidRDefault="00886BB7" w:rsidP="00886B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43-175 Wyry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6BB7" w:rsidRPr="004D2695" w:rsidRDefault="00004440" w:rsidP="00886B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86BB7" w:rsidRPr="004D2695" w:rsidRDefault="00F1315F" w:rsidP="00886B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886BB7" w:rsidRPr="004D2695" w:rsidRDefault="00F1315F" w:rsidP="00886B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100,00 pkt</w:t>
            </w:r>
          </w:p>
        </w:tc>
      </w:tr>
      <w:tr w:rsidR="00886BB7" w:rsidRPr="004D2695" w:rsidTr="00D11FA9">
        <w:trPr>
          <w:trHeight w:val="856"/>
        </w:trPr>
        <w:tc>
          <w:tcPr>
            <w:tcW w:w="710" w:type="dxa"/>
            <w:vAlign w:val="center"/>
          </w:tcPr>
          <w:p w:rsidR="00886BB7" w:rsidRPr="004D2695" w:rsidRDefault="00886BB7" w:rsidP="00886B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3" w:type="dxa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Susek</w:t>
            </w:r>
            <w:proofErr w:type="spellEnd"/>
          </w:p>
          <w:p w:rsidR="00886BB7" w:rsidRDefault="00886BB7" w:rsidP="00886B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Kosów 25a</w:t>
            </w:r>
          </w:p>
          <w:p w:rsidR="00886BB7" w:rsidRPr="004D2695" w:rsidRDefault="00886BB7" w:rsidP="00886B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Tychy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6BB7" w:rsidRPr="004D2695" w:rsidRDefault="00004440" w:rsidP="00886B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86BB7" w:rsidRPr="004D2695" w:rsidRDefault="00C2355A" w:rsidP="00886B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886BB7" w:rsidRPr="004D2695" w:rsidRDefault="00C2355A" w:rsidP="00886B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40,00 pkt</w:t>
            </w:r>
          </w:p>
        </w:tc>
      </w:tr>
    </w:tbl>
    <w:p w:rsidR="00986D41" w:rsidRDefault="00986D41" w:rsidP="005E09C4">
      <w:pPr>
        <w:tabs>
          <w:tab w:val="left" w:pos="3155"/>
        </w:tabs>
        <w:rPr>
          <w:rFonts w:asciiTheme="minorHAnsi" w:hAnsiTheme="minorHAnsi"/>
          <w:b/>
          <w:color w:val="000000"/>
          <w:sz w:val="20"/>
          <w:szCs w:val="20"/>
        </w:rPr>
      </w:pPr>
    </w:p>
    <w:p w:rsidR="0000598F" w:rsidRPr="00B07371" w:rsidRDefault="0000598F" w:rsidP="0000598F">
      <w:pPr>
        <w:rPr>
          <w:rFonts w:ascii="Calibri" w:hAnsi="Calibri"/>
          <w:sz w:val="18"/>
          <w:szCs w:val="18"/>
          <w:u w:val="single"/>
        </w:rPr>
      </w:pPr>
      <w:r w:rsidRPr="00B07371">
        <w:rPr>
          <w:rFonts w:ascii="Calibri" w:hAnsi="Calibri"/>
          <w:sz w:val="18"/>
          <w:szCs w:val="18"/>
          <w:u w:val="single"/>
        </w:rPr>
        <w:t>Uzasadnienie faktyczne:</w:t>
      </w:r>
    </w:p>
    <w:p w:rsidR="0000598F" w:rsidRPr="00B07371" w:rsidRDefault="0000598F" w:rsidP="0000598F">
      <w:pPr>
        <w:tabs>
          <w:tab w:val="left" w:pos="1701"/>
        </w:tabs>
        <w:jc w:val="both"/>
        <w:rPr>
          <w:rFonts w:ascii="Calibri" w:hAnsi="Calibri"/>
          <w:sz w:val="18"/>
          <w:szCs w:val="18"/>
        </w:rPr>
      </w:pPr>
      <w:r w:rsidRPr="00B07371">
        <w:rPr>
          <w:rFonts w:ascii="Calibri" w:eastAsia="Calibri" w:hAnsi="Calibr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 w:rsidRPr="00B07371">
        <w:rPr>
          <w:rFonts w:ascii="Calibri" w:hAnsi="Calibri"/>
          <w:sz w:val="18"/>
          <w:szCs w:val="18"/>
        </w:rPr>
        <w:t xml:space="preserve"> tj.: cena brutto (C) – 20%, doświadczenie – 80%.</w:t>
      </w:r>
    </w:p>
    <w:p w:rsidR="0000598F" w:rsidRPr="00B07371" w:rsidRDefault="0000598F" w:rsidP="0000598F">
      <w:pPr>
        <w:rPr>
          <w:rFonts w:ascii="Calibri" w:hAnsi="Calibri"/>
          <w:sz w:val="18"/>
          <w:szCs w:val="18"/>
          <w:u w:val="single"/>
        </w:rPr>
      </w:pPr>
      <w:r w:rsidRPr="00B07371">
        <w:rPr>
          <w:rFonts w:ascii="Calibri" w:hAnsi="Calibri"/>
          <w:sz w:val="18"/>
          <w:szCs w:val="18"/>
          <w:u w:val="single"/>
        </w:rPr>
        <w:t>Uzasadnienie prawne:</w:t>
      </w:r>
    </w:p>
    <w:p w:rsidR="0000598F" w:rsidRPr="00B07371" w:rsidRDefault="0000598F" w:rsidP="0000598F">
      <w:pPr>
        <w:tabs>
          <w:tab w:val="left" w:pos="1701"/>
        </w:tabs>
        <w:jc w:val="both"/>
        <w:rPr>
          <w:rFonts w:ascii="Calibri" w:hAnsi="Calibri"/>
          <w:bCs/>
          <w:sz w:val="18"/>
          <w:szCs w:val="18"/>
        </w:rPr>
      </w:pPr>
      <w:r w:rsidRPr="00B07371">
        <w:rPr>
          <w:rFonts w:ascii="Calibri" w:hAnsi="Calibri"/>
          <w:bCs/>
          <w:sz w:val="18"/>
          <w:szCs w:val="18"/>
          <w:lang w:val="x-none"/>
        </w:rPr>
        <w:t>92 ust. 1</w:t>
      </w:r>
    </w:p>
    <w:p w:rsidR="00986D41" w:rsidRPr="00601372" w:rsidRDefault="0000598F" w:rsidP="00601372">
      <w:pPr>
        <w:pStyle w:val="Akapitzlist"/>
        <w:numPr>
          <w:ilvl w:val="0"/>
          <w:numId w:val="9"/>
        </w:numPr>
        <w:tabs>
          <w:tab w:val="left" w:pos="3155"/>
        </w:tabs>
        <w:ind w:left="426" w:hanging="426"/>
        <w:rPr>
          <w:rFonts w:cs="A"/>
          <w:sz w:val="18"/>
          <w:szCs w:val="18"/>
        </w:rPr>
      </w:pPr>
      <w:r w:rsidRPr="00601372">
        <w:rPr>
          <w:sz w:val="18"/>
          <w:szCs w:val="18"/>
        </w:rPr>
        <w:t xml:space="preserve">Zamawiający informuje niezwłocznie wszystkich wykonawców o </w:t>
      </w:r>
      <w:r w:rsidRPr="00601372">
        <w:rPr>
          <w:rFonts w:cs="A"/>
          <w:sz w:val="18"/>
          <w:szCs w:val="18"/>
        </w:rPr>
        <w:t>wyborze najkorzystniejszej oferty (…)</w:t>
      </w:r>
    </w:p>
    <w:p w:rsidR="00601372" w:rsidRPr="00F1315F" w:rsidRDefault="00601372" w:rsidP="00F1315F">
      <w:pPr>
        <w:tabs>
          <w:tab w:val="left" w:pos="3155"/>
        </w:tabs>
        <w:rPr>
          <w:rFonts w:asciiTheme="minorHAnsi" w:hAnsiTheme="minorHAnsi"/>
          <w:b/>
          <w:color w:val="000000"/>
        </w:rPr>
      </w:pPr>
    </w:p>
    <w:p w:rsidR="005E09C4" w:rsidRPr="00B8118A" w:rsidRDefault="00054D02" w:rsidP="005E09C4">
      <w:pPr>
        <w:tabs>
          <w:tab w:val="left" w:pos="3155"/>
        </w:tabs>
        <w:rPr>
          <w:rFonts w:asciiTheme="minorHAnsi" w:hAnsiTheme="minorHAnsi"/>
          <w:b/>
          <w:color w:val="000000"/>
          <w:sz w:val="20"/>
          <w:szCs w:val="20"/>
        </w:rPr>
      </w:pPr>
      <w:r w:rsidRPr="00B8118A">
        <w:rPr>
          <w:rFonts w:asciiTheme="minorHAnsi" w:hAnsiTheme="minorHAnsi"/>
          <w:b/>
          <w:color w:val="000000"/>
          <w:sz w:val="20"/>
          <w:szCs w:val="20"/>
        </w:rPr>
        <w:t>Część 71</w:t>
      </w:r>
    </w:p>
    <w:p w:rsidR="00054D02" w:rsidRDefault="00B8118A" w:rsidP="005E09C4">
      <w:pPr>
        <w:tabs>
          <w:tab w:val="left" w:pos="3155"/>
        </w:tabs>
        <w:rPr>
          <w:rFonts w:asciiTheme="minorHAnsi" w:hAnsiTheme="minorHAnsi"/>
          <w:b/>
          <w:sz w:val="20"/>
          <w:szCs w:val="20"/>
        </w:rPr>
      </w:pPr>
      <w:r w:rsidRPr="00B8118A">
        <w:rPr>
          <w:rFonts w:asciiTheme="minorHAnsi" w:hAnsiTheme="minorHAnsi"/>
          <w:b/>
          <w:sz w:val="20"/>
          <w:szCs w:val="20"/>
        </w:rPr>
        <w:t>Górnictwo odkrywkowe (1 suplement do dyplomu i 1 suplement do kwalifikacji)</w:t>
      </w:r>
    </w:p>
    <w:p w:rsidR="00986D41" w:rsidRDefault="00986D41" w:rsidP="005E09C4">
      <w:pPr>
        <w:tabs>
          <w:tab w:val="left" w:pos="3155"/>
        </w:tabs>
        <w:rPr>
          <w:rFonts w:asciiTheme="minorHAnsi" w:hAnsiTheme="minorHAnsi"/>
          <w:b/>
          <w:sz w:val="20"/>
          <w:szCs w:val="20"/>
        </w:rPr>
      </w:pPr>
    </w:p>
    <w:p w:rsidR="00F1315F" w:rsidRDefault="00986D41" w:rsidP="00F1315F">
      <w:pPr>
        <w:framePr w:hSpace="141" w:wrap="around" w:vAnchor="text" w:hAnchor="margin" w:y="17"/>
        <w:rPr>
          <w:rFonts w:ascii="Calibri" w:hAnsi="Calibri"/>
          <w:color w:val="000000"/>
          <w:sz w:val="20"/>
          <w:szCs w:val="20"/>
        </w:rPr>
      </w:pPr>
      <w:r w:rsidRPr="00986D41">
        <w:rPr>
          <w:rFonts w:asciiTheme="minorHAnsi" w:hAnsiTheme="minorHAnsi"/>
          <w:sz w:val="20"/>
          <w:szCs w:val="20"/>
        </w:rPr>
        <w:t xml:space="preserve">Oferta </w:t>
      </w:r>
      <w:r w:rsidR="00D33D96" w:rsidRPr="00986D41">
        <w:rPr>
          <w:rFonts w:asciiTheme="minorHAnsi" w:hAnsiTheme="minorHAnsi"/>
          <w:sz w:val="20"/>
          <w:szCs w:val="20"/>
        </w:rPr>
        <w:t>najkorzystniejsza</w:t>
      </w:r>
      <w:r w:rsidRPr="00F1315F">
        <w:rPr>
          <w:rFonts w:asciiTheme="minorHAnsi" w:hAnsiTheme="minorHAnsi"/>
          <w:b/>
          <w:sz w:val="20"/>
          <w:szCs w:val="20"/>
        </w:rPr>
        <w:t>:</w:t>
      </w:r>
      <w:r w:rsidR="00F1315F" w:rsidRPr="00F1315F">
        <w:rPr>
          <w:rFonts w:asciiTheme="minorHAnsi" w:hAnsiTheme="minorHAnsi"/>
          <w:b/>
          <w:sz w:val="20"/>
          <w:szCs w:val="20"/>
        </w:rPr>
        <w:t xml:space="preserve"> </w:t>
      </w:r>
      <w:r w:rsidR="00F1315F" w:rsidRPr="00F1315F">
        <w:rPr>
          <w:rFonts w:ascii="Calibri" w:hAnsi="Calibri"/>
          <w:b/>
          <w:color w:val="000000"/>
          <w:sz w:val="20"/>
          <w:szCs w:val="20"/>
        </w:rPr>
        <w:t>Grzegorz Śliwiński</w:t>
      </w:r>
      <w:r w:rsidR="00F1315F">
        <w:rPr>
          <w:rFonts w:ascii="Calibri" w:hAnsi="Calibri"/>
          <w:color w:val="000000"/>
          <w:sz w:val="20"/>
          <w:szCs w:val="20"/>
        </w:rPr>
        <w:t xml:space="preserve"> ul. Kopalniana 23a, 44-230 Czerwionka Leszczyny</w:t>
      </w:r>
    </w:p>
    <w:p w:rsidR="00B8118A" w:rsidRDefault="00B8118A" w:rsidP="00F1315F">
      <w:pPr>
        <w:tabs>
          <w:tab w:val="left" w:pos="3155"/>
        </w:tabs>
        <w:rPr>
          <w:b/>
          <w:color w:val="000000"/>
          <w:sz w:val="16"/>
          <w:szCs w:val="16"/>
        </w:rPr>
      </w:pPr>
    </w:p>
    <w:p w:rsidR="00F1315F" w:rsidRDefault="00F1315F" w:rsidP="00F1315F">
      <w:pPr>
        <w:tabs>
          <w:tab w:val="left" w:pos="3155"/>
        </w:tabs>
        <w:rPr>
          <w:b/>
          <w:color w:val="000000"/>
          <w:sz w:val="16"/>
          <w:szCs w:val="16"/>
        </w:rPr>
      </w:pPr>
    </w:p>
    <w:p w:rsidR="00F1315F" w:rsidRPr="00B8118A" w:rsidRDefault="00F1315F" w:rsidP="00F1315F">
      <w:pPr>
        <w:tabs>
          <w:tab w:val="left" w:pos="3155"/>
        </w:tabs>
        <w:rPr>
          <w:b/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367"/>
        <w:gridCol w:w="2020"/>
        <w:gridCol w:w="1946"/>
        <w:gridCol w:w="1846"/>
      </w:tblGrid>
      <w:tr w:rsidR="00567194" w:rsidRPr="00FD39B6" w:rsidTr="008D37EF">
        <w:trPr>
          <w:trHeight w:val="1267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194" w:rsidRPr="002F373A" w:rsidRDefault="00567194" w:rsidP="00567194">
            <w:pPr>
              <w:jc w:val="center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2F373A">
              <w:rPr>
                <w:rFonts w:ascii="Calibri" w:hAnsi="Calibri"/>
                <w:i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194" w:rsidRPr="002F373A" w:rsidRDefault="00567194" w:rsidP="00567194">
            <w:pPr>
              <w:jc w:val="center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2F373A">
              <w:rPr>
                <w:rFonts w:ascii="Calibri" w:hAnsi="Calibri"/>
                <w:i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194" w:rsidRPr="002F373A" w:rsidRDefault="00567194" w:rsidP="00567194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Kryterium oceny ofert - Łączna cena brutto za</w:t>
            </w:r>
          </w:p>
          <w:p w:rsidR="00567194" w:rsidRPr="002F373A" w:rsidRDefault="00567194" w:rsidP="00567194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wykonanie zamówienia –20%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194" w:rsidRPr="002F373A" w:rsidRDefault="00567194" w:rsidP="00567194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Kryterium oceny ofert </w:t>
            </w:r>
          </w:p>
          <w:p w:rsidR="00567194" w:rsidRPr="002F373A" w:rsidRDefault="00567194" w:rsidP="00567194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– Doświadczenie </w:t>
            </w:r>
          </w:p>
          <w:p w:rsidR="00567194" w:rsidRPr="002F373A" w:rsidRDefault="00567194" w:rsidP="00567194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– 80%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194" w:rsidRPr="002F373A" w:rsidRDefault="00567194" w:rsidP="00567194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Łączna liczba punktów uzyskanych </w:t>
            </w:r>
          </w:p>
          <w:p w:rsidR="00567194" w:rsidRPr="002F373A" w:rsidRDefault="00567194" w:rsidP="00567194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w ramach kryteriów oceny ofert</w:t>
            </w:r>
          </w:p>
        </w:tc>
      </w:tr>
      <w:tr w:rsidR="00886BB7" w:rsidRPr="00875186" w:rsidTr="00D11FA9">
        <w:trPr>
          <w:trHeight w:val="856"/>
        </w:trPr>
        <w:tc>
          <w:tcPr>
            <w:tcW w:w="710" w:type="dxa"/>
            <w:vAlign w:val="center"/>
          </w:tcPr>
          <w:p w:rsidR="00886BB7" w:rsidRPr="00875186" w:rsidRDefault="00886BB7" w:rsidP="00886B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7" w:type="dxa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Maciej Zajączkowski </w:t>
            </w:r>
          </w:p>
          <w:p w:rsidR="00886BB7" w:rsidRDefault="00886BB7" w:rsidP="00886B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Prof. Myczkowskiego 6/49</w:t>
            </w:r>
          </w:p>
          <w:p w:rsidR="00886BB7" w:rsidRPr="00875186" w:rsidRDefault="00886BB7" w:rsidP="00886B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30-198 Kraków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886BB7" w:rsidRPr="00875186" w:rsidRDefault="00004440" w:rsidP="00886B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16,70 pkt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886BB7" w:rsidRPr="00875186" w:rsidRDefault="00F6703D" w:rsidP="00886B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86BB7" w:rsidRPr="00875186" w:rsidRDefault="00F6703D" w:rsidP="00886B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96,70 pkt</w:t>
            </w:r>
          </w:p>
        </w:tc>
      </w:tr>
      <w:tr w:rsidR="00886BB7" w:rsidRPr="00875186" w:rsidTr="00D11FA9">
        <w:trPr>
          <w:trHeight w:val="856"/>
        </w:trPr>
        <w:tc>
          <w:tcPr>
            <w:tcW w:w="710" w:type="dxa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7" w:type="dxa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Grzegorz Śliwiński ul. Kopalniana 23a</w:t>
            </w:r>
          </w:p>
          <w:p w:rsidR="00886BB7" w:rsidRDefault="00886BB7" w:rsidP="00886B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44-230 Czerwionka Leszczyny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886BB7" w:rsidRDefault="00004440" w:rsidP="00886B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886BB7" w:rsidRPr="00875186" w:rsidRDefault="00F1315F" w:rsidP="00886B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86BB7" w:rsidRPr="00875186" w:rsidRDefault="00F1315F" w:rsidP="00886B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100,00 pkt</w:t>
            </w:r>
          </w:p>
        </w:tc>
      </w:tr>
      <w:tr w:rsidR="00886BB7" w:rsidRPr="00875186" w:rsidTr="00D11FA9">
        <w:trPr>
          <w:trHeight w:val="856"/>
        </w:trPr>
        <w:tc>
          <w:tcPr>
            <w:tcW w:w="710" w:type="dxa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67" w:type="dxa"/>
            <w:vAlign w:val="center"/>
          </w:tcPr>
          <w:p w:rsidR="00886BB7" w:rsidRDefault="00886BB7" w:rsidP="00886B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Anita Golec, Jaszczów 31</w:t>
            </w:r>
          </w:p>
          <w:p w:rsidR="00886BB7" w:rsidRDefault="00886BB7" w:rsidP="00886B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21-020 Milejów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886BB7" w:rsidRDefault="00004440" w:rsidP="00886B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19,08 pkt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886BB7" w:rsidRPr="00875186" w:rsidRDefault="007826FF" w:rsidP="00886B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86BB7" w:rsidRPr="00875186" w:rsidRDefault="007826FF" w:rsidP="00886B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99,08 pkt</w:t>
            </w:r>
          </w:p>
        </w:tc>
      </w:tr>
      <w:tr w:rsidR="00D71816" w:rsidRPr="00875186" w:rsidTr="003820CE">
        <w:trPr>
          <w:trHeight w:val="856"/>
        </w:trPr>
        <w:tc>
          <w:tcPr>
            <w:tcW w:w="710" w:type="dxa"/>
            <w:vAlign w:val="center"/>
          </w:tcPr>
          <w:p w:rsidR="00D71816" w:rsidRDefault="00D71816" w:rsidP="00886B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3367" w:type="dxa"/>
            <w:vAlign w:val="center"/>
          </w:tcPr>
          <w:p w:rsidR="00D71816" w:rsidRDefault="00D71816" w:rsidP="00886B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Izabela Babiarz ul. Wolności 41</w:t>
            </w:r>
          </w:p>
          <w:p w:rsidR="00D71816" w:rsidRDefault="00D71816" w:rsidP="00886B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26-010 Bodzentyn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D71816" w:rsidRPr="00875186" w:rsidRDefault="00D71816" w:rsidP="00D718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Oferta nie podlega ocenie</w:t>
            </w:r>
          </w:p>
        </w:tc>
      </w:tr>
    </w:tbl>
    <w:p w:rsidR="0000598F" w:rsidRPr="00B07371" w:rsidRDefault="0000598F" w:rsidP="0000598F">
      <w:pPr>
        <w:rPr>
          <w:rFonts w:ascii="Calibri" w:hAnsi="Calibri"/>
          <w:sz w:val="18"/>
          <w:szCs w:val="18"/>
          <w:u w:val="single"/>
        </w:rPr>
      </w:pPr>
      <w:r w:rsidRPr="00B07371">
        <w:rPr>
          <w:rFonts w:ascii="Calibri" w:hAnsi="Calibri"/>
          <w:sz w:val="18"/>
          <w:szCs w:val="18"/>
          <w:u w:val="single"/>
        </w:rPr>
        <w:t>Uzasadnienie faktyczne:</w:t>
      </w:r>
    </w:p>
    <w:p w:rsidR="0000598F" w:rsidRPr="00B07371" w:rsidRDefault="0000598F" w:rsidP="0000598F">
      <w:pPr>
        <w:tabs>
          <w:tab w:val="left" w:pos="1701"/>
        </w:tabs>
        <w:jc w:val="both"/>
        <w:rPr>
          <w:rFonts w:ascii="Calibri" w:hAnsi="Calibri"/>
          <w:sz w:val="18"/>
          <w:szCs w:val="18"/>
        </w:rPr>
      </w:pPr>
      <w:r w:rsidRPr="00B07371">
        <w:rPr>
          <w:rFonts w:ascii="Calibri" w:eastAsia="Calibri" w:hAnsi="Calibr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 w:rsidRPr="00B07371">
        <w:rPr>
          <w:rFonts w:ascii="Calibri" w:hAnsi="Calibri"/>
          <w:sz w:val="18"/>
          <w:szCs w:val="18"/>
        </w:rPr>
        <w:t xml:space="preserve"> tj.: cena brutto (C) – 20%, doświadczenie – 80%.</w:t>
      </w:r>
    </w:p>
    <w:p w:rsidR="0000598F" w:rsidRPr="00B07371" w:rsidRDefault="0000598F" w:rsidP="0000598F">
      <w:pPr>
        <w:rPr>
          <w:rFonts w:ascii="Calibri" w:hAnsi="Calibri"/>
          <w:sz w:val="18"/>
          <w:szCs w:val="18"/>
          <w:u w:val="single"/>
        </w:rPr>
      </w:pPr>
      <w:r w:rsidRPr="00B07371">
        <w:rPr>
          <w:rFonts w:ascii="Calibri" w:hAnsi="Calibri"/>
          <w:sz w:val="18"/>
          <w:szCs w:val="18"/>
          <w:u w:val="single"/>
        </w:rPr>
        <w:t>Uzasadnienie prawne:</w:t>
      </w:r>
    </w:p>
    <w:p w:rsidR="0000598F" w:rsidRPr="00B07371" w:rsidRDefault="0000598F" w:rsidP="0000598F">
      <w:pPr>
        <w:tabs>
          <w:tab w:val="left" w:pos="1701"/>
        </w:tabs>
        <w:jc w:val="both"/>
        <w:rPr>
          <w:rFonts w:ascii="Calibri" w:hAnsi="Calibri"/>
          <w:bCs/>
          <w:sz w:val="18"/>
          <w:szCs w:val="18"/>
        </w:rPr>
      </w:pPr>
      <w:r w:rsidRPr="00B07371">
        <w:rPr>
          <w:rFonts w:ascii="Calibri" w:hAnsi="Calibri"/>
          <w:bCs/>
          <w:sz w:val="18"/>
          <w:szCs w:val="18"/>
          <w:lang w:val="x-none"/>
        </w:rPr>
        <w:t>92 ust. 1</w:t>
      </w:r>
    </w:p>
    <w:p w:rsidR="005E09C4" w:rsidRDefault="0000598F" w:rsidP="0000598F">
      <w:pPr>
        <w:tabs>
          <w:tab w:val="left" w:pos="3155"/>
        </w:tabs>
        <w:rPr>
          <w:b/>
          <w:color w:val="000000"/>
        </w:rPr>
      </w:pPr>
      <w:r w:rsidRPr="00B07371">
        <w:rPr>
          <w:rFonts w:ascii="Calibri" w:hAnsi="Calibri"/>
          <w:sz w:val="18"/>
          <w:szCs w:val="18"/>
        </w:rPr>
        <w:t xml:space="preserve">1. Zamawiający informuje niezwłocznie wszystkich wykonawców o </w:t>
      </w:r>
      <w:r w:rsidRPr="00B07371">
        <w:rPr>
          <w:rFonts w:ascii="Calibri" w:hAnsi="Calibri" w:cs="A"/>
          <w:sz w:val="18"/>
          <w:szCs w:val="18"/>
        </w:rPr>
        <w:t>wyborze najkorzystniejszej oferty (…)</w:t>
      </w:r>
    </w:p>
    <w:p w:rsidR="005E09C4" w:rsidRDefault="005E09C4" w:rsidP="005E09C4">
      <w:pPr>
        <w:tabs>
          <w:tab w:val="left" w:pos="3155"/>
        </w:tabs>
        <w:rPr>
          <w:b/>
          <w:color w:val="000000"/>
        </w:rPr>
      </w:pPr>
    </w:p>
    <w:p w:rsidR="00D71816" w:rsidRDefault="00D71816" w:rsidP="00D71816">
      <w:r>
        <w:rPr>
          <w:rFonts w:asciiTheme="minorHAnsi" w:hAnsiTheme="minorHAnsi"/>
          <w:sz w:val="18"/>
          <w:szCs w:val="18"/>
        </w:rPr>
        <w:t>Oferta Wykonawcy Izabela Babiarz – została odrzucona</w:t>
      </w:r>
    </w:p>
    <w:p w:rsidR="00D71816" w:rsidRDefault="00D71816" w:rsidP="00D71816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D71816" w:rsidRDefault="00D71816" w:rsidP="00D71816">
      <w:pPr>
        <w:rPr>
          <w:rFonts w:asciiTheme="minorHAnsi" w:hAnsiTheme="minorHAnsi"/>
          <w:sz w:val="18"/>
          <w:szCs w:val="18"/>
        </w:rPr>
      </w:pPr>
      <w:r w:rsidRPr="00CB634B">
        <w:rPr>
          <w:rFonts w:asciiTheme="minorHAnsi" w:hAnsiTheme="minorHAnsi"/>
          <w:sz w:val="18"/>
          <w:szCs w:val="18"/>
        </w:rPr>
        <w:t>Kwota oferty</w:t>
      </w:r>
      <w:r>
        <w:rPr>
          <w:rFonts w:asciiTheme="minorHAnsi" w:hAnsiTheme="minorHAnsi"/>
          <w:sz w:val="18"/>
          <w:szCs w:val="18"/>
        </w:rPr>
        <w:t xml:space="preserve"> za suplement do dyplomu</w:t>
      </w:r>
      <w:r w:rsidRPr="00CB634B">
        <w:rPr>
          <w:rFonts w:asciiTheme="minorHAnsi" w:hAnsiTheme="minorHAnsi"/>
          <w:sz w:val="18"/>
          <w:szCs w:val="18"/>
        </w:rPr>
        <w:t xml:space="preserve"> przewyższa kwotę, którą Zamawiający określił w opisie przedmiotu zamówienia. W związku z tym, ofer</w:t>
      </w:r>
      <w:r>
        <w:rPr>
          <w:rFonts w:asciiTheme="minorHAnsi" w:hAnsiTheme="minorHAnsi"/>
          <w:sz w:val="18"/>
          <w:szCs w:val="18"/>
        </w:rPr>
        <w:t>ta jest niezgodna z treścią SIWZ</w:t>
      </w:r>
      <w:r w:rsidRPr="00CB634B">
        <w:rPr>
          <w:rFonts w:asciiTheme="minorHAnsi" w:hAnsiTheme="minorHAnsi"/>
          <w:sz w:val="18"/>
          <w:szCs w:val="18"/>
        </w:rPr>
        <w:t xml:space="preserve"> i podlega odrzuceniu.</w:t>
      </w:r>
    </w:p>
    <w:p w:rsidR="00D71816" w:rsidRDefault="00D71816" w:rsidP="00D71816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D71816" w:rsidRPr="00CB634B" w:rsidRDefault="00D71816" w:rsidP="00D71816">
      <w:pPr>
        <w:rPr>
          <w:rFonts w:asciiTheme="minorHAnsi" w:hAnsiTheme="minorHAnsi"/>
          <w:sz w:val="18"/>
          <w:szCs w:val="18"/>
          <w:u w:val="single"/>
        </w:rPr>
      </w:pPr>
      <w:r w:rsidRPr="00CB634B">
        <w:rPr>
          <w:rFonts w:asciiTheme="minorHAnsi" w:hAnsiTheme="minorHAnsi" w:cstheme="minorHAnsi"/>
          <w:bCs/>
          <w:sz w:val="18"/>
          <w:szCs w:val="18"/>
        </w:rPr>
        <w:t>Art. 89.</w:t>
      </w:r>
      <w:r w:rsidRPr="00CB634B">
        <w:rPr>
          <w:rFonts w:asciiTheme="minorHAnsi" w:hAnsiTheme="minorHAnsi" w:cstheme="minorHAnsi"/>
          <w:sz w:val="18"/>
          <w:szCs w:val="18"/>
        </w:rPr>
        <w:t> 1. Zamawiający odrzuca ofertę, jeżeli:</w:t>
      </w:r>
    </w:p>
    <w:p w:rsidR="00D71816" w:rsidRPr="00CB634B" w:rsidRDefault="00D71816" w:rsidP="00D71816">
      <w:pPr>
        <w:widowControl w:val="0"/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theme="minorHAnsi"/>
          <w:sz w:val="18"/>
          <w:szCs w:val="18"/>
        </w:rPr>
      </w:pPr>
      <w:r w:rsidRPr="00CB634B">
        <w:rPr>
          <w:rFonts w:asciiTheme="minorHAnsi" w:hAnsiTheme="minorHAnsi" w:cstheme="minorHAnsi"/>
          <w:sz w:val="18"/>
          <w:szCs w:val="18"/>
        </w:rPr>
        <w:t>2)jej treść nie odpowiada treści specyfikacji istotnych warunków zamówienia, z zastrzeżeniem art. 87 ust. 2 pkt 3;</w:t>
      </w:r>
    </w:p>
    <w:p w:rsidR="0007652C" w:rsidRDefault="0007652C" w:rsidP="005E09C4">
      <w:pPr>
        <w:tabs>
          <w:tab w:val="left" w:pos="3155"/>
        </w:tabs>
        <w:rPr>
          <w:b/>
          <w:color w:val="000000"/>
        </w:rPr>
      </w:pPr>
    </w:p>
    <w:p w:rsidR="00F1315F" w:rsidRDefault="00F1315F" w:rsidP="005E09C4">
      <w:pPr>
        <w:tabs>
          <w:tab w:val="left" w:pos="3155"/>
        </w:tabs>
        <w:rPr>
          <w:rFonts w:asciiTheme="minorHAnsi" w:hAnsiTheme="minorHAnsi"/>
          <w:b/>
          <w:color w:val="000000"/>
          <w:sz w:val="20"/>
          <w:szCs w:val="20"/>
        </w:rPr>
      </w:pPr>
    </w:p>
    <w:p w:rsidR="00326AD6" w:rsidRPr="00326AD6" w:rsidRDefault="00326AD6" w:rsidP="005E09C4">
      <w:pPr>
        <w:tabs>
          <w:tab w:val="left" w:pos="3155"/>
        </w:tabs>
        <w:rPr>
          <w:rFonts w:asciiTheme="minorHAnsi" w:hAnsiTheme="minorHAnsi"/>
          <w:b/>
          <w:color w:val="000000"/>
          <w:sz w:val="20"/>
          <w:szCs w:val="20"/>
        </w:rPr>
      </w:pPr>
      <w:r w:rsidRPr="00326AD6">
        <w:rPr>
          <w:rFonts w:asciiTheme="minorHAnsi" w:hAnsiTheme="minorHAnsi"/>
          <w:b/>
          <w:color w:val="000000"/>
          <w:sz w:val="20"/>
          <w:szCs w:val="20"/>
        </w:rPr>
        <w:t>Część 72</w:t>
      </w:r>
    </w:p>
    <w:p w:rsidR="00326AD6" w:rsidRDefault="00326AD6" w:rsidP="00326AD6">
      <w:pPr>
        <w:tabs>
          <w:tab w:val="left" w:pos="3155"/>
        </w:tabs>
        <w:rPr>
          <w:rFonts w:asciiTheme="minorHAnsi" w:hAnsiTheme="minorHAnsi"/>
          <w:b/>
          <w:sz w:val="20"/>
          <w:szCs w:val="20"/>
        </w:rPr>
      </w:pPr>
      <w:r w:rsidRPr="00326AD6">
        <w:rPr>
          <w:rFonts w:asciiTheme="minorHAnsi" w:hAnsiTheme="minorHAnsi"/>
          <w:b/>
          <w:sz w:val="20"/>
          <w:szCs w:val="20"/>
        </w:rPr>
        <w:t>Górnictwo odkrywkowe (1 suplement do dyplomu i 1 suplement do kwalifikacji)</w:t>
      </w:r>
    </w:p>
    <w:p w:rsidR="00811CE6" w:rsidRDefault="00811CE6" w:rsidP="00326AD6">
      <w:pPr>
        <w:tabs>
          <w:tab w:val="left" w:pos="3155"/>
        </w:tabs>
        <w:rPr>
          <w:rFonts w:asciiTheme="minorHAnsi" w:hAnsiTheme="minorHAnsi"/>
          <w:b/>
          <w:sz w:val="20"/>
          <w:szCs w:val="20"/>
        </w:rPr>
      </w:pPr>
    </w:p>
    <w:p w:rsidR="00F1315F" w:rsidRDefault="00811CE6" w:rsidP="00F1315F">
      <w:pPr>
        <w:framePr w:hSpace="141" w:wrap="around" w:vAnchor="text" w:hAnchor="margin" w:y="95"/>
        <w:rPr>
          <w:rFonts w:ascii="Calibri" w:hAnsi="Calibri"/>
          <w:color w:val="000000"/>
          <w:sz w:val="20"/>
          <w:szCs w:val="20"/>
        </w:rPr>
      </w:pPr>
      <w:r w:rsidRPr="00811CE6">
        <w:rPr>
          <w:rFonts w:asciiTheme="minorHAnsi" w:hAnsiTheme="minorHAnsi"/>
          <w:sz w:val="20"/>
          <w:szCs w:val="20"/>
        </w:rPr>
        <w:t>Oferta najkorzystniejsza:</w:t>
      </w:r>
      <w:r w:rsidR="00F1315F">
        <w:rPr>
          <w:rFonts w:asciiTheme="minorHAnsi" w:hAnsiTheme="minorHAnsi"/>
          <w:sz w:val="20"/>
          <w:szCs w:val="20"/>
        </w:rPr>
        <w:t xml:space="preserve"> </w:t>
      </w:r>
      <w:r w:rsidR="00F1315F" w:rsidRPr="00F1315F">
        <w:rPr>
          <w:rFonts w:ascii="Calibri" w:hAnsi="Calibri"/>
          <w:b/>
          <w:color w:val="000000"/>
          <w:sz w:val="20"/>
          <w:szCs w:val="20"/>
        </w:rPr>
        <w:t>Jarosław Buczyński</w:t>
      </w:r>
      <w:r w:rsidR="00F1315F">
        <w:rPr>
          <w:rFonts w:ascii="Calibri" w:hAnsi="Calibri"/>
          <w:color w:val="000000"/>
          <w:sz w:val="20"/>
          <w:szCs w:val="20"/>
        </w:rPr>
        <w:t xml:space="preserve"> Ul. Pszczyńska 111B 43-175 Wyry</w:t>
      </w:r>
    </w:p>
    <w:p w:rsidR="00A35A4A" w:rsidRDefault="00A35A4A" w:rsidP="00F1315F">
      <w:pPr>
        <w:tabs>
          <w:tab w:val="left" w:pos="3155"/>
        </w:tabs>
        <w:rPr>
          <w:rFonts w:asciiTheme="minorHAnsi" w:hAnsiTheme="minorHAnsi"/>
          <w:color w:val="000000"/>
          <w:sz w:val="16"/>
          <w:szCs w:val="16"/>
        </w:rPr>
      </w:pPr>
    </w:p>
    <w:p w:rsidR="00F1315F" w:rsidRPr="00811CE6" w:rsidRDefault="00F1315F" w:rsidP="00F1315F">
      <w:pPr>
        <w:tabs>
          <w:tab w:val="left" w:pos="3155"/>
        </w:tabs>
        <w:rPr>
          <w:rFonts w:asciiTheme="minorHAnsi" w:hAnsiTheme="minorHAnsi"/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509"/>
        <w:gridCol w:w="1843"/>
        <w:gridCol w:w="1983"/>
        <w:gridCol w:w="1844"/>
      </w:tblGrid>
      <w:tr w:rsidR="009C35ED" w:rsidRPr="00412944" w:rsidTr="002D0D18">
        <w:trPr>
          <w:trHeight w:val="1268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35ED" w:rsidRPr="002F373A" w:rsidRDefault="009C35ED" w:rsidP="009C35ED">
            <w:pPr>
              <w:jc w:val="center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2F373A">
              <w:rPr>
                <w:rFonts w:ascii="Calibri" w:hAnsi="Calibri"/>
                <w:i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35ED" w:rsidRPr="002F373A" w:rsidRDefault="009C35ED" w:rsidP="009C35ED">
            <w:pPr>
              <w:jc w:val="center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2F373A">
              <w:rPr>
                <w:rFonts w:ascii="Calibri" w:hAnsi="Calibri"/>
                <w:i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C35ED" w:rsidRPr="002F373A" w:rsidRDefault="009C35ED" w:rsidP="009C35ED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Kryterium oceny ofert - Łączna cena brutto za</w:t>
            </w:r>
          </w:p>
          <w:p w:rsidR="009C35ED" w:rsidRPr="002F373A" w:rsidRDefault="009C35ED" w:rsidP="009C35ED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wykonanie zamówienia –20%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C35ED" w:rsidRPr="002F373A" w:rsidRDefault="009C35ED" w:rsidP="009C35ED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Kryterium oceny ofert </w:t>
            </w:r>
          </w:p>
          <w:p w:rsidR="009C35ED" w:rsidRPr="002F373A" w:rsidRDefault="009C35ED" w:rsidP="009C35ED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– Doświadczenie </w:t>
            </w:r>
          </w:p>
          <w:p w:rsidR="009C35ED" w:rsidRPr="002F373A" w:rsidRDefault="009C35ED" w:rsidP="009C35ED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– 80%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C35ED" w:rsidRPr="002F373A" w:rsidRDefault="009C35ED" w:rsidP="009C35ED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Łączna liczba punktów uzyskanych </w:t>
            </w:r>
          </w:p>
          <w:p w:rsidR="009C35ED" w:rsidRPr="002F373A" w:rsidRDefault="009C35ED" w:rsidP="009C35ED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w ramach kryteriów oceny ofert</w:t>
            </w:r>
          </w:p>
        </w:tc>
      </w:tr>
      <w:tr w:rsidR="00004440" w:rsidRPr="009057DC" w:rsidTr="00D11FA9">
        <w:trPr>
          <w:trHeight w:val="856"/>
        </w:trPr>
        <w:tc>
          <w:tcPr>
            <w:tcW w:w="710" w:type="dxa"/>
            <w:vAlign w:val="center"/>
          </w:tcPr>
          <w:p w:rsidR="00004440" w:rsidRPr="00875186" w:rsidRDefault="00004440" w:rsidP="00004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9" w:type="dxa"/>
            <w:vAlign w:val="center"/>
          </w:tcPr>
          <w:p w:rsidR="00004440" w:rsidRDefault="00004440" w:rsidP="00004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Maciej Zajączkowski </w:t>
            </w:r>
          </w:p>
          <w:p w:rsidR="00004440" w:rsidRDefault="00004440" w:rsidP="00004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Prof. Myczkowskiego 6/49</w:t>
            </w:r>
          </w:p>
          <w:p w:rsidR="00004440" w:rsidRPr="00875186" w:rsidRDefault="00004440" w:rsidP="00004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30-198 Kraków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4440" w:rsidRPr="00875186" w:rsidRDefault="00004440" w:rsidP="00004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16,70 pkt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04440" w:rsidRPr="009057DC" w:rsidRDefault="00F6703D" w:rsidP="00004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04440" w:rsidRPr="009057DC" w:rsidRDefault="00F6703D" w:rsidP="00004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96,70 pkt</w:t>
            </w:r>
          </w:p>
        </w:tc>
      </w:tr>
      <w:tr w:rsidR="00004440" w:rsidRPr="009057DC" w:rsidTr="00D11FA9">
        <w:trPr>
          <w:trHeight w:val="856"/>
        </w:trPr>
        <w:tc>
          <w:tcPr>
            <w:tcW w:w="710" w:type="dxa"/>
            <w:vAlign w:val="center"/>
          </w:tcPr>
          <w:p w:rsidR="00004440" w:rsidRPr="004D2695" w:rsidRDefault="00004440" w:rsidP="00004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09" w:type="dxa"/>
            <w:vAlign w:val="center"/>
          </w:tcPr>
          <w:p w:rsidR="00004440" w:rsidRDefault="00004440" w:rsidP="00004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Jarosław Buczyński</w:t>
            </w:r>
          </w:p>
          <w:p w:rsidR="00004440" w:rsidRDefault="00004440" w:rsidP="00004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Pszczyńska 111B</w:t>
            </w:r>
          </w:p>
          <w:p w:rsidR="00004440" w:rsidRPr="004D2695" w:rsidRDefault="00004440" w:rsidP="00004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43-175 Wyry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4440" w:rsidRDefault="00004440" w:rsidP="00004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20,00 pkt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04440" w:rsidRPr="009057DC" w:rsidRDefault="00F1315F" w:rsidP="00004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04440" w:rsidRPr="009057DC" w:rsidRDefault="00F1315F" w:rsidP="00004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100,00 pkt</w:t>
            </w:r>
          </w:p>
        </w:tc>
      </w:tr>
      <w:tr w:rsidR="00004440" w:rsidRPr="009057DC" w:rsidTr="00D11FA9">
        <w:trPr>
          <w:trHeight w:val="856"/>
        </w:trPr>
        <w:tc>
          <w:tcPr>
            <w:tcW w:w="710" w:type="dxa"/>
            <w:vAlign w:val="center"/>
          </w:tcPr>
          <w:p w:rsidR="00004440" w:rsidRDefault="00004440" w:rsidP="00004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09" w:type="dxa"/>
            <w:vAlign w:val="center"/>
          </w:tcPr>
          <w:p w:rsidR="00004440" w:rsidRDefault="00004440" w:rsidP="00004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Anita Golec, Jaszczów 31</w:t>
            </w:r>
          </w:p>
          <w:p w:rsidR="00004440" w:rsidRDefault="00004440" w:rsidP="00004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21-020 Milejów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4440" w:rsidRDefault="00004440" w:rsidP="00004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19,08 pkt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04440" w:rsidRPr="009057DC" w:rsidRDefault="007826FF" w:rsidP="00004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80,00 pkt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04440" w:rsidRPr="009057DC" w:rsidRDefault="007826FF" w:rsidP="00004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99,08 pkt</w:t>
            </w:r>
          </w:p>
        </w:tc>
      </w:tr>
      <w:tr w:rsidR="00701731" w:rsidRPr="009057DC" w:rsidTr="003820CE">
        <w:trPr>
          <w:trHeight w:val="856"/>
        </w:trPr>
        <w:tc>
          <w:tcPr>
            <w:tcW w:w="710" w:type="dxa"/>
            <w:vAlign w:val="center"/>
          </w:tcPr>
          <w:p w:rsidR="00701731" w:rsidRDefault="00701731" w:rsidP="00004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09" w:type="dxa"/>
            <w:vAlign w:val="center"/>
          </w:tcPr>
          <w:p w:rsidR="00701731" w:rsidRDefault="00701731" w:rsidP="00004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Izabela Babiarz ul. Wolności 41</w:t>
            </w:r>
          </w:p>
          <w:p w:rsidR="00701731" w:rsidRDefault="00701731" w:rsidP="000044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26-010 Bodzentyn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701731" w:rsidRPr="009057DC" w:rsidRDefault="00701731" w:rsidP="007017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Oferta nie podlega ocenie</w:t>
            </w:r>
          </w:p>
        </w:tc>
      </w:tr>
    </w:tbl>
    <w:p w:rsidR="0000598F" w:rsidRPr="00B07371" w:rsidRDefault="0000598F" w:rsidP="0000598F">
      <w:pPr>
        <w:rPr>
          <w:rFonts w:ascii="Calibri" w:hAnsi="Calibri"/>
          <w:sz w:val="18"/>
          <w:szCs w:val="18"/>
          <w:u w:val="single"/>
        </w:rPr>
      </w:pPr>
      <w:r w:rsidRPr="00B07371">
        <w:rPr>
          <w:rFonts w:ascii="Calibri" w:hAnsi="Calibri"/>
          <w:sz w:val="18"/>
          <w:szCs w:val="18"/>
          <w:u w:val="single"/>
        </w:rPr>
        <w:t>Uzasadnienie faktyczne:</w:t>
      </w:r>
    </w:p>
    <w:p w:rsidR="0000598F" w:rsidRPr="00B07371" w:rsidRDefault="0000598F" w:rsidP="0000598F">
      <w:pPr>
        <w:tabs>
          <w:tab w:val="left" w:pos="1701"/>
        </w:tabs>
        <w:jc w:val="both"/>
        <w:rPr>
          <w:rFonts w:ascii="Calibri" w:hAnsi="Calibri"/>
          <w:sz w:val="18"/>
          <w:szCs w:val="18"/>
        </w:rPr>
      </w:pPr>
      <w:r w:rsidRPr="00B07371">
        <w:rPr>
          <w:rFonts w:ascii="Calibri" w:eastAsia="Calibri" w:hAnsi="Calibr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 w:rsidRPr="00B07371">
        <w:rPr>
          <w:rFonts w:ascii="Calibri" w:hAnsi="Calibri"/>
          <w:sz w:val="18"/>
          <w:szCs w:val="18"/>
        </w:rPr>
        <w:t xml:space="preserve"> tj.: cena brutto (C) – 20%, doświadczenie – 80%.</w:t>
      </w:r>
    </w:p>
    <w:p w:rsidR="0000598F" w:rsidRPr="00B07371" w:rsidRDefault="0000598F" w:rsidP="0000598F">
      <w:pPr>
        <w:rPr>
          <w:rFonts w:ascii="Calibri" w:hAnsi="Calibri"/>
          <w:sz w:val="18"/>
          <w:szCs w:val="18"/>
          <w:u w:val="single"/>
        </w:rPr>
      </w:pPr>
      <w:r w:rsidRPr="00B07371">
        <w:rPr>
          <w:rFonts w:ascii="Calibri" w:hAnsi="Calibri"/>
          <w:sz w:val="18"/>
          <w:szCs w:val="18"/>
          <w:u w:val="single"/>
        </w:rPr>
        <w:t>Uzasadnienie prawne:</w:t>
      </w:r>
    </w:p>
    <w:p w:rsidR="0000598F" w:rsidRPr="00B07371" w:rsidRDefault="0000598F" w:rsidP="0000598F">
      <w:pPr>
        <w:tabs>
          <w:tab w:val="left" w:pos="1701"/>
        </w:tabs>
        <w:jc w:val="both"/>
        <w:rPr>
          <w:rFonts w:ascii="Calibri" w:hAnsi="Calibri"/>
          <w:bCs/>
          <w:sz w:val="18"/>
          <w:szCs w:val="18"/>
        </w:rPr>
      </w:pPr>
      <w:r w:rsidRPr="00B07371">
        <w:rPr>
          <w:rFonts w:ascii="Calibri" w:hAnsi="Calibri"/>
          <w:bCs/>
          <w:sz w:val="18"/>
          <w:szCs w:val="18"/>
          <w:lang w:val="x-none"/>
        </w:rPr>
        <w:t>92 ust. 1</w:t>
      </w:r>
    </w:p>
    <w:p w:rsidR="005E09C4" w:rsidRDefault="0000598F" w:rsidP="0000598F">
      <w:pPr>
        <w:tabs>
          <w:tab w:val="left" w:pos="3155"/>
        </w:tabs>
        <w:rPr>
          <w:b/>
          <w:color w:val="000000"/>
        </w:rPr>
      </w:pPr>
      <w:r w:rsidRPr="00B07371">
        <w:rPr>
          <w:rFonts w:ascii="Calibri" w:hAnsi="Calibri"/>
          <w:sz w:val="18"/>
          <w:szCs w:val="18"/>
        </w:rPr>
        <w:t xml:space="preserve">1. Zamawiający informuje niezwłocznie wszystkich wykonawców o </w:t>
      </w:r>
      <w:r w:rsidRPr="00B07371">
        <w:rPr>
          <w:rFonts w:ascii="Calibri" w:hAnsi="Calibri" w:cs="A"/>
          <w:sz w:val="18"/>
          <w:szCs w:val="18"/>
        </w:rPr>
        <w:t>wyborze najkorzystniejszej oferty (…)</w:t>
      </w:r>
    </w:p>
    <w:p w:rsidR="00811CE6" w:rsidRDefault="00811CE6" w:rsidP="005E09C4">
      <w:pPr>
        <w:tabs>
          <w:tab w:val="left" w:pos="3155"/>
        </w:tabs>
        <w:rPr>
          <w:b/>
          <w:color w:val="000000"/>
        </w:rPr>
      </w:pPr>
    </w:p>
    <w:p w:rsidR="00D71816" w:rsidRDefault="00D71816" w:rsidP="00D71816">
      <w:r>
        <w:rPr>
          <w:rFonts w:asciiTheme="minorHAnsi" w:hAnsiTheme="minorHAnsi"/>
          <w:sz w:val="18"/>
          <w:szCs w:val="18"/>
        </w:rPr>
        <w:t>Oferta Wykonawcy Izabela Babiarz – została odrzucona</w:t>
      </w:r>
    </w:p>
    <w:p w:rsidR="00D71816" w:rsidRDefault="00D71816" w:rsidP="00D71816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faktyczne:</w:t>
      </w:r>
    </w:p>
    <w:p w:rsidR="00D71816" w:rsidRDefault="00D71816" w:rsidP="00D71816">
      <w:pPr>
        <w:rPr>
          <w:rFonts w:asciiTheme="minorHAnsi" w:hAnsiTheme="minorHAnsi"/>
          <w:sz w:val="18"/>
          <w:szCs w:val="18"/>
        </w:rPr>
      </w:pPr>
      <w:r w:rsidRPr="00CB634B">
        <w:rPr>
          <w:rFonts w:asciiTheme="minorHAnsi" w:hAnsiTheme="minorHAnsi"/>
          <w:sz w:val="18"/>
          <w:szCs w:val="18"/>
        </w:rPr>
        <w:t>Kwota oferty</w:t>
      </w:r>
      <w:r>
        <w:rPr>
          <w:rFonts w:asciiTheme="minorHAnsi" w:hAnsiTheme="minorHAnsi"/>
          <w:sz w:val="18"/>
          <w:szCs w:val="18"/>
        </w:rPr>
        <w:t xml:space="preserve"> za suplement do dyplomu</w:t>
      </w:r>
      <w:r w:rsidRPr="00CB634B">
        <w:rPr>
          <w:rFonts w:asciiTheme="minorHAnsi" w:hAnsiTheme="minorHAnsi"/>
          <w:sz w:val="18"/>
          <w:szCs w:val="18"/>
        </w:rPr>
        <w:t xml:space="preserve"> przewyższa kwotę, którą Zamawiający określił w opisie przedmiotu zamówienia. W związku z tym, ofer</w:t>
      </w:r>
      <w:r>
        <w:rPr>
          <w:rFonts w:asciiTheme="minorHAnsi" w:hAnsiTheme="minorHAnsi"/>
          <w:sz w:val="18"/>
          <w:szCs w:val="18"/>
        </w:rPr>
        <w:t>ta jest niezgodna z treścią SIWZ</w:t>
      </w:r>
      <w:r w:rsidRPr="00CB634B">
        <w:rPr>
          <w:rFonts w:asciiTheme="minorHAnsi" w:hAnsiTheme="minorHAnsi"/>
          <w:sz w:val="18"/>
          <w:szCs w:val="18"/>
        </w:rPr>
        <w:t xml:space="preserve"> i podlega odrzuceniu.</w:t>
      </w:r>
    </w:p>
    <w:p w:rsidR="00D71816" w:rsidRDefault="00D71816" w:rsidP="00D71816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Uzasadnienie prawne:</w:t>
      </w:r>
    </w:p>
    <w:p w:rsidR="00D71816" w:rsidRPr="00CB634B" w:rsidRDefault="00D71816" w:rsidP="00D71816">
      <w:pPr>
        <w:rPr>
          <w:rFonts w:asciiTheme="minorHAnsi" w:hAnsiTheme="minorHAnsi"/>
          <w:sz w:val="18"/>
          <w:szCs w:val="18"/>
          <w:u w:val="single"/>
        </w:rPr>
      </w:pPr>
      <w:r w:rsidRPr="00CB634B">
        <w:rPr>
          <w:rFonts w:asciiTheme="minorHAnsi" w:hAnsiTheme="minorHAnsi" w:cstheme="minorHAnsi"/>
          <w:bCs/>
          <w:sz w:val="18"/>
          <w:szCs w:val="18"/>
        </w:rPr>
        <w:t>Art. 89.</w:t>
      </w:r>
      <w:r w:rsidRPr="00CB634B">
        <w:rPr>
          <w:rFonts w:asciiTheme="minorHAnsi" w:hAnsiTheme="minorHAnsi" w:cstheme="minorHAnsi"/>
          <w:sz w:val="18"/>
          <w:szCs w:val="18"/>
        </w:rPr>
        <w:t> 1. Zamawiający odrzuca ofertę, jeżeli:</w:t>
      </w:r>
    </w:p>
    <w:p w:rsidR="00D71816" w:rsidRPr="00CB634B" w:rsidRDefault="00D71816" w:rsidP="00D71816">
      <w:pPr>
        <w:widowControl w:val="0"/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theme="minorHAnsi"/>
          <w:sz w:val="18"/>
          <w:szCs w:val="18"/>
        </w:rPr>
      </w:pPr>
      <w:r w:rsidRPr="00CB634B">
        <w:rPr>
          <w:rFonts w:asciiTheme="minorHAnsi" w:hAnsiTheme="minorHAnsi" w:cstheme="minorHAnsi"/>
          <w:sz w:val="18"/>
          <w:szCs w:val="18"/>
        </w:rPr>
        <w:t>2)jej treść nie odpowiada treści specyfikacji istotnych warunków zamówienia, z zastrzeżeniem art. 87 ust. 2 pkt 3;</w:t>
      </w:r>
    </w:p>
    <w:p w:rsidR="0007652C" w:rsidRDefault="0007652C" w:rsidP="005E09C4">
      <w:pPr>
        <w:tabs>
          <w:tab w:val="left" w:pos="3155"/>
        </w:tabs>
        <w:rPr>
          <w:b/>
          <w:color w:val="000000"/>
        </w:rPr>
      </w:pPr>
    </w:p>
    <w:p w:rsidR="00546D5F" w:rsidRDefault="00546D5F" w:rsidP="005E09C4">
      <w:pPr>
        <w:tabs>
          <w:tab w:val="left" w:pos="3155"/>
        </w:tabs>
        <w:rPr>
          <w:rFonts w:asciiTheme="minorHAnsi" w:hAnsiTheme="minorHAnsi"/>
          <w:b/>
          <w:color w:val="000000"/>
          <w:sz w:val="20"/>
          <w:szCs w:val="20"/>
        </w:rPr>
      </w:pPr>
    </w:p>
    <w:p w:rsidR="00546D5F" w:rsidRDefault="00546D5F" w:rsidP="005E09C4">
      <w:pPr>
        <w:tabs>
          <w:tab w:val="left" w:pos="3155"/>
        </w:tabs>
        <w:rPr>
          <w:rFonts w:asciiTheme="minorHAnsi" w:hAnsiTheme="minorHAnsi"/>
          <w:b/>
          <w:color w:val="000000"/>
          <w:sz w:val="20"/>
          <w:szCs w:val="20"/>
        </w:rPr>
      </w:pPr>
    </w:p>
    <w:p w:rsidR="005E09C4" w:rsidRPr="009C35ED" w:rsidRDefault="009C35ED" w:rsidP="005E09C4">
      <w:pPr>
        <w:tabs>
          <w:tab w:val="left" w:pos="3155"/>
        </w:tabs>
        <w:rPr>
          <w:rFonts w:asciiTheme="minorHAnsi" w:hAnsiTheme="minorHAnsi"/>
          <w:b/>
          <w:color w:val="000000"/>
          <w:sz w:val="20"/>
          <w:szCs w:val="20"/>
        </w:rPr>
      </w:pPr>
      <w:r w:rsidRPr="009C35ED">
        <w:rPr>
          <w:rFonts w:asciiTheme="minorHAnsi" w:hAnsiTheme="minorHAnsi"/>
          <w:b/>
          <w:color w:val="000000"/>
          <w:sz w:val="20"/>
          <w:szCs w:val="20"/>
        </w:rPr>
        <w:lastRenderedPageBreak/>
        <w:t>Część 76</w:t>
      </w:r>
    </w:p>
    <w:p w:rsidR="005E09C4" w:rsidRDefault="009C35ED" w:rsidP="005E09C4">
      <w:pPr>
        <w:tabs>
          <w:tab w:val="left" w:pos="3155"/>
        </w:tabs>
        <w:rPr>
          <w:rFonts w:asciiTheme="minorHAnsi" w:hAnsiTheme="minorHAnsi"/>
          <w:b/>
          <w:sz w:val="20"/>
          <w:szCs w:val="20"/>
        </w:rPr>
      </w:pPr>
      <w:r w:rsidRPr="009C35ED">
        <w:rPr>
          <w:rFonts w:asciiTheme="minorHAnsi" w:hAnsiTheme="minorHAnsi"/>
          <w:b/>
          <w:sz w:val="20"/>
          <w:szCs w:val="20"/>
        </w:rPr>
        <w:t>Transport bliski  (1 suplement do dyplomu i 2 suplementy do kwalifikacji)</w:t>
      </w:r>
    </w:p>
    <w:p w:rsidR="00811CE6" w:rsidRDefault="00811CE6" w:rsidP="005E09C4">
      <w:pPr>
        <w:tabs>
          <w:tab w:val="left" w:pos="3155"/>
        </w:tabs>
        <w:rPr>
          <w:rFonts w:asciiTheme="minorHAnsi" w:hAnsiTheme="minorHAnsi"/>
          <w:b/>
          <w:sz w:val="20"/>
          <w:szCs w:val="20"/>
        </w:rPr>
      </w:pPr>
    </w:p>
    <w:p w:rsidR="009C35ED" w:rsidRDefault="00811CE6" w:rsidP="00F1315F">
      <w:pPr>
        <w:rPr>
          <w:rFonts w:ascii="Calibri" w:hAnsi="Calibri"/>
          <w:color w:val="000000"/>
          <w:sz w:val="20"/>
          <w:szCs w:val="20"/>
        </w:rPr>
      </w:pPr>
      <w:r w:rsidRPr="00811CE6">
        <w:rPr>
          <w:rFonts w:asciiTheme="minorHAnsi" w:hAnsiTheme="minorHAnsi"/>
          <w:sz w:val="20"/>
          <w:szCs w:val="20"/>
        </w:rPr>
        <w:t>Oferta najkorzystniejsza:</w:t>
      </w:r>
      <w:r w:rsidR="00F1315F" w:rsidRPr="00F1315F">
        <w:rPr>
          <w:rFonts w:ascii="Calibri" w:hAnsi="Calibri"/>
          <w:color w:val="000000"/>
          <w:sz w:val="20"/>
          <w:szCs w:val="20"/>
        </w:rPr>
        <w:t xml:space="preserve"> </w:t>
      </w:r>
      <w:r w:rsidR="00F1315F" w:rsidRPr="00F1315F">
        <w:rPr>
          <w:rFonts w:ascii="Calibri" w:hAnsi="Calibri"/>
          <w:b/>
          <w:color w:val="000000"/>
          <w:sz w:val="20"/>
          <w:szCs w:val="20"/>
        </w:rPr>
        <w:t>Grzegorz Śliwiński</w:t>
      </w:r>
      <w:r w:rsidR="00F1315F">
        <w:rPr>
          <w:rFonts w:ascii="Calibri" w:hAnsi="Calibri"/>
          <w:color w:val="000000"/>
          <w:sz w:val="20"/>
          <w:szCs w:val="20"/>
        </w:rPr>
        <w:t xml:space="preserve"> ul. Kopalniana 23a, 44-230 Czerwionka Leszczyny</w:t>
      </w:r>
    </w:p>
    <w:p w:rsidR="00F1315F" w:rsidRPr="00F1315F" w:rsidRDefault="00F1315F" w:rsidP="00F1315F">
      <w:pPr>
        <w:rPr>
          <w:rFonts w:ascii="Calibri" w:hAnsi="Calibri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470"/>
        <w:gridCol w:w="1843"/>
        <w:gridCol w:w="1953"/>
        <w:gridCol w:w="1857"/>
      </w:tblGrid>
      <w:tr w:rsidR="00D76292" w:rsidRPr="00412944" w:rsidTr="008D37EF">
        <w:trPr>
          <w:trHeight w:val="1251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292" w:rsidRPr="002F373A" w:rsidRDefault="00D76292" w:rsidP="00D76292">
            <w:pPr>
              <w:jc w:val="center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2F373A">
              <w:rPr>
                <w:rFonts w:ascii="Calibri" w:hAnsi="Calibri"/>
                <w:i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292" w:rsidRPr="002F373A" w:rsidRDefault="00D76292" w:rsidP="00D76292">
            <w:pPr>
              <w:jc w:val="center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2F373A">
              <w:rPr>
                <w:rFonts w:ascii="Calibri" w:hAnsi="Calibri"/>
                <w:iCs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76292" w:rsidRPr="002F373A" w:rsidRDefault="00D76292" w:rsidP="00D76292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Kryterium oceny ofert - Łączna cena brutto za</w:t>
            </w:r>
          </w:p>
          <w:p w:rsidR="00D76292" w:rsidRPr="002F373A" w:rsidRDefault="00D76292" w:rsidP="00D76292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wykonanie zamówienia –20%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76292" w:rsidRPr="002F373A" w:rsidRDefault="00D76292" w:rsidP="00D76292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Kryterium oceny ofert </w:t>
            </w:r>
          </w:p>
          <w:p w:rsidR="00D76292" w:rsidRPr="002F373A" w:rsidRDefault="00D76292" w:rsidP="00D76292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– Doświadczenie </w:t>
            </w:r>
          </w:p>
          <w:p w:rsidR="00D76292" w:rsidRPr="002F373A" w:rsidRDefault="00D76292" w:rsidP="00D76292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– 80%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76292" w:rsidRPr="002F373A" w:rsidRDefault="00D76292" w:rsidP="00D76292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 xml:space="preserve">Łączna liczba punktów uzyskanych </w:t>
            </w:r>
          </w:p>
          <w:p w:rsidR="00D76292" w:rsidRPr="002F373A" w:rsidRDefault="00D76292" w:rsidP="00D76292">
            <w:pPr>
              <w:rPr>
                <w:rFonts w:ascii="Calibri" w:hAnsi="Calibri"/>
                <w:sz w:val="20"/>
                <w:szCs w:val="20"/>
              </w:rPr>
            </w:pPr>
            <w:r w:rsidRPr="002F373A">
              <w:rPr>
                <w:rFonts w:ascii="Calibri" w:hAnsi="Calibri"/>
                <w:sz w:val="20"/>
                <w:szCs w:val="20"/>
              </w:rPr>
              <w:t>w ramach kryteriów oceny ofert</w:t>
            </w:r>
          </w:p>
        </w:tc>
      </w:tr>
      <w:tr w:rsidR="00886BB7" w:rsidRPr="009508B0" w:rsidTr="00D11FA9">
        <w:trPr>
          <w:trHeight w:val="856"/>
          <w:jc w:val="center"/>
        </w:trPr>
        <w:tc>
          <w:tcPr>
            <w:tcW w:w="710" w:type="dxa"/>
            <w:vAlign w:val="center"/>
          </w:tcPr>
          <w:p w:rsidR="00886BB7" w:rsidRDefault="00886BB7" w:rsidP="001A04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70" w:type="dxa"/>
            <w:vAlign w:val="center"/>
          </w:tcPr>
          <w:p w:rsidR="00886BB7" w:rsidRDefault="00886BB7" w:rsidP="001A04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Grzegorz Śliwiński ul. Kopalniana 23a</w:t>
            </w:r>
          </w:p>
          <w:p w:rsidR="00886BB7" w:rsidRDefault="00886BB7" w:rsidP="001A04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44-230 Czerwionka Leszczyny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6BB7" w:rsidRPr="00FD1F88" w:rsidRDefault="00321519" w:rsidP="001A04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9,88 pkt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886BB7" w:rsidRPr="00FD1F88" w:rsidRDefault="00F1315F" w:rsidP="009508B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80,00 pkt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86BB7" w:rsidRPr="00FD1F88" w:rsidRDefault="00F1315F" w:rsidP="009508B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89,88 pkt</w:t>
            </w:r>
          </w:p>
        </w:tc>
      </w:tr>
      <w:tr w:rsidR="00886BB7" w:rsidRPr="009508B0" w:rsidTr="00D11FA9">
        <w:trPr>
          <w:trHeight w:val="856"/>
          <w:jc w:val="center"/>
        </w:trPr>
        <w:tc>
          <w:tcPr>
            <w:tcW w:w="710" w:type="dxa"/>
            <w:vAlign w:val="center"/>
          </w:tcPr>
          <w:p w:rsidR="00886BB7" w:rsidRDefault="00886BB7" w:rsidP="001A0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70" w:type="dxa"/>
            <w:vAlign w:val="center"/>
          </w:tcPr>
          <w:p w:rsidR="00886BB7" w:rsidRDefault="00886BB7" w:rsidP="001A0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Robert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Dziurski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44-218 Rybnik</w:t>
            </w:r>
          </w:p>
          <w:p w:rsidR="00886BB7" w:rsidRDefault="00886BB7" w:rsidP="001A047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Józefa Cyrana 15a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6BB7" w:rsidRPr="00435B00" w:rsidRDefault="00321519" w:rsidP="001A047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20,00 pkt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886BB7" w:rsidRPr="00435B00" w:rsidRDefault="00C2355A" w:rsidP="00FD1F8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60,00 pkt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886BB7" w:rsidRPr="00435B00" w:rsidRDefault="00C2355A" w:rsidP="00FD1F8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80,00 pkt</w:t>
            </w:r>
          </w:p>
        </w:tc>
      </w:tr>
    </w:tbl>
    <w:p w:rsidR="0000598F" w:rsidRPr="00B07371" w:rsidRDefault="0000598F" w:rsidP="0000598F">
      <w:pPr>
        <w:rPr>
          <w:rFonts w:ascii="Calibri" w:hAnsi="Calibri"/>
          <w:sz w:val="18"/>
          <w:szCs w:val="18"/>
          <w:u w:val="single"/>
        </w:rPr>
      </w:pPr>
      <w:r w:rsidRPr="00B07371">
        <w:rPr>
          <w:rFonts w:ascii="Calibri" w:hAnsi="Calibri"/>
          <w:sz w:val="18"/>
          <w:szCs w:val="18"/>
          <w:u w:val="single"/>
        </w:rPr>
        <w:t>Uzasadnienie faktyczne:</w:t>
      </w:r>
    </w:p>
    <w:p w:rsidR="0000598F" w:rsidRPr="00B07371" w:rsidRDefault="0000598F" w:rsidP="0000598F">
      <w:pPr>
        <w:tabs>
          <w:tab w:val="left" w:pos="1701"/>
        </w:tabs>
        <w:jc w:val="both"/>
        <w:rPr>
          <w:rFonts w:ascii="Calibri" w:hAnsi="Calibri"/>
          <w:sz w:val="18"/>
          <w:szCs w:val="18"/>
        </w:rPr>
      </w:pPr>
      <w:r w:rsidRPr="00B07371">
        <w:rPr>
          <w:rFonts w:ascii="Calibri" w:eastAsia="Calibri" w:hAnsi="Calibri"/>
          <w:sz w:val="18"/>
          <w:szCs w:val="18"/>
          <w:lang w:eastAsia="en-US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 w:rsidRPr="00B07371">
        <w:rPr>
          <w:rFonts w:ascii="Calibri" w:hAnsi="Calibri"/>
          <w:sz w:val="18"/>
          <w:szCs w:val="18"/>
        </w:rPr>
        <w:t xml:space="preserve"> tj.: cena brutto (C) – 20%, doświadczenie – 80%.</w:t>
      </w:r>
    </w:p>
    <w:p w:rsidR="0000598F" w:rsidRPr="00B07371" w:rsidRDefault="0000598F" w:rsidP="0000598F">
      <w:pPr>
        <w:rPr>
          <w:rFonts w:ascii="Calibri" w:hAnsi="Calibri"/>
          <w:sz w:val="18"/>
          <w:szCs w:val="18"/>
          <w:u w:val="single"/>
        </w:rPr>
      </w:pPr>
      <w:r w:rsidRPr="00B07371">
        <w:rPr>
          <w:rFonts w:ascii="Calibri" w:hAnsi="Calibri"/>
          <w:sz w:val="18"/>
          <w:szCs w:val="18"/>
          <w:u w:val="single"/>
        </w:rPr>
        <w:t>Uzasadnienie prawne:</w:t>
      </w:r>
    </w:p>
    <w:p w:rsidR="0000598F" w:rsidRPr="00B07371" w:rsidRDefault="0000598F" w:rsidP="0000598F">
      <w:pPr>
        <w:tabs>
          <w:tab w:val="left" w:pos="1701"/>
        </w:tabs>
        <w:jc w:val="both"/>
        <w:rPr>
          <w:rFonts w:ascii="Calibri" w:hAnsi="Calibri"/>
          <w:bCs/>
          <w:sz w:val="18"/>
          <w:szCs w:val="18"/>
        </w:rPr>
      </w:pPr>
      <w:r w:rsidRPr="00B07371">
        <w:rPr>
          <w:rFonts w:ascii="Calibri" w:hAnsi="Calibri"/>
          <w:bCs/>
          <w:sz w:val="18"/>
          <w:szCs w:val="18"/>
          <w:lang w:val="x-none"/>
        </w:rPr>
        <w:t>92 ust. 1</w:t>
      </w:r>
    </w:p>
    <w:p w:rsidR="005E09C4" w:rsidRDefault="0000598F" w:rsidP="0000598F">
      <w:pPr>
        <w:jc w:val="both"/>
        <w:rPr>
          <w:rFonts w:eastAsia="Calibri"/>
        </w:rPr>
      </w:pPr>
      <w:r w:rsidRPr="00B07371">
        <w:rPr>
          <w:rFonts w:ascii="Calibri" w:hAnsi="Calibri"/>
          <w:sz w:val="18"/>
          <w:szCs w:val="18"/>
        </w:rPr>
        <w:t xml:space="preserve">1. Zamawiający informuje niezwłocznie wszystkich wykonawców o </w:t>
      </w:r>
      <w:r w:rsidRPr="00B07371">
        <w:rPr>
          <w:rFonts w:ascii="Calibri" w:hAnsi="Calibri" w:cs="A"/>
          <w:sz w:val="18"/>
          <w:szCs w:val="18"/>
        </w:rPr>
        <w:t>wyborze najkorzystniejszej oferty (…)</w:t>
      </w:r>
    </w:p>
    <w:p w:rsidR="008C0D8B" w:rsidRDefault="008C0D8B" w:rsidP="008C0D8B"/>
    <w:p w:rsidR="008C0D8B" w:rsidRPr="008C0D8B" w:rsidRDefault="008C0D8B" w:rsidP="008C0D8B"/>
    <w:sectPr w:rsidR="008C0D8B" w:rsidRPr="008C0D8B" w:rsidSect="005A13E3">
      <w:footerReference w:type="default" r:id="rId9"/>
      <w:pgSz w:w="11906" w:h="16838"/>
      <w:pgMar w:top="709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655" w:rsidRDefault="00236655" w:rsidP="005E2000">
      <w:r>
        <w:separator/>
      </w:r>
    </w:p>
  </w:endnote>
  <w:endnote w:type="continuationSeparator" w:id="0">
    <w:p w:rsidR="00236655" w:rsidRDefault="00236655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panose1 w:val="00000000000000000000"/>
    <w:charset w:val="8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0CE" w:rsidRDefault="003820CE" w:rsidP="00951D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4798D" w:rsidRPr="00D4798D">
      <w:rPr>
        <w:noProof/>
        <w:lang w:val="pl-PL"/>
      </w:rPr>
      <w:t>2</w:t>
    </w:r>
    <w:r>
      <w:fldChar w:fldCharType="end"/>
    </w:r>
  </w:p>
  <w:p w:rsidR="003820CE" w:rsidRDefault="003820CE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655" w:rsidRDefault="00236655" w:rsidP="005E2000">
      <w:r>
        <w:separator/>
      </w:r>
    </w:p>
  </w:footnote>
  <w:footnote w:type="continuationSeparator" w:id="0">
    <w:p w:rsidR="00236655" w:rsidRDefault="00236655" w:rsidP="005E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7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6303"/>
        </w:tabs>
        <w:ind w:left="7023" w:hanging="360"/>
      </w:pPr>
      <w:rPr>
        <w:rFonts w:ascii="Wingdings" w:hAnsi="Wingdings" w:cs="Wingdings" w:hint="default"/>
        <w:color w:val="000000"/>
        <w:lang w:val="x-none"/>
      </w:rPr>
    </w:lvl>
  </w:abstractNum>
  <w:abstractNum w:abstractNumId="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9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lang w:val="x-none" w:eastAsia="hi-IN"/>
      </w:rPr>
    </w:lvl>
  </w:abstractNum>
  <w:abstractNum w:abstractNumId="10" w15:restartNumberingAfterBreak="0">
    <w:nsid w:val="00000045"/>
    <w:multiLevelType w:val="singleLevel"/>
    <w:tmpl w:val="00000045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lang w:val="x-none"/>
      </w:rPr>
    </w:lvl>
  </w:abstractNum>
  <w:abstractNum w:abstractNumId="11" w15:restartNumberingAfterBreak="0">
    <w:nsid w:val="00000049"/>
    <w:multiLevelType w:val="singleLevel"/>
    <w:tmpl w:val="0000004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12" w15:restartNumberingAfterBreak="0">
    <w:nsid w:val="0000004C"/>
    <w:multiLevelType w:val="singleLevel"/>
    <w:tmpl w:val="0000004C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53"/>
    <w:multiLevelType w:val="singleLevel"/>
    <w:tmpl w:val="00000053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 w:eastAsia="hi-IN"/>
      </w:rPr>
    </w:lvl>
  </w:abstractNum>
  <w:abstractNum w:abstractNumId="14" w15:restartNumberingAfterBreak="0">
    <w:nsid w:val="00000058"/>
    <w:multiLevelType w:val="multilevel"/>
    <w:tmpl w:val="00000058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lang w:val="x-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EC693B"/>
    <w:multiLevelType w:val="hybridMultilevel"/>
    <w:tmpl w:val="5E86B612"/>
    <w:lvl w:ilvl="0" w:tplc="C5AE5FEC">
      <w:start w:val="9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38203C"/>
    <w:multiLevelType w:val="hybridMultilevel"/>
    <w:tmpl w:val="8C620F6C"/>
    <w:lvl w:ilvl="0" w:tplc="67F21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375CB"/>
    <w:multiLevelType w:val="hybridMultilevel"/>
    <w:tmpl w:val="AF0840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6A0408"/>
    <w:multiLevelType w:val="hybridMultilevel"/>
    <w:tmpl w:val="E92828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72288A"/>
    <w:multiLevelType w:val="hybridMultilevel"/>
    <w:tmpl w:val="897282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6"/>
  </w:num>
  <w:num w:numId="5">
    <w:abstractNumId w:val="23"/>
  </w:num>
  <w:num w:numId="6">
    <w:abstractNumId w:val="19"/>
  </w:num>
  <w:num w:numId="7">
    <w:abstractNumId w:val="3"/>
  </w:num>
  <w:num w:numId="8">
    <w:abstractNumId w:val="21"/>
  </w:num>
  <w:num w:numId="9">
    <w:abstractNumId w:val="17"/>
  </w:num>
  <w:num w:numId="10">
    <w:abstractNumId w:val="20"/>
  </w:num>
  <w:num w:numId="11">
    <w:abstractNumId w:val="15"/>
  </w:num>
  <w:num w:numId="12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92"/>
    <w:rsid w:val="00000DB9"/>
    <w:rsid w:val="00001529"/>
    <w:rsid w:val="000015E0"/>
    <w:rsid w:val="00002A49"/>
    <w:rsid w:val="00003049"/>
    <w:rsid w:val="00003B0F"/>
    <w:rsid w:val="0000432B"/>
    <w:rsid w:val="00004440"/>
    <w:rsid w:val="00004B75"/>
    <w:rsid w:val="00005153"/>
    <w:rsid w:val="0000598F"/>
    <w:rsid w:val="0000659C"/>
    <w:rsid w:val="00006B96"/>
    <w:rsid w:val="00007142"/>
    <w:rsid w:val="00007240"/>
    <w:rsid w:val="000074EF"/>
    <w:rsid w:val="000119E9"/>
    <w:rsid w:val="00012AE6"/>
    <w:rsid w:val="00012BD4"/>
    <w:rsid w:val="00013334"/>
    <w:rsid w:val="00013538"/>
    <w:rsid w:val="000145D2"/>
    <w:rsid w:val="0001592E"/>
    <w:rsid w:val="00016285"/>
    <w:rsid w:val="0001637A"/>
    <w:rsid w:val="000171AD"/>
    <w:rsid w:val="00017932"/>
    <w:rsid w:val="00017F94"/>
    <w:rsid w:val="000204EA"/>
    <w:rsid w:val="0002097A"/>
    <w:rsid w:val="00021A03"/>
    <w:rsid w:val="00022818"/>
    <w:rsid w:val="00022D27"/>
    <w:rsid w:val="000232E9"/>
    <w:rsid w:val="000238BD"/>
    <w:rsid w:val="000244A8"/>
    <w:rsid w:val="000248AA"/>
    <w:rsid w:val="00024D98"/>
    <w:rsid w:val="00030659"/>
    <w:rsid w:val="00031147"/>
    <w:rsid w:val="00032BE8"/>
    <w:rsid w:val="0003316D"/>
    <w:rsid w:val="000341C4"/>
    <w:rsid w:val="0003497B"/>
    <w:rsid w:val="00034FB6"/>
    <w:rsid w:val="00036205"/>
    <w:rsid w:val="00041430"/>
    <w:rsid w:val="00041453"/>
    <w:rsid w:val="000425A9"/>
    <w:rsid w:val="00042AA7"/>
    <w:rsid w:val="00042E65"/>
    <w:rsid w:val="00043282"/>
    <w:rsid w:val="000445B4"/>
    <w:rsid w:val="000449BA"/>
    <w:rsid w:val="00044B3F"/>
    <w:rsid w:val="00044DAF"/>
    <w:rsid w:val="00045D2F"/>
    <w:rsid w:val="0004670A"/>
    <w:rsid w:val="00046F6C"/>
    <w:rsid w:val="00047FCA"/>
    <w:rsid w:val="00050238"/>
    <w:rsid w:val="00050F49"/>
    <w:rsid w:val="00051181"/>
    <w:rsid w:val="00052146"/>
    <w:rsid w:val="00052160"/>
    <w:rsid w:val="00052AFB"/>
    <w:rsid w:val="00054D02"/>
    <w:rsid w:val="00054D4D"/>
    <w:rsid w:val="00055C01"/>
    <w:rsid w:val="000575E4"/>
    <w:rsid w:val="000604DD"/>
    <w:rsid w:val="00060F17"/>
    <w:rsid w:val="000618D8"/>
    <w:rsid w:val="00061926"/>
    <w:rsid w:val="00061A8F"/>
    <w:rsid w:val="00062C48"/>
    <w:rsid w:val="000643EF"/>
    <w:rsid w:val="000650D1"/>
    <w:rsid w:val="000656A3"/>
    <w:rsid w:val="000659C7"/>
    <w:rsid w:val="000660C3"/>
    <w:rsid w:val="000661E7"/>
    <w:rsid w:val="0006630A"/>
    <w:rsid w:val="00066AB7"/>
    <w:rsid w:val="00067126"/>
    <w:rsid w:val="000673D5"/>
    <w:rsid w:val="000678CA"/>
    <w:rsid w:val="000679A6"/>
    <w:rsid w:val="000679B3"/>
    <w:rsid w:val="00067E05"/>
    <w:rsid w:val="000706D7"/>
    <w:rsid w:val="00070E54"/>
    <w:rsid w:val="00070F79"/>
    <w:rsid w:val="00070FD1"/>
    <w:rsid w:val="00073545"/>
    <w:rsid w:val="00073EAC"/>
    <w:rsid w:val="0007543D"/>
    <w:rsid w:val="000759B1"/>
    <w:rsid w:val="00075E65"/>
    <w:rsid w:val="0007652C"/>
    <w:rsid w:val="00077478"/>
    <w:rsid w:val="00080102"/>
    <w:rsid w:val="000805C2"/>
    <w:rsid w:val="00081B9F"/>
    <w:rsid w:val="00082562"/>
    <w:rsid w:val="00082B50"/>
    <w:rsid w:val="0008316E"/>
    <w:rsid w:val="000831C1"/>
    <w:rsid w:val="000831D0"/>
    <w:rsid w:val="00084049"/>
    <w:rsid w:val="00084214"/>
    <w:rsid w:val="00084603"/>
    <w:rsid w:val="0008491F"/>
    <w:rsid w:val="000855F8"/>
    <w:rsid w:val="000859A9"/>
    <w:rsid w:val="00087401"/>
    <w:rsid w:val="000877F4"/>
    <w:rsid w:val="000878B1"/>
    <w:rsid w:val="00090E39"/>
    <w:rsid w:val="000917CA"/>
    <w:rsid w:val="00091DCD"/>
    <w:rsid w:val="0009210C"/>
    <w:rsid w:val="00093367"/>
    <w:rsid w:val="000938A3"/>
    <w:rsid w:val="00093F05"/>
    <w:rsid w:val="00094020"/>
    <w:rsid w:val="00094C8B"/>
    <w:rsid w:val="00094EDF"/>
    <w:rsid w:val="00095B4C"/>
    <w:rsid w:val="0009615C"/>
    <w:rsid w:val="000976E0"/>
    <w:rsid w:val="000976E6"/>
    <w:rsid w:val="00097725"/>
    <w:rsid w:val="000A03A9"/>
    <w:rsid w:val="000A09FC"/>
    <w:rsid w:val="000A140E"/>
    <w:rsid w:val="000A1D7C"/>
    <w:rsid w:val="000A2000"/>
    <w:rsid w:val="000A204C"/>
    <w:rsid w:val="000A208E"/>
    <w:rsid w:val="000A2386"/>
    <w:rsid w:val="000A345F"/>
    <w:rsid w:val="000A4EF1"/>
    <w:rsid w:val="000A6CF3"/>
    <w:rsid w:val="000A70B7"/>
    <w:rsid w:val="000A71F7"/>
    <w:rsid w:val="000A7CBB"/>
    <w:rsid w:val="000B05AE"/>
    <w:rsid w:val="000B173A"/>
    <w:rsid w:val="000B2589"/>
    <w:rsid w:val="000B2768"/>
    <w:rsid w:val="000B2BE9"/>
    <w:rsid w:val="000B31F0"/>
    <w:rsid w:val="000B33D3"/>
    <w:rsid w:val="000B37C3"/>
    <w:rsid w:val="000B39C2"/>
    <w:rsid w:val="000B3C3D"/>
    <w:rsid w:val="000B4B4D"/>
    <w:rsid w:val="000B569B"/>
    <w:rsid w:val="000B5AED"/>
    <w:rsid w:val="000B62CF"/>
    <w:rsid w:val="000B660E"/>
    <w:rsid w:val="000B6BFB"/>
    <w:rsid w:val="000B756E"/>
    <w:rsid w:val="000B7839"/>
    <w:rsid w:val="000C045F"/>
    <w:rsid w:val="000C0BCD"/>
    <w:rsid w:val="000C1046"/>
    <w:rsid w:val="000C200D"/>
    <w:rsid w:val="000C25AA"/>
    <w:rsid w:val="000C3391"/>
    <w:rsid w:val="000C3A3E"/>
    <w:rsid w:val="000C4D28"/>
    <w:rsid w:val="000C5330"/>
    <w:rsid w:val="000C58FE"/>
    <w:rsid w:val="000C5D20"/>
    <w:rsid w:val="000D0F5A"/>
    <w:rsid w:val="000D15FB"/>
    <w:rsid w:val="000D1DFD"/>
    <w:rsid w:val="000D22BD"/>
    <w:rsid w:val="000D3575"/>
    <w:rsid w:val="000D3861"/>
    <w:rsid w:val="000D3983"/>
    <w:rsid w:val="000D3F78"/>
    <w:rsid w:val="000D4E92"/>
    <w:rsid w:val="000D4F44"/>
    <w:rsid w:val="000D57A8"/>
    <w:rsid w:val="000D6344"/>
    <w:rsid w:val="000D6564"/>
    <w:rsid w:val="000D6AB3"/>
    <w:rsid w:val="000D6B22"/>
    <w:rsid w:val="000D6EBE"/>
    <w:rsid w:val="000D70E5"/>
    <w:rsid w:val="000D7E27"/>
    <w:rsid w:val="000E04FA"/>
    <w:rsid w:val="000E1C5A"/>
    <w:rsid w:val="000E1D0D"/>
    <w:rsid w:val="000E1D33"/>
    <w:rsid w:val="000E259E"/>
    <w:rsid w:val="000E2739"/>
    <w:rsid w:val="000E359B"/>
    <w:rsid w:val="000E414C"/>
    <w:rsid w:val="000E6167"/>
    <w:rsid w:val="000E6C42"/>
    <w:rsid w:val="000E75A1"/>
    <w:rsid w:val="000F0586"/>
    <w:rsid w:val="000F0CB3"/>
    <w:rsid w:val="000F115A"/>
    <w:rsid w:val="000F20B8"/>
    <w:rsid w:val="000F2103"/>
    <w:rsid w:val="000F2C68"/>
    <w:rsid w:val="000F2F3F"/>
    <w:rsid w:val="000F2F75"/>
    <w:rsid w:val="000F3557"/>
    <w:rsid w:val="000F3E7E"/>
    <w:rsid w:val="000F4181"/>
    <w:rsid w:val="000F4C8D"/>
    <w:rsid w:val="000F6013"/>
    <w:rsid w:val="000F66F2"/>
    <w:rsid w:val="000F6DFD"/>
    <w:rsid w:val="000F7722"/>
    <w:rsid w:val="00100BEF"/>
    <w:rsid w:val="001017F9"/>
    <w:rsid w:val="00101BA7"/>
    <w:rsid w:val="00102112"/>
    <w:rsid w:val="0010318E"/>
    <w:rsid w:val="001037D1"/>
    <w:rsid w:val="00105A49"/>
    <w:rsid w:val="00105F67"/>
    <w:rsid w:val="001067D3"/>
    <w:rsid w:val="00106991"/>
    <w:rsid w:val="00106AAD"/>
    <w:rsid w:val="00107048"/>
    <w:rsid w:val="0010730C"/>
    <w:rsid w:val="00107827"/>
    <w:rsid w:val="00107F1B"/>
    <w:rsid w:val="001111FD"/>
    <w:rsid w:val="0011208F"/>
    <w:rsid w:val="001121BF"/>
    <w:rsid w:val="0011237A"/>
    <w:rsid w:val="00115B49"/>
    <w:rsid w:val="00115D19"/>
    <w:rsid w:val="00115E9C"/>
    <w:rsid w:val="001166DD"/>
    <w:rsid w:val="00116975"/>
    <w:rsid w:val="001207E1"/>
    <w:rsid w:val="00122946"/>
    <w:rsid w:val="00122D19"/>
    <w:rsid w:val="00122FF0"/>
    <w:rsid w:val="001231EC"/>
    <w:rsid w:val="0012338F"/>
    <w:rsid w:val="00123769"/>
    <w:rsid w:val="0012390C"/>
    <w:rsid w:val="00123B22"/>
    <w:rsid w:val="001242D0"/>
    <w:rsid w:val="00124D26"/>
    <w:rsid w:val="00124F13"/>
    <w:rsid w:val="00125374"/>
    <w:rsid w:val="00126FEE"/>
    <w:rsid w:val="00126FFB"/>
    <w:rsid w:val="001277FF"/>
    <w:rsid w:val="001312A1"/>
    <w:rsid w:val="00131579"/>
    <w:rsid w:val="00131788"/>
    <w:rsid w:val="001321B4"/>
    <w:rsid w:val="0013222C"/>
    <w:rsid w:val="0013260F"/>
    <w:rsid w:val="001336D3"/>
    <w:rsid w:val="00133DD2"/>
    <w:rsid w:val="001345F4"/>
    <w:rsid w:val="00134AE1"/>
    <w:rsid w:val="00134D0E"/>
    <w:rsid w:val="00136924"/>
    <w:rsid w:val="0014023C"/>
    <w:rsid w:val="0014068A"/>
    <w:rsid w:val="00140C7A"/>
    <w:rsid w:val="0014137A"/>
    <w:rsid w:val="00141BE2"/>
    <w:rsid w:val="00141E3B"/>
    <w:rsid w:val="00142025"/>
    <w:rsid w:val="00142500"/>
    <w:rsid w:val="00142666"/>
    <w:rsid w:val="00143635"/>
    <w:rsid w:val="001444D2"/>
    <w:rsid w:val="00144E41"/>
    <w:rsid w:val="0014540F"/>
    <w:rsid w:val="00145462"/>
    <w:rsid w:val="00146071"/>
    <w:rsid w:val="001467C5"/>
    <w:rsid w:val="00146C5D"/>
    <w:rsid w:val="00147741"/>
    <w:rsid w:val="00151BB6"/>
    <w:rsid w:val="00152D84"/>
    <w:rsid w:val="00153345"/>
    <w:rsid w:val="001535D6"/>
    <w:rsid w:val="0015388D"/>
    <w:rsid w:val="00154A84"/>
    <w:rsid w:val="00154FE1"/>
    <w:rsid w:val="00155627"/>
    <w:rsid w:val="00160D49"/>
    <w:rsid w:val="001627BC"/>
    <w:rsid w:val="00162D36"/>
    <w:rsid w:val="0016320C"/>
    <w:rsid w:val="001636A4"/>
    <w:rsid w:val="00165013"/>
    <w:rsid w:val="0016642A"/>
    <w:rsid w:val="001664A4"/>
    <w:rsid w:val="00166872"/>
    <w:rsid w:val="00167B23"/>
    <w:rsid w:val="00167C00"/>
    <w:rsid w:val="00167C4E"/>
    <w:rsid w:val="00170837"/>
    <w:rsid w:val="0017177F"/>
    <w:rsid w:val="00171EF1"/>
    <w:rsid w:val="001724A3"/>
    <w:rsid w:val="00172BD4"/>
    <w:rsid w:val="001735F0"/>
    <w:rsid w:val="00173CD8"/>
    <w:rsid w:val="001742E5"/>
    <w:rsid w:val="00175395"/>
    <w:rsid w:val="00175FC5"/>
    <w:rsid w:val="001760A6"/>
    <w:rsid w:val="001762ED"/>
    <w:rsid w:val="00177236"/>
    <w:rsid w:val="00177988"/>
    <w:rsid w:val="00181268"/>
    <w:rsid w:val="001817CB"/>
    <w:rsid w:val="001856CF"/>
    <w:rsid w:val="00186E73"/>
    <w:rsid w:val="00190CB4"/>
    <w:rsid w:val="00191167"/>
    <w:rsid w:val="00193187"/>
    <w:rsid w:val="001939D9"/>
    <w:rsid w:val="00193B7F"/>
    <w:rsid w:val="00194D17"/>
    <w:rsid w:val="00197136"/>
    <w:rsid w:val="00197F6E"/>
    <w:rsid w:val="001A0479"/>
    <w:rsid w:val="001A0853"/>
    <w:rsid w:val="001A1BD6"/>
    <w:rsid w:val="001A2142"/>
    <w:rsid w:val="001A2232"/>
    <w:rsid w:val="001A23F0"/>
    <w:rsid w:val="001A2732"/>
    <w:rsid w:val="001A2FC2"/>
    <w:rsid w:val="001A43B6"/>
    <w:rsid w:val="001A56CA"/>
    <w:rsid w:val="001A60C9"/>
    <w:rsid w:val="001A60DD"/>
    <w:rsid w:val="001A641C"/>
    <w:rsid w:val="001A67A0"/>
    <w:rsid w:val="001A67A9"/>
    <w:rsid w:val="001A6CD2"/>
    <w:rsid w:val="001A71D4"/>
    <w:rsid w:val="001A7F0E"/>
    <w:rsid w:val="001B07CD"/>
    <w:rsid w:val="001B108B"/>
    <w:rsid w:val="001B1244"/>
    <w:rsid w:val="001B1AFD"/>
    <w:rsid w:val="001B2648"/>
    <w:rsid w:val="001B2F4C"/>
    <w:rsid w:val="001B32FA"/>
    <w:rsid w:val="001B352C"/>
    <w:rsid w:val="001B35B8"/>
    <w:rsid w:val="001B4406"/>
    <w:rsid w:val="001B4806"/>
    <w:rsid w:val="001B5768"/>
    <w:rsid w:val="001B7417"/>
    <w:rsid w:val="001C127B"/>
    <w:rsid w:val="001C199C"/>
    <w:rsid w:val="001C1B40"/>
    <w:rsid w:val="001C424B"/>
    <w:rsid w:val="001C43E4"/>
    <w:rsid w:val="001C4E4B"/>
    <w:rsid w:val="001C57BB"/>
    <w:rsid w:val="001C6254"/>
    <w:rsid w:val="001C65B8"/>
    <w:rsid w:val="001C69F5"/>
    <w:rsid w:val="001C6EF4"/>
    <w:rsid w:val="001C7260"/>
    <w:rsid w:val="001D047A"/>
    <w:rsid w:val="001D0AB5"/>
    <w:rsid w:val="001D0ECC"/>
    <w:rsid w:val="001D25CE"/>
    <w:rsid w:val="001D2688"/>
    <w:rsid w:val="001D2C40"/>
    <w:rsid w:val="001D3575"/>
    <w:rsid w:val="001D3759"/>
    <w:rsid w:val="001D3883"/>
    <w:rsid w:val="001D39E3"/>
    <w:rsid w:val="001D4CF9"/>
    <w:rsid w:val="001D54DF"/>
    <w:rsid w:val="001D5A4C"/>
    <w:rsid w:val="001D5E00"/>
    <w:rsid w:val="001D5ED8"/>
    <w:rsid w:val="001D63A2"/>
    <w:rsid w:val="001D6963"/>
    <w:rsid w:val="001D6BBC"/>
    <w:rsid w:val="001D6E8A"/>
    <w:rsid w:val="001D7DAF"/>
    <w:rsid w:val="001E0706"/>
    <w:rsid w:val="001E0B37"/>
    <w:rsid w:val="001E160D"/>
    <w:rsid w:val="001E241C"/>
    <w:rsid w:val="001E25DC"/>
    <w:rsid w:val="001E27A5"/>
    <w:rsid w:val="001E38BD"/>
    <w:rsid w:val="001E4733"/>
    <w:rsid w:val="001E4E1E"/>
    <w:rsid w:val="001E5715"/>
    <w:rsid w:val="001E63A6"/>
    <w:rsid w:val="001E6FEE"/>
    <w:rsid w:val="001E738E"/>
    <w:rsid w:val="001E7668"/>
    <w:rsid w:val="001E7F90"/>
    <w:rsid w:val="001F0E8C"/>
    <w:rsid w:val="001F17C0"/>
    <w:rsid w:val="001F1902"/>
    <w:rsid w:val="001F284E"/>
    <w:rsid w:val="001F326C"/>
    <w:rsid w:val="001F3B30"/>
    <w:rsid w:val="001F3CA9"/>
    <w:rsid w:val="001F3F1C"/>
    <w:rsid w:val="001F43B1"/>
    <w:rsid w:val="001F457A"/>
    <w:rsid w:val="001F45EB"/>
    <w:rsid w:val="001F4FB1"/>
    <w:rsid w:val="001F53E3"/>
    <w:rsid w:val="001F68D7"/>
    <w:rsid w:val="001F6D84"/>
    <w:rsid w:val="001F702F"/>
    <w:rsid w:val="001F73A6"/>
    <w:rsid w:val="001F7767"/>
    <w:rsid w:val="001F786C"/>
    <w:rsid w:val="00200303"/>
    <w:rsid w:val="00200626"/>
    <w:rsid w:val="002009A9"/>
    <w:rsid w:val="00202F20"/>
    <w:rsid w:val="00203A78"/>
    <w:rsid w:val="00203D11"/>
    <w:rsid w:val="0020481A"/>
    <w:rsid w:val="00205C02"/>
    <w:rsid w:val="00205F9E"/>
    <w:rsid w:val="00206467"/>
    <w:rsid w:val="00206743"/>
    <w:rsid w:val="002067C2"/>
    <w:rsid w:val="002072CE"/>
    <w:rsid w:val="00207695"/>
    <w:rsid w:val="00207905"/>
    <w:rsid w:val="00207D33"/>
    <w:rsid w:val="00210094"/>
    <w:rsid w:val="0021248D"/>
    <w:rsid w:val="00212DDB"/>
    <w:rsid w:val="00212E30"/>
    <w:rsid w:val="00212E3D"/>
    <w:rsid w:val="00213BDB"/>
    <w:rsid w:val="00213E27"/>
    <w:rsid w:val="002143C2"/>
    <w:rsid w:val="00214B5D"/>
    <w:rsid w:val="00214FF4"/>
    <w:rsid w:val="002159EF"/>
    <w:rsid w:val="0021603E"/>
    <w:rsid w:val="00216177"/>
    <w:rsid w:val="0021649F"/>
    <w:rsid w:val="002165FC"/>
    <w:rsid w:val="00217D73"/>
    <w:rsid w:val="00221302"/>
    <w:rsid w:val="0022133D"/>
    <w:rsid w:val="0022141E"/>
    <w:rsid w:val="002227C2"/>
    <w:rsid w:val="00222B19"/>
    <w:rsid w:val="00222C39"/>
    <w:rsid w:val="00223504"/>
    <w:rsid w:val="00223863"/>
    <w:rsid w:val="00223FE9"/>
    <w:rsid w:val="00224E54"/>
    <w:rsid w:val="00225B33"/>
    <w:rsid w:val="0022673B"/>
    <w:rsid w:val="00226C02"/>
    <w:rsid w:val="0022761E"/>
    <w:rsid w:val="00227881"/>
    <w:rsid w:val="00230AEF"/>
    <w:rsid w:val="00231817"/>
    <w:rsid w:val="00231DDC"/>
    <w:rsid w:val="00232852"/>
    <w:rsid w:val="002329B4"/>
    <w:rsid w:val="00233446"/>
    <w:rsid w:val="00233F08"/>
    <w:rsid w:val="0023497C"/>
    <w:rsid w:val="00234DDA"/>
    <w:rsid w:val="00235105"/>
    <w:rsid w:val="00235176"/>
    <w:rsid w:val="00235240"/>
    <w:rsid w:val="00235446"/>
    <w:rsid w:val="00235E1F"/>
    <w:rsid w:val="00236655"/>
    <w:rsid w:val="0023667A"/>
    <w:rsid w:val="00237255"/>
    <w:rsid w:val="00240029"/>
    <w:rsid w:val="002407C2"/>
    <w:rsid w:val="00240ADC"/>
    <w:rsid w:val="00240C6E"/>
    <w:rsid w:val="002420C5"/>
    <w:rsid w:val="0024279F"/>
    <w:rsid w:val="00243550"/>
    <w:rsid w:val="00243C4F"/>
    <w:rsid w:val="00243D8B"/>
    <w:rsid w:val="00244270"/>
    <w:rsid w:val="002444DC"/>
    <w:rsid w:val="0024526D"/>
    <w:rsid w:val="00245777"/>
    <w:rsid w:val="00245EC1"/>
    <w:rsid w:val="00245F90"/>
    <w:rsid w:val="00246002"/>
    <w:rsid w:val="00247373"/>
    <w:rsid w:val="00250B5F"/>
    <w:rsid w:val="00251E76"/>
    <w:rsid w:val="002520B5"/>
    <w:rsid w:val="002524EC"/>
    <w:rsid w:val="00252D10"/>
    <w:rsid w:val="00253C4A"/>
    <w:rsid w:val="00254B26"/>
    <w:rsid w:val="00255648"/>
    <w:rsid w:val="0025665F"/>
    <w:rsid w:val="00256BE4"/>
    <w:rsid w:val="002571D7"/>
    <w:rsid w:val="00257987"/>
    <w:rsid w:val="002607C0"/>
    <w:rsid w:val="0026086B"/>
    <w:rsid w:val="00260902"/>
    <w:rsid w:val="00262FE1"/>
    <w:rsid w:val="00263044"/>
    <w:rsid w:val="00265041"/>
    <w:rsid w:val="00267633"/>
    <w:rsid w:val="0027062B"/>
    <w:rsid w:val="00270D92"/>
    <w:rsid w:val="002715B0"/>
    <w:rsid w:val="0027208B"/>
    <w:rsid w:val="00272A18"/>
    <w:rsid w:val="0027355F"/>
    <w:rsid w:val="0027394C"/>
    <w:rsid w:val="00273CA5"/>
    <w:rsid w:val="00274F32"/>
    <w:rsid w:val="00275430"/>
    <w:rsid w:val="00275ACA"/>
    <w:rsid w:val="00275DDD"/>
    <w:rsid w:val="00276026"/>
    <w:rsid w:val="00276C9D"/>
    <w:rsid w:val="0027725A"/>
    <w:rsid w:val="00281346"/>
    <w:rsid w:val="002818DC"/>
    <w:rsid w:val="00281CC2"/>
    <w:rsid w:val="002824A2"/>
    <w:rsid w:val="0028265E"/>
    <w:rsid w:val="0028285E"/>
    <w:rsid w:val="00283648"/>
    <w:rsid w:val="0028396D"/>
    <w:rsid w:val="00283A34"/>
    <w:rsid w:val="00283AAE"/>
    <w:rsid w:val="00283ADA"/>
    <w:rsid w:val="00283D03"/>
    <w:rsid w:val="00283E1F"/>
    <w:rsid w:val="00283ECA"/>
    <w:rsid w:val="0028422C"/>
    <w:rsid w:val="0028478B"/>
    <w:rsid w:val="00284C46"/>
    <w:rsid w:val="00285D5E"/>
    <w:rsid w:val="0028729C"/>
    <w:rsid w:val="002872E8"/>
    <w:rsid w:val="00290384"/>
    <w:rsid w:val="00290E74"/>
    <w:rsid w:val="0029141A"/>
    <w:rsid w:val="002927F1"/>
    <w:rsid w:val="00292D89"/>
    <w:rsid w:val="00293204"/>
    <w:rsid w:val="0029370D"/>
    <w:rsid w:val="00293E68"/>
    <w:rsid w:val="00294C18"/>
    <w:rsid w:val="00294DC0"/>
    <w:rsid w:val="00294E06"/>
    <w:rsid w:val="002951F5"/>
    <w:rsid w:val="00295C6B"/>
    <w:rsid w:val="00295EB8"/>
    <w:rsid w:val="00296924"/>
    <w:rsid w:val="00296C84"/>
    <w:rsid w:val="002973B2"/>
    <w:rsid w:val="00297C36"/>
    <w:rsid w:val="002A03DE"/>
    <w:rsid w:val="002A170E"/>
    <w:rsid w:val="002A2483"/>
    <w:rsid w:val="002A27FB"/>
    <w:rsid w:val="002A2C9C"/>
    <w:rsid w:val="002A3496"/>
    <w:rsid w:val="002A370F"/>
    <w:rsid w:val="002A399C"/>
    <w:rsid w:val="002A3BF6"/>
    <w:rsid w:val="002A42C3"/>
    <w:rsid w:val="002A47ED"/>
    <w:rsid w:val="002A53D3"/>
    <w:rsid w:val="002A57D0"/>
    <w:rsid w:val="002A5BA2"/>
    <w:rsid w:val="002A6377"/>
    <w:rsid w:val="002A6780"/>
    <w:rsid w:val="002A6A14"/>
    <w:rsid w:val="002A6E1A"/>
    <w:rsid w:val="002A6F44"/>
    <w:rsid w:val="002A7EA8"/>
    <w:rsid w:val="002B2737"/>
    <w:rsid w:val="002B33B2"/>
    <w:rsid w:val="002B3ECC"/>
    <w:rsid w:val="002B4D1B"/>
    <w:rsid w:val="002B4FA1"/>
    <w:rsid w:val="002B5F7B"/>
    <w:rsid w:val="002B6529"/>
    <w:rsid w:val="002B6D5A"/>
    <w:rsid w:val="002C0725"/>
    <w:rsid w:val="002C1D46"/>
    <w:rsid w:val="002C25D5"/>
    <w:rsid w:val="002C268F"/>
    <w:rsid w:val="002C41EA"/>
    <w:rsid w:val="002C42EE"/>
    <w:rsid w:val="002C45A7"/>
    <w:rsid w:val="002C4751"/>
    <w:rsid w:val="002C53DF"/>
    <w:rsid w:val="002C628B"/>
    <w:rsid w:val="002C66D9"/>
    <w:rsid w:val="002C6FCB"/>
    <w:rsid w:val="002C7D81"/>
    <w:rsid w:val="002D0043"/>
    <w:rsid w:val="002D0D18"/>
    <w:rsid w:val="002D0E64"/>
    <w:rsid w:val="002D1162"/>
    <w:rsid w:val="002D1DF2"/>
    <w:rsid w:val="002D292C"/>
    <w:rsid w:val="002D31BD"/>
    <w:rsid w:val="002D3363"/>
    <w:rsid w:val="002D3367"/>
    <w:rsid w:val="002D405A"/>
    <w:rsid w:val="002D4354"/>
    <w:rsid w:val="002D473A"/>
    <w:rsid w:val="002D6ACB"/>
    <w:rsid w:val="002D73D2"/>
    <w:rsid w:val="002D7D71"/>
    <w:rsid w:val="002E0872"/>
    <w:rsid w:val="002E18FA"/>
    <w:rsid w:val="002E19CC"/>
    <w:rsid w:val="002E1F75"/>
    <w:rsid w:val="002E22AC"/>
    <w:rsid w:val="002E31C2"/>
    <w:rsid w:val="002E42B3"/>
    <w:rsid w:val="002E6549"/>
    <w:rsid w:val="002E7A65"/>
    <w:rsid w:val="002F047A"/>
    <w:rsid w:val="002F1766"/>
    <w:rsid w:val="002F3644"/>
    <w:rsid w:val="002F373A"/>
    <w:rsid w:val="002F5210"/>
    <w:rsid w:val="002F6C90"/>
    <w:rsid w:val="002F6CF4"/>
    <w:rsid w:val="002F791F"/>
    <w:rsid w:val="00300935"/>
    <w:rsid w:val="00300C52"/>
    <w:rsid w:val="0030116F"/>
    <w:rsid w:val="00302199"/>
    <w:rsid w:val="00302361"/>
    <w:rsid w:val="00302BB0"/>
    <w:rsid w:val="00303F42"/>
    <w:rsid w:val="003049C6"/>
    <w:rsid w:val="0030617C"/>
    <w:rsid w:val="003064BB"/>
    <w:rsid w:val="0030749C"/>
    <w:rsid w:val="003076F1"/>
    <w:rsid w:val="00307AB5"/>
    <w:rsid w:val="00311453"/>
    <w:rsid w:val="00311885"/>
    <w:rsid w:val="00312743"/>
    <w:rsid w:val="00312F1C"/>
    <w:rsid w:val="0031306B"/>
    <w:rsid w:val="003131EF"/>
    <w:rsid w:val="00314078"/>
    <w:rsid w:val="00314698"/>
    <w:rsid w:val="003147CA"/>
    <w:rsid w:val="003154C1"/>
    <w:rsid w:val="003159DB"/>
    <w:rsid w:val="00317E0A"/>
    <w:rsid w:val="00320244"/>
    <w:rsid w:val="0032066E"/>
    <w:rsid w:val="00320859"/>
    <w:rsid w:val="00320EC6"/>
    <w:rsid w:val="00321519"/>
    <w:rsid w:val="003226F0"/>
    <w:rsid w:val="00322925"/>
    <w:rsid w:val="00322E2B"/>
    <w:rsid w:val="0032308F"/>
    <w:rsid w:val="003234B7"/>
    <w:rsid w:val="00323F63"/>
    <w:rsid w:val="003243EB"/>
    <w:rsid w:val="0032497E"/>
    <w:rsid w:val="00325DAE"/>
    <w:rsid w:val="0032608D"/>
    <w:rsid w:val="00326AD6"/>
    <w:rsid w:val="00326D20"/>
    <w:rsid w:val="00327393"/>
    <w:rsid w:val="00327DCF"/>
    <w:rsid w:val="00330854"/>
    <w:rsid w:val="00331147"/>
    <w:rsid w:val="003330E1"/>
    <w:rsid w:val="0033338F"/>
    <w:rsid w:val="003348F2"/>
    <w:rsid w:val="00335B98"/>
    <w:rsid w:val="003364D4"/>
    <w:rsid w:val="00336925"/>
    <w:rsid w:val="00336B96"/>
    <w:rsid w:val="00337C17"/>
    <w:rsid w:val="0034026C"/>
    <w:rsid w:val="00340D20"/>
    <w:rsid w:val="003422F1"/>
    <w:rsid w:val="0034263A"/>
    <w:rsid w:val="00342E13"/>
    <w:rsid w:val="003438AE"/>
    <w:rsid w:val="00343EC9"/>
    <w:rsid w:val="00344009"/>
    <w:rsid w:val="00345719"/>
    <w:rsid w:val="00346058"/>
    <w:rsid w:val="003462C9"/>
    <w:rsid w:val="003476DA"/>
    <w:rsid w:val="00350450"/>
    <w:rsid w:val="00350AD9"/>
    <w:rsid w:val="003510F3"/>
    <w:rsid w:val="00351AA3"/>
    <w:rsid w:val="003539EF"/>
    <w:rsid w:val="003546A7"/>
    <w:rsid w:val="003550D1"/>
    <w:rsid w:val="00355822"/>
    <w:rsid w:val="003559B4"/>
    <w:rsid w:val="00355CEB"/>
    <w:rsid w:val="0035665E"/>
    <w:rsid w:val="0035675B"/>
    <w:rsid w:val="00356AFA"/>
    <w:rsid w:val="00356B5B"/>
    <w:rsid w:val="00357502"/>
    <w:rsid w:val="00357A26"/>
    <w:rsid w:val="003600D6"/>
    <w:rsid w:val="00360582"/>
    <w:rsid w:val="0036250E"/>
    <w:rsid w:val="00362734"/>
    <w:rsid w:val="00362AFA"/>
    <w:rsid w:val="00362B74"/>
    <w:rsid w:val="00362C10"/>
    <w:rsid w:val="00363857"/>
    <w:rsid w:val="00363A62"/>
    <w:rsid w:val="0036544B"/>
    <w:rsid w:val="00365C43"/>
    <w:rsid w:val="00365F60"/>
    <w:rsid w:val="0036660E"/>
    <w:rsid w:val="00366B15"/>
    <w:rsid w:val="00366CD2"/>
    <w:rsid w:val="0036764E"/>
    <w:rsid w:val="00367846"/>
    <w:rsid w:val="00367D2A"/>
    <w:rsid w:val="00367DA7"/>
    <w:rsid w:val="003706E6"/>
    <w:rsid w:val="00370E0E"/>
    <w:rsid w:val="00370E44"/>
    <w:rsid w:val="00371560"/>
    <w:rsid w:val="0037165B"/>
    <w:rsid w:val="0037200A"/>
    <w:rsid w:val="0037234C"/>
    <w:rsid w:val="0037359A"/>
    <w:rsid w:val="003735BF"/>
    <w:rsid w:val="0037419C"/>
    <w:rsid w:val="00374889"/>
    <w:rsid w:val="00374A24"/>
    <w:rsid w:val="00374B2A"/>
    <w:rsid w:val="00376188"/>
    <w:rsid w:val="00376208"/>
    <w:rsid w:val="003772B6"/>
    <w:rsid w:val="00377BC8"/>
    <w:rsid w:val="00380046"/>
    <w:rsid w:val="0038052E"/>
    <w:rsid w:val="00380695"/>
    <w:rsid w:val="003806AA"/>
    <w:rsid w:val="00380AFD"/>
    <w:rsid w:val="00380B0E"/>
    <w:rsid w:val="00380FD4"/>
    <w:rsid w:val="00381265"/>
    <w:rsid w:val="0038140A"/>
    <w:rsid w:val="003820CE"/>
    <w:rsid w:val="003829BC"/>
    <w:rsid w:val="00383B15"/>
    <w:rsid w:val="00383C15"/>
    <w:rsid w:val="0038431B"/>
    <w:rsid w:val="00387075"/>
    <w:rsid w:val="003875FF"/>
    <w:rsid w:val="003900AD"/>
    <w:rsid w:val="0039083B"/>
    <w:rsid w:val="00391E41"/>
    <w:rsid w:val="00392C7D"/>
    <w:rsid w:val="00392CC2"/>
    <w:rsid w:val="003933D9"/>
    <w:rsid w:val="00393927"/>
    <w:rsid w:val="003948C3"/>
    <w:rsid w:val="00395120"/>
    <w:rsid w:val="00395902"/>
    <w:rsid w:val="00395E4D"/>
    <w:rsid w:val="00395ED2"/>
    <w:rsid w:val="00396021"/>
    <w:rsid w:val="00397794"/>
    <w:rsid w:val="00397CA1"/>
    <w:rsid w:val="003A031B"/>
    <w:rsid w:val="003A06BB"/>
    <w:rsid w:val="003A0924"/>
    <w:rsid w:val="003A13C8"/>
    <w:rsid w:val="003A2A18"/>
    <w:rsid w:val="003A2A29"/>
    <w:rsid w:val="003A2CB6"/>
    <w:rsid w:val="003A2F34"/>
    <w:rsid w:val="003A3B4D"/>
    <w:rsid w:val="003A40C9"/>
    <w:rsid w:val="003A57DA"/>
    <w:rsid w:val="003A6DBA"/>
    <w:rsid w:val="003A7C0B"/>
    <w:rsid w:val="003A7C39"/>
    <w:rsid w:val="003B0378"/>
    <w:rsid w:val="003B14AE"/>
    <w:rsid w:val="003B206A"/>
    <w:rsid w:val="003B287A"/>
    <w:rsid w:val="003B2FEE"/>
    <w:rsid w:val="003B344B"/>
    <w:rsid w:val="003B3C52"/>
    <w:rsid w:val="003B427A"/>
    <w:rsid w:val="003B47A0"/>
    <w:rsid w:val="003B54A6"/>
    <w:rsid w:val="003B5628"/>
    <w:rsid w:val="003B566B"/>
    <w:rsid w:val="003B56B1"/>
    <w:rsid w:val="003B5AA8"/>
    <w:rsid w:val="003B5B2F"/>
    <w:rsid w:val="003B5FCC"/>
    <w:rsid w:val="003B65FE"/>
    <w:rsid w:val="003B6A90"/>
    <w:rsid w:val="003B6B06"/>
    <w:rsid w:val="003B6FEA"/>
    <w:rsid w:val="003C0ABB"/>
    <w:rsid w:val="003C0BFD"/>
    <w:rsid w:val="003C0D65"/>
    <w:rsid w:val="003C1004"/>
    <w:rsid w:val="003C1654"/>
    <w:rsid w:val="003C21FC"/>
    <w:rsid w:val="003C2CE6"/>
    <w:rsid w:val="003C330A"/>
    <w:rsid w:val="003C369E"/>
    <w:rsid w:val="003C4283"/>
    <w:rsid w:val="003C4DD4"/>
    <w:rsid w:val="003C4FFB"/>
    <w:rsid w:val="003C626D"/>
    <w:rsid w:val="003C67E4"/>
    <w:rsid w:val="003C6A62"/>
    <w:rsid w:val="003C6D3D"/>
    <w:rsid w:val="003C742F"/>
    <w:rsid w:val="003C79AF"/>
    <w:rsid w:val="003D0B44"/>
    <w:rsid w:val="003D1B94"/>
    <w:rsid w:val="003D222C"/>
    <w:rsid w:val="003D232C"/>
    <w:rsid w:val="003D44D2"/>
    <w:rsid w:val="003D63D4"/>
    <w:rsid w:val="003D6418"/>
    <w:rsid w:val="003D7514"/>
    <w:rsid w:val="003D7746"/>
    <w:rsid w:val="003D7D0C"/>
    <w:rsid w:val="003E21C9"/>
    <w:rsid w:val="003E2369"/>
    <w:rsid w:val="003E24E0"/>
    <w:rsid w:val="003E2912"/>
    <w:rsid w:val="003E3878"/>
    <w:rsid w:val="003E3F2A"/>
    <w:rsid w:val="003E4818"/>
    <w:rsid w:val="003E48B2"/>
    <w:rsid w:val="003E4C59"/>
    <w:rsid w:val="003E5B34"/>
    <w:rsid w:val="003E5BA9"/>
    <w:rsid w:val="003E6CF1"/>
    <w:rsid w:val="003E6D88"/>
    <w:rsid w:val="003E723D"/>
    <w:rsid w:val="003F09E9"/>
    <w:rsid w:val="003F3736"/>
    <w:rsid w:val="003F39D8"/>
    <w:rsid w:val="003F3E5D"/>
    <w:rsid w:val="003F4609"/>
    <w:rsid w:val="003F4671"/>
    <w:rsid w:val="003F49B0"/>
    <w:rsid w:val="003F57CC"/>
    <w:rsid w:val="003F6D3F"/>
    <w:rsid w:val="003F6DF5"/>
    <w:rsid w:val="003F6E07"/>
    <w:rsid w:val="003F6F16"/>
    <w:rsid w:val="003F74B4"/>
    <w:rsid w:val="003F7503"/>
    <w:rsid w:val="003F761F"/>
    <w:rsid w:val="0040046C"/>
    <w:rsid w:val="004005E0"/>
    <w:rsid w:val="00400994"/>
    <w:rsid w:val="004013A2"/>
    <w:rsid w:val="00401887"/>
    <w:rsid w:val="00402295"/>
    <w:rsid w:val="004025EE"/>
    <w:rsid w:val="00402829"/>
    <w:rsid w:val="00402CF5"/>
    <w:rsid w:val="00402E19"/>
    <w:rsid w:val="00402E1D"/>
    <w:rsid w:val="00403577"/>
    <w:rsid w:val="00403DD0"/>
    <w:rsid w:val="00403E60"/>
    <w:rsid w:val="004047A1"/>
    <w:rsid w:val="00404B3A"/>
    <w:rsid w:val="00404E44"/>
    <w:rsid w:val="0040724A"/>
    <w:rsid w:val="00407D66"/>
    <w:rsid w:val="004109A4"/>
    <w:rsid w:val="00411B70"/>
    <w:rsid w:val="00411CBA"/>
    <w:rsid w:val="00412E4D"/>
    <w:rsid w:val="00412F03"/>
    <w:rsid w:val="00413141"/>
    <w:rsid w:val="00416F6A"/>
    <w:rsid w:val="0041710C"/>
    <w:rsid w:val="004172C0"/>
    <w:rsid w:val="00417373"/>
    <w:rsid w:val="00417C22"/>
    <w:rsid w:val="00420AD6"/>
    <w:rsid w:val="00421166"/>
    <w:rsid w:val="00421806"/>
    <w:rsid w:val="004218BE"/>
    <w:rsid w:val="00422F5C"/>
    <w:rsid w:val="0042303B"/>
    <w:rsid w:val="0042362F"/>
    <w:rsid w:val="00423E20"/>
    <w:rsid w:val="00424B02"/>
    <w:rsid w:val="00424F95"/>
    <w:rsid w:val="00425073"/>
    <w:rsid w:val="004256CB"/>
    <w:rsid w:val="00425AC1"/>
    <w:rsid w:val="004268F8"/>
    <w:rsid w:val="00426928"/>
    <w:rsid w:val="0042714C"/>
    <w:rsid w:val="00427AA3"/>
    <w:rsid w:val="0043012B"/>
    <w:rsid w:val="00431543"/>
    <w:rsid w:val="004318C5"/>
    <w:rsid w:val="00431CA1"/>
    <w:rsid w:val="00432071"/>
    <w:rsid w:val="00432B0A"/>
    <w:rsid w:val="00433A01"/>
    <w:rsid w:val="00434D04"/>
    <w:rsid w:val="0043515A"/>
    <w:rsid w:val="0043523A"/>
    <w:rsid w:val="00435B00"/>
    <w:rsid w:val="00435BB9"/>
    <w:rsid w:val="0043636F"/>
    <w:rsid w:val="00436837"/>
    <w:rsid w:val="004369BA"/>
    <w:rsid w:val="00436DE1"/>
    <w:rsid w:val="00436E28"/>
    <w:rsid w:val="0044051F"/>
    <w:rsid w:val="00440D2C"/>
    <w:rsid w:val="00440F5B"/>
    <w:rsid w:val="0044181E"/>
    <w:rsid w:val="00441A63"/>
    <w:rsid w:val="0044217B"/>
    <w:rsid w:val="00442B91"/>
    <w:rsid w:val="00443813"/>
    <w:rsid w:val="00443BD4"/>
    <w:rsid w:val="004444E9"/>
    <w:rsid w:val="00445848"/>
    <w:rsid w:val="00446AFB"/>
    <w:rsid w:val="004478E0"/>
    <w:rsid w:val="00450551"/>
    <w:rsid w:val="004513D4"/>
    <w:rsid w:val="004526BA"/>
    <w:rsid w:val="004531E9"/>
    <w:rsid w:val="00453524"/>
    <w:rsid w:val="0045353D"/>
    <w:rsid w:val="00454F54"/>
    <w:rsid w:val="00455B1E"/>
    <w:rsid w:val="00455CA0"/>
    <w:rsid w:val="0045642F"/>
    <w:rsid w:val="00456462"/>
    <w:rsid w:val="004564B7"/>
    <w:rsid w:val="00456CFA"/>
    <w:rsid w:val="00457453"/>
    <w:rsid w:val="00460B26"/>
    <w:rsid w:val="004614AA"/>
    <w:rsid w:val="004622B9"/>
    <w:rsid w:val="00462749"/>
    <w:rsid w:val="00465221"/>
    <w:rsid w:val="00465BB6"/>
    <w:rsid w:val="00466A65"/>
    <w:rsid w:val="00466FAF"/>
    <w:rsid w:val="00467686"/>
    <w:rsid w:val="004729BA"/>
    <w:rsid w:val="00472F5D"/>
    <w:rsid w:val="004734E9"/>
    <w:rsid w:val="00473ABE"/>
    <w:rsid w:val="00474766"/>
    <w:rsid w:val="00474771"/>
    <w:rsid w:val="00480478"/>
    <w:rsid w:val="00483504"/>
    <w:rsid w:val="0048403E"/>
    <w:rsid w:val="00484B9B"/>
    <w:rsid w:val="00485197"/>
    <w:rsid w:val="00485249"/>
    <w:rsid w:val="00485B39"/>
    <w:rsid w:val="00485E5B"/>
    <w:rsid w:val="004861D8"/>
    <w:rsid w:val="004871C7"/>
    <w:rsid w:val="004873E9"/>
    <w:rsid w:val="00487891"/>
    <w:rsid w:val="00490F20"/>
    <w:rsid w:val="00491270"/>
    <w:rsid w:val="00491DDB"/>
    <w:rsid w:val="00492472"/>
    <w:rsid w:val="0049296E"/>
    <w:rsid w:val="00494342"/>
    <w:rsid w:val="00494FE2"/>
    <w:rsid w:val="004952F0"/>
    <w:rsid w:val="00495F1E"/>
    <w:rsid w:val="00496030"/>
    <w:rsid w:val="004966FA"/>
    <w:rsid w:val="00497A38"/>
    <w:rsid w:val="00497CBB"/>
    <w:rsid w:val="004A07F0"/>
    <w:rsid w:val="004A2495"/>
    <w:rsid w:val="004A3924"/>
    <w:rsid w:val="004A4387"/>
    <w:rsid w:val="004A495D"/>
    <w:rsid w:val="004A5205"/>
    <w:rsid w:val="004A5998"/>
    <w:rsid w:val="004A5DE2"/>
    <w:rsid w:val="004A6578"/>
    <w:rsid w:val="004A790D"/>
    <w:rsid w:val="004A7AC4"/>
    <w:rsid w:val="004A7B29"/>
    <w:rsid w:val="004B00A6"/>
    <w:rsid w:val="004B048D"/>
    <w:rsid w:val="004B0B11"/>
    <w:rsid w:val="004B0E12"/>
    <w:rsid w:val="004B1520"/>
    <w:rsid w:val="004B1525"/>
    <w:rsid w:val="004B19DA"/>
    <w:rsid w:val="004B1BBD"/>
    <w:rsid w:val="004B1D01"/>
    <w:rsid w:val="004B2BDF"/>
    <w:rsid w:val="004B38E0"/>
    <w:rsid w:val="004B3ACA"/>
    <w:rsid w:val="004B3CA2"/>
    <w:rsid w:val="004B411A"/>
    <w:rsid w:val="004B4247"/>
    <w:rsid w:val="004B4B35"/>
    <w:rsid w:val="004B5488"/>
    <w:rsid w:val="004B616D"/>
    <w:rsid w:val="004B6709"/>
    <w:rsid w:val="004B7136"/>
    <w:rsid w:val="004B74AB"/>
    <w:rsid w:val="004B7A50"/>
    <w:rsid w:val="004B7C38"/>
    <w:rsid w:val="004C0743"/>
    <w:rsid w:val="004C1A05"/>
    <w:rsid w:val="004C1EB1"/>
    <w:rsid w:val="004C2DD8"/>
    <w:rsid w:val="004C3071"/>
    <w:rsid w:val="004C36BA"/>
    <w:rsid w:val="004C4652"/>
    <w:rsid w:val="004C5310"/>
    <w:rsid w:val="004C5768"/>
    <w:rsid w:val="004C5D8D"/>
    <w:rsid w:val="004C61ED"/>
    <w:rsid w:val="004C63F5"/>
    <w:rsid w:val="004C6CB2"/>
    <w:rsid w:val="004C7438"/>
    <w:rsid w:val="004C7650"/>
    <w:rsid w:val="004C776F"/>
    <w:rsid w:val="004D0AB1"/>
    <w:rsid w:val="004D21D3"/>
    <w:rsid w:val="004D2695"/>
    <w:rsid w:val="004D2834"/>
    <w:rsid w:val="004D2B09"/>
    <w:rsid w:val="004D3044"/>
    <w:rsid w:val="004D5AFC"/>
    <w:rsid w:val="004D718B"/>
    <w:rsid w:val="004D742A"/>
    <w:rsid w:val="004D7C7A"/>
    <w:rsid w:val="004E116B"/>
    <w:rsid w:val="004E2A30"/>
    <w:rsid w:val="004E2D34"/>
    <w:rsid w:val="004E310F"/>
    <w:rsid w:val="004E3724"/>
    <w:rsid w:val="004E4853"/>
    <w:rsid w:val="004E4C0E"/>
    <w:rsid w:val="004E5275"/>
    <w:rsid w:val="004E55D0"/>
    <w:rsid w:val="004E5916"/>
    <w:rsid w:val="004E60AA"/>
    <w:rsid w:val="004E6D76"/>
    <w:rsid w:val="004E7905"/>
    <w:rsid w:val="004E7C20"/>
    <w:rsid w:val="004E7CF8"/>
    <w:rsid w:val="004E7D01"/>
    <w:rsid w:val="004E7E07"/>
    <w:rsid w:val="004F03EF"/>
    <w:rsid w:val="004F0651"/>
    <w:rsid w:val="004F21E9"/>
    <w:rsid w:val="004F3776"/>
    <w:rsid w:val="004F4A41"/>
    <w:rsid w:val="004F5103"/>
    <w:rsid w:val="004F5D25"/>
    <w:rsid w:val="004F5F8F"/>
    <w:rsid w:val="004F6D85"/>
    <w:rsid w:val="004F6D92"/>
    <w:rsid w:val="004F6FB0"/>
    <w:rsid w:val="004F7D37"/>
    <w:rsid w:val="005004A0"/>
    <w:rsid w:val="00502281"/>
    <w:rsid w:val="00502551"/>
    <w:rsid w:val="00502C25"/>
    <w:rsid w:val="0050305B"/>
    <w:rsid w:val="00503E21"/>
    <w:rsid w:val="0050436D"/>
    <w:rsid w:val="00504DBC"/>
    <w:rsid w:val="00507936"/>
    <w:rsid w:val="00507F2B"/>
    <w:rsid w:val="00510186"/>
    <w:rsid w:val="005106C0"/>
    <w:rsid w:val="00511D7B"/>
    <w:rsid w:val="00511FAE"/>
    <w:rsid w:val="00512344"/>
    <w:rsid w:val="005127AB"/>
    <w:rsid w:val="00512AA7"/>
    <w:rsid w:val="00512E4F"/>
    <w:rsid w:val="0051380F"/>
    <w:rsid w:val="00514C17"/>
    <w:rsid w:val="0051513A"/>
    <w:rsid w:val="005178C5"/>
    <w:rsid w:val="00517EB8"/>
    <w:rsid w:val="00520BF9"/>
    <w:rsid w:val="00523861"/>
    <w:rsid w:val="00523D89"/>
    <w:rsid w:val="00523E69"/>
    <w:rsid w:val="00524430"/>
    <w:rsid w:val="00525FC6"/>
    <w:rsid w:val="00526B48"/>
    <w:rsid w:val="005274F2"/>
    <w:rsid w:val="005277B6"/>
    <w:rsid w:val="00530ECE"/>
    <w:rsid w:val="00531317"/>
    <w:rsid w:val="00531FBB"/>
    <w:rsid w:val="00532319"/>
    <w:rsid w:val="00532AF5"/>
    <w:rsid w:val="005332A8"/>
    <w:rsid w:val="0053333F"/>
    <w:rsid w:val="00534665"/>
    <w:rsid w:val="00534926"/>
    <w:rsid w:val="0053590F"/>
    <w:rsid w:val="00535A1F"/>
    <w:rsid w:val="00536C0F"/>
    <w:rsid w:val="00537975"/>
    <w:rsid w:val="00537C7C"/>
    <w:rsid w:val="00537D48"/>
    <w:rsid w:val="00537E3E"/>
    <w:rsid w:val="00537EFB"/>
    <w:rsid w:val="00540830"/>
    <w:rsid w:val="0054091C"/>
    <w:rsid w:val="005410C7"/>
    <w:rsid w:val="00542822"/>
    <w:rsid w:val="005432E4"/>
    <w:rsid w:val="00543731"/>
    <w:rsid w:val="00545B5B"/>
    <w:rsid w:val="00546544"/>
    <w:rsid w:val="00546860"/>
    <w:rsid w:val="0054687A"/>
    <w:rsid w:val="00546D5F"/>
    <w:rsid w:val="00546FF8"/>
    <w:rsid w:val="005474CC"/>
    <w:rsid w:val="00547759"/>
    <w:rsid w:val="00547AD2"/>
    <w:rsid w:val="005501AF"/>
    <w:rsid w:val="005507C1"/>
    <w:rsid w:val="005510A3"/>
    <w:rsid w:val="00552267"/>
    <w:rsid w:val="00552473"/>
    <w:rsid w:val="0055432F"/>
    <w:rsid w:val="005555D9"/>
    <w:rsid w:val="00556741"/>
    <w:rsid w:val="00557183"/>
    <w:rsid w:val="0055742C"/>
    <w:rsid w:val="00557509"/>
    <w:rsid w:val="00557E7C"/>
    <w:rsid w:val="005614CF"/>
    <w:rsid w:val="005634D0"/>
    <w:rsid w:val="00564F70"/>
    <w:rsid w:val="00564FCC"/>
    <w:rsid w:val="00566756"/>
    <w:rsid w:val="00566EFA"/>
    <w:rsid w:val="00567194"/>
    <w:rsid w:val="00567544"/>
    <w:rsid w:val="0056798A"/>
    <w:rsid w:val="005714B1"/>
    <w:rsid w:val="0057195E"/>
    <w:rsid w:val="00571F0F"/>
    <w:rsid w:val="0057255C"/>
    <w:rsid w:val="00572567"/>
    <w:rsid w:val="005728C8"/>
    <w:rsid w:val="005729D8"/>
    <w:rsid w:val="00572A0F"/>
    <w:rsid w:val="0057371F"/>
    <w:rsid w:val="00576385"/>
    <w:rsid w:val="00580907"/>
    <w:rsid w:val="00580C49"/>
    <w:rsid w:val="0058140D"/>
    <w:rsid w:val="00581D62"/>
    <w:rsid w:val="00582034"/>
    <w:rsid w:val="00582C0F"/>
    <w:rsid w:val="0058444E"/>
    <w:rsid w:val="00584983"/>
    <w:rsid w:val="00585713"/>
    <w:rsid w:val="005857F1"/>
    <w:rsid w:val="00586EF6"/>
    <w:rsid w:val="00586F82"/>
    <w:rsid w:val="00587834"/>
    <w:rsid w:val="00591737"/>
    <w:rsid w:val="005919A3"/>
    <w:rsid w:val="0059233C"/>
    <w:rsid w:val="00592B21"/>
    <w:rsid w:val="00594397"/>
    <w:rsid w:val="00594B70"/>
    <w:rsid w:val="00595048"/>
    <w:rsid w:val="005955F5"/>
    <w:rsid w:val="00595E9C"/>
    <w:rsid w:val="00596004"/>
    <w:rsid w:val="00597D48"/>
    <w:rsid w:val="005A041D"/>
    <w:rsid w:val="005A06D1"/>
    <w:rsid w:val="005A13E3"/>
    <w:rsid w:val="005A1B7B"/>
    <w:rsid w:val="005A1C2E"/>
    <w:rsid w:val="005A2322"/>
    <w:rsid w:val="005A2BB8"/>
    <w:rsid w:val="005A4ADB"/>
    <w:rsid w:val="005A4F01"/>
    <w:rsid w:val="005A5FF2"/>
    <w:rsid w:val="005A64A5"/>
    <w:rsid w:val="005A74EC"/>
    <w:rsid w:val="005A7BBC"/>
    <w:rsid w:val="005B0135"/>
    <w:rsid w:val="005B0980"/>
    <w:rsid w:val="005B1281"/>
    <w:rsid w:val="005B13DF"/>
    <w:rsid w:val="005B158C"/>
    <w:rsid w:val="005B1A6C"/>
    <w:rsid w:val="005B2ADC"/>
    <w:rsid w:val="005B3AB0"/>
    <w:rsid w:val="005B4430"/>
    <w:rsid w:val="005B5E02"/>
    <w:rsid w:val="005B736D"/>
    <w:rsid w:val="005C06EA"/>
    <w:rsid w:val="005C0906"/>
    <w:rsid w:val="005C19DF"/>
    <w:rsid w:val="005C21CF"/>
    <w:rsid w:val="005C2C02"/>
    <w:rsid w:val="005C2D43"/>
    <w:rsid w:val="005C3103"/>
    <w:rsid w:val="005C4473"/>
    <w:rsid w:val="005C5788"/>
    <w:rsid w:val="005C5D34"/>
    <w:rsid w:val="005C5D8B"/>
    <w:rsid w:val="005C6A1A"/>
    <w:rsid w:val="005C7847"/>
    <w:rsid w:val="005D01CE"/>
    <w:rsid w:val="005D0900"/>
    <w:rsid w:val="005D457E"/>
    <w:rsid w:val="005D46F9"/>
    <w:rsid w:val="005D6868"/>
    <w:rsid w:val="005D7345"/>
    <w:rsid w:val="005D778C"/>
    <w:rsid w:val="005D7C97"/>
    <w:rsid w:val="005E0300"/>
    <w:rsid w:val="005E03E8"/>
    <w:rsid w:val="005E0635"/>
    <w:rsid w:val="005E0969"/>
    <w:rsid w:val="005E09C4"/>
    <w:rsid w:val="005E09D0"/>
    <w:rsid w:val="005E0C70"/>
    <w:rsid w:val="005E0DBB"/>
    <w:rsid w:val="005E0DBC"/>
    <w:rsid w:val="005E0FFD"/>
    <w:rsid w:val="005E1456"/>
    <w:rsid w:val="005E1BE2"/>
    <w:rsid w:val="005E1F3F"/>
    <w:rsid w:val="005E2000"/>
    <w:rsid w:val="005E3B9D"/>
    <w:rsid w:val="005E3D3C"/>
    <w:rsid w:val="005E419E"/>
    <w:rsid w:val="005E42F9"/>
    <w:rsid w:val="005E4606"/>
    <w:rsid w:val="005E60DE"/>
    <w:rsid w:val="005E61F2"/>
    <w:rsid w:val="005E6385"/>
    <w:rsid w:val="005E6687"/>
    <w:rsid w:val="005E6D10"/>
    <w:rsid w:val="005E719A"/>
    <w:rsid w:val="005F0AE9"/>
    <w:rsid w:val="005F0F91"/>
    <w:rsid w:val="005F10E4"/>
    <w:rsid w:val="005F1D96"/>
    <w:rsid w:val="005F3266"/>
    <w:rsid w:val="005F354C"/>
    <w:rsid w:val="005F4263"/>
    <w:rsid w:val="005F55A4"/>
    <w:rsid w:val="005F62E7"/>
    <w:rsid w:val="005F62F2"/>
    <w:rsid w:val="005F647F"/>
    <w:rsid w:val="005F6F50"/>
    <w:rsid w:val="00600BD2"/>
    <w:rsid w:val="00600C04"/>
    <w:rsid w:val="0060128D"/>
    <w:rsid w:val="00601372"/>
    <w:rsid w:val="006015F8"/>
    <w:rsid w:val="006016F8"/>
    <w:rsid w:val="006024F6"/>
    <w:rsid w:val="00602952"/>
    <w:rsid w:val="0060350C"/>
    <w:rsid w:val="00603EBA"/>
    <w:rsid w:val="00604543"/>
    <w:rsid w:val="0060554A"/>
    <w:rsid w:val="00606E1B"/>
    <w:rsid w:val="006070D5"/>
    <w:rsid w:val="0060727B"/>
    <w:rsid w:val="00607C6E"/>
    <w:rsid w:val="00610F3B"/>
    <w:rsid w:val="00611077"/>
    <w:rsid w:val="0061205D"/>
    <w:rsid w:val="006138B8"/>
    <w:rsid w:val="00613BD4"/>
    <w:rsid w:val="00613EE3"/>
    <w:rsid w:val="00614562"/>
    <w:rsid w:val="006152E3"/>
    <w:rsid w:val="006153A4"/>
    <w:rsid w:val="006154DD"/>
    <w:rsid w:val="00615F6D"/>
    <w:rsid w:val="00616035"/>
    <w:rsid w:val="00616EE4"/>
    <w:rsid w:val="0061734F"/>
    <w:rsid w:val="00617364"/>
    <w:rsid w:val="006177DE"/>
    <w:rsid w:val="00617C26"/>
    <w:rsid w:val="00617FD8"/>
    <w:rsid w:val="0062084B"/>
    <w:rsid w:val="0062085E"/>
    <w:rsid w:val="006208D6"/>
    <w:rsid w:val="006218EB"/>
    <w:rsid w:val="00621BE9"/>
    <w:rsid w:val="00622183"/>
    <w:rsid w:val="006221B7"/>
    <w:rsid w:val="006228DF"/>
    <w:rsid w:val="00622C2B"/>
    <w:rsid w:val="00622CC0"/>
    <w:rsid w:val="00623A9E"/>
    <w:rsid w:val="0062456D"/>
    <w:rsid w:val="00625391"/>
    <w:rsid w:val="00626FB7"/>
    <w:rsid w:val="00627032"/>
    <w:rsid w:val="00627DEF"/>
    <w:rsid w:val="00630267"/>
    <w:rsid w:val="00630738"/>
    <w:rsid w:val="006307AE"/>
    <w:rsid w:val="00631074"/>
    <w:rsid w:val="00631B94"/>
    <w:rsid w:val="00632604"/>
    <w:rsid w:val="00632DEF"/>
    <w:rsid w:val="00633B65"/>
    <w:rsid w:val="006356FA"/>
    <w:rsid w:val="00635BC7"/>
    <w:rsid w:val="00635D81"/>
    <w:rsid w:val="00637290"/>
    <w:rsid w:val="00637D56"/>
    <w:rsid w:val="00640B05"/>
    <w:rsid w:val="00641112"/>
    <w:rsid w:val="00641D83"/>
    <w:rsid w:val="00641E6C"/>
    <w:rsid w:val="0064206F"/>
    <w:rsid w:val="00642F05"/>
    <w:rsid w:val="0064445B"/>
    <w:rsid w:val="00645F21"/>
    <w:rsid w:val="006462BF"/>
    <w:rsid w:val="00650141"/>
    <w:rsid w:val="006507A5"/>
    <w:rsid w:val="00650B90"/>
    <w:rsid w:val="006516FF"/>
    <w:rsid w:val="00652710"/>
    <w:rsid w:val="0065286A"/>
    <w:rsid w:val="006529E5"/>
    <w:rsid w:val="00652C98"/>
    <w:rsid w:val="00653396"/>
    <w:rsid w:val="00654189"/>
    <w:rsid w:val="006544D2"/>
    <w:rsid w:val="00654939"/>
    <w:rsid w:val="006564A8"/>
    <w:rsid w:val="0065671A"/>
    <w:rsid w:val="00656826"/>
    <w:rsid w:val="00656CAF"/>
    <w:rsid w:val="00656E73"/>
    <w:rsid w:val="00656F00"/>
    <w:rsid w:val="0065718A"/>
    <w:rsid w:val="006575D9"/>
    <w:rsid w:val="006577F6"/>
    <w:rsid w:val="00660A88"/>
    <w:rsid w:val="00660B62"/>
    <w:rsid w:val="006630DE"/>
    <w:rsid w:val="006631D5"/>
    <w:rsid w:val="006635C1"/>
    <w:rsid w:val="00663D6C"/>
    <w:rsid w:val="00664012"/>
    <w:rsid w:val="00664078"/>
    <w:rsid w:val="00664EA8"/>
    <w:rsid w:val="006653DD"/>
    <w:rsid w:val="0066603B"/>
    <w:rsid w:val="006671B4"/>
    <w:rsid w:val="006672FD"/>
    <w:rsid w:val="006677A5"/>
    <w:rsid w:val="00667BC9"/>
    <w:rsid w:val="00667F44"/>
    <w:rsid w:val="006709FA"/>
    <w:rsid w:val="0067132B"/>
    <w:rsid w:val="00671657"/>
    <w:rsid w:val="006725A8"/>
    <w:rsid w:val="00672CBE"/>
    <w:rsid w:val="00673BEF"/>
    <w:rsid w:val="00675B49"/>
    <w:rsid w:val="006768A0"/>
    <w:rsid w:val="0067746B"/>
    <w:rsid w:val="0067769D"/>
    <w:rsid w:val="00677C59"/>
    <w:rsid w:val="00680798"/>
    <w:rsid w:val="00680D84"/>
    <w:rsid w:val="00680E53"/>
    <w:rsid w:val="0068107A"/>
    <w:rsid w:val="00681721"/>
    <w:rsid w:val="00681E4D"/>
    <w:rsid w:val="00682551"/>
    <w:rsid w:val="0068278B"/>
    <w:rsid w:val="00682847"/>
    <w:rsid w:val="006833DC"/>
    <w:rsid w:val="0068369D"/>
    <w:rsid w:val="006837EC"/>
    <w:rsid w:val="00683C1E"/>
    <w:rsid w:val="00683E21"/>
    <w:rsid w:val="0068482C"/>
    <w:rsid w:val="00685112"/>
    <w:rsid w:val="006852C8"/>
    <w:rsid w:val="00685898"/>
    <w:rsid w:val="0068628F"/>
    <w:rsid w:val="00686C55"/>
    <w:rsid w:val="00687710"/>
    <w:rsid w:val="006908CD"/>
    <w:rsid w:val="00690A15"/>
    <w:rsid w:val="00690A2F"/>
    <w:rsid w:val="00690B68"/>
    <w:rsid w:val="00690E2B"/>
    <w:rsid w:val="006913B7"/>
    <w:rsid w:val="00691BBE"/>
    <w:rsid w:val="00692AB0"/>
    <w:rsid w:val="00692FFD"/>
    <w:rsid w:val="006936A2"/>
    <w:rsid w:val="006945FB"/>
    <w:rsid w:val="006949AF"/>
    <w:rsid w:val="00695D1F"/>
    <w:rsid w:val="00696203"/>
    <w:rsid w:val="00696E90"/>
    <w:rsid w:val="00696EBF"/>
    <w:rsid w:val="0069773F"/>
    <w:rsid w:val="00697A85"/>
    <w:rsid w:val="006A1319"/>
    <w:rsid w:val="006A2295"/>
    <w:rsid w:val="006A2F26"/>
    <w:rsid w:val="006A4180"/>
    <w:rsid w:val="006A66E9"/>
    <w:rsid w:val="006A6FAC"/>
    <w:rsid w:val="006A73A4"/>
    <w:rsid w:val="006B0463"/>
    <w:rsid w:val="006B1753"/>
    <w:rsid w:val="006B1AA3"/>
    <w:rsid w:val="006B2774"/>
    <w:rsid w:val="006B2D77"/>
    <w:rsid w:val="006B4427"/>
    <w:rsid w:val="006B4669"/>
    <w:rsid w:val="006B50F6"/>
    <w:rsid w:val="006B52A7"/>
    <w:rsid w:val="006B55A9"/>
    <w:rsid w:val="006B57FF"/>
    <w:rsid w:val="006B651A"/>
    <w:rsid w:val="006B6B33"/>
    <w:rsid w:val="006B7BD4"/>
    <w:rsid w:val="006C00F1"/>
    <w:rsid w:val="006C0845"/>
    <w:rsid w:val="006C10B8"/>
    <w:rsid w:val="006C16F1"/>
    <w:rsid w:val="006C16FB"/>
    <w:rsid w:val="006C1AAD"/>
    <w:rsid w:val="006C1B4F"/>
    <w:rsid w:val="006C1B70"/>
    <w:rsid w:val="006C2701"/>
    <w:rsid w:val="006C2B32"/>
    <w:rsid w:val="006C3B00"/>
    <w:rsid w:val="006C3C71"/>
    <w:rsid w:val="006C40C7"/>
    <w:rsid w:val="006C6175"/>
    <w:rsid w:val="006C6650"/>
    <w:rsid w:val="006C6A7A"/>
    <w:rsid w:val="006C6D2F"/>
    <w:rsid w:val="006C74B8"/>
    <w:rsid w:val="006C7814"/>
    <w:rsid w:val="006C7E8E"/>
    <w:rsid w:val="006D07F5"/>
    <w:rsid w:val="006D0E73"/>
    <w:rsid w:val="006D108C"/>
    <w:rsid w:val="006D4A24"/>
    <w:rsid w:val="006D4B43"/>
    <w:rsid w:val="006D5235"/>
    <w:rsid w:val="006D540D"/>
    <w:rsid w:val="006D5432"/>
    <w:rsid w:val="006D5947"/>
    <w:rsid w:val="006D594B"/>
    <w:rsid w:val="006D5EF5"/>
    <w:rsid w:val="006D6673"/>
    <w:rsid w:val="006D6AF8"/>
    <w:rsid w:val="006D7095"/>
    <w:rsid w:val="006E074B"/>
    <w:rsid w:val="006E1174"/>
    <w:rsid w:val="006E11D2"/>
    <w:rsid w:val="006E1373"/>
    <w:rsid w:val="006E2BBB"/>
    <w:rsid w:val="006E3567"/>
    <w:rsid w:val="006E3F40"/>
    <w:rsid w:val="006E41E4"/>
    <w:rsid w:val="006E473A"/>
    <w:rsid w:val="006E4D5C"/>
    <w:rsid w:val="006E5202"/>
    <w:rsid w:val="006E5239"/>
    <w:rsid w:val="006E52F6"/>
    <w:rsid w:val="006E53DB"/>
    <w:rsid w:val="006E5BA3"/>
    <w:rsid w:val="006F32A5"/>
    <w:rsid w:val="006F3ACA"/>
    <w:rsid w:val="006F3B51"/>
    <w:rsid w:val="006F3FC8"/>
    <w:rsid w:val="006F4DDC"/>
    <w:rsid w:val="006F54A0"/>
    <w:rsid w:val="006F5895"/>
    <w:rsid w:val="006F5A4A"/>
    <w:rsid w:val="006F5A5A"/>
    <w:rsid w:val="006F5F7B"/>
    <w:rsid w:val="006F7238"/>
    <w:rsid w:val="00700696"/>
    <w:rsid w:val="007008A3"/>
    <w:rsid w:val="00701731"/>
    <w:rsid w:val="00701744"/>
    <w:rsid w:val="00702484"/>
    <w:rsid w:val="00703F77"/>
    <w:rsid w:val="00705953"/>
    <w:rsid w:val="007061DF"/>
    <w:rsid w:val="00706C31"/>
    <w:rsid w:val="007079A2"/>
    <w:rsid w:val="007104C2"/>
    <w:rsid w:val="00710B6D"/>
    <w:rsid w:val="00711113"/>
    <w:rsid w:val="00711490"/>
    <w:rsid w:val="007116EC"/>
    <w:rsid w:val="00711C97"/>
    <w:rsid w:val="00712519"/>
    <w:rsid w:val="00712844"/>
    <w:rsid w:val="00712B23"/>
    <w:rsid w:val="00712E8E"/>
    <w:rsid w:val="00713792"/>
    <w:rsid w:val="007139AF"/>
    <w:rsid w:val="00713B12"/>
    <w:rsid w:val="007143C3"/>
    <w:rsid w:val="00714690"/>
    <w:rsid w:val="00714FE0"/>
    <w:rsid w:val="0071670D"/>
    <w:rsid w:val="007177AA"/>
    <w:rsid w:val="00717C4D"/>
    <w:rsid w:val="00720A90"/>
    <w:rsid w:val="00720AB1"/>
    <w:rsid w:val="00720E62"/>
    <w:rsid w:val="00721E95"/>
    <w:rsid w:val="0072202D"/>
    <w:rsid w:val="0072222E"/>
    <w:rsid w:val="0072306C"/>
    <w:rsid w:val="00723B3D"/>
    <w:rsid w:val="00723BB5"/>
    <w:rsid w:val="00723F61"/>
    <w:rsid w:val="0072409E"/>
    <w:rsid w:val="007247FF"/>
    <w:rsid w:val="00724BC1"/>
    <w:rsid w:val="00724BDC"/>
    <w:rsid w:val="00724E8C"/>
    <w:rsid w:val="0072682E"/>
    <w:rsid w:val="00727A6C"/>
    <w:rsid w:val="00727DEB"/>
    <w:rsid w:val="007301DB"/>
    <w:rsid w:val="00730716"/>
    <w:rsid w:val="00731873"/>
    <w:rsid w:val="00731C42"/>
    <w:rsid w:val="00731D11"/>
    <w:rsid w:val="00732D08"/>
    <w:rsid w:val="00733A70"/>
    <w:rsid w:val="00734480"/>
    <w:rsid w:val="0073449D"/>
    <w:rsid w:val="00734EDB"/>
    <w:rsid w:val="00735BD8"/>
    <w:rsid w:val="00735E43"/>
    <w:rsid w:val="0073676E"/>
    <w:rsid w:val="007409E3"/>
    <w:rsid w:val="00740E09"/>
    <w:rsid w:val="007416AF"/>
    <w:rsid w:val="007420BB"/>
    <w:rsid w:val="00742BDE"/>
    <w:rsid w:val="00742DC1"/>
    <w:rsid w:val="0074330D"/>
    <w:rsid w:val="00743ADE"/>
    <w:rsid w:val="007449AC"/>
    <w:rsid w:val="00744DD2"/>
    <w:rsid w:val="007450D8"/>
    <w:rsid w:val="00745C99"/>
    <w:rsid w:val="007463FC"/>
    <w:rsid w:val="00746460"/>
    <w:rsid w:val="00750862"/>
    <w:rsid w:val="00750AB4"/>
    <w:rsid w:val="007510C4"/>
    <w:rsid w:val="00751CEC"/>
    <w:rsid w:val="00755156"/>
    <w:rsid w:val="0075596F"/>
    <w:rsid w:val="00755BCE"/>
    <w:rsid w:val="007565D6"/>
    <w:rsid w:val="00757E8D"/>
    <w:rsid w:val="0076009D"/>
    <w:rsid w:val="007601A0"/>
    <w:rsid w:val="00760360"/>
    <w:rsid w:val="0076056C"/>
    <w:rsid w:val="00760846"/>
    <w:rsid w:val="00760B16"/>
    <w:rsid w:val="00761699"/>
    <w:rsid w:val="00761E5C"/>
    <w:rsid w:val="007627AE"/>
    <w:rsid w:val="007628A1"/>
    <w:rsid w:val="00762F2B"/>
    <w:rsid w:val="00763009"/>
    <w:rsid w:val="007637A0"/>
    <w:rsid w:val="007638C6"/>
    <w:rsid w:val="00763DBA"/>
    <w:rsid w:val="00764291"/>
    <w:rsid w:val="00764618"/>
    <w:rsid w:val="007658EE"/>
    <w:rsid w:val="00766B88"/>
    <w:rsid w:val="00767151"/>
    <w:rsid w:val="00767645"/>
    <w:rsid w:val="007678D8"/>
    <w:rsid w:val="00767B32"/>
    <w:rsid w:val="0077093F"/>
    <w:rsid w:val="00770FC6"/>
    <w:rsid w:val="00771194"/>
    <w:rsid w:val="007719D2"/>
    <w:rsid w:val="007719E7"/>
    <w:rsid w:val="00772303"/>
    <w:rsid w:val="00772F77"/>
    <w:rsid w:val="00773458"/>
    <w:rsid w:val="007747F5"/>
    <w:rsid w:val="0077485E"/>
    <w:rsid w:val="00775B7B"/>
    <w:rsid w:val="00776E4A"/>
    <w:rsid w:val="007770ED"/>
    <w:rsid w:val="00777868"/>
    <w:rsid w:val="00777B96"/>
    <w:rsid w:val="0078015C"/>
    <w:rsid w:val="007806D3"/>
    <w:rsid w:val="00780C3D"/>
    <w:rsid w:val="007814D7"/>
    <w:rsid w:val="007817EC"/>
    <w:rsid w:val="007822B8"/>
    <w:rsid w:val="007826FF"/>
    <w:rsid w:val="007832AB"/>
    <w:rsid w:val="00784E15"/>
    <w:rsid w:val="00785307"/>
    <w:rsid w:val="00785787"/>
    <w:rsid w:val="0078658B"/>
    <w:rsid w:val="007869AE"/>
    <w:rsid w:val="00786A40"/>
    <w:rsid w:val="00787EDE"/>
    <w:rsid w:val="00790A1F"/>
    <w:rsid w:val="00790E85"/>
    <w:rsid w:val="00791F3D"/>
    <w:rsid w:val="00792EE6"/>
    <w:rsid w:val="007931C2"/>
    <w:rsid w:val="00794286"/>
    <w:rsid w:val="00796672"/>
    <w:rsid w:val="00797285"/>
    <w:rsid w:val="00797461"/>
    <w:rsid w:val="00797925"/>
    <w:rsid w:val="00797C0A"/>
    <w:rsid w:val="007A0F5F"/>
    <w:rsid w:val="007A176B"/>
    <w:rsid w:val="007A221D"/>
    <w:rsid w:val="007A25BA"/>
    <w:rsid w:val="007A380F"/>
    <w:rsid w:val="007A4271"/>
    <w:rsid w:val="007A7422"/>
    <w:rsid w:val="007A7566"/>
    <w:rsid w:val="007A7A8C"/>
    <w:rsid w:val="007B0054"/>
    <w:rsid w:val="007B00A7"/>
    <w:rsid w:val="007B040A"/>
    <w:rsid w:val="007B0E1F"/>
    <w:rsid w:val="007B0FBF"/>
    <w:rsid w:val="007B24C8"/>
    <w:rsid w:val="007B26DB"/>
    <w:rsid w:val="007B2E7A"/>
    <w:rsid w:val="007B48FA"/>
    <w:rsid w:val="007B6CF0"/>
    <w:rsid w:val="007B7381"/>
    <w:rsid w:val="007B74CA"/>
    <w:rsid w:val="007C10B7"/>
    <w:rsid w:val="007C10C1"/>
    <w:rsid w:val="007C1AC8"/>
    <w:rsid w:val="007C2EAF"/>
    <w:rsid w:val="007C2EEC"/>
    <w:rsid w:val="007C3A79"/>
    <w:rsid w:val="007C41BF"/>
    <w:rsid w:val="007C4E03"/>
    <w:rsid w:val="007C532B"/>
    <w:rsid w:val="007C5E5F"/>
    <w:rsid w:val="007C5F15"/>
    <w:rsid w:val="007C6A4D"/>
    <w:rsid w:val="007C7964"/>
    <w:rsid w:val="007C7D7E"/>
    <w:rsid w:val="007D0D48"/>
    <w:rsid w:val="007D1989"/>
    <w:rsid w:val="007D2163"/>
    <w:rsid w:val="007D2466"/>
    <w:rsid w:val="007D2B08"/>
    <w:rsid w:val="007D2D02"/>
    <w:rsid w:val="007D4D1F"/>
    <w:rsid w:val="007D580D"/>
    <w:rsid w:val="007D5EA3"/>
    <w:rsid w:val="007D6835"/>
    <w:rsid w:val="007D7E12"/>
    <w:rsid w:val="007E0C59"/>
    <w:rsid w:val="007E2393"/>
    <w:rsid w:val="007E3725"/>
    <w:rsid w:val="007E5EB0"/>
    <w:rsid w:val="007E60F2"/>
    <w:rsid w:val="007E6A88"/>
    <w:rsid w:val="007E791E"/>
    <w:rsid w:val="007F1275"/>
    <w:rsid w:val="007F33E4"/>
    <w:rsid w:val="007F3467"/>
    <w:rsid w:val="007F35EE"/>
    <w:rsid w:val="007F4D92"/>
    <w:rsid w:val="007F504B"/>
    <w:rsid w:val="007F7B6C"/>
    <w:rsid w:val="00800411"/>
    <w:rsid w:val="00800695"/>
    <w:rsid w:val="00801AE0"/>
    <w:rsid w:val="00802B73"/>
    <w:rsid w:val="008030FC"/>
    <w:rsid w:val="00803286"/>
    <w:rsid w:val="00804B1D"/>
    <w:rsid w:val="00804BEC"/>
    <w:rsid w:val="00804D75"/>
    <w:rsid w:val="0080553B"/>
    <w:rsid w:val="00805F2A"/>
    <w:rsid w:val="00806EE1"/>
    <w:rsid w:val="00807126"/>
    <w:rsid w:val="00807D6C"/>
    <w:rsid w:val="008104F0"/>
    <w:rsid w:val="00811CE6"/>
    <w:rsid w:val="008128C3"/>
    <w:rsid w:val="00812A25"/>
    <w:rsid w:val="00813571"/>
    <w:rsid w:val="00814A82"/>
    <w:rsid w:val="00815070"/>
    <w:rsid w:val="00815689"/>
    <w:rsid w:val="00815FAA"/>
    <w:rsid w:val="00816000"/>
    <w:rsid w:val="00816943"/>
    <w:rsid w:val="00816C9C"/>
    <w:rsid w:val="0081717F"/>
    <w:rsid w:val="00820188"/>
    <w:rsid w:val="00821DE6"/>
    <w:rsid w:val="0082222A"/>
    <w:rsid w:val="00823463"/>
    <w:rsid w:val="00823B8D"/>
    <w:rsid w:val="00825C0A"/>
    <w:rsid w:val="00826C6E"/>
    <w:rsid w:val="00826E8D"/>
    <w:rsid w:val="00827EF5"/>
    <w:rsid w:val="00827FB4"/>
    <w:rsid w:val="008307BF"/>
    <w:rsid w:val="00830B0B"/>
    <w:rsid w:val="0083138B"/>
    <w:rsid w:val="00831FFD"/>
    <w:rsid w:val="0083257E"/>
    <w:rsid w:val="00832B91"/>
    <w:rsid w:val="00833851"/>
    <w:rsid w:val="00833C30"/>
    <w:rsid w:val="00833D7C"/>
    <w:rsid w:val="008346DD"/>
    <w:rsid w:val="00834A9F"/>
    <w:rsid w:val="008351CD"/>
    <w:rsid w:val="008355D1"/>
    <w:rsid w:val="00835CAB"/>
    <w:rsid w:val="0083675E"/>
    <w:rsid w:val="00837004"/>
    <w:rsid w:val="008379F1"/>
    <w:rsid w:val="00841A5B"/>
    <w:rsid w:val="00842356"/>
    <w:rsid w:val="0084257E"/>
    <w:rsid w:val="0084314A"/>
    <w:rsid w:val="0084598E"/>
    <w:rsid w:val="00845BE5"/>
    <w:rsid w:val="008469C6"/>
    <w:rsid w:val="00846FB3"/>
    <w:rsid w:val="008474FD"/>
    <w:rsid w:val="008476B2"/>
    <w:rsid w:val="0084791C"/>
    <w:rsid w:val="00847AC9"/>
    <w:rsid w:val="0085000B"/>
    <w:rsid w:val="0085060A"/>
    <w:rsid w:val="0085073D"/>
    <w:rsid w:val="00850AD6"/>
    <w:rsid w:val="00851218"/>
    <w:rsid w:val="00851625"/>
    <w:rsid w:val="00851AB6"/>
    <w:rsid w:val="00851EC1"/>
    <w:rsid w:val="0085206D"/>
    <w:rsid w:val="00853BBA"/>
    <w:rsid w:val="008549CB"/>
    <w:rsid w:val="00854ACD"/>
    <w:rsid w:val="00854E3B"/>
    <w:rsid w:val="00854F0A"/>
    <w:rsid w:val="00855CF1"/>
    <w:rsid w:val="008568C0"/>
    <w:rsid w:val="00856AB1"/>
    <w:rsid w:val="00856D9A"/>
    <w:rsid w:val="00857E3C"/>
    <w:rsid w:val="00860EA6"/>
    <w:rsid w:val="008612F6"/>
    <w:rsid w:val="00861E22"/>
    <w:rsid w:val="00862149"/>
    <w:rsid w:val="00862A19"/>
    <w:rsid w:val="00862A54"/>
    <w:rsid w:val="00862BAD"/>
    <w:rsid w:val="008635AE"/>
    <w:rsid w:val="00863A80"/>
    <w:rsid w:val="00863F47"/>
    <w:rsid w:val="00864B10"/>
    <w:rsid w:val="008653CB"/>
    <w:rsid w:val="008655AD"/>
    <w:rsid w:val="00865C1D"/>
    <w:rsid w:val="00867658"/>
    <w:rsid w:val="0086784D"/>
    <w:rsid w:val="00867C4B"/>
    <w:rsid w:val="00870904"/>
    <w:rsid w:val="00870DFA"/>
    <w:rsid w:val="008711A9"/>
    <w:rsid w:val="00871D3A"/>
    <w:rsid w:val="00872641"/>
    <w:rsid w:val="0087279B"/>
    <w:rsid w:val="00872EA9"/>
    <w:rsid w:val="00872FA9"/>
    <w:rsid w:val="00873E58"/>
    <w:rsid w:val="00874501"/>
    <w:rsid w:val="00874CD0"/>
    <w:rsid w:val="00874D53"/>
    <w:rsid w:val="00875186"/>
    <w:rsid w:val="00875CBE"/>
    <w:rsid w:val="008769FB"/>
    <w:rsid w:val="00876E8E"/>
    <w:rsid w:val="0087707A"/>
    <w:rsid w:val="00877C20"/>
    <w:rsid w:val="0088139D"/>
    <w:rsid w:val="0088299D"/>
    <w:rsid w:val="00882A93"/>
    <w:rsid w:val="008832FA"/>
    <w:rsid w:val="00883820"/>
    <w:rsid w:val="00884072"/>
    <w:rsid w:val="00885D76"/>
    <w:rsid w:val="00886BB7"/>
    <w:rsid w:val="00886F39"/>
    <w:rsid w:val="00887AA8"/>
    <w:rsid w:val="00887B55"/>
    <w:rsid w:val="00890547"/>
    <w:rsid w:val="008905AF"/>
    <w:rsid w:val="008919B0"/>
    <w:rsid w:val="0089263A"/>
    <w:rsid w:val="00892EA3"/>
    <w:rsid w:val="00893CF1"/>
    <w:rsid w:val="00894534"/>
    <w:rsid w:val="0089477B"/>
    <w:rsid w:val="00894F94"/>
    <w:rsid w:val="008959D9"/>
    <w:rsid w:val="00895F40"/>
    <w:rsid w:val="008961BB"/>
    <w:rsid w:val="00896B3E"/>
    <w:rsid w:val="00896B66"/>
    <w:rsid w:val="00896FAB"/>
    <w:rsid w:val="008978EB"/>
    <w:rsid w:val="00897EDF"/>
    <w:rsid w:val="008A0771"/>
    <w:rsid w:val="008A12B9"/>
    <w:rsid w:val="008A2CD4"/>
    <w:rsid w:val="008A2F3C"/>
    <w:rsid w:val="008A36B5"/>
    <w:rsid w:val="008A3710"/>
    <w:rsid w:val="008A41E7"/>
    <w:rsid w:val="008A421D"/>
    <w:rsid w:val="008A61FC"/>
    <w:rsid w:val="008A70BC"/>
    <w:rsid w:val="008A7727"/>
    <w:rsid w:val="008B0259"/>
    <w:rsid w:val="008B1E08"/>
    <w:rsid w:val="008B2736"/>
    <w:rsid w:val="008B2D0E"/>
    <w:rsid w:val="008B2DE9"/>
    <w:rsid w:val="008B3325"/>
    <w:rsid w:val="008B345A"/>
    <w:rsid w:val="008B3EF7"/>
    <w:rsid w:val="008B4C1A"/>
    <w:rsid w:val="008B4F4C"/>
    <w:rsid w:val="008B4F88"/>
    <w:rsid w:val="008B53DF"/>
    <w:rsid w:val="008B5F9A"/>
    <w:rsid w:val="008B64BE"/>
    <w:rsid w:val="008B6859"/>
    <w:rsid w:val="008B7E82"/>
    <w:rsid w:val="008C05EB"/>
    <w:rsid w:val="008C0BB4"/>
    <w:rsid w:val="008C0D8B"/>
    <w:rsid w:val="008C0F03"/>
    <w:rsid w:val="008C10BA"/>
    <w:rsid w:val="008C1152"/>
    <w:rsid w:val="008C232B"/>
    <w:rsid w:val="008C2453"/>
    <w:rsid w:val="008C2475"/>
    <w:rsid w:val="008C2D6B"/>
    <w:rsid w:val="008C2FD0"/>
    <w:rsid w:val="008C34D6"/>
    <w:rsid w:val="008C3888"/>
    <w:rsid w:val="008C4A05"/>
    <w:rsid w:val="008C4CA8"/>
    <w:rsid w:val="008C522E"/>
    <w:rsid w:val="008C5E4D"/>
    <w:rsid w:val="008C5FAD"/>
    <w:rsid w:val="008C6705"/>
    <w:rsid w:val="008D07B4"/>
    <w:rsid w:val="008D0F5A"/>
    <w:rsid w:val="008D1E4E"/>
    <w:rsid w:val="008D1F17"/>
    <w:rsid w:val="008D1FCB"/>
    <w:rsid w:val="008D2B4D"/>
    <w:rsid w:val="008D37EF"/>
    <w:rsid w:val="008D4084"/>
    <w:rsid w:val="008D4112"/>
    <w:rsid w:val="008D4D2D"/>
    <w:rsid w:val="008D4EC1"/>
    <w:rsid w:val="008D6AF2"/>
    <w:rsid w:val="008D7D85"/>
    <w:rsid w:val="008D7E5E"/>
    <w:rsid w:val="008D7EE8"/>
    <w:rsid w:val="008E03AA"/>
    <w:rsid w:val="008E0B27"/>
    <w:rsid w:val="008E194D"/>
    <w:rsid w:val="008E1BC5"/>
    <w:rsid w:val="008E1F42"/>
    <w:rsid w:val="008E3DCA"/>
    <w:rsid w:val="008E42B5"/>
    <w:rsid w:val="008E4A55"/>
    <w:rsid w:val="008E4E65"/>
    <w:rsid w:val="008E5C07"/>
    <w:rsid w:val="008E5DEA"/>
    <w:rsid w:val="008E5FFC"/>
    <w:rsid w:val="008E63F4"/>
    <w:rsid w:val="008E6928"/>
    <w:rsid w:val="008E740A"/>
    <w:rsid w:val="008F24EB"/>
    <w:rsid w:val="008F3BA5"/>
    <w:rsid w:val="008F48DA"/>
    <w:rsid w:val="008F4D55"/>
    <w:rsid w:val="008F5649"/>
    <w:rsid w:val="008F634D"/>
    <w:rsid w:val="008F696B"/>
    <w:rsid w:val="008F6D3A"/>
    <w:rsid w:val="008F75A4"/>
    <w:rsid w:val="00900267"/>
    <w:rsid w:val="00900916"/>
    <w:rsid w:val="0090219C"/>
    <w:rsid w:val="00902C31"/>
    <w:rsid w:val="00902D4E"/>
    <w:rsid w:val="00902FD8"/>
    <w:rsid w:val="009034D7"/>
    <w:rsid w:val="009035B2"/>
    <w:rsid w:val="00903DB4"/>
    <w:rsid w:val="009048D0"/>
    <w:rsid w:val="0090557C"/>
    <w:rsid w:val="009057DC"/>
    <w:rsid w:val="00905B15"/>
    <w:rsid w:val="00906D9C"/>
    <w:rsid w:val="00907B03"/>
    <w:rsid w:val="00910725"/>
    <w:rsid w:val="0091095B"/>
    <w:rsid w:val="00911989"/>
    <w:rsid w:val="00911FD3"/>
    <w:rsid w:val="00912384"/>
    <w:rsid w:val="0091295D"/>
    <w:rsid w:val="00912E19"/>
    <w:rsid w:val="00912E61"/>
    <w:rsid w:val="00913619"/>
    <w:rsid w:val="009148B7"/>
    <w:rsid w:val="00915C71"/>
    <w:rsid w:val="009160B0"/>
    <w:rsid w:val="009161E6"/>
    <w:rsid w:val="009202D4"/>
    <w:rsid w:val="0092273F"/>
    <w:rsid w:val="00922F8D"/>
    <w:rsid w:val="009249E9"/>
    <w:rsid w:val="00925203"/>
    <w:rsid w:val="00925A44"/>
    <w:rsid w:val="0092681A"/>
    <w:rsid w:val="009272C4"/>
    <w:rsid w:val="00927DA0"/>
    <w:rsid w:val="00927DC8"/>
    <w:rsid w:val="00930ADE"/>
    <w:rsid w:val="00930DF4"/>
    <w:rsid w:val="00934247"/>
    <w:rsid w:val="00934E90"/>
    <w:rsid w:val="00935018"/>
    <w:rsid w:val="009351DA"/>
    <w:rsid w:val="00936062"/>
    <w:rsid w:val="0093628E"/>
    <w:rsid w:val="0093649B"/>
    <w:rsid w:val="009365C2"/>
    <w:rsid w:val="00937607"/>
    <w:rsid w:val="00937DB1"/>
    <w:rsid w:val="00940509"/>
    <w:rsid w:val="00941129"/>
    <w:rsid w:val="0094153B"/>
    <w:rsid w:val="00941640"/>
    <w:rsid w:val="009429CB"/>
    <w:rsid w:val="00943079"/>
    <w:rsid w:val="00943267"/>
    <w:rsid w:val="00943C72"/>
    <w:rsid w:val="00943DCE"/>
    <w:rsid w:val="0094496A"/>
    <w:rsid w:val="00944E9A"/>
    <w:rsid w:val="00945BED"/>
    <w:rsid w:val="00946722"/>
    <w:rsid w:val="00947A4D"/>
    <w:rsid w:val="009508B0"/>
    <w:rsid w:val="00951958"/>
    <w:rsid w:val="009519C7"/>
    <w:rsid w:val="00951D95"/>
    <w:rsid w:val="009529BC"/>
    <w:rsid w:val="009534C8"/>
    <w:rsid w:val="009534F2"/>
    <w:rsid w:val="00953B2C"/>
    <w:rsid w:val="00954828"/>
    <w:rsid w:val="009549C6"/>
    <w:rsid w:val="00955AC3"/>
    <w:rsid w:val="00955E7D"/>
    <w:rsid w:val="00955EAD"/>
    <w:rsid w:val="00956A8C"/>
    <w:rsid w:val="0096017A"/>
    <w:rsid w:val="00960E65"/>
    <w:rsid w:val="00960FF3"/>
    <w:rsid w:val="009620B9"/>
    <w:rsid w:val="00962167"/>
    <w:rsid w:val="0096220C"/>
    <w:rsid w:val="00962294"/>
    <w:rsid w:val="0096392B"/>
    <w:rsid w:val="00963C00"/>
    <w:rsid w:val="00963C9E"/>
    <w:rsid w:val="00965394"/>
    <w:rsid w:val="009654C6"/>
    <w:rsid w:val="00965AD2"/>
    <w:rsid w:val="00966335"/>
    <w:rsid w:val="00966ABA"/>
    <w:rsid w:val="00966C61"/>
    <w:rsid w:val="00966EBD"/>
    <w:rsid w:val="009702D7"/>
    <w:rsid w:val="009705F3"/>
    <w:rsid w:val="009708A6"/>
    <w:rsid w:val="00970F84"/>
    <w:rsid w:val="00971375"/>
    <w:rsid w:val="00971439"/>
    <w:rsid w:val="009717A6"/>
    <w:rsid w:val="0097261F"/>
    <w:rsid w:val="0097265E"/>
    <w:rsid w:val="009733EC"/>
    <w:rsid w:val="00973ECE"/>
    <w:rsid w:val="00974591"/>
    <w:rsid w:val="00974661"/>
    <w:rsid w:val="009753DA"/>
    <w:rsid w:val="00975576"/>
    <w:rsid w:val="00975945"/>
    <w:rsid w:val="009773B4"/>
    <w:rsid w:val="0097774A"/>
    <w:rsid w:val="00977F3E"/>
    <w:rsid w:val="009805D5"/>
    <w:rsid w:val="009805E4"/>
    <w:rsid w:val="00981625"/>
    <w:rsid w:val="00981987"/>
    <w:rsid w:val="00982002"/>
    <w:rsid w:val="00983649"/>
    <w:rsid w:val="009838F7"/>
    <w:rsid w:val="00983EF4"/>
    <w:rsid w:val="00984040"/>
    <w:rsid w:val="009847E5"/>
    <w:rsid w:val="00984884"/>
    <w:rsid w:val="00985C39"/>
    <w:rsid w:val="00986A43"/>
    <w:rsid w:val="00986D41"/>
    <w:rsid w:val="00990A46"/>
    <w:rsid w:val="00990BFE"/>
    <w:rsid w:val="00990FF1"/>
    <w:rsid w:val="00992296"/>
    <w:rsid w:val="00992D55"/>
    <w:rsid w:val="00994F40"/>
    <w:rsid w:val="00995550"/>
    <w:rsid w:val="00996223"/>
    <w:rsid w:val="00996416"/>
    <w:rsid w:val="00996D1A"/>
    <w:rsid w:val="009971B8"/>
    <w:rsid w:val="00997CCE"/>
    <w:rsid w:val="009A06E1"/>
    <w:rsid w:val="009A0C83"/>
    <w:rsid w:val="009A19E8"/>
    <w:rsid w:val="009A1CB1"/>
    <w:rsid w:val="009A3DD8"/>
    <w:rsid w:val="009A4EBE"/>
    <w:rsid w:val="009A4F4F"/>
    <w:rsid w:val="009A557C"/>
    <w:rsid w:val="009A5785"/>
    <w:rsid w:val="009A579A"/>
    <w:rsid w:val="009A5C2E"/>
    <w:rsid w:val="009A612A"/>
    <w:rsid w:val="009A6E17"/>
    <w:rsid w:val="009A7783"/>
    <w:rsid w:val="009A78AF"/>
    <w:rsid w:val="009A7EDF"/>
    <w:rsid w:val="009B0580"/>
    <w:rsid w:val="009B0D5D"/>
    <w:rsid w:val="009B1DD1"/>
    <w:rsid w:val="009B1F9C"/>
    <w:rsid w:val="009B298A"/>
    <w:rsid w:val="009B29BD"/>
    <w:rsid w:val="009B2B1F"/>
    <w:rsid w:val="009B314A"/>
    <w:rsid w:val="009B3977"/>
    <w:rsid w:val="009B66DA"/>
    <w:rsid w:val="009B6CB5"/>
    <w:rsid w:val="009B7010"/>
    <w:rsid w:val="009B72CF"/>
    <w:rsid w:val="009C1202"/>
    <w:rsid w:val="009C1DCA"/>
    <w:rsid w:val="009C1DD5"/>
    <w:rsid w:val="009C2845"/>
    <w:rsid w:val="009C28AD"/>
    <w:rsid w:val="009C2926"/>
    <w:rsid w:val="009C35ED"/>
    <w:rsid w:val="009C3DBD"/>
    <w:rsid w:val="009C4938"/>
    <w:rsid w:val="009C5875"/>
    <w:rsid w:val="009C58E0"/>
    <w:rsid w:val="009C6EF4"/>
    <w:rsid w:val="009C6F7D"/>
    <w:rsid w:val="009C72CD"/>
    <w:rsid w:val="009C7864"/>
    <w:rsid w:val="009D00F2"/>
    <w:rsid w:val="009D01A7"/>
    <w:rsid w:val="009D07E2"/>
    <w:rsid w:val="009D0F81"/>
    <w:rsid w:val="009D10D2"/>
    <w:rsid w:val="009D1833"/>
    <w:rsid w:val="009D26EF"/>
    <w:rsid w:val="009D289D"/>
    <w:rsid w:val="009D2F4E"/>
    <w:rsid w:val="009D35F1"/>
    <w:rsid w:val="009D3969"/>
    <w:rsid w:val="009D39BB"/>
    <w:rsid w:val="009D44E4"/>
    <w:rsid w:val="009D4CE1"/>
    <w:rsid w:val="009D4F15"/>
    <w:rsid w:val="009D6112"/>
    <w:rsid w:val="009D6BBA"/>
    <w:rsid w:val="009D752A"/>
    <w:rsid w:val="009E157D"/>
    <w:rsid w:val="009E1DE7"/>
    <w:rsid w:val="009E3845"/>
    <w:rsid w:val="009E3E3E"/>
    <w:rsid w:val="009E4123"/>
    <w:rsid w:val="009E45F4"/>
    <w:rsid w:val="009E4CE1"/>
    <w:rsid w:val="009E52FF"/>
    <w:rsid w:val="009E5AD9"/>
    <w:rsid w:val="009E62F8"/>
    <w:rsid w:val="009E6BBD"/>
    <w:rsid w:val="009E6CC1"/>
    <w:rsid w:val="009E6D8E"/>
    <w:rsid w:val="009E6E1F"/>
    <w:rsid w:val="009E6FDE"/>
    <w:rsid w:val="009E7843"/>
    <w:rsid w:val="009E7FD2"/>
    <w:rsid w:val="009F0920"/>
    <w:rsid w:val="009F0E37"/>
    <w:rsid w:val="009F1333"/>
    <w:rsid w:val="009F16BF"/>
    <w:rsid w:val="009F3137"/>
    <w:rsid w:val="009F3BB0"/>
    <w:rsid w:val="009F3CE4"/>
    <w:rsid w:val="009F504B"/>
    <w:rsid w:val="009F612C"/>
    <w:rsid w:val="009F6A68"/>
    <w:rsid w:val="009F6CCE"/>
    <w:rsid w:val="009F7A43"/>
    <w:rsid w:val="00A00C3B"/>
    <w:rsid w:val="00A0164B"/>
    <w:rsid w:val="00A0193F"/>
    <w:rsid w:val="00A01EEC"/>
    <w:rsid w:val="00A024AD"/>
    <w:rsid w:val="00A03FC9"/>
    <w:rsid w:val="00A043F5"/>
    <w:rsid w:val="00A05BB7"/>
    <w:rsid w:val="00A05F76"/>
    <w:rsid w:val="00A06AC4"/>
    <w:rsid w:val="00A10098"/>
    <w:rsid w:val="00A10A6E"/>
    <w:rsid w:val="00A1193C"/>
    <w:rsid w:val="00A13260"/>
    <w:rsid w:val="00A13E51"/>
    <w:rsid w:val="00A1493C"/>
    <w:rsid w:val="00A160D0"/>
    <w:rsid w:val="00A16112"/>
    <w:rsid w:val="00A16627"/>
    <w:rsid w:val="00A17E2F"/>
    <w:rsid w:val="00A20045"/>
    <w:rsid w:val="00A222BF"/>
    <w:rsid w:val="00A241BB"/>
    <w:rsid w:val="00A24A04"/>
    <w:rsid w:val="00A264C7"/>
    <w:rsid w:val="00A27127"/>
    <w:rsid w:val="00A27EBB"/>
    <w:rsid w:val="00A30168"/>
    <w:rsid w:val="00A309C7"/>
    <w:rsid w:val="00A30CE2"/>
    <w:rsid w:val="00A30E79"/>
    <w:rsid w:val="00A319FB"/>
    <w:rsid w:val="00A32395"/>
    <w:rsid w:val="00A33058"/>
    <w:rsid w:val="00A34070"/>
    <w:rsid w:val="00A346C3"/>
    <w:rsid w:val="00A347FC"/>
    <w:rsid w:val="00A34B05"/>
    <w:rsid w:val="00A34B9C"/>
    <w:rsid w:val="00A34BFF"/>
    <w:rsid w:val="00A35898"/>
    <w:rsid w:val="00A35A4A"/>
    <w:rsid w:val="00A37312"/>
    <w:rsid w:val="00A3795C"/>
    <w:rsid w:val="00A37C7D"/>
    <w:rsid w:val="00A37FCF"/>
    <w:rsid w:val="00A4052A"/>
    <w:rsid w:val="00A412C5"/>
    <w:rsid w:val="00A412CA"/>
    <w:rsid w:val="00A422AC"/>
    <w:rsid w:val="00A427E5"/>
    <w:rsid w:val="00A4294F"/>
    <w:rsid w:val="00A43512"/>
    <w:rsid w:val="00A45AFB"/>
    <w:rsid w:val="00A45FD0"/>
    <w:rsid w:val="00A46022"/>
    <w:rsid w:val="00A46BFE"/>
    <w:rsid w:val="00A472FA"/>
    <w:rsid w:val="00A472FC"/>
    <w:rsid w:val="00A508E6"/>
    <w:rsid w:val="00A50DC8"/>
    <w:rsid w:val="00A50E9E"/>
    <w:rsid w:val="00A522E9"/>
    <w:rsid w:val="00A52817"/>
    <w:rsid w:val="00A52C5C"/>
    <w:rsid w:val="00A54518"/>
    <w:rsid w:val="00A54B3D"/>
    <w:rsid w:val="00A55373"/>
    <w:rsid w:val="00A55E70"/>
    <w:rsid w:val="00A55F50"/>
    <w:rsid w:val="00A57661"/>
    <w:rsid w:val="00A60789"/>
    <w:rsid w:val="00A60F8B"/>
    <w:rsid w:val="00A61785"/>
    <w:rsid w:val="00A628AD"/>
    <w:rsid w:val="00A629F5"/>
    <w:rsid w:val="00A632A3"/>
    <w:rsid w:val="00A63B0C"/>
    <w:rsid w:val="00A646E0"/>
    <w:rsid w:val="00A653E9"/>
    <w:rsid w:val="00A65898"/>
    <w:rsid w:val="00A65C54"/>
    <w:rsid w:val="00A6636C"/>
    <w:rsid w:val="00A663DE"/>
    <w:rsid w:val="00A67DE3"/>
    <w:rsid w:val="00A7049D"/>
    <w:rsid w:val="00A70820"/>
    <w:rsid w:val="00A70DBF"/>
    <w:rsid w:val="00A70FB2"/>
    <w:rsid w:val="00A71EBE"/>
    <w:rsid w:val="00A729DD"/>
    <w:rsid w:val="00A72C72"/>
    <w:rsid w:val="00A73B40"/>
    <w:rsid w:val="00A7462E"/>
    <w:rsid w:val="00A75388"/>
    <w:rsid w:val="00A7549A"/>
    <w:rsid w:val="00A7565D"/>
    <w:rsid w:val="00A757FA"/>
    <w:rsid w:val="00A76905"/>
    <w:rsid w:val="00A80284"/>
    <w:rsid w:val="00A8141E"/>
    <w:rsid w:val="00A81F86"/>
    <w:rsid w:val="00A828AE"/>
    <w:rsid w:val="00A82C77"/>
    <w:rsid w:val="00A85715"/>
    <w:rsid w:val="00A8593B"/>
    <w:rsid w:val="00A85BFB"/>
    <w:rsid w:val="00A85FAD"/>
    <w:rsid w:val="00A87270"/>
    <w:rsid w:val="00A87B74"/>
    <w:rsid w:val="00A9033E"/>
    <w:rsid w:val="00A9093B"/>
    <w:rsid w:val="00A91144"/>
    <w:rsid w:val="00A91550"/>
    <w:rsid w:val="00A91A5C"/>
    <w:rsid w:val="00A9217B"/>
    <w:rsid w:val="00A92201"/>
    <w:rsid w:val="00A92C93"/>
    <w:rsid w:val="00A93D8F"/>
    <w:rsid w:val="00A95543"/>
    <w:rsid w:val="00A970AE"/>
    <w:rsid w:val="00A97105"/>
    <w:rsid w:val="00A9754A"/>
    <w:rsid w:val="00A97D8F"/>
    <w:rsid w:val="00AA00BD"/>
    <w:rsid w:val="00AA0293"/>
    <w:rsid w:val="00AA042E"/>
    <w:rsid w:val="00AA091B"/>
    <w:rsid w:val="00AA0984"/>
    <w:rsid w:val="00AA152F"/>
    <w:rsid w:val="00AA1552"/>
    <w:rsid w:val="00AA27A9"/>
    <w:rsid w:val="00AA29C5"/>
    <w:rsid w:val="00AA3027"/>
    <w:rsid w:val="00AA39E4"/>
    <w:rsid w:val="00AA4C0A"/>
    <w:rsid w:val="00AA4C9B"/>
    <w:rsid w:val="00AA4E20"/>
    <w:rsid w:val="00AA5EAE"/>
    <w:rsid w:val="00AA609F"/>
    <w:rsid w:val="00AA675D"/>
    <w:rsid w:val="00AA6A19"/>
    <w:rsid w:val="00AA6A98"/>
    <w:rsid w:val="00AB03B7"/>
    <w:rsid w:val="00AB0D55"/>
    <w:rsid w:val="00AB165B"/>
    <w:rsid w:val="00AB19B0"/>
    <w:rsid w:val="00AB1B69"/>
    <w:rsid w:val="00AB454B"/>
    <w:rsid w:val="00AB4FA1"/>
    <w:rsid w:val="00AB522F"/>
    <w:rsid w:val="00AB5FF2"/>
    <w:rsid w:val="00AB65D1"/>
    <w:rsid w:val="00AB6877"/>
    <w:rsid w:val="00AB6953"/>
    <w:rsid w:val="00AB6AFC"/>
    <w:rsid w:val="00AB6B76"/>
    <w:rsid w:val="00AB6CF2"/>
    <w:rsid w:val="00AB6DE0"/>
    <w:rsid w:val="00AB77EB"/>
    <w:rsid w:val="00AC0484"/>
    <w:rsid w:val="00AC1EAD"/>
    <w:rsid w:val="00AC3054"/>
    <w:rsid w:val="00AC3D79"/>
    <w:rsid w:val="00AC3ED2"/>
    <w:rsid w:val="00AC4503"/>
    <w:rsid w:val="00AC45F3"/>
    <w:rsid w:val="00AC4DBC"/>
    <w:rsid w:val="00AC5EC7"/>
    <w:rsid w:val="00AC685E"/>
    <w:rsid w:val="00AD1295"/>
    <w:rsid w:val="00AD1307"/>
    <w:rsid w:val="00AD18F9"/>
    <w:rsid w:val="00AD2239"/>
    <w:rsid w:val="00AD26D9"/>
    <w:rsid w:val="00AD2C79"/>
    <w:rsid w:val="00AD2D5C"/>
    <w:rsid w:val="00AD317C"/>
    <w:rsid w:val="00AD331F"/>
    <w:rsid w:val="00AD373C"/>
    <w:rsid w:val="00AD6854"/>
    <w:rsid w:val="00AD7091"/>
    <w:rsid w:val="00AE035B"/>
    <w:rsid w:val="00AE0B15"/>
    <w:rsid w:val="00AE0F47"/>
    <w:rsid w:val="00AE22BC"/>
    <w:rsid w:val="00AE2583"/>
    <w:rsid w:val="00AE2D14"/>
    <w:rsid w:val="00AE3E41"/>
    <w:rsid w:val="00AE41EC"/>
    <w:rsid w:val="00AE4F9A"/>
    <w:rsid w:val="00AE5314"/>
    <w:rsid w:val="00AE5AA6"/>
    <w:rsid w:val="00AE6454"/>
    <w:rsid w:val="00AE6668"/>
    <w:rsid w:val="00AE68E3"/>
    <w:rsid w:val="00AF0136"/>
    <w:rsid w:val="00AF06F6"/>
    <w:rsid w:val="00AF0CC6"/>
    <w:rsid w:val="00AF10C8"/>
    <w:rsid w:val="00AF27ED"/>
    <w:rsid w:val="00AF326B"/>
    <w:rsid w:val="00AF41BB"/>
    <w:rsid w:val="00AF48DE"/>
    <w:rsid w:val="00AF4C27"/>
    <w:rsid w:val="00AF4C64"/>
    <w:rsid w:val="00AF4ECC"/>
    <w:rsid w:val="00AF511B"/>
    <w:rsid w:val="00AF6823"/>
    <w:rsid w:val="00AF698A"/>
    <w:rsid w:val="00AF6DE0"/>
    <w:rsid w:val="00AF7525"/>
    <w:rsid w:val="00AF7996"/>
    <w:rsid w:val="00AF7A13"/>
    <w:rsid w:val="00AF7A87"/>
    <w:rsid w:val="00AF7CA9"/>
    <w:rsid w:val="00AF7F56"/>
    <w:rsid w:val="00B001D6"/>
    <w:rsid w:val="00B00E2D"/>
    <w:rsid w:val="00B01199"/>
    <w:rsid w:val="00B04199"/>
    <w:rsid w:val="00B04874"/>
    <w:rsid w:val="00B04DA3"/>
    <w:rsid w:val="00B04E69"/>
    <w:rsid w:val="00B065D5"/>
    <w:rsid w:val="00B07371"/>
    <w:rsid w:val="00B07375"/>
    <w:rsid w:val="00B076DC"/>
    <w:rsid w:val="00B1093E"/>
    <w:rsid w:val="00B10B50"/>
    <w:rsid w:val="00B10BFD"/>
    <w:rsid w:val="00B11661"/>
    <w:rsid w:val="00B133FC"/>
    <w:rsid w:val="00B139F1"/>
    <w:rsid w:val="00B13C76"/>
    <w:rsid w:val="00B13D9D"/>
    <w:rsid w:val="00B13EB6"/>
    <w:rsid w:val="00B14F5E"/>
    <w:rsid w:val="00B15322"/>
    <w:rsid w:val="00B160E7"/>
    <w:rsid w:val="00B17315"/>
    <w:rsid w:val="00B20438"/>
    <w:rsid w:val="00B206AF"/>
    <w:rsid w:val="00B21117"/>
    <w:rsid w:val="00B211F0"/>
    <w:rsid w:val="00B21967"/>
    <w:rsid w:val="00B22774"/>
    <w:rsid w:val="00B22ABC"/>
    <w:rsid w:val="00B2320F"/>
    <w:rsid w:val="00B23887"/>
    <w:rsid w:val="00B23A1A"/>
    <w:rsid w:val="00B25AD5"/>
    <w:rsid w:val="00B2621E"/>
    <w:rsid w:val="00B26816"/>
    <w:rsid w:val="00B270AE"/>
    <w:rsid w:val="00B314DF"/>
    <w:rsid w:val="00B329F4"/>
    <w:rsid w:val="00B32C8A"/>
    <w:rsid w:val="00B34730"/>
    <w:rsid w:val="00B35311"/>
    <w:rsid w:val="00B35553"/>
    <w:rsid w:val="00B35E67"/>
    <w:rsid w:val="00B36325"/>
    <w:rsid w:val="00B37209"/>
    <w:rsid w:val="00B4085A"/>
    <w:rsid w:val="00B40AA2"/>
    <w:rsid w:val="00B411E9"/>
    <w:rsid w:val="00B4146E"/>
    <w:rsid w:val="00B419CD"/>
    <w:rsid w:val="00B42099"/>
    <w:rsid w:val="00B427AE"/>
    <w:rsid w:val="00B434D0"/>
    <w:rsid w:val="00B4370C"/>
    <w:rsid w:val="00B444D7"/>
    <w:rsid w:val="00B451F8"/>
    <w:rsid w:val="00B45794"/>
    <w:rsid w:val="00B45FD9"/>
    <w:rsid w:val="00B460FF"/>
    <w:rsid w:val="00B46AEF"/>
    <w:rsid w:val="00B47703"/>
    <w:rsid w:val="00B47DDA"/>
    <w:rsid w:val="00B50390"/>
    <w:rsid w:val="00B51F4A"/>
    <w:rsid w:val="00B520BC"/>
    <w:rsid w:val="00B5359E"/>
    <w:rsid w:val="00B536E2"/>
    <w:rsid w:val="00B537F4"/>
    <w:rsid w:val="00B545E6"/>
    <w:rsid w:val="00B54BF3"/>
    <w:rsid w:val="00B55309"/>
    <w:rsid w:val="00B5587E"/>
    <w:rsid w:val="00B5596B"/>
    <w:rsid w:val="00B567A2"/>
    <w:rsid w:val="00B578E4"/>
    <w:rsid w:val="00B61CD3"/>
    <w:rsid w:val="00B631D8"/>
    <w:rsid w:val="00B63F51"/>
    <w:rsid w:val="00B642D5"/>
    <w:rsid w:val="00B658FC"/>
    <w:rsid w:val="00B662B6"/>
    <w:rsid w:val="00B66B1D"/>
    <w:rsid w:val="00B66DC6"/>
    <w:rsid w:val="00B67183"/>
    <w:rsid w:val="00B70821"/>
    <w:rsid w:val="00B72600"/>
    <w:rsid w:val="00B72C1F"/>
    <w:rsid w:val="00B73310"/>
    <w:rsid w:val="00B73D59"/>
    <w:rsid w:val="00B74307"/>
    <w:rsid w:val="00B747E3"/>
    <w:rsid w:val="00B75842"/>
    <w:rsid w:val="00B75947"/>
    <w:rsid w:val="00B75D7A"/>
    <w:rsid w:val="00B76093"/>
    <w:rsid w:val="00B766DD"/>
    <w:rsid w:val="00B80517"/>
    <w:rsid w:val="00B8118A"/>
    <w:rsid w:val="00B81277"/>
    <w:rsid w:val="00B83C51"/>
    <w:rsid w:val="00B849C3"/>
    <w:rsid w:val="00B851AD"/>
    <w:rsid w:val="00B856F9"/>
    <w:rsid w:val="00B85989"/>
    <w:rsid w:val="00B85BAD"/>
    <w:rsid w:val="00B86473"/>
    <w:rsid w:val="00B90196"/>
    <w:rsid w:val="00B90766"/>
    <w:rsid w:val="00B90916"/>
    <w:rsid w:val="00B90AF5"/>
    <w:rsid w:val="00B90B23"/>
    <w:rsid w:val="00B91672"/>
    <w:rsid w:val="00B9168C"/>
    <w:rsid w:val="00B92BA0"/>
    <w:rsid w:val="00B939CE"/>
    <w:rsid w:val="00B94041"/>
    <w:rsid w:val="00B95C28"/>
    <w:rsid w:val="00B9690E"/>
    <w:rsid w:val="00B974C5"/>
    <w:rsid w:val="00B974DE"/>
    <w:rsid w:val="00B97AE5"/>
    <w:rsid w:val="00B97B1D"/>
    <w:rsid w:val="00BA0A77"/>
    <w:rsid w:val="00BA1337"/>
    <w:rsid w:val="00BA1E39"/>
    <w:rsid w:val="00BA1EF7"/>
    <w:rsid w:val="00BA25E2"/>
    <w:rsid w:val="00BA2805"/>
    <w:rsid w:val="00BA3516"/>
    <w:rsid w:val="00BA3A5F"/>
    <w:rsid w:val="00BA42DA"/>
    <w:rsid w:val="00BA4760"/>
    <w:rsid w:val="00BA4886"/>
    <w:rsid w:val="00BA59D4"/>
    <w:rsid w:val="00BA61DE"/>
    <w:rsid w:val="00BA67B1"/>
    <w:rsid w:val="00BA6836"/>
    <w:rsid w:val="00BA7918"/>
    <w:rsid w:val="00BB09DA"/>
    <w:rsid w:val="00BB10AD"/>
    <w:rsid w:val="00BB1304"/>
    <w:rsid w:val="00BB258A"/>
    <w:rsid w:val="00BB2EFE"/>
    <w:rsid w:val="00BB2F2A"/>
    <w:rsid w:val="00BB3E60"/>
    <w:rsid w:val="00BB53E6"/>
    <w:rsid w:val="00BB737D"/>
    <w:rsid w:val="00BB7938"/>
    <w:rsid w:val="00BC06FA"/>
    <w:rsid w:val="00BC06FE"/>
    <w:rsid w:val="00BC10D8"/>
    <w:rsid w:val="00BC1285"/>
    <w:rsid w:val="00BC2BE4"/>
    <w:rsid w:val="00BC39A4"/>
    <w:rsid w:val="00BC3A63"/>
    <w:rsid w:val="00BC3BAC"/>
    <w:rsid w:val="00BC4A8B"/>
    <w:rsid w:val="00BC4BEE"/>
    <w:rsid w:val="00BC5202"/>
    <w:rsid w:val="00BC5D76"/>
    <w:rsid w:val="00BC62F4"/>
    <w:rsid w:val="00BC6354"/>
    <w:rsid w:val="00BC7A79"/>
    <w:rsid w:val="00BC7B13"/>
    <w:rsid w:val="00BD0720"/>
    <w:rsid w:val="00BD0A54"/>
    <w:rsid w:val="00BD1354"/>
    <w:rsid w:val="00BD2CE6"/>
    <w:rsid w:val="00BD398A"/>
    <w:rsid w:val="00BD430E"/>
    <w:rsid w:val="00BD46D7"/>
    <w:rsid w:val="00BD6DA4"/>
    <w:rsid w:val="00BD7444"/>
    <w:rsid w:val="00BE0B06"/>
    <w:rsid w:val="00BE0C36"/>
    <w:rsid w:val="00BE0C56"/>
    <w:rsid w:val="00BE0D00"/>
    <w:rsid w:val="00BE0D47"/>
    <w:rsid w:val="00BE0DC9"/>
    <w:rsid w:val="00BE1260"/>
    <w:rsid w:val="00BE1C60"/>
    <w:rsid w:val="00BE2051"/>
    <w:rsid w:val="00BE2107"/>
    <w:rsid w:val="00BE2472"/>
    <w:rsid w:val="00BE27DE"/>
    <w:rsid w:val="00BE2D2D"/>
    <w:rsid w:val="00BE361B"/>
    <w:rsid w:val="00BE419C"/>
    <w:rsid w:val="00BE565A"/>
    <w:rsid w:val="00BE66B6"/>
    <w:rsid w:val="00BF003B"/>
    <w:rsid w:val="00BF04F4"/>
    <w:rsid w:val="00BF0668"/>
    <w:rsid w:val="00BF1766"/>
    <w:rsid w:val="00BF1F04"/>
    <w:rsid w:val="00BF2212"/>
    <w:rsid w:val="00BF278B"/>
    <w:rsid w:val="00BF343B"/>
    <w:rsid w:val="00BF38B6"/>
    <w:rsid w:val="00BF4456"/>
    <w:rsid w:val="00BF46B4"/>
    <w:rsid w:val="00BF472B"/>
    <w:rsid w:val="00BF4DEC"/>
    <w:rsid w:val="00BF551F"/>
    <w:rsid w:val="00BF5C0B"/>
    <w:rsid w:val="00BF628C"/>
    <w:rsid w:val="00BF6784"/>
    <w:rsid w:val="00BF7012"/>
    <w:rsid w:val="00BF7A11"/>
    <w:rsid w:val="00C0062C"/>
    <w:rsid w:val="00C00796"/>
    <w:rsid w:val="00C0157B"/>
    <w:rsid w:val="00C01F0D"/>
    <w:rsid w:val="00C0235F"/>
    <w:rsid w:val="00C02500"/>
    <w:rsid w:val="00C02B38"/>
    <w:rsid w:val="00C034D0"/>
    <w:rsid w:val="00C037FE"/>
    <w:rsid w:val="00C041B1"/>
    <w:rsid w:val="00C0497C"/>
    <w:rsid w:val="00C04D34"/>
    <w:rsid w:val="00C04E3B"/>
    <w:rsid w:val="00C0503F"/>
    <w:rsid w:val="00C052CF"/>
    <w:rsid w:val="00C0543D"/>
    <w:rsid w:val="00C05F52"/>
    <w:rsid w:val="00C06E11"/>
    <w:rsid w:val="00C07139"/>
    <w:rsid w:val="00C07B14"/>
    <w:rsid w:val="00C10E55"/>
    <w:rsid w:val="00C11345"/>
    <w:rsid w:val="00C118A2"/>
    <w:rsid w:val="00C11FB9"/>
    <w:rsid w:val="00C1295B"/>
    <w:rsid w:val="00C12B3F"/>
    <w:rsid w:val="00C12BD8"/>
    <w:rsid w:val="00C13D08"/>
    <w:rsid w:val="00C142F5"/>
    <w:rsid w:val="00C147B3"/>
    <w:rsid w:val="00C14D9B"/>
    <w:rsid w:val="00C15706"/>
    <w:rsid w:val="00C1787B"/>
    <w:rsid w:val="00C20E45"/>
    <w:rsid w:val="00C21193"/>
    <w:rsid w:val="00C218D1"/>
    <w:rsid w:val="00C22311"/>
    <w:rsid w:val="00C22665"/>
    <w:rsid w:val="00C22B34"/>
    <w:rsid w:val="00C2355A"/>
    <w:rsid w:val="00C2425A"/>
    <w:rsid w:val="00C24C64"/>
    <w:rsid w:val="00C267D5"/>
    <w:rsid w:val="00C26FCE"/>
    <w:rsid w:val="00C2754C"/>
    <w:rsid w:val="00C27ED6"/>
    <w:rsid w:val="00C3128A"/>
    <w:rsid w:val="00C31415"/>
    <w:rsid w:val="00C3151E"/>
    <w:rsid w:val="00C316D3"/>
    <w:rsid w:val="00C334BB"/>
    <w:rsid w:val="00C351BC"/>
    <w:rsid w:val="00C35769"/>
    <w:rsid w:val="00C35F99"/>
    <w:rsid w:val="00C366DB"/>
    <w:rsid w:val="00C36A32"/>
    <w:rsid w:val="00C37629"/>
    <w:rsid w:val="00C37A1D"/>
    <w:rsid w:val="00C37EFE"/>
    <w:rsid w:val="00C40189"/>
    <w:rsid w:val="00C40617"/>
    <w:rsid w:val="00C41186"/>
    <w:rsid w:val="00C41268"/>
    <w:rsid w:val="00C41657"/>
    <w:rsid w:val="00C41708"/>
    <w:rsid w:val="00C419F1"/>
    <w:rsid w:val="00C42EA7"/>
    <w:rsid w:val="00C43539"/>
    <w:rsid w:val="00C43AF3"/>
    <w:rsid w:val="00C44805"/>
    <w:rsid w:val="00C44B56"/>
    <w:rsid w:val="00C44F61"/>
    <w:rsid w:val="00C45899"/>
    <w:rsid w:val="00C45BAD"/>
    <w:rsid w:val="00C47F92"/>
    <w:rsid w:val="00C50402"/>
    <w:rsid w:val="00C50634"/>
    <w:rsid w:val="00C513D8"/>
    <w:rsid w:val="00C51792"/>
    <w:rsid w:val="00C52835"/>
    <w:rsid w:val="00C5284C"/>
    <w:rsid w:val="00C530DF"/>
    <w:rsid w:val="00C5313F"/>
    <w:rsid w:val="00C535A6"/>
    <w:rsid w:val="00C535ED"/>
    <w:rsid w:val="00C541EF"/>
    <w:rsid w:val="00C5462E"/>
    <w:rsid w:val="00C54996"/>
    <w:rsid w:val="00C55535"/>
    <w:rsid w:val="00C55A77"/>
    <w:rsid w:val="00C55DCB"/>
    <w:rsid w:val="00C56532"/>
    <w:rsid w:val="00C56E8A"/>
    <w:rsid w:val="00C57698"/>
    <w:rsid w:val="00C57F1F"/>
    <w:rsid w:val="00C60801"/>
    <w:rsid w:val="00C61D2D"/>
    <w:rsid w:val="00C62479"/>
    <w:rsid w:val="00C62819"/>
    <w:rsid w:val="00C63345"/>
    <w:rsid w:val="00C640C4"/>
    <w:rsid w:val="00C64274"/>
    <w:rsid w:val="00C6467E"/>
    <w:rsid w:val="00C64C65"/>
    <w:rsid w:val="00C64E5C"/>
    <w:rsid w:val="00C650AF"/>
    <w:rsid w:val="00C6537B"/>
    <w:rsid w:val="00C65B19"/>
    <w:rsid w:val="00C6603C"/>
    <w:rsid w:val="00C6621A"/>
    <w:rsid w:val="00C66C94"/>
    <w:rsid w:val="00C671B9"/>
    <w:rsid w:val="00C67BDB"/>
    <w:rsid w:val="00C701C0"/>
    <w:rsid w:val="00C7217C"/>
    <w:rsid w:val="00C728BA"/>
    <w:rsid w:val="00C72A2D"/>
    <w:rsid w:val="00C73940"/>
    <w:rsid w:val="00C748C6"/>
    <w:rsid w:val="00C74C75"/>
    <w:rsid w:val="00C762F7"/>
    <w:rsid w:val="00C8002A"/>
    <w:rsid w:val="00C806C3"/>
    <w:rsid w:val="00C813DA"/>
    <w:rsid w:val="00C81491"/>
    <w:rsid w:val="00C81C98"/>
    <w:rsid w:val="00C82147"/>
    <w:rsid w:val="00C82EC4"/>
    <w:rsid w:val="00C8378F"/>
    <w:rsid w:val="00C83C3E"/>
    <w:rsid w:val="00C860CF"/>
    <w:rsid w:val="00C902BD"/>
    <w:rsid w:val="00C90DDE"/>
    <w:rsid w:val="00C925EA"/>
    <w:rsid w:val="00C92A05"/>
    <w:rsid w:val="00C92BBB"/>
    <w:rsid w:val="00C92C7F"/>
    <w:rsid w:val="00C930C8"/>
    <w:rsid w:val="00C93A18"/>
    <w:rsid w:val="00C93D77"/>
    <w:rsid w:val="00C952C6"/>
    <w:rsid w:val="00C95E95"/>
    <w:rsid w:val="00C967C9"/>
    <w:rsid w:val="00C9680F"/>
    <w:rsid w:val="00C96992"/>
    <w:rsid w:val="00C96AA5"/>
    <w:rsid w:val="00C96C80"/>
    <w:rsid w:val="00CA061E"/>
    <w:rsid w:val="00CA0D79"/>
    <w:rsid w:val="00CA1AB6"/>
    <w:rsid w:val="00CA1E5F"/>
    <w:rsid w:val="00CA224D"/>
    <w:rsid w:val="00CA3EF7"/>
    <w:rsid w:val="00CA40D5"/>
    <w:rsid w:val="00CA42F2"/>
    <w:rsid w:val="00CA4B0F"/>
    <w:rsid w:val="00CA4FA8"/>
    <w:rsid w:val="00CA503D"/>
    <w:rsid w:val="00CA552A"/>
    <w:rsid w:val="00CA5D4D"/>
    <w:rsid w:val="00CA729C"/>
    <w:rsid w:val="00CA7603"/>
    <w:rsid w:val="00CB0BC3"/>
    <w:rsid w:val="00CB0D38"/>
    <w:rsid w:val="00CB1299"/>
    <w:rsid w:val="00CB12C7"/>
    <w:rsid w:val="00CB1662"/>
    <w:rsid w:val="00CB1FDB"/>
    <w:rsid w:val="00CB26D2"/>
    <w:rsid w:val="00CB2979"/>
    <w:rsid w:val="00CB3DD8"/>
    <w:rsid w:val="00CB45EF"/>
    <w:rsid w:val="00CB62CA"/>
    <w:rsid w:val="00CB6BE6"/>
    <w:rsid w:val="00CB6FAA"/>
    <w:rsid w:val="00CB7098"/>
    <w:rsid w:val="00CB739C"/>
    <w:rsid w:val="00CB7739"/>
    <w:rsid w:val="00CB7B9F"/>
    <w:rsid w:val="00CB7F7C"/>
    <w:rsid w:val="00CC00E3"/>
    <w:rsid w:val="00CC055D"/>
    <w:rsid w:val="00CC06FF"/>
    <w:rsid w:val="00CC090E"/>
    <w:rsid w:val="00CC0962"/>
    <w:rsid w:val="00CC0A63"/>
    <w:rsid w:val="00CC0E90"/>
    <w:rsid w:val="00CC45B3"/>
    <w:rsid w:val="00CC4BD8"/>
    <w:rsid w:val="00CC4C8D"/>
    <w:rsid w:val="00CC5872"/>
    <w:rsid w:val="00CC60A7"/>
    <w:rsid w:val="00CC6303"/>
    <w:rsid w:val="00CC66DD"/>
    <w:rsid w:val="00CC7037"/>
    <w:rsid w:val="00CC758A"/>
    <w:rsid w:val="00CD038C"/>
    <w:rsid w:val="00CD03CF"/>
    <w:rsid w:val="00CD081E"/>
    <w:rsid w:val="00CD08E5"/>
    <w:rsid w:val="00CD1383"/>
    <w:rsid w:val="00CD142C"/>
    <w:rsid w:val="00CD19DD"/>
    <w:rsid w:val="00CD1FDC"/>
    <w:rsid w:val="00CD2155"/>
    <w:rsid w:val="00CD29DC"/>
    <w:rsid w:val="00CD3331"/>
    <w:rsid w:val="00CD33C6"/>
    <w:rsid w:val="00CD4644"/>
    <w:rsid w:val="00CD4BAA"/>
    <w:rsid w:val="00CD4DEC"/>
    <w:rsid w:val="00CD5FBE"/>
    <w:rsid w:val="00CD69DC"/>
    <w:rsid w:val="00CD6D74"/>
    <w:rsid w:val="00CD6DD4"/>
    <w:rsid w:val="00CD6DEB"/>
    <w:rsid w:val="00CE184B"/>
    <w:rsid w:val="00CE2441"/>
    <w:rsid w:val="00CE2B27"/>
    <w:rsid w:val="00CE3BDF"/>
    <w:rsid w:val="00CE4106"/>
    <w:rsid w:val="00CE42D0"/>
    <w:rsid w:val="00CE4314"/>
    <w:rsid w:val="00CE4597"/>
    <w:rsid w:val="00CE4628"/>
    <w:rsid w:val="00CE53F0"/>
    <w:rsid w:val="00CE54CE"/>
    <w:rsid w:val="00CE5F29"/>
    <w:rsid w:val="00CF00ED"/>
    <w:rsid w:val="00CF0829"/>
    <w:rsid w:val="00CF0852"/>
    <w:rsid w:val="00CF27C7"/>
    <w:rsid w:val="00CF27DA"/>
    <w:rsid w:val="00CF3C2B"/>
    <w:rsid w:val="00CF5A83"/>
    <w:rsid w:val="00CF7744"/>
    <w:rsid w:val="00D005EA"/>
    <w:rsid w:val="00D00792"/>
    <w:rsid w:val="00D01A40"/>
    <w:rsid w:val="00D02A69"/>
    <w:rsid w:val="00D04A80"/>
    <w:rsid w:val="00D0591F"/>
    <w:rsid w:val="00D05B5D"/>
    <w:rsid w:val="00D0747F"/>
    <w:rsid w:val="00D0751D"/>
    <w:rsid w:val="00D078A2"/>
    <w:rsid w:val="00D07CE5"/>
    <w:rsid w:val="00D106B7"/>
    <w:rsid w:val="00D10A58"/>
    <w:rsid w:val="00D114C3"/>
    <w:rsid w:val="00D1191C"/>
    <w:rsid w:val="00D11FA9"/>
    <w:rsid w:val="00D12029"/>
    <w:rsid w:val="00D13D30"/>
    <w:rsid w:val="00D13EF2"/>
    <w:rsid w:val="00D14C1D"/>
    <w:rsid w:val="00D14F1E"/>
    <w:rsid w:val="00D151B0"/>
    <w:rsid w:val="00D15212"/>
    <w:rsid w:val="00D15428"/>
    <w:rsid w:val="00D15D20"/>
    <w:rsid w:val="00D15DF4"/>
    <w:rsid w:val="00D16326"/>
    <w:rsid w:val="00D20FCF"/>
    <w:rsid w:val="00D21C81"/>
    <w:rsid w:val="00D234C6"/>
    <w:rsid w:val="00D2405C"/>
    <w:rsid w:val="00D240DD"/>
    <w:rsid w:val="00D24174"/>
    <w:rsid w:val="00D24318"/>
    <w:rsid w:val="00D25644"/>
    <w:rsid w:val="00D25ADD"/>
    <w:rsid w:val="00D2654D"/>
    <w:rsid w:val="00D27DA9"/>
    <w:rsid w:val="00D3076D"/>
    <w:rsid w:val="00D32B22"/>
    <w:rsid w:val="00D334E2"/>
    <w:rsid w:val="00D33AE1"/>
    <w:rsid w:val="00D33D96"/>
    <w:rsid w:val="00D353B6"/>
    <w:rsid w:val="00D3687D"/>
    <w:rsid w:val="00D37C77"/>
    <w:rsid w:val="00D402D6"/>
    <w:rsid w:val="00D40330"/>
    <w:rsid w:val="00D404B5"/>
    <w:rsid w:val="00D41430"/>
    <w:rsid w:val="00D4169D"/>
    <w:rsid w:val="00D4183F"/>
    <w:rsid w:val="00D4245A"/>
    <w:rsid w:val="00D42A36"/>
    <w:rsid w:val="00D442DD"/>
    <w:rsid w:val="00D44B84"/>
    <w:rsid w:val="00D44F10"/>
    <w:rsid w:val="00D4515D"/>
    <w:rsid w:val="00D46672"/>
    <w:rsid w:val="00D46A1E"/>
    <w:rsid w:val="00D4798D"/>
    <w:rsid w:val="00D47A31"/>
    <w:rsid w:val="00D47E13"/>
    <w:rsid w:val="00D50506"/>
    <w:rsid w:val="00D5108E"/>
    <w:rsid w:val="00D52232"/>
    <w:rsid w:val="00D52A7A"/>
    <w:rsid w:val="00D53CEE"/>
    <w:rsid w:val="00D55F24"/>
    <w:rsid w:val="00D56810"/>
    <w:rsid w:val="00D57129"/>
    <w:rsid w:val="00D5721B"/>
    <w:rsid w:val="00D57557"/>
    <w:rsid w:val="00D5766A"/>
    <w:rsid w:val="00D578EA"/>
    <w:rsid w:val="00D57A99"/>
    <w:rsid w:val="00D60565"/>
    <w:rsid w:val="00D60B0C"/>
    <w:rsid w:val="00D60C23"/>
    <w:rsid w:val="00D60EDA"/>
    <w:rsid w:val="00D6103B"/>
    <w:rsid w:val="00D62849"/>
    <w:rsid w:val="00D65191"/>
    <w:rsid w:val="00D65BE9"/>
    <w:rsid w:val="00D67044"/>
    <w:rsid w:val="00D67491"/>
    <w:rsid w:val="00D67F8B"/>
    <w:rsid w:val="00D707C5"/>
    <w:rsid w:val="00D70FF1"/>
    <w:rsid w:val="00D71816"/>
    <w:rsid w:val="00D71863"/>
    <w:rsid w:val="00D71B9E"/>
    <w:rsid w:val="00D71C95"/>
    <w:rsid w:val="00D71D34"/>
    <w:rsid w:val="00D72001"/>
    <w:rsid w:val="00D72234"/>
    <w:rsid w:val="00D72733"/>
    <w:rsid w:val="00D72838"/>
    <w:rsid w:val="00D73743"/>
    <w:rsid w:val="00D73C9E"/>
    <w:rsid w:val="00D746E4"/>
    <w:rsid w:val="00D74C39"/>
    <w:rsid w:val="00D74C3A"/>
    <w:rsid w:val="00D75F5A"/>
    <w:rsid w:val="00D76292"/>
    <w:rsid w:val="00D76663"/>
    <w:rsid w:val="00D769B3"/>
    <w:rsid w:val="00D77698"/>
    <w:rsid w:val="00D77DFC"/>
    <w:rsid w:val="00D77E62"/>
    <w:rsid w:val="00D80A23"/>
    <w:rsid w:val="00D80C7D"/>
    <w:rsid w:val="00D81233"/>
    <w:rsid w:val="00D81B03"/>
    <w:rsid w:val="00D825B5"/>
    <w:rsid w:val="00D82ABB"/>
    <w:rsid w:val="00D82C61"/>
    <w:rsid w:val="00D8310F"/>
    <w:rsid w:val="00D8370F"/>
    <w:rsid w:val="00D83E88"/>
    <w:rsid w:val="00D84EE0"/>
    <w:rsid w:val="00D852F7"/>
    <w:rsid w:val="00D85AA7"/>
    <w:rsid w:val="00D85F53"/>
    <w:rsid w:val="00D864A6"/>
    <w:rsid w:val="00D86DAB"/>
    <w:rsid w:val="00D86F4A"/>
    <w:rsid w:val="00D87732"/>
    <w:rsid w:val="00D879B2"/>
    <w:rsid w:val="00D87AF0"/>
    <w:rsid w:val="00D900F5"/>
    <w:rsid w:val="00D90B68"/>
    <w:rsid w:val="00D90DBC"/>
    <w:rsid w:val="00D914CB"/>
    <w:rsid w:val="00D91F45"/>
    <w:rsid w:val="00D92002"/>
    <w:rsid w:val="00D927E0"/>
    <w:rsid w:val="00D92A78"/>
    <w:rsid w:val="00D92F15"/>
    <w:rsid w:val="00D92FF2"/>
    <w:rsid w:val="00D93039"/>
    <w:rsid w:val="00D94DF4"/>
    <w:rsid w:val="00D95193"/>
    <w:rsid w:val="00D95467"/>
    <w:rsid w:val="00D95BFF"/>
    <w:rsid w:val="00D96BD0"/>
    <w:rsid w:val="00D978B0"/>
    <w:rsid w:val="00DA0FFE"/>
    <w:rsid w:val="00DA1A49"/>
    <w:rsid w:val="00DA1BAF"/>
    <w:rsid w:val="00DA26B7"/>
    <w:rsid w:val="00DA40AF"/>
    <w:rsid w:val="00DA50F5"/>
    <w:rsid w:val="00DA53ED"/>
    <w:rsid w:val="00DA58DE"/>
    <w:rsid w:val="00DA607A"/>
    <w:rsid w:val="00DA6309"/>
    <w:rsid w:val="00DA66DB"/>
    <w:rsid w:val="00DA6AED"/>
    <w:rsid w:val="00DA6CA6"/>
    <w:rsid w:val="00DB06DA"/>
    <w:rsid w:val="00DB0E39"/>
    <w:rsid w:val="00DB15CB"/>
    <w:rsid w:val="00DB1EF3"/>
    <w:rsid w:val="00DB30C5"/>
    <w:rsid w:val="00DB372B"/>
    <w:rsid w:val="00DB3EDB"/>
    <w:rsid w:val="00DB50B6"/>
    <w:rsid w:val="00DB544A"/>
    <w:rsid w:val="00DB5BDA"/>
    <w:rsid w:val="00DB5D88"/>
    <w:rsid w:val="00DB62E9"/>
    <w:rsid w:val="00DB67C0"/>
    <w:rsid w:val="00DB6A1C"/>
    <w:rsid w:val="00DC11EF"/>
    <w:rsid w:val="00DC176B"/>
    <w:rsid w:val="00DC1884"/>
    <w:rsid w:val="00DC2AB9"/>
    <w:rsid w:val="00DC2F3B"/>
    <w:rsid w:val="00DC3716"/>
    <w:rsid w:val="00DC3990"/>
    <w:rsid w:val="00DC3A8F"/>
    <w:rsid w:val="00DC4108"/>
    <w:rsid w:val="00DC4314"/>
    <w:rsid w:val="00DC4BC5"/>
    <w:rsid w:val="00DC735B"/>
    <w:rsid w:val="00DC78FD"/>
    <w:rsid w:val="00DD1C82"/>
    <w:rsid w:val="00DD25D7"/>
    <w:rsid w:val="00DD315C"/>
    <w:rsid w:val="00DD337B"/>
    <w:rsid w:val="00DD37C5"/>
    <w:rsid w:val="00DD3E65"/>
    <w:rsid w:val="00DD4F35"/>
    <w:rsid w:val="00DD5D42"/>
    <w:rsid w:val="00DD5FF0"/>
    <w:rsid w:val="00DD6DC4"/>
    <w:rsid w:val="00DD70B8"/>
    <w:rsid w:val="00DD7B0F"/>
    <w:rsid w:val="00DD7B48"/>
    <w:rsid w:val="00DE0527"/>
    <w:rsid w:val="00DE18CF"/>
    <w:rsid w:val="00DE24E1"/>
    <w:rsid w:val="00DE265D"/>
    <w:rsid w:val="00DE289B"/>
    <w:rsid w:val="00DE2CFF"/>
    <w:rsid w:val="00DE2E54"/>
    <w:rsid w:val="00DE451B"/>
    <w:rsid w:val="00DE4E44"/>
    <w:rsid w:val="00DE512C"/>
    <w:rsid w:val="00DE5714"/>
    <w:rsid w:val="00DE6115"/>
    <w:rsid w:val="00DE66D5"/>
    <w:rsid w:val="00DE6CF2"/>
    <w:rsid w:val="00DE7FC8"/>
    <w:rsid w:val="00DF0727"/>
    <w:rsid w:val="00DF0F34"/>
    <w:rsid w:val="00DF1260"/>
    <w:rsid w:val="00DF1318"/>
    <w:rsid w:val="00DF1C54"/>
    <w:rsid w:val="00DF2079"/>
    <w:rsid w:val="00DF274C"/>
    <w:rsid w:val="00DF29B1"/>
    <w:rsid w:val="00DF2E81"/>
    <w:rsid w:val="00DF3758"/>
    <w:rsid w:val="00DF3A00"/>
    <w:rsid w:val="00DF3BD0"/>
    <w:rsid w:val="00DF3BE0"/>
    <w:rsid w:val="00DF460F"/>
    <w:rsid w:val="00DF519F"/>
    <w:rsid w:val="00DF54C1"/>
    <w:rsid w:val="00DF59DC"/>
    <w:rsid w:val="00DF5F4F"/>
    <w:rsid w:val="00DF62C6"/>
    <w:rsid w:val="00DF6C81"/>
    <w:rsid w:val="00DF6E80"/>
    <w:rsid w:val="00DF7E73"/>
    <w:rsid w:val="00E0000C"/>
    <w:rsid w:val="00E00DA6"/>
    <w:rsid w:val="00E01304"/>
    <w:rsid w:val="00E02113"/>
    <w:rsid w:val="00E031D7"/>
    <w:rsid w:val="00E03CCD"/>
    <w:rsid w:val="00E0426D"/>
    <w:rsid w:val="00E04A61"/>
    <w:rsid w:val="00E04C9C"/>
    <w:rsid w:val="00E05061"/>
    <w:rsid w:val="00E054AE"/>
    <w:rsid w:val="00E05AAF"/>
    <w:rsid w:val="00E05B80"/>
    <w:rsid w:val="00E061AB"/>
    <w:rsid w:val="00E06536"/>
    <w:rsid w:val="00E112E3"/>
    <w:rsid w:val="00E1287D"/>
    <w:rsid w:val="00E13715"/>
    <w:rsid w:val="00E13887"/>
    <w:rsid w:val="00E14088"/>
    <w:rsid w:val="00E152DD"/>
    <w:rsid w:val="00E1540C"/>
    <w:rsid w:val="00E17632"/>
    <w:rsid w:val="00E17F5D"/>
    <w:rsid w:val="00E22148"/>
    <w:rsid w:val="00E2413E"/>
    <w:rsid w:val="00E24E3A"/>
    <w:rsid w:val="00E2601A"/>
    <w:rsid w:val="00E278C8"/>
    <w:rsid w:val="00E27BDA"/>
    <w:rsid w:val="00E30EDF"/>
    <w:rsid w:val="00E311F1"/>
    <w:rsid w:val="00E32249"/>
    <w:rsid w:val="00E34FC7"/>
    <w:rsid w:val="00E356A7"/>
    <w:rsid w:val="00E357C0"/>
    <w:rsid w:val="00E36D5C"/>
    <w:rsid w:val="00E37E1E"/>
    <w:rsid w:val="00E40387"/>
    <w:rsid w:val="00E40E1B"/>
    <w:rsid w:val="00E41E3A"/>
    <w:rsid w:val="00E4295D"/>
    <w:rsid w:val="00E42AF4"/>
    <w:rsid w:val="00E42DBE"/>
    <w:rsid w:val="00E436A7"/>
    <w:rsid w:val="00E43F79"/>
    <w:rsid w:val="00E43FFE"/>
    <w:rsid w:val="00E452C3"/>
    <w:rsid w:val="00E45A46"/>
    <w:rsid w:val="00E45E43"/>
    <w:rsid w:val="00E45F9A"/>
    <w:rsid w:val="00E46171"/>
    <w:rsid w:val="00E46237"/>
    <w:rsid w:val="00E46394"/>
    <w:rsid w:val="00E4705E"/>
    <w:rsid w:val="00E4748A"/>
    <w:rsid w:val="00E47554"/>
    <w:rsid w:val="00E47C28"/>
    <w:rsid w:val="00E47DE0"/>
    <w:rsid w:val="00E500A6"/>
    <w:rsid w:val="00E50B01"/>
    <w:rsid w:val="00E50D20"/>
    <w:rsid w:val="00E51BFC"/>
    <w:rsid w:val="00E51C2E"/>
    <w:rsid w:val="00E52071"/>
    <w:rsid w:val="00E52093"/>
    <w:rsid w:val="00E526C5"/>
    <w:rsid w:val="00E5458C"/>
    <w:rsid w:val="00E54977"/>
    <w:rsid w:val="00E55772"/>
    <w:rsid w:val="00E55B75"/>
    <w:rsid w:val="00E57166"/>
    <w:rsid w:val="00E577AD"/>
    <w:rsid w:val="00E6229D"/>
    <w:rsid w:val="00E6240B"/>
    <w:rsid w:val="00E62F52"/>
    <w:rsid w:val="00E6306E"/>
    <w:rsid w:val="00E63B5F"/>
    <w:rsid w:val="00E63C76"/>
    <w:rsid w:val="00E640DE"/>
    <w:rsid w:val="00E6411B"/>
    <w:rsid w:val="00E65651"/>
    <w:rsid w:val="00E662A5"/>
    <w:rsid w:val="00E66A16"/>
    <w:rsid w:val="00E66CF4"/>
    <w:rsid w:val="00E678BB"/>
    <w:rsid w:val="00E7066A"/>
    <w:rsid w:val="00E70D72"/>
    <w:rsid w:val="00E71FE4"/>
    <w:rsid w:val="00E727B9"/>
    <w:rsid w:val="00E73573"/>
    <w:rsid w:val="00E73861"/>
    <w:rsid w:val="00E74074"/>
    <w:rsid w:val="00E7486C"/>
    <w:rsid w:val="00E749F7"/>
    <w:rsid w:val="00E755D4"/>
    <w:rsid w:val="00E7586D"/>
    <w:rsid w:val="00E7661A"/>
    <w:rsid w:val="00E76B4D"/>
    <w:rsid w:val="00E76F47"/>
    <w:rsid w:val="00E771A3"/>
    <w:rsid w:val="00E77393"/>
    <w:rsid w:val="00E81737"/>
    <w:rsid w:val="00E81794"/>
    <w:rsid w:val="00E81F82"/>
    <w:rsid w:val="00E826BD"/>
    <w:rsid w:val="00E82D81"/>
    <w:rsid w:val="00E82E5D"/>
    <w:rsid w:val="00E83436"/>
    <w:rsid w:val="00E8415E"/>
    <w:rsid w:val="00E8440C"/>
    <w:rsid w:val="00E85BE9"/>
    <w:rsid w:val="00E85DC8"/>
    <w:rsid w:val="00E86540"/>
    <w:rsid w:val="00E86692"/>
    <w:rsid w:val="00E86742"/>
    <w:rsid w:val="00E869EF"/>
    <w:rsid w:val="00E875F0"/>
    <w:rsid w:val="00E87F52"/>
    <w:rsid w:val="00E9136C"/>
    <w:rsid w:val="00E92694"/>
    <w:rsid w:val="00E927A7"/>
    <w:rsid w:val="00E9351F"/>
    <w:rsid w:val="00E9447A"/>
    <w:rsid w:val="00E94A6D"/>
    <w:rsid w:val="00E95234"/>
    <w:rsid w:val="00E953ED"/>
    <w:rsid w:val="00E95C70"/>
    <w:rsid w:val="00E961D1"/>
    <w:rsid w:val="00E962DF"/>
    <w:rsid w:val="00E96B45"/>
    <w:rsid w:val="00E97351"/>
    <w:rsid w:val="00E97820"/>
    <w:rsid w:val="00EA039B"/>
    <w:rsid w:val="00EA19F2"/>
    <w:rsid w:val="00EA1BC3"/>
    <w:rsid w:val="00EA3084"/>
    <w:rsid w:val="00EA3299"/>
    <w:rsid w:val="00EA3DAC"/>
    <w:rsid w:val="00EA4244"/>
    <w:rsid w:val="00EA48FF"/>
    <w:rsid w:val="00EA4D50"/>
    <w:rsid w:val="00EA512F"/>
    <w:rsid w:val="00EA5BC5"/>
    <w:rsid w:val="00EA6081"/>
    <w:rsid w:val="00EA61F8"/>
    <w:rsid w:val="00EA6B6D"/>
    <w:rsid w:val="00EA71B8"/>
    <w:rsid w:val="00EB1545"/>
    <w:rsid w:val="00EB1A88"/>
    <w:rsid w:val="00EB2BA4"/>
    <w:rsid w:val="00EB2C2B"/>
    <w:rsid w:val="00EB31A7"/>
    <w:rsid w:val="00EB347F"/>
    <w:rsid w:val="00EB525F"/>
    <w:rsid w:val="00EB60E0"/>
    <w:rsid w:val="00EB632B"/>
    <w:rsid w:val="00EB650D"/>
    <w:rsid w:val="00EB674C"/>
    <w:rsid w:val="00EB6BF4"/>
    <w:rsid w:val="00EC0397"/>
    <w:rsid w:val="00EC0BDE"/>
    <w:rsid w:val="00EC1411"/>
    <w:rsid w:val="00EC1D76"/>
    <w:rsid w:val="00EC230B"/>
    <w:rsid w:val="00EC2A7E"/>
    <w:rsid w:val="00EC4CD3"/>
    <w:rsid w:val="00EC5001"/>
    <w:rsid w:val="00EC5559"/>
    <w:rsid w:val="00EC5A4E"/>
    <w:rsid w:val="00EC5DEE"/>
    <w:rsid w:val="00EC66D8"/>
    <w:rsid w:val="00ED000D"/>
    <w:rsid w:val="00ED03A2"/>
    <w:rsid w:val="00ED0A57"/>
    <w:rsid w:val="00ED1A2D"/>
    <w:rsid w:val="00ED21BA"/>
    <w:rsid w:val="00ED33FD"/>
    <w:rsid w:val="00ED38AA"/>
    <w:rsid w:val="00ED3A70"/>
    <w:rsid w:val="00ED3B14"/>
    <w:rsid w:val="00ED4491"/>
    <w:rsid w:val="00ED5509"/>
    <w:rsid w:val="00ED571E"/>
    <w:rsid w:val="00ED636D"/>
    <w:rsid w:val="00ED6AAA"/>
    <w:rsid w:val="00ED72D9"/>
    <w:rsid w:val="00ED77CA"/>
    <w:rsid w:val="00ED7DA5"/>
    <w:rsid w:val="00EE0413"/>
    <w:rsid w:val="00EE0854"/>
    <w:rsid w:val="00EE098A"/>
    <w:rsid w:val="00EE177C"/>
    <w:rsid w:val="00EE1954"/>
    <w:rsid w:val="00EE1A16"/>
    <w:rsid w:val="00EE22F2"/>
    <w:rsid w:val="00EE2AD9"/>
    <w:rsid w:val="00EE3165"/>
    <w:rsid w:val="00EE32E7"/>
    <w:rsid w:val="00EE3F46"/>
    <w:rsid w:val="00EE40EF"/>
    <w:rsid w:val="00EE505C"/>
    <w:rsid w:val="00EE57B7"/>
    <w:rsid w:val="00EE5988"/>
    <w:rsid w:val="00EE5EBF"/>
    <w:rsid w:val="00EE5F2F"/>
    <w:rsid w:val="00EE66C2"/>
    <w:rsid w:val="00EE74C7"/>
    <w:rsid w:val="00EE7775"/>
    <w:rsid w:val="00EF04CD"/>
    <w:rsid w:val="00EF05AE"/>
    <w:rsid w:val="00EF08EB"/>
    <w:rsid w:val="00EF13F5"/>
    <w:rsid w:val="00EF1C49"/>
    <w:rsid w:val="00EF27DF"/>
    <w:rsid w:val="00EF3432"/>
    <w:rsid w:val="00EF3A8A"/>
    <w:rsid w:val="00EF3B1F"/>
    <w:rsid w:val="00EF3BE2"/>
    <w:rsid w:val="00EF4D5F"/>
    <w:rsid w:val="00EF5074"/>
    <w:rsid w:val="00EF67B2"/>
    <w:rsid w:val="00EF69B8"/>
    <w:rsid w:val="00EF71F5"/>
    <w:rsid w:val="00EF74D8"/>
    <w:rsid w:val="00EF786E"/>
    <w:rsid w:val="00F00862"/>
    <w:rsid w:val="00F01072"/>
    <w:rsid w:val="00F02B11"/>
    <w:rsid w:val="00F03B0C"/>
    <w:rsid w:val="00F04A62"/>
    <w:rsid w:val="00F06B78"/>
    <w:rsid w:val="00F079BC"/>
    <w:rsid w:val="00F07CDD"/>
    <w:rsid w:val="00F104B9"/>
    <w:rsid w:val="00F10DFB"/>
    <w:rsid w:val="00F11000"/>
    <w:rsid w:val="00F11201"/>
    <w:rsid w:val="00F118C0"/>
    <w:rsid w:val="00F1241D"/>
    <w:rsid w:val="00F12FB4"/>
    <w:rsid w:val="00F1315F"/>
    <w:rsid w:val="00F13902"/>
    <w:rsid w:val="00F13944"/>
    <w:rsid w:val="00F139A0"/>
    <w:rsid w:val="00F14E76"/>
    <w:rsid w:val="00F15942"/>
    <w:rsid w:val="00F16457"/>
    <w:rsid w:val="00F16D93"/>
    <w:rsid w:val="00F16E7E"/>
    <w:rsid w:val="00F179FF"/>
    <w:rsid w:val="00F203BC"/>
    <w:rsid w:val="00F21A44"/>
    <w:rsid w:val="00F2213C"/>
    <w:rsid w:val="00F221D7"/>
    <w:rsid w:val="00F22962"/>
    <w:rsid w:val="00F22E01"/>
    <w:rsid w:val="00F2373C"/>
    <w:rsid w:val="00F23DF5"/>
    <w:rsid w:val="00F24D32"/>
    <w:rsid w:val="00F262F4"/>
    <w:rsid w:val="00F26DDC"/>
    <w:rsid w:val="00F26EB5"/>
    <w:rsid w:val="00F27A8E"/>
    <w:rsid w:val="00F30663"/>
    <w:rsid w:val="00F307A5"/>
    <w:rsid w:val="00F31475"/>
    <w:rsid w:val="00F32B29"/>
    <w:rsid w:val="00F33397"/>
    <w:rsid w:val="00F333B0"/>
    <w:rsid w:val="00F3362D"/>
    <w:rsid w:val="00F342F6"/>
    <w:rsid w:val="00F3567D"/>
    <w:rsid w:val="00F37387"/>
    <w:rsid w:val="00F40617"/>
    <w:rsid w:val="00F40D63"/>
    <w:rsid w:val="00F40F67"/>
    <w:rsid w:val="00F42210"/>
    <w:rsid w:val="00F4246B"/>
    <w:rsid w:val="00F42523"/>
    <w:rsid w:val="00F43424"/>
    <w:rsid w:val="00F4369B"/>
    <w:rsid w:val="00F44145"/>
    <w:rsid w:val="00F442E1"/>
    <w:rsid w:val="00F44B92"/>
    <w:rsid w:val="00F468EB"/>
    <w:rsid w:val="00F46A8F"/>
    <w:rsid w:val="00F46DC5"/>
    <w:rsid w:val="00F47AB6"/>
    <w:rsid w:val="00F47D85"/>
    <w:rsid w:val="00F50C51"/>
    <w:rsid w:val="00F5204E"/>
    <w:rsid w:val="00F525E4"/>
    <w:rsid w:val="00F52D47"/>
    <w:rsid w:val="00F52FA9"/>
    <w:rsid w:val="00F532CE"/>
    <w:rsid w:val="00F543CF"/>
    <w:rsid w:val="00F55F43"/>
    <w:rsid w:val="00F56D39"/>
    <w:rsid w:val="00F57801"/>
    <w:rsid w:val="00F57A65"/>
    <w:rsid w:val="00F60FC2"/>
    <w:rsid w:val="00F61250"/>
    <w:rsid w:val="00F61545"/>
    <w:rsid w:val="00F624FB"/>
    <w:rsid w:val="00F63682"/>
    <w:rsid w:val="00F639E5"/>
    <w:rsid w:val="00F64D2C"/>
    <w:rsid w:val="00F64D4C"/>
    <w:rsid w:val="00F64EE8"/>
    <w:rsid w:val="00F65D4F"/>
    <w:rsid w:val="00F66676"/>
    <w:rsid w:val="00F6700E"/>
    <w:rsid w:val="00F6703D"/>
    <w:rsid w:val="00F67689"/>
    <w:rsid w:val="00F709F1"/>
    <w:rsid w:val="00F71B50"/>
    <w:rsid w:val="00F7213B"/>
    <w:rsid w:val="00F72912"/>
    <w:rsid w:val="00F73216"/>
    <w:rsid w:val="00F73A85"/>
    <w:rsid w:val="00F7410C"/>
    <w:rsid w:val="00F7432F"/>
    <w:rsid w:val="00F74361"/>
    <w:rsid w:val="00F74C40"/>
    <w:rsid w:val="00F75771"/>
    <w:rsid w:val="00F75B0D"/>
    <w:rsid w:val="00F75FF3"/>
    <w:rsid w:val="00F767B1"/>
    <w:rsid w:val="00F77C78"/>
    <w:rsid w:val="00F802B0"/>
    <w:rsid w:val="00F80934"/>
    <w:rsid w:val="00F81792"/>
    <w:rsid w:val="00F8386A"/>
    <w:rsid w:val="00F83A4E"/>
    <w:rsid w:val="00F83FE2"/>
    <w:rsid w:val="00F841FE"/>
    <w:rsid w:val="00F84497"/>
    <w:rsid w:val="00F853A3"/>
    <w:rsid w:val="00F856A4"/>
    <w:rsid w:val="00F8573F"/>
    <w:rsid w:val="00F86629"/>
    <w:rsid w:val="00F901CD"/>
    <w:rsid w:val="00F908A2"/>
    <w:rsid w:val="00F90CE7"/>
    <w:rsid w:val="00F91D23"/>
    <w:rsid w:val="00F9245A"/>
    <w:rsid w:val="00F929AD"/>
    <w:rsid w:val="00F93746"/>
    <w:rsid w:val="00F93F36"/>
    <w:rsid w:val="00F941CD"/>
    <w:rsid w:val="00F95915"/>
    <w:rsid w:val="00F95AC6"/>
    <w:rsid w:val="00F9646B"/>
    <w:rsid w:val="00F96D8F"/>
    <w:rsid w:val="00F97A1C"/>
    <w:rsid w:val="00FA065B"/>
    <w:rsid w:val="00FA14FD"/>
    <w:rsid w:val="00FA346B"/>
    <w:rsid w:val="00FA3955"/>
    <w:rsid w:val="00FA5FC4"/>
    <w:rsid w:val="00FA6C69"/>
    <w:rsid w:val="00FA6D86"/>
    <w:rsid w:val="00FB02D8"/>
    <w:rsid w:val="00FB0667"/>
    <w:rsid w:val="00FB06A2"/>
    <w:rsid w:val="00FB0D05"/>
    <w:rsid w:val="00FB3395"/>
    <w:rsid w:val="00FB390F"/>
    <w:rsid w:val="00FB3DDA"/>
    <w:rsid w:val="00FB3E64"/>
    <w:rsid w:val="00FB489A"/>
    <w:rsid w:val="00FB5469"/>
    <w:rsid w:val="00FB6211"/>
    <w:rsid w:val="00FB631C"/>
    <w:rsid w:val="00FB6C2D"/>
    <w:rsid w:val="00FC25CF"/>
    <w:rsid w:val="00FC2DC7"/>
    <w:rsid w:val="00FC31C4"/>
    <w:rsid w:val="00FC3620"/>
    <w:rsid w:val="00FC3761"/>
    <w:rsid w:val="00FC3A27"/>
    <w:rsid w:val="00FC4060"/>
    <w:rsid w:val="00FC5505"/>
    <w:rsid w:val="00FC7723"/>
    <w:rsid w:val="00FC7F1D"/>
    <w:rsid w:val="00FD00BE"/>
    <w:rsid w:val="00FD0F3E"/>
    <w:rsid w:val="00FD1F88"/>
    <w:rsid w:val="00FD240C"/>
    <w:rsid w:val="00FD26D8"/>
    <w:rsid w:val="00FD3A7A"/>
    <w:rsid w:val="00FD3A8E"/>
    <w:rsid w:val="00FD3F0D"/>
    <w:rsid w:val="00FD465C"/>
    <w:rsid w:val="00FD4A2F"/>
    <w:rsid w:val="00FD61D1"/>
    <w:rsid w:val="00FD64D7"/>
    <w:rsid w:val="00FD795E"/>
    <w:rsid w:val="00FE1090"/>
    <w:rsid w:val="00FE15B2"/>
    <w:rsid w:val="00FE1FA6"/>
    <w:rsid w:val="00FE1FFD"/>
    <w:rsid w:val="00FE2626"/>
    <w:rsid w:val="00FE28AF"/>
    <w:rsid w:val="00FE2DE8"/>
    <w:rsid w:val="00FE36E6"/>
    <w:rsid w:val="00FE3731"/>
    <w:rsid w:val="00FE52CE"/>
    <w:rsid w:val="00FE5BB2"/>
    <w:rsid w:val="00FE5F7D"/>
    <w:rsid w:val="00FE75DE"/>
    <w:rsid w:val="00FF0EFC"/>
    <w:rsid w:val="00FF1722"/>
    <w:rsid w:val="00FF1ACE"/>
    <w:rsid w:val="00FF1D78"/>
    <w:rsid w:val="00FF4661"/>
    <w:rsid w:val="00FF4FDE"/>
    <w:rsid w:val="00FF56DB"/>
    <w:rsid w:val="00FF66EF"/>
    <w:rsid w:val="00FF7416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DAC42D-E9F2-4733-9C79-3D6F2126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707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1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2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3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5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  <w:style w:type="table" w:customStyle="1" w:styleId="Tabela-Siatka2">
    <w:name w:val="Tabela - Siatka2"/>
    <w:basedOn w:val="Standardowy"/>
    <w:next w:val="Tabela-Siatka"/>
    <w:uiPriority w:val="99"/>
    <w:rsid w:val="003E6D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rsid w:val="005E09C4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pktZnak">
    <w:name w:val="pkt Znak"/>
    <w:link w:val="pkt"/>
    <w:locked/>
    <w:rsid w:val="005E09C4"/>
    <w:rPr>
      <w:rFonts w:ascii="Times New Roman" w:eastAsia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5E09C4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rsid w:val="005E09C4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5E09C4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5E09C4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5E09C4"/>
    <w:pPr>
      <w:ind w:left="850" w:hanging="425"/>
    </w:pPr>
    <w:rPr>
      <w:szCs w:val="20"/>
    </w:rPr>
  </w:style>
  <w:style w:type="character" w:customStyle="1" w:styleId="WW8Num2z0">
    <w:name w:val="WW8Num2z0"/>
    <w:rsid w:val="005E09C4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5E09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09C4"/>
    <w:rPr>
      <w:rFonts w:ascii="Times New Roman" w:eastAsia="Times New Roman" w:hAnsi="Times New Roman"/>
      <w:sz w:val="24"/>
      <w:szCs w:val="24"/>
    </w:rPr>
  </w:style>
  <w:style w:type="paragraph" w:customStyle="1" w:styleId="wypunkt">
    <w:name w:val="wypunkt"/>
    <w:basedOn w:val="Normalny"/>
    <w:rsid w:val="005E09C4"/>
    <w:pPr>
      <w:numPr>
        <w:numId w:val="5"/>
      </w:numPr>
      <w:tabs>
        <w:tab w:val="left" w:pos="0"/>
      </w:tabs>
      <w:spacing w:line="360" w:lineRule="auto"/>
      <w:jc w:val="both"/>
    </w:pPr>
    <w:rPr>
      <w:szCs w:val="20"/>
    </w:rPr>
  </w:style>
  <w:style w:type="paragraph" w:customStyle="1" w:styleId="ust">
    <w:name w:val="ust"/>
    <w:rsid w:val="005E09C4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rsid w:val="005E09C4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5E09C4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5E09C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harZnakCharZnakCharZnakCharZnakZnakZnakZnak">
    <w:name w:val="Char Znak Char Znak Char Znak Char Znak Znak Znak Znak"/>
    <w:basedOn w:val="Normalny"/>
    <w:rsid w:val="005E09C4"/>
  </w:style>
  <w:style w:type="paragraph" w:styleId="Listapunktowana">
    <w:name w:val="List Bullet"/>
    <w:basedOn w:val="Normalny"/>
    <w:autoRedefine/>
    <w:rsid w:val="005E09C4"/>
    <w:pPr>
      <w:numPr>
        <w:numId w:val="7"/>
      </w:numPr>
    </w:pPr>
  </w:style>
  <w:style w:type="paragraph" w:styleId="Lista-kontynuacja">
    <w:name w:val="List Continue"/>
    <w:basedOn w:val="Normalny"/>
    <w:rsid w:val="005E09C4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5E09C4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5E09C4"/>
  </w:style>
  <w:style w:type="paragraph" w:customStyle="1" w:styleId="Tekstpodstawowywcity21">
    <w:name w:val="Tekst podstawowy wcięty 21"/>
    <w:basedOn w:val="Normalny"/>
    <w:rsid w:val="005E09C4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E09C4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5E09C4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5E09C4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5E09C4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5E09C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5E09C4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5E09C4"/>
    <w:pPr>
      <w:keepNext/>
      <w:numPr>
        <w:numId w:val="6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5E09C4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5E09C4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5E09C4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E09C4"/>
    <w:rPr>
      <w:rFonts w:ascii="Tahoma" w:eastAsia="Times New Roman" w:hAnsi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5E09C4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5E09C4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5E09C4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5E09C4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5E09C4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5E09C4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5E09C4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5E09C4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5E09C4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5E09C4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5E09C4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5E09C4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5E09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0">
    <w:name w:val="Nag?—wek 1"/>
    <w:basedOn w:val="Normalny"/>
    <w:next w:val="Normalny"/>
    <w:rsid w:val="005E09C4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Nierozpoznanawzmianka2">
    <w:name w:val="Nierozpoznana wzmianka2"/>
    <w:uiPriority w:val="99"/>
    <w:semiHidden/>
    <w:unhideWhenUsed/>
    <w:rsid w:val="005E09C4"/>
    <w:rPr>
      <w:color w:val="808080"/>
      <w:shd w:val="clear" w:color="auto" w:fill="E6E6E6"/>
    </w:rPr>
  </w:style>
  <w:style w:type="numbering" w:customStyle="1" w:styleId="Bezlisty3">
    <w:name w:val="Bez listy3"/>
    <w:next w:val="Bezlisty"/>
    <w:uiPriority w:val="99"/>
    <w:semiHidden/>
    <w:unhideWhenUsed/>
    <w:rsid w:val="005E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E57DC-FAB4-4228-98FA-413B145C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4062</Words>
  <Characters>24378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28384</CharactersWithSpaces>
  <SharedDoc>false</SharedDoc>
  <HLinks>
    <vt:vector size="12" baseType="variant">
      <vt:variant>
        <vt:i4>7209002</vt:i4>
      </vt:variant>
      <vt:variant>
        <vt:i4>3</vt:i4>
      </vt:variant>
      <vt:variant>
        <vt:i4>0</vt:i4>
      </vt:variant>
      <vt:variant>
        <vt:i4>5</vt:i4>
      </vt:variant>
      <vt:variant>
        <vt:lpwstr>http://www.ore.edu.pl/</vt:lpwstr>
      </vt:variant>
      <vt:variant>
        <vt:lpwstr/>
      </vt:variant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mailto:anna.spryszynska@ore.edu.pl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Profil</cp:lastModifiedBy>
  <cp:revision>2</cp:revision>
  <cp:lastPrinted>2018-03-19T14:08:00Z</cp:lastPrinted>
  <dcterms:created xsi:type="dcterms:W3CDTF">2018-05-30T19:02:00Z</dcterms:created>
  <dcterms:modified xsi:type="dcterms:W3CDTF">2018-05-30T19:02:00Z</dcterms:modified>
</cp:coreProperties>
</file>