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0C" w:rsidRDefault="00A63B0C" w:rsidP="00BC10D8">
      <w:pPr>
        <w:rPr>
          <w:color w:val="FF0000"/>
          <w:sz w:val="22"/>
          <w:szCs w:val="22"/>
        </w:rPr>
      </w:pPr>
    </w:p>
    <w:p w:rsidR="000A1BFF" w:rsidRPr="00EF05AE" w:rsidRDefault="003611F7" w:rsidP="00BC10D8">
      <w:pPr>
        <w:rPr>
          <w:color w:val="FF0000"/>
          <w:sz w:val="22"/>
          <w:szCs w:val="22"/>
        </w:rPr>
      </w:pPr>
      <w:r w:rsidRPr="00EF05AE"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259FCC99" wp14:editId="7E78C2E6">
            <wp:simplePos x="0" y="0"/>
            <wp:positionH relativeFrom="column">
              <wp:posOffset>571500</wp:posOffset>
            </wp:positionH>
            <wp:positionV relativeFrom="paragraph">
              <wp:posOffset>33020</wp:posOffset>
            </wp:positionV>
            <wp:extent cx="4343400" cy="652145"/>
            <wp:effectExtent l="0" t="0" r="0" b="0"/>
            <wp:wrapNone/>
            <wp:docPr id="4" name="Obraz 2" descr="ORE_LOGO_e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B0C" w:rsidRPr="00EF05AE" w:rsidRDefault="00A63B0C" w:rsidP="00BC10D8">
      <w:pPr>
        <w:rPr>
          <w:color w:val="FF0000"/>
          <w:sz w:val="22"/>
          <w:szCs w:val="22"/>
        </w:rPr>
      </w:pPr>
    </w:p>
    <w:p w:rsidR="00727A6C" w:rsidRPr="00EF05AE" w:rsidRDefault="00DA6309" w:rsidP="00BC10D8">
      <w:pPr>
        <w:rPr>
          <w:color w:val="FF0000"/>
          <w:sz w:val="22"/>
          <w:szCs w:val="22"/>
        </w:rPr>
      </w:pPr>
      <w:r w:rsidRPr="00EF05AE">
        <w:rPr>
          <w:color w:val="FF0000"/>
          <w:sz w:val="22"/>
          <w:szCs w:val="22"/>
        </w:rPr>
        <w:tab/>
      </w:r>
    </w:p>
    <w:p w:rsidR="00727A6C" w:rsidRPr="00EF05AE" w:rsidRDefault="00727A6C" w:rsidP="00BC10D8">
      <w:pPr>
        <w:jc w:val="center"/>
        <w:rPr>
          <w:color w:val="FF0000"/>
          <w:sz w:val="22"/>
          <w:szCs w:val="22"/>
        </w:rPr>
      </w:pPr>
    </w:p>
    <w:p w:rsidR="00727A6C" w:rsidRPr="003611F7" w:rsidRDefault="00727A6C" w:rsidP="003611F7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rPr>
          <w:color w:val="FF0000"/>
          <w:sz w:val="22"/>
          <w:szCs w:val="22"/>
        </w:rPr>
      </w:pPr>
      <w:r w:rsidRPr="00EF05AE">
        <w:rPr>
          <w:color w:val="FF0000"/>
          <w:sz w:val="22"/>
          <w:szCs w:val="22"/>
        </w:rPr>
        <w:tab/>
      </w:r>
      <w:r w:rsidRPr="00EF05AE">
        <w:rPr>
          <w:color w:val="FF0000"/>
          <w:sz w:val="22"/>
          <w:szCs w:val="22"/>
        </w:rPr>
        <w:tab/>
      </w:r>
      <w:r w:rsidRPr="00EF05AE">
        <w:rPr>
          <w:color w:val="FF0000"/>
          <w:sz w:val="22"/>
          <w:szCs w:val="22"/>
        </w:rPr>
        <w:tab/>
      </w:r>
      <w:r w:rsidRPr="00EF05AE">
        <w:rPr>
          <w:color w:val="FF0000"/>
          <w:sz w:val="22"/>
          <w:szCs w:val="22"/>
        </w:rPr>
        <w:tab/>
      </w:r>
      <w:r w:rsidR="003611F7">
        <w:rPr>
          <w:color w:val="FF0000"/>
          <w:sz w:val="22"/>
          <w:szCs w:val="22"/>
        </w:rPr>
        <w:tab/>
      </w:r>
    </w:p>
    <w:p w:rsidR="00DA1A49" w:rsidRPr="00FC5505" w:rsidRDefault="007C3A79" w:rsidP="003611F7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FC5505">
        <w:rPr>
          <w:rFonts w:asciiTheme="minorHAnsi" w:hAnsiTheme="minorHAnsi"/>
          <w:sz w:val="22"/>
          <w:szCs w:val="22"/>
        </w:rPr>
        <w:t xml:space="preserve">Warszawa, dnia </w:t>
      </w:r>
      <w:r w:rsidR="00CA37D3">
        <w:rPr>
          <w:rFonts w:asciiTheme="minorHAnsi" w:hAnsiTheme="minorHAnsi"/>
          <w:sz w:val="22"/>
          <w:szCs w:val="22"/>
          <w:lang w:val="pl-PL"/>
        </w:rPr>
        <w:t>30</w:t>
      </w:r>
      <w:r w:rsidR="00B50390">
        <w:rPr>
          <w:rFonts w:asciiTheme="minorHAnsi" w:hAnsiTheme="minorHAnsi"/>
          <w:sz w:val="22"/>
          <w:szCs w:val="22"/>
          <w:lang w:val="pl-PL"/>
        </w:rPr>
        <w:t xml:space="preserve"> maja</w:t>
      </w:r>
      <w:r w:rsidR="00DA1A49" w:rsidRPr="00FC5505">
        <w:rPr>
          <w:rFonts w:asciiTheme="minorHAnsi" w:hAnsiTheme="minorHAnsi"/>
          <w:sz w:val="22"/>
          <w:szCs w:val="22"/>
        </w:rPr>
        <w:t xml:space="preserve"> 2018 r.</w:t>
      </w:r>
    </w:p>
    <w:p w:rsidR="00536C0F" w:rsidRPr="00FC5505" w:rsidRDefault="00536C0F" w:rsidP="00536C0F">
      <w:pPr>
        <w:pStyle w:val="Tekstpodstawowy"/>
        <w:jc w:val="right"/>
        <w:rPr>
          <w:rFonts w:asciiTheme="minorHAnsi" w:hAnsiTheme="minorHAnsi"/>
          <w:sz w:val="22"/>
          <w:szCs w:val="22"/>
        </w:rPr>
      </w:pPr>
    </w:p>
    <w:p w:rsidR="009568F6" w:rsidRPr="009568F6" w:rsidRDefault="009568F6" w:rsidP="009568F6">
      <w:pPr>
        <w:pStyle w:val="Tekstpodstawowy"/>
        <w:rPr>
          <w:rFonts w:asciiTheme="minorHAnsi" w:hAnsiTheme="minorHAnsi"/>
          <w:sz w:val="22"/>
          <w:szCs w:val="22"/>
          <w:lang w:val="pl-PL"/>
        </w:rPr>
      </w:pPr>
    </w:p>
    <w:p w:rsidR="00DA1A49" w:rsidRPr="00FC5505" w:rsidRDefault="0062484D" w:rsidP="00536C0F">
      <w:pPr>
        <w:pStyle w:val="Nagwek1"/>
        <w:jc w:val="lef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</w:rPr>
        <w:t xml:space="preserve">Dot.: postepowania </w:t>
      </w:r>
      <w:r>
        <w:rPr>
          <w:rFonts w:asciiTheme="minorHAnsi" w:hAnsiTheme="minorHAnsi"/>
          <w:sz w:val="22"/>
          <w:szCs w:val="22"/>
          <w:lang w:val="pl-PL"/>
        </w:rPr>
        <w:t>n</w:t>
      </w:r>
      <w:r w:rsidR="00DE5714" w:rsidRPr="00FC5505">
        <w:rPr>
          <w:rFonts w:asciiTheme="minorHAnsi" w:hAnsiTheme="minorHAnsi"/>
          <w:sz w:val="22"/>
          <w:szCs w:val="22"/>
        </w:rPr>
        <w:t xml:space="preserve">r </w:t>
      </w:r>
      <w:r w:rsidR="007104C2" w:rsidRPr="00FC5505">
        <w:rPr>
          <w:rFonts w:asciiTheme="minorHAnsi" w:hAnsiTheme="minorHAnsi"/>
          <w:sz w:val="22"/>
          <w:szCs w:val="22"/>
          <w:lang w:val="pl-PL"/>
        </w:rPr>
        <w:t>WA/ZUZP/261/</w:t>
      </w:r>
      <w:r w:rsidR="00687710">
        <w:rPr>
          <w:rFonts w:asciiTheme="minorHAnsi" w:hAnsiTheme="minorHAnsi"/>
          <w:sz w:val="22"/>
          <w:szCs w:val="22"/>
          <w:lang w:val="pl-PL"/>
        </w:rPr>
        <w:t>54</w:t>
      </w:r>
      <w:r w:rsidR="007104C2" w:rsidRPr="00FC5505">
        <w:rPr>
          <w:rFonts w:asciiTheme="minorHAnsi" w:hAnsiTheme="minorHAnsi"/>
          <w:sz w:val="22"/>
          <w:szCs w:val="22"/>
          <w:lang w:val="pl-PL"/>
        </w:rPr>
        <w:t>/2018</w:t>
      </w:r>
    </w:p>
    <w:p w:rsidR="00DA1A49" w:rsidRPr="00FC5505" w:rsidRDefault="00DA1A49" w:rsidP="00376188">
      <w:pPr>
        <w:tabs>
          <w:tab w:val="left" w:pos="3155"/>
        </w:tabs>
        <w:rPr>
          <w:rFonts w:asciiTheme="minorHAnsi" w:hAnsiTheme="minorHAnsi"/>
          <w:color w:val="000000"/>
          <w:sz w:val="22"/>
          <w:szCs w:val="22"/>
        </w:rPr>
      </w:pPr>
    </w:p>
    <w:p w:rsidR="009568F6" w:rsidRPr="00FC5505" w:rsidRDefault="009568F6" w:rsidP="00376188">
      <w:pPr>
        <w:tabs>
          <w:tab w:val="left" w:pos="3155"/>
        </w:tabs>
        <w:rPr>
          <w:rFonts w:asciiTheme="minorHAnsi" w:hAnsiTheme="minorHAnsi"/>
          <w:color w:val="000000"/>
          <w:sz w:val="22"/>
          <w:szCs w:val="22"/>
        </w:rPr>
      </w:pPr>
    </w:p>
    <w:p w:rsidR="00DA1A49" w:rsidRPr="00FC5505" w:rsidRDefault="00DA1A49" w:rsidP="008D0F5A">
      <w:pPr>
        <w:pStyle w:val="Nagwek2"/>
        <w:jc w:val="center"/>
        <w:rPr>
          <w:rFonts w:asciiTheme="minorHAnsi" w:hAnsiTheme="minorHAnsi"/>
          <w:sz w:val="22"/>
          <w:szCs w:val="22"/>
        </w:rPr>
      </w:pPr>
      <w:r w:rsidRPr="00FC5505">
        <w:rPr>
          <w:rFonts w:asciiTheme="minorHAnsi" w:hAnsiTheme="minorHAnsi"/>
          <w:sz w:val="22"/>
          <w:szCs w:val="22"/>
        </w:rPr>
        <w:t>Informacja z otwarcia ofert</w:t>
      </w:r>
    </w:p>
    <w:p w:rsidR="00DA1A49" w:rsidRPr="00FC5505" w:rsidRDefault="00DA1A49" w:rsidP="00115D19">
      <w:pPr>
        <w:tabs>
          <w:tab w:val="left" w:pos="3155"/>
        </w:tabs>
        <w:rPr>
          <w:rFonts w:asciiTheme="minorHAnsi" w:hAnsiTheme="minorHAnsi"/>
          <w:b/>
          <w:color w:val="000000"/>
          <w:sz w:val="22"/>
          <w:szCs w:val="22"/>
        </w:rPr>
      </w:pPr>
    </w:p>
    <w:p w:rsidR="00DA1A49" w:rsidRPr="0062484D" w:rsidRDefault="00DA1A49" w:rsidP="00826C6E">
      <w:pPr>
        <w:pStyle w:val="Tekstpodstawowy"/>
        <w:rPr>
          <w:rFonts w:asciiTheme="minorHAnsi" w:hAnsiTheme="minorHAnsi"/>
          <w:sz w:val="22"/>
          <w:szCs w:val="22"/>
          <w:lang w:val="pl-PL"/>
        </w:rPr>
      </w:pPr>
      <w:r w:rsidRPr="00FC5505">
        <w:rPr>
          <w:rFonts w:asciiTheme="minorHAnsi" w:hAnsiTheme="minorHAnsi"/>
          <w:sz w:val="22"/>
          <w:szCs w:val="22"/>
        </w:rPr>
        <w:t xml:space="preserve">Zamawiający Ośrodek Rozwoju Edukacji informuje, iż w dniu </w:t>
      </w:r>
      <w:r w:rsidR="00687710">
        <w:rPr>
          <w:rFonts w:asciiTheme="minorHAnsi" w:hAnsiTheme="minorHAnsi"/>
          <w:sz w:val="22"/>
          <w:szCs w:val="22"/>
          <w:lang w:val="pl-PL"/>
        </w:rPr>
        <w:t>29 maja</w:t>
      </w:r>
      <w:r w:rsidR="007C3A79" w:rsidRPr="00FC5505">
        <w:rPr>
          <w:rFonts w:asciiTheme="minorHAnsi" w:hAnsiTheme="minorHAnsi"/>
          <w:sz w:val="22"/>
          <w:szCs w:val="22"/>
        </w:rPr>
        <w:t xml:space="preserve"> 2018 r. do godz. 1</w:t>
      </w:r>
      <w:r w:rsidR="00687710">
        <w:rPr>
          <w:rFonts w:asciiTheme="minorHAnsi" w:hAnsiTheme="minorHAnsi"/>
          <w:sz w:val="22"/>
          <w:szCs w:val="22"/>
          <w:lang w:val="pl-PL"/>
        </w:rPr>
        <w:t>4</w:t>
      </w:r>
      <w:r w:rsidRPr="00FC5505">
        <w:rPr>
          <w:rFonts w:asciiTheme="minorHAnsi" w:hAnsiTheme="minorHAnsi"/>
          <w:sz w:val="22"/>
          <w:szCs w:val="22"/>
        </w:rPr>
        <w:t>.00 zostały złożone n/w oferty.</w:t>
      </w:r>
      <w:r w:rsidR="0062484D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DA1A49" w:rsidRPr="00FC5505" w:rsidRDefault="00DA1A49" w:rsidP="00826C6E">
      <w:pPr>
        <w:pStyle w:val="Tekstpodstawowy"/>
        <w:rPr>
          <w:rFonts w:asciiTheme="minorHAnsi" w:hAnsiTheme="minorHAnsi"/>
          <w:sz w:val="22"/>
          <w:szCs w:val="22"/>
        </w:rPr>
      </w:pPr>
      <w:r w:rsidRPr="00FC5505">
        <w:rPr>
          <w:rFonts w:asciiTheme="minorHAnsi" w:hAnsiTheme="minorHAnsi"/>
          <w:sz w:val="22"/>
          <w:szCs w:val="22"/>
        </w:rPr>
        <w:t>Zamawiający na realizację zamówienia zamierza przeznaczyć następujące środki:</w:t>
      </w:r>
    </w:p>
    <w:p w:rsidR="00DA1A49" w:rsidRPr="00EF3432" w:rsidRDefault="00FC5505" w:rsidP="00EF3432">
      <w:pPr>
        <w:pStyle w:val="Tekstpodstawowy"/>
        <w:numPr>
          <w:ilvl w:val="0"/>
          <w:numId w:val="4"/>
        </w:numPr>
        <w:ind w:left="284" w:hanging="284"/>
        <w:rPr>
          <w:rFonts w:asciiTheme="minorHAnsi" w:hAnsiTheme="minorHAnsi"/>
          <w:sz w:val="22"/>
          <w:szCs w:val="22"/>
          <w:lang w:val="pl-PL"/>
        </w:rPr>
      </w:pPr>
      <w:r w:rsidRPr="00EF3432">
        <w:rPr>
          <w:rFonts w:asciiTheme="minorHAnsi" w:hAnsiTheme="minorHAnsi"/>
          <w:sz w:val="22"/>
          <w:szCs w:val="22"/>
          <w:lang w:val="pl-PL"/>
        </w:rPr>
        <w:t>3 000</w:t>
      </w:r>
      <w:r w:rsidR="00DA1A49" w:rsidRPr="00EF3432">
        <w:rPr>
          <w:rFonts w:asciiTheme="minorHAnsi" w:hAnsiTheme="minorHAnsi"/>
          <w:sz w:val="22"/>
          <w:szCs w:val="22"/>
        </w:rPr>
        <w:t xml:space="preserve"> zł dla każdego </w:t>
      </w:r>
      <w:r w:rsidR="00984040" w:rsidRPr="00EF3432">
        <w:rPr>
          <w:rFonts w:asciiTheme="minorHAnsi" w:hAnsiTheme="minorHAnsi"/>
          <w:sz w:val="22"/>
          <w:szCs w:val="22"/>
          <w:lang w:val="pl-PL"/>
        </w:rPr>
        <w:t xml:space="preserve">autora za opracowanie </w:t>
      </w:r>
      <w:r w:rsidR="00EF3432" w:rsidRPr="00EF3432">
        <w:rPr>
          <w:rFonts w:asciiTheme="minorHAnsi" w:hAnsiTheme="minorHAnsi"/>
          <w:sz w:val="22"/>
          <w:szCs w:val="22"/>
          <w:lang w:val="pl-PL"/>
        </w:rPr>
        <w:t>suplementu do kwalifikacji</w:t>
      </w:r>
      <w:r w:rsidR="00210094" w:rsidRPr="00EF3432">
        <w:rPr>
          <w:rFonts w:asciiTheme="minorHAnsi" w:hAnsiTheme="minorHAnsi"/>
          <w:sz w:val="22"/>
          <w:szCs w:val="22"/>
          <w:lang w:val="pl-PL"/>
        </w:rPr>
        <w:t>,</w:t>
      </w:r>
    </w:p>
    <w:p w:rsidR="00210094" w:rsidRDefault="00FC5505" w:rsidP="00F75FF3">
      <w:pPr>
        <w:pStyle w:val="Tekstpodstawowy"/>
        <w:numPr>
          <w:ilvl w:val="0"/>
          <w:numId w:val="4"/>
        </w:numPr>
        <w:ind w:left="284" w:hanging="284"/>
        <w:rPr>
          <w:rFonts w:asciiTheme="minorHAnsi" w:hAnsiTheme="minorHAnsi"/>
          <w:sz w:val="22"/>
          <w:szCs w:val="22"/>
          <w:lang w:val="pl-PL"/>
        </w:rPr>
      </w:pPr>
      <w:r w:rsidRPr="00EF3432">
        <w:rPr>
          <w:rFonts w:asciiTheme="minorHAnsi" w:hAnsiTheme="minorHAnsi"/>
          <w:sz w:val="22"/>
          <w:szCs w:val="22"/>
          <w:lang w:val="pl-PL"/>
        </w:rPr>
        <w:t>1 000</w:t>
      </w:r>
      <w:r w:rsidR="00210094" w:rsidRPr="00EF3432">
        <w:rPr>
          <w:rFonts w:asciiTheme="minorHAnsi" w:hAnsiTheme="minorHAnsi"/>
          <w:sz w:val="22"/>
          <w:szCs w:val="22"/>
          <w:lang w:val="pl-PL"/>
        </w:rPr>
        <w:t xml:space="preserve"> zł dla każdego </w:t>
      </w:r>
      <w:r w:rsidRPr="00EF3432">
        <w:rPr>
          <w:rFonts w:asciiTheme="minorHAnsi" w:hAnsiTheme="minorHAnsi"/>
          <w:sz w:val="22"/>
          <w:szCs w:val="22"/>
          <w:lang w:val="pl-PL"/>
        </w:rPr>
        <w:t>autora</w:t>
      </w:r>
      <w:r w:rsidR="00210094" w:rsidRPr="00EF3432">
        <w:rPr>
          <w:rFonts w:asciiTheme="minorHAnsi" w:hAnsiTheme="minorHAnsi"/>
          <w:sz w:val="22"/>
          <w:szCs w:val="22"/>
          <w:lang w:val="pl-PL"/>
        </w:rPr>
        <w:t xml:space="preserve"> za </w:t>
      </w:r>
      <w:r w:rsidR="00EF3432" w:rsidRPr="00EF3432">
        <w:rPr>
          <w:rFonts w:asciiTheme="minorHAnsi" w:hAnsiTheme="minorHAnsi"/>
          <w:sz w:val="22"/>
          <w:szCs w:val="22"/>
          <w:lang w:val="pl-PL"/>
        </w:rPr>
        <w:t xml:space="preserve">opracowanie suplementu </w:t>
      </w:r>
      <w:r w:rsidR="00EF3432" w:rsidRPr="00EF3432">
        <w:rPr>
          <w:rFonts w:asciiTheme="minorHAnsi" w:hAnsiTheme="minorHAnsi"/>
          <w:sz w:val="22"/>
          <w:szCs w:val="22"/>
        </w:rPr>
        <w:t>do dyplomu potwierdzającego kwalifikacje zawodowe</w:t>
      </w:r>
      <w:r w:rsidR="0062484D">
        <w:rPr>
          <w:rFonts w:asciiTheme="minorHAnsi" w:hAnsiTheme="minorHAnsi"/>
          <w:sz w:val="22"/>
          <w:szCs w:val="22"/>
          <w:lang w:val="pl-PL"/>
        </w:rPr>
        <w:t>.</w:t>
      </w:r>
      <w:bookmarkStart w:id="0" w:name="_GoBack"/>
      <w:bookmarkEnd w:id="0"/>
    </w:p>
    <w:p w:rsidR="009568F6" w:rsidRPr="00EF3432" w:rsidRDefault="009568F6" w:rsidP="009568F6">
      <w:pPr>
        <w:pStyle w:val="Tekstpodstawowy"/>
        <w:rPr>
          <w:rFonts w:asciiTheme="minorHAnsi" w:hAnsiTheme="minorHAnsi"/>
          <w:sz w:val="22"/>
          <w:szCs w:val="22"/>
          <w:lang w:val="pl-PL"/>
        </w:rPr>
      </w:pPr>
    </w:p>
    <w:p w:rsidR="005E09C4" w:rsidRPr="00FD465C" w:rsidRDefault="005E09C4" w:rsidP="005E09C4">
      <w:pPr>
        <w:tabs>
          <w:tab w:val="left" w:pos="3155"/>
        </w:tabs>
        <w:rPr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1842"/>
        <w:gridCol w:w="1946"/>
        <w:gridCol w:w="1671"/>
      </w:tblGrid>
      <w:tr w:rsidR="00925203" w:rsidRPr="00BB5732" w:rsidTr="00526B48">
        <w:trPr>
          <w:jc w:val="center"/>
        </w:trPr>
        <w:tc>
          <w:tcPr>
            <w:tcW w:w="9962" w:type="dxa"/>
            <w:gridSpan w:val="5"/>
            <w:shd w:val="clear" w:color="auto" w:fill="DEEAF6" w:themeFill="accent1" w:themeFillTint="33"/>
          </w:tcPr>
          <w:p w:rsidR="00925203" w:rsidRPr="00925203" w:rsidRDefault="00925203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5203">
              <w:rPr>
                <w:rFonts w:ascii="Calibri" w:hAnsi="Calibri"/>
                <w:b/>
                <w:sz w:val="20"/>
                <w:szCs w:val="20"/>
              </w:rPr>
              <w:t>Część 13</w:t>
            </w:r>
          </w:p>
          <w:p w:rsidR="00925203" w:rsidRPr="00640F53" w:rsidRDefault="00925203" w:rsidP="005E09C4">
            <w:pPr>
              <w:rPr>
                <w:b/>
                <w:color w:val="000000"/>
              </w:rPr>
            </w:pPr>
            <w:r w:rsidRPr="00925203">
              <w:rPr>
                <w:rFonts w:ascii="Calibri" w:hAnsi="Calibri"/>
                <w:b/>
                <w:sz w:val="20"/>
                <w:szCs w:val="20"/>
              </w:rPr>
              <w:t>Przemysł skórzany (1 suplement do dyplomu i 1 suplement do kwalifikacji)</w:t>
            </w:r>
          </w:p>
        </w:tc>
      </w:tr>
      <w:tr w:rsidR="00925203" w:rsidRPr="00BB5732" w:rsidTr="009568F6">
        <w:trPr>
          <w:trHeight w:val="2053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25203" w:rsidRPr="00FC5505" w:rsidRDefault="00925203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25203" w:rsidRPr="00FC5505" w:rsidRDefault="00925203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25203" w:rsidRPr="009568F6" w:rsidRDefault="00925203" w:rsidP="009568F6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925203" w:rsidRPr="00BB5732" w:rsidRDefault="00925203" w:rsidP="00B50390">
            <w:pPr>
              <w:jc w:val="center"/>
              <w:rPr>
                <w:b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753106 kuśnierz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:rsidR="00925203" w:rsidRPr="009568F6" w:rsidRDefault="00925203" w:rsidP="009568F6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925203" w:rsidRDefault="00925203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>AU.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13. Wykonywanie, naprawa i renowacja wyrobów kuśnierskich</w:t>
            </w:r>
          </w:p>
          <w:p w:rsidR="00925203" w:rsidRDefault="00925203" w:rsidP="00B50390">
            <w:pPr>
              <w:jc w:val="center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7D6056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SKR.13.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 Wykonywanie i renowacja wyrobów kuśnierskich</w:t>
            </w:r>
          </w:p>
          <w:p w:rsidR="00925203" w:rsidRPr="00BB5732" w:rsidRDefault="00925203" w:rsidP="00B503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:rsidR="00925203" w:rsidRPr="00BB5732" w:rsidRDefault="00925203" w:rsidP="00B50390">
            <w:pPr>
              <w:jc w:val="center"/>
              <w:rPr>
                <w:b/>
                <w:color w:val="000000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brutto za wykonanie zamówienia w części 13</w:t>
            </w:r>
          </w:p>
        </w:tc>
      </w:tr>
      <w:tr w:rsidR="00925203" w:rsidRPr="00BB5732" w:rsidTr="00A67DE3">
        <w:trPr>
          <w:trHeight w:val="832"/>
          <w:jc w:val="center"/>
        </w:trPr>
        <w:tc>
          <w:tcPr>
            <w:tcW w:w="675" w:type="dxa"/>
            <w:vAlign w:val="center"/>
          </w:tcPr>
          <w:p w:rsidR="00925203" w:rsidRPr="006A73A4" w:rsidRDefault="000C49F7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28" w:type="dxa"/>
            <w:vAlign w:val="center"/>
          </w:tcPr>
          <w:p w:rsidR="00925203" w:rsidRDefault="000C49F7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Małgorzata Przybyłek Radom</w:t>
            </w:r>
          </w:p>
          <w:p w:rsidR="000C49F7" w:rsidRPr="006A73A4" w:rsidRDefault="000C49F7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Paderewskiego 23/33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203" w:rsidRPr="006A73A4" w:rsidRDefault="000C49F7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950,00 zł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925203" w:rsidRPr="006A73A4" w:rsidRDefault="000C49F7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2 950,00 zł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25203" w:rsidRPr="006A73A4" w:rsidRDefault="000C49F7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3 900,00 zł</w:t>
            </w:r>
          </w:p>
        </w:tc>
      </w:tr>
      <w:tr w:rsidR="009D1833" w:rsidRPr="00BB5732" w:rsidTr="00A67DE3">
        <w:trPr>
          <w:trHeight w:val="832"/>
          <w:jc w:val="center"/>
        </w:trPr>
        <w:tc>
          <w:tcPr>
            <w:tcW w:w="675" w:type="dxa"/>
            <w:vAlign w:val="center"/>
          </w:tcPr>
          <w:p w:rsidR="009D1833" w:rsidRPr="006A73A4" w:rsidRDefault="00F456D5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28" w:type="dxa"/>
            <w:vAlign w:val="center"/>
          </w:tcPr>
          <w:p w:rsidR="009D1833" w:rsidRDefault="00F456D5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Jadwiga Mucha Mazowszany 49a</w:t>
            </w:r>
          </w:p>
          <w:p w:rsidR="00F456D5" w:rsidRPr="006A73A4" w:rsidRDefault="00F456D5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26-624 Kowala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833" w:rsidRPr="006A73A4" w:rsidRDefault="00F456D5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9D1833" w:rsidRPr="006A73A4" w:rsidRDefault="00F456D5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D1833" w:rsidRPr="006A73A4" w:rsidRDefault="00F456D5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4 000,00 zł</w:t>
            </w:r>
          </w:p>
        </w:tc>
      </w:tr>
      <w:tr w:rsidR="000A21EF" w:rsidRPr="00BB5732" w:rsidTr="00A67DE3">
        <w:trPr>
          <w:trHeight w:val="832"/>
          <w:jc w:val="center"/>
        </w:trPr>
        <w:tc>
          <w:tcPr>
            <w:tcW w:w="675" w:type="dxa"/>
            <w:vAlign w:val="center"/>
          </w:tcPr>
          <w:p w:rsidR="000A21EF" w:rsidRDefault="000A21EF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28" w:type="dxa"/>
            <w:vAlign w:val="center"/>
          </w:tcPr>
          <w:p w:rsidR="000A21EF" w:rsidRDefault="000A21EF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Trzepałka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ul.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Wośnicka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34a/17, </w:t>
            </w:r>
          </w:p>
          <w:p w:rsidR="000A21EF" w:rsidRDefault="000A21EF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26-600 Radom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21EF" w:rsidRDefault="000A21EF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760,00 zł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A21EF" w:rsidRDefault="000A21EF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2 700,00 zł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A21EF" w:rsidRDefault="000A21EF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3 460,00 zł</w:t>
            </w:r>
          </w:p>
        </w:tc>
      </w:tr>
    </w:tbl>
    <w:p w:rsidR="009568F6" w:rsidRDefault="009568F6" w:rsidP="005E09C4">
      <w:pPr>
        <w:tabs>
          <w:tab w:val="left" w:pos="3155"/>
        </w:tabs>
        <w:rPr>
          <w:b/>
          <w:color w:val="000000"/>
        </w:rPr>
      </w:pPr>
    </w:p>
    <w:p w:rsidR="009568F6" w:rsidRDefault="009568F6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2883"/>
        <w:gridCol w:w="1442"/>
      </w:tblGrid>
      <w:tr w:rsidR="00925203" w:rsidRPr="00BB5732" w:rsidTr="00526B48">
        <w:trPr>
          <w:jc w:val="center"/>
        </w:trPr>
        <w:tc>
          <w:tcPr>
            <w:tcW w:w="9962" w:type="dxa"/>
            <w:gridSpan w:val="4"/>
            <w:shd w:val="clear" w:color="auto" w:fill="DEEAF6" w:themeFill="accent1" w:themeFillTint="33"/>
          </w:tcPr>
          <w:p w:rsidR="00925203" w:rsidRPr="00925203" w:rsidRDefault="00925203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5203">
              <w:rPr>
                <w:rFonts w:ascii="Calibri" w:hAnsi="Calibri"/>
                <w:b/>
                <w:sz w:val="20"/>
                <w:szCs w:val="20"/>
              </w:rPr>
              <w:t>Część 14</w:t>
            </w:r>
          </w:p>
          <w:p w:rsidR="00925203" w:rsidRPr="00640F53" w:rsidRDefault="00925203" w:rsidP="005E09C4">
            <w:pPr>
              <w:rPr>
                <w:b/>
                <w:color w:val="000000"/>
              </w:rPr>
            </w:pPr>
            <w:r w:rsidRPr="00925203">
              <w:rPr>
                <w:rFonts w:ascii="Calibri" w:hAnsi="Calibri"/>
                <w:b/>
                <w:sz w:val="20"/>
                <w:szCs w:val="20"/>
              </w:rPr>
              <w:t>Przemysł skórzany (1 suplement do dyplomu)</w:t>
            </w:r>
          </w:p>
        </w:tc>
      </w:tr>
      <w:tr w:rsidR="00925203" w:rsidRPr="00BB5732" w:rsidTr="00B50390">
        <w:trPr>
          <w:trHeight w:val="1341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25203" w:rsidRPr="00FC5505" w:rsidRDefault="00925203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925203" w:rsidRPr="00FC5505" w:rsidRDefault="00925203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auto"/>
          </w:tcPr>
          <w:p w:rsidR="00925203" w:rsidRDefault="00925203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686C55" w:rsidRPr="00BB5732" w:rsidRDefault="00686C55" w:rsidP="00B50390">
            <w:pPr>
              <w:jc w:val="center"/>
              <w:rPr>
                <w:b/>
                <w:color w:val="000000"/>
              </w:rPr>
            </w:pPr>
          </w:p>
          <w:p w:rsidR="00925203" w:rsidRPr="00BB5732" w:rsidRDefault="00925203" w:rsidP="00B50390">
            <w:pPr>
              <w:jc w:val="center"/>
              <w:rPr>
                <w:b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311926 technik technologii wyrobów skórzanych </w:t>
            </w:r>
            <w:r w:rsidRPr="00485FE7">
              <w:rPr>
                <w:rFonts w:ascii="Calibri" w:hAnsi="Calibri"/>
                <w:i/>
                <w:color w:val="000000"/>
                <w:sz w:val="18"/>
                <w:szCs w:val="18"/>
              </w:rPr>
              <w:t>(na podbudowie: AU.13. Wykonywanie, naprawa i renowacja wyrobów kuśnierskich)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925203" w:rsidRPr="00BB5732" w:rsidRDefault="00925203" w:rsidP="00B50390">
            <w:pPr>
              <w:jc w:val="center"/>
              <w:rPr>
                <w:b/>
                <w:color w:val="000000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brutto za wykonanie zamówienia w części 14</w:t>
            </w:r>
          </w:p>
        </w:tc>
      </w:tr>
      <w:tr w:rsidR="00925203" w:rsidRPr="006E53DB" w:rsidTr="00CA37D3">
        <w:trPr>
          <w:trHeight w:val="832"/>
          <w:jc w:val="center"/>
        </w:trPr>
        <w:tc>
          <w:tcPr>
            <w:tcW w:w="675" w:type="dxa"/>
            <w:vAlign w:val="center"/>
          </w:tcPr>
          <w:p w:rsidR="00925203" w:rsidRPr="006E53DB" w:rsidRDefault="000A21EF" w:rsidP="006E53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962" w:type="dxa"/>
            <w:vAlign w:val="center"/>
          </w:tcPr>
          <w:p w:rsidR="00925203" w:rsidRPr="006E53DB" w:rsidRDefault="00AF0DB1" w:rsidP="00AF0D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Trzepałka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ul.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Wośnicka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34a/17, 26-600 Radom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925203" w:rsidRPr="006E53DB" w:rsidRDefault="00AF0DB1" w:rsidP="00CA37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  <w:r w:rsidR="000A21E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25203" w:rsidRPr="006E53DB" w:rsidRDefault="00AF0DB1" w:rsidP="00CA37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  <w:r w:rsidR="000A21E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0,00 zł</w:t>
            </w:r>
          </w:p>
        </w:tc>
      </w:tr>
      <w:tr w:rsidR="000C49F7" w:rsidRPr="006E53DB" w:rsidTr="00CA37D3">
        <w:trPr>
          <w:trHeight w:val="832"/>
          <w:jc w:val="center"/>
        </w:trPr>
        <w:tc>
          <w:tcPr>
            <w:tcW w:w="675" w:type="dxa"/>
            <w:vAlign w:val="center"/>
          </w:tcPr>
          <w:p w:rsidR="000C49F7" w:rsidRPr="006A73A4" w:rsidRDefault="000C49F7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4962" w:type="dxa"/>
            <w:vAlign w:val="center"/>
          </w:tcPr>
          <w:p w:rsidR="000C49F7" w:rsidRDefault="000C49F7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Małgorzata Przybyłek Radom</w:t>
            </w:r>
          </w:p>
          <w:p w:rsidR="000C49F7" w:rsidRPr="006A73A4" w:rsidRDefault="000C49F7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Paderewskiego 23/33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0C49F7" w:rsidRDefault="000C49F7" w:rsidP="00CA37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950,00 zł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C49F7" w:rsidRDefault="000C49F7" w:rsidP="00CA37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950,00 zł</w:t>
            </w:r>
          </w:p>
        </w:tc>
      </w:tr>
      <w:tr w:rsidR="00036ED5" w:rsidRPr="006E53DB" w:rsidTr="00CA37D3">
        <w:trPr>
          <w:trHeight w:val="832"/>
          <w:jc w:val="center"/>
        </w:trPr>
        <w:tc>
          <w:tcPr>
            <w:tcW w:w="675" w:type="dxa"/>
            <w:vAlign w:val="center"/>
          </w:tcPr>
          <w:p w:rsidR="00036ED5" w:rsidRDefault="00036ED5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62" w:type="dxa"/>
            <w:vAlign w:val="center"/>
          </w:tcPr>
          <w:p w:rsidR="00036ED5" w:rsidRDefault="00036ED5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Furtad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Grzegorz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Drużdzel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ul. Zakrzewska 28, 26-600 Radom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036ED5" w:rsidRDefault="00036ED5" w:rsidP="00CA37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36ED5" w:rsidRDefault="00036ED5" w:rsidP="00CA37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</w:tr>
    </w:tbl>
    <w:p w:rsidR="009568F6" w:rsidRDefault="009568F6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843"/>
        <w:gridCol w:w="1490"/>
      </w:tblGrid>
      <w:tr w:rsidR="00837004" w:rsidRPr="00BB5732" w:rsidTr="00526B48">
        <w:trPr>
          <w:jc w:val="center"/>
        </w:trPr>
        <w:tc>
          <w:tcPr>
            <w:tcW w:w="9962" w:type="dxa"/>
            <w:gridSpan w:val="5"/>
            <w:shd w:val="clear" w:color="auto" w:fill="DEEAF6" w:themeFill="accent1" w:themeFillTint="33"/>
          </w:tcPr>
          <w:p w:rsidR="00837004" w:rsidRPr="00686C55" w:rsidRDefault="00837004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86C55">
              <w:rPr>
                <w:rFonts w:ascii="Calibri" w:hAnsi="Calibri"/>
                <w:b/>
                <w:sz w:val="20"/>
                <w:szCs w:val="20"/>
              </w:rPr>
              <w:t>Część 15</w:t>
            </w:r>
          </w:p>
          <w:p w:rsidR="00837004" w:rsidRPr="00AB7AD4" w:rsidRDefault="00687710" w:rsidP="005E09C4">
            <w:pPr>
              <w:rPr>
                <w:b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Mechanika precyzyjna i automatyka przemysłowa</w:t>
            </w:r>
            <w:r w:rsidR="00837004" w:rsidRPr="00686C55">
              <w:rPr>
                <w:rFonts w:ascii="Calibri" w:hAnsi="Calibri"/>
                <w:b/>
                <w:sz w:val="20"/>
                <w:szCs w:val="20"/>
              </w:rPr>
              <w:t xml:space="preserve"> (1 suplement do dyplomu i 1 suplement do kwalifikacji)</w:t>
            </w:r>
          </w:p>
        </w:tc>
      </w:tr>
      <w:tr w:rsidR="00837004" w:rsidRPr="00BB5732" w:rsidTr="00B50390">
        <w:trPr>
          <w:trHeight w:val="1431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37004" w:rsidRPr="00FC5505" w:rsidRDefault="00837004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37004" w:rsidRPr="00FC5505" w:rsidRDefault="00837004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37004" w:rsidRDefault="00837004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837004" w:rsidRPr="00BB5732" w:rsidRDefault="00837004" w:rsidP="00B50390">
            <w:pPr>
              <w:jc w:val="center"/>
              <w:rPr>
                <w:b/>
                <w:color w:val="000000"/>
                <w:sz w:val="18"/>
              </w:rPr>
            </w:pPr>
          </w:p>
          <w:p w:rsidR="00837004" w:rsidRPr="00BB5732" w:rsidRDefault="00687710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731103 mechanik precyzyjny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37004" w:rsidRDefault="00837004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837004" w:rsidRPr="00BB5732" w:rsidRDefault="00837004" w:rsidP="00B50390">
            <w:pPr>
              <w:jc w:val="center"/>
              <w:rPr>
                <w:b/>
                <w:color w:val="000000"/>
                <w:sz w:val="18"/>
              </w:rPr>
            </w:pPr>
          </w:p>
          <w:p w:rsidR="00837004" w:rsidRDefault="00687710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MG.15.</w:t>
            </w:r>
          </w:p>
          <w:p w:rsidR="00687710" w:rsidRPr="00BB5732" w:rsidRDefault="00687710" w:rsidP="00B50390">
            <w:pPr>
              <w:jc w:val="center"/>
              <w:rPr>
                <w:b/>
                <w:color w:val="000000"/>
                <w:sz w:val="18"/>
              </w:rPr>
            </w:pPr>
            <w:r w:rsidRPr="00D3076D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MMP</w:t>
            </w:r>
            <w:r w:rsidR="00D3076D" w:rsidRPr="00D3076D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.15. Montaż i naprawa maszyn i urządzeń precyzyjnych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:rsidR="00837004" w:rsidRPr="00BB5732" w:rsidRDefault="00837004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w części 15</w:t>
            </w:r>
          </w:p>
        </w:tc>
      </w:tr>
      <w:tr w:rsidR="000A21EF" w:rsidRPr="00BB5732" w:rsidTr="003452A3">
        <w:trPr>
          <w:trHeight w:val="844"/>
          <w:jc w:val="center"/>
        </w:trPr>
        <w:tc>
          <w:tcPr>
            <w:tcW w:w="675" w:type="dxa"/>
            <w:vAlign w:val="center"/>
          </w:tcPr>
          <w:p w:rsidR="000A21EF" w:rsidRPr="00EB632B" w:rsidRDefault="000A21EF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111" w:type="dxa"/>
            <w:vAlign w:val="center"/>
          </w:tcPr>
          <w:p w:rsidR="000A21EF" w:rsidRPr="00EB632B" w:rsidRDefault="000A21EF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Janusz Figurski, ul. Zielona 23/26, 26-600 Radom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21EF" w:rsidRPr="006E53DB" w:rsidRDefault="000A21EF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21EF" w:rsidRPr="006E53DB" w:rsidRDefault="000A21EF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2 200,00 zł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0A21EF" w:rsidRPr="00EB632B" w:rsidRDefault="000A21EF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2 950,00 zł</w:t>
            </w:r>
          </w:p>
        </w:tc>
      </w:tr>
      <w:tr w:rsidR="000A21EF" w:rsidRPr="00BB5732" w:rsidTr="00EB632B">
        <w:trPr>
          <w:trHeight w:val="844"/>
          <w:jc w:val="center"/>
        </w:trPr>
        <w:tc>
          <w:tcPr>
            <w:tcW w:w="675" w:type="dxa"/>
            <w:vAlign w:val="center"/>
          </w:tcPr>
          <w:p w:rsidR="000A21EF" w:rsidRPr="00EB632B" w:rsidRDefault="003452A3" w:rsidP="00CE33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111" w:type="dxa"/>
            <w:vAlign w:val="center"/>
          </w:tcPr>
          <w:p w:rsidR="000A21EF" w:rsidRDefault="003452A3" w:rsidP="00CE33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Tomasz Madej ul. Słowackiego 83a</w:t>
            </w:r>
          </w:p>
          <w:p w:rsidR="003452A3" w:rsidRPr="00EB632B" w:rsidRDefault="003452A3" w:rsidP="00CE33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26-640 Skaryszew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21EF" w:rsidRPr="00EB632B" w:rsidRDefault="003452A3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21EF" w:rsidRPr="00EB632B" w:rsidRDefault="003452A3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2 000,00 zł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0A21EF" w:rsidRPr="00EB632B" w:rsidRDefault="003452A3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2 500,00 zł</w:t>
            </w:r>
          </w:p>
        </w:tc>
      </w:tr>
      <w:tr w:rsidR="003D7FB5" w:rsidRPr="00BB5732" w:rsidTr="00EB632B">
        <w:trPr>
          <w:trHeight w:val="844"/>
          <w:jc w:val="center"/>
        </w:trPr>
        <w:tc>
          <w:tcPr>
            <w:tcW w:w="675" w:type="dxa"/>
            <w:vAlign w:val="center"/>
          </w:tcPr>
          <w:p w:rsidR="003D7FB5" w:rsidRDefault="003D7FB5" w:rsidP="00CE33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11" w:type="dxa"/>
            <w:vAlign w:val="center"/>
          </w:tcPr>
          <w:p w:rsidR="003D7FB5" w:rsidRDefault="003D7FB5" w:rsidP="00CE33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Maria Stompel 92-413 Łódź ul. Bacewicz 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7FB5" w:rsidRDefault="003D7FB5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7FB5" w:rsidRDefault="003D7FB5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2 000,00 zł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D7FB5" w:rsidRDefault="003D7FB5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2 700,00 zł</w:t>
            </w:r>
          </w:p>
        </w:tc>
      </w:tr>
      <w:tr w:rsidR="003D7FB5" w:rsidRPr="00BB5732" w:rsidTr="00EB632B">
        <w:trPr>
          <w:trHeight w:val="844"/>
          <w:jc w:val="center"/>
        </w:trPr>
        <w:tc>
          <w:tcPr>
            <w:tcW w:w="675" w:type="dxa"/>
            <w:vAlign w:val="center"/>
          </w:tcPr>
          <w:p w:rsidR="003D7FB5" w:rsidRDefault="003D7FB5" w:rsidP="00CE33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111" w:type="dxa"/>
            <w:vAlign w:val="center"/>
          </w:tcPr>
          <w:p w:rsidR="003D7FB5" w:rsidRDefault="003D7FB5" w:rsidP="00CE33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Ireneusz Filip ul. Barcelońska 3 lok. 56</w:t>
            </w:r>
          </w:p>
          <w:p w:rsidR="003D7FB5" w:rsidRDefault="003D7FB5" w:rsidP="00CE33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02-762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7FB5" w:rsidRDefault="003D7FB5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1 800,00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7FB5" w:rsidRDefault="003D7FB5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1 800,00 zł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D7FB5" w:rsidRDefault="003D7FB5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3 600,00 zł</w:t>
            </w:r>
          </w:p>
        </w:tc>
      </w:tr>
      <w:tr w:rsidR="003D7FB5" w:rsidRPr="00BB5732" w:rsidTr="00EB632B">
        <w:trPr>
          <w:trHeight w:val="844"/>
          <w:jc w:val="center"/>
        </w:trPr>
        <w:tc>
          <w:tcPr>
            <w:tcW w:w="675" w:type="dxa"/>
            <w:vAlign w:val="center"/>
          </w:tcPr>
          <w:p w:rsidR="003D7FB5" w:rsidRDefault="003D7FB5" w:rsidP="00CE33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111" w:type="dxa"/>
            <w:vAlign w:val="center"/>
          </w:tcPr>
          <w:p w:rsidR="003D7FB5" w:rsidRDefault="003D7FB5" w:rsidP="00CE33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Radosław Niemczewski 63-300 Pleszew</w:t>
            </w:r>
          </w:p>
          <w:p w:rsidR="003D7FB5" w:rsidRDefault="003D7FB5" w:rsidP="00CE33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Kaliska 8/5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7FB5" w:rsidRDefault="003D7FB5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684,00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7FB5" w:rsidRDefault="003D7FB5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2 236,00 zł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D7FB5" w:rsidRDefault="003D7FB5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2 920,00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526B48" w:rsidRDefault="00526B48" w:rsidP="005E09C4">
      <w:pPr>
        <w:tabs>
          <w:tab w:val="left" w:pos="3155"/>
        </w:tabs>
        <w:rPr>
          <w:b/>
          <w:color w:val="000000"/>
        </w:rPr>
      </w:pPr>
    </w:p>
    <w:tbl>
      <w:tblPr>
        <w:tblpPr w:leftFromText="141" w:rightFromText="141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662"/>
        <w:gridCol w:w="1671"/>
      </w:tblGrid>
      <w:tr w:rsidR="00687710" w:rsidRPr="00BB5732" w:rsidTr="00687710">
        <w:tc>
          <w:tcPr>
            <w:tcW w:w="9962" w:type="dxa"/>
            <w:gridSpan w:val="5"/>
            <w:shd w:val="clear" w:color="auto" w:fill="DEEAF6" w:themeFill="accent1" w:themeFillTint="33"/>
          </w:tcPr>
          <w:p w:rsidR="00687710" w:rsidRPr="00526B48" w:rsidRDefault="00687710" w:rsidP="006877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6B48">
              <w:rPr>
                <w:rFonts w:ascii="Calibri" w:hAnsi="Calibri"/>
                <w:b/>
                <w:sz w:val="20"/>
                <w:szCs w:val="20"/>
              </w:rPr>
              <w:lastRenderedPageBreak/>
              <w:t>Część 19</w:t>
            </w:r>
          </w:p>
          <w:p w:rsidR="00687710" w:rsidRPr="00875DD9" w:rsidRDefault="00687710" w:rsidP="00687710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Przemysł chemiczny</w:t>
            </w:r>
            <w:r w:rsidRPr="00526B48">
              <w:rPr>
                <w:rFonts w:ascii="Calibri" w:hAnsi="Calibri"/>
                <w:b/>
                <w:sz w:val="20"/>
                <w:szCs w:val="20"/>
              </w:rPr>
              <w:t xml:space="preserve"> (1 suplement do dyplomu i 1 suplement do kwalifikacji)</w:t>
            </w:r>
          </w:p>
        </w:tc>
      </w:tr>
      <w:tr w:rsidR="00687710" w:rsidRPr="00BB5732" w:rsidTr="00687710">
        <w:trPr>
          <w:trHeight w:val="1144"/>
        </w:trPr>
        <w:tc>
          <w:tcPr>
            <w:tcW w:w="675" w:type="dxa"/>
            <w:vAlign w:val="center"/>
          </w:tcPr>
          <w:p w:rsidR="00687710" w:rsidRPr="00FC5505" w:rsidRDefault="00687710" w:rsidP="00687710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111" w:type="dxa"/>
            <w:vAlign w:val="center"/>
          </w:tcPr>
          <w:p w:rsidR="00687710" w:rsidRPr="00FC5505" w:rsidRDefault="00687710" w:rsidP="00687710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shd w:val="clear" w:color="auto" w:fill="auto"/>
          </w:tcPr>
          <w:p w:rsidR="00687710" w:rsidRDefault="00687710" w:rsidP="0068771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687710" w:rsidRPr="00875DD9" w:rsidRDefault="00687710" w:rsidP="0068771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</w:p>
          <w:p w:rsidR="00687710" w:rsidRPr="00875DD9" w:rsidRDefault="00687710" w:rsidP="0068771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813134 operator urządzeń przemysłu chemicznego</w:t>
            </w:r>
          </w:p>
        </w:tc>
        <w:tc>
          <w:tcPr>
            <w:tcW w:w="1662" w:type="dxa"/>
            <w:shd w:val="clear" w:color="auto" w:fill="auto"/>
          </w:tcPr>
          <w:p w:rsidR="00687710" w:rsidRDefault="00687710" w:rsidP="0068771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687710" w:rsidRPr="00BB5732" w:rsidRDefault="00687710" w:rsidP="00687710">
            <w:pPr>
              <w:jc w:val="center"/>
              <w:rPr>
                <w:b/>
                <w:color w:val="000000"/>
                <w:sz w:val="18"/>
              </w:rPr>
            </w:pPr>
          </w:p>
          <w:p w:rsidR="00687710" w:rsidRDefault="00687710" w:rsidP="0068771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AU.08. Obsługa maszyn i urządzeń przemysłu chemicznego</w:t>
            </w:r>
          </w:p>
          <w:p w:rsidR="00687710" w:rsidRPr="00BB5732" w:rsidRDefault="00687710" w:rsidP="00687710">
            <w:pPr>
              <w:jc w:val="center"/>
              <w:rPr>
                <w:b/>
                <w:color w:val="000000"/>
                <w:sz w:val="18"/>
              </w:rPr>
            </w:pPr>
            <w:r w:rsidRPr="005D33FC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CCS.08. Eksploatacja maszyn i urządzeń przemysłu chemicznego</w:t>
            </w:r>
          </w:p>
        </w:tc>
        <w:tc>
          <w:tcPr>
            <w:tcW w:w="1671" w:type="dxa"/>
            <w:shd w:val="clear" w:color="auto" w:fill="auto"/>
          </w:tcPr>
          <w:p w:rsidR="00687710" w:rsidRDefault="00687710" w:rsidP="0068771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687710" w:rsidRPr="00BB5732" w:rsidRDefault="00687710" w:rsidP="0068771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19</w:t>
            </w:r>
          </w:p>
        </w:tc>
      </w:tr>
      <w:tr w:rsidR="00687710" w:rsidRPr="005A64A5" w:rsidTr="00687710">
        <w:trPr>
          <w:trHeight w:val="856"/>
        </w:trPr>
        <w:tc>
          <w:tcPr>
            <w:tcW w:w="675" w:type="dxa"/>
            <w:vAlign w:val="center"/>
          </w:tcPr>
          <w:p w:rsidR="00687710" w:rsidRPr="00AD2C79" w:rsidRDefault="00BD0FB1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  <w:vAlign w:val="center"/>
          </w:tcPr>
          <w:p w:rsidR="00687710" w:rsidRDefault="00BD0FB1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Zygmunt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Fekner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ul. Jantarowa 18/74</w:t>
            </w:r>
          </w:p>
          <w:p w:rsidR="00BD0FB1" w:rsidRPr="00AD2C79" w:rsidRDefault="00BD0FB1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20-582 Lublin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7710" w:rsidRPr="00AD2C79" w:rsidRDefault="00BD0FB1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600,00 zł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87710" w:rsidRPr="00AD2C79" w:rsidRDefault="00BD0FB1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2 400,00 zł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87710" w:rsidRPr="00AD2C79" w:rsidRDefault="00BD0FB1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</w:tr>
      <w:tr w:rsidR="00744221" w:rsidRPr="005A64A5" w:rsidTr="00687710">
        <w:trPr>
          <w:trHeight w:val="856"/>
        </w:trPr>
        <w:tc>
          <w:tcPr>
            <w:tcW w:w="675" w:type="dxa"/>
            <w:vAlign w:val="center"/>
          </w:tcPr>
          <w:p w:rsidR="00744221" w:rsidRDefault="00744221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11" w:type="dxa"/>
            <w:vAlign w:val="center"/>
          </w:tcPr>
          <w:p w:rsidR="00744221" w:rsidRDefault="00744221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Ewa Jasińska ul. Sarnia 9/7, 26-600 Radom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221" w:rsidRDefault="00744221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2 600,00 zł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744221" w:rsidRDefault="00744221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44221" w:rsidRDefault="00744221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3 500,00 zł</w:t>
            </w:r>
          </w:p>
        </w:tc>
      </w:tr>
      <w:tr w:rsidR="005B77A7" w:rsidRPr="005A64A5" w:rsidTr="00687710">
        <w:trPr>
          <w:trHeight w:val="856"/>
        </w:trPr>
        <w:tc>
          <w:tcPr>
            <w:tcW w:w="675" w:type="dxa"/>
            <w:vAlign w:val="center"/>
          </w:tcPr>
          <w:p w:rsidR="005B77A7" w:rsidRDefault="005B77A7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11" w:type="dxa"/>
            <w:vAlign w:val="center"/>
          </w:tcPr>
          <w:p w:rsidR="005B77A7" w:rsidRDefault="005B77A7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Anna Wisła-Świder ul. Św. Marcina 1180</w:t>
            </w:r>
          </w:p>
          <w:p w:rsidR="005B77A7" w:rsidRDefault="005B77A7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34-381 Radziechowy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77A7" w:rsidRDefault="005B77A7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B77A7" w:rsidRDefault="005B77A7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B77A7" w:rsidRDefault="005B77A7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40000,00 zł</w:t>
            </w:r>
          </w:p>
          <w:p w:rsidR="005B77A7" w:rsidRDefault="005B77A7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Słownie: cztery tysiące złotych</w:t>
            </w:r>
          </w:p>
        </w:tc>
      </w:tr>
      <w:tr w:rsidR="00036ED5" w:rsidRPr="005A64A5" w:rsidTr="00687710">
        <w:trPr>
          <w:trHeight w:val="856"/>
        </w:trPr>
        <w:tc>
          <w:tcPr>
            <w:tcW w:w="675" w:type="dxa"/>
            <w:vAlign w:val="center"/>
          </w:tcPr>
          <w:p w:rsidR="00036ED5" w:rsidRDefault="00036ED5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111" w:type="dxa"/>
            <w:vAlign w:val="center"/>
          </w:tcPr>
          <w:p w:rsidR="00036ED5" w:rsidRDefault="00036ED5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Marcin Baran ul.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Morykoniego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1/10, 09-400 Płock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6ED5" w:rsidRDefault="00036ED5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036ED5" w:rsidRDefault="00036ED5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36ED5" w:rsidRDefault="00036ED5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40000,00 zł</w:t>
            </w:r>
          </w:p>
          <w:p w:rsidR="00036ED5" w:rsidRDefault="00036ED5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Słownie: cztery tysiące złotych</w:t>
            </w:r>
          </w:p>
        </w:tc>
      </w:tr>
      <w:tr w:rsidR="000A21EF" w:rsidRPr="005A64A5" w:rsidTr="00687710">
        <w:trPr>
          <w:trHeight w:val="856"/>
        </w:trPr>
        <w:tc>
          <w:tcPr>
            <w:tcW w:w="675" w:type="dxa"/>
            <w:vAlign w:val="center"/>
          </w:tcPr>
          <w:p w:rsidR="000A21EF" w:rsidRDefault="000A21EF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111" w:type="dxa"/>
            <w:vAlign w:val="center"/>
          </w:tcPr>
          <w:p w:rsidR="000A21EF" w:rsidRDefault="000A21EF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Ewa Śliwka ul. Rolnicza 40B, 51-514 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21EF" w:rsidRDefault="00554B44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0A21EF" w:rsidRDefault="00554B44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2 450,00 zł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A21EF" w:rsidRDefault="00554B44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3 450,00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0A1BFF" w:rsidRDefault="000A1BFF" w:rsidP="005E09C4">
      <w:pPr>
        <w:tabs>
          <w:tab w:val="left" w:pos="3155"/>
        </w:tabs>
        <w:rPr>
          <w:b/>
          <w:color w:val="000000"/>
        </w:rPr>
      </w:pPr>
    </w:p>
    <w:p w:rsidR="000A1BFF" w:rsidRDefault="000A1BFF" w:rsidP="005E09C4">
      <w:pPr>
        <w:tabs>
          <w:tab w:val="left" w:pos="3155"/>
        </w:tabs>
        <w:rPr>
          <w:b/>
          <w:color w:val="000000"/>
        </w:rPr>
      </w:pPr>
    </w:p>
    <w:p w:rsidR="000A1BFF" w:rsidRDefault="000A1BFF" w:rsidP="005E09C4">
      <w:pPr>
        <w:tabs>
          <w:tab w:val="left" w:pos="3155"/>
        </w:tabs>
        <w:rPr>
          <w:b/>
          <w:color w:val="000000"/>
        </w:rPr>
      </w:pPr>
    </w:p>
    <w:p w:rsidR="000A1BFF" w:rsidRDefault="000A1BFF" w:rsidP="005E09C4">
      <w:pPr>
        <w:tabs>
          <w:tab w:val="left" w:pos="3155"/>
        </w:tabs>
        <w:rPr>
          <w:b/>
          <w:color w:val="000000"/>
        </w:rPr>
      </w:pPr>
    </w:p>
    <w:p w:rsidR="000A1BFF" w:rsidRDefault="000A1BFF" w:rsidP="005E09C4">
      <w:pPr>
        <w:tabs>
          <w:tab w:val="left" w:pos="3155"/>
        </w:tabs>
        <w:rPr>
          <w:b/>
          <w:color w:val="000000"/>
        </w:rPr>
      </w:pPr>
    </w:p>
    <w:p w:rsidR="000A1BFF" w:rsidRDefault="000A1BFF" w:rsidP="005E09C4">
      <w:pPr>
        <w:tabs>
          <w:tab w:val="left" w:pos="3155"/>
        </w:tabs>
        <w:rPr>
          <w:b/>
          <w:color w:val="000000"/>
        </w:rPr>
      </w:pPr>
    </w:p>
    <w:p w:rsidR="000A1BFF" w:rsidRDefault="000A1BFF" w:rsidP="005E09C4">
      <w:pPr>
        <w:tabs>
          <w:tab w:val="left" w:pos="3155"/>
        </w:tabs>
        <w:rPr>
          <w:b/>
          <w:color w:val="000000"/>
        </w:rPr>
      </w:pPr>
    </w:p>
    <w:p w:rsidR="000A1BFF" w:rsidRDefault="000A1BFF" w:rsidP="005E09C4">
      <w:pPr>
        <w:tabs>
          <w:tab w:val="left" w:pos="3155"/>
        </w:tabs>
        <w:rPr>
          <w:b/>
          <w:color w:val="000000"/>
        </w:rPr>
      </w:pPr>
    </w:p>
    <w:p w:rsidR="000A1BFF" w:rsidRDefault="000A1BFF" w:rsidP="005E09C4">
      <w:pPr>
        <w:tabs>
          <w:tab w:val="left" w:pos="3155"/>
        </w:tabs>
        <w:rPr>
          <w:b/>
          <w:color w:val="000000"/>
        </w:rPr>
      </w:pPr>
    </w:p>
    <w:tbl>
      <w:tblPr>
        <w:tblpPr w:leftFromText="141" w:rightFromText="141" w:vertAnchor="text" w:horzAnchor="margin" w:tblpY="-98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670"/>
        <w:gridCol w:w="1663"/>
      </w:tblGrid>
      <w:tr w:rsidR="00526B48" w:rsidRPr="00BB5732" w:rsidTr="00687710">
        <w:tc>
          <w:tcPr>
            <w:tcW w:w="9962" w:type="dxa"/>
            <w:gridSpan w:val="5"/>
            <w:shd w:val="clear" w:color="auto" w:fill="DEEAF6" w:themeFill="accent1" w:themeFillTint="33"/>
          </w:tcPr>
          <w:p w:rsidR="00526B48" w:rsidRPr="00526B48" w:rsidRDefault="00526B48" w:rsidP="006877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6B48">
              <w:rPr>
                <w:rFonts w:ascii="Calibri" w:hAnsi="Calibri"/>
                <w:b/>
                <w:sz w:val="20"/>
                <w:szCs w:val="20"/>
              </w:rPr>
              <w:lastRenderedPageBreak/>
              <w:t>Część 20</w:t>
            </w:r>
          </w:p>
          <w:p w:rsidR="00526B48" w:rsidRPr="00875DD9" w:rsidRDefault="00526B48" w:rsidP="00687710">
            <w:pPr>
              <w:rPr>
                <w:b/>
                <w:color w:val="000000"/>
                <w:highlight w:val="yellow"/>
              </w:rPr>
            </w:pPr>
            <w:r w:rsidRPr="00526B48">
              <w:rPr>
                <w:rFonts w:ascii="Calibri" w:hAnsi="Calibri"/>
                <w:b/>
                <w:sz w:val="20"/>
                <w:szCs w:val="20"/>
              </w:rPr>
              <w:t>Przemysł chemiczny (1 suplement do dyplomu i 1 suplement do kwalifikacji)</w:t>
            </w:r>
          </w:p>
        </w:tc>
      </w:tr>
      <w:tr w:rsidR="00526B48" w:rsidRPr="00BB5732" w:rsidTr="00687710">
        <w:trPr>
          <w:trHeight w:val="136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26B48" w:rsidRPr="00FC5505" w:rsidRDefault="00526B48" w:rsidP="00687710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26B48" w:rsidRPr="00FC5505" w:rsidRDefault="00526B48" w:rsidP="00687710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26B48" w:rsidRDefault="00526B48" w:rsidP="0068771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526B48" w:rsidRPr="00875DD9" w:rsidRDefault="00526B48" w:rsidP="0068771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</w:p>
          <w:p w:rsidR="00526B48" w:rsidRPr="00875DD9" w:rsidRDefault="00526B48" w:rsidP="0068771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311603 technik technologii chemicznej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:rsidR="00526B48" w:rsidRDefault="00526B48" w:rsidP="0068771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526B48" w:rsidRPr="00BB5732" w:rsidRDefault="00526B48" w:rsidP="00687710">
            <w:pPr>
              <w:jc w:val="center"/>
              <w:rPr>
                <w:b/>
                <w:color w:val="000000"/>
                <w:sz w:val="18"/>
              </w:rPr>
            </w:pPr>
          </w:p>
          <w:p w:rsidR="00526B48" w:rsidRDefault="00526B48" w:rsidP="0068771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AU.56. Organizacja i kontrolowanie procesów technologicznych w przemyśle chemicznym</w:t>
            </w:r>
          </w:p>
          <w:p w:rsidR="00526B48" w:rsidRPr="00BB5732" w:rsidRDefault="00526B48" w:rsidP="0068771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CCS</w:t>
            </w:r>
            <w:r w:rsidRPr="001A1F39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56</w:t>
            </w:r>
            <w:r w:rsidRPr="001A1F39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 Organizacja procesów technologicznych w przemyśle chemicznym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526B48" w:rsidRDefault="00526B48" w:rsidP="0068771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526B48" w:rsidRPr="00BB5732" w:rsidRDefault="00526B48" w:rsidP="0068771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20</w:t>
            </w:r>
          </w:p>
        </w:tc>
      </w:tr>
      <w:tr w:rsidR="004117CF" w:rsidRPr="00BB5732" w:rsidTr="00687710">
        <w:trPr>
          <w:trHeight w:val="856"/>
        </w:trPr>
        <w:tc>
          <w:tcPr>
            <w:tcW w:w="675" w:type="dxa"/>
            <w:vAlign w:val="center"/>
          </w:tcPr>
          <w:p w:rsidR="004117CF" w:rsidRPr="00AD2C79" w:rsidRDefault="004117CF" w:rsidP="004117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11" w:type="dxa"/>
            <w:vAlign w:val="center"/>
          </w:tcPr>
          <w:p w:rsidR="004117CF" w:rsidRDefault="004117CF" w:rsidP="004117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Ewa Jasińska ul. Sarnia 9/7, 26-600 Radom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7CF" w:rsidRDefault="004117CF" w:rsidP="004117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2 600,00 zł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117CF" w:rsidRDefault="004117CF" w:rsidP="004117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117CF" w:rsidRDefault="004117CF" w:rsidP="004117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3 500,00 zł</w:t>
            </w:r>
          </w:p>
        </w:tc>
      </w:tr>
      <w:tr w:rsidR="005B77A7" w:rsidRPr="00BB5732" w:rsidTr="00687710">
        <w:trPr>
          <w:trHeight w:val="856"/>
        </w:trPr>
        <w:tc>
          <w:tcPr>
            <w:tcW w:w="675" w:type="dxa"/>
            <w:vAlign w:val="center"/>
          </w:tcPr>
          <w:p w:rsidR="005B77A7" w:rsidRDefault="005B77A7" w:rsidP="005B77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11" w:type="dxa"/>
            <w:vAlign w:val="center"/>
          </w:tcPr>
          <w:p w:rsidR="005B77A7" w:rsidRDefault="005B77A7" w:rsidP="005B77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Anna Wisła-Świder ul. Św. Marcina 1180</w:t>
            </w:r>
          </w:p>
          <w:p w:rsidR="005B77A7" w:rsidRDefault="005B77A7" w:rsidP="005B77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34-381 Radziechowy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77A7" w:rsidRDefault="005B77A7" w:rsidP="005B77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B77A7" w:rsidRDefault="005B77A7" w:rsidP="005B77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B77A7" w:rsidRDefault="005B77A7" w:rsidP="005B77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40000,00 zł</w:t>
            </w:r>
          </w:p>
          <w:p w:rsidR="000C49F7" w:rsidRDefault="000C49F7" w:rsidP="005B77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Słownie: cztery tysiące złotych</w:t>
            </w:r>
          </w:p>
        </w:tc>
      </w:tr>
      <w:tr w:rsidR="00036ED5" w:rsidRPr="00BB5732" w:rsidTr="00687710">
        <w:trPr>
          <w:trHeight w:val="856"/>
        </w:trPr>
        <w:tc>
          <w:tcPr>
            <w:tcW w:w="675" w:type="dxa"/>
            <w:vAlign w:val="center"/>
          </w:tcPr>
          <w:p w:rsidR="00036ED5" w:rsidRDefault="00036ED5" w:rsidP="00036E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111" w:type="dxa"/>
            <w:vAlign w:val="center"/>
          </w:tcPr>
          <w:p w:rsidR="00036ED5" w:rsidRDefault="00036ED5" w:rsidP="00036E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Marcin Baran ul.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Morykoniego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1/10, 09-400 Płock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6ED5" w:rsidRDefault="00036ED5" w:rsidP="00036E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36ED5" w:rsidRDefault="00036ED5" w:rsidP="00036E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36ED5" w:rsidRDefault="00036ED5" w:rsidP="00036E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40000,00 zł</w:t>
            </w:r>
          </w:p>
          <w:p w:rsidR="00036ED5" w:rsidRDefault="00036ED5" w:rsidP="00036E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Słownie: cztery tysiące złotych</w:t>
            </w:r>
          </w:p>
        </w:tc>
      </w:tr>
      <w:tr w:rsidR="00F456D5" w:rsidRPr="00BB5732" w:rsidTr="00687710">
        <w:trPr>
          <w:trHeight w:val="856"/>
        </w:trPr>
        <w:tc>
          <w:tcPr>
            <w:tcW w:w="675" w:type="dxa"/>
            <w:vAlign w:val="center"/>
          </w:tcPr>
          <w:p w:rsidR="00F456D5" w:rsidRDefault="00F456D5" w:rsidP="00036E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111" w:type="dxa"/>
            <w:vAlign w:val="center"/>
          </w:tcPr>
          <w:p w:rsidR="00F456D5" w:rsidRDefault="00F456D5" w:rsidP="00036E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Halina Bielecka ul. Turniejowa 30/2</w:t>
            </w:r>
          </w:p>
          <w:p w:rsidR="00F456D5" w:rsidRDefault="00F456D5" w:rsidP="00036E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53-014 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56D5" w:rsidRDefault="00F456D5" w:rsidP="00036E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456D5" w:rsidRDefault="00F456D5" w:rsidP="00036E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2 500,00 zł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F456D5" w:rsidRDefault="00F456D5" w:rsidP="00036E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3 500,00 zł</w:t>
            </w:r>
          </w:p>
        </w:tc>
      </w:tr>
      <w:tr w:rsidR="00554B44" w:rsidRPr="00BB5732" w:rsidTr="00687710">
        <w:trPr>
          <w:trHeight w:val="856"/>
        </w:trPr>
        <w:tc>
          <w:tcPr>
            <w:tcW w:w="675" w:type="dxa"/>
            <w:vAlign w:val="center"/>
          </w:tcPr>
          <w:p w:rsidR="00554B44" w:rsidRDefault="00554B44" w:rsidP="00554B4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111" w:type="dxa"/>
            <w:vAlign w:val="center"/>
          </w:tcPr>
          <w:p w:rsidR="00554B44" w:rsidRDefault="00554B44" w:rsidP="00554B4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Ewa Śliwka ul. Rolnicza 40B, 51-514 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44" w:rsidRDefault="00554B44" w:rsidP="00554B4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54B44" w:rsidRDefault="00554B44" w:rsidP="00554B4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2 550,00 zł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4B44" w:rsidRDefault="00554B44" w:rsidP="00554B4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3 550,00 zł</w:t>
            </w:r>
          </w:p>
        </w:tc>
      </w:tr>
    </w:tbl>
    <w:p w:rsidR="005277B6" w:rsidRDefault="005277B6" w:rsidP="00526B48"/>
    <w:p w:rsidR="005277B6" w:rsidRPr="00526B48" w:rsidRDefault="005277B6" w:rsidP="00526B48"/>
    <w:tbl>
      <w:tblPr>
        <w:tblpPr w:leftFromText="141" w:rightFromText="141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1666"/>
        <w:gridCol w:w="1667"/>
      </w:tblGrid>
      <w:tr w:rsidR="00D3076D" w:rsidRPr="00BB5732" w:rsidTr="00D3076D">
        <w:trPr>
          <w:trHeight w:val="699"/>
        </w:trPr>
        <w:tc>
          <w:tcPr>
            <w:tcW w:w="9962" w:type="dxa"/>
            <w:gridSpan w:val="5"/>
            <w:shd w:val="clear" w:color="auto" w:fill="DEEAF6" w:themeFill="accent1" w:themeFillTint="33"/>
          </w:tcPr>
          <w:p w:rsidR="00D3076D" w:rsidRPr="00AA1552" w:rsidRDefault="00D3076D" w:rsidP="00D3076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Część 25</w:t>
            </w:r>
          </w:p>
          <w:p w:rsidR="00D3076D" w:rsidRPr="00875DD9" w:rsidRDefault="00D3076D" w:rsidP="00D3076D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Tapicerstwo</w:t>
            </w:r>
            <w:r w:rsidRPr="00AA1552">
              <w:rPr>
                <w:rFonts w:ascii="Calibri" w:hAnsi="Calibri"/>
                <w:b/>
                <w:sz w:val="20"/>
                <w:szCs w:val="20"/>
              </w:rPr>
              <w:t xml:space="preserve"> (1 suplement do dyplomu i 1 suplement do kwalifikacji)</w:t>
            </w:r>
          </w:p>
        </w:tc>
      </w:tr>
      <w:tr w:rsidR="00D3076D" w:rsidRPr="00BB5732" w:rsidTr="00D3076D">
        <w:trPr>
          <w:trHeight w:val="1499"/>
        </w:trPr>
        <w:tc>
          <w:tcPr>
            <w:tcW w:w="675" w:type="dxa"/>
            <w:vAlign w:val="center"/>
          </w:tcPr>
          <w:p w:rsidR="00D3076D" w:rsidRPr="00FC5505" w:rsidRDefault="00D3076D" w:rsidP="00D3076D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395" w:type="dxa"/>
            <w:vAlign w:val="center"/>
          </w:tcPr>
          <w:p w:rsidR="00D3076D" w:rsidRPr="00FC5505" w:rsidRDefault="00D3076D" w:rsidP="00D3076D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</w:tcPr>
          <w:p w:rsidR="00D3076D" w:rsidRDefault="00D3076D" w:rsidP="00D3076D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D3076D" w:rsidRDefault="00D3076D" w:rsidP="00D3076D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</w:p>
          <w:p w:rsidR="00D3076D" w:rsidRPr="00875DD9" w:rsidRDefault="00D3076D" w:rsidP="00D3076D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753402 tapicer</w:t>
            </w:r>
          </w:p>
        </w:tc>
        <w:tc>
          <w:tcPr>
            <w:tcW w:w="1666" w:type="dxa"/>
            <w:shd w:val="clear" w:color="auto" w:fill="auto"/>
          </w:tcPr>
          <w:p w:rsidR="00D3076D" w:rsidRDefault="00D3076D" w:rsidP="00D3076D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D3076D" w:rsidRDefault="00D3076D" w:rsidP="00D3076D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AU.12.</w:t>
            </w:r>
          </w:p>
          <w:p w:rsidR="00D3076D" w:rsidRPr="00BB5732" w:rsidRDefault="00D3076D" w:rsidP="00D3076D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DRM.12 Wykonywanie wyrobów tapicerowanych</w:t>
            </w:r>
          </w:p>
        </w:tc>
        <w:tc>
          <w:tcPr>
            <w:tcW w:w="1667" w:type="dxa"/>
            <w:shd w:val="clear" w:color="auto" w:fill="auto"/>
          </w:tcPr>
          <w:p w:rsidR="00D3076D" w:rsidRPr="000204EA" w:rsidRDefault="00D3076D" w:rsidP="00D3076D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0204EA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D3076D" w:rsidRPr="00BB5732" w:rsidRDefault="00D3076D" w:rsidP="00D3076D">
            <w:pPr>
              <w:jc w:val="center"/>
              <w:rPr>
                <w:b/>
                <w:color w:val="000000"/>
                <w:sz w:val="18"/>
              </w:rPr>
            </w:pPr>
            <w:r w:rsidRPr="000204EA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25</w:t>
            </w:r>
          </w:p>
        </w:tc>
      </w:tr>
      <w:tr w:rsidR="00D3076D" w:rsidRPr="00CD3331" w:rsidTr="00CA37D3">
        <w:trPr>
          <w:trHeight w:val="856"/>
        </w:trPr>
        <w:tc>
          <w:tcPr>
            <w:tcW w:w="675" w:type="dxa"/>
            <w:vAlign w:val="center"/>
          </w:tcPr>
          <w:p w:rsidR="00D3076D" w:rsidRPr="00CD3331" w:rsidRDefault="00C06DD1" w:rsidP="00D307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  <w:vAlign w:val="center"/>
          </w:tcPr>
          <w:p w:rsidR="00D3076D" w:rsidRPr="00CD3331" w:rsidRDefault="00C06DD1" w:rsidP="00D307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Małgorzata Brola,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Parznice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20A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76D" w:rsidRPr="000204EA" w:rsidRDefault="00C06DD1" w:rsidP="00CA37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950,00 zł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3076D" w:rsidRPr="000204EA" w:rsidRDefault="00C06DD1" w:rsidP="00CA37D3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 xml:space="preserve"> 2850,00 zł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3076D" w:rsidRPr="000204EA" w:rsidRDefault="00C06DD1" w:rsidP="00CA37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3 800,00 zł</w:t>
            </w:r>
          </w:p>
        </w:tc>
      </w:tr>
      <w:tr w:rsidR="00884C52" w:rsidRPr="00CD3331" w:rsidTr="00CA37D3">
        <w:trPr>
          <w:trHeight w:val="856"/>
        </w:trPr>
        <w:tc>
          <w:tcPr>
            <w:tcW w:w="675" w:type="dxa"/>
            <w:vAlign w:val="center"/>
          </w:tcPr>
          <w:p w:rsidR="00884C52" w:rsidRDefault="00884C52" w:rsidP="00D307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  <w:vAlign w:val="center"/>
          </w:tcPr>
          <w:p w:rsidR="00884C52" w:rsidRDefault="00884C52" w:rsidP="00D307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Edukacja i Kształcenie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Zawodowe.EKZ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Norbert Fleischer ul. Dworcowa 27 lok 6, 10-437 Olsztyn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C52" w:rsidRDefault="00884C52" w:rsidP="00CA37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899,00 zł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84C52" w:rsidRDefault="00884C52" w:rsidP="00CA37D3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2 899,00 zł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84C52" w:rsidRDefault="00884C52" w:rsidP="00CA37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3 798,00 zł</w:t>
            </w:r>
          </w:p>
        </w:tc>
      </w:tr>
      <w:tr w:rsidR="003022F9" w:rsidRPr="00CD3331" w:rsidTr="00CA37D3">
        <w:trPr>
          <w:trHeight w:val="856"/>
        </w:trPr>
        <w:tc>
          <w:tcPr>
            <w:tcW w:w="675" w:type="dxa"/>
            <w:vAlign w:val="center"/>
          </w:tcPr>
          <w:p w:rsidR="003022F9" w:rsidRDefault="003022F9" w:rsidP="00D307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  <w:vAlign w:val="center"/>
          </w:tcPr>
          <w:p w:rsidR="003022F9" w:rsidRDefault="003022F9" w:rsidP="00D307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Ewa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Jachura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ul. Kiedrzyńska 130/106</w:t>
            </w:r>
          </w:p>
          <w:p w:rsidR="003022F9" w:rsidRDefault="003022F9" w:rsidP="00D307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42-215 Częstochowa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2F9" w:rsidRDefault="003022F9" w:rsidP="00CA37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950,00 zł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022F9" w:rsidRDefault="003022F9" w:rsidP="00CA37D3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3 000,00 zł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022F9" w:rsidRDefault="003022F9" w:rsidP="00CA37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3 950,00 zł</w:t>
            </w:r>
          </w:p>
        </w:tc>
      </w:tr>
    </w:tbl>
    <w:p w:rsidR="00526B48" w:rsidRPr="00526B48" w:rsidRDefault="00526B48" w:rsidP="00526B48"/>
    <w:p w:rsidR="00526B48" w:rsidRPr="00526B48" w:rsidRDefault="00526B48" w:rsidP="00526B48"/>
    <w:p w:rsidR="00526B48" w:rsidRPr="00526B48" w:rsidRDefault="00526B48" w:rsidP="00526B48"/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pPr w:leftFromText="141" w:rightFromText="141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1843"/>
        <w:gridCol w:w="1701"/>
        <w:gridCol w:w="1710"/>
        <w:gridCol w:w="1652"/>
      </w:tblGrid>
      <w:tr w:rsidR="00687710" w:rsidRPr="00BB5732" w:rsidTr="00687710">
        <w:tc>
          <w:tcPr>
            <w:tcW w:w="9736" w:type="dxa"/>
            <w:gridSpan w:val="6"/>
            <w:shd w:val="clear" w:color="auto" w:fill="DEEAF6" w:themeFill="accent1" w:themeFillTint="33"/>
          </w:tcPr>
          <w:p w:rsidR="00687710" w:rsidRPr="00573480" w:rsidRDefault="00687710" w:rsidP="006877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</w:p>
          <w:p w:rsidR="00687710" w:rsidRPr="00A51259" w:rsidRDefault="00687710" w:rsidP="00687710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Budownictwo wodne i melioracja 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 xml:space="preserve">(1 suplement do dyplomu i </w:t>
            </w:r>
            <w:r>
              <w:rPr>
                <w:rFonts w:ascii="Calibri" w:hAnsi="Calibri"/>
                <w:b/>
                <w:sz w:val="18"/>
                <w:szCs w:val="20"/>
              </w:rPr>
              <w:t>2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 xml:space="preserve"> suplement</w:t>
            </w:r>
            <w:r>
              <w:rPr>
                <w:rFonts w:ascii="Calibri" w:hAnsi="Calibri"/>
                <w:b/>
                <w:sz w:val="18"/>
                <w:szCs w:val="20"/>
              </w:rPr>
              <w:t>y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 xml:space="preserve"> do kwalifikacji)</w:t>
            </w:r>
          </w:p>
        </w:tc>
      </w:tr>
      <w:tr w:rsidR="00687710" w:rsidRPr="00BB5732" w:rsidTr="00687710">
        <w:trPr>
          <w:trHeight w:val="1978"/>
        </w:trPr>
        <w:tc>
          <w:tcPr>
            <w:tcW w:w="704" w:type="dxa"/>
            <w:vAlign w:val="center"/>
          </w:tcPr>
          <w:p w:rsidR="00687710" w:rsidRPr="002B6529" w:rsidRDefault="00687710" w:rsidP="0068771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2B652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687710" w:rsidRPr="008575DE" w:rsidRDefault="00687710" w:rsidP="0068771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2B652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2126" w:type="dxa"/>
            <w:vAlign w:val="center"/>
          </w:tcPr>
          <w:p w:rsidR="00687710" w:rsidRPr="008575DE" w:rsidRDefault="00687710" w:rsidP="0068771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2B652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shd w:val="clear" w:color="auto" w:fill="auto"/>
          </w:tcPr>
          <w:p w:rsidR="00687710" w:rsidRPr="00875DD9" w:rsidRDefault="00687710" w:rsidP="0068771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687710" w:rsidRPr="00875DD9" w:rsidRDefault="00687710" w:rsidP="0068771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311208 technik inżynierii środowiska i melioracji</w:t>
            </w:r>
          </w:p>
        </w:tc>
        <w:tc>
          <w:tcPr>
            <w:tcW w:w="1701" w:type="dxa"/>
            <w:shd w:val="clear" w:color="auto" w:fill="auto"/>
          </w:tcPr>
          <w:p w:rsidR="00687710" w:rsidRPr="00BB5732" w:rsidRDefault="00687710" w:rsidP="0068771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687710" w:rsidRDefault="00687710" w:rsidP="0068771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RL. 23.</w:t>
            </w:r>
          </w:p>
          <w:p w:rsidR="00687710" w:rsidRPr="00BB5732" w:rsidRDefault="00687710" w:rsidP="00687710">
            <w:pPr>
              <w:jc w:val="center"/>
              <w:rPr>
                <w:b/>
                <w:color w:val="000000"/>
                <w:sz w:val="18"/>
              </w:rPr>
            </w:pPr>
            <w:r w:rsidRPr="0048540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DII.23.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Organizacja i prowadzenie robót związanych z budową obiektów inżynierii środowiska</w:t>
            </w:r>
          </w:p>
        </w:tc>
        <w:tc>
          <w:tcPr>
            <w:tcW w:w="1710" w:type="dxa"/>
            <w:shd w:val="clear" w:color="auto" w:fill="auto"/>
          </w:tcPr>
          <w:p w:rsidR="00687710" w:rsidRPr="00BB5732" w:rsidRDefault="00687710" w:rsidP="0068771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687710" w:rsidRDefault="00687710" w:rsidP="0068771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RL. 24.</w:t>
            </w:r>
          </w:p>
          <w:p w:rsidR="00687710" w:rsidRPr="00BB5732" w:rsidRDefault="00687710" w:rsidP="00687710">
            <w:pPr>
              <w:jc w:val="center"/>
              <w:rPr>
                <w:b/>
                <w:color w:val="000000"/>
                <w:sz w:val="18"/>
              </w:rPr>
            </w:pPr>
            <w:r w:rsidRPr="0048540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DII.2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4</w:t>
            </w:r>
            <w:r w:rsidRPr="0048540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Organizacja i prowadzenie robót melioracyjnych</w:t>
            </w:r>
          </w:p>
        </w:tc>
        <w:tc>
          <w:tcPr>
            <w:tcW w:w="1652" w:type="dxa"/>
            <w:shd w:val="clear" w:color="auto" w:fill="auto"/>
          </w:tcPr>
          <w:p w:rsidR="00687710" w:rsidRDefault="00687710" w:rsidP="0068771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687710" w:rsidRPr="00BB5732" w:rsidRDefault="00687710" w:rsidP="0068771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40</w:t>
            </w:r>
          </w:p>
        </w:tc>
      </w:tr>
      <w:tr w:rsidR="00687710" w:rsidRPr="00302BB0" w:rsidTr="00687710">
        <w:trPr>
          <w:trHeight w:val="856"/>
        </w:trPr>
        <w:tc>
          <w:tcPr>
            <w:tcW w:w="704" w:type="dxa"/>
            <w:vAlign w:val="center"/>
          </w:tcPr>
          <w:p w:rsidR="00687710" w:rsidRPr="00435B00" w:rsidRDefault="004117CF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687710" w:rsidRDefault="004117CF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Andrzej Świderek</w:t>
            </w:r>
          </w:p>
          <w:p w:rsidR="004117CF" w:rsidRDefault="004117CF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Nastrojowa 77/28</w:t>
            </w:r>
          </w:p>
          <w:p w:rsidR="004117CF" w:rsidRPr="00435B00" w:rsidRDefault="004117CF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91-496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7710" w:rsidRPr="00435B00" w:rsidRDefault="004117CF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710" w:rsidRPr="00435B00" w:rsidRDefault="004117CF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2 800,00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87710" w:rsidRPr="00435B00" w:rsidRDefault="004117CF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2 800,00 zł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87710" w:rsidRPr="00435B00" w:rsidRDefault="004117CF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6 400,00 zł</w:t>
            </w:r>
          </w:p>
        </w:tc>
      </w:tr>
      <w:tr w:rsidR="00687710" w:rsidRPr="00302BB0" w:rsidTr="00687710">
        <w:trPr>
          <w:trHeight w:val="856"/>
        </w:trPr>
        <w:tc>
          <w:tcPr>
            <w:tcW w:w="704" w:type="dxa"/>
            <w:vAlign w:val="center"/>
          </w:tcPr>
          <w:p w:rsidR="00687710" w:rsidRPr="00435B00" w:rsidRDefault="00CE339A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6" w:type="dxa"/>
            <w:vAlign w:val="center"/>
          </w:tcPr>
          <w:p w:rsidR="00CE339A" w:rsidRDefault="00CE339A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Joanna Rak </w:t>
            </w:r>
          </w:p>
          <w:p w:rsidR="00687710" w:rsidRDefault="00CE339A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Dreszera 18/12</w:t>
            </w:r>
          </w:p>
          <w:p w:rsidR="00CE339A" w:rsidRPr="00435B00" w:rsidRDefault="00CE339A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08-110 Siedlce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7710" w:rsidRPr="00435B00" w:rsidRDefault="00CE339A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949,00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710" w:rsidRPr="00435B00" w:rsidRDefault="00CE339A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2 890,00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87710" w:rsidRPr="00435B00" w:rsidRDefault="00CE339A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2 890,00 zł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87710" w:rsidRPr="00435B00" w:rsidRDefault="00CE339A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6 729,00 zł</w:t>
            </w:r>
          </w:p>
        </w:tc>
      </w:tr>
      <w:tr w:rsidR="005F586B" w:rsidRPr="00302BB0" w:rsidTr="00687710">
        <w:trPr>
          <w:trHeight w:val="856"/>
        </w:trPr>
        <w:tc>
          <w:tcPr>
            <w:tcW w:w="704" w:type="dxa"/>
            <w:vAlign w:val="center"/>
          </w:tcPr>
          <w:p w:rsidR="005F586B" w:rsidRDefault="005F586B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6" w:type="dxa"/>
            <w:vAlign w:val="center"/>
          </w:tcPr>
          <w:p w:rsidR="005F586B" w:rsidRDefault="005F586B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Arkadiusz Mrówczyński</w:t>
            </w:r>
          </w:p>
          <w:p w:rsidR="005F586B" w:rsidRDefault="005F586B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Aleja Wilanowska 368C/108</w:t>
            </w:r>
          </w:p>
          <w:p w:rsidR="005F586B" w:rsidRDefault="005F586B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02-665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586B" w:rsidRDefault="005F586B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798,00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86B" w:rsidRDefault="005F586B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1 949,00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F586B" w:rsidRDefault="005F586B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1 949,00 zł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F586B" w:rsidRDefault="005F586B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4 696,00 zł</w:t>
            </w:r>
          </w:p>
        </w:tc>
      </w:tr>
      <w:tr w:rsidR="00884C52" w:rsidRPr="00302BB0" w:rsidTr="00687710">
        <w:trPr>
          <w:trHeight w:val="856"/>
        </w:trPr>
        <w:tc>
          <w:tcPr>
            <w:tcW w:w="704" w:type="dxa"/>
            <w:vAlign w:val="center"/>
          </w:tcPr>
          <w:p w:rsidR="00884C52" w:rsidRDefault="00884C52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26" w:type="dxa"/>
            <w:vAlign w:val="center"/>
          </w:tcPr>
          <w:p w:rsidR="00884C52" w:rsidRDefault="00884C52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Joanna Jakubowska-Wójcik</w:t>
            </w:r>
          </w:p>
          <w:p w:rsidR="00884C52" w:rsidRDefault="00884C52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05-119 Legionowo</w:t>
            </w:r>
          </w:p>
          <w:p w:rsidR="00884C52" w:rsidRDefault="00884C52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Strużańska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2E/16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4C52" w:rsidRDefault="00884C52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4C52" w:rsidRDefault="00884C52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2 450,00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4C52" w:rsidRDefault="00884C52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2 450,00 zł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884C52" w:rsidRDefault="00884C52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5 600,00 zł</w:t>
            </w:r>
          </w:p>
        </w:tc>
      </w:tr>
      <w:tr w:rsidR="00554B44" w:rsidRPr="00302BB0" w:rsidTr="00687710">
        <w:trPr>
          <w:trHeight w:val="856"/>
        </w:trPr>
        <w:tc>
          <w:tcPr>
            <w:tcW w:w="704" w:type="dxa"/>
            <w:vAlign w:val="center"/>
          </w:tcPr>
          <w:p w:rsidR="00554B44" w:rsidRDefault="00554B44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26" w:type="dxa"/>
            <w:vAlign w:val="center"/>
          </w:tcPr>
          <w:p w:rsidR="00554B44" w:rsidRDefault="00554B44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Mariusz Iwanicki</w:t>
            </w:r>
          </w:p>
          <w:p w:rsidR="00554B44" w:rsidRDefault="00554B44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20-823 Lublin</w:t>
            </w:r>
          </w:p>
          <w:p w:rsidR="00554B44" w:rsidRDefault="00554B44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Dębówka 53a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44" w:rsidRDefault="00554B44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44" w:rsidRDefault="00554B44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2 750,00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54B44" w:rsidRDefault="00554B44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2 750,00 zł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54B44" w:rsidRDefault="00554B44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6 350,00 zł</w:t>
            </w:r>
          </w:p>
        </w:tc>
      </w:tr>
      <w:tr w:rsidR="00554B44" w:rsidRPr="00302BB0" w:rsidTr="00687710">
        <w:trPr>
          <w:trHeight w:val="856"/>
        </w:trPr>
        <w:tc>
          <w:tcPr>
            <w:tcW w:w="704" w:type="dxa"/>
            <w:vAlign w:val="center"/>
          </w:tcPr>
          <w:p w:rsidR="00554B44" w:rsidRDefault="00554B44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26" w:type="dxa"/>
            <w:vAlign w:val="center"/>
          </w:tcPr>
          <w:p w:rsidR="00554B44" w:rsidRDefault="00554B44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Marek Tarnawski</w:t>
            </w:r>
          </w:p>
          <w:p w:rsidR="00554B44" w:rsidRDefault="00554B44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31-610 Kraków</w:t>
            </w:r>
          </w:p>
          <w:p w:rsidR="00554B44" w:rsidRDefault="00554B44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Os. Tysiąclecia 35/66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44" w:rsidRDefault="00554B44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44" w:rsidRDefault="00554B44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2 700,00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54B44" w:rsidRDefault="00554B44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2 900,00 zł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54B44" w:rsidRDefault="00554B44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6 400,00 zł</w:t>
            </w:r>
          </w:p>
        </w:tc>
      </w:tr>
    </w:tbl>
    <w:p w:rsidR="00CA37D3" w:rsidRDefault="00CA37D3" w:rsidP="005E09C4">
      <w:pPr>
        <w:tabs>
          <w:tab w:val="left" w:pos="3155"/>
        </w:tabs>
        <w:rPr>
          <w:b/>
          <w:color w:val="000000"/>
        </w:rPr>
      </w:pPr>
    </w:p>
    <w:p w:rsidR="00CA37D3" w:rsidRDefault="00CA37D3" w:rsidP="005E09C4">
      <w:pPr>
        <w:tabs>
          <w:tab w:val="left" w:pos="3155"/>
        </w:tabs>
        <w:rPr>
          <w:b/>
          <w:color w:val="000000"/>
        </w:rPr>
      </w:pPr>
    </w:p>
    <w:tbl>
      <w:tblPr>
        <w:tblpPr w:leftFromText="141" w:rightFromText="141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1935"/>
        <w:gridCol w:w="1710"/>
      </w:tblGrid>
      <w:tr w:rsidR="00687710" w:rsidRPr="00BB5732" w:rsidTr="00687710">
        <w:tc>
          <w:tcPr>
            <w:tcW w:w="9736" w:type="dxa"/>
            <w:gridSpan w:val="5"/>
            <w:shd w:val="clear" w:color="auto" w:fill="BDD6EE"/>
          </w:tcPr>
          <w:p w:rsidR="00687710" w:rsidRPr="00573480" w:rsidRDefault="00687710" w:rsidP="006877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47</w:t>
            </w:r>
          </w:p>
          <w:p w:rsidR="00687710" w:rsidRPr="00D123EB" w:rsidRDefault="00687710" w:rsidP="00687710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Optyka 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687710" w:rsidRPr="00BB5732" w:rsidTr="00687710">
        <w:trPr>
          <w:trHeight w:val="142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687710" w:rsidRPr="00847AC9" w:rsidRDefault="00687710" w:rsidP="0068771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47AC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687710" w:rsidRPr="008575DE" w:rsidRDefault="00687710" w:rsidP="0068771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47AC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87710" w:rsidRPr="008575DE" w:rsidRDefault="00687710" w:rsidP="0068771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47AC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7710" w:rsidRPr="00875DD9" w:rsidRDefault="00687710" w:rsidP="0068771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687710" w:rsidRPr="00875DD9" w:rsidRDefault="00687710" w:rsidP="0068771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731104 Optyk-mechanik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687710" w:rsidRPr="00BB5732" w:rsidRDefault="00687710" w:rsidP="0068771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687710" w:rsidRDefault="00687710" w:rsidP="0068771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MG.14.</w:t>
            </w:r>
          </w:p>
          <w:p w:rsidR="00687710" w:rsidRPr="00BB5732" w:rsidRDefault="00687710" w:rsidP="00687710">
            <w:pPr>
              <w:jc w:val="center"/>
              <w:rPr>
                <w:b/>
                <w:color w:val="000000"/>
                <w:sz w:val="18"/>
              </w:rPr>
            </w:pPr>
            <w:r w:rsidRPr="00004575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MMP.14.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Montaż i naprawa elementów i układów optycznych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687710" w:rsidRPr="00BB5732" w:rsidRDefault="00687710" w:rsidP="0068771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w części 47</w:t>
            </w:r>
          </w:p>
        </w:tc>
      </w:tr>
      <w:tr w:rsidR="00687710" w:rsidRPr="00BB5732" w:rsidTr="00687710">
        <w:trPr>
          <w:trHeight w:val="856"/>
        </w:trPr>
        <w:tc>
          <w:tcPr>
            <w:tcW w:w="704" w:type="dxa"/>
            <w:vAlign w:val="center"/>
          </w:tcPr>
          <w:p w:rsidR="00687710" w:rsidRPr="00435B00" w:rsidRDefault="00AF0DB1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687710" w:rsidRDefault="00AF0DB1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Krystyna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Drelewska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Firma „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Droptyk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”</w:t>
            </w:r>
          </w:p>
          <w:p w:rsidR="00AF0DB1" w:rsidRPr="00435B00" w:rsidRDefault="00AF0DB1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Grzegórzecka 14, 31-532 Kraków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7710" w:rsidRPr="00435B00" w:rsidRDefault="00AF0DB1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87710" w:rsidRPr="00435B00" w:rsidRDefault="00AF0DB1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87710" w:rsidRPr="00435B00" w:rsidRDefault="00AF0DB1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4 000,00 zł</w:t>
            </w:r>
          </w:p>
        </w:tc>
      </w:tr>
      <w:tr w:rsidR="00687710" w:rsidRPr="00BB5732" w:rsidTr="00687710">
        <w:trPr>
          <w:trHeight w:val="856"/>
        </w:trPr>
        <w:tc>
          <w:tcPr>
            <w:tcW w:w="704" w:type="dxa"/>
            <w:vAlign w:val="center"/>
          </w:tcPr>
          <w:p w:rsidR="00687710" w:rsidRPr="00435B00" w:rsidRDefault="003452A3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544" w:type="dxa"/>
            <w:vAlign w:val="center"/>
          </w:tcPr>
          <w:p w:rsidR="00687710" w:rsidRDefault="003452A3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Krzysztof Jasiński 26-600 Radom</w:t>
            </w:r>
          </w:p>
          <w:p w:rsidR="003452A3" w:rsidRPr="00435B00" w:rsidRDefault="003452A3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Sarnia 9/7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7710" w:rsidRPr="00435B00" w:rsidRDefault="003452A3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87710" w:rsidRPr="00435B00" w:rsidRDefault="003452A3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2 900,00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87710" w:rsidRPr="00435B00" w:rsidRDefault="003452A3" w:rsidP="006877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3 900,00 zł</w:t>
            </w:r>
          </w:p>
        </w:tc>
      </w:tr>
    </w:tbl>
    <w:tbl>
      <w:tblPr>
        <w:tblpPr w:leftFromText="141" w:rightFromText="141" w:vertAnchor="text" w:horzAnchor="margin" w:tblpY="1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1925"/>
        <w:gridCol w:w="1720"/>
      </w:tblGrid>
      <w:tr w:rsidR="00D3076D" w:rsidRPr="00BB5732" w:rsidTr="003452A3">
        <w:tc>
          <w:tcPr>
            <w:tcW w:w="9736" w:type="dxa"/>
            <w:gridSpan w:val="5"/>
            <w:shd w:val="clear" w:color="auto" w:fill="BDD6EE"/>
          </w:tcPr>
          <w:p w:rsidR="00D3076D" w:rsidRPr="00BB5732" w:rsidRDefault="00D3076D" w:rsidP="003452A3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5732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48</w:t>
            </w:r>
          </w:p>
          <w:p w:rsidR="00D3076D" w:rsidRPr="00D123EB" w:rsidRDefault="00D3076D" w:rsidP="003452A3">
            <w:pPr>
              <w:rPr>
                <w:b/>
                <w:color w:val="00000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Optyka </w:t>
            </w:r>
            <w:r>
              <w:rPr>
                <w:rFonts w:ascii="Calibri" w:hAnsi="Calibri"/>
                <w:b/>
                <w:sz w:val="20"/>
                <w:szCs w:val="20"/>
              </w:rPr>
              <w:t>(1 suplementy do dyplomu i 1 suplement do kwalifikacji)</w:t>
            </w:r>
          </w:p>
        </w:tc>
      </w:tr>
      <w:tr w:rsidR="00D3076D" w:rsidRPr="00BB5732" w:rsidTr="003452A3">
        <w:trPr>
          <w:trHeight w:val="1909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D3076D" w:rsidRPr="005F62E7" w:rsidRDefault="00D3076D" w:rsidP="003452A3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5F62E7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lastRenderedPageBreak/>
              <w:t>Nr</w:t>
            </w:r>
          </w:p>
          <w:p w:rsidR="00D3076D" w:rsidRPr="00BB5732" w:rsidRDefault="00D3076D" w:rsidP="003452A3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5F62E7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3076D" w:rsidRPr="00BB5732" w:rsidRDefault="00D3076D" w:rsidP="003452A3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5F62E7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3076D" w:rsidRPr="00BB5732" w:rsidRDefault="00D3076D" w:rsidP="003452A3">
            <w:pPr>
              <w:jc w:val="center"/>
              <w:rPr>
                <w:b/>
                <w:color w:val="000000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D3076D" w:rsidRPr="00BB5732" w:rsidRDefault="00D3076D" w:rsidP="003452A3">
            <w:pPr>
              <w:jc w:val="center"/>
              <w:rPr>
                <w:b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325302 technik optyk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:rsidR="00D3076D" w:rsidRPr="00BB5732" w:rsidRDefault="00D3076D" w:rsidP="003452A3">
            <w:pPr>
              <w:jc w:val="center"/>
              <w:rPr>
                <w:b/>
                <w:color w:val="000000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D3076D" w:rsidRDefault="00D3076D" w:rsidP="003452A3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:rsidR="00D3076D" w:rsidRDefault="00D3076D" w:rsidP="003452A3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MG.30.</w:t>
            </w:r>
          </w:p>
          <w:p w:rsidR="00D3076D" w:rsidRPr="00BB5732" w:rsidRDefault="00D3076D" w:rsidP="003452A3">
            <w:pPr>
              <w:jc w:val="center"/>
              <w:rPr>
                <w:b/>
                <w:color w:val="000000"/>
              </w:rPr>
            </w:pPr>
            <w:r w:rsidRPr="001529F2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MMP.30.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Wykonywanie i naprawa pomocy wzrokowych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</w:tcPr>
          <w:p w:rsidR="00D3076D" w:rsidRDefault="00D3076D" w:rsidP="003452A3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brutto za wykonanie zamówienia</w:t>
            </w:r>
          </w:p>
          <w:p w:rsidR="00D3076D" w:rsidRPr="00BB5732" w:rsidRDefault="00D3076D" w:rsidP="003452A3">
            <w:pPr>
              <w:jc w:val="center"/>
              <w:rPr>
                <w:b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48</w:t>
            </w:r>
          </w:p>
          <w:p w:rsidR="00D3076D" w:rsidRPr="00BB5732" w:rsidRDefault="00D3076D" w:rsidP="003452A3">
            <w:pPr>
              <w:jc w:val="center"/>
              <w:rPr>
                <w:b/>
                <w:color w:val="000000"/>
              </w:rPr>
            </w:pPr>
          </w:p>
        </w:tc>
      </w:tr>
      <w:tr w:rsidR="00AF0DB1" w:rsidRPr="00403DD0" w:rsidTr="003452A3">
        <w:trPr>
          <w:trHeight w:val="832"/>
        </w:trPr>
        <w:tc>
          <w:tcPr>
            <w:tcW w:w="704" w:type="dxa"/>
            <w:vAlign w:val="center"/>
          </w:tcPr>
          <w:p w:rsidR="00AF0DB1" w:rsidRPr="00435B00" w:rsidRDefault="00AF0DB1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AF0DB1" w:rsidRDefault="00AF0DB1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Krystyna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Drelewska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Firma „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Droptyk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”</w:t>
            </w:r>
          </w:p>
          <w:p w:rsidR="00AF0DB1" w:rsidRPr="00435B00" w:rsidRDefault="00AF0DB1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Grzegórzecka 14, 31-532 Kraków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0DB1" w:rsidRPr="00435B00" w:rsidRDefault="00AF0DB1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F0DB1" w:rsidRPr="00435B00" w:rsidRDefault="00AF0DB1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F0DB1" w:rsidRPr="00435B00" w:rsidRDefault="00AF0DB1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4 000,00 zł</w:t>
            </w:r>
          </w:p>
        </w:tc>
      </w:tr>
      <w:tr w:rsidR="003452A3" w:rsidRPr="00403DD0" w:rsidTr="003452A3">
        <w:trPr>
          <w:trHeight w:val="832"/>
        </w:trPr>
        <w:tc>
          <w:tcPr>
            <w:tcW w:w="704" w:type="dxa"/>
            <w:vAlign w:val="center"/>
          </w:tcPr>
          <w:p w:rsidR="003452A3" w:rsidRPr="00435B00" w:rsidRDefault="003452A3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544" w:type="dxa"/>
            <w:vAlign w:val="center"/>
          </w:tcPr>
          <w:p w:rsidR="003452A3" w:rsidRDefault="003452A3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Krzysztof Jasiński 26-600 Radom</w:t>
            </w:r>
          </w:p>
          <w:p w:rsidR="003452A3" w:rsidRPr="00435B00" w:rsidRDefault="003452A3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Sarnia 9/7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52A3" w:rsidRPr="00403DD0" w:rsidRDefault="003452A3" w:rsidP="003452A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1 000,00 zł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3452A3" w:rsidRPr="00403DD0" w:rsidRDefault="003452A3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2 900,00 zł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452A3" w:rsidRPr="00403DD0" w:rsidRDefault="003452A3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3 900,00 zł</w:t>
            </w:r>
          </w:p>
        </w:tc>
      </w:tr>
    </w:tbl>
    <w:p w:rsidR="003452A3" w:rsidRDefault="003452A3" w:rsidP="005E09C4">
      <w:pPr>
        <w:tabs>
          <w:tab w:val="left" w:pos="3155"/>
        </w:tabs>
        <w:rPr>
          <w:b/>
          <w:color w:val="000000"/>
        </w:rPr>
      </w:pPr>
    </w:p>
    <w:p w:rsidR="003452A3" w:rsidRDefault="003452A3" w:rsidP="005E09C4">
      <w:pPr>
        <w:tabs>
          <w:tab w:val="left" w:pos="3155"/>
        </w:tabs>
        <w:rPr>
          <w:b/>
          <w:color w:val="000000"/>
        </w:rPr>
      </w:pP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1935"/>
        <w:gridCol w:w="1710"/>
      </w:tblGrid>
      <w:tr w:rsidR="00D3076D" w:rsidRPr="00BB5732" w:rsidTr="00D3076D">
        <w:tc>
          <w:tcPr>
            <w:tcW w:w="9736" w:type="dxa"/>
            <w:gridSpan w:val="5"/>
            <w:shd w:val="clear" w:color="auto" w:fill="BDD6EE"/>
          </w:tcPr>
          <w:p w:rsidR="00D3076D" w:rsidRPr="00BB5732" w:rsidRDefault="00D3076D" w:rsidP="00D307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5732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49</w:t>
            </w:r>
          </w:p>
          <w:p w:rsidR="00D3076D" w:rsidRPr="008575DE" w:rsidRDefault="00D3076D" w:rsidP="00D3076D">
            <w:pPr>
              <w:rPr>
                <w:b/>
                <w:color w:val="00000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Blacharstwo ( suplement do dyplomu i 1 suplement do kwalifikacji)</w:t>
            </w:r>
          </w:p>
        </w:tc>
      </w:tr>
      <w:tr w:rsidR="00D3076D" w:rsidRPr="00BB5732" w:rsidTr="00D3076D">
        <w:trPr>
          <w:trHeight w:val="1909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D3076D" w:rsidRPr="0084598E" w:rsidRDefault="00D3076D" w:rsidP="00D3076D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4598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D3076D" w:rsidRPr="00BB5732" w:rsidRDefault="00D3076D" w:rsidP="00D3076D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4598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3076D" w:rsidRPr="00BB5732" w:rsidRDefault="00D3076D" w:rsidP="00D3076D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4598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3076D" w:rsidRPr="00BB5732" w:rsidRDefault="00D3076D" w:rsidP="00D3076D">
            <w:pPr>
              <w:jc w:val="center"/>
              <w:rPr>
                <w:b/>
                <w:color w:val="000000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D3076D" w:rsidRPr="00BB5732" w:rsidRDefault="00D3076D" w:rsidP="00D3076D">
            <w:pPr>
              <w:jc w:val="center"/>
              <w:rPr>
                <w:b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721301 blacharz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D3076D" w:rsidRDefault="00D3076D" w:rsidP="00D3076D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s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uplement</w:t>
            </w:r>
          </w:p>
          <w:p w:rsidR="00D3076D" w:rsidRPr="00BB5732" w:rsidRDefault="00D3076D" w:rsidP="00D3076D">
            <w:pPr>
              <w:jc w:val="center"/>
              <w:rPr>
                <w:b/>
                <w:color w:val="000000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k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walifikacji:</w:t>
            </w:r>
          </w:p>
          <w:p w:rsidR="00D3076D" w:rsidRDefault="00D3076D" w:rsidP="00D3076D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MG.25. Wykonywanie i naprawa elementów, wyrobów i pokryć z blachy</w:t>
            </w:r>
          </w:p>
          <w:p w:rsidR="00D3076D" w:rsidRPr="00BB5732" w:rsidRDefault="00D3076D" w:rsidP="00D3076D">
            <w:pPr>
              <w:jc w:val="center"/>
              <w:rPr>
                <w:b/>
                <w:color w:val="000000"/>
              </w:rPr>
            </w:pPr>
            <w:r w:rsidRPr="005417D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MBM. 25. Wykonywanie i naprawa wyrobów z blachy i profili kształtowych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D3076D" w:rsidRPr="00BB5732" w:rsidRDefault="00D3076D" w:rsidP="00D3076D">
            <w:pPr>
              <w:jc w:val="center"/>
              <w:rPr>
                <w:b/>
                <w:color w:val="000000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brutto za wykonanie zamówienia w części 49</w:t>
            </w:r>
          </w:p>
          <w:p w:rsidR="00D3076D" w:rsidRPr="00BB5732" w:rsidRDefault="00D3076D" w:rsidP="00D3076D">
            <w:pPr>
              <w:jc w:val="center"/>
              <w:rPr>
                <w:b/>
                <w:color w:val="000000"/>
              </w:rPr>
            </w:pPr>
          </w:p>
        </w:tc>
      </w:tr>
      <w:tr w:rsidR="003452A3" w:rsidRPr="0023497C" w:rsidTr="003452A3">
        <w:trPr>
          <w:trHeight w:val="832"/>
        </w:trPr>
        <w:tc>
          <w:tcPr>
            <w:tcW w:w="704" w:type="dxa"/>
            <w:vAlign w:val="center"/>
          </w:tcPr>
          <w:p w:rsidR="003452A3" w:rsidRPr="0023497C" w:rsidRDefault="003452A3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3452A3" w:rsidRDefault="003452A3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Jan Palacz ul. Janka z Czarnkowa 28</w:t>
            </w:r>
          </w:p>
          <w:p w:rsidR="003452A3" w:rsidRPr="0023497C" w:rsidRDefault="003452A3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64-730 Wieleń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52A3" w:rsidRPr="0023497C" w:rsidRDefault="003452A3" w:rsidP="003452A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990,00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452A3" w:rsidRPr="0023497C" w:rsidRDefault="003452A3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452A3" w:rsidRPr="0023497C" w:rsidRDefault="003452A3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3 990,00 zł</w:t>
            </w:r>
          </w:p>
        </w:tc>
      </w:tr>
      <w:tr w:rsidR="003452A3" w:rsidRPr="0023497C" w:rsidTr="003452A3">
        <w:trPr>
          <w:trHeight w:val="832"/>
        </w:trPr>
        <w:tc>
          <w:tcPr>
            <w:tcW w:w="704" w:type="dxa"/>
            <w:vAlign w:val="center"/>
          </w:tcPr>
          <w:p w:rsidR="003452A3" w:rsidRPr="0023497C" w:rsidRDefault="003452A3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4" w:type="dxa"/>
            <w:vAlign w:val="center"/>
          </w:tcPr>
          <w:p w:rsidR="003452A3" w:rsidRDefault="003452A3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Grażyna Uhman Szosa Kisielińska 8</w:t>
            </w:r>
          </w:p>
          <w:p w:rsidR="003452A3" w:rsidRPr="0023497C" w:rsidRDefault="003452A3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65-247 Zielona Góra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52A3" w:rsidRPr="0023497C" w:rsidRDefault="003452A3" w:rsidP="003452A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452A3" w:rsidRPr="0023497C" w:rsidRDefault="003452A3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2 500,00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452A3" w:rsidRPr="0023497C" w:rsidRDefault="003452A3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2 950,00 zł</w:t>
            </w:r>
          </w:p>
        </w:tc>
      </w:tr>
      <w:tr w:rsidR="003452A3" w:rsidRPr="0023497C" w:rsidTr="00D3076D">
        <w:trPr>
          <w:trHeight w:val="832"/>
        </w:trPr>
        <w:tc>
          <w:tcPr>
            <w:tcW w:w="704" w:type="dxa"/>
            <w:vAlign w:val="center"/>
          </w:tcPr>
          <w:p w:rsidR="003452A3" w:rsidRDefault="003452A3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544" w:type="dxa"/>
            <w:vAlign w:val="center"/>
          </w:tcPr>
          <w:p w:rsidR="003452A3" w:rsidRDefault="003452A3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Janusz Górny ul. Wiosenna 67</w:t>
            </w:r>
          </w:p>
          <w:p w:rsidR="003452A3" w:rsidRDefault="003452A3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43-100 Tychy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52A3" w:rsidRDefault="003452A3" w:rsidP="003452A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450,00 zł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2A3" w:rsidRDefault="003452A3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1 950,00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452A3" w:rsidRDefault="003452A3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2 400,00 zł </w:t>
            </w:r>
          </w:p>
        </w:tc>
      </w:tr>
    </w:tbl>
    <w:p w:rsidR="007832AB" w:rsidRDefault="007832AB" w:rsidP="005E09C4">
      <w:pPr>
        <w:tabs>
          <w:tab w:val="left" w:pos="3155"/>
        </w:tabs>
        <w:rPr>
          <w:b/>
          <w:color w:val="000000"/>
        </w:rPr>
      </w:pP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1935"/>
        <w:gridCol w:w="1710"/>
      </w:tblGrid>
      <w:tr w:rsidR="00D3076D" w:rsidRPr="00BB5732" w:rsidTr="00D3076D">
        <w:tc>
          <w:tcPr>
            <w:tcW w:w="9736" w:type="dxa"/>
            <w:gridSpan w:val="5"/>
            <w:shd w:val="clear" w:color="auto" w:fill="BDD6EE"/>
          </w:tcPr>
          <w:p w:rsidR="00D3076D" w:rsidRPr="00573480" w:rsidRDefault="00D3076D" w:rsidP="00D307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52</w:t>
            </w:r>
          </w:p>
          <w:p w:rsidR="00D3076D" w:rsidRPr="007C5343" w:rsidRDefault="00D3076D" w:rsidP="00D3076D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Ślusarstwo i mechanika 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D3076D" w:rsidRPr="00BB5732" w:rsidTr="00D3076D">
        <w:trPr>
          <w:trHeight w:val="1758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D3076D" w:rsidRPr="008B6859" w:rsidRDefault="00D3076D" w:rsidP="00D3076D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B685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D3076D" w:rsidRPr="008575DE" w:rsidRDefault="00D3076D" w:rsidP="00D3076D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B685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3076D" w:rsidRPr="008575DE" w:rsidRDefault="00D3076D" w:rsidP="00D3076D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B685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3076D" w:rsidRPr="00875DD9" w:rsidRDefault="00D3076D" w:rsidP="00D3076D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D3076D" w:rsidRPr="00875DD9" w:rsidRDefault="00D3076D" w:rsidP="00D3076D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311504 technik mechanik </w:t>
            </w:r>
            <w:r w:rsidRPr="00D46EE5">
              <w:rPr>
                <w:rFonts w:ascii="Calibri" w:hAnsi="Calibri"/>
                <w:i/>
                <w:color w:val="000000"/>
                <w:sz w:val="18"/>
                <w:szCs w:val="18"/>
              </w:rPr>
              <w:t>(na podbudowie MG.17. Montaż i obsługa maszyn i urządzeń)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D3076D" w:rsidRPr="00BB5732" w:rsidRDefault="00D3076D" w:rsidP="00D3076D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D3076D" w:rsidRDefault="00D3076D" w:rsidP="00D3076D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MG.44.</w:t>
            </w:r>
          </w:p>
          <w:p w:rsidR="00D3076D" w:rsidRPr="00BB5732" w:rsidRDefault="00D3076D" w:rsidP="00D3076D">
            <w:pPr>
              <w:jc w:val="center"/>
              <w:rPr>
                <w:b/>
                <w:color w:val="000000"/>
                <w:sz w:val="18"/>
              </w:rPr>
            </w:pPr>
            <w:r w:rsidRPr="00774C87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MBM.44.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Organizacja i nadzorowanie procesów produkcji maszyn i urządzeń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D3076D" w:rsidRDefault="00D3076D" w:rsidP="00D3076D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D3076D" w:rsidRPr="00BB5732" w:rsidRDefault="00D3076D" w:rsidP="00D3076D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52</w:t>
            </w:r>
          </w:p>
          <w:p w:rsidR="00D3076D" w:rsidRPr="00BB5732" w:rsidRDefault="00D3076D" w:rsidP="00D3076D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9678B9" w:rsidRPr="00BB5732" w:rsidTr="00D3076D">
        <w:trPr>
          <w:trHeight w:val="856"/>
        </w:trPr>
        <w:tc>
          <w:tcPr>
            <w:tcW w:w="704" w:type="dxa"/>
            <w:shd w:val="clear" w:color="auto" w:fill="auto"/>
            <w:vAlign w:val="center"/>
          </w:tcPr>
          <w:p w:rsidR="009678B9" w:rsidRPr="00EB632B" w:rsidRDefault="00BD0FB1" w:rsidP="00CE33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78B9" w:rsidRDefault="00BD0FB1" w:rsidP="00CE33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Artur Kowalski ul. Zielona 57</w:t>
            </w:r>
          </w:p>
          <w:p w:rsidR="00BD0FB1" w:rsidRPr="00EB632B" w:rsidRDefault="00BD0FB1" w:rsidP="00CE33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63-300 Pleszew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78B9" w:rsidRPr="00435B00" w:rsidRDefault="00BD0FB1" w:rsidP="00D307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899,00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678B9" w:rsidRPr="00435B00" w:rsidRDefault="00BD0FB1" w:rsidP="00D307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2 699,00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78B9" w:rsidRPr="00435B00" w:rsidRDefault="00BD0FB1" w:rsidP="00D307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3 598,00 zł</w:t>
            </w:r>
          </w:p>
        </w:tc>
      </w:tr>
      <w:tr w:rsidR="004117CF" w:rsidRPr="00BB5732" w:rsidTr="00D3076D">
        <w:trPr>
          <w:trHeight w:val="856"/>
        </w:trPr>
        <w:tc>
          <w:tcPr>
            <w:tcW w:w="704" w:type="dxa"/>
            <w:shd w:val="clear" w:color="auto" w:fill="auto"/>
            <w:vAlign w:val="center"/>
          </w:tcPr>
          <w:p w:rsidR="004117CF" w:rsidRDefault="004117CF" w:rsidP="00CE33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117CF" w:rsidRDefault="004117CF" w:rsidP="00CE33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Krzysztof Uhman ul. Kossaka 4b/4</w:t>
            </w:r>
          </w:p>
          <w:p w:rsidR="004117CF" w:rsidRDefault="004117CF" w:rsidP="00CE33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65-140 Zielona Góra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7CF" w:rsidRDefault="004117CF" w:rsidP="00D307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117CF" w:rsidRDefault="004117CF" w:rsidP="00D307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2 600,00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117CF" w:rsidRDefault="004117CF" w:rsidP="00D307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3 300,00 zł</w:t>
            </w:r>
          </w:p>
        </w:tc>
      </w:tr>
      <w:tr w:rsidR="005840C7" w:rsidRPr="00BB5732" w:rsidTr="00D3076D">
        <w:trPr>
          <w:trHeight w:val="856"/>
        </w:trPr>
        <w:tc>
          <w:tcPr>
            <w:tcW w:w="704" w:type="dxa"/>
            <w:shd w:val="clear" w:color="auto" w:fill="auto"/>
            <w:vAlign w:val="center"/>
          </w:tcPr>
          <w:p w:rsidR="005840C7" w:rsidRDefault="005840C7" w:rsidP="00CE33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840C7" w:rsidRDefault="005840C7" w:rsidP="00CE33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Robert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Dziurski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44-218 Rybnik</w:t>
            </w:r>
          </w:p>
          <w:p w:rsidR="005840C7" w:rsidRDefault="005840C7" w:rsidP="00CE33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Józefa Cyrana 15a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40C7" w:rsidRDefault="005840C7" w:rsidP="00D307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840C7" w:rsidRDefault="005840C7" w:rsidP="00D307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1 480,00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840C7" w:rsidRDefault="005840C7" w:rsidP="00D307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1 980,00 zł</w:t>
            </w:r>
          </w:p>
        </w:tc>
      </w:tr>
      <w:tr w:rsidR="000C49F7" w:rsidRPr="00BB5732" w:rsidTr="00D3076D">
        <w:trPr>
          <w:trHeight w:val="856"/>
        </w:trPr>
        <w:tc>
          <w:tcPr>
            <w:tcW w:w="704" w:type="dxa"/>
            <w:shd w:val="clear" w:color="auto" w:fill="auto"/>
            <w:vAlign w:val="center"/>
          </w:tcPr>
          <w:p w:rsidR="000C49F7" w:rsidRDefault="000C49F7" w:rsidP="00CE33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49F7" w:rsidRDefault="000C49F7" w:rsidP="00CE33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Elwira Bamburowicz ul. Prusa 11</w:t>
            </w:r>
          </w:p>
          <w:p w:rsidR="000C49F7" w:rsidRDefault="000C49F7" w:rsidP="00CE33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48-250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Głógówek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C49F7" w:rsidRDefault="000C49F7" w:rsidP="00D307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0C49F7" w:rsidRDefault="000C49F7" w:rsidP="00D307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C49F7" w:rsidRDefault="000C49F7" w:rsidP="00D307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4 000,00 zł</w:t>
            </w:r>
          </w:p>
        </w:tc>
      </w:tr>
      <w:tr w:rsidR="00C06DD1" w:rsidRPr="00BB5732" w:rsidTr="00D3076D">
        <w:trPr>
          <w:trHeight w:val="856"/>
        </w:trPr>
        <w:tc>
          <w:tcPr>
            <w:tcW w:w="704" w:type="dxa"/>
            <w:shd w:val="clear" w:color="auto" w:fill="auto"/>
            <w:vAlign w:val="center"/>
          </w:tcPr>
          <w:p w:rsidR="00C06DD1" w:rsidRDefault="00C06DD1" w:rsidP="00CE33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06DD1" w:rsidRDefault="00C06DD1" w:rsidP="00CE33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Piotr Uliczny, ul. Kolejowa 7/26</w:t>
            </w:r>
          </w:p>
          <w:p w:rsidR="00C06DD1" w:rsidRDefault="00C06DD1" w:rsidP="00CE33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06-100 Pułtusk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6DD1" w:rsidRDefault="00C06DD1" w:rsidP="00D307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06DD1" w:rsidRDefault="00C06DD1" w:rsidP="00D307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2 500,00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06DD1" w:rsidRDefault="00C06DD1" w:rsidP="00D307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3 200,00 zł</w:t>
            </w:r>
          </w:p>
        </w:tc>
      </w:tr>
      <w:tr w:rsidR="00C06DD1" w:rsidRPr="00BB5732" w:rsidTr="00D3076D">
        <w:trPr>
          <w:trHeight w:val="856"/>
        </w:trPr>
        <w:tc>
          <w:tcPr>
            <w:tcW w:w="704" w:type="dxa"/>
            <w:shd w:val="clear" w:color="auto" w:fill="auto"/>
            <w:vAlign w:val="center"/>
          </w:tcPr>
          <w:p w:rsidR="00C06DD1" w:rsidRDefault="00036ED5" w:rsidP="00CE33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36ED5" w:rsidRDefault="00036ED5" w:rsidP="00CE33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Paweł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Siemiatkowski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44-100 Gliwice </w:t>
            </w:r>
          </w:p>
          <w:p w:rsidR="00C06DD1" w:rsidRDefault="00036ED5" w:rsidP="00CE33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Poniatowskiego 3/19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6DD1" w:rsidRDefault="00036ED5" w:rsidP="00D307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06DD1" w:rsidRDefault="00036ED5" w:rsidP="00D307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2 200,00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36ED5" w:rsidRDefault="00036ED5" w:rsidP="00D307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2 900,00 zł</w:t>
            </w:r>
          </w:p>
        </w:tc>
      </w:tr>
      <w:tr w:rsidR="00BD0FB1" w:rsidRPr="00BB5732" w:rsidTr="00D3076D">
        <w:trPr>
          <w:trHeight w:val="856"/>
        </w:trPr>
        <w:tc>
          <w:tcPr>
            <w:tcW w:w="704" w:type="dxa"/>
            <w:shd w:val="clear" w:color="auto" w:fill="auto"/>
            <w:vAlign w:val="center"/>
          </w:tcPr>
          <w:p w:rsidR="00BD0FB1" w:rsidRPr="00EB632B" w:rsidRDefault="00BD0FB1" w:rsidP="00BD0F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0FB1" w:rsidRDefault="00BD0FB1" w:rsidP="00BD0F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Jan</w:t>
            </w:r>
            <w:r w:rsidR="00C06DD1">
              <w:rPr>
                <w:rFonts w:ascii="Calibri" w:hAnsi="Calibri"/>
                <w:color w:val="000000"/>
                <w:sz w:val="18"/>
                <w:szCs w:val="18"/>
              </w:rPr>
              <w:t>usz Figurski, ul. Zielona 23/26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BD0FB1" w:rsidRPr="00EB632B" w:rsidRDefault="00BD0FB1" w:rsidP="00BD0F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26-600 Radom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FB1" w:rsidRPr="00435B00" w:rsidRDefault="000A21EF" w:rsidP="00BD0F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D0FB1" w:rsidRPr="00435B00" w:rsidRDefault="000A21EF" w:rsidP="00BD0F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2 200,00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D0FB1" w:rsidRPr="00435B00" w:rsidRDefault="000A21EF" w:rsidP="00BD0F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2 950,00 zł</w:t>
            </w:r>
          </w:p>
        </w:tc>
      </w:tr>
      <w:tr w:rsidR="00554B44" w:rsidRPr="00BB5732" w:rsidTr="00D3076D">
        <w:trPr>
          <w:trHeight w:val="856"/>
        </w:trPr>
        <w:tc>
          <w:tcPr>
            <w:tcW w:w="704" w:type="dxa"/>
            <w:shd w:val="clear" w:color="auto" w:fill="auto"/>
            <w:vAlign w:val="center"/>
          </w:tcPr>
          <w:p w:rsidR="00554B44" w:rsidRDefault="00554B44" w:rsidP="00BD0F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B44" w:rsidRDefault="00554B44" w:rsidP="00BD0F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Marek Olsza ul. Fitelberga 11</w:t>
            </w:r>
          </w:p>
          <w:p w:rsidR="00554B44" w:rsidRDefault="00554B44" w:rsidP="00BD0F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43-180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Orzesze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554B44" w:rsidRDefault="00554B44" w:rsidP="00BD0F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54B44" w:rsidRDefault="00554B44" w:rsidP="00BD0F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1 950,00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54B44" w:rsidRDefault="00554B44" w:rsidP="00BD0F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2 400,00 zł</w:t>
            </w:r>
          </w:p>
        </w:tc>
      </w:tr>
      <w:tr w:rsidR="003452A3" w:rsidRPr="00BB5732" w:rsidTr="00D3076D">
        <w:trPr>
          <w:trHeight w:val="856"/>
        </w:trPr>
        <w:tc>
          <w:tcPr>
            <w:tcW w:w="704" w:type="dxa"/>
            <w:shd w:val="clear" w:color="auto" w:fill="auto"/>
            <w:vAlign w:val="center"/>
          </w:tcPr>
          <w:p w:rsidR="003452A3" w:rsidRPr="00EB632B" w:rsidRDefault="003452A3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452A3" w:rsidRDefault="003452A3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Tomasz Madej ul. Słowackiego 83a</w:t>
            </w:r>
          </w:p>
          <w:p w:rsidR="003452A3" w:rsidRPr="00EB632B" w:rsidRDefault="003452A3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26-640 Skaryszew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52A3" w:rsidRPr="00EB632B" w:rsidRDefault="003452A3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452A3" w:rsidRPr="00EB632B" w:rsidRDefault="003452A3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2 000,00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452A3" w:rsidRPr="00EB632B" w:rsidRDefault="003452A3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2 500,00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pPr w:leftFromText="141" w:rightFromText="141" w:vertAnchor="text" w:tblpX="108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307"/>
        <w:gridCol w:w="1444"/>
      </w:tblGrid>
      <w:tr w:rsidR="00E4748A" w:rsidRPr="00D3076D" w:rsidTr="00E4748A">
        <w:tc>
          <w:tcPr>
            <w:tcW w:w="9854" w:type="dxa"/>
            <w:gridSpan w:val="4"/>
            <w:shd w:val="clear" w:color="auto" w:fill="BDD6EE" w:themeFill="accent1" w:themeFillTint="66"/>
          </w:tcPr>
          <w:p w:rsidR="00E4748A" w:rsidRPr="00D3076D" w:rsidRDefault="00E4748A" w:rsidP="00E4748A">
            <w:pPr>
              <w:rPr>
                <w:rFonts w:ascii="Calibri" w:hAnsi="Calibri"/>
                <w:b/>
                <w:sz w:val="20"/>
                <w:szCs w:val="20"/>
              </w:rPr>
            </w:pPr>
            <w:r w:rsidRPr="00D3076D">
              <w:rPr>
                <w:rFonts w:ascii="Calibri" w:hAnsi="Calibri"/>
                <w:b/>
                <w:sz w:val="20"/>
                <w:szCs w:val="20"/>
              </w:rPr>
              <w:t>Część 54</w:t>
            </w:r>
          </w:p>
          <w:p w:rsidR="00E4748A" w:rsidRPr="00D3076D" w:rsidRDefault="00E4748A" w:rsidP="00E4748A">
            <w:pPr>
              <w:rPr>
                <w:b/>
                <w:highlight w:val="yellow"/>
              </w:rPr>
            </w:pPr>
            <w:r w:rsidRPr="00D3076D">
              <w:rPr>
                <w:rFonts w:ascii="Calibri" w:hAnsi="Calibri"/>
                <w:b/>
                <w:sz w:val="18"/>
                <w:szCs w:val="18"/>
              </w:rPr>
              <w:t xml:space="preserve">Ślusarstwo i mechanika </w:t>
            </w:r>
            <w:r w:rsidRPr="00D3076D">
              <w:rPr>
                <w:rFonts w:ascii="Calibri" w:hAnsi="Calibri"/>
                <w:b/>
                <w:sz w:val="18"/>
                <w:szCs w:val="20"/>
              </w:rPr>
              <w:t>(1 suplement do dyplomu)</w:t>
            </w:r>
          </w:p>
        </w:tc>
      </w:tr>
      <w:tr w:rsidR="00E4748A" w:rsidRPr="00D3076D" w:rsidTr="00CE339A">
        <w:trPr>
          <w:trHeight w:val="1425"/>
        </w:trPr>
        <w:tc>
          <w:tcPr>
            <w:tcW w:w="709" w:type="dxa"/>
            <w:vAlign w:val="center"/>
          </w:tcPr>
          <w:p w:rsidR="00E4748A" w:rsidRPr="004B19DA" w:rsidRDefault="00E4748A" w:rsidP="00E4748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4B19DA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E4748A" w:rsidRPr="008575DE" w:rsidRDefault="00E4748A" w:rsidP="00E4748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4B19DA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4394" w:type="dxa"/>
            <w:vAlign w:val="center"/>
          </w:tcPr>
          <w:p w:rsidR="00E4748A" w:rsidRPr="008575DE" w:rsidRDefault="00E4748A" w:rsidP="00E4748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4B19DA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3307" w:type="dxa"/>
            <w:shd w:val="clear" w:color="auto" w:fill="auto"/>
          </w:tcPr>
          <w:p w:rsidR="00E4748A" w:rsidRPr="00D3076D" w:rsidRDefault="00E4748A" w:rsidP="00E4748A">
            <w:pPr>
              <w:jc w:val="center"/>
              <w:rPr>
                <w:b/>
                <w:sz w:val="18"/>
              </w:rPr>
            </w:pPr>
            <w:r w:rsidRPr="00D3076D">
              <w:rPr>
                <w:rFonts w:ascii="Calibri" w:hAnsi="Calibri"/>
                <w:b/>
                <w:i/>
                <w:iCs/>
                <w:sz w:val="18"/>
                <w:szCs w:val="18"/>
              </w:rPr>
              <w:t>Cena brutto za suplement do DYPLOMU:</w:t>
            </w:r>
          </w:p>
          <w:p w:rsidR="00E4748A" w:rsidRPr="00D3076D" w:rsidRDefault="00E4748A" w:rsidP="00E4748A">
            <w:pPr>
              <w:jc w:val="center"/>
              <w:rPr>
                <w:b/>
                <w:sz w:val="18"/>
              </w:rPr>
            </w:pPr>
            <w:r w:rsidRPr="00D3076D">
              <w:rPr>
                <w:rFonts w:ascii="Calibri" w:hAnsi="Calibri"/>
                <w:sz w:val="18"/>
                <w:szCs w:val="18"/>
              </w:rPr>
              <w:t xml:space="preserve">311504 technik mechanik </w:t>
            </w:r>
            <w:r w:rsidRPr="00D3076D">
              <w:rPr>
                <w:rFonts w:ascii="Calibri" w:hAnsi="Calibri"/>
                <w:i/>
                <w:sz w:val="18"/>
                <w:szCs w:val="18"/>
              </w:rPr>
              <w:t>(na podbudowie MG.19. Użytkowanie obrabiarek skrawających)</w:t>
            </w:r>
          </w:p>
        </w:tc>
        <w:tc>
          <w:tcPr>
            <w:tcW w:w="1444" w:type="dxa"/>
            <w:shd w:val="clear" w:color="auto" w:fill="auto"/>
          </w:tcPr>
          <w:p w:rsidR="00E4748A" w:rsidRPr="00D3076D" w:rsidRDefault="00E4748A" w:rsidP="00E4748A">
            <w:pPr>
              <w:jc w:val="center"/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D3076D">
              <w:rPr>
                <w:rFonts w:ascii="Calibri" w:hAnsi="Calibri"/>
                <w:b/>
                <w:i/>
                <w:iCs/>
                <w:sz w:val="18"/>
                <w:szCs w:val="18"/>
              </w:rPr>
              <w:t>Łączna cena brutto za wykonanie zamówienia</w:t>
            </w:r>
          </w:p>
          <w:p w:rsidR="00E4748A" w:rsidRPr="00D3076D" w:rsidRDefault="00E4748A" w:rsidP="00E4748A">
            <w:pPr>
              <w:jc w:val="center"/>
              <w:rPr>
                <w:b/>
                <w:sz w:val="18"/>
              </w:rPr>
            </w:pPr>
            <w:r w:rsidRPr="00D3076D">
              <w:rPr>
                <w:rFonts w:ascii="Calibri" w:hAnsi="Calibri"/>
                <w:b/>
                <w:i/>
                <w:iCs/>
                <w:sz w:val="18"/>
                <w:szCs w:val="18"/>
              </w:rPr>
              <w:t>w części 54</w:t>
            </w:r>
          </w:p>
        </w:tc>
      </w:tr>
      <w:tr w:rsidR="00BD0FB1" w:rsidRPr="00D3076D" w:rsidTr="00BD0FB1">
        <w:trPr>
          <w:trHeight w:val="856"/>
        </w:trPr>
        <w:tc>
          <w:tcPr>
            <w:tcW w:w="709" w:type="dxa"/>
            <w:vAlign w:val="center"/>
          </w:tcPr>
          <w:p w:rsidR="00BD0FB1" w:rsidRPr="00EB632B" w:rsidRDefault="00BD0FB1" w:rsidP="00BD0F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4" w:type="dxa"/>
            <w:vAlign w:val="center"/>
          </w:tcPr>
          <w:p w:rsidR="00BD0FB1" w:rsidRDefault="00BD0FB1" w:rsidP="00BD0F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Artur Kowalski ul. Zielona 57</w:t>
            </w:r>
          </w:p>
          <w:p w:rsidR="00BD0FB1" w:rsidRPr="00EB632B" w:rsidRDefault="00BD0FB1" w:rsidP="00BD0F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63-300 Pleszew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BD0FB1" w:rsidRPr="00BD0FB1" w:rsidRDefault="00BD0FB1" w:rsidP="00BD0FB1">
            <w:pPr>
              <w:rPr>
                <w:rFonts w:ascii="Calibri" w:hAnsi="Calibri"/>
                <w:sz w:val="18"/>
                <w:szCs w:val="18"/>
              </w:rPr>
            </w:pPr>
            <w:r w:rsidRPr="00BD0FB1">
              <w:rPr>
                <w:rFonts w:ascii="Calibri" w:hAnsi="Calibri"/>
                <w:sz w:val="18"/>
                <w:szCs w:val="18"/>
              </w:rPr>
              <w:t>990,00 zł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BD0FB1" w:rsidRPr="00BD0FB1" w:rsidRDefault="00BD0FB1" w:rsidP="00BD0FB1">
            <w:pPr>
              <w:rPr>
                <w:rFonts w:ascii="Calibri" w:hAnsi="Calibri"/>
                <w:sz w:val="18"/>
                <w:szCs w:val="18"/>
              </w:rPr>
            </w:pPr>
            <w:r w:rsidRPr="00BD0FB1">
              <w:rPr>
                <w:rFonts w:ascii="Calibri" w:hAnsi="Calibri"/>
                <w:sz w:val="18"/>
                <w:szCs w:val="18"/>
              </w:rPr>
              <w:t>990,00 zł</w:t>
            </w:r>
          </w:p>
        </w:tc>
      </w:tr>
      <w:tr w:rsidR="00C06DD1" w:rsidRPr="00D3076D" w:rsidTr="00BD0FB1">
        <w:trPr>
          <w:trHeight w:val="856"/>
        </w:trPr>
        <w:tc>
          <w:tcPr>
            <w:tcW w:w="709" w:type="dxa"/>
            <w:vAlign w:val="center"/>
          </w:tcPr>
          <w:p w:rsidR="00C06DD1" w:rsidRDefault="00C06DD1" w:rsidP="00C06DD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94" w:type="dxa"/>
            <w:vAlign w:val="center"/>
          </w:tcPr>
          <w:p w:rsidR="00C06DD1" w:rsidRDefault="00C06DD1" w:rsidP="00C06DD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Piotr Uliczny, ul. Kolejowa 7/26</w:t>
            </w:r>
          </w:p>
          <w:p w:rsidR="00C06DD1" w:rsidRDefault="00C06DD1" w:rsidP="00C06DD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06-100 Pułtusk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C06DD1" w:rsidRPr="00BD0FB1" w:rsidRDefault="00C06DD1" w:rsidP="00C06DD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800,00 zł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DD1" w:rsidRPr="00BD0FB1" w:rsidRDefault="00C06DD1" w:rsidP="00C06DD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800,00 zł</w:t>
            </w:r>
          </w:p>
        </w:tc>
      </w:tr>
      <w:tr w:rsidR="00554B44" w:rsidRPr="00D3076D" w:rsidTr="00BD0FB1">
        <w:trPr>
          <w:trHeight w:val="856"/>
        </w:trPr>
        <w:tc>
          <w:tcPr>
            <w:tcW w:w="709" w:type="dxa"/>
            <w:vAlign w:val="center"/>
          </w:tcPr>
          <w:p w:rsidR="00554B44" w:rsidRDefault="00554B44" w:rsidP="00554B4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394" w:type="dxa"/>
            <w:vAlign w:val="center"/>
          </w:tcPr>
          <w:p w:rsidR="00554B44" w:rsidRDefault="00554B44" w:rsidP="00554B4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Marek Olsza ul. Fitelberga 11</w:t>
            </w:r>
          </w:p>
          <w:p w:rsidR="00554B44" w:rsidRDefault="00554B44" w:rsidP="00554B4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43-180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Orzesze</w:t>
            </w:r>
            <w:proofErr w:type="spellEnd"/>
          </w:p>
        </w:tc>
        <w:tc>
          <w:tcPr>
            <w:tcW w:w="3307" w:type="dxa"/>
            <w:shd w:val="clear" w:color="auto" w:fill="auto"/>
            <w:vAlign w:val="center"/>
          </w:tcPr>
          <w:p w:rsidR="00554B44" w:rsidRDefault="00554B44" w:rsidP="00554B4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600,00 zł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54B44" w:rsidRDefault="00554B44" w:rsidP="00554B4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600,00 zł</w:t>
            </w:r>
          </w:p>
        </w:tc>
      </w:tr>
      <w:tr w:rsidR="003452A3" w:rsidRPr="00D3076D" w:rsidTr="00BD0FB1">
        <w:trPr>
          <w:trHeight w:val="856"/>
        </w:trPr>
        <w:tc>
          <w:tcPr>
            <w:tcW w:w="709" w:type="dxa"/>
            <w:vAlign w:val="center"/>
          </w:tcPr>
          <w:p w:rsidR="003452A3" w:rsidRDefault="003452A3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394" w:type="dxa"/>
            <w:vAlign w:val="center"/>
          </w:tcPr>
          <w:p w:rsidR="003452A3" w:rsidRDefault="003452A3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Janusz Górny ul. Wiosenna 67</w:t>
            </w:r>
          </w:p>
          <w:p w:rsidR="003452A3" w:rsidRDefault="003452A3" w:rsidP="003452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43-100 Tychy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3452A3" w:rsidRDefault="003452A3" w:rsidP="003452A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600,00 zł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3452A3" w:rsidRDefault="003452A3" w:rsidP="003452A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600,00 zł</w:t>
            </w:r>
          </w:p>
        </w:tc>
      </w:tr>
      <w:tr w:rsidR="003D7FB5" w:rsidRPr="00D3076D" w:rsidTr="00BD0FB1">
        <w:trPr>
          <w:trHeight w:val="856"/>
        </w:trPr>
        <w:tc>
          <w:tcPr>
            <w:tcW w:w="709" w:type="dxa"/>
            <w:vAlign w:val="center"/>
          </w:tcPr>
          <w:p w:rsidR="003D7FB5" w:rsidRDefault="003D7FB5" w:rsidP="004C3F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394" w:type="dxa"/>
            <w:vAlign w:val="center"/>
          </w:tcPr>
          <w:p w:rsidR="003D7FB5" w:rsidRDefault="003D7FB5" w:rsidP="004C3F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Ireneusz Filip ul. Barcelońska 3 lok. 56</w:t>
            </w:r>
          </w:p>
          <w:p w:rsidR="003D7FB5" w:rsidRDefault="003D7FB5" w:rsidP="004C3F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02-762 Warszawa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3D7FB5" w:rsidRDefault="003D7FB5" w:rsidP="003452A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1 000,00 zł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3D7FB5" w:rsidRDefault="003D7FB5" w:rsidP="003452A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1 000,00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925A44" w:rsidRDefault="00925A44" w:rsidP="005E09C4">
      <w:pPr>
        <w:tabs>
          <w:tab w:val="left" w:pos="3155"/>
        </w:tabs>
        <w:rPr>
          <w:b/>
          <w:color w:val="000000"/>
        </w:rPr>
      </w:pPr>
    </w:p>
    <w:p w:rsidR="00CA37D3" w:rsidRDefault="00CA37D3" w:rsidP="005E09C4">
      <w:pPr>
        <w:tabs>
          <w:tab w:val="left" w:pos="3155"/>
        </w:tabs>
        <w:rPr>
          <w:b/>
          <w:color w:val="000000"/>
        </w:rPr>
      </w:pPr>
    </w:p>
    <w:p w:rsidR="00CA37D3" w:rsidRDefault="00CA37D3" w:rsidP="005E09C4">
      <w:pPr>
        <w:tabs>
          <w:tab w:val="left" w:pos="3155"/>
        </w:tabs>
        <w:rPr>
          <w:b/>
          <w:color w:val="000000"/>
        </w:rPr>
      </w:pPr>
    </w:p>
    <w:p w:rsidR="00CA37D3" w:rsidRDefault="00CA37D3" w:rsidP="005E09C4">
      <w:pPr>
        <w:tabs>
          <w:tab w:val="left" w:pos="3155"/>
        </w:tabs>
        <w:rPr>
          <w:b/>
          <w:color w:val="000000"/>
        </w:rPr>
      </w:pPr>
    </w:p>
    <w:p w:rsidR="00CA37D3" w:rsidRDefault="00CA37D3" w:rsidP="005E09C4">
      <w:pPr>
        <w:tabs>
          <w:tab w:val="left" w:pos="3155"/>
        </w:tabs>
        <w:rPr>
          <w:b/>
          <w:color w:val="000000"/>
        </w:rPr>
      </w:pPr>
    </w:p>
    <w:p w:rsidR="00CA37D3" w:rsidRDefault="00CA37D3" w:rsidP="005E09C4">
      <w:pPr>
        <w:tabs>
          <w:tab w:val="left" w:pos="3155"/>
        </w:tabs>
        <w:rPr>
          <w:b/>
          <w:color w:val="000000"/>
        </w:rPr>
      </w:pPr>
    </w:p>
    <w:p w:rsidR="00CA37D3" w:rsidRDefault="00CA37D3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2249"/>
        <w:gridCol w:w="1538"/>
      </w:tblGrid>
      <w:tr w:rsidR="009F3137" w:rsidRPr="00BB5732" w:rsidTr="00960E65">
        <w:trPr>
          <w:jc w:val="center"/>
        </w:trPr>
        <w:tc>
          <w:tcPr>
            <w:tcW w:w="9736" w:type="dxa"/>
            <w:gridSpan w:val="4"/>
            <w:shd w:val="clear" w:color="auto" w:fill="BDD6EE"/>
          </w:tcPr>
          <w:p w:rsidR="009F3137" w:rsidRPr="00573480" w:rsidRDefault="009F3137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56</w:t>
            </w:r>
          </w:p>
          <w:p w:rsidR="009F3137" w:rsidRPr="007C5343" w:rsidRDefault="009F3137" w:rsidP="005E09C4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Ślusarstwo i mechanika 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>(</w:t>
            </w:r>
            <w:r>
              <w:rPr>
                <w:rFonts w:ascii="Calibri" w:hAnsi="Calibri"/>
                <w:b/>
                <w:sz w:val="18"/>
                <w:szCs w:val="20"/>
              </w:rPr>
              <w:t>1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 xml:space="preserve"> suplement do dyplomu)</w:t>
            </w:r>
          </w:p>
        </w:tc>
      </w:tr>
      <w:tr w:rsidR="009F3137" w:rsidRPr="00BB5732" w:rsidTr="00B50390">
        <w:trPr>
          <w:trHeight w:val="142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F3137" w:rsidRPr="009F3137" w:rsidRDefault="009F3137" w:rsidP="009F3137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9F3137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9F3137" w:rsidRPr="008575DE" w:rsidRDefault="009F3137" w:rsidP="009F3137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9F3137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F3137" w:rsidRPr="008575DE" w:rsidRDefault="009F3137" w:rsidP="009F3137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9F3137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9F3137" w:rsidRPr="00BB5732" w:rsidRDefault="009F3137" w:rsidP="00B50390">
            <w:pPr>
              <w:jc w:val="center"/>
              <w:rPr>
                <w:b/>
                <w:color w:val="000000"/>
                <w:sz w:val="18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9F3137" w:rsidRPr="00BB5732" w:rsidRDefault="009F3137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311504 technik mechanik </w:t>
            </w:r>
            <w:r w:rsidRPr="00EE120F">
              <w:rPr>
                <w:rFonts w:ascii="Calibri" w:hAnsi="Calibri"/>
                <w:i/>
                <w:color w:val="000000"/>
                <w:sz w:val="18"/>
                <w:szCs w:val="18"/>
              </w:rPr>
              <w:t>(na podbudowie MG.20. Wykonywanie i naprawa elementów maszyn, urządzeń i narzędzi)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9F3137" w:rsidRDefault="009F3137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9F3137" w:rsidRPr="00BB5732" w:rsidRDefault="009F3137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56</w:t>
            </w:r>
          </w:p>
          <w:p w:rsidR="009F3137" w:rsidRPr="00BB5732" w:rsidRDefault="009F3137" w:rsidP="00B50390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9F3137" w:rsidRPr="00F262F4" w:rsidTr="00F262F4">
        <w:trPr>
          <w:trHeight w:val="856"/>
          <w:jc w:val="center"/>
        </w:trPr>
        <w:tc>
          <w:tcPr>
            <w:tcW w:w="704" w:type="dxa"/>
            <w:vAlign w:val="center"/>
          </w:tcPr>
          <w:p w:rsidR="009F3137" w:rsidRPr="00820188" w:rsidRDefault="00BD0FB1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5" w:type="dxa"/>
            <w:vAlign w:val="center"/>
          </w:tcPr>
          <w:p w:rsidR="00BD0FB1" w:rsidRDefault="00BD0FB1" w:rsidP="00BD0F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Jan Palacz ul. Janka z Czarnkowa 28</w:t>
            </w:r>
          </w:p>
          <w:p w:rsidR="009F3137" w:rsidRPr="00820188" w:rsidRDefault="00BD0FB1" w:rsidP="00BD0F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64-730 Wieleń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9F3137" w:rsidRPr="00820188" w:rsidRDefault="00BD0FB1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990,00 zł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F3137" w:rsidRPr="00820188" w:rsidRDefault="00BD0FB1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990,00 zł</w:t>
            </w:r>
          </w:p>
        </w:tc>
      </w:tr>
      <w:tr w:rsidR="00036ED5" w:rsidRPr="00F262F4" w:rsidTr="00F262F4">
        <w:trPr>
          <w:trHeight w:val="856"/>
          <w:jc w:val="center"/>
        </w:trPr>
        <w:tc>
          <w:tcPr>
            <w:tcW w:w="704" w:type="dxa"/>
            <w:vAlign w:val="center"/>
          </w:tcPr>
          <w:p w:rsidR="00036ED5" w:rsidRDefault="00036ED5" w:rsidP="00036E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45" w:type="dxa"/>
            <w:vAlign w:val="center"/>
          </w:tcPr>
          <w:p w:rsidR="00036ED5" w:rsidRDefault="00036ED5" w:rsidP="00036E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Paweł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Siemiatkowski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44-100 Gliwice </w:t>
            </w:r>
          </w:p>
          <w:p w:rsidR="00036ED5" w:rsidRDefault="00036ED5" w:rsidP="00036E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Poniatowskiego 3/19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36ED5" w:rsidRDefault="00036ED5" w:rsidP="00036E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700,00 zł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36ED5" w:rsidRDefault="00036ED5" w:rsidP="00036E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pPr w:leftFromText="141" w:rightFromText="141" w:vertAnchor="text" w:horzAnchor="margin" w:tblpX="108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260"/>
        <w:gridCol w:w="1985"/>
        <w:gridCol w:w="2276"/>
        <w:gridCol w:w="1664"/>
      </w:tblGrid>
      <w:tr w:rsidR="001D2C40" w:rsidRPr="00BB5732" w:rsidTr="00E4748A">
        <w:tc>
          <w:tcPr>
            <w:tcW w:w="9852" w:type="dxa"/>
            <w:gridSpan w:val="5"/>
            <w:shd w:val="clear" w:color="auto" w:fill="BDD6EE"/>
          </w:tcPr>
          <w:p w:rsidR="001D2C40" w:rsidRPr="00573480" w:rsidRDefault="001D2C40" w:rsidP="00E4748A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58</w:t>
            </w:r>
          </w:p>
          <w:p w:rsidR="001D2C40" w:rsidRPr="007C5343" w:rsidRDefault="001D2C40" w:rsidP="00E4748A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Mechanika lotnicza 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1D2C40" w:rsidRPr="00BB5732" w:rsidTr="00E4748A">
        <w:trPr>
          <w:trHeight w:val="1425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1D2C40" w:rsidRPr="006949AF" w:rsidRDefault="001D2C40" w:rsidP="00E4748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6949A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1D2C40" w:rsidRPr="008575DE" w:rsidRDefault="001D2C40" w:rsidP="00E4748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6949A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D2C40" w:rsidRPr="008575DE" w:rsidRDefault="001D2C40" w:rsidP="00E4748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6949A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D2C40" w:rsidRPr="00875DD9" w:rsidRDefault="001D2C40" w:rsidP="00E4748A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1D2C40" w:rsidRPr="00875DD9" w:rsidRDefault="001D2C40" w:rsidP="00E4748A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315317 technik mechanik lotniczy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</w:tcPr>
          <w:p w:rsidR="001D2C40" w:rsidRPr="00BB5732" w:rsidRDefault="001D2C40" w:rsidP="00E4748A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1D2C40" w:rsidRDefault="001D2C40" w:rsidP="00E4748A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MG.31.</w:t>
            </w:r>
          </w:p>
          <w:p w:rsidR="001D2C40" w:rsidRPr="00BB5732" w:rsidRDefault="001D2C40" w:rsidP="00E4748A">
            <w:pPr>
              <w:jc w:val="center"/>
              <w:rPr>
                <w:b/>
                <w:color w:val="000000"/>
                <w:sz w:val="18"/>
              </w:rPr>
            </w:pPr>
            <w:r w:rsidRPr="00E80CAB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MBM.31.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Wykonywanie obsługi liniowej i hangarowej statków lotniczych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</w:tcPr>
          <w:p w:rsidR="001D2C40" w:rsidRDefault="001D2C40" w:rsidP="00E4748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1D2C40" w:rsidRPr="00BB5732" w:rsidRDefault="001D2C40" w:rsidP="00E4748A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58</w:t>
            </w:r>
          </w:p>
          <w:p w:rsidR="001D2C40" w:rsidRPr="00BB5732" w:rsidRDefault="001D2C40" w:rsidP="00E4748A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1D2C40" w:rsidRPr="00F8573F" w:rsidTr="00E4748A">
        <w:trPr>
          <w:trHeight w:val="856"/>
        </w:trPr>
        <w:tc>
          <w:tcPr>
            <w:tcW w:w="667" w:type="dxa"/>
            <w:vAlign w:val="center"/>
          </w:tcPr>
          <w:p w:rsidR="001D2C40" w:rsidRPr="00DF2E81" w:rsidRDefault="000A21EF" w:rsidP="00E474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260" w:type="dxa"/>
            <w:vAlign w:val="center"/>
          </w:tcPr>
          <w:p w:rsidR="001D2C40" w:rsidRDefault="000A21EF" w:rsidP="00E474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Dominik Kozik ul. Szwoleżerów 2/20</w:t>
            </w:r>
          </w:p>
          <w:p w:rsidR="000A21EF" w:rsidRPr="00DF2E81" w:rsidRDefault="000A21EF" w:rsidP="00E474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35-216 Rzeszów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2C40" w:rsidRPr="00DF2E81" w:rsidRDefault="000A21EF" w:rsidP="00E474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879,00 zł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D2C40" w:rsidRPr="00DF2E81" w:rsidRDefault="000A21EF" w:rsidP="00E474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2 889,00 zł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D2C40" w:rsidRPr="00DF2E81" w:rsidRDefault="000A21EF" w:rsidP="00E474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3 768,00 zł</w:t>
            </w:r>
          </w:p>
        </w:tc>
      </w:tr>
    </w:tbl>
    <w:p w:rsidR="009568F6" w:rsidRDefault="009568F6" w:rsidP="005E09C4">
      <w:pPr>
        <w:tabs>
          <w:tab w:val="left" w:pos="3155"/>
        </w:tabs>
        <w:rPr>
          <w:b/>
          <w:color w:val="000000"/>
        </w:rPr>
      </w:pPr>
    </w:p>
    <w:p w:rsidR="004C3F09" w:rsidRDefault="004C3F09" w:rsidP="005E09C4">
      <w:pPr>
        <w:tabs>
          <w:tab w:val="left" w:pos="3155"/>
        </w:tabs>
        <w:rPr>
          <w:b/>
          <w:color w:val="000000"/>
        </w:rPr>
      </w:pPr>
    </w:p>
    <w:tbl>
      <w:tblPr>
        <w:tblpPr w:leftFromText="141" w:rightFromText="141" w:vertAnchor="text" w:horzAnchor="margin" w:tblpX="10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985"/>
        <w:gridCol w:w="2240"/>
        <w:gridCol w:w="1660"/>
      </w:tblGrid>
      <w:tr w:rsidR="00E4748A" w:rsidRPr="00D3076D" w:rsidTr="009568F6">
        <w:tc>
          <w:tcPr>
            <w:tcW w:w="9854" w:type="dxa"/>
            <w:gridSpan w:val="5"/>
            <w:shd w:val="clear" w:color="auto" w:fill="BDD6EE" w:themeFill="accent1" w:themeFillTint="66"/>
          </w:tcPr>
          <w:p w:rsidR="00E4748A" w:rsidRPr="00D3076D" w:rsidRDefault="00E4748A" w:rsidP="00956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3076D">
              <w:rPr>
                <w:rFonts w:ascii="Calibri" w:hAnsi="Calibri"/>
                <w:b/>
                <w:sz w:val="20"/>
                <w:szCs w:val="20"/>
              </w:rPr>
              <w:t>Część 59</w:t>
            </w:r>
          </w:p>
          <w:p w:rsidR="00E4748A" w:rsidRPr="00D3076D" w:rsidRDefault="00E4748A" w:rsidP="009568F6">
            <w:pPr>
              <w:rPr>
                <w:b/>
                <w:color w:val="000000"/>
                <w:highlight w:val="yellow"/>
              </w:rPr>
            </w:pPr>
            <w:r w:rsidRPr="00D3076D">
              <w:rPr>
                <w:rFonts w:ascii="Calibri" w:hAnsi="Calibri"/>
                <w:b/>
                <w:sz w:val="18"/>
                <w:szCs w:val="18"/>
              </w:rPr>
              <w:t xml:space="preserve">Mechanika lotnicza </w:t>
            </w:r>
            <w:r w:rsidRPr="00D3076D">
              <w:rPr>
                <w:rFonts w:ascii="Calibri" w:hAnsi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E4748A" w:rsidRPr="00D3076D" w:rsidTr="009568F6">
        <w:trPr>
          <w:trHeight w:val="585"/>
        </w:trPr>
        <w:tc>
          <w:tcPr>
            <w:tcW w:w="709" w:type="dxa"/>
            <w:vAlign w:val="center"/>
          </w:tcPr>
          <w:p w:rsidR="00E4748A" w:rsidRPr="006949AF" w:rsidRDefault="00E4748A" w:rsidP="009568F6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6949A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E4748A" w:rsidRPr="008575DE" w:rsidRDefault="00E4748A" w:rsidP="009568F6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6949A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260" w:type="dxa"/>
            <w:vAlign w:val="center"/>
          </w:tcPr>
          <w:p w:rsidR="00E4748A" w:rsidRPr="008575DE" w:rsidRDefault="00E4748A" w:rsidP="009568F6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6949A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85" w:type="dxa"/>
            <w:shd w:val="clear" w:color="auto" w:fill="auto"/>
          </w:tcPr>
          <w:p w:rsidR="00E4748A" w:rsidRDefault="00E4748A" w:rsidP="009568F6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D3076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  <w:p w:rsidR="00E4748A" w:rsidRPr="00D3076D" w:rsidRDefault="003022F9" w:rsidP="009568F6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315316 technik awionik</w:t>
            </w:r>
          </w:p>
        </w:tc>
        <w:tc>
          <w:tcPr>
            <w:tcW w:w="2240" w:type="dxa"/>
            <w:shd w:val="clear" w:color="auto" w:fill="auto"/>
          </w:tcPr>
          <w:p w:rsidR="00E4748A" w:rsidRDefault="00E4748A" w:rsidP="009568F6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D3076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3022F9" w:rsidRPr="003022F9" w:rsidRDefault="003022F9" w:rsidP="009568F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3022F9">
              <w:rPr>
                <w:rFonts w:ascii="Calibri" w:hAnsi="Calibri"/>
                <w:i/>
                <w:iCs/>
                <w:sz w:val="18"/>
                <w:szCs w:val="18"/>
              </w:rPr>
              <w:t>EE.12</w:t>
            </w:r>
          </w:p>
          <w:p w:rsidR="00E4748A" w:rsidRPr="00D3076D" w:rsidRDefault="003022F9" w:rsidP="009568F6">
            <w:pPr>
              <w:jc w:val="center"/>
              <w:rPr>
                <w:b/>
                <w:color w:val="000000"/>
                <w:sz w:val="18"/>
              </w:rPr>
            </w:pPr>
            <w:r w:rsidRPr="003022F9">
              <w:rPr>
                <w:rFonts w:ascii="Calibri" w:hAnsi="Calibri"/>
                <w:i/>
                <w:iCs/>
                <w:sz w:val="18"/>
                <w:szCs w:val="18"/>
              </w:rPr>
              <w:t xml:space="preserve">EEE.12. Wykonywanie obsługi liniowej statków powietrznych i obsługi hangarowej wyposażenia </w:t>
            </w:r>
            <w:proofErr w:type="spellStart"/>
            <w:r w:rsidRPr="003022F9">
              <w:rPr>
                <w:rFonts w:ascii="Calibri" w:hAnsi="Calibri"/>
                <w:i/>
                <w:iCs/>
                <w:sz w:val="18"/>
                <w:szCs w:val="18"/>
              </w:rPr>
              <w:t>awionicznego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E4748A" w:rsidRPr="00D3076D" w:rsidRDefault="00E4748A" w:rsidP="009568F6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D3076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E4748A" w:rsidRPr="00D3076D" w:rsidRDefault="00E4748A" w:rsidP="009568F6">
            <w:pPr>
              <w:jc w:val="center"/>
              <w:rPr>
                <w:b/>
                <w:color w:val="000000"/>
                <w:sz w:val="18"/>
              </w:rPr>
            </w:pPr>
            <w:r w:rsidRPr="00D3076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59</w:t>
            </w:r>
          </w:p>
        </w:tc>
      </w:tr>
      <w:tr w:rsidR="000A21EF" w:rsidRPr="00D3076D" w:rsidTr="009568F6">
        <w:trPr>
          <w:trHeight w:val="691"/>
        </w:trPr>
        <w:tc>
          <w:tcPr>
            <w:tcW w:w="709" w:type="dxa"/>
            <w:vAlign w:val="center"/>
          </w:tcPr>
          <w:p w:rsidR="000A21EF" w:rsidRPr="00DF2E81" w:rsidRDefault="000A21EF" w:rsidP="009568F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260" w:type="dxa"/>
            <w:vAlign w:val="center"/>
          </w:tcPr>
          <w:p w:rsidR="000A21EF" w:rsidRDefault="000A21EF" w:rsidP="009568F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Dominik Kozik ul. Szwoleżerów 2/20</w:t>
            </w:r>
          </w:p>
          <w:p w:rsidR="000A21EF" w:rsidRPr="00DF2E81" w:rsidRDefault="000A21EF" w:rsidP="009568F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35-216 Rzeszów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21EF" w:rsidRPr="00DF2E81" w:rsidRDefault="000A21EF" w:rsidP="009568F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879,00 zł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A21EF" w:rsidRPr="00DF2E81" w:rsidRDefault="000A21EF" w:rsidP="009568F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2 889,00 zł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A21EF" w:rsidRPr="00DF2E81" w:rsidRDefault="000A21EF" w:rsidP="009568F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3 768,00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9568F6" w:rsidRDefault="009568F6" w:rsidP="005E09C4">
      <w:pPr>
        <w:tabs>
          <w:tab w:val="left" w:pos="3155"/>
        </w:tabs>
        <w:rPr>
          <w:b/>
          <w:color w:val="000000"/>
        </w:rPr>
      </w:pPr>
    </w:p>
    <w:tbl>
      <w:tblPr>
        <w:tblpPr w:leftFromText="141" w:rightFromText="141" w:vertAnchor="text" w:horzAnchor="margin" w:tblpX="108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985"/>
        <w:gridCol w:w="2245"/>
        <w:gridCol w:w="1655"/>
      </w:tblGrid>
      <w:tr w:rsidR="00E4748A" w:rsidRPr="00D3076D" w:rsidTr="009568F6">
        <w:tc>
          <w:tcPr>
            <w:tcW w:w="9854" w:type="dxa"/>
            <w:gridSpan w:val="5"/>
            <w:shd w:val="clear" w:color="auto" w:fill="BDD6EE"/>
          </w:tcPr>
          <w:p w:rsidR="00E4748A" w:rsidRPr="00D3076D" w:rsidRDefault="00E4748A" w:rsidP="00956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3076D">
              <w:rPr>
                <w:rFonts w:ascii="Calibri" w:hAnsi="Calibri"/>
                <w:b/>
                <w:sz w:val="20"/>
                <w:szCs w:val="20"/>
              </w:rPr>
              <w:t>Część 61</w:t>
            </w:r>
          </w:p>
          <w:p w:rsidR="00E4748A" w:rsidRPr="00D3076D" w:rsidRDefault="00E4748A" w:rsidP="009568F6">
            <w:pPr>
              <w:rPr>
                <w:b/>
                <w:color w:val="000000"/>
                <w:highlight w:val="yellow"/>
              </w:rPr>
            </w:pPr>
            <w:r w:rsidRPr="00D3076D">
              <w:rPr>
                <w:rFonts w:ascii="Calibri" w:hAnsi="Calibri"/>
                <w:b/>
                <w:sz w:val="18"/>
                <w:szCs w:val="18"/>
              </w:rPr>
              <w:t xml:space="preserve">Przetwórstwo tworzyw sztucznych </w:t>
            </w:r>
            <w:r w:rsidRPr="00D3076D">
              <w:rPr>
                <w:rFonts w:ascii="Calibri" w:hAnsi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E4748A" w:rsidRPr="00D3076D" w:rsidTr="009568F6">
        <w:trPr>
          <w:trHeight w:val="125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4748A" w:rsidRPr="006949AF" w:rsidRDefault="00E4748A" w:rsidP="009568F6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6949A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E4748A" w:rsidRPr="008575DE" w:rsidRDefault="00E4748A" w:rsidP="009568F6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6949A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4748A" w:rsidRPr="008575DE" w:rsidRDefault="00E4748A" w:rsidP="009568F6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6949A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48A" w:rsidRPr="00D3076D" w:rsidRDefault="00E4748A" w:rsidP="009568F6">
            <w:pPr>
              <w:rPr>
                <w:b/>
                <w:color w:val="000000"/>
                <w:sz w:val="18"/>
                <w:highlight w:val="yellow"/>
              </w:rPr>
            </w:pPr>
            <w:r w:rsidRPr="00D3076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  <w:p w:rsidR="00E4748A" w:rsidRPr="00D3076D" w:rsidRDefault="00E4748A" w:rsidP="009568F6">
            <w:pPr>
              <w:rPr>
                <w:b/>
                <w:color w:val="000000"/>
                <w:sz w:val="18"/>
                <w:highlight w:val="yellow"/>
              </w:rPr>
            </w:pPr>
            <w:r w:rsidRPr="00D3076D">
              <w:rPr>
                <w:rFonts w:ascii="Calibri" w:hAnsi="Calibri"/>
                <w:color w:val="000000"/>
                <w:sz w:val="18"/>
                <w:szCs w:val="18"/>
              </w:rPr>
              <w:t>711504 szkutnik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48A" w:rsidRPr="00D3076D" w:rsidRDefault="00E4748A" w:rsidP="009568F6">
            <w:pPr>
              <w:rPr>
                <w:b/>
                <w:color w:val="000000"/>
                <w:sz w:val="18"/>
              </w:rPr>
            </w:pPr>
            <w:r w:rsidRPr="00D3076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E4748A" w:rsidRPr="00D3076D" w:rsidRDefault="00E4748A" w:rsidP="009568F6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D3076D">
              <w:rPr>
                <w:rFonts w:ascii="Calibri" w:hAnsi="Calibri"/>
                <w:i/>
                <w:iCs/>
                <w:sz w:val="18"/>
                <w:szCs w:val="18"/>
              </w:rPr>
              <w:t>MG.29.</w:t>
            </w:r>
          </w:p>
          <w:p w:rsidR="00E4748A" w:rsidRPr="00D3076D" w:rsidRDefault="00E4748A" w:rsidP="009568F6">
            <w:pPr>
              <w:rPr>
                <w:b/>
                <w:color w:val="000000"/>
                <w:sz w:val="18"/>
              </w:rPr>
            </w:pPr>
            <w:r w:rsidRPr="00D3076D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MBM.29.</w:t>
            </w:r>
            <w:r w:rsidRPr="00D3076D">
              <w:rPr>
                <w:rFonts w:ascii="Calibri" w:hAnsi="Calibri"/>
                <w:i/>
                <w:iCs/>
                <w:sz w:val="18"/>
                <w:szCs w:val="18"/>
              </w:rPr>
              <w:t xml:space="preserve"> Wykonywanie robót szkutniczych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E4748A" w:rsidRPr="00D3076D" w:rsidRDefault="00E4748A" w:rsidP="009568F6">
            <w:pPr>
              <w:rPr>
                <w:b/>
                <w:color w:val="000000"/>
                <w:sz w:val="18"/>
              </w:rPr>
            </w:pPr>
            <w:r w:rsidRPr="00D3076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 w części 61</w:t>
            </w:r>
          </w:p>
        </w:tc>
      </w:tr>
      <w:tr w:rsidR="00E4748A" w:rsidRPr="00D3076D" w:rsidTr="009568F6">
        <w:trPr>
          <w:trHeight w:val="856"/>
        </w:trPr>
        <w:tc>
          <w:tcPr>
            <w:tcW w:w="709" w:type="dxa"/>
            <w:vAlign w:val="center"/>
          </w:tcPr>
          <w:p w:rsidR="00E4748A" w:rsidRPr="00D3076D" w:rsidRDefault="005840C7" w:rsidP="009568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0" w:type="dxa"/>
            <w:vAlign w:val="center"/>
          </w:tcPr>
          <w:p w:rsidR="00E4748A" w:rsidRDefault="005840C7" w:rsidP="009568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Iwona Zapart Julianów 17A</w:t>
            </w:r>
          </w:p>
          <w:p w:rsidR="005840C7" w:rsidRPr="00D3076D" w:rsidRDefault="005840C7" w:rsidP="009568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26-341 Mniszków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748A" w:rsidRPr="00D3076D" w:rsidRDefault="005840C7" w:rsidP="009568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990,00 zł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E4748A" w:rsidRPr="005840C7" w:rsidRDefault="005840C7" w:rsidP="009568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40C7">
              <w:rPr>
                <w:rFonts w:ascii="Calibri" w:hAnsi="Calibri"/>
                <w:color w:val="000000"/>
                <w:sz w:val="20"/>
                <w:szCs w:val="20"/>
              </w:rPr>
              <w:t>2 990,00 zł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4748A" w:rsidRPr="005840C7" w:rsidRDefault="005840C7" w:rsidP="009568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40C7">
              <w:rPr>
                <w:rFonts w:ascii="Calibri" w:hAnsi="Calibri"/>
                <w:color w:val="000000"/>
                <w:sz w:val="20"/>
                <w:szCs w:val="20"/>
              </w:rPr>
              <w:t>3 980,00 zł</w:t>
            </w:r>
          </w:p>
        </w:tc>
      </w:tr>
      <w:tr w:rsidR="005840C7" w:rsidRPr="00D3076D" w:rsidTr="009568F6">
        <w:trPr>
          <w:trHeight w:val="856"/>
        </w:trPr>
        <w:tc>
          <w:tcPr>
            <w:tcW w:w="709" w:type="dxa"/>
            <w:vAlign w:val="center"/>
          </w:tcPr>
          <w:p w:rsidR="005840C7" w:rsidRDefault="005840C7" w:rsidP="009568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60" w:type="dxa"/>
            <w:vAlign w:val="center"/>
          </w:tcPr>
          <w:p w:rsidR="005840C7" w:rsidRDefault="005840C7" w:rsidP="009568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Tomasz Gonciarz 03-044 Warszawa</w:t>
            </w:r>
          </w:p>
          <w:p w:rsidR="005840C7" w:rsidRDefault="005840C7" w:rsidP="009568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Międzyrzecze 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40C7" w:rsidRDefault="005840C7" w:rsidP="009568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990,00 zł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840C7" w:rsidRPr="005840C7" w:rsidRDefault="005840C7" w:rsidP="009568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2 990,00 zł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5840C7" w:rsidRPr="005840C7" w:rsidRDefault="005840C7" w:rsidP="009568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3 980,00 zł</w:t>
            </w:r>
          </w:p>
        </w:tc>
      </w:tr>
    </w:tbl>
    <w:p w:rsidR="00257987" w:rsidRDefault="00257987" w:rsidP="005E09C4">
      <w:pPr>
        <w:tabs>
          <w:tab w:val="left" w:pos="3155"/>
        </w:tabs>
        <w:rPr>
          <w:b/>
          <w:color w:val="000000"/>
        </w:rPr>
      </w:pPr>
    </w:p>
    <w:tbl>
      <w:tblPr>
        <w:tblpPr w:leftFromText="141" w:rightFromText="141" w:vertAnchor="text" w:horzAnchor="margin" w:tblpX="108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1701"/>
        <w:gridCol w:w="1588"/>
        <w:gridCol w:w="1956"/>
        <w:gridCol w:w="1701"/>
      </w:tblGrid>
      <w:tr w:rsidR="001D2C40" w:rsidRPr="00BB5732" w:rsidTr="009568F6">
        <w:tc>
          <w:tcPr>
            <w:tcW w:w="9781" w:type="dxa"/>
            <w:gridSpan w:val="6"/>
            <w:shd w:val="clear" w:color="auto" w:fill="BDD6EE"/>
          </w:tcPr>
          <w:p w:rsidR="001D2C40" w:rsidRPr="00573480" w:rsidRDefault="001D2C40" w:rsidP="00956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68</w:t>
            </w:r>
          </w:p>
          <w:p w:rsidR="001D2C40" w:rsidRPr="001C4183" w:rsidRDefault="001D2C40" w:rsidP="009568F6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Przeróbka kopalin stałych  (1 suplement do dyplomu i 2 suplementy do kwalifikacji)</w:t>
            </w:r>
          </w:p>
        </w:tc>
      </w:tr>
      <w:tr w:rsidR="001D2C40" w:rsidRPr="00BB5732" w:rsidTr="009568F6">
        <w:trPr>
          <w:trHeight w:val="175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D2C40" w:rsidRPr="00B90196" w:rsidRDefault="001D2C40" w:rsidP="009568F6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9019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1D2C40" w:rsidRPr="008575DE" w:rsidRDefault="001D2C40" w:rsidP="009568F6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9019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D2C40" w:rsidRPr="008575DE" w:rsidRDefault="001D2C40" w:rsidP="009568F6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9019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D2C40" w:rsidRPr="00875DD9" w:rsidRDefault="001D2C40" w:rsidP="009568F6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1D2C40" w:rsidRPr="00875DD9" w:rsidRDefault="001D2C40" w:rsidP="009568F6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311706 technik przeróbki kopalin stałych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D2C40" w:rsidRPr="00BB5732" w:rsidRDefault="001D2C40" w:rsidP="009568F6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1D2C40" w:rsidRDefault="001D2C40" w:rsidP="009568F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MG.35.</w:t>
            </w:r>
          </w:p>
          <w:p w:rsidR="001D2C40" w:rsidRPr="00BB5732" w:rsidRDefault="001D2C40" w:rsidP="009568F6">
            <w:pPr>
              <w:jc w:val="center"/>
              <w:rPr>
                <w:b/>
                <w:color w:val="000000"/>
                <w:sz w:val="18"/>
              </w:rPr>
            </w:pPr>
            <w:r w:rsidRPr="00B937F6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GIW.35.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Prowadzenie procesu przeróbki kopalin stałych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1D2C40" w:rsidRPr="00BB5732" w:rsidRDefault="001D2C40" w:rsidP="009568F6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1D2C40" w:rsidRDefault="001D2C40" w:rsidP="009568F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MG.36.</w:t>
            </w:r>
          </w:p>
          <w:p w:rsidR="001D2C40" w:rsidRPr="00BB5732" w:rsidRDefault="001D2C40" w:rsidP="009568F6">
            <w:pPr>
              <w:jc w:val="center"/>
              <w:rPr>
                <w:b/>
                <w:color w:val="000000"/>
                <w:sz w:val="18"/>
              </w:rPr>
            </w:pPr>
            <w:r w:rsidRPr="00B937F6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GIW.3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6</w:t>
            </w:r>
            <w:r w:rsidRPr="00B937F6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.</w:t>
            </w:r>
            <w:r w:rsidRPr="00ED1C51">
              <w:rPr>
                <w:rFonts w:ascii="Calibri" w:hAnsi="Calibri"/>
                <w:i/>
                <w:iCs/>
                <w:sz w:val="18"/>
                <w:szCs w:val="18"/>
              </w:rPr>
              <w:t>Organizacja procesu przeróbki kopalin stałych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D2C40" w:rsidRPr="00BB5732" w:rsidRDefault="001D2C40" w:rsidP="009568F6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w części 68</w:t>
            </w:r>
          </w:p>
          <w:p w:rsidR="001D2C40" w:rsidRPr="00BB5732" w:rsidRDefault="001D2C40" w:rsidP="009568F6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1D2C40" w:rsidRPr="004D2695" w:rsidTr="009568F6">
        <w:trPr>
          <w:trHeight w:val="856"/>
        </w:trPr>
        <w:tc>
          <w:tcPr>
            <w:tcW w:w="709" w:type="dxa"/>
            <w:vAlign w:val="center"/>
          </w:tcPr>
          <w:p w:rsidR="001D2C40" w:rsidRPr="004D2695" w:rsidRDefault="002A71FE" w:rsidP="009568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:rsidR="001D2C40" w:rsidRDefault="002A71FE" w:rsidP="009568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Jarosław Buczyński</w:t>
            </w:r>
          </w:p>
          <w:p w:rsidR="002A71FE" w:rsidRDefault="002A71FE" w:rsidP="009568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Pszczyńska 111B</w:t>
            </w:r>
          </w:p>
          <w:p w:rsidR="002A71FE" w:rsidRPr="004D2695" w:rsidRDefault="002A71FE" w:rsidP="009568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43-175 Wyry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C40" w:rsidRPr="004D2695" w:rsidRDefault="002A71FE" w:rsidP="009568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1 000,00 zł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2C40" w:rsidRPr="004D2695" w:rsidRDefault="002A71FE" w:rsidP="009568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3 000,00 zł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2C40" w:rsidRPr="004D2695" w:rsidRDefault="002A71FE" w:rsidP="009568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C40" w:rsidRPr="004D2695" w:rsidRDefault="002A71FE" w:rsidP="009568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7 000,00 zł</w:t>
            </w:r>
          </w:p>
        </w:tc>
      </w:tr>
      <w:tr w:rsidR="001D2C40" w:rsidRPr="004D2695" w:rsidTr="009568F6">
        <w:trPr>
          <w:trHeight w:val="856"/>
        </w:trPr>
        <w:tc>
          <w:tcPr>
            <w:tcW w:w="709" w:type="dxa"/>
            <w:vAlign w:val="center"/>
          </w:tcPr>
          <w:p w:rsidR="001D2C40" w:rsidRPr="004D2695" w:rsidRDefault="008E3550" w:rsidP="009568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:rsidR="001D2C40" w:rsidRDefault="008E3550" w:rsidP="009568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Barbara Susek</w:t>
            </w:r>
          </w:p>
          <w:p w:rsidR="008E3550" w:rsidRDefault="008E3550" w:rsidP="009568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Kosów 25a</w:t>
            </w:r>
          </w:p>
          <w:p w:rsidR="008E3550" w:rsidRPr="004D2695" w:rsidRDefault="008E3550" w:rsidP="009568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Tychy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C40" w:rsidRPr="004D2695" w:rsidRDefault="008E3550" w:rsidP="009568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1 000,00 zł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2C40" w:rsidRPr="004D2695" w:rsidRDefault="008E3550" w:rsidP="009568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3 000,00 zł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2C40" w:rsidRPr="004D2695" w:rsidRDefault="008E3550" w:rsidP="009568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C40" w:rsidRPr="004D2695" w:rsidRDefault="008E3550" w:rsidP="009568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7 000,00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1946"/>
        <w:gridCol w:w="1699"/>
      </w:tblGrid>
      <w:tr w:rsidR="001D2C40" w:rsidRPr="00FD39B6" w:rsidTr="001D2C40">
        <w:tc>
          <w:tcPr>
            <w:tcW w:w="9736" w:type="dxa"/>
            <w:gridSpan w:val="5"/>
            <w:shd w:val="clear" w:color="auto" w:fill="BDD6EE"/>
          </w:tcPr>
          <w:p w:rsidR="001D2C40" w:rsidRPr="00FD39B6" w:rsidRDefault="001D2C40" w:rsidP="001D2C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FD39B6">
              <w:rPr>
                <w:rFonts w:ascii="Calibri" w:hAnsi="Calibri"/>
                <w:b/>
                <w:sz w:val="20"/>
                <w:szCs w:val="20"/>
              </w:rPr>
              <w:t>Część 7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:rsidR="001D2C40" w:rsidRPr="00FD39B6" w:rsidRDefault="001D2C40" w:rsidP="001D2C40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Górnictwo odkrywkowe</w:t>
            </w:r>
            <w:r w:rsidRPr="00FD39B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FD39B6">
              <w:rPr>
                <w:rFonts w:ascii="Calibri" w:hAnsi="Calibri"/>
                <w:b/>
                <w:sz w:val="20"/>
                <w:szCs w:val="20"/>
              </w:rPr>
              <w:t>(1 suplement do dyplomu i 1 suplement do kwalifikacji)</w:t>
            </w:r>
          </w:p>
        </w:tc>
      </w:tr>
      <w:tr w:rsidR="001D2C40" w:rsidRPr="00FD39B6" w:rsidTr="001D2C40">
        <w:trPr>
          <w:trHeight w:val="142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D2C40" w:rsidRPr="00160D49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160D4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1D2C40" w:rsidRPr="00FD39B6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160D4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D2C40" w:rsidRPr="00FD39B6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160D4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D2C40" w:rsidRPr="00FD39B6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FD39B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  <w:p w:rsidR="001D2C40" w:rsidRPr="00FD39B6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811102 górnik odkrywkowej eksploatacji złóż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:rsidR="001D2C40" w:rsidRPr="00FD39B6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FD39B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1D2C40" w:rsidRDefault="001D2C40" w:rsidP="001D2C4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MG.10.</w:t>
            </w:r>
          </w:p>
          <w:p w:rsidR="001D2C40" w:rsidRPr="00FD39B6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F558E1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GIW.10.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Eksploatacja złóż metodą odkrywkową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1D2C40" w:rsidRPr="00FD39B6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FD39B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 w części 7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1</w:t>
            </w:r>
          </w:p>
          <w:p w:rsidR="001D2C40" w:rsidRPr="00FD39B6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1D2C40" w:rsidRPr="00875186" w:rsidTr="001D2C40">
        <w:trPr>
          <w:trHeight w:val="856"/>
        </w:trPr>
        <w:tc>
          <w:tcPr>
            <w:tcW w:w="704" w:type="dxa"/>
            <w:vAlign w:val="center"/>
          </w:tcPr>
          <w:p w:rsidR="001D2C40" w:rsidRPr="00875186" w:rsidRDefault="00AF0DB1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AF0DB1" w:rsidRDefault="00AF0DB1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Maciej Zajączkowski </w:t>
            </w:r>
          </w:p>
          <w:p w:rsidR="00AF0DB1" w:rsidRDefault="00AF0DB1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Prof. Myczkowskiego 6/49</w:t>
            </w:r>
          </w:p>
          <w:p w:rsidR="001D2C40" w:rsidRPr="00875186" w:rsidRDefault="00AF0DB1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30-198 Kraków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C40" w:rsidRPr="00875186" w:rsidRDefault="00AF0DB1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1 000,00 zł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D2C40" w:rsidRPr="00875186" w:rsidRDefault="00AF0DB1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3 000,00 zł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D2C40" w:rsidRPr="00875186" w:rsidRDefault="00AF0DB1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4 000,00 zł</w:t>
            </w:r>
          </w:p>
        </w:tc>
      </w:tr>
      <w:tr w:rsidR="005F586B" w:rsidRPr="00875186" w:rsidTr="001D2C40">
        <w:trPr>
          <w:trHeight w:val="856"/>
        </w:trPr>
        <w:tc>
          <w:tcPr>
            <w:tcW w:w="704" w:type="dxa"/>
            <w:vAlign w:val="center"/>
          </w:tcPr>
          <w:p w:rsidR="005F586B" w:rsidRDefault="005F586B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4" w:type="dxa"/>
            <w:vAlign w:val="center"/>
          </w:tcPr>
          <w:p w:rsidR="005F586B" w:rsidRDefault="005F586B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Grzegorz Śliwiński ul. Kopalniana 23a</w:t>
            </w:r>
          </w:p>
          <w:p w:rsidR="005F586B" w:rsidRDefault="005F586B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44-230 Czerwionka Leszczyny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586B" w:rsidRDefault="005F586B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750,00 zł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5F586B" w:rsidRDefault="005F586B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2 590,00 zł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5F586B" w:rsidRDefault="005F586B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3 340,00 zł</w:t>
            </w:r>
          </w:p>
        </w:tc>
      </w:tr>
      <w:tr w:rsidR="003611F7" w:rsidRPr="00875186" w:rsidTr="001D2C40">
        <w:trPr>
          <w:trHeight w:val="856"/>
        </w:trPr>
        <w:tc>
          <w:tcPr>
            <w:tcW w:w="704" w:type="dxa"/>
            <w:vAlign w:val="center"/>
          </w:tcPr>
          <w:p w:rsidR="003611F7" w:rsidRDefault="003611F7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4" w:type="dxa"/>
            <w:vAlign w:val="center"/>
          </w:tcPr>
          <w:p w:rsidR="003611F7" w:rsidRDefault="003611F7" w:rsidP="003611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Anita Golec, Jaszczów 31</w:t>
            </w:r>
          </w:p>
          <w:p w:rsidR="003611F7" w:rsidRDefault="003611F7" w:rsidP="003611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21-020 Milejów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1F7" w:rsidRDefault="003611F7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900,00 zł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611F7" w:rsidRDefault="003611F7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2 600,00 zł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611F7" w:rsidRDefault="003611F7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3 500,00 zł</w:t>
            </w:r>
          </w:p>
        </w:tc>
      </w:tr>
      <w:tr w:rsidR="003D7FB5" w:rsidRPr="00875186" w:rsidTr="001D2C40">
        <w:trPr>
          <w:trHeight w:val="856"/>
        </w:trPr>
        <w:tc>
          <w:tcPr>
            <w:tcW w:w="704" w:type="dxa"/>
            <w:vAlign w:val="center"/>
          </w:tcPr>
          <w:p w:rsidR="003D7FB5" w:rsidRDefault="003D7FB5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44" w:type="dxa"/>
            <w:vAlign w:val="center"/>
          </w:tcPr>
          <w:p w:rsidR="003D7FB5" w:rsidRDefault="003D7FB5" w:rsidP="003611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Izabela Babiarz ul. Wolności 41</w:t>
            </w:r>
          </w:p>
          <w:p w:rsidR="003D7FB5" w:rsidRDefault="003D7FB5" w:rsidP="003611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26-010 Bodzentyn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7FB5" w:rsidRDefault="003D7FB5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2 800,00 zł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D7FB5" w:rsidRDefault="003D7FB5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900,00 zł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7FB5" w:rsidRDefault="003D7FB5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3 700,00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9568F6" w:rsidRDefault="009568F6" w:rsidP="005E09C4">
      <w:pPr>
        <w:tabs>
          <w:tab w:val="left" w:pos="3155"/>
        </w:tabs>
        <w:rPr>
          <w:b/>
          <w:color w:val="000000"/>
        </w:rPr>
      </w:pP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402"/>
        <w:gridCol w:w="1843"/>
        <w:gridCol w:w="2090"/>
        <w:gridCol w:w="1697"/>
      </w:tblGrid>
      <w:tr w:rsidR="001D2C40" w:rsidRPr="00412944" w:rsidTr="001D2C40">
        <w:tc>
          <w:tcPr>
            <w:tcW w:w="9736" w:type="dxa"/>
            <w:gridSpan w:val="5"/>
            <w:shd w:val="clear" w:color="auto" w:fill="BDD6EE"/>
          </w:tcPr>
          <w:p w:rsidR="001D2C40" w:rsidRPr="00412944" w:rsidRDefault="001D2C40" w:rsidP="001D2C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2944">
              <w:rPr>
                <w:rFonts w:ascii="Calibri" w:hAnsi="Calibri"/>
                <w:b/>
                <w:sz w:val="20"/>
                <w:szCs w:val="20"/>
              </w:rPr>
              <w:t>Część 7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:rsidR="001D2C40" w:rsidRPr="00412944" w:rsidRDefault="001D2C40" w:rsidP="001D2C40">
            <w:pPr>
              <w:rPr>
                <w:b/>
                <w:color w:val="000000"/>
                <w:highlight w:val="yellow"/>
              </w:rPr>
            </w:pPr>
            <w:r w:rsidRPr="00412944">
              <w:rPr>
                <w:rFonts w:ascii="Calibri" w:hAnsi="Calibri"/>
                <w:b/>
                <w:sz w:val="18"/>
                <w:szCs w:val="18"/>
              </w:rPr>
              <w:t xml:space="preserve">Górnictwo odkrywkowe </w:t>
            </w:r>
            <w:r w:rsidRPr="00412944">
              <w:rPr>
                <w:rFonts w:ascii="Calibri" w:hAnsi="Calibri"/>
                <w:b/>
                <w:sz w:val="20"/>
                <w:szCs w:val="20"/>
              </w:rPr>
              <w:t>(1 suplement do dyplomu i 1 suplement do kwalifikacji)</w:t>
            </w:r>
          </w:p>
        </w:tc>
      </w:tr>
      <w:tr w:rsidR="001D2C40" w:rsidRPr="00412944" w:rsidTr="001D2C40">
        <w:trPr>
          <w:trHeight w:val="142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D2C40" w:rsidRPr="00892EA3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92EA3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1D2C40" w:rsidRPr="00412944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92EA3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D2C40" w:rsidRPr="00412944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92EA3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D2C40" w:rsidRPr="00412944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  <w:p w:rsidR="001D2C40" w:rsidRPr="00412944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311701 technik górnictwa odkrywkowego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1D2C40" w:rsidRPr="00412944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1D2C40" w:rsidRDefault="001D2C40" w:rsidP="001D2C4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MG.41.</w:t>
            </w:r>
          </w:p>
          <w:p w:rsidR="001D2C40" w:rsidRPr="00412944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DD2BBC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GIW.41.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Organizacja i prowadzenie złóż metoda odkrywkową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1D2C40" w:rsidRPr="00412944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 w części 7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2</w:t>
            </w:r>
          </w:p>
          <w:p w:rsidR="001D2C40" w:rsidRPr="00412944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AF0DB1" w:rsidRPr="009057DC" w:rsidTr="001D2C40">
        <w:trPr>
          <w:trHeight w:val="856"/>
        </w:trPr>
        <w:tc>
          <w:tcPr>
            <w:tcW w:w="704" w:type="dxa"/>
            <w:vAlign w:val="center"/>
          </w:tcPr>
          <w:p w:rsidR="00AF0DB1" w:rsidRPr="00875186" w:rsidRDefault="00AF0DB1" w:rsidP="00AF0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AF0DB1" w:rsidRDefault="00AF0DB1" w:rsidP="00AF0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Maciej Zajączkowski </w:t>
            </w:r>
          </w:p>
          <w:p w:rsidR="00AF0DB1" w:rsidRDefault="00AF0DB1" w:rsidP="00AF0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Prof. Myczkowskiego 6/49</w:t>
            </w:r>
          </w:p>
          <w:p w:rsidR="00AF0DB1" w:rsidRPr="00875186" w:rsidRDefault="00AF0DB1" w:rsidP="00AF0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30-198 Kraków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0DB1" w:rsidRPr="00875186" w:rsidRDefault="00AF0DB1" w:rsidP="00AF0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1 000,00 zł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AF0DB1" w:rsidRPr="00875186" w:rsidRDefault="00AF0DB1" w:rsidP="00AF0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3 000,00 zł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F0DB1" w:rsidRPr="00875186" w:rsidRDefault="00AF0DB1" w:rsidP="00AF0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4 000,00 zł</w:t>
            </w:r>
          </w:p>
        </w:tc>
      </w:tr>
      <w:tr w:rsidR="002A71FE" w:rsidRPr="009057DC" w:rsidTr="001D2C40">
        <w:trPr>
          <w:trHeight w:val="856"/>
        </w:trPr>
        <w:tc>
          <w:tcPr>
            <w:tcW w:w="704" w:type="dxa"/>
            <w:vAlign w:val="center"/>
          </w:tcPr>
          <w:p w:rsidR="002A71FE" w:rsidRPr="004D2695" w:rsidRDefault="002A71FE" w:rsidP="002A71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02" w:type="dxa"/>
            <w:vAlign w:val="center"/>
          </w:tcPr>
          <w:p w:rsidR="002A71FE" w:rsidRDefault="002A71FE" w:rsidP="002A71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Jarosław Buczyński</w:t>
            </w:r>
          </w:p>
          <w:p w:rsidR="002A71FE" w:rsidRDefault="002A71FE" w:rsidP="002A71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Pszczyńska 111B</w:t>
            </w:r>
          </w:p>
          <w:p w:rsidR="002A71FE" w:rsidRPr="004D2695" w:rsidRDefault="002A71FE" w:rsidP="002A71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43-175 Wyry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1FE" w:rsidRPr="004D2695" w:rsidRDefault="002A71FE" w:rsidP="002A71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750,00 zł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71FE" w:rsidRPr="004D2695" w:rsidRDefault="002A71FE" w:rsidP="002A71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2 590,00 zł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A71FE" w:rsidRPr="004D2695" w:rsidRDefault="002A71FE" w:rsidP="002A71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3 340,00 zł</w:t>
            </w:r>
          </w:p>
        </w:tc>
      </w:tr>
      <w:tr w:rsidR="003611F7" w:rsidRPr="009057DC" w:rsidTr="001D2C40">
        <w:trPr>
          <w:trHeight w:val="856"/>
        </w:trPr>
        <w:tc>
          <w:tcPr>
            <w:tcW w:w="704" w:type="dxa"/>
            <w:vAlign w:val="center"/>
          </w:tcPr>
          <w:p w:rsidR="003611F7" w:rsidRDefault="003611F7" w:rsidP="002A71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2" w:type="dxa"/>
            <w:vAlign w:val="center"/>
          </w:tcPr>
          <w:p w:rsidR="003611F7" w:rsidRDefault="003611F7" w:rsidP="002A71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Anita Golec, Jaszczów 31</w:t>
            </w:r>
          </w:p>
          <w:p w:rsidR="003611F7" w:rsidRDefault="003611F7" w:rsidP="002A71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21-020 Milejów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1F7" w:rsidRDefault="003611F7" w:rsidP="002A71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900,00 zł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611F7" w:rsidRDefault="003611F7" w:rsidP="002A71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2 600,00 zł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611F7" w:rsidRDefault="003611F7" w:rsidP="002A71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3 500,00 zł</w:t>
            </w:r>
          </w:p>
        </w:tc>
      </w:tr>
      <w:tr w:rsidR="003D7FB5" w:rsidRPr="009057DC" w:rsidTr="001D2C40">
        <w:trPr>
          <w:trHeight w:val="856"/>
        </w:trPr>
        <w:tc>
          <w:tcPr>
            <w:tcW w:w="704" w:type="dxa"/>
            <w:vAlign w:val="center"/>
          </w:tcPr>
          <w:p w:rsidR="003D7FB5" w:rsidRDefault="003D7FB5" w:rsidP="003D7F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3D7FB5" w:rsidRDefault="003D7FB5" w:rsidP="003D7F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Izabela Babiarz ul. Wolności 41</w:t>
            </w:r>
          </w:p>
          <w:p w:rsidR="003D7FB5" w:rsidRDefault="003D7FB5" w:rsidP="003D7F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26-010 Bodzentyn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7FB5" w:rsidRDefault="003D7FB5" w:rsidP="003D7F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2 800,00 zł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D7FB5" w:rsidRDefault="003D7FB5" w:rsidP="003D7F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900,00 zł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D7FB5" w:rsidRDefault="003D7FB5" w:rsidP="003D7F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3 700,00 zł</w:t>
            </w:r>
          </w:p>
        </w:tc>
      </w:tr>
    </w:tbl>
    <w:p w:rsidR="005E09C4" w:rsidRPr="000625B5" w:rsidRDefault="005E09C4" w:rsidP="005E09C4">
      <w:pPr>
        <w:jc w:val="both"/>
        <w:rPr>
          <w:i/>
        </w:rPr>
      </w:pPr>
    </w:p>
    <w:p w:rsidR="005E09C4" w:rsidRDefault="005E09C4" w:rsidP="005E09C4">
      <w:pPr>
        <w:jc w:val="both"/>
        <w:rPr>
          <w:rFonts w:eastAsia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96"/>
        <w:gridCol w:w="1901"/>
        <w:gridCol w:w="1794"/>
        <w:gridCol w:w="1798"/>
        <w:gridCol w:w="1643"/>
      </w:tblGrid>
      <w:tr w:rsidR="00B90916" w:rsidRPr="00412944" w:rsidTr="00960E65">
        <w:trPr>
          <w:jc w:val="center"/>
        </w:trPr>
        <w:tc>
          <w:tcPr>
            <w:tcW w:w="9736" w:type="dxa"/>
            <w:gridSpan w:val="6"/>
            <w:shd w:val="clear" w:color="auto" w:fill="BDD6EE"/>
          </w:tcPr>
          <w:p w:rsidR="00B90916" w:rsidRPr="00925A44" w:rsidRDefault="00B90916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5A44">
              <w:rPr>
                <w:rFonts w:ascii="Calibri" w:hAnsi="Calibri"/>
                <w:b/>
                <w:sz w:val="20"/>
                <w:szCs w:val="20"/>
              </w:rPr>
              <w:t>Część 76</w:t>
            </w:r>
          </w:p>
          <w:p w:rsidR="00B90916" w:rsidRPr="00412944" w:rsidRDefault="00B90916" w:rsidP="005E09C4">
            <w:pPr>
              <w:rPr>
                <w:b/>
                <w:color w:val="000000"/>
                <w:highlight w:val="yellow"/>
              </w:rPr>
            </w:pPr>
            <w:r w:rsidRPr="00925A44">
              <w:rPr>
                <w:rFonts w:ascii="Calibri" w:hAnsi="Calibri"/>
                <w:b/>
                <w:sz w:val="20"/>
                <w:szCs w:val="20"/>
              </w:rPr>
              <w:t>Transport bliski  (1 suplement</w:t>
            </w:r>
            <w:r w:rsidRPr="00412944">
              <w:rPr>
                <w:rFonts w:ascii="Calibri" w:hAnsi="Calibri"/>
                <w:b/>
                <w:sz w:val="20"/>
                <w:szCs w:val="20"/>
              </w:rPr>
              <w:t xml:space="preserve"> do dyplomu i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412944">
              <w:rPr>
                <w:rFonts w:ascii="Calibri" w:hAnsi="Calibri"/>
                <w:b/>
                <w:sz w:val="20"/>
                <w:szCs w:val="20"/>
              </w:rPr>
              <w:t xml:space="preserve"> suplement</w:t>
            </w:r>
            <w:r>
              <w:rPr>
                <w:rFonts w:ascii="Calibri" w:hAnsi="Calibri"/>
                <w:b/>
                <w:sz w:val="20"/>
                <w:szCs w:val="20"/>
              </w:rPr>
              <w:t>y</w:t>
            </w:r>
            <w:r w:rsidRPr="00412944">
              <w:rPr>
                <w:rFonts w:ascii="Calibri" w:hAnsi="Calibri"/>
                <w:b/>
                <w:sz w:val="20"/>
                <w:szCs w:val="20"/>
              </w:rPr>
              <w:t xml:space="preserve"> do kwalifikacji)</w:t>
            </w:r>
          </w:p>
        </w:tc>
      </w:tr>
      <w:tr w:rsidR="00B90916" w:rsidRPr="00412944" w:rsidTr="00DF54C1">
        <w:trPr>
          <w:trHeight w:val="30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B64BE" w:rsidRPr="008B64BE" w:rsidRDefault="008B64BE" w:rsidP="008B64BE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B64B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B90916" w:rsidRPr="00412944" w:rsidRDefault="008B64BE" w:rsidP="008B64BE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B64B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B90916" w:rsidRPr="00412944" w:rsidRDefault="008B64BE" w:rsidP="008B64BE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B64B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:rsidR="00B90916" w:rsidRPr="00412944" w:rsidRDefault="00B90916" w:rsidP="00DF54C1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  <w:p w:rsidR="00B90916" w:rsidRPr="00412944" w:rsidRDefault="00B90916" w:rsidP="00DF54C1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311940 technik urządzeń dźwigowych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B90916" w:rsidRPr="00412944" w:rsidRDefault="00B90916" w:rsidP="00DF54C1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B90916" w:rsidRDefault="00B90916" w:rsidP="00DF54C1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EE.13. Montaż i konserwacja urządzeń dźwigowych</w:t>
            </w:r>
          </w:p>
          <w:p w:rsidR="00B90916" w:rsidRPr="005674C5" w:rsidRDefault="00B90916" w:rsidP="00DF54C1">
            <w:pPr>
              <w:jc w:val="center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5674C5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EEE.13.Motaż urządzeń dźwigowych</w:t>
            </w:r>
          </w:p>
          <w:p w:rsidR="00B90916" w:rsidRPr="00412944" w:rsidRDefault="00B90916" w:rsidP="00DF54C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B90916" w:rsidRPr="00412944" w:rsidRDefault="00B90916" w:rsidP="00DF54C1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B90916" w:rsidRDefault="00B90916" w:rsidP="00DF54C1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EE.14. Organizacja prac związanych z budową, montażem konserwacją urządzeń dźwigowych</w:t>
            </w:r>
          </w:p>
          <w:p w:rsidR="00B90916" w:rsidRPr="006A71D5" w:rsidRDefault="00B90916" w:rsidP="00DF54C1">
            <w:pPr>
              <w:jc w:val="center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6A71D5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EEE.14. Obsługa i konserwacja urządzeń dźwigowych</w:t>
            </w:r>
          </w:p>
          <w:p w:rsidR="00B90916" w:rsidRPr="00412944" w:rsidRDefault="00B90916" w:rsidP="00DF54C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B90916" w:rsidRPr="00412944" w:rsidRDefault="00B90916" w:rsidP="00DF54C1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 w części 7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6</w:t>
            </w:r>
          </w:p>
          <w:p w:rsidR="00B90916" w:rsidRPr="00412944" w:rsidRDefault="00B90916" w:rsidP="00DF54C1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5F586B" w:rsidRPr="009508B0" w:rsidTr="001D2C40">
        <w:trPr>
          <w:trHeight w:val="856"/>
          <w:jc w:val="center"/>
        </w:trPr>
        <w:tc>
          <w:tcPr>
            <w:tcW w:w="704" w:type="dxa"/>
            <w:vAlign w:val="center"/>
          </w:tcPr>
          <w:p w:rsidR="005F586B" w:rsidRDefault="005F586B" w:rsidP="005F5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96" w:type="dxa"/>
            <w:vAlign w:val="center"/>
          </w:tcPr>
          <w:p w:rsidR="005F586B" w:rsidRDefault="005F586B" w:rsidP="005F5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Grzegorz Śliwiński ul. Kopalniana 23a</w:t>
            </w:r>
          </w:p>
          <w:p w:rsidR="005F586B" w:rsidRDefault="005F586B" w:rsidP="005F5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44-230 Czerwionka Leszczyny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5F586B" w:rsidRPr="00FD1F88" w:rsidRDefault="005F586B" w:rsidP="005F586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F586B" w:rsidRPr="00FD1F88" w:rsidRDefault="005F586B" w:rsidP="005F586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F586B" w:rsidRPr="00FD1F88" w:rsidRDefault="005F586B" w:rsidP="005F586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F586B" w:rsidRPr="00FD1F88" w:rsidRDefault="005F586B" w:rsidP="005F586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7 000,00 zł</w:t>
            </w:r>
          </w:p>
        </w:tc>
      </w:tr>
      <w:tr w:rsidR="005840C7" w:rsidRPr="009508B0" w:rsidTr="00FD1F88">
        <w:trPr>
          <w:trHeight w:val="856"/>
          <w:jc w:val="center"/>
        </w:trPr>
        <w:tc>
          <w:tcPr>
            <w:tcW w:w="704" w:type="dxa"/>
            <w:vAlign w:val="center"/>
          </w:tcPr>
          <w:p w:rsidR="005840C7" w:rsidRDefault="005840C7" w:rsidP="005840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96" w:type="dxa"/>
            <w:vAlign w:val="center"/>
          </w:tcPr>
          <w:p w:rsidR="005840C7" w:rsidRDefault="005840C7" w:rsidP="005840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Robert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Dziurski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44-218 Rybnik</w:t>
            </w:r>
          </w:p>
          <w:p w:rsidR="005840C7" w:rsidRDefault="005840C7" w:rsidP="005840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Józefa Cyrana 15a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5840C7" w:rsidRPr="00435B00" w:rsidRDefault="005840C7" w:rsidP="005840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500,00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840C7" w:rsidRPr="00435B00" w:rsidRDefault="005840C7" w:rsidP="005840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1 480,00 zł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840C7" w:rsidRPr="00435B00" w:rsidRDefault="005840C7" w:rsidP="005840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1 480,00 zł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840C7" w:rsidRPr="00435B00" w:rsidRDefault="005840C7" w:rsidP="005840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3 460,00 zł</w:t>
            </w:r>
          </w:p>
        </w:tc>
      </w:tr>
    </w:tbl>
    <w:p w:rsidR="005E09C4" w:rsidRDefault="005E09C4" w:rsidP="005E09C4">
      <w:pPr>
        <w:jc w:val="both"/>
        <w:rPr>
          <w:rFonts w:eastAsia="Calibri"/>
        </w:rPr>
      </w:pPr>
    </w:p>
    <w:p w:rsidR="008C0D8B" w:rsidRDefault="008C0D8B" w:rsidP="008C0D8B"/>
    <w:p w:rsidR="008C0D8B" w:rsidRPr="008C0D8B" w:rsidRDefault="008C0D8B" w:rsidP="008C0D8B"/>
    <w:sectPr w:rsidR="008C0D8B" w:rsidRPr="008C0D8B" w:rsidSect="003611F7">
      <w:footerReference w:type="default" r:id="rId10"/>
      <w:pgSz w:w="11906" w:h="16838"/>
      <w:pgMar w:top="42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3D" w:rsidRDefault="0036513D" w:rsidP="005E2000">
      <w:r>
        <w:separator/>
      </w:r>
    </w:p>
  </w:endnote>
  <w:endnote w:type="continuationSeparator" w:id="0">
    <w:p w:rsidR="0036513D" w:rsidRDefault="0036513D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09" w:rsidRDefault="004C3F09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2484D" w:rsidRPr="0062484D">
      <w:rPr>
        <w:noProof/>
        <w:lang w:val="pl-PL"/>
      </w:rPr>
      <w:t>1</w:t>
    </w:r>
    <w:r>
      <w:fldChar w:fldCharType="end"/>
    </w:r>
  </w:p>
  <w:p w:rsidR="004C3F09" w:rsidRDefault="004C3F09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3D" w:rsidRDefault="0036513D" w:rsidP="005E2000">
      <w:r>
        <w:separator/>
      </w:r>
    </w:p>
  </w:footnote>
  <w:footnote w:type="continuationSeparator" w:id="0">
    <w:p w:rsidR="0036513D" w:rsidRDefault="0036513D" w:rsidP="005E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7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6303"/>
        </w:tabs>
        <w:ind w:left="7023" w:hanging="360"/>
      </w:pPr>
      <w:rPr>
        <w:rFonts w:ascii="Wingdings" w:hAnsi="Wingdings" w:cs="Wingdings" w:hint="default"/>
        <w:color w:val="000000"/>
        <w:lang w:val="x-none"/>
      </w:rPr>
    </w:lvl>
  </w:abstractNum>
  <w:abstractNum w:abstractNumId="8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9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lang w:val="x-none" w:eastAsia="hi-IN"/>
      </w:rPr>
    </w:lvl>
  </w:abstractNum>
  <w:abstractNum w:abstractNumId="10">
    <w:nsid w:val="00000045"/>
    <w:multiLevelType w:val="singleLevel"/>
    <w:tmpl w:val="00000045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lang w:val="x-none"/>
      </w:rPr>
    </w:lvl>
  </w:abstractNum>
  <w:abstractNum w:abstractNumId="11">
    <w:nsid w:val="00000049"/>
    <w:multiLevelType w:val="single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12">
    <w:nsid w:val="0000004C"/>
    <w:multiLevelType w:val="singleLevel"/>
    <w:tmpl w:val="0000004C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3">
    <w:nsid w:val="00000053"/>
    <w:multiLevelType w:val="singleLevel"/>
    <w:tmpl w:val="00000053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 w:eastAsia="hi-IN"/>
      </w:rPr>
    </w:lvl>
  </w:abstractNum>
  <w:abstractNum w:abstractNumId="14">
    <w:nsid w:val="00000058"/>
    <w:multiLevelType w:val="multilevel"/>
    <w:tmpl w:val="0000005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38203C"/>
    <w:multiLevelType w:val="hybridMultilevel"/>
    <w:tmpl w:val="8C620F6C"/>
    <w:lvl w:ilvl="0" w:tplc="67F21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5"/>
  </w:num>
  <w:num w:numId="5">
    <w:abstractNumId w:val="19"/>
  </w:num>
  <w:num w:numId="6">
    <w:abstractNumId w:val="17"/>
  </w:num>
  <w:num w:numId="7">
    <w:abstractNumId w:val="3"/>
  </w:num>
  <w:num w:numId="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529"/>
    <w:rsid w:val="000015E0"/>
    <w:rsid w:val="00002A49"/>
    <w:rsid w:val="00003049"/>
    <w:rsid w:val="00003B0F"/>
    <w:rsid w:val="0000432B"/>
    <w:rsid w:val="00004B75"/>
    <w:rsid w:val="00005153"/>
    <w:rsid w:val="0000659C"/>
    <w:rsid w:val="00006B96"/>
    <w:rsid w:val="00007240"/>
    <w:rsid w:val="000074EF"/>
    <w:rsid w:val="000119E9"/>
    <w:rsid w:val="00012AE6"/>
    <w:rsid w:val="00012BD4"/>
    <w:rsid w:val="00013334"/>
    <w:rsid w:val="00013538"/>
    <w:rsid w:val="000145D2"/>
    <w:rsid w:val="0001592E"/>
    <w:rsid w:val="00016285"/>
    <w:rsid w:val="0001637A"/>
    <w:rsid w:val="000171AD"/>
    <w:rsid w:val="00017932"/>
    <w:rsid w:val="00017F94"/>
    <w:rsid w:val="000204EA"/>
    <w:rsid w:val="00021A03"/>
    <w:rsid w:val="00022818"/>
    <w:rsid w:val="00022D27"/>
    <w:rsid w:val="000232E9"/>
    <w:rsid w:val="000238BD"/>
    <w:rsid w:val="000244A8"/>
    <w:rsid w:val="000248AA"/>
    <w:rsid w:val="00024D98"/>
    <w:rsid w:val="00030659"/>
    <w:rsid w:val="00031147"/>
    <w:rsid w:val="00032BE8"/>
    <w:rsid w:val="0003316D"/>
    <w:rsid w:val="000341C4"/>
    <w:rsid w:val="0003497B"/>
    <w:rsid w:val="00034FB6"/>
    <w:rsid w:val="00036205"/>
    <w:rsid w:val="00036ED5"/>
    <w:rsid w:val="00041430"/>
    <w:rsid w:val="00041453"/>
    <w:rsid w:val="000425A9"/>
    <w:rsid w:val="00042AA7"/>
    <w:rsid w:val="00042E65"/>
    <w:rsid w:val="00043282"/>
    <w:rsid w:val="000445B4"/>
    <w:rsid w:val="000449BA"/>
    <w:rsid w:val="00044B3F"/>
    <w:rsid w:val="00044DAF"/>
    <w:rsid w:val="00045D2F"/>
    <w:rsid w:val="0004670A"/>
    <w:rsid w:val="00046F6C"/>
    <w:rsid w:val="00047FCA"/>
    <w:rsid w:val="00050238"/>
    <w:rsid w:val="00050F49"/>
    <w:rsid w:val="00051181"/>
    <w:rsid w:val="00052146"/>
    <w:rsid w:val="00052160"/>
    <w:rsid w:val="00054D4D"/>
    <w:rsid w:val="00055C01"/>
    <w:rsid w:val="000575E4"/>
    <w:rsid w:val="000604DD"/>
    <w:rsid w:val="00060F17"/>
    <w:rsid w:val="000618D8"/>
    <w:rsid w:val="00061926"/>
    <w:rsid w:val="00061A8F"/>
    <w:rsid w:val="00062C48"/>
    <w:rsid w:val="000643EF"/>
    <w:rsid w:val="000650D1"/>
    <w:rsid w:val="000656A3"/>
    <w:rsid w:val="000659C7"/>
    <w:rsid w:val="000660C3"/>
    <w:rsid w:val="000661E7"/>
    <w:rsid w:val="0006630A"/>
    <w:rsid w:val="00067126"/>
    <w:rsid w:val="000673D5"/>
    <w:rsid w:val="000678CA"/>
    <w:rsid w:val="000679A6"/>
    <w:rsid w:val="000679B3"/>
    <w:rsid w:val="00067E05"/>
    <w:rsid w:val="000706D7"/>
    <w:rsid w:val="00070E54"/>
    <w:rsid w:val="00070F79"/>
    <w:rsid w:val="00070FD1"/>
    <w:rsid w:val="00073545"/>
    <w:rsid w:val="00073EAC"/>
    <w:rsid w:val="0007543D"/>
    <w:rsid w:val="000759B1"/>
    <w:rsid w:val="00075E65"/>
    <w:rsid w:val="00077478"/>
    <w:rsid w:val="00080102"/>
    <w:rsid w:val="000805C2"/>
    <w:rsid w:val="00081B9F"/>
    <w:rsid w:val="00082562"/>
    <w:rsid w:val="00082B50"/>
    <w:rsid w:val="0008316E"/>
    <w:rsid w:val="000831C1"/>
    <w:rsid w:val="000831D0"/>
    <w:rsid w:val="00084049"/>
    <w:rsid w:val="00084214"/>
    <w:rsid w:val="00084603"/>
    <w:rsid w:val="0008491F"/>
    <w:rsid w:val="000855F8"/>
    <w:rsid w:val="000859A9"/>
    <w:rsid w:val="00087401"/>
    <w:rsid w:val="000878B1"/>
    <w:rsid w:val="00090E39"/>
    <w:rsid w:val="000917CA"/>
    <w:rsid w:val="00091DCD"/>
    <w:rsid w:val="0009210C"/>
    <w:rsid w:val="00093367"/>
    <w:rsid w:val="000938A3"/>
    <w:rsid w:val="00093F05"/>
    <w:rsid w:val="00094020"/>
    <w:rsid w:val="00094C8B"/>
    <w:rsid w:val="00094EDF"/>
    <w:rsid w:val="00095B4C"/>
    <w:rsid w:val="0009615C"/>
    <w:rsid w:val="000976E0"/>
    <w:rsid w:val="000976E6"/>
    <w:rsid w:val="00097725"/>
    <w:rsid w:val="000A03A9"/>
    <w:rsid w:val="000A09FC"/>
    <w:rsid w:val="000A140E"/>
    <w:rsid w:val="000A1BFF"/>
    <w:rsid w:val="000A1D7C"/>
    <w:rsid w:val="000A2000"/>
    <w:rsid w:val="000A204C"/>
    <w:rsid w:val="000A208E"/>
    <w:rsid w:val="000A21EF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1F0"/>
    <w:rsid w:val="000B33D3"/>
    <w:rsid w:val="000B37C3"/>
    <w:rsid w:val="000B39C2"/>
    <w:rsid w:val="000B3C3D"/>
    <w:rsid w:val="000B4B4D"/>
    <w:rsid w:val="000B569B"/>
    <w:rsid w:val="000B5AED"/>
    <w:rsid w:val="000B62CF"/>
    <w:rsid w:val="000B660E"/>
    <w:rsid w:val="000B6BFB"/>
    <w:rsid w:val="000B756E"/>
    <w:rsid w:val="000C045F"/>
    <w:rsid w:val="000C0BCD"/>
    <w:rsid w:val="000C1046"/>
    <w:rsid w:val="000C200D"/>
    <w:rsid w:val="000C25AA"/>
    <w:rsid w:val="000C3391"/>
    <w:rsid w:val="000C3A3E"/>
    <w:rsid w:val="000C49F7"/>
    <w:rsid w:val="000C4D28"/>
    <w:rsid w:val="000C5330"/>
    <w:rsid w:val="000C58FE"/>
    <w:rsid w:val="000C5D20"/>
    <w:rsid w:val="000D0F5A"/>
    <w:rsid w:val="000D15FB"/>
    <w:rsid w:val="000D1DFD"/>
    <w:rsid w:val="000D22BD"/>
    <w:rsid w:val="000D3575"/>
    <w:rsid w:val="000D3861"/>
    <w:rsid w:val="000D3983"/>
    <w:rsid w:val="000D3F78"/>
    <w:rsid w:val="000D4E92"/>
    <w:rsid w:val="000D4F44"/>
    <w:rsid w:val="000D57A8"/>
    <w:rsid w:val="000D6344"/>
    <w:rsid w:val="000D6564"/>
    <w:rsid w:val="000D6AB3"/>
    <w:rsid w:val="000D6B22"/>
    <w:rsid w:val="000D6EBE"/>
    <w:rsid w:val="000D70E5"/>
    <w:rsid w:val="000D7E27"/>
    <w:rsid w:val="000E04FA"/>
    <w:rsid w:val="000E1C5A"/>
    <w:rsid w:val="000E1D0D"/>
    <w:rsid w:val="000E1D33"/>
    <w:rsid w:val="000E259E"/>
    <w:rsid w:val="000E2739"/>
    <w:rsid w:val="000E359B"/>
    <w:rsid w:val="000E414C"/>
    <w:rsid w:val="000E6167"/>
    <w:rsid w:val="000E6C42"/>
    <w:rsid w:val="000E75A1"/>
    <w:rsid w:val="000F0586"/>
    <w:rsid w:val="000F0CB3"/>
    <w:rsid w:val="000F115A"/>
    <w:rsid w:val="000F20B8"/>
    <w:rsid w:val="000F2103"/>
    <w:rsid w:val="000F2C68"/>
    <w:rsid w:val="000F2F3F"/>
    <w:rsid w:val="000F2F75"/>
    <w:rsid w:val="000F3557"/>
    <w:rsid w:val="000F3E7E"/>
    <w:rsid w:val="000F4181"/>
    <w:rsid w:val="000F4C8D"/>
    <w:rsid w:val="000F6013"/>
    <w:rsid w:val="000F66F2"/>
    <w:rsid w:val="000F6DFD"/>
    <w:rsid w:val="000F7722"/>
    <w:rsid w:val="00100BEF"/>
    <w:rsid w:val="001017F9"/>
    <w:rsid w:val="00101BA7"/>
    <w:rsid w:val="00102112"/>
    <w:rsid w:val="0010318E"/>
    <w:rsid w:val="001037D1"/>
    <w:rsid w:val="00105A49"/>
    <w:rsid w:val="00105F67"/>
    <w:rsid w:val="001067D3"/>
    <w:rsid w:val="00106991"/>
    <w:rsid w:val="00107048"/>
    <w:rsid w:val="0010730C"/>
    <w:rsid w:val="00107F1B"/>
    <w:rsid w:val="001111FD"/>
    <w:rsid w:val="0011208F"/>
    <w:rsid w:val="001121BF"/>
    <w:rsid w:val="0011237A"/>
    <w:rsid w:val="00115B49"/>
    <w:rsid w:val="00115D19"/>
    <w:rsid w:val="00115E9C"/>
    <w:rsid w:val="001166DD"/>
    <w:rsid w:val="00116975"/>
    <w:rsid w:val="00117BBF"/>
    <w:rsid w:val="001207E1"/>
    <w:rsid w:val="00122946"/>
    <w:rsid w:val="00122D19"/>
    <w:rsid w:val="00122FF0"/>
    <w:rsid w:val="0012338F"/>
    <w:rsid w:val="00123769"/>
    <w:rsid w:val="0012390C"/>
    <w:rsid w:val="00123B22"/>
    <w:rsid w:val="001242D0"/>
    <w:rsid w:val="00124D26"/>
    <w:rsid w:val="00124F13"/>
    <w:rsid w:val="00125374"/>
    <w:rsid w:val="00126FEE"/>
    <w:rsid w:val="00126FFB"/>
    <w:rsid w:val="001277FF"/>
    <w:rsid w:val="00131579"/>
    <w:rsid w:val="00131788"/>
    <w:rsid w:val="001321B4"/>
    <w:rsid w:val="0013222C"/>
    <w:rsid w:val="0013260F"/>
    <w:rsid w:val="001336D3"/>
    <w:rsid w:val="00133DD2"/>
    <w:rsid w:val="001345F4"/>
    <w:rsid w:val="00134AE1"/>
    <w:rsid w:val="00134D0E"/>
    <w:rsid w:val="00136924"/>
    <w:rsid w:val="0014023C"/>
    <w:rsid w:val="0014068A"/>
    <w:rsid w:val="00140C7A"/>
    <w:rsid w:val="0014137A"/>
    <w:rsid w:val="00141BE2"/>
    <w:rsid w:val="00141E3B"/>
    <w:rsid w:val="00142025"/>
    <w:rsid w:val="00142500"/>
    <w:rsid w:val="00142666"/>
    <w:rsid w:val="00143635"/>
    <w:rsid w:val="001444D2"/>
    <w:rsid w:val="00144E41"/>
    <w:rsid w:val="0014540F"/>
    <w:rsid w:val="00145462"/>
    <w:rsid w:val="00146071"/>
    <w:rsid w:val="001467C5"/>
    <w:rsid w:val="00146C5D"/>
    <w:rsid w:val="00147741"/>
    <w:rsid w:val="00151BB6"/>
    <w:rsid w:val="00152D84"/>
    <w:rsid w:val="00153345"/>
    <w:rsid w:val="001535D6"/>
    <w:rsid w:val="0015388D"/>
    <w:rsid w:val="00154A84"/>
    <w:rsid w:val="00154FE1"/>
    <w:rsid w:val="00155627"/>
    <w:rsid w:val="00160D49"/>
    <w:rsid w:val="001627BC"/>
    <w:rsid w:val="00162D36"/>
    <w:rsid w:val="0016320C"/>
    <w:rsid w:val="001636A4"/>
    <w:rsid w:val="00165013"/>
    <w:rsid w:val="0016642A"/>
    <w:rsid w:val="001664A4"/>
    <w:rsid w:val="00166872"/>
    <w:rsid w:val="00167B23"/>
    <w:rsid w:val="00167C00"/>
    <w:rsid w:val="00167C4E"/>
    <w:rsid w:val="00170837"/>
    <w:rsid w:val="0017177F"/>
    <w:rsid w:val="00171EF1"/>
    <w:rsid w:val="001724A3"/>
    <w:rsid w:val="00172BD4"/>
    <w:rsid w:val="001735F0"/>
    <w:rsid w:val="00173CD8"/>
    <w:rsid w:val="001742E5"/>
    <w:rsid w:val="00175395"/>
    <w:rsid w:val="00175FC5"/>
    <w:rsid w:val="001760A6"/>
    <w:rsid w:val="001762ED"/>
    <w:rsid w:val="00177236"/>
    <w:rsid w:val="00177988"/>
    <w:rsid w:val="00181268"/>
    <w:rsid w:val="001817CB"/>
    <w:rsid w:val="001856CF"/>
    <w:rsid w:val="00186E73"/>
    <w:rsid w:val="00190CB4"/>
    <w:rsid w:val="00193187"/>
    <w:rsid w:val="001939D9"/>
    <w:rsid w:val="00193B7F"/>
    <w:rsid w:val="00194D17"/>
    <w:rsid w:val="00197F6E"/>
    <w:rsid w:val="001A0853"/>
    <w:rsid w:val="001A1BD6"/>
    <w:rsid w:val="001A2142"/>
    <w:rsid w:val="001A2232"/>
    <w:rsid w:val="001A23F0"/>
    <w:rsid w:val="001A2732"/>
    <w:rsid w:val="001A2FC2"/>
    <w:rsid w:val="001A43B6"/>
    <w:rsid w:val="001A56CA"/>
    <w:rsid w:val="001A60C9"/>
    <w:rsid w:val="001A60DD"/>
    <w:rsid w:val="001A641C"/>
    <w:rsid w:val="001A67A0"/>
    <w:rsid w:val="001A67A9"/>
    <w:rsid w:val="001A6CD2"/>
    <w:rsid w:val="001A71D4"/>
    <w:rsid w:val="001A7F0E"/>
    <w:rsid w:val="001B07CD"/>
    <w:rsid w:val="001B108B"/>
    <w:rsid w:val="001B1244"/>
    <w:rsid w:val="001B1AFD"/>
    <w:rsid w:val="001B2648"/>
    <w:rsid w:val="001B32FA"/>
    <w:rsid w:val="001B352C"/>
    <w:rsid w:val="001B35B8"/>
    <w:rsid w:val="001B4406"/>
    <w:rsid w:val="001B4806"/>
    <w:rsid w:val="001B5768"/>
    <w:rsid w:val="001B7417"/>
    <w:rsid w:val="001C127B"/>
    <w:rsid w:val="001C199C"/>
    <w:rsid w:val="001C1B40"/>
    <w:rsid w:val="001C424B"/>
    <w:rsid w:val="001C43E4"/>
    <w:rsid w:val="001C4E4B"/>
    <w:rsid w:val="001C57BB"/>
    <w:rsid w:val="001C6254"/>
    <w:rsid w:val="001C65B8"/>
    <w:rsid w:val="001C69F5"/>
    <w:rsid w:val="001C6EF4"/>
    <w:rsid w:val="001C7260"/>
    <w:rsid w:val="001D047A"/>
    <w:rsid w:val="001D0AB5"/>
    <w:rsid w:val="001D0ECC"/>
    <w:rsid w:val="001D25CE"/>
    <w:rsid w:val="001D2688"/>
    <w:rsid w:val="001D2C40"/>
    <w:rsid w:val="001D3575"/>
    <w:rsid w:val="001D3759"/>
    <w:rsid w:val="001D3883"/>
    <w:rsid w:val="001D39E3"/>
    <w:rsid w:val="001D4CF9"/>
    <w:rsid w:val="001D54DF"/>
    <w:rsid w:val="001D5A4C"/>
    <w:rsid w:val="001D5E00"/>
    <w:rsid w:val="001D5ED8"/>
    <w:rsid w:val="001D63A2"/>
    <w:rsid w:val="001D6963"/>
    <w:rsid w:val="001D6BBC"/>
    <w:rsid w:val="001D6E8A"/>
    <w:rsid w:val="001D7DAF"/>
    <w:rsid w:val="001E0B37"/>
    <w:rsid w:val="001E160D"/>
    <w:rsid w:val="001E25DC"/>
    <w:rsid w:val="001E27A5"/>
    <w:rsid w:val="001E38BD"/>
    <w:rsid w:val="001E4733"/>
    <w:rsid w:val="001E4E1E"/>
    <w:rsid w:val="001E5715"/>
    <w:rsid w:val="001E63A6"/>
    <w:rsid w:val="001E6FEE"/>
    <w:rsid w:val="001E738E"/>
    <w:rsid w:val="001E7668"/>
    <w:rsid w:val="001E7F90"/>
    <w:rsid w:val="001F0E8C"/>
    <w:rsid w:val="001F17C0"/>
    <w:rsid w:val="001F1902"/>
    <w:rsid w:val="001F284E"/>
    <w:rsid w:val="001F326C"/>
    <w:rsid w:val="001F3B30"/>
    <w:rsid w:val="001F3CA9"/>
    <w:rsid w:val="001F3F1C"/>
    <w:rsid w:val="001F43B1"/>
    <w:rsid w:val="001F457A"/>
    <w:rsid w:val="001F45EB"/>
    <w:rsid w:val="001F4FB1"/>
    <w:rsid w:val="001F53E3"/>
    <w:rsid w:val="001F68D7"/>
    <w:rsid w:val="001F6D84"/>
    <w:rsid w:val="001F702F"/>
    <w:rsid w:val="001F73A6"/>
    <w:rsid w:val="001F7767"/>
    <w:rsid w:val="001F786C"/>
    <w:rsid w:val="00200303"/>
    <w:rsid w:val="00200626"/>
    <w:rsid w:val="002009A9"/>
    <w:rsid w:val="00202F20"/>
    <w:rsid w:val="00203A78"/>
    <w:rsid w:val="00203D11"/>
    <w:rsid w:val="0020481A"/>
    <w:rsid w:val="00205C02"/>
    <w:rsid w:val="00205F9E"/>
    <w:rsid w:val="00206467"/>
    <w:rsid w:val="00206743"/>
    <w:rsid w:val="002067C2"/>
    <w:rsid w:val="002072CE"/>
    <w:rsid w:val="00207695"/>
    <w:rsid w:val="00207905"/>
    <w:rsid w:val="00207D33"/>
    <w:rsid w:val="00210094"/>
    <w:rsid w:val="0021248D"/>
    <w:rsid w:val="00212DDB"/>
    <w:rsid w:val="00212E30"/>
    <w:rsid w:val="00212E3D"/>
    <w:rsid w:val="00213BDB"/>
    <w:rsid w:val="00213E27"/>
    <w:rsid w:val="002143C2"/>
    <w:rsid w:val="00214B5D"/>
    <w:rsid w:val="00214FF4"/>
    <w:rsid w:val="002159EF"/>
    <w:rsid w:val="0021603E"/>
    <w:rsid w:val="00216177"/>
    <w:rsid w:val="0021649F"/>
    <w:rsid w:val="00217D73"/>
    <w:rsid w:val="00221302"/>
    <w:rsid w:val="0022133D"/>
    <w:rsid w:val="0022141E"/>
    <w:rsid w:val="002227C2"/>
    <w:rsid w:val="00222B19"/>
    <w:rsid w:val="00222C39"/>
    <w:rsid w:val="00223504"/>
    <w:rsid w:val="00223863"/>
    <w:rsid w:val="00223FE9"/>
    <w:rsid w:val="00224E54"/>
    <w:rsid w:val="00225B33"/>
    <w:rsid w:val="00226C02"/>
    <w:rsid w:val="0022761E"/>
    <w:rsid w:val="00227881"/>
    <w:rsid w:val="00230AEF"/>
    <w:rsid w:val="00231817"/>
    <w:rsid w:val="00231DDC"/>
    <w:rsid w:val="00232852"/>
    <w:rsid w:val="002329B4"/>
    <w:rsid w:val="00233446"/>
    <w:rsid w:val="00233F08"/>
    <w:rsid w:val="0023497C"/>
    <w:rsid w:val="00234DDA"/>
    <w:rsid w:val="00235105"/>
    <w:rsid w:val="00235176"/>
    <w:rsid w:val="00235240"/>
    <w:rsid w:val="00235446"/>
    <w:rsid w:val="00235E1F"/>
    <w:rsid w:val="0023667A"/>
    <w:rsid w:val="00237255"/>
    <w:rsid w:val="00240029"/>
    <w:rsid w:val="002407C2"/>
    <w:rsid w:val="00240ADC"/>
    <w:rsid w:val="00240C6E"/>
    <w:rsid w:val="002420C5"/>
    <w:rsid w:val="0024279F"/>
    <w:rsid w:val="00243550"/>
    <w:rsid w:val="00243C4F"/>
    <w:rsid w:val="00243D8B"/>
    <w:rsid w:val="00244270"/>
    <w:rsid w:val="002444DC"/>
    <w:rsid w:val="0024526D"/>
    <w:rsid w:val="00245777"/>
    <w:rsid w:val="00245EC1"/>
    <w:rsid w:val="00245F90"/>
    <w:rsid w:val="00246002"/>
    <w:rsid w:val="00247373"/>
    <w:rsid w:val="00250B5F"/>
    <w:rsid w:val="00251E76"/>
    <w:rsid w:val="002524EC"/>
    <w:rsid w:val="00252D10"/>
    <w:rsid w:val="00254B26"/>
    <w:rsid w:val="00255648"/>
    <w:rsid w:val="0025665F"/>
    <w:rsid w:val="00256BE4"/>
    <w:rsid w:val="002571D7"/>
    <w:rsid w:val="00257987"/>
    <w:rsid w:val="002607C0"/>
    <w:rsid w:val="0026086B"/>
    <w:rsid w:val="00260902"/>
    <w:rsid w:val="00262FE1"/>
    <w:rsid w:val="00263044"/>
    <w:rsid w:val="00265041"/>
    <w:rsid w:val="00267633"/>
    <w:rsid w:val="0027062B"/>
    <w:rsid w:val="00270D92"/>
    <w:rsid w:val="002715B0"/>
    <w:rsid w:val="0027208B"/>
    <w:rsid w:val="00272A18"/>
    <w:rsid w:val="0027355F"/>
    <w:rsid w:val="0027394C"/>
    <w:rsid w:val="00273CA5"/>
    <w:rsid w:val="00274F32"/>
    <w:rsid w:val="00275430"/>
    <w:rsid w:val="00275ACA"/>
    <w:rsid w:val="00275DDD"/>
    <w:rsid w:val="00276026"/>
    <w:rsid w:val="00276C9D"/>
    <w:rsid w:val="0027725A"/>
    <w:rsid w:val="00281346"/>
    <w:rsid w:val="002818DC"/>
    <w:rsid w:val="00281CC2"/>
    <w:rsid w:val="002824A2"/>
    <w:rsid w:val="0028265E"/>
    <w:rsid w:val="0028285E"/>
    <w:rsid w:val="00283648"/>
    <w:rsid w:val="0028396D"/>
    <w:rsid w:val="00283A34"/>
    <w:rsid w:val="00283AAE"/>
    <w:rsid w:val="00283ADA"/>
    <w:rsid w:val="00283D03"/>
    <w:rsid w:val="00283E1F"/>
    <w:rsid w:val="00283ECA"/>
    <w:rsid w:val="0028422C"/>
    <w:rsid w:val="0028478B"/>
    <w:rsid w:val="00284C46"/>
    <w:rsid w:val="0028729C"/>
    <w:rsid w:val="002872E8"/>
    <w:rsid w:val="00290384"/>
    <w:rsid w:val="00290E74"/>
    <w:rsid w:val="0029141A"/>
    <w:rsid w:val="002927F1"/>
    <w:rsid w:val="00292D89"/>
    <w:rsid w:val="00293204"/>
    <w:rsid w:val="0029370D"/>
    <w:rsid w:val="00293E68"/>
    <w:rsid w:val="00294C18"/>
    <w:rsid w:val="00294DC0"/>
    <w:rsid w:val="00294E06"/>
    <w:rsid w:val="002951F5"/>
    <w:rsid w:val="00295C6B"/>
    <w:rsid w:val="00295EB8"/>
    <w:rsid w:val="00296924"/>
    <w:rsid w:val="00296C84"/>
    <w:rsid w:val="002973B2"/>
    <w:rsid w:val="00297C36"/>
    <w:rsid w:val="002A03DE"/>
    <w:rsid w:val="002A170E"/>
    <w:rsid w:val="002A2483"/>
    <w:rsid w:val="002A27FB"/>
    <w:rsid w:val="002A2C9C"/>
    <w:rsid w:val="002A3496"/>
    <w:rsid w:val="002A370F"/>
    <w:rsid w:val="002A399C"/>
    <w:rsid w:val="002A3BF6"/>
    <w:rsid w:val="002A42C3"/>
    <w:rsid w:val="002A47ED"/>
    <w:rsid w:val="002A53D3"/>
    <w:rsid w:val="002A57D0"/>
    <w:rsid w:val="002A5BA2"/>
    <w:rsid w:val="002A6377"/>
    <w:rsid w:val="002A6780"/>
    <w:rsid w:val="002A6A14"/>
    <w:rsid w:val="002A6E1A"/>
    <w:rsid w:val="002A6F44"/>
    <w:rsid w:val="002A71FE"/>
    <w:rsid w:val="002A7EA8"/>
    <w:rsid w:val="002B2737"/>
    <w:rsid w:val="002B33B2"/>
    <w:rsid w:val="002B3ECC"/>
    <w:rsid w:val="002B4D1B"/>
    <w:rsid w:val="002B5F7B"/>
    <w:rsid w:val="002B6529"/>
    <w:rsid w:val="002B6D5A"/>
    <w:rsid w:val="002C0725"/>
    <w:rsid w:val="002C1D46"/>
    <w:rsid w:val="002C25D5"/>
    <w:rsid w:val="002C268F"/>
    <w:rsid w:val="002C41EA"/>
    <w:rsid w:val="002C42EE"/>
    <w:rsid w:val="002C45A7"/>
    <w:rsid w:val="002C4751"/>
    <w:rsid w:val="002C53DF"/>
    <w:rsid w:val="002C628B"/>
    <w:rsid w:val="002C66D9"/>
    <w:rsid w:val="002C6FCB"/>
    <w:rsid w:val="002C7D81"/>
    <w:rsid w:val="002D0043"/>
    <w:rsid w:val="002D0E64"/>
    <w:rsid w:val="002D1162"/>
    <w:rsid w:val="002D1DF2"/>
    <w:rsid w:val="002D292C"/>
    <w:rsid w:val="002D31BD"/>
    <w:rsid w:val="002D3363"/>
    <w:rsid w:val="002D3367"/>
    <w:rsid w:val="002D405A"/>
    <w:rsid w:val="002D4354"/>
    <w:rsid w:val="002D473A"/>
    <w:rsid w:val="002D6ACB"/>
    <w:rsid w:val="002D73D2"/>
    <w:rsid w:val="002D7D71"/>
    <w:rsid w:val="002E0872"/>
    <w:rsid w:val="002E18FA"/>
    <w:rsid w:val="002E19CC"/>
    <w:rsid w:val="002E1F75"/>
    <w:rsid w:val="002E22AC"/>
    <w:rsid w:val="002E31C2"/>
    <w:rsid w:val="002E42B3"/>
    <w:rsid w:val="002E6549"/>
    <w:rsid w:val="002E7A65"/>
    <w:rsid w:val="002F047A"/>
    <w:rsid w:val="002F1766"/>
    <w:rsid w:val="002F3644"/>
    <w:rsid w:val="002F5210"/>
    <w:rsid w:val="002F6C90"/>
    <w:rsid w:val="002F6CF4"/>
    <w:rsid w:val="002F791F"/>
    <w:rsid w:val="00300935"/>
    <w:rsid w:val="00300C52"/>
    <w:rsid w:val="0030116F"/>
    <w:rsid w:val="00302199"/>
    <w:rsid w:val="003022F9"/>
    <w:rsid w:val="00302361"/>
    <w:rsid w:val="00302BB0"/>
    <w:rsid w:val="00303F42"/>
    <w:rsid w:val="003049C6"/>
    <w:rsid w:val="0030617C"/>
    <w:rsid w:val="003064BB"/>
    <w:rsid w:val="0030749C"/>
    <w:rsid w:val="003076F1"/>
    <w:rsid w:val="00307AB5"/>
    <w:rsid w:val="00311453"/>
    <w:rsid w:val="00311885"/>
    <w:rsid w:val="00312743"/>
    <w:rsid w:val="00312F1C"/>
    <w:rsid w:val="0031306B"/>
    <w:rsid w:val="003131EF"/>
    <w:rsid w:val="00314078"/>
    <w:rsid w:val="00314698"/>
    <w:rsid w:val="003147CA"/>
    <w:rsid w:val="003154C1"/>
    <w:rsid w:val="003159DB"/>
    <w:rsid w:val="00320244"/>
    <w:rsid w:val="0032066E"/>
    <w:rsid w:val="00320859"/>
    <w:rsid w:val="00320EC6"/>
    <w:rsid w:val="003226F0"/>
    <w:rsid w:val="00322925"/>
    <w:rsid w:val="00322E2B"/>
    <w:rsid w:val="0032308F"/>
    <w:rsid w:val="003234B7"/>
    <w:rsid w:val="00323F63"/>
    <w:rsid w:val="0032497E"/>
    <w:rsid w:val="00325DAE"/>
    <w:rsid w:val="0032608D"/>
    <w:rsid w:val="00326D20"/>
    <w:rsid w:val="00327DCF"/>
    <w:rsid w:val="00330854"/>
    <w:rsid w:val="00331147"/>
    <w:rsid w:val="003330E1"/>
    <w:rsid w:val="0033338F"/>
    <w:rsid w:val="003348F2"/>
    <w:rsid w:val="00335B98"/>
    <w:rsid w:val="003364D4"/>
    <w:rsid w:val="00336925"/>
    <w:rsid w:val="00336B96"/>
    <w:rsid w:val="00337C17"/>
    <w:rsid w:val="0034026C"/>
    <w:rsid w:val="00340D20"/>
    <w:rsid w:val="003422F1"/>
    <w:rsid w:val="0034263A"/>
    <w:rsid w:val="00342E13"/>
    <w:rsid w:val="003438AE"/>
    <w:rsid w:val="00343EC9"/>
    <w:rsid w:val="00344009"/>
    <w:rsid w:val="003452A3"/>
    <w:rsid w:val="00345719"/>
    <w:rsid w:val="00346058"/>
    <w:rsid w:val="003462C9"/>
    <w:rsid w:val="003476DA"/>
    <w:rsid w:val="00350450"/>
    <w:rsid w:val="00350AD9"/>
    <w:rsid w:val="003510F3"/>
    <w:rsid w:val="00351AA3"/>
    <w:rsid w:val="003539EF"/>
    <w:rsid w:val="003546A7"/>
    <w:rsid w:val="003550D1"/>
    <w:rsid w:val="00355822"/>
    <w:rsid w:val="003559B4"/>
    <w:rsid w:val="00355CEB"/>
    <w:rsid w:val="0035665E"/>
    <w:rsid w:val="0035675B"/>
    <w:rsid w:val="00356AFA"/>
    <w:rsid w:val="00356B5B"/>
    <w:rsid w:val="00357502"/>
    <w:rsid w:val="00357A26"/>
    <w:rsid w:val="003600D6"/>
    <w:rsid w:val="00360582"/>
    <w:rsid w:val="003611F7"/>
    <w:rsid w:val="0036250E"/>
    <w:rsid w:val="00362734"/>
    <w:rsid w:val="00362AFA"/>
    <w:rsid w:val="00362B74"/>
    <w:rsid w:val="00362C10"/>
    <w:rsid w:val="00363857"/>
    <w:rsid w:val="00363A62"/>
    <w:rsid w:val="0036513D"/>
    <w:rsid w:val="0036544B"/>
    <w:rsid w:val="00365C43"/>
    <w:rsid w:val="0036660E"/>
    <w:rsid w:val="00366B15"/>
    <w:rsid w:val="00366CD2"/>
    <w:rsid w:val="0036764E"/>
    <w:rsid w:val="00367846"/>
    <w:rsid w:val="00367D2A"/>
    <w:rsid w:val="00367DA7"/>
    <w:rsid w:val="003706E6"/>
    <w:rsid w:val="00370E0E"/>
    <w:rsid w:val="00370E44"/>
    <w:rsid w:val="00371560"/>
    <w:rsid w:val="0037165B"/>
    <w:rsid w:val="0037200A"/>
    <w:rsid w:val="0037234C"/>
    <w:rsid w:val="003735BF"/>
    <w:rsid w:val="0037419C"/>
    <w:rsid w:val="00374889"/>
    <w:rsid w:val="00374A24"/>
    <w:rsid w:val="00374B2A"/>
    <w:rsid w:val="00376188"/>
    <w:rsid w:val="00376208"/>
    <w:rsid w:val="003772B6"/>
    <w:rsid w:val="00377BC8"/>
    <w:rsid w:val="00380046"/>
    <w:rsid w:val="0038052E"/>
    <w:rsid w:val="00380695"/>
    <w:rsid w:val="003806AA"/>
    <w:rsid w:val="00380AFD"/>
    <w:rsid w:val="00380B0E"/>
    <w:rsid w:val="00380FD4"/>
    <w:rsid w:val="00381265"/>
    <w:rsid w:val="0038140A"/>
    <w:rsid w:val="003829BC"/>
    <w:rsid w:val="00383B15"/>
    <w:rsid w:val="00383C15"/>
    <w:rsid w:val="0038431B"/>
    <w:rsid w:val="00387075"/>
    <w:rsid w:val="003875FF"/>
    <w:rsid w:val="003900AD"/>
    <w:rsid w:val="00391E41"/>
    <w:rsid w:val="00392C7D"/>
    <w:rsid w:val="00392CC2"/>
    <w:rsid w:val="003933D9"/>
    <w:rsid w:val="00393927"/>
    <w:rsid w:val="003948C3"/>
    <w:rsid w:val="00395120"/>
    <w:rsid w:val="00395902"/>
    <w:rsid w:val="00395E4D"/>
    <w:rsid w:val="00395ED2"/>
    <w:rsid w:val="00396021"/>
    <w:rsid w:val="00397794"/>
    <w:rsid w:val="00397CA1"/>
    <w:rsid w:val="003A031B"/>
    <w:rsid w:val="003A06BB"/>
    <w:rsid w:val="003A0924"/>
    <w:rsid w:val="003A13C8"/>
    <w:rsid w:val="003A2A18"/>
    <w:rsid w:val="003A2A29"/>
    <w:rsid w:val="003A2CB6"/>
    <w:rsid w:val="003A2F34"/>
    <w:rsid w:val="003A3B4D"/>
    <w:rsid w:val="003A40C9"/>
    <w:rsid w:val="003A57DA"/>
    <w:rsid w:val="003A6DBA"/>
    <w:rsid w:val="003A7C0B"/>
    <w:rsid w:val="003A7C39"/>
    <w:rsid w:val="003B0378"/>
    <w:rsid w:val="003B14AE"/>
    <w:rsid w:val="003B206A"/>
    <w:rsid w:val="003B287A"/>
    <w:rsid w:val="003B2FEE"/>
    <w:rsid w:val="003B344B"/>
    <w:rsid w:val="003B3C52"/>
    <w:rsid w:val="003B427A"/>
    <w:rsid w:val="003B54A6"/>
    <w:rsid w:val="003B5628"/>
    <w:rsid w:val="003B566B"/>
    <w:rsid w:val="003B56B1"/>
    <w:rsid w:val="003B5AA8"/>
    <w:rsid w:val="003B5B2F"/>
    <w:rsid w:val="003B5FCC"/>
    <w:rsid w:val="003B65FE"/>
    <w:rsid w:val="003B6A90"/>
    <w:rsid w:val="003B6B06"/>
    <w:rsid w:val="003B6FEA"/>
    <w:rsid w:val="003C0ABB"/>
    <w:rsid w:val="003C0BFD"/>
    <w:rsid w:val="003C0D65"/>
    <w:rsid w:val="003C1004"/>
    <w:rsid w:val="003C1654"/>
    <w:rsid w:val="003C21FC"/>
    <w:rsid w:val="003C330A"/>
    <w:rsid w:val="003C369E"/>
    <w:rsid w:val="003C4283"/>
    <w:rsid w:val="003C4DD4"/>
    <w:rsid w:val="003C4FFB"/>
    <w:rsid w:val="003C626D"/>
    <w:rsid w:val="003C67E4"/>
    <w:rsid w:val="003C6A62"/>
    <w:rsid w:val="003C6D3D"/>
    <w:rsid w:val="003C742F"/>
    <w:rsid w:val="003C79AF"/>
    <w:rsid w:val="003D0B44"/>
    <w:rsid w:val="003D1B94"/>
    <w:rsid w:val="003D222C"/>
    <w:rsid w:val="003D232C"/>
    <w:rsid w:val="003D44D2"/>
    <w:rsid w:val="003D63D4"/>
    <w:rsid w:val="003D6418"/>
    <w:rsid w:val="003D7514"/>
    <w:rsid w:val="003D7746"/>
    <w:rsid w:val="003D7D0C"/>
    <w:rsid w:val="003D7FB5"/>
    <w:rsid w:val="003E21C9"/>
    <w:rsid w:val="003E2369"/>
    <w:rsid w:val="003E24E0"/>
    <w:rsid w:val="003E2912"/>
    <w:rsid w:val="003E3878"/>
    <w:rsid w:val="003E3F2A"/>
    <w:rsid w:val="003E4818"/>
    <w:rsid w:val="003E48B2"/>
    <w:rsid w:val="003E5B34"/>
    <w:rsid w:val="003E5BA9"/>
    <w:rsid w:val="003E6CF1"/>
    <w:rsid w:val="003E6D88"/>
    <w:rsid w:val="003E723D"/>
    <w:rsid w:val="003F09E9"/>
    <w:rsid w:val="003F3736"/>
    <w:rsid w:val="003F39D8"/>
    <w:rsid w:val="003F3E5D"/>
    <w:rsid w:val="003F4609"/>
    <w:rsid w:val="003F4671"/>
    <w:rsid w:val="003F49B0"/>
    <w:rsid w:val="003F57CC"/>
    <w:rsid w:val="003F6D3F"/>
    <w:rsid w:val="003F6DF5"/>
    <w:rsid w:val="003F6E07"/>
    <w:rsid w:val="003F6F16"/>
    <w:rsid w:val="003F74B4"/>
    <w:rsid w:val="003F761F"/>
    <w:rsid w:val="0040046C"/>
    <w:rsid w:val="004005E0"/>
    <w:rsid w:val="00400994"/>
    <w:rsid w:val="004013A2"/>
    <w:rsid w:val="00401887"/>
    <w:rsid w:val="00402295"/>
    <w:rsid w:val="004025EE"/>
    <w:rsid w:val="00402829"/>
    <w:rsid w:val="00402CF5"/>
    <w:rsid w:val="00402E19"/>
    <w:rsid w:val="00402E1D"/>
    <w:rsid w:val="00403577"/>
    <w:rsid w:val="00403DD0"/>
    <w:rsid w:val="00403E60"/>
    <w:rsid w:val="004047A1"/>
    <w:rsid w:val="00404B3A"/>
    <w:rsid w:val="00404E44"/>
    <w:rsid w:val="004109A4"/>
    <w:rsid w:val="004117CF"/>
    <w:rsid w:val="00411B70"/>
    <w:rsid w:val="00411CBA"/>
    <w:rsid w:val="00412E4D"/>
    <w:rsid w:val="00412F03"/>
    <w:rsid w:val="00413141"/>
    <w:rsid w:val="00416F6A"/>
    <w:rsid w:val="0041710C"/>
    <w:rsid w:val="004172C0"/>
    <w:rsid w:val="00417373"/>
    <w:rsid w:val="00417C22"/>
    <w:rsid w:val="00420AD6"/>
    <w:rsid w:val="00421166"/>
    <w:rsid w:val="00421806"/>
    <w:rsid w:val="004218BE"/>
    <w:rsid w:val="00422F5C"/>
    <w:rsid w:val="0042303B"/>
    <w:rsid w:val="0042362F"/>
    <w:rsid w:val="00423E20"/>
    <w:rsid w:val="00424B02"/>
    <w:rsid w:val="00424F95"/>
    <w:rsid w:val="00425073"/>
    <w:rsid w:val="004256CB"/>
    <w:rsid w:val="00425AC1"/>
    <w:rsid w:val="004268F8"/>
    <w:rsid w:val="00426928"/>
    <w:rsid w:val="0042714C"/>
    <w:rsid w:val="00427AA3"/>
    <w:rsid w:val="0043012B"/>
    <w:rsid w:val="00431543"/>
    <w:rsid w:val="004318C5"/>
    <w:rsid w:val="00431CA1"/>
    <w:rsid w:val="00432071"/>
    <w:rsid w:val="00432B0A"/>
    <w:rsid w:val="00433A01"/>
    <w:rsid w:val="00434D04"/>
    <w:rsid w:val="0043515A"/>
    <w:rsid w:val="0043523A"/>
    <w:rsid w:val="00435B00"/>
    <w:rsid w:val="00435BB9"/>
    <w:rsid w:val="0043636F"/>
    <w:rsid w:val="00436837"/>
    <w:rsid w:val="004369BA"/>
    <w:rsid w:val="00436DE1"/>
    <w:rsid w:val="00436E28"/>
    <w:rsid w:val="00440D2C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6AFB"/>
    <w:rsid w:val="004478E0"/>
    <w:rsid w:val="00450551"/>
    <w:rsid w:val="004513D4"/>
    <w:rsid w:val="004526BA"/>
    <w:rsid w:val="004531E9"/>
    <w:rsid w:val="00453524"/>
    <w:rsid w:val="0045353D"/>
    <w:rsid w:val="00454F54"/>
    <w:rsid w:val="00455B1E"/>
    <w:rsid w:val="00455CA0"/>
    <w:rsid w:val="0045642F"/>
    <w:rsid w:val="00456462"/>
    <w:rsid w:val="004564B7"/>
    <w:rsid w:val="00456CFA"/>
    <w:rsid w:val="00457453"/>
    <w:rsid w:val="00460B26"/>
    <w:rsid w:val="004614AA"/>
    <w:rsid w:val="004622B9"/>
    <w:rsid w:val="00462749"/>
    <w:rsid w:val="00465BB6"/>
    <w:rsid w:val="00466A65"/>
    <w:rsid w:val="00466FAF"/>
    <w:rsid w:val="00467686"/>
    <w:rsid w:val="00472F5D"/>
    <w:rsid w:val="004734E9"/>
    <w:rsid w:val="00473ABE"/>
    <w:rsid w:val="00474766"/>
    <w:rsid w:val="00480478"/>
    <w:rsid w:val="00483504"/>
    <w:rsid w:val="0048403E"/>
    <w:rsid w:val="00484B9B"/>
    <w:rsid w:val="00485197"/>
    <w:rsid w:val="00485249"/>
    <w:rsid w:val="00485B39"/>
    <w:rsid w:val="00485E5B"/>
    <w:rsid w:val="004861D8"/>
    <w:rsid w:val="004871C7"/>
    <w:rsid w:val="004873E9"/>
    <w:rsid w:val="00487891"/>
    <w:rsid w:val="00490F20"/>
    <w:rsid w:val="00491270"/>
    <w:rsid w:val="00491DDB"/>
    <w:rsid w:val="00492472"/>
    <w:rsid w:val="0049296E"/>
    <w:rsid w:val="00494342"/>
    <w:rsid w:val="00494FE2"/>
    <w:rsid w:val="004952F0"/>
    <w:rsid w:val="00495F1E"/>
    <w:rsid w:val="00496030"/>
    <w:rsid w:val="004966FA"/>
    <w:rsid w:val="00497A38"/>
    <w:rsid w:val="00497CBB"/>
    <w:rsid w:val="004A07F0"/>
    <w:rsid w:val="004A2495"/>
    <w:rsid w:val="004A3924"/>
    <w:rsid w:val="004A4387"/>
    <w:rsid w:val="004A495D"/>
    <w:rsid w:val="004A5205"/>
    <w:rsid w:val="004A5998"/>
    <w:rsid w:val="004A5DE2"/>
    <w:rsid w:val="004A6578"/>
    <w:rsid w:val="004A790D"/>
    <w:rsid w:val="004A7B29"/>
    <w:rsid w:val="004B00A6"/>
    <w:rsid w:val="004B048D"/>
    <w:rsid w:val="004B0B11"/>
    <w:rsid w:val="004B0E12"/>
    <w:rsid w:val="004B1520"/>
    <w:rsid w:val="004B1525"/>
    <w:rsid w:val="004B19DA"/>
    <w:rsid w:val="004B1BBD"/>
    <w:rsid w:val="004B1D01"/>
    <w:rsid w:val="004B2BDF"/>
    <w:rsid w:val="004B38E0"/>
    <w:rsid w:val="004B3ACA"/>
    <w:rsid w:val="004B3CA2"/>
    <w:rsid w:val="004B411A"/>
    <w:rsid w:val="004B4247"/>
    <w:rsid w:val="004B4B35"/>
    <w:rsid w:val="004B5488"/>
    <w:rsid w:val="004B616D"/>
    <w:rsid w:val="004B6709"/>
    <w:rsid w:val="004B7136"/>
    <w:rsid w:val="004B74AB"/>
    <w:rsid w:val="004B7A50"/>
    <w:rsid w:val="004C0743"/>
    <w:rsid w:val="004C1A05"/>
    <w:rsid w:val="004C1EB1"/>
    <w:rsid w:val="004C2DD8"/>
    <w:rsid w:val="004C36BA"/>
    <w:rsid w:val="004C3F09"/>
    <w:rsid w:val="004C4652"/>
    <w:rsid w:val="004C5310"/>
    <w:rsid w:val="004C5768"/>
    <w:rsid w:val="004C5D8D"/>
    <w:rsid w:val="004C61ED"/>
    <w:rsid w:val="004C63F5"/>
    <w:rsid w:val="004C6CB2"/>
    <w:rsid w:val="004C7438"/>
    <w:rsid w:val="004C7650"/>
    <w:rsid w:val="004C776F"/>
    <w:rsid w:val="004D0AB1"/>
    <w:rsid w:val="004D21D3"/>
    <w:rsid w:val="004D2695"/>
    <w:rsid w:val="004D2834"/>
    <w:rsid w:val="004D2B09"/>
    <w:rsid w:val="004D3044"/>
    <w:rsid w:val="004D5AFC"/>
    <w:rsid w:val="004D718B"/>
    <w:rsid w:val="004D742A"/>
    <w:rsid w:val="004D7C7A"/>
    <w:rsid w:val="004E116B"/>
    <w:rsid w:val="004E2A30"/>
    <w:rsid w:val="004E2D34"/>
    <w:rsid w:val="004E310F"/>
    <w:rsid w:val="004E3724"/>
    <w:rsid w:val="004E4853"/>
    <w:rsid w:val="004E4C0E"/>
    <w:rsid w:val="004E5275"/>
    <w:rsid w:val="004E55D0"/>
    <w:rsid w:val="004E5916"/>
    <w:rsid w:val="004E60AA"/>
    <w:rsid w:val="004E6D76"/>
    <w:rsid w:val="004E7905"/>
    <w:rsid w:val="004E7C20"/>
    <w:rsid w:val="004E7CF8"/>
    <w:rsid w:val="004E7D01"/>
    <w:rsid w:val="004E7E07"/>
    <w:rsid w:val="004F03EF"/>
    <w:rsid w:val="004F0651"/>
    <w:rsid w:val="004F21E9"/>
    <w:rsid w:val="004F3776"/>
    <w:rsid w:val="004F4A41"/>
    <w:rsid w:val="004F5103"/>
    <w:rsid w:val="004F5D25"/>
    <w:rsid w:val="004F5F8F"/>
    <w:rsid w:val="004F6D85"/>
    <w:rsid w:val="004F6FB0"/>
    <w:rsid w:val="004F7D37"/>
    <w:rsid w:val="005004A0"/>
    <w:rsid w:val="00502281"/>
    <w:rsid w:val="00502551"/>
    <w:rsid w:val="00502C25"/>
    <w:rsid w:val="00503E21"/>
    <w:rsid w:val="0050436D"/>
    <w:rsid w:val="00504DBC"/>
    <w:rsid w:val="00507936"/>
    <w:rsid w:val="00507F2B"/>
    <w:rsid w:val="00510186"/>
    <w:rsid w:val="005106C0"/>
    <w:rsid w:val="00511D7B"/>
    <w:rsid w:val="00511FAE"/>
    <w:rsid w:val="00512344"/>
    <w:rsid w:val="005127AB"/>
    <w:rsid w:val="00512AA7"/>
    <w:rsid w:val="00512E4F"/>
    <w:rsid w:val="0051380F"/>
    <w:rsid w:val="00514C17"/>
    <w:rsid w:val="0051513A"/>
    <w:rsid w:val="005178C5"/>
    <w:rsid w:val="00517EB8"/>
    <w:rsid w:val="00520BF9"/>
    <w:rsid w:val="00523861"/>
    <w:rsid w:val="00523D89"/>
    <w:rsid w:val="00523E69"/>
    <w:rsid w:val="00524430"/>
    <w:rsid w:val="00525FC6"/>
    <w:rsid w:val="00526B48"/>
    <w:rsid w:val="005274F2"/>
    <w:rsid w:val="005277B6"/>
    <w:rsid w:val="00530ECE"/>
    <w:rsid w:val="00531317"/>
    <w:rsid w:val="00531FBB"/>
    <w:rsid w:val="00532319"/>
    <w:rsid w:val="00532AF5"/>
    <w:rsid w:val="005332A8"/>
    <w:rsid w:val="0053333F"/>
    <w:rsid w:val="00534665"/>
    <w:rsid w:val="00534926"/>
    <w:rsid w:val="0053590F"/>
    <w:rsid w:val="00535A1F"/>
    <w:rsid w:val="00536C0F"/>
    <w:rsid w:val="00537975"/>
    <w:rsid w:val="00537C7C"/>
    <w:rsid w:val="00537D48"/>
    <w:rsid w:val="00537E3E"/>
    <w:rsid w:val="00537EFB"/>
    <w:rsid w:val="00540830"/>
    <w:rsid w:val="0054091C"/>
    <w:rsid w:val="005410C7"/>
    <w:rsid w:val="00542822"/>
    <w:rsid w:val="005432E4"/>
    <w:rsid w:val="00543731"/>
    <w:rsid w:val="00545B5B"/>
    <w:rsid w:val="00546544"/>
    <w:rsid w:val="00546860"/>
    <w:rsid w:val="0054687A"/>
    <w:rsid w:val="00546FF8"/>
    <w:rsid w:val="005474CC"/>
    <w:rsid w:val="00547759"/>
    <w:rsid w:val="00547AD2"/>
    <w:rsid w:val="005501AF"/>
    <w:rsid w:val="005507C1"/>
    <w:rsid w:val="005510A3"/>
    <w:rsid w:val="00552267"/>
    <w:rsid w:val="00552473"/>
    <w:rsid w:val="0055432F"/>
    <w:rsid w:val="00554B44"/>
    <w:rsid w:val="005555D9"/>
    <w:rsid w:val="00556741"/>
    <w:rsid w:val="00557183"/>
    <w:rsid w:val="005571B5"/>
    <w:rsid w:val="0055742C"/>
    <w:rsid w:val="00557509"/>
    <w:rsid w:val="00557E7C"/>
    <w:rsid w:val="005614CF"/>
    <w:rsid w:val="005634D0"/>
    <w:rsid w:val="00564F70"/>
    <w:rsid w:val="00564FCC"/>
    <w:rsid w:val="00566756"/>
    <w:rsid w:val="00566EFA"/>
    <w:rsid w:val="00567544"/>
    <w:rsid w:val="0056798A"/>
    <w:rsid w:val="005714B1"/>
    <w:rsid w:val="0057195E"/>
    <w:rsid w:val="00571F0F"/>
    <w:rsid w:val="0057255C"/>
    <w:rsid w:val="00572567"/>
    <w:rsid w:val="005728C8"/>
    <w:rsid w:val="005729D8"/>
    <w:rsid w:val="00572A0F"/>
    <w:rsid w:val="0057371F"/>
    <w:rsid w:val="00576385"/>
    <w:rsid w:val="00580907"/>
    <w:rsid w:val="00580C49"/>
    <w:rsid w:val="0058140D"/>
    <w:rsid w:val="00581D62"/>
    <w:rsid w:val="00582034"/>
    <w:rsid w:val="00582C0F"/>
    <w:rsid w:val="005840C7"/>
    <w:rsid w:val="0058444E"/>
    <w:rsid w:val="00584983"/>
    <w:rsid w:val="00585713"/>
    <w:rsid w:val="005857F1"/>
    <w:rsid w:val="00586EF6"/>
    <w:rsid w:val="00586F82"/>
    <w:rsid w:val="00587834"/>
    <w:rsid w:val="00591737"/>
    <w:rsid w:val="005919A3"/>
    <w:rsid w:val="0059233C"/>
    <w:rsid w:val="00592B21"/>
    <w:rsid w:val="00594397"/>
    <w:rsid w:val="00594B70"/>
    <w:rsid w:val="00595048"/>
    <w:rsid w:val="005955F5"/>
    <w:rsid w:val="00597D48"/>
    <w:rsid w:val="005A041D"/>
    <w:rsid w:val="005A06D1"/>
    <w:rsid w:val="005A1B7B"/>
    <w:rsid w:val="005A1C2E"/>
    <w:rsid w:val="005A2322"/>
    <w:rsid w:val="005A2BB8"/>
    <w:rsid w:val="005A4ADB"/>
    <w:rsid w:val="005A4F01"/>
    <w:rsid w:val="005A5FF2"/>
    <w:rsid w:val="005A64A5"/>
    <w:rsid w:val="005A74EC"/>
    <w:rsid w:val="005A7BBC"/>
    <w:rsid w:val="005B0135"/>
    <w:rsid w:val="005B0980"/>
    <w:rsid w:val="005B1281"/>
    <w:rsid w:val="005B13DF"/>
    <w:rsid w:val="005B158C"/>
    <w:rsid w:val="005B1A6C"/>
    <w:rsid w:val="005B2ADC"/>
    <w:rsid w:val="005B3AB0"/>
    <w:rsid w:val="005B4430"/>
    <w:rsid w:val="005B5E02"/>
    <w:rsid w:val="005B736D"/>
    <w:rsid w:val="005B77A7"/>
    <w:rsid w:val="005C06EA"/>
    <w:rsid w:val="005C0906"/>
    <w:rsid w:val="005C19DF"/>
    <w:rsid w:val="005C21CF"/>
    <w:rsid w:val="005C2C02"/>
    <w:rsid w:val="005C2D43"/>
    <w:rsid w:val="005C3103"/>
    <w:rsid w:val="005C4473"/>
    <w:rsid w:val="005C5788"/>
    <w:rsid w:val="005C5D34"/>
    <w:rsid w:val="005C6A1A"/>
    <w:rsid w:val="005C7847"/>
    <w:rsid w:val="005D01CE"/>
    <w:rsid w:val="005D0900"/>
    <w:rsid w:val="005D457E"/>
    <w:rsid w:val="005D46F9"/>
    <w:rsid w:val="005D6868"/>
    <w:rsid w:val="005D7345"/>
    <w:rsid w:val="005D778C"/>
    <w:rsid w:val="005D7C97"/>
    <w:rsid w:val="005E0300"/>
    <w:rsid w:val="005E03E8"/>
    <w:rsid w:val="005E0635"/>
    <w:rsid w:val="005E0969"/>
    <w:rsid w:val="005E09C4"/>
    <w:rsid w:val="005E09D0"/>
    <w:rsid w:val="005E0C70"/>
    <w:rsid w:val="005E0DBB"/>
    <w:rsid w:val="005E0DBC"/>
    <w:rsid w:val="005E0FFD"/>
    <w:rsid w:val="005E1456"/>
    <w:rsid w:val="005E1BE2"/>
    <w:rsid w:val="005E1F3F"/>
    <w:rsid w:val="005E2000"/>
    <w:rsid w:val="005E3B9D"/>
    <w:rsid w:val="005E3D3C"/>
    <w:rsid w:val="005E419E"/>
    <w:rsid w:val="005E42F9"/>
    <w:rsid w:val="005E4606"/>
    <w:rsid w:val="005E60DE"/>
    <w:rsid w:val="005E61F2"/>
    <w:rsid w:val="005E6385"/>
    <w:rsid w:val="005E6687"/>
    <w:rsid w:val="005E6D10"/>
    <w:rsid w:val="005E719A"/>
    <w:rsid w:val="005F0AE9"/>
    <w:rsid w:val="005F0F91"/>
    <w:rsid w:val="005F10E4"/>
    <w:rsid w:val="005F1D96"/>
    <w:rsid w:val="005F3266"/>
    <w:rsid w:val="005F354C"/>
    <w:rsid w:val="005F4263"/>
    <w:rsid w:val="005F55A4"/>
    <w:rsid w:val="005F586B"/>
    <w:rsid w:val="005F62E7"/>
    <w:rsid w:val="005F62F2"/>
    <w:rsid w:val="005F647F"/>
    <w:rsid w:val="005F6F50"/>
    <w:rsid w:val="00600BD2"/>
    <w:rsid w:val="00600C04"/>
    <w:rsid w:val="0060128D"/>
    <w:rsid w:val="006015F8"/>
    <w:rsid w:val="006024F6"/>
    <w:rsid w:val="00602952"/>
    <w:rsid w:val="0060350C"/>
    <w:rsid w:val="00603EBA"/>
    <w:rsid w:val="00604543"/>
    <w:rsid w:val="0060554A"/>
    <w:rsid w:val="00606E1B"/>
    <w:rsid w:val="006070D5"/>
    <w:rsid w:val="0060727B"/>
    <w:rsid w:val="00607C6E"/>
    <w:rsid w:val="00610F3B"/>
    <w:rsid w:val="00611077"/>
    <w:rsid w:val="006138B8"/>
    <w:rsid w:val="00613BD4"/>
    <w:rsid w:val="00613EE3"/>
    <w:rsid w:val="00614562"/>
    <w:rsid w:val="006152E3"/>
    <w:rsid w:val="006153A4"/>
    <w:rsid w:val="006154DD"/>
    <w:rsid w:val="00615F6D"/>
    <w:rsid w:val="00616035"/>
    <w:rsid w:val="00616EE4"/>
    <w:rsid w:val="0061734F"/>
    <w:rsid w:val="00617364"/>
    <w:rsid w:val="006177DE"/>
    <w:rsid w:val="00617C26"/>
    <w:rsid w:val="00617FD8"/>
    <w:rsid w:val="0062084B"/>
    <w:rsid w:val="0062085E"/>
    <w:rsid w:val="006208D6"/>
    <w:rsid w:val="006218EB"/>
    <w:rsid w:val="00621BE9"/>
    <w:rsid w:val="00622183"/>
    <w:rsid w:val="006221B7"/>
    <w:rsid w:val="006228DF"/>
    <w:rsid w:val="00622C2B"/>
    <w:rsid w:val="00622CC0"/>
    <w:rsid w:val="00623A9E"/>
    <w:rsid w:val="0062456D"/>
    <w:rsid w:val="0062484D"/>
    <w:rsid w:val="00625391"/>
    <w:rsid w:val="00626FB7"/>
    <w:rsid w:val="00627032"/>
    <w:rsid w:val="00627DEF"/>
    <w:rsid w:val="00630267"/>
    <w:rsid w:val="00630738"/>
    <w:rsid w:val="006307AE"/>
    <w:rsid w:val="00631074"/>
    <w:rsid w:val="00631B94"/>
    <w:rsid w:val="00632604"/>
    <w:rsid w:val="00632DEF"/>
    <w:rsid w:val="00633B65"/>
    <w:rsid w:val="006356FA"/>
    <w:rsid w:val="00635BC7"/>
    <w:rsid w:val="00635D81"/>
    <w:rsid w:val="00637290"/>
    <w:rsid w:val="00640B05"/>
    <w:rsid w:val="00641112"/>
    <w:rsid w:val="00641D83"/>
    <w:rsid w:val="00641E6C"/>
    <w:rsid w:val="0064206F"/>
    <w:rsid w:val="00642F05"/>
    <w:rsid w:val="0064445B"/>
    <w:rsid w:val="00645F21"/>
    <w:rsid w:val="006462BF"/>
    <w:rsid w:val="00650141"/>
    <w:rsid w:val="006507A5"/>
    <w:rsid w:val="00650B90"/>
    <w:rsid w:val="006516FF"/>
    <w:rsid w:val="00652710"/>
    <w:rsid w:val="0065286A"/>
    <w:rsid w:val="006529E5"/>
    <w:rsid w:val="00652C98"/>
    <w:rsid w:val="00653396"/>
    <w:rsid w:val="00654189"/>
    <w:rsid w:val="006544D2"/>
    <w:rsid w:val="00654939"/>
    <w:rsid w:val="006564A8"/>
    <w:rsid w:val="0065671A"/>
    <w:rsid w:val="00656826"/>
    <w:rsid w:val="00656CAF"/>
    <w:rsid w:val="00656E73"/>
    <w:rsid w:val="00656F00"/>
    <w:rsid w:val="0065718A"/>
    <w:rsid w:val="006575D9"/>
    <w:rsid w:val="006577F6"/>
    <w:rsid w:val="00660A88"/>
    <w:rsid w:val="00660B62"/>
    <w:rsid w:val="006630DE"/>
    <w:rsid w:val="006635C1"/>
    <w:rsid w:val="00663D6C"/>
    <w:rsid w:val="00664012"/>
    <w:rsid w:val="00664078"/>
    <w:rsid w:val="00664EA8"/>
    <w:rsid w:val="006653DD"/>
    <w:rsid w:val="0066603B"/>
    <w:rsid w:val="006671B4"/>
    <w:rsid w:val="006672FD"/>
    <w:rsid w:val="006677A5"/>
    <w:rsid w:val="00667BC9"/>
    <w:rsid w:val="00667F44"/>
    <w:rsid w:val="006709FA"/>
    <w:rsid w:val="0067132B"/>
    <w:rsid w:val="00671657"/>
    <w:rsid w:val="00672CBE"/>
    <w:rsid w:val="00673BEF"/>
    <w:rsid w:val="00675B49"/>
    <w:rsid w:val="006768A0"/>
    <w:rsid w:val="0067746B"/>
    <w:rsid w:val="0067769D"/>
    <w:rsid w:val="00677C59"/>
    <w:rsid w:val="00680798"/>
    <w:rsid w:val="00680D84"/>
    <w:rsid w:val="00680E53"/>
    <w:rsid w:val="0068107A"/>
    <w:rsid w:val="00681721"/>
    <w:rsid w:val="00681E4D"/>
    <w:rsid w:val="00682551"/>
    <w:rsid w:val="0068278B"/>
    <w:rsid w:val="00682847"/>
    <w:rsid w:val="006833DC"/>
    <w:rsid w:val="0068369D"/>
    <w:rsid w:val="006837EC"/>
    <w:rsid w:val="00683C1E"/>
    <w:rsid w:val="00683E21"/>
    <w:rsid w:val="0068482C"/>
    <w:rsid w:val="00685112"/>
    <w:rsid w:val="006852C8"/>
    <w:rsid w:val="00685898"/>
    <w:rsid w:val="0068628F"/>
    <w:rsid w:val="00686C55"/>
    <w:rsid w:val="00687710"/>
    <w:rsid w:val="006908CD"/>
    <w:rsid w:val="00690A15"/>
    <w:rsid w:val="00690A2F"/>
    <w:rsid w:val="00690B68"/>
    <w:rsid w:val="00690E2B"/>
    <w:rsid w:val="006913B7"/>
    <w:rsid w:val="00691BBE"/>
    <w:rsid w:val="00692AB0"/>
    <w:rsid w:val="00692FFD"/>
    <w:rsid w:val="006936A2"/>
    <w:rsid w:val="006945FB"/>
    <w:rsid w:val="006949AF"/>
    <w:rsid w:val="00695D1F"/>
    <w:rsid w:val="00696203"/>
    <w:rsid w:val="00696E90"/>
    <w:rsid w:val="00696EBF"/>
    <w:rsid w:val="0069773F"/>
    <w:rsid w:val="00697A85"/>
    <w:rsid w:val="006A1319"/>
    <w:rsid w:val="006A2295"/>
    <w:rsid w:val="006A2F26"/>
    <w:rsid w:val="006A4180"/>
    <w:rsid w:val="006A66E9"/>
    <w:rsid w:val="006A6FAC"/>
    <w:rsid w:val="006A73A4"/>
    <w:rsid w:val="006B0463"/>
    <w:rsid w:val="006B1753"/>
    <w:rsid w:val="006B1AA3"/>
    <w:rsid w:val="006B2774"/>
    <w:rsid w:val="006B2D77"/>
    <w:rsid w:val="006B4427"/>
    <w:rsid w:val="006B4669"/>
    <w:rsid w:val="006B50F6"/>
    <w:rsid w:val="006B52A7"/>
    <w:rsid w:val="006B55A9"/>
    <w:rsid w:val="006B57FF"/>
    <w:rsid w:val="006B651A"/>
    <w:rsid w:val="006B6B33"/>
    <w:rsid w:val="006B7BD4"/>
    <w:rsid w:val="006C00F1"/>
    <w:rsid w:val="006C0845"/>
    <w:rsid w:val="006C10B8"/>
    <w:rsid w:val="006C16F1"/>
    <w:rsid w:val="006C16FB"/>
    <w:rsid w:val="006C1AAD"/>
    <w:rsid w:val="006C1B4F"/>
    <w:rsid w:val="006C1B70"/>
    <w:rsid w:val="006C2701"/>
    <w:rsid w:val="006C2B32"/>
    <w:rsid w:val="006C3B00"/>
    <w:rsid w:val="006C3C71"/>
    <w:rsid w:val="006C6175"/>
    <w:rsid w:val="006C6650"/>
    <w:rsid w:val="006C6A7A"/>
    <w:rsid w:val="006C6D2F"/>
    <w:rsid w:val="006C74B8"/>
    <w:rsid w:val="006C7814"/>
    <w:rsid w:val="006C7E8E"/>
    <w:rsid w:val="006D07F5"/>
    <w:rsid w:val="006D0E73"/>
    <w:rsid w:val="006D4A24"/>
    <w:rsid w:val="006D4B43"/>
    <w:rsid w:val="006D5235"/>
    <w:rsid w:val="006D540D"/>
    <w:rsid w:val="006D5432"/>
    <w:rsid w:val="006D5947"/>
    <w:rsid w:val="006D594B"/>
    <w:rsid w:val="006D5EF5"/>
    <w:rsid w:val="006D6673"/>
    <w:rsid w:val="006D6AF8"/>
    <w:rsid w:val="006D7095"/>
    <w:rsid w:val="006E1174"/>
    <w:rsid w:val="006E11D2"/>
    <w:rsid w:val="006E1373"/>
    <w:rsid w:val="006E2BBB"/>
    <w:rsid w:val="006E3567"/>
    <w:rsid w:val="006E3F40"/>
    <w:rsid w:val="006E41E4"/>
    <w:rsid w:val="006E473A"/>
    <w:rsid w:val="006E4D5C"/>
    <w:rsid w:val="006E5202"/>
    <w:rsid w:val="006E5239"/>
    <w:rsid w:val="006E52F6"/>
    <w:rsid w:val="006E53DB"/>
    <w:rsid w:val="006F32A5"/>
    <w:rsid w:val="006F3ACA"/>
    <w:rsid w:val="006F3B51"/>
    <w:rsid w:val="006F3FC8"/>
    <w:rsid w:val="006F4DDC"/>
    <w:rsid w:val="006F54A0"/>
    <w:rsid w:val="006F5895"/>
    <w:rsid w:val="006F5A4A"/>
    <w:rsid w:val="006F5A5A"/>
    <w:rsid w:val="006F5F7B"/>
    <w:rsid w:val="006F7238"/>
    <w:rsid w:val="00700696"/>
    <w:rsid w:val="007008A3"/>
    <w:rsid w:val="00701744"/>
    <w:rsid w:val="00702484"/>
    <w:rsid w:val="00703F77"/>
    <w:rsid w:val="00705953"/>
    <w:rsid w:val="00706C31"/>
    <w:rsid w:val="007079A2"/>
    <w:rsid w:val="007104C2"/>
    <w:rsid w:val="00710B6D"/>
    <w:rsid w:val="00711113"/>
    <w:rsid w:val="00711490"/>
    <w:rsid w:val="00711C97"/>
    <w:rsid w:val="00712519"/>
    <w:rsid w:val="00712844"/>
    <w:rsid w:val="00712B23"/>
    <w:rsid w:val="00712E8E"/>
    <w:rsid w:val="00713792"/>
    <w:rsid w:val="007139AF"/>
    <w:rsid w:val="00713B12"/>
    <w:rsid w:val="007143C3"/>
    <w:rsid w:val="00714690"/>
    <w:rsid w:val="00714FE0"/>
    <w:rsid w:val="0071670D"/>
    <w:rsid w:val="00717C4D"/>
    <w:rsid w:val="00720A90"/>
    <w:rsid w:val="00720AB1"/>
    <w:rsid w:val="00720E62"/>
    <w:rsid w:val="00721E95"/>
    <w:rsid w:val="0072202D"/>
    <w:rsid w:val="0072222E"/>
    <w:rsid w:val="0072306C"/>
    <w:rsid w:val="00723B3D"/>
    <w:rsid w:val="00723BB5"/>
    <w:rsid w:val="00723F61"/>
    <w:rsid w:val="0072409E"/>
    <w:rsid w:val="007247FF"/>
    <w:rsid w:val="00724BC1"/>
    <w:rsid w:val="00724BDC"/>
    <w:rsid w:val="00724E8C"/>
    <w:rsid w:val="0072682E"/>
    <w:rsid w:val="00727A6C"/>
    <w:rsid w:val="00727DEB"/>
    <w:rsid w:val="007301DB"/>
    <w:rsid w:val="00730716"/>
    <w:rsid w:val="007309C7"/>
    <w:rsid w:val="00731873"/>
    <w:rsid w:val="00731C42"/>
    <w:rsid w:val="00731D11"/>
    <w:rsid w:val="00732D08"/>
    <w:rsid w:val="00733A70"/>
    <w:rsid w:val="00734480"/>
    <w:rsid w:val="0073449D"/>
    <w:rsid w:val="00734EDB"/>
    <w:rsid w:val="00735BD8"/>
    <w:rsid w:val="00735E43"/>
    <w:rsid w:val="0073676E"/>
    <w:rsid w:val="007409E3"/>
    <w:rsid w:val="00740E09"/>
    <w:rsid w:val="007416AF"/>
    <w:rsid w:val="007420BB"/>
    <w:rsid w:val="00742BDE"/>
    <w:rsid w:val="00742DC1"/>
    <w:rsid w:val="0074330D"/>
    <w:rsid w:val="00743ADE"/>
    <w:rsid w:val="00744221"/>
    <w:rsid w:val="007449AC"/>
    <w:rsid w:val="00744DD2"/>
    <w:rsid w:val="007450D8"/>
    <w:rsid w:val="00745C99"/>
    <w:rsid w:val="007463FC"/>
    <w:rsid w:val="00746460"/>
    <w:rsid w:val="00750862"/>
    <w:rsid w:val="00750AB4"/>
    <w:rsid w:val="007510C4"/>
    <w:rsid w:val="00751CEC"/>
    <w:rsid w:val="00755156"/>
    <w:rsid w:val="0075596F"/>
    <w:rsid w:val="00755BCE"/>
    <w:rsid w:val="007565D6"/>
    <w:rsid w:val="00757E8D"/>
    <w:rsid w:val="0076009D"/>
    <w:rsid w:val="007601A0"/>
    <w:rsid w:val="00760360"/>
    <w:rsid w:val="0076056C"/>
    <w:rsid w:val="00760846"/>
    <w:rsid w:val="00760B16"/>
    <w:rsid w:val="00761699"/>
    <w:rsid w:val="00761E5C"/>
    <w:rsid w:val="007627AE"/>
    <w:rsid w:val="007628A1"/>
    <w:rsid w:val="00762F2B"/>
    <w:rsid w:val="00763009"/>
    <w:rsid w:val="007637A0"/>
    <w:rsid w:val="007638C6"/>
    <w:rsid w:val="00763DBA"/>
    <w:rsid w:val="00764291"/>
    <w:rsid w:val="00764618"/>
    <w:rsid w:val="007658EE"/>
    <w:rsid w:val="00766B88"/>
    <w:rsid w:val="00767151"/>
    <w:rsid w:val="00767645"/>
    <w:rsid w:val="007678D8"/>
    <w:rsid w:val="00767B32"/>
    <w:rsid w:val="0077093F"/>
    <w:rsid w:val="00770FC6"/>
    <w:rsid w:val="00771194"/>
    <w:rsid w:val="007719D2"/>
    <w:rsid w:val="007719E7"/>
    <w:rsid w:val="00772303"/>
    <w:rsid w:val="00772F77"/>
    <w:rsid w:val="00773458"/>
    <w:rsid w:val="007747F5"/>
    <w:rsid w:val="0077485E"/>
    <w:rsid w:val="00775B7B"/>
    <w:rsid w:val="00776E4A"/>
    <w:rsid w:val="007770ED"/>
    <w:rsid w:val="00777868"/>
    <w:rsid w:val="00777B96"/>
    <w:rsid w:val="0078015C"/>
    <w:rsid w:val="007806D3"/>
    <w:rsid w:val="00780C3D"/>
    <w:rsid w:val="007814D7"/>
    <w:rsid w:val="007817EC"/>
    <w:rsid w:val="007822B8"/>
    <w:rsid w:val="007832AB"/>
    <w:rsid w:val="00784E15"/>
    <w:rsid w:val="00785307"/>
    <w:rsid w:val="00785787"/>
    <w:rsid w:val="0078658B"/>
    <w:rsid w:val="007869AE"/>
    <w:rsid w:val="00786A40"/>
    <w:rsid w:val="00787EDE"/>
    <w:rsid w:val="00790A1F"/>
    <w:rsid w:val="00790E85"/>
    <w:rsid w:val="00791F3D"/>
    <w:rsid w:val="00792EE6"/>
    <w:rsid w:val="007931C2"/>
    <w:rsid w:val="00794286"/>
    <w:rsid w:val="00796672"/>
    <w:rsid w:val="00797285"/>
    <w:rsid w:val="00797461"/>
    <w:rsid w:val="00797925"/>
    <w:rsid w:val="00797C0A"/>
    <w:rsid w:val="007A0F5F"/>
    <w:rsid w:val="007A176B"/>
    <w:rsid w:val="007A221D"/>
    <w:rsid w:val="007A25BA"/>
    <w:rsid w:val="007A380F"/>
    <w:rsid w:val="007A4271"/>
    <w:rsid w:val="007A7422"/>
    <w:rsid w:val="007A7566"/>
    <w:rsid w:val="007A7A8C"/>
    <w:rsid w:val="007B0054"/>
    <w:rsid w:val="007B00A7"/>
    <w:rsid w:val="007B040A"/>
    <w:rsid w:val="007B0E1F"/>
    <w:rsid w:val="007B0FBF"/>
    <w:rsid w:val="007B24C8"/>
    <w:rsid w:val="007B26DB"/>
    <w:rsid w:val="007B2E7A"/>
    <w:rsid w:val="007B48FA"/>
    <w:rsid w:val="007B6CF0"/>
    <w:rsid w:val="007B7381"/>
    <w:rsid w:val="007B74CA"/>
    <w:rsid w:val="007C10B7"/>
    <w:rsid w:val="007C1AC8"/>
    <w:rsid w:val="007C2EAF"/>
    <w:rsid w:val="007C2EEC"/>
    <w:rsid w:val="007C3A79"/>
    <w:rsid w:val="007C41BF"/>
    <w:rsid w:val="007C4E03"/>
    <w:rsid w:val="007C532B"/>
    <w:rsid w:val="007C5E5F"/>
    <w:rsid w:val="007C5F15"/>
    <w:rsid w:val="007C6A4D"/>
    <w:rsid w:val="007C7964"/>
    <w:rsid w:val="007C7D7E"/>
    <w:rsid w:val="007D0D48"/>
    <w:rsid w:val="007D1989"/>
    <w:rsid w:val="007D2163"/>
    <w:rsid w:val="007D2466"/>
    <w:rsid w:val="007D2B08"/>
    <w:rsid w:val="007D2D02"/>
    <w:rsid w:val="007D4D1F"/>
    <w:rsid w:val="007D580D"/>
    <w:rsid w:val="007D5EA3"/>
    <w:rsid w:val="007D6835"/>
    <w:rsid w:val="007D7E12"/>
    <w:rsid w:val="007E0C59"/>
    <w:rsid w:val="007E2393"/>
    <w:rsid w:val="007E3725"/>
    <w:rsid w:val="007E5EB0"/>
    <w:rsid w:val="007E60F2"/>
    <w:rsid w:val="007E6A88"/>
    <w:rsid w:val="007E791E"/>
    <w:rsid w:val="007F1275"/>
    <w:rsid w:val="007F33E4"/>
    <w:rsid w:val="007F3467"/>
    <w:rsid w:val="007F35EE"/>
    <w:rsid w:val="007F4D92"/>
    <w:rsid w:val="007F504B"/>
    <w:rsid w:val="007F7B6C"/>
    <w:rsid w:val="00800411"/>
    <w:rsid w:val="00800695"/>
    <w:rsid w:val="00801AE0"/>
    <w:rsid w:val="00802B73"/>
    <w:rsid w:val="00803286"/>
    <w:rsid w:val="00804B1D"/>
    <w:rsid w:val="00804BEC"/>
    <w:rsid w:val="00804D75"/>
    <w:rsid w:val="0080553B"/>
    <w:rsid w:val="00805F2A"/>
    <w:rsid w:val="00806EE1"/>
    <w:rsid w:val="00807126"/>
    <w:rsid w:val="00807D6C"/>
    <w:rsid w:val="008104F0"/>
    <w:rsid w:val="008128C3"/>
    <w:rsid w:val="00812A25"/>
    <w:rsid w:val="00813571"/>
    <w:rsid w:val="00814A82"/>
    <w:rsid w:val="00815070"/>
    <w:rsid w:val="00815689"/>
    <w:rsid w:val="00815FAA"/>
    <w:rsid w:val="00816000"/>
    <w:rsid w:val="00816C9C"/>
    <w:rsid w:val="0081717F"/>
    <w:rsid w:val="00820188"/>
    <w:rsid w:val="00821DE6"/>
    <w:rsid w:val="0082222A"/>
    <w:rsid w:val="00823463"/>
    <w:rsid w:val="00823B8D"/>
    <w:rsid w:val="00825C0A"/>
    <w:rsid w:val="00826C6E"/>
    <w:rsid w:val="00826E8D"/>
    <w:rsid w:val="00827EF5"/>
    <w:rsid w:val="00827FB4"/>
    <w:rsid w:val="008307BF"/>
    <w:rsid w:val="00830B0B"/>
    <w:rsid w:val="0083138B"/>
    <w:rsid w:val="00831FFD"/>
    <w:rsid w:val="0083257E"/>
    <w:rsid w:val="00832B91"/>
    <w:rsid w:val="00833851"/>
    <w:rsid w:val="00833C30"/>
    <w:rsid w:val="00833D7C"/>
    <w:rsid w:val="008346DD"/>
    <w:rsid w:val="00834A9F"/>
    <w:rsid w:val="008351CD"/>
    <w:rsid w:val="008355D1"/>
    <w:rsid w:val="00835CAB"/>
    <w:rsid w:val="0083675E"/>
    <w:rsid w:val="00837004"/>
    <w:rsid w:val="008379F1"/>
    <w:rsid w:val="00841A5B"/>
    <w:rsid w:val="00842356"/>
    <w:rsid w:val="0084257E"/>
    <w:rsid w:val="0084314A"/>
    <w:rsid w:val="0084598E"/>
    <w:rsid w:val="00845BE5"/>
    <w:rsid w:val="008469C6"/>
    <w:rsid w:val="00846FB3"/>
    <w:rsid w:val="008474FD"/>
    <w:rsid w:val="008476B2"/>
    <w:rsid w:val="0084791C"/>
    <w:rsid w:val="00847AC9"/>
    <w:rsid w:val="0085000B"/>
    <w:rsid w:val="0085060A"/>
    <w:rsid w:val="0085073D"/>
    <w:rsid w:val="00850AD6"/>
    <w:rsid w:val="00851218"/>
    <w:rsid w:val="00851625"/>
    <w:rsid w:val="00851AB6"/>
    <w:rsid w:val="00851EC1"/>
    <w:rsid w:val="0085206D"/>
    <w:rsid w:val="00853BBA"/>
    <w:rsid w:val="008549CB"/>
    <w:rsid w:val="00854ACD"/>
    <w:rsid w:val="00854E3B"/>
    <w:rsid w:val="00854F0A"/>
    <w:rsid w:val="00855CF1"/>
    <w:rsid w:val="008568C0"/>
    <w:rsid w:val="00856AB1"/>
    <w:rsid w:val="00856D9A"/>
    <w:rsid w:val="00857E3C"/>
    <w:rsid w:val="00860EA6"/>
    <w:rsid w:val="008612F6"/>
    <w:rsid w:val="00861E22"/>
    <w:rsid w:val="00862149"/>
    <w:rsid w:val="00862A19"/>
    <w:rsid w:val="00862A54"/>
    <w:rsid w:val="00862BAD"/>
    <w:rsid w:val="00863A80"/>
    <w:rsid w:val="00863F47"/>
    <w:rsid w:val="00864B10"/>
    <w:rsid w:val="008653CB"/>
    <w:rsid w:val="008655AD"/>
    <w:rsid w:val="00865C1D"/>
    <w:rsid w:val="00867658"/>
    <w:rsid w:val="0086784D"/>
    <w:rsid w:val="00867C4B"/>
    <w:rsid w:val="00870904"/>
    <w:rsid w:val="00870DFA"/>
    <w:rsid w:val="008711A9"/>
    <w:rsid w:val="00871D3A"/>
    <w:rsid w:val="00872641"/>
    <w:rsid w:val="0087279B"/>
    <w:rsid w:val="00872EA9"/>
    <w:rsid w:val="00872FA9"/>
    <w:rsid w:val="00873E58"/>
    <w:rsid w:val="00874CD0"/>
    <w:rsid w:val="00874D53"/>
    <w:rsid w:val="00875186"/>
    <w:rsid w:val="00875CBE"/>
    <w:rsid w:val="008769FB"/>
    <w:rsid w:val="00876E8E"/>
    <w:rsid w:val="0087707A"/>
    <w:rsid w:val="00877C20"/>
    <w:rsid w:val="0088139D"/>
    <w:rsid w:val="0088299D"/>
    <w:rsid w:val="00882A93"/>
    <w:rsid w:val="008832FA"/>
    <w:rsid w:val="00883820"/>
    <w:rsid w:val="00884072"/>
    <w:rsid w:val="00884C52"/>
    <w:rsid w:val="00886F39"/>
    <w:rsid w:val="00887AA8"/>
    <w:rsid w:val="00887B55"/>
    <w:rsid w:val="00890547"/>
    <w:rsid w:val="008905AF"/>
    <w:rsid w:val="008919B0"/>
    <w:rsid w:val="0089263A"/>
    <w:rsid w:val="00892EA3"/>
    <w:rsid w:val="00893CF1"/>
    <w:rsid w:val="00894534"/>
    <w:rsid w:val="0089477B"/>
    <w:rsid w:val="00894F94"/>
    <w:rsid w:val="008959D9"/>
    <w:rsid w:val="00895F40"/>
    <w:rsid w:val="008961BB"/>
    <w:rsid w:val="00896B3E"/>
    <w:rsid w:val="00896B66"/>
    <w:rsid w:val="00896FAB"/>
    <w:rsid w:val="008978EB"/>
    <w:rsid w:val="00897EDF"/>
    <w:rsid w:val="008A0771"/>
    <w:rsid w:val="008A12B9"/>
    <w:rsid w:val="008A2CD4"/>
    <w:rsid w:val="008A2F3C"/>
    <w:rsid w:val="008A36B5"/>
    <w:rsid w:val="008A3710"/>
    <w:rsid w:val="008A41E7"/>
    <w:rsid w:val="008A61FC"/>
    <w:rsid w:val="008A70BC"/>
    <w:rsid w:val="008A7727"/>
    <w:rsid w:val="008B1E08"/>
    <w:rsid w:val="008B2736"/>
    <w:rsid w:val="008B2D0E"/>
    <w:rsid w:val="008B2DE9"/>
    <w:rsid w:val="008B3325"/>
    <w:rsid w:val="008B345A"/>
    <w:rsid w:val="008B3EF7"/>
    <w:rsid w:val="008B4C1A"/>
    <w:rsid w:val="008B4F4C"/>
    <w:rsid w:val="008B4F88"/>
    <w:rsid w:val="008B53DF"/>
    <w:rsid w:val="008B5F9A"/>
    <w:rsid w:val="008B64BE"/>
    <w:rsid w:val="008B6859"/>
    <w:rsid w:val="008B7E82"/>
    <w:rsid w:val="008C05EB"/>
    <w:rsid w:val="008C0BB4"/>
    <w:rsid w:val="008C0D8B"/>
    <w:rsid w:val="008C0F03"/>
    <w:rsid w:val="008C1152"/>
    <w:rsid w:val="008C232B"/>
    <w:rsid w:val="008C2453"/>
    <w:rsid w:val="008C2475"/>
    <w:rsid w:val="008C2D6B"/>
    <w:rsid w:val="008C2FD0"/>
    <w:rsid w:val="008C34D6"/>
    <w:rsid w:val="008C3888"/>
    <w:rsid w:val="008C4A05"/>
    <w:rsid w:val="008C4CA8"/>
    <w:rsid w:val="008C522E"/>
    <w:rsid w:val="008C5E4D"/>
    <w:rsid w:val="008C6705"/>
    <w:rsid w:val="008D07B4"/>
    <w:rsid w:val="008D0F5A"/>
    <w:rsid w:val="008D1E4E"/>
    <w:rsid w:val="008D1F17"/>
    <w:rsid w:val="008D1FCB"/>
    <w:rsid w:val="008D2B4D"/>
    <w:rsid w:val="008D4084"/>
    <w:rsid w:val="008D4112"/>
    <w:rsid w:val="008D4D2D"/>
    <w:rsid w:val="008D4EC1"/>
    <w:rsid w:val="008D6AF2"/>
    <w:rsid w:val="008D7D85"/>
    <w:rsid w:val="008D7E5E"/>
    <w:rsid w:val="008D7EE8"/>
    <w:rsid w:val="008E03AA"/>
    <w:rsid w:val="008E0B27"/>
    <w:rsid w:val="008E1428"/>
    <w:rsid w:val="008E194D"/>
    <w:rsid w:val="008E1BC5"/>
    <w:rsid w:val="008E1F42"/>
    <w:rsid w:val="008E3550"/>
    <w:rsid w:val="008E3DCA"/>
    <w:rsid w:val="008E42B5"/>
    <w:rsid w:val="008E4E65"/>
    <w:rsid w:val="008E5C07"/>
    <w:rsid w:val="008E5DEA"/>
    <w:rsid w:val="008E5FFC"/>
    <w:rsid w:val="008E63F4"/>
    <w:rsid w:val="008E6928"/>
    <w:rsid w:val="008E740A"/>
    <w:rsid w:val="008F24EB"/>
    <w:rsid w:val="008F3BA5"/>
    <w:rsid w:val="008F48DA"/>
    <w:rsid w:val="008F4D55"/>
    <w:rsid w:val="008F5649"/>
    <w:rsid w:val="008F634D"/>
    <w:rsid w:val="008F696B"/>
    <w:rsid w:val="008F6D3A"/>
    <w:rsid w:val="008F75A4"/>
    <w:rsid w:val="00900267"/>
    <w:rsid w:val="00900916"/>
    <w:rsid w:val="00902C31"/>
    <w:rsid w:val="00902D4E"/>
    <w:rsid w:val="00902FD8"/>
    <w:rsid w:val="009034D7"/>
    <w:rsid w:val="009035B2"/>
    <w:rsid w:val="00903DB4"/>
    <w:rsid w:val="009048D0"/>
    <w:rsid w:val="0090557C"/>
    <w:rsid w:val="009057DC"/>
    <w:rsid w:val="00905B15"/>
    <w:rsid w:val="00906D9C"/>
    <w:rsid w:val="00910725"/>
    <w:rsid w:val="0091095B"/>
    <w:rsid w:val="00911989"/>
    <w:rsid w:val="00911FD3"/>
    <w:rsid w:val="00912384"/>
    <w:rsid w:val="0091295D"/>
    <w:rsid w:val="00912E19"/>
    <w:rsid w:val="00912E61"/>
    <w:rsid w:val="00913619"/>
    <w:rsid w:val="009148B7"/>
    <w:rsid w:val="00915C71"/>
    <w:rsid w:val="009160B0"/>
    <w:rsid w:val="009161E6"/>
    <w:rsid w:val="009202D4"/>
    <w:rsid w:val="0092273F"/>
    <w:rsid w:val="00922F8D"/>
    <w:rsid w:val="009249E9"/>
    <w:rsid w:val="00925203"/>
    <w:rsid w:val="00925A44"/>
    <w:rsid w:val="0092681A"/>
    <w:rsid w:val="009272C4"/>
    <w:rsid w:val="00927DA0"/>
    <w:rsid w:val="00927DC8"/>
    <w:rsid w:val="00930DF4"/>
    <w:rsid w:val="00934247"/>
    <w:rsid w:val="00934E90"/>
    <w:rsid w:val="00935018"/>
    <w:rsid w:val="009351DA"/>
    <w:rsid w:val="00936062"/>
    <w:rsid w:val="0093628E"/>
    <w:rsid w:val="0093649B"/>
    <w:rsid w:val="009365C2"/>
    <w:rsid w:val="00937607"/>
    <w:rsid w:val="00937DB1"/>
    <w:rsid w:val="00940509"/>
    <w:rsid w:val="00941129"/>
    <w:rsid w:val="0094153B"/>
    <w:rsid w:val="00941640"/>
    <w:rsid w:val="009429CB"/>
    <w:rsid w:val="00943079"/>
    <w:rsid w:val="00943267"/>
    <w:rsid w:val="00943C72"/>
    <w:rsid w:val="00943DCE"/>
    <w:rsid w:val="0094496A"/>
    <w:rsid w:val="00944E9A"/>
    <w:rsid w:val="00945BED"/>
    <w:rsid w:val="00946722"/>
    <w:rsid w:val="00947A4D"/>
    <w:rsid w:val="009508B0"/>
    <w:rsid w:val="00951958"/>
    <w:rsid w:val="009519C7"/>
    <w:rsid w:val="00951D95"/>
    <w:rsid w:val="009529BC"/>
    <w:rsid w:val="009534C8"/>
    <w:rsid w:val="009534F2"/>
    <w:rsid w:val="00953B2C"/>
    <w:rsid w:val="00954828"/>
    <w:rsid w:val="009549C6"/>
    <w:rsid w:val="00955AC3"/>
    <w:rsid w:val="00955E7D"/>
    <w:rsid w:val="00955EAD"/>
    <w:rsid w:val="009568F6"/>
    <w:rsid w:val="00956A8C"/>
    <w:rsid w:val="0096017A"/>
    <w:rsid w:val="00960E65"/>
    <w:rsid w:val="00960FF3"/>
    <w:rsid w:val="009620B9"/>
    <w:rsid w:val="00962167"/>
    <w:rsid w:val="0096220C"/>
    <w:rsid w:val="0096392B"/>
    <w:rsid w:val="00963C00"/>
    <w:rsid w:val="00963C9E"/>
    <w:rsid w:val="00965394"/>
    <w:rsid w:val="009654C6"/>
    <w:rsid w:val="00965AD2"/>
    <w:rsid w:val="00966335"/>
    <w:rsid w:val="00966ABA"/>
    <w:rsid w:val="00966C61"/>
    <w:rsid w:val="00966EBD"/>
    <w:rsid w:val="009678B9"/>
    <w:rsid w:val="009705F3"/>
    <w:rsid w:val="009708A6"/>
    <w:rsid w:val="00970F84"/>
    <w:rsid w:val="00971375"/>
    <w:rsid w:val="00971439"/>
    <w:rsid w:val="009717A6"/>
    <w:rsid w:val="009733EC"/>
    <w:rsid w:val="00973ECE"/>
    <w:rsid w:val="00974591"/>
    <w:rsid w:val="00974661"/>
    <w:rsid w:val="009753DA"/>
    <w:rsid w:val="00975576"/>
    <w:rsid w:val="00975945"/>
    <w:rsid w:val="009773B4"/>
    <w:rsid w:val="0097774A"/>
    <w:rsid w:val="00977F3E"/>
    <w:rsid w:val="009805D5"/>
    <w:rsid w:val="009805E4"/>
    <w:rsid w:val="00981625"/>
    <w:rsid w:val="00981987"/>
    <w:rsid w:val="00982002"/>
    <w:rsid w:val="00983649"/>
    <w:rsid w:val="009838F7"/>
    <w:rsid w:val="00983EF4"/>
    <w:rsid w:val="00984040"/>
    <w:rsid w:val="009847E5"/>
    <w:rsid w:val="00984884"/>
    <w:rsid w:val="00985C39"/>
    <w:rsid w:val="00986A43"/>
    <w:rsid w:val="00990A46"/>
    <w:rsid w:val="00990BFE"/>
    <w:rsid w:val="00990FF1"/>
    <w:rsid w:val="00992296"/>
    <w:rsid w:val="00992D55"/>
    <w:rsid w:val="00994F40"/>
    <w:rsid w:val="00995550"/>
    <w:rsid w:val="00996223"/>
    <w:rsid w:val="00996416"/>
    <w:rsid w:val="00996D1A"/>
    <w:rsid w:val="009971B8"/>
    <w:rsid w:val="00997CCE"/>
    <w:rsid w:val="009A06E1"/>
    <w:rsid w:val="009A0C83"/>
    <w:rsid w:val="009A19E8"/>
    <w:rsid w:val="009A3DD8"/>
    <w:rsid w:val="009A4EBE"/>
    <w:rsid w:val="009A4F4F"/>
    <w:rsid w:val="009A557C"/>
    <w:rsid w:val="009A5785"/>
    <w:rsid w:val="009A579A"/>
    <w:rsid w:val="009A5C2E"/>
    <w:rsid w:val="009A612A"/>
    <w:rsid w:val="009A6E17"/>
    <w:rsid w:val="009A7783"/>
    <w:rsid w:val="009A78AF"/>
    <w:rsid w:val="009A7EDF"/>
    <w:rsid w:val="009B0580"/>
    <w:rsid w:val="009B0D5D"/>
    <w:rsid w:val="009B1DD1"/>
    <w:rsid w:val="009B1F9C"/>
    <w:rsid w:val="009B298A"/>
    <w:rsid w:val="009B29BD"/>
    <w:rsid w:val="009B2B1F"/>
    <w:rsid w:val="009B314A"/>
    <w:rsid w:val="009B3977"/>
    <w:rsid w:val="009B66DA"/>
    <w:rsid w:val="009B6CB5"/>
    <w:rsid w:val="009B7010"/>
    <w:rsid w:val="009B72CF"/>
    <w:rsid w:val="009C1202"/>
    <w:rsid w:val="009C1DCA"/>
    <w:rsid w:val="009C1DD5"/>
    <w:rsid w:val="009C2845"/>
    <w:rsid w:val="009C28AD"/>
    <w:rsid w:val="009C2926"/>
    <w:rsid w:val="009C3DBD"/>
    <w:rsid w:val="009C4938"/>
    <w:rsid w:val="009C5875"/>
    <w:rsid w:val="009C58E0"/>
    <w:rsid w:val="009C6EF4"/>
    <w:rsid w:val="009C6F7D"/>
    <w:rsid w:val="009C72CD"/>
    <w:rsid w:val="009C7864"/>
    <w:rsid w:val="009D00F2"/>
    <w:rsid w:val="009D01A7"/>
    <w:rsid w:val="009D07E2"/>
    <w:rsid w:val="009D0F81"/>
    <w:rsid w:val="009D10D2"/>
    <w:rsid w:val="009D1833"/>
    <w:rsid w:val="009D26EF"/>
    <w:rsid w:val="009D289D"/>
    <w:rsid w:val="009D2F4E"/>
    <w:rsid w:val="009D35F1"/>
    <w:rsid w:val="009D3969"/>
    <w:rsid w:val="009D39BB"/>
    <w:rsid w:val="009D44E4"/>
    <w:rsid w:val="009D4CE1"/>
    <w:rsid w:val="009D4F15"/>
    <w:rsid w:val="009D6112"/>
    <w:rsid w:val="009D6BBA"/>
    <w:rsid w:val="009D752A"/>
    <w:rsid w:val="009E157D"/>
    <w:rsid w:val="009E1DE7"/>
    <w:rsid w:val="009E3845"/>
    <w:rsid w:val="009E3E3E"/>
    <w:rsid w:val="009E4123"/>
    <w:rsid w:val="009E45F4"/>
    <w:rsid w:val="009E4CE1"/>
    <w:rsid w:val="009E52FF"/>
    <w:rsid w:val="009E5AD9"/>
    <w:rsid w:val="009E62F8"/>
    <w:rsid w:val="009E6BBD"/>
    <w:rsid w:val="009E6CC1"/>
    <w:rsid w:val="009E6D8E"/>
    <w:rsid w:val="009E6E1F"/>
    <w:rsid w:val="009E6FDE"/>
    <w:rsid w:val="009E7843"/>
    <w:rsid w:val="009E7FD2"/>
    <w:rsid w:val="009F0920"/>
    <w:rsid w:val="009F0E37"/>
    <w:rsid w:val="009F1333"/>
    <w:rsid w:val="009F16BF"/>
    <w:rsid w:val="009F3137"/>
    <w:rsid w:val="009F3BB0"/>
    <w:rsid w:val="009F3CE4"/>
    <w:rsid w:val="009F504B"/>
    <w:rsid w:val="009F612C"/>
    <w:rsid w:val="009F6A68"/>
    <w:rsid w:val="009F6CCE"/>
    <w:rsid w:val="009F7A43"/>
    <w:rsid w:val="00A00C3B"/>
    <w:rsid w:val="00A0164B"/>
    <w:rsid w:val="00A0193F"/>
    <w:rsid w:val="00A01EEC"/>
    <w:rsid w:val="00A024AD"/>
    <w:rsid w:val="00A03FC9"/>
    <w:rsid w:val="00A043F5"/>
    <w:rsid w:val="00A05BB7"/>
    <w:rsid w:val="00A05F76"/>
    <w:rsid w:val="00A06AC4"/>
    <w:rsid w:val="00A10098"/>
    <w:rsid w:val="00A10A6E"/>
    <w:rsid w:val="00A1193C"/>
    <w:rsid w:val="00A13260"/>
    <w:rsid w:val="00A13E51"/>
    <w:rsid w:val="00A1493C"/>
    <w:rsid w:val="00A16112"/>
    <w:rsid w:val="00A16627"/>
    <w:rsid w:val="00A17E2F"/>
    <w:rsid w:val="00A20045"/>
    <w:rsid w:val="00A222BF"/>
    <w:rsid w:val="00A241BB"/>
    <w:rsid w:val="00A24A04"/>
    <w:rsid w:val="00A264C7"/>
    <w:rsid w:val="00A27127"/>
    <w:rsid w:val="00A27EBB"/>
    <w:rsid w:val="00A30168"/>
    <w:rsid w:val="00A309C7"/>
    <w:rsid w:val="00A30CE2"/>
    <w:rsid w:val="00A30E79"/>
    <w:rsid w:val="00A319FB"/>
    <w:rsid w:val="00A32395"/>
    <w:rsid w:val="00A33058"/>
    <w:rsid w:val="00A34070"/>
    <w:rsid w:val="00A346C3"/>
    <w:rsid w:val="00A347FC"/>
    <w:rsid w:val="00A34B05"/>
    <w:rsid w:val="00A34B9C"/>
    <w:rsid w:val="00A34BFF"/>
    <w:rsid w:val="00A35898"/>
    <w:rsid w:val="00A37312"/>
    <w:rsid w:val="00A3795C"/>
    <w:rsid w:val="00A37C7D"/>
    <w:rsid w:val="00A37FCF"/>
    <w:rsid w:val="00A4052A"/>
    <w:rsid w:val="00A422AC"/>
    <w:rsid w:val="00A427E5"/>
    <w:rsid w:val="00A4294F"/>
    <w:rsid w:val="00A43512"/>
    <w:rsid w:val="00A45AFB"/>
    <w:rsid w:val="00A45FD0"/>
    <w:rsid w:val="00A46022"/>
    <w:rsid w:val="00A46BFE"/>
    <w:rsid w:val="00A472FA"/>
    <w:rsid w:val="00A472FC"/>
    <w:rsid w:val="00A508E6"/>
    <w:rsid w:val="00A50DC8"/>
    <w:rsid w:val="00A50E9E"/>
    <w:rsid w:val="00A522E9"/>
    <w:rsid w:val="00A52817"/>
    <w:rsid w:val="00A52C5C"/>
    <w:rsid w:val="00A54518"/>
    <w:rsid w:val="00A54B3D"/>
    <w:rsid w:val="00A55373"/>
    <w:rsid w:val="00A55E70"/>
    <w:rsid w:val="00A55F50"/>
    <w:rsid w:val="00A57661"/>
    <w:rsid w:val="00A60789"/>
    <w:rsid w:val="00A60F8B"/>
    <w:rsid w:val="00A61785"/>
    <w:rsid w:val="00A629F5"/>
    <w:rsid w:val="00A632A3"/>
    <w:rsid w:val="00A63B0C"/>
    <w:rsid w:val="00A646E0"/>
    <w:rsid w:val="00A653E9"/>
    <w:rsid w:val="00A65898"/>
    <w:rsid w:val="00A65C54"/>
    <w:rsid w:val="00A6636C"/>
    <w:rsid w:val="00A663DE"/>
    <w:rsid w:val="00A67DE3"/>
    <w:rsid w:val="00A7049D"/>
    <w:rsid w:val="00A70820"/>
    <w:rsid w:val="00A70DBF"/>
    <w:rsid w:val="00A70FB2"/>
    <w:rsid w:val="00A71EBE"/>
    <w:rsid w:val="00A729DD"/>
    <w:rsid w:val="00A72C72"/>
    <w:rsid w:val="00A73B40"/>
    <w:rsid w:val="00A7462E"/>
    <w:rsid w:val="00A75388"/>
    <w:rsid w:val="00A7549A"/>
    <w:rsid w:val="00A7565D"/>
    <w:rsid w:val="00A757FA"/>
    <w:rsid w:val="00A76905"/>
    <w:rsid w:val="00A80284"/>
    <w:rsid w:val="00A8141E"/>
    <w:rsid w:val="00A81F86"/>
    <w:rsid w:val="00A828AE"/>
    <w:rsid w:val="00A82C77"/>
    <w:rsid w:val="00A85715"/>
    <w:rsid w:val="00A8593B"/>
    <w:rsid w:val="00A85BFB"/>
    <w:rsid w:val="00A85FAD"/>
    <w:rsid w:val="00A87270"/>
    <w:rsid w:val="00A87B74"/>
    <w:rsid w:val="00A9033E"/>
    <w:rsid w:val="00A9093B"/>
    <w:rsid w:val="00A91144"/>
    <w:rsid w:val="00A9154C"/>
    <w:rsid w:val="00A91550"/>
    <w:rsid w:val="00A91A5C"/>
    <w:rsid w:val="00A9217B"/>
    <w:rsid w:val="00A92201"/>
    <w:rsid w:val="00A92C93"/>
    <w:rsid w:val="00A93D8F"/>
    <w:rsid w:val="00A95543"/>
    <w:rsid w:val="00A970AE"/>
    <w:rsid w:val="00A97105"/>
    <w:rsid w:val="00A9754A"/>
    <w:rsid w:val="00A97D8F"/>
    <w:rsid w:val="00AA00BD"/>
    <w:rsid w:val="00AA0293"/>
    <w:rsid w:val="00AA042E"/>
    <w:rsid w:val="00AA091B"/>
    <w:rsid w:val="00AA0984"/>
    <w:rsid w:val="00AA152F"/>
    <w:rsid w:val="00AA1552"/>
    <w:rsid w:val="00AA27A9"/>
    <w:rsid w:val="00AA29C5"/>
    <w:rsid w:val="00AA3027"/>
    <w:rsid w:val="00AA39E4"/>
    <w:rsid w:val="00AA4C0A"/>
    <w:rsid w:val="00AA4C9B"/>
    <w:rsid w:val="00AA4E20"/>
    <w:rsid w:val="00AA5EAE"/>
    <w:rsid w:val="00AA609F"/>
    <w:rsid w:val="00AA675D"/>
    <w:rsid w:val="00AA6A19"/>
    <w:rsid w:val="00AA6A98"/>
    <w:rsid w:val="00AB03B7"/>
    <w:rsid w:val="00AB0D55"/>
    <w:rsid w:val="00AB19B0"/>
    <w:rsid w:val="00AB1B69"/>
    <w:rsid w:val="00AB454B"/>
    <w:rsid w:val="00AB4FA1"/>
    <w:rsid w:val="00AB522F"/>
    <w:rsid w:val="00AB5FF2"/>
    <w:rsid w:val="00AB65D1"/>
    <w:rsid w:val="00AB6877"/>
    <w:rsid w:val="00AB6953"/>
    <w:rsid w:val="00AB6AFC"/>
    <w:rsid w:val="00AB6B76"/>
    <w:rsid w:val="00AB6CF2"/>
    <w:rsid w:val="00AB6DE0"/>
    <w:rsid w:val="00AC0484"/>
    <w:rsid w:val="00AC1EAD"/>
    <w:rsid w:val="00AC3054"/>
    <w:rsid w:val="00AC3D79"/>
    <w:rsid w:val="00AC3ED2"/>
    <w:rsid w:val="00AC4503"/>
    <w:rsid w:val="00AC45F3"/>
    <w:rsid w:val="00AC4DBC"/>
    <w:rsid w:val="00AC5EC7"/>
    <w:rsid w:val="00AC685E"/>
    <w:rsid w:val="00AD1295"/>
    <w:rsid w:val="00AD1307"/>
    <w:rsid w:val="00AD18F9"/>
    <w:rsid w:val="00AD2239"/>
    <w:rsid w:val="00AD26D9"/>
    <w:rsid w:val="00AD2C79"/>
    <w:rsid w:val="00AD2D5C"/>
    <w:rsid w:val="00AD317C"/>
    <w:rsid w:val="00AD331F"/>
    <w:rsid w:val="00AD373C"/>
    <w:rsid w:val="00AD6854"/>
    <w:rsid w:val="00AD7091"/>
    <w:rsid w:val="00AE035B"/>
    <w:rsid w:val="00AE0B15"/>
    <w:rsid w:val="00AE0F47"/>
    <w:rsid w:val="00AE22BC"/>
    <w:rsid w:val="00AE2583"/>
    <w:rsid w:val="00AE2D14"/>
    <w:rsid w:val="00AE3E41"/>
    <w:rsid w:val="00AE4F9A"/>
    <w:rsid w:val="00AE5314"/>
    <w:rsid w:val="00AE5AA6"/>
    <w:rsid w:val="00AE6454"/>
    <w:rsid w:val="00AE6668"/>
    <w:rsid w:val="00AE68E3"/>
    <w:rsid w:val="00AF0136"/>
    <w:rsid w:val="00AF06F6"/>
    <w:rsid w:val="00AF0CC6"/>
    <w:rsid w:val="00AF0DB1"/>
    <w:rsid w:val="00AF10C8"/>
    <w:rsid w:val="00AF27ED"/>
    <w:rsid w:val="00AF326B"/>
    <w:rsid w:val="00AF41BB"/>
    <w:rsid w:val="00AF48DE"/>
    <w:rsid w:val="00AF4C27"/>
    <w:rsid w:val="00AF4C64"/>
    <w:rsid w:val="00AF4ECC"/>
    <w:rsid w:val="00AF511B"/>
    <w:rsid w:val="00AF6823"/>
    <w:rsid w:val="00AF698A"/>
    <w:rsid w:val="00AF6DE0"/>
    <w:rsid w:val="00AF7525"/>
    <w:rsid w:val="00AF7996"/>
    <w:rsid w:val="00AF7A13"/>
    <w:rsid w:val="00AF7A87"/>
    <w:rsid w:val="00AF7CA9"/>
    <w:rsid w:val="00AF7F56"/>
    <w:rsid w:val="00B001D6"/>
    <w:rsid w:val="00B00E2D"/>
    <w:rsid w:val="00B01199"/>
    <w:rsid w:val="00B04199"/>
    <w:rsid w:val="00B04874"/>
    <w:rsid w:val="00B04DA3"/>
    <w:rsid w:val="00B04E69"/>
    <w:rsid w:val="00B065D5"/>
    <w:rsid w:val="00B07375"/>
    <w:rsid w:val="00B076DC"/>
    <w:rsid w:val="00B1093E"/>
    <w:rsid w:val="00B10B50"/>
    <w:rsid w:val="00B10BFD"/>
    <w:rsid w:val="00B11661"/>
    <w:rsid w:val="00B133FC"/>
    <w:rsid w:val="00B139F1"/>
    <w:rsid w:val="00B13C76"/>
    <w:rsid w:val="00B13D9D"/>
    <w:rsid w:val="00B13EB6"/>
    <w:rsid w:val="00B15322"/>
    <w:rsid w:val="00B160E7"/>
    <w:rsid w:val="00B17315"/>
    <w:rsid w:val="00B20438"/>
    <w:rsid w:val="00B206AF"/>
    <w:rsid w:val="00B21117"/>
    <w:rsid w:val="00B211F0"/>
    <w:rsid w:val="00B21967"/>
    <w:rsid w:val="00B22774"/>
    <w:rsid w:val="00B22ABC"/>
    <w:rsid w:val="00B2320F"/>
    <w:rsid w:val="00B23887"/>
    <w:rsid w:val="00B23A1A"/>
    <w:rsid w:val="00B25AD5"/>
    <w:rsid w:val="00B2621E"/>
    <w:rsid w:val="00B26816"/>
    <w:rsid w:val="00B270AE"/>
    <w:rsid w:val="00B314DF"/>
    <w:rsid w:val="00B329F4"/>
    <w:rsid w:val="00B32C8A"/>
    <w:rsid w:val="00B34730"/>
    <w:rsid w:val="00B35311"/>
    <w:rsid w:val="00B35553"/>
    <w:rsid w:val="00B35E67"/>
    <w:rsid w:val="00B36325"/>
    <w:rsid w:val="00B37209"/>
    <w:rsid w:val="00B4085A"/>
    <w:rsid w:val="00B40AA2"/>
    <w:rsid w:val="00B411E9"/>
    <w:rsid w:val="00B4146E"/>
    <w:rsid w:val="00B419CD"/>
    <w:rsid w:val="00B42099"/>
    <w:rsid w:val="00B427AE"/>
    <w:rsid w:val="00B434D0"/>
    <w:rsid w:val="00B4370C"/>
    <w:rsid w:val="00B444D7"/>
    <w:rsid w:val="00B451F8"/>
    <w:rsid w:val="00B45794"/>
    <w:rsid w:val="00B45FD9"/>
    <w:rsid w:val="00B460FF"/>
    <w:rsid w:val="00B46AEF"/>
    <w:rsid w:val="00B47703"/>
    <w:rsid w:val="00B47DDA"/>
    <w:rsid w:val="00B50390"/>
    <w:rsid w:val="00B51F4A"/>
    <w:rsid w:val="00B520BC"/>
    <w:rsid w:val="00B5359E"/>
    <w:rsid w:val="00B536E2"/>
    <w:rsid w:val="00B537F4"/>
    <w:rsid w:val="00B545E6"/>
    <w:rsid w:val="00B54BF3"/>
    <w:rsid w:val="00B55309"/>
    <w:rsid w:val="00B5587E"/>
    <w:rsid w:val="00B5596B"/>
    <w:rsid w:val="00B567A2"/>
    <w:rsid w:val="00B578E4"/>
    <w:rsid w:val="00B61CD3"/>
    <w:rsid w:val="00B631D8"/>
    <w:rsid w:val="00B63F51"/>
    <w:rsid w:val="00B642D5"/>
    <w:rsid w:val="00B658FC"/>
    <w:rsid w:val="00B662B6"/>
    <w:rsid w:val="00B66B1D"/>
    <w:rsid w:val="00B66DC6"/>
    <w:rsid w:val="00B67183"/>
    <w:rsid w:val="00B70821"/>
    <w:rsid w:val="00B72600"/>
    <w:rsid w:val="00B72C1F"/>
    <w:rsid w:val="00B73310"/>
    <w:rsid w:val="00B73D59"/>
    <w:rsid w:val="00B74307"/>
    <w:rsid w:val="00B747E3"/>
    <w:rsid w:val="00B75842"/>
    <w:rsid w:val="00B75947"/>
    <w:rsid w:val="00B75D7A"/>
    <w:rsid w:val="00B76093"/>
    <w:rsid w:val="00B766DD"/>
    <w:rsid w:val="00B80517"/>
    <w:rsid w:val="00B81277"/>
    <w:rsid w:val="00B83C51"/>
    <w:rsid w:val="00B849C3"/>
    <w:rsid w:val="00B851AD"/>
    <w:rsid w:val="00B856F9"/>
    <w:rsid w:val="00B85989"/>
    <w:rsid w:val="00B85BAD"/>
    <w:rsid w:val="00B86473"/>
    <w:rsid w:val="00B90196"/>
    <w:rsid w:val="00B90766"/>
    <w:rsid w:val="00B90916"/>
    <w:rsid w:val="00B90AF5"/>
    <w:rsid w:val="00B90B23"/>
    <w:rsid w:val="00B91672"/>
    <w:rsid w:val="00B9168C"/>
    <w:rsid w:val="00B92BA0"/>
    <w:rsid w:val="00B939CE"/>
    <w:rsid w:val="00B94041"/>
    <w:rsid w:val="00B95C28"/>
    <w:rsid w:val="00B9690E"/>
    <w:rsid w:val="00B974C5"/>
    <w:rsid w:val="00B974DE"/>
    <w:rsid w:val="00B97AE5"/>
    <w:rsid w:val="00B97B1D"/>
    <w:rsid w:val="00BA0A77"/>
    <w:rsid w:val="00BA1E39"/>
    <w:rsid w:val="00BA1EF7"/>
    <w:rsid w:val="00BA25E2"/>
    <w:rsid w:val="00BA2805"/>
    <w:rsid w:val="00BA3516"/>
    <w:rsid w:val="00BA3A5F"/>
    <w:rsid w:val="00BA42DA"/>
    <w:rsid w:val="00BA4760"/>
    <w:rsid w:val="00BA59D4"/>
    <w:rsid w:val="00BA61DE"/>
    <w:rsid w:val="00BA67B1"/>
    <w:rsid w:val="00BA6836"/>
    <w:rsid w:val="00BA7918"/>
    <w:rsid w:val="00BB09DA"/>
    <w:rsid w:val="00BB10AD"/>
    <w:rsid w:val="00BB1304"/>
    <w:rsid w:val="00BB258A"/>
    <w:rsid w:val="00BB2EFE"/>
    <w:rsid w:val="00BB2F2A"/>
    <w:rsid w:val="00BB3E60"/>
    <w:rsid w:val="00BB53E6"/>
    <w:rsid w:val="00BB737D"/>
    <w:rsid w:val="00BB7938"/>
    <w:rsid w:val="00BC06FA"/>
    <w:rsid w:val="00BC06FE"/>
    <w:rsid w:val="00BC10D8"/>
    <w:rsid w:val="00BC1285"/>
    <w:rsid w:val="00BC2BE4"/>
    <w:rsid w:val="00BC39A4"/>
    <w:rsid w:val="00BC3A63"/>
    <w:rsid w:val="00BC3BAC"/>
    <w:rsid w:val="00BC4A8B"/>
    <w:rsid w:val="00BC4BEE"/>
    <w:rsid w:val="00BC5202"/>
    <w:rsid w:val="00BC5D76"/>
    <w:rsid w:val="00BC62F4"/>
    <w:rsid w:val="00BC6354"/>
    <w:rsid w:val="00BC7A79"/>
    <w:rsid w:val="00BC7B13"/>
    <w:rsid w:val="00BD0720"/>
    <w:rsid w:val="00BD0A54"/>
    <w:rsid w:val="00BD0FB1"/>
    <w:rsid w:val="00BD1354"/>
    <w:rsid w:val="00BD2CE6"/>
    <w:rsid w:val="00BD398A"/>
    <w:rsid w:val="00BD430E"/>
    <w:rsid w:val="00BD46D7"/>
    <w:rsid w:val="00BD6DA4"/>
    <w:rsid w:val="00BD7444"/>
    <w:rsid w:val="00BE0B06"/>
    <w:rsid w:val="00BE0C36"/>
    <w:rsid w:val="00BE0C56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2D2D"/>
    <w:rsid w:val="00BE361B"/>
    <w:rsid w:val="00BE38EE"/>
    <w:rsid w:val="00BE419C"/>
    <w:rsid w:val="00BE565A"/>
    <w:rsid w:val="00BE66B6"/>
    <w:rsid w:val="00BF003B"/>
    <w:rsid w:val="00BF04F4"/>
    <w:rsid w:val="00BF0668"/>
    <w:rsid w:val="00BF1766"/>
    <w:rsid w:val="00BF1F04"/>
    <w:rsid w:val="00BF2212"/>
    <w:rsid w:val="00BF38B6"/>
    <w:rsid w:val="00BF4456"/>
    <w:rsid w:val="00BF46B4"/>
    <w:rsid w:val="00BF472B"/>
    <w:rsid w:val="00BF551F"/>
    <w:rsid w:val="00BF5C0B"/>
    <w:rsid w:val="00BF628C"/>
    <w:rsid w:val="00BF6784"/>
    <w:rsid w:val="00BF7012"/>
    <w:rsid w:val="00BF7A11"/>
    <w:rsid w:val="00C0062C"/>
    <w:rsid w:val="00C00796"/>
    <w:rsid w:val="00C0157B"/>
    <w:rsid w:val="00C01F0D"/>
    <w:rsid w:val="00C0235F"/>
    <w:rsid w:val="00C02500"/>
    <w:rsid w:val="00C034D0"/>
    <w:rsid w:val="00C037FE"/>
    <w:rsid w:val="00C041B1"/>
    <w:rsid w:val="00C0497C"/>
    <w:rsid w:val="00C04D34"/>
    <w:rsid w:val="00C04E3B"/>
    <w:rsid w:val="00C0503F"/>
    <w:rsid w:val="00C052CF"/>
    <w:rsid w:val="00C0543D"/>
    <w:rsid w:val="00C05F52"/>
    <w:rsid w:val="00C06DD1"/>
    <w:rsid w:val="00C06E11"/>
    <w:rsid w:val="00C07139"/>
    <w:rsid w:val="00C10E55"/>
    <w:rsid w:val="00C11345"/>
    <w:rsid w:val="00C118A2"/>
    <w:rsid w:val="00C11FB9"/>
    <w:rsid w:val="00C1295B"/>
    <w:rsid w:val="00C12B3F"/>
    <w:rsid w:val="00C13D08"/>
    <w:rsid w:val="00C142F5"/>
    <w:rsid w:val="00C147B3"/>
    <w:rsid w:val="00C14D9B"/>
    <w:rsid w:val="00C15706"/>
    <w:rsid w:val="00C1787B"/>
    <w:rsid w:val="00C20E45"/>
    <w:rsid w:val="00C21193"/>
    <w:rsid w:val="00C218D1"/>
    <w:rsid w:val="00C22311"/>
    <w:rsid w:val="00C22665"/>
    <w:rsid w:val="00C22B34"/>
    <w:rsid w:val="00C2425A"/>
    <w:rsid w:val="00C24C64"/>
    <w:rsid w:val="00C267D5"/>
    <w:rsid w:val="00C26FCE"/>
    <w:rsid w:val="00C2754C"/>
    <w:rsid w:val="00C3128A"/>
    <w:rsid w:val="00C31415"/>
    <w:rsid w:val="00C3151E"/>
    <w:rsid w:val="00C316D3"/>
    <w:rsid w:val="00C334BB"/>
    <w:rsid w:val="00C351BC"/>
    <w:rsid w:val="00C35769"/>
    <w:rsid w:val="00C35F99"/>
    <w:rsid w:val="00C366DB"/>
    <w:rsid w:val="00C36A32"/>
    <w:rsid w:val="00C37629"/>
    <w:rsid w:val="00C37A1D"/>
    <w:rsid w:val="00C37EFE"/>
    <w:rsid w:val="00C40189"/>
    <w:rsid w:val="00C40617"/>
    <w:rsid w:val="00C41186"/>
    <w:rsid w:val="00C41268"/>
    <w:rsid w:val="00C41657"/>
    <w:rsid w:val="00C41708"/>
    <w:rsid w:val="00C419F1"/>
    <w:rsid w:val="00C42EA7"/>
    <w:rsid w:val="00C43539"/>
    <w:rsid w:val="00C43AF3"/>
    <w:rsid w:val="00C44805"/>
    <w:rsid w:val="00C44B56"/>
    <w:rsid w:val="00C44F61"/>
    <w:rsid w:val="00C45899"/>
    <w:rsid w:val="00C45BAD"/>
    <w:rsid w:val="00C47F92"/>
    <w:rsid w:val="00C50402"/>
    <w:rsid w:val="00C50634"/>
    <w:rsid w:val="00C513D8"/>
    <w:rsid w:val="00C51792"/>
    <w:rsid w:val="00C52835"/>
    <w:rsid w:val="00C5284C"/>
    <w:rsid w:val="00C530DF"/>
    <w:rsid w:val="00C5313F"/>
    <w:rsid w:val="00C535A6"/>
    <w:rsid w:val="00C535ED"/>
    <w:rsid w:val="00C541EF"/>
    <w:rsid w:val="00C5462E"/>
    <w:rsid w:val="00C54996"/>
    <w:rsid w:val="00C55535"/>
    <w:rsid w:val="00C55A77"/>
    <w:rsid w:val="00C55DCB"/>
    <w:rsid w:val="00C56532"/>
    <w:rsid w:val="00C56E8A"/>
    <w:rsid w:val="00C57698"/>
    <w:rsid w:val="00C57F1F"/>
    <w:rsid w:val="00C60801"/>
    <w:rsid w:val="00C61D2D"/>
    <w:rsid w:val="00C62479"/>
    <w:rsid w:val="00C62819"/>
    <w:rsid w:val="00C63345"/>
    <w:rsid w:val="00C640C4"/>
    <w:rsid w:val="00C64274"/>
    <w:rsid w:val="00C6467E"/>
    <w:rsid w:val="00C64C65"/>
    <w:rsid w:val="00C64E5C"/>
    <w:rsid w:val="00C650AF"/>
    <w:rsid w:val="00C6537B"/>
    <w:rsid w:val="00C65B19"/>
    <w:rsid w:val="00C6603C"/>
    <w:rsid w:val="00C6621A"/>
    <w:rsid w:val="00C66C94"/>
    <w:rsid w:val="00C671B9"/>
    <w:rsid w:val="00C67BDB"/>
    <w:rsid w:val="00C701C0"/>
    <w:rsid w:val="00C7217C"/>
    <w:rsid w:val="00C728BA"/>
    <w:rsid w:val="00C73940"/>
    <w:rsid w:val="00C748C6"/>
    <w:rsid w:val="00C74C75"/>
    <w:rsid w:val="00C762F7"/>
    <w:rsid w:val="00C8002A"/>
    <w:rsid w:val="00C806C3"/>
    <w:rsid w:val="00C81491"/>
    <w:rsid w:val="00C81C98"/>
    <w:rsid w:val="00C82147"/>
    <w:rsid w:val="00C82EC4"/>
    <w:rsid w:val="00C8378F"/>
    <w:rsid w:val="00C83C3E"/>
    <w:rsid w:val="00C902BD"/>
    <w:rsid w:val="00C90DDE"/>
    <w:rsid w:val="00C925EA"/>
    <w:rsid w:val="00C92A05"/>
    <w:rsid w:val="00C92BBB"/>
    <w:rsid w:val="00C92C7F"/>
    <w:rsid w:val="00C930C8"/>
    <w:rsid w:val="00C93D77"/>
    <w:rsid w:val="00C952C6"/>
    <w:rsid w:val="00C95E95"/>
    <w:rsid w:val="00C967C9"/>
    <w:rsid w:val="00C9680F"/>
    <w:rsid w:val="00C96992"/>
    <w:rsid w:val="00C96AA5"/>
    <w:rsid w:val="00C96C80"/>
    <w:rsid w:val="00CA061E"/>
    <w:rsid w:val="00CA0D79"/>
    <w:rsid w:val="00CA1AB6"/>
    <w:rsid w:val="00CA1E5F"/>
    <w:rsid w:val="00CA224D"/>
    <w:rsid w:val="00CA37D3"/>
    <w:rsid w:val="00CA3EF7"/>
    <w:rsid w:val="00CA40D5"/>
    <w:rsid w:val="00CA42F2"/>
    <w:rsid w:val="00CA4B0F"/>
    <w:rsid w:val="00CA4FA8"/>
    <w:rsid w:val="00CA503D"/>
    <w:rsid w:val="00CA552A"/>
    <w:rsid w:val="00CA5D4D"/>
    <w:rsid w:val="00CA729C"/>
    <w:rsid w:val="00CA7603"/>
    <w:rsid w:val="00CB0BC3"/>
    <w:rsid w:val="00CB0D38"/>
    <w:rsid w:val="00CB1299"/>
    <w:rsid w:val="00CB12C7"/>
    <w:rsid w:val="00CB1662"/>
    <w:rsid w:val="00CB1FDB"/>
    <w:rsid w:val="00CB26D2"/>
    <w:rsid w:val="00CB2979"/>
    <w:rsid w:val="00CB3DD8"/>
    <w:rsid w:val="00CB45EF"/>
    <w:rsid w:val="00CB62CA"/>
    <w:rsid w:val="00CB6BE6"/>
    <w:rsid w:val="00CB6FAA"/>
    <w:rsid w:val="00CB7098"/>
    <w:rsid w:val="00CB739C"/>
    <w:rsid w:val="00CB7739"/>
    <w:rsid w:val="00CB7B9F"/>
    <w:rsid w:val="00CB7F7C"/>
    <w:rsid w:val="00CC00E3"/>
    <w:rsid w:val="00CC055D"/>
    <w:rsid w:val="00CC06FF"/>
    <w:rsid w:val="00CC090E"/>
    <w:rsid w:val="00CC0962"/>
    <w:rsid w:val="00CC0A63"/>
    <w:rsid w:val="00CC0E90"/>
    <w:rsid w:val="00CC45B3"/>
    <w:rsid w:val="00CC4BD8"/>
    <w:rsid w:val="00CC4C8D"/>
    <w:rsid w:val="00CC5872"/>
    <w:rsid w:val="00CC60A7"/>
    <w:rsid w:val="00CC6303"/>
    <w:rsid w:val="00CC66DD"/>
    <w:rsid w:val="00CC7037"/>
    <w:rsid w:val="00CC758A"/>
    <w:rsid w:val="00CD038C"/>
    <w:rsid w:val="00CD03CF"/>
    <w:rsid w:val="00CD081E"/>
    <w:rsid w:val="00CD08E5"/>
    <w:rsid w:val="00CD1383"/>
    <w:rsid w:val="00CD142C"/>
    <w:rsid w:val="00CD19DD"/>
    <w:rsid w:val="00CD1FDC"/>
    <w:rsid w:val="00CD2155"/>
    <w:rsid w:val="00CD29DC"/>
    <w:rsid w:val="00CD3331"/>
    <w:rsid w:val="00CD33C6"/>
    <w:rsid w:val="00CD4644"/>
    <w:rsid w:val="00CD4BAA"/>
    <w:rsid w:val="00CD4DEC"/>
    <w:rsid w:val="00CD5FBE"/>
    <w:rsid w:val="00CD69DC"/>
    <w:rsid w:val="00CD6D74"/>
    <w:rsid w:val="00CD6DD4"/>
    <w:rsid w:val="00CD6DEB"/>
    <w:rsid w:val="00CE184B"/>
    <w:rsid w:val="00CE2441"/>
    <w:rsid w:val="00CE2B27"/>
    <w:rsid w:val="00CE339A"/>
    <w:rsid w:val="00CE3BDF"/>
    <w:rsid w:val="00CE4106"/>
    <w:rsid w:val="00CE42D0"/>
    <w:rsid w:val="00CE4314"/>
    <w:rsid w:val="00CE4597"/>
    <w:rsid w:val="00CE4628"/>
    <w:rsid w:val="00CE53F0"/>
    <w:rsid w:val="00CE54CE"/>
    <w:rsid w:val="00CE5F29"/>
    <w:rsid w:val="00CF00ED"/>
    <w:rsid w:val="00CF0829"/>
    <w:rsid w:val="00CF0852"/>
    <w:rsid w:val="00CF27C7"/>
    <w:rsid w:val="00CF27DA"/>
    <w:rsid w:val="00CF3C2B"/>
    <w:rsid w:val="00CF5A83"/>
    <w:rsid w:val="00CF7744"/>
    <w:rsid w:val="00D005EA"/>
    <w:rsid w:val="00D00792"/>
    <w:rsid w:val="00D01A40"/>
    <w:rsid w:val="00D02A69"/>
    <w:rsid w:val="00D04A80"/>
    <w:rsid w:val="00D0591F"/>
    <w:rsid w:val="00D05B5D"/>
    <w:rsid w:val="00D0747F"/>
    <w:rsid w:val="00D0751D"/>
    <w:rsid w:val="00D078A2"/>
    <w:rsid w:val="00D07CE5"/>
    <w:rsid w:val="00D106B7"/>
    <w:rsid w:val="00D10A58"/>
    <w:rsid w:val="00D1191C"/>
    <w:rsid w:val="00D12029"/>
    <w:rsid w:val="00D13D30"/>
    <w:rsid w:val="00D13EF2"/>
    <w:rsid w:val="00D14C1D"/>
    <w:rsid w:val="00D14F1E"/>
    <w:rsid w:val="00D151B0"/>
    <w:rsid w:val="00D15212"/>
    <w:rsid w:val="00D15428"/>
    <w:rsid w:val="00D15D20"/>
    <w:rsid w:val="00D15DF4"/>
    <w:rsid w:val="00D16326"/>
    <w:rsid w:val="00D20FCF"/>
    <w:rsid w:val="00D21C81"/>
    <w:rsid w:val="00D234C6"/>
    <w:rsid w:val="00D240DD"/>
    <w:rsid w:val="00D24174"/>
    <w:rsid w:val="00D24318"/>
    <w:rsid w:val="00D25644"/>
    <w:rsid w:val="00D25ADD"/>
    <w:rsid w:val="00D2654D"/>
    <w:rsid w:val="00D27DA9"/>
    <w:rsid w:val="00D3076D"/>
    <w:rsid w:val="00D32B22"/>
    <w:rsid w:val="00D334E2"/>
    <w:rsid w:val="00D33AE1"/>
    <w:rsid w:val="00D353B6"/>
    <w:rsid w:val="00D3687D"/>
    <w:rsid w:val="00D37C77"/>
    <w:rsid w:val="00D402D6"/>
    <w:rsid w:val="00D40330"/>
    <w:rsid w:val="00D404B5"/>
    <w:rsid w:val="00D41430"/>
    <w:rsid w:val="00D4169D"/>
    <w:rsid w:val="00D4183F"/>
    <w:rsid w:val="00D4245A"/>
    <w:rsid w:val="00D42A36"/>
    <w:rsid w:val="00D442DD"/>
    <w:rsid w:val="00D44B84"/>
    <w:rsid w:val="00D44F10"/>
    <w:rsid w:val="00D4515D"/>
    <w:rsid w:val="00D46672"/>
    <w:rsid w:val="00D46A1E"/>
    <w:rsid w:val="00D47A31"/>
    <w:rsid w:val="00D47E13"/>
    <w:rsid w:val="00D50506"/>
    <w:rsid w:val="00D5108E"/>
    <w:rsid w:val="00D52232"/>
    <w:rsid w:val="00D52A7A"/>
    <w:rsid w:val="00D53CEE"/>
    <w:rsid w:val="00D55F24"/>
    <w:rsid w:val="00D56810"/>
    <w:rsid w:val="00D57129"/>
    <w:rsid w:val="00D5721B"/>
    <w:rsid w:val="00D57557"/>
    <w:rsid w:val="00D5766A"/>
    <w:rsid w:val="00D578EA"/>
    <w:rsid w:val="00D57A99"/>
    <w:rsid w:val="00D60565"/>
    <w:rsid w:val="00D60B0C"/>
    <w:rsid w:val="00D60C23"/>
    <w:rsid w:val="00D60EDA"/>
    <w:rsid w:val="00D6103B"/>
    <w:rsid w:val="00D62849"/>
    <w:rsid w:val="00D65191"/>
    <w:rsid w:val="00D65BE9"/>
    <w:rsid w:val="00D67044"/>
    <w:rsid w:val="00D67491"/>
    <w:rsid w:val="00D67F8B"/>
    <w:rsid w:val="00D707C5"/>
    <w:rsid w:val="00D70FF1"/>
    <w:rsid w:val="00D71863"/>
    <w:rsid w:val="00D71B9E"/>
    <w:rsid w:val="00D71C95"/>
    <w:rsid w:val="00D71D34"/>
    <w:rsid w:val="00D72001"/>
    <w:rsid w:val="00D72234"/>
    <w:rsid w:val="00D72838"/>
    <w:rsid w:val="00D73743"/>
    <w:rsid w:val="00D73C9E"/>
    <w:rsid w:val="00D746E4"/>
    <w:rsid w:val="00D74C39"/>
    <w:rsid w:val="00D74C3A"/>
    <w:rsid w:val="00D75F5A"/>
    <w:rsid w:val="00D76663"/>
    <w:rsid w:val="00D769B3"/>
    <w:rsid w:val="00D77698"/>
    <w:rsid w:val="00D77DFC"/>
    <w:rsid w:val="00D77E62"/>
    <w:rsid w:val="00D80A23"/>
    <w:rsid w:val="00D80C7D"/>
    <w:rsid w:val="00D81233"/>
    <w:rsid w:val="00D81B03"/>
    <w:rsid w:val="00D825B5"/>
    <w:rsid w:val="00D82C61"/>
    <w:rsid w:val="00D8310F"/>
    <w:rsid w:val="00D8370F"/>
    <w:rsid w:val="00D83E88"/>
    <w:rsid w:val="00D84EE0"/>
    <w:rsid w:val="00D852F7"/>
    <w:rsid w:val="00D85AA7"/>
    <w:rsid w:val="00D85F53"/>
    <w:rsid w:val="00D864A6"/>
    <w:rsid w:val="00D86DAB"/>
    <w:rsid w:val="00D86F4A"/>
    <w:rsid w:val="00D87732"/>
    <w:rsid w:val="00D879B2"/>
    <w:rsid w:val="00D87AF0"/>
    <w:rsid w:val="00D900F5"/>
    <w:rsid w:val="00D90B68"/>
    <w:rsid w:val="00D914CB"/>
    <w:rsid w:val="00D91F45"/>
    <w:rsid w:val="00D92002"/>
    <w:rsid w:val="00D927E0"/>
    <w:rsid w:val="00D92A78"/>
    <w:rsid w:val="00D92F15"/>
    <w:rsid w:val="00D92FF2"/>
    <w:rsid w:val="00D94DF4"/>
    <w:rsid w:val="00D95193"/>
    <w:rsid w:val="00D95467"/>
    <w:rsid w:val="00D95BFF"/>
    <w:rsid w:val="00D96BD0"/>
    <w:rsid w:val="00D978B0"/>
    <w:rsid w:val="00DA0FFE"/>
    <w:rsid w:val="00DA1A49"/>
    <w:rsid w:val="00DA1BAF"/>
    <w:rsid w:val="00DA26B7"/>
    <w:rsid w:val="00DA40AF"/>
    <w:rsid w:val="00DA50F5"/>
    <w:rsid w:val="00DA53ED"/>
    <w:rsid w:val="00DA58DE"/>
    <w:rsid w:val="00DA607A"/>
    <w:rsid w:val="00DA6309"/>
    <w:rsid w:val="00DA66DB"/>
    <w:rsid w:val="00DA6AED"/>
    <w:rsid w:val="00DA6CA6"/>
    <w:rsid w:val="00DB06DA"/>
    <w:rsid w:val="00DB0E39"/>
    <w:rsid w:val="00DB15CB"/>
    <w:rsid w:val="00DB1EF3"/>
    <w:rsid w:val="00DB30C5"/>
    <w:rsid w:val="00DB372B"/>
    <w:rsid w:val="00DB3EDB"/>
    <w:rsid w:val="00DB50B6"/>
    <w:rsid w:val="00DB544A"/>
    <w:rsid w:val="00DB5BDA"/>
    <w:rsid w:val="00DB5D88"/>
    <w:rsid w:val="00DB62E9"/>
    <w:rsid w:val="00DB67C0"/>
    <w:rsid w:val="00DB6A1C"/>
    <w:rsid w:val="00DC11EF"/>
    <w:rsid w:val="00DC176B"/>
    <w:rsid w:val="00DC1884"/>
    <w:rsid w:val="00DC2AB9"/>
    <w:rsid w:val="00DC2F3B"/>
    <w:rsid w:val="00DC3716"/>
    <w:rsid w:val="00DC3990"/>
    <w:rsid w:val="00DC3A8F"/>
    <w:rsid w:val="00DC4108"/>
    <w:rsid w:val="00DC4314"/>
    <w:rsid w:val="00DC4BC5"/>
    <w:rsid w:val="00DC735B"/>
    <w:rsid w:val="00DC78FD"/>
    <w:rsid w:val="00DD1C82"/>
    <w:rsid w:val="00DD25D7"/>
    <w:rsid w:val="00DD315C"/>
    <w:rsid w:val="00DD337B"/>
    <w:rsid w:val="00DD37C5"/>
    <w:rsid w:val="00DD4F35"/>
    <w:rsid w:val="00DD5D42"/>
    <w:rsid w:val="00DD5FF0"/>
    <w:rsid w:val="00DD6DC4"/>
    <w:rsid w:val="00DD70B8"/>
    <w:rsid w:val="00DD7B0F"/>
    <w:rsid w:val="00DD7B48"/>
    <w:rsid w:val="00DE0527"/>
    <w:rsid w:val="00DE18CF"/>
    <w:rsid w:val="00DE24E1"/>
    <w:rsid w:val="00DE265D"/>
    <w:rsid w:val="00DE289B"/>
    <w:rsid w:val="00DE2CFF"/>
    <w:rsid w:val="00DE2E54"/>
    <w:rsid w:val="00DE451B"/>
    <w:rsid w:val="00DE4E44"/>
    <w:rsid w:val="00DE512C"/>
    <w:rsid w:val="00DE5714"/>
    <w:rsid w:val="00DE6115"/>
    <w:rsid w:val="00DE66D5"/>
    <w:rsid w:val="00DE6CF2"/>
    <w:rsid w:val="00DE7FC8"/>
    <w:rsid w:val="00DF0727"/>
    <w:rsid w:val="00DF0F34"/>
    <w:rsid w:val="00DF1260"/>
    <w:rsid w:val="00DF1318"/>
    <w:rsid w:val="00DF1C54"/>
    <w:rsid w:val="00DF2079"/>
    <w:rsid w:val="00DF274C"/>
    <w:rsid w:val="00DF29B1"/>
    <w:rsid w:val="00DF2E81"/>
    <w:rsid w:val="00DF3758"/>
    <w:rsid w:val="00DF3A00"/>
    <w:rsid w:val="00DF3BD0"/>
    <w:rsid w:val="00DF3BE0"/>
    <w:rsid w:val="00DF460F"/>
    <w:rsid w:val="00DF519F"/>
    <w:rsid w:val="00DF54C1"/>
    <w:rsid w:val="00DF59DC"/>
    <w:rsid w:val="00DF5F4F"/>
    <w:rsid w:val="00DF62C6"/>
    <w:rsid w:val="00DF6C81"/>
    <w:rsid w:val="00DF6E80"/>
    <w:rsid w:val="00DF7E73"/>
    <w:rsid w:val="00E0000C"/>
    <w:rsid w:val="00E00DA6"/>
    <w:rsid w:val="00E01304"/>
    <w:rsid w:val="00E02113"/>
    <w:rsid w:val="00E031D7"/>
    <w:rsid w:val="00E03CCD"/>
    <w:rsid w:val="00E0426D"/>
    <w:rsid w:val="00E04A61"/>
    <w:rsid w:val="00E04C9C"/>
    <w:rsid w:val="00E05061"/>
    <w:rsid w:val="00E054AE"/>
    <w:rsid w:val="00E05AAF"/>
    <w:rsid w:val="00E05B80"/>
    <w:rsid w:val="00E061AB"/>
    <w:rsid w:val="00E06536"/>
    <w:rsid w:val="00E112E3"/>
    <w:rsid w:val="00E1287D"/>
    <w:rsid w:val="00E13715"/>
    <w:rsid w:val="00E13887"/>
    <w:rsid w:val="00E14088"/>
    <w:rsid w:val="00E152DD"/>
    <w:rsid w:val="00E1540C"/>
    <w:rsid w:val="00E17632"/>
    <w:rsid w:val="00E17F5D"/>
    <w:rsid w:val="00E22148"/>
    <w:rsid w:val="00E2413E"/>
    <w:rsid w:val="00E24E3A"/>
    <w:rsid w:val="00E2601A"/>
    <w:rsid w:val="00E278C8"/>
    <w:rsid w:val="00E27BDA"/>
    <w:rsid w:val="00E30EDF"/>
    <w:rsid w:val="00E311F1"/>
    <w:rsid w:val="00E34FC7"/>
    <w:rsid w:val="00E356A7"/>
    <w:rsid w:val="00E357C0"/>
    <w:rsid w:val="00E36D5C"/>
    <w:rsid w:val="00E37E1E"/>
    <w:rsid w:val="00E40387"/>
    <w:rsid w:val="00E40E1B"/>
    <w:rsid w:val="00E41E3A"/>
    <w:rsid w:val="00E4295D"/>
    <w:rsid w:val="00E42AF4"/>
    <w:rsid w:val="00E42DBE"/>
    <w:rsid w:val="00E436A7"/>
    <w:rsid w:val="00E43F79"/>
    <w:rsid w:val="00E43FFE"/>
    <w:rsid w:val="00E452C3"/>
    <w:rsid w:val="00E45A46"/>
    <w:rsid w:val="00E45E43"/>
    <w:rsid w:val="00E45F9A"/>
    <w:rsid w:val="00E46171"/>
    <w:rsid w:val="00E46237"/>
    <w:rsid w:val="00E46394"/>
    <w:rsid w:val="00E4705E"/>
    <w:rsid w:val="00E4748A"/>
    <w:rsid w:val="00E47554"/>
    <w:rsid w:val="00E47C28"/>
    <w:rsid w:val="00E47DE0"/>
    <w:rsid w:val="00E500A6"/>
    <w:rsid w:val="00E50B01"/>
    <w:rsid w:val="00E50D20"/>
    <w:rsid w:val="00E51BFC"/>
    <w:rsid w:val="00E51C2E"/>
    <w:rsid w:val="00E52071"/>
    <w:rsid w:val="00E52093"/>
    <w:rsid w:val="00E526C5"/>
    <w:rsid w:val="00E5458C"/>
    <w:rsid w:val="00E54977"/>
    <w:rsid w:val="00E55772"/>
    <w:rsid w:val="00E55B75"/>
    <w:rsid w:val="00E57166"/>
    <w:rsid w:val="00E577AD"/>
    <w:rsid w:val="00E6229D"/>
    <w:rsid w:val="00E6240B"/>
    <w:rsid w:val="00E62F52"/>
    <w:rsid w:val="00E6306E"/>
    <w:rsid w:val="00E63B5F"/>
    <w:rsid w:val="00E63C76"/>
    <w:rsid w:val="00E640DE"/>
    <w:rsid w:val="00E6411B"/>
    <w:rsid w:val="00E65651"/>
    <w:rsid w:val="00E662A5"/>
    <w:rsid w:val="00E66A16"/>
    <w:rsid w:val="00E66CF4"/>
    <w:rsid w:val="00E7066A"/>
    <w:rsid w:val="00E70D72"/>
    <w:rsid w:val="00E71FE4"/>
    <w:rsid w:val="00E727B9"/>
    <w:rsid w:val="00E73573"/>
    <w:rsid w:val="00E73861"/>
    <w:rsid w:val="00E74074"/>
    <w:rsid w:val="00E7486C"/>
    <w:rsid w:val="00E749F7"/>
    <w:rsid w:val="00E755D4"/>
    <w:rsid w:val="00E7586D"/>
    <w:rsid w:val="00E7661A"/>
    <w:rsid w:val="00E76B4D"/>
    <w:rsid w:val="00E76F47"/>
    <w:rsid w:val="00E771A3"/>
    <w:rsid w:val="00E77393"/>
    <w:rsid w:val="00E81737"/>
    <w:rsid w:val="00E81794"/>
    <w:rsid w:val="00E81F82"/>
    <w:rsid w:val="00E826BD"/>
    <w:rsid w:val="00E82D81"/>
    <w:rsid w:val="00E82E5D"/>
    <w:rsid w:val="00E83436"/>
    <w:rsid w:val="00E8415E"/>
    <w:rsid w:val="00E8440C"/>
    <w:rsid w:val="00E85BE9"/>
    <w:rsid w:val="00E85DC8"/>
    <w:rsid w:val="00E86540"/>
    <w:rsid w:val="00E86692"/>
    <w:rsid w:val="00E86742"/>
    <w:rsid w:val="00E869EF"/>
    <w:rsid w:val="00E875F0"/>
    <w:rsid w:val="00E87F52"/>
    <w:rsid w:val="00E9136C"/>
    <w:rsid w:val="00E92694"/>
    <w:rsid w:val="00E927A7"/>
    <w:rsid w:val="00E9351F"/>
    <w:rsid w:val="00E9447A"/>
    <w:rsid w:val="00E94A6D"/>
    <w:rsid w:val="00E95234"/>
    <w:rsid w:val="00E953ED"/>
    <w:rsid w:val="00E95C70"/>
    <w:rsid w:val="00E96B45"/>
    <w:rsid w:val="00E97351"/>
    <w:rsid w:val="00E97820"/>
    <w:rsid w:val="00EA039B"/>
    <w:rsid w:val="00EA19F2"/>
    <w:rsid w:val="00EA1BC3"/>
    <w:rsid w:val="00EA3084"/>
    <w:rsid w:val="00EA3299"/>
    <w:rsid w:val="00EA3DAC"/>
    <w:rsid w:val="00EA4244"/>
    <w:rsid w:val="00EA48FF"/>
    <w:rsid w:val="00EA4D50"/>
    <w:rsid w:val="00EA512F"/>
    <w:rsid w:val="00EA5BC5"/>
    <w:rsid w:val="00EA6081"/>
    <w:rsid w:val="00EA61F8"/>
    <w:rsid w:val="00EA6B6D"/>
    <w:rsid w:val="00EA71B8"/>
    <w:rsid w:val="00EB1545"/>
    <w:rsid w:val="00EB1A88"/>
    <w:rsid w:val="00EB2BA4"/>
    <w:rsid w:val="00EB2C2B"/>
    <w:rsid w:val="00EB31A7"/>
    <w:rsid w:val="00EB347F"/>
    <w:rsid w:val="00EB525F"/>
    <w:rsid w:val="00EB60E0"/>
    <w:rsid w:val="00EB632B"/>
    <w:rsid w:val="00EB650D"/>
    <w:rsid w:val="00EB674C"/>
    <w:rsid w:val="00EB6BF4"/>
    <w:rsid w:val="00EC0397"/>
    <w:rsid w:val="00EC0BDE"/>
    <w:rsid w:val="00EC1411"/>
    <w:rsid w:val="00EC1D76"/>
    <w:rsid w:val="00EC230B"/>
    <w:rsid w:val="00EC2A7E"/>
    <w:rsid w:val="00EC4CD3"/>
    <w:rsid w:val="00EC5001"/>
    <w:rsid w:val="00EC5559"/>
    <w:rsid w:val="00EC5A4E"/>
    <w:rsid w:val="00EC5DEE"/>
    <w:rsid w:val="00EC66D8"/>
    <w:rsid w:val="00ED000D"/>
    <w:rsid w:val="00ED03A2"/>
    <w:rsid w:val="00ED0A57"/>
    <w:rsid w:val="00ED1A2D"/>
    <w:rsid w:val="00ED21BA"/>
    <w:rsid w:val="00ED33FD"/>
    <w:rsid w:val="00ED38AA"/>
    <w:rsid w:val="00ED3A70"/>
    <w:rsid w:val="00ED3B14"/>
    <w:rsid w:val="00ED4491"/>
    <w:rsid w:val="00ED5509"/>
    <w:rsid w:val="00ED571E"/>
    <w:rsid w:val="00ED636D"/>
    <w:rsid w:val="00ED6AAA"/>
    <w:rsid w:val="00ED72D9"/>
    <w:rsid w:val="00ED77CA"/>
    <w:rsid w:val="00ED7DA5"/>
    <w:rsid w:val="00EE0413"/>
    <w:rsid w:val="00EE0854"/>
    <w:rsid w:val="00EE098A"/>
    <w:rsid w:val="00EE177C"/>
    <w:rsid w:val="00EE1954"/>
    <w:rsid w:val="00EE1A16"/>
    <w:rsid w:val="00EE22F2"/>
    <w:rsid w:val="00EE2AD9"/>
    <w:rsid w:val="00EE3165"/>
    <w:rsid w:val="00EE32E7"/>
    <w:rsid w:val="00EE3F46"/>
    <w:rsid w:val="00EE40EF"/>
    <w:rsid w:val="00EE505C"/>
    <w:rsid w:val="00EE57B7"/>
    <w:rsid w:val="00EE5988"/>
    <w:rsid w:val="00EE5EBF"/>
    <w:rsid w:val="00EE5F2F"/>
    <w:rsid w:val="00EE66C2"/>
    <w:rsid w:val="00EE7775"/>
    <w:rsid w:val="00EF04CD"/>
    <w:rsid w:val="00EF05AE"/>
    <w:rsid w:val="00EF08EB"/>
    <w:rsid w:val="00EF13F5"/>
    <w:rsid w:val="00EF1C49"/>
    <w:rsid w:val="00EF27DF"/>
    <w:rsid w:val="00EF3432"/>
    <w:rsid w:val="00EF3A8A"/>
    <w:rsid w:val="00EF3BE2"/>
    <w:rsid w:val="00EF4D5F"/>
    <w:rsid w:val="00EF5074"/>
    <w:rsid w:val="00EF67B2"/>
    <w:rsid w:val="00EF69B8"/>
    <w:rsid w:val="00EF71F5"/>
    <w:rsid w:val="00EF74D8"/>
    <w:rsid w:val="00EF786E"/>
    <w:rsid w:val="00F00862"/>
    <w:rsid w:val="00F00AAE"/>
    <w:rsid w:val="00F01072"/>
    <w:rsid w:val="00F02B11"/>
    <w:rsid w:val="00F03B0C"/>
    <w:rsid w:val="00F04A62"/>
    <w:rsid w:val="00F06B78"/>
    <w:rsid w:val="00F079BC"/>
    <w:rsid w:val="00F07CDD"/>
    <w:rsid w:val="00F104B9"/>
    <w:rsid w:val="00F10DFB"/>
    <w:rsid w:val="00F11000"/>
    <w:rsid w:val="00F11201"/>
    <w:rsid w:val="00F118C0"/>
    <w:rsid w:val="00F1241D"/>
    <w:rsid w:val="00F12FB4"/>
    <w:rsid w:val="00F13902"/>
    <w:rsid w:val="00F13944"/>
    <w:rsid w:val="00F139A0"/>
    <w:rsid w:val="00F14E76"/>
    <w:rsid w:val="00F15942"/>
    <w:rsid w:val="00F16457"/>
    <w:rsid w:val="00F16D93"/>
    <w:rsid w:val="00F16E7E"/>
    <w:rsid w:val="00F179FF"/>
    <w:rsid w:val="00F203BC"/>
    <w:rsid w:val="00F21A44"/>
    <w:rsid w:val="00F2213C"/>
    <w:rsid w:val="00F221D7"/>
    <w:rsid w:val="00F22962"/>
    <w:rsid w:val="00F22E01"/>
    <w:rsid w:val="00F23DF5"/>
    <w:rsid w:val="00F24D32"/>
    <w:rsid w:val="00F262F4"/>
    <w:rsid w:val="00F26DDC"/>
    <w:rsid w:val="00F26EB5"/>
    <w:rsid w:val="00F27A8E"/>
    <w:rsid w:val="00F30663"/>
    <w:rsid w:val="00F307A5"/>
    <w:rsid w:val="00F31475"/>
    <w:rsid w:val="00F32B29"/>
    <w:rsid w:val="00F33397"/>
    <w:rsid w:val="00F333B0"/>
    <w:rsid w:val="00F3362D"/>
    <w:rsid w:val="00F342F6"/>
    <w:rsid w:val="00F3567D"/>
    <w:rsid w:val="00F37387"/>
    <w:rsid w:val="00F40617"/>
    <w:rsid w:val="00F40D63"/>
    <w:rsid w:val="00F40F67"/>
    <w:rsid w:val="00F42210"/>
    <w:rsid w:val="00F4246B"/>
    <w:rsid w:val="00F42523"/>
    <w:rsid w:val="00F43424"/>
    <w:rsid w:val="00F4369B"/>
    <w:rsid w:val="00F44145"/>
    <w:rsid w:val="00F442E1"/>
    <w:rsid w:val="00F44B92"/>
    <w:rsid w:val="00F456D5"/>
    <w:rsid w:val="00F468EB"/>
    <w:rsid w:val="00F46DC5"/>
    <w:rsid w:val="00F47AB6"/>
    <w:rsid w:val="00F47D85"/>
    <w:rsid w:val="00F50C51"/>
    <w:rsid w:val="00F5204E"/>
    <w:rsid w:val="00F525E4"/>
    <w:rsid w:val="00F52D47"/>
    <w:rsid w:val="00F52FA9"/>
    <w:rsid w:val="00F532CE"/>
    <w:rsid w:val="00F543CF"/>
    <w:rsid w:val="00F55F43"/>
    <w:rsid w:val="00F56D39"/>
    <w:rsid w:val="00F57801"/>
    <w:rsid w:val="00F57A65"/>
    <w:rsid w:val="00F60FC2"/>
    <w:rsid w:val="00F61250"/>
    <w:rsid w:val="00F61545"/>
    <w:rsid w:val="00F624FB"/>
    <w:rsid w:val="00F63682"/>
    <w:rsid w:val="00F639E5"/>
    <w:rsid w:val="00F64D2C"/>
    <w:rsid w:val="00F64D4C"/>
    <w:rsid w:val="00F64EE8"/>
    <w:rsid w:val="00F65D4F"/>
    <w:rsid w:val="00F66676"/>
    <w:rsid w:val="00F6700E"/>
    <w:rsid w:val="00F67689"/>
    <w:rsid w:val="00F709F1"/>
    <w:rsid w:val="00F71B50"/>
    <w:rsid w:val="00F7213B"/>
    <w:rsid w:val="00F72912"/>
    <w:rsid w:val="00F73216"/>
    <w:rsid w:val="00F73A85"/>
    <w:rsid w:val="00F7410C"/>
    <w:rsid w:val="00F7432F"/>
    <w:rsid w:val="00F74361"/>
    <w:rsid w:val="00F74C40"/>
    <w:rsid w:val="00F75771"/>
    <w:rsid w:val="00F75B0D"/>
    <w:rsid w:val="00F75FF3"/>
    <w:rsid w:val="00F767B1"/>
    <w:rsid w:val="00F77C78"/>
    <w:rsid w:val="00F802B0"/>
    <w:rsid w:val="00F80934"/>
    <w:rsid w:val="00F81792"/>
    <w:rsid w:val="00F8386A"/>
    <w:rsid w:val="00F83A4E"/>
    <w:rsid w:val="00F83FE2"/>
    <w:rsid w:val="00F841FE"/>
    <w:rsid w:val="00F84497"/>
    <w:rsid w:val="00F853A3"/>
    <w:rsid w:val="00F856A4"/>
    <w:rsid w:val="00F8573F"/>
    <w:rsid w:val="00F86629"/>
    <w:rsid w:val="00F901CD"/>
    <w:rsid w:val="00F908A2"/>
    <w:rsid w:val="00F90CE7"/>
    <w:rsid w:val="00F91D23"/>
    <w:rsid w:val="00F9245A"/>
    <w:rsid w:val="00F929AD"/>
    <w:rsid w:val="00F93746"/>
    <w:rsid w:val="00F93F36"/>
    <w:rsid w:val="00F941CD"/>
    <w:rsid w:val="00F95915"/>
    <w:rsid w:val="00F95AC6"/>
    <w:rsid w:val="00F9646B"/>
    <w:rsid w:val="00F96D8F"/>
    <w:rsid w:val="00F97A1C"/>
    <w:rsid w:val="00FA065B"/>
    <w:rsid w:val="00FA346B"/>
    <w:rsid w:val="00FA3955"/>
    <w:rsid w:val="00FA5FC4"/>
    <w:rsid w:val="00FA6C69"/>
    <w:rsid w:val="00FA6D86"/>
    <w:rsid w:val="00FB02D8"/>
    <w:rsid w:val="00FB0667"/>
    <w:rsid w:val="00FB06A2"/>
    <w:rsid w:val="00FB0D05"/>
    <w:rsid w:val="00FB3395"/>
    <w:rsid w:val="00FB390F"/>
    <w:rsid w:val="00FB3DDA"/>
    <w:rsid w:val="00FB3E64"/>
    <w:rsid w:val="00FB489A"/>
    <w:rsid w:val="00FB5469"/>
    <w:rsid w:val="00FB6211"/>
    <w:rsid w:val="00FB631C"/>
    <w:rsid w:val="00FB6C2D"/>
    <w:rsid w:val="00FC25CF"/>
    <w:rsid w:val="00FC2DC7"/>
    <w:rsid w:val="00FC31C4"/>
    <w:rsid w:val="00FC3620"/>
    <w:rsid w:val="00FC3761"/>
    <w:rsid w:val="00FC3A27"/>
    <w:rsid w:val="00FC4060"/>
    <w:rsid w:val="00FC5505"/>
    <w:rsid w:val="00FC7723"/>
    <w:rsid w:val="00FC7F1D"/>
    <w:rsid w:val="00FD00BE"/>
    <w:rsid w:val="00FD0F3E"/>
    <w:rsid w:val="00FD1F88"/>
    <w:rsid w:val="00FD240C"/>
    <w:rsid w:val="00FD26D8"/>
    <w:rsid w:val="00FD3A7A"/>
    <w:rsid w:val="00FD3A8E"/>
    <w:rsid w:val="00FD3F0D"/>
    <w:rsid w:val="00FD465C"/>
    <w:rsid w:val="00FD4A2F"/>
    <w:rsid w:val="00FD61D1"/>
    <w:rsid w:val="00FD64D7"/>
    <w:rsid w:val="00FD795E"/>
    <w:rsid w:val="00FE1090"/>
    <w:rsid w:val="00FE15B2"/>
    <w:rsid w:val="00FE1FA6"/>
    <w:rsid w:val="00FE1FFD"/>
    <w:rsid w:val="00FE2626"/>
    <w:rsid w:val="00FE28AF"/>
    <w:rsid w:val="00FE2DE8"/>
    <w:rsid w:val="00FE36E6"/>
    <w:rsid w:val="00FE52CE"/>
    <w:rsid w:val="00FE5BB2"/>
    <w:rsid w:val="00FE5F7D"/>
    <w:rsid w:val="00FE75DE"/>
    <w:rsid w:val="00FF0EFC"/>
    <w:rsid w:val="00FF1722"/>
    <w:rsid w:val="00FF1ACE"/>
    <w:rsid w:val="00FF1D78"/>
    <w:rsid w:val="00FF4661"/>
    <w:rsid w:val="00FF56DB"/>
    <w:rsid w:val="00FF66EF"/>
    <w:rsid w:val="00FF7416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07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1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2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3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5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  <w:style w:type="table" w:customStyle="1" w:styleId="Tabela-Siatka2">
    <w:name w:val="Tabela - Siatka2"/>
    <w:basedOn w:val="Standardowy"/>
    <w:next w:val="Tabela-Siatka"/>
    <w:uiPriority w:val="99"/>
    <w:rsid w:val="003E6D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5E09C4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pktZnak">
    <w:name w:val="pkt Znak"/>
    <w:link w:val="pkt"/>
    <w:locked/>
    <w:rsid w:val="005E09C4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5E09C4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rsid w:val="005E09C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5E09C4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5E09C4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5E09C4"/>
    <w:pPr>
      <w:ind w:left="850" w:hanging="425"/>
    </w:pPr>
    <w:rPr>
      <w:szCs w:val="20"/>
    </w:rPr>
  </w:style>
  <w:style w:type="character" w:customStyle="1" w:styleId="WW8Num2z0">
    <w:name w:val="WW8Num2z0"/>
    <w:rsid w:val="005E09C4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5E09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09C4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5E09C4"/>
    <w:pPr>
      <w:numPr>
        <w:numId w:val="5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ust">
    <w:name w:val="ust"/>
    <w:rsid w:val="005E09C4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5E09C4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5E09C4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5E09C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5E09C4"/>
  </w:style>
  <w:style w:type="paragraph" w:styleId="Listapunktowana">
    <w:name w:val="List Bullet"/>
    <w:basedOn w:val="Normalny"/>
    <w:autoRedefine/>
    <w:rsid w:val="005E09C4"/>
    <w:pPr>
      <w:numPr>
        <w:numId w:val="7"/>
      </w:numPr>
    </w:pPr>
  </w:style>
  <w:style w:type="paragraph" w:styleId="Lista-kontynuacja">
    <w:name w:val="List Continue"/>
    <w:basedOn w:val="Normalny"/>
    <w:rsid w:val="005E09C4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5E09C4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5E09C4"/>
  </w:style>
  <w:style w:type="paragraph" w:customStyle="1" w:styleId="Tekstpodstawowywcity21">
    <w:name w:val="Tekst podstawowy wcięty 21"/>
    <w:basedOn w:val="Normalny"/>
    <w:rsid w:val="005E09C4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E09C4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5E09C4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5E09C4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5E09C4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5E09C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E09C4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5E09C4"/>
    <w:pPr>
      <w:keepNext/>
      <w:numPr>
        <w:numId w:val="6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5E09C4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E09C4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5E09C4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E09C4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5E09C4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5E09C4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5E09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5E09C4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5E09C4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5E09C4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5E09C4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5E09C4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5E09C4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5E09C4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5E09C4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5E09C4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5E0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rsid w:val="005E09C4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09C4"/>
    <w:rPr>
      <w:color w:val="808080"/>
      <w:shd w:val="clear" w:color="auto" w:fill="E6E6E6"/>
    </w:rPr>
  </w:style>
  <w:style w:type="numbering" w:customStyle="1" w:styleId="Bezlisty3">
    <w:name w:val="Bez listy3"/>
    <w:next w:val="Bezlisty"/>
    <w:uiPriority w:val="99"/>
    <w:semiHidden/>
    <w:unhideWhenUsed/>
    <w:rsid w:val="005E0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07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1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2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3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5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  <w:style w:type="table" w:customStyle="1" w:styleId="Tabela-Siatka2">
    <w:name w:val="Tabela - Siatka2"/>
    <w:basedOn w:val="Standardowy"/>
    <w:next w:val="Tabela-Siatka"/>
    <w:uiPriority w:val="99"/>
    <w:rsid w:val="003E6D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5E09C4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pktZnak">
    <w:name w:val="pkt Znak"/>
    <w:link w:val="pkt"/>
    <w:locked/>
    <w:rsid w:val="005E09C4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5E09C4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rsid w:val="005E09C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5E09C4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5E09C4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5E09C4"/>
    <w:pPr>
      <w:ind w:left="850" w:hanging="425"/>
    </w:pPr>
    <w:rPr>
      <w:szCs w:val="20"/>
    </w:rPr>
  </w:style>
  <w:style w:type="character" w:customStyle="1" w:styleId="WW8Num2z0">
    <w:name w:val="WW8Num2z0"/>
    <w:rsid w:val="005E09C4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5E09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09C4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5E09C4"/>
    <w:pPr>
      <w:numPr>
        <w:numId w:val="5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ust">
    <w:name w:val="ust"/>
    <w:rsid w:val="005E09C4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5E09C4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5E09C4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5E09C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5E09C4"/>
  </w:style>
  <w:style w:type="paragraph" w:styleId="Listapunktowana">
    <w:name w:val="List Bullet"/>
    <w:basedOn w:val="Normalny"/>
    <w:autoRedefine/>
    <w:rsid w:val="005E09C4"/>
    <w:pPr>
      <w:numPr>
        <w:numId w:val="7"/>
      </w:numPr>
    </w:pPr>
  </w:style>
  <w:style w:type="paragraph" w:styleId="Lista-kontynuacja">
    <w:name w:val="List Continue"/>
    <w:basedOn w:val="Normalny"/>
    <w:rsid w:val="005E09C4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5E09C4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5E09C4"/>
  </w:style>
  <w:style w:type="paragraph" w:customStyle="1" w:styleId="Tekstpodstawowywcity21">
    <w:name w:val="Tekst podstawowy wcięty 21"/>
    <w:basedOn w:val="Normalny"/>
    <w:rsid w:val="005E09C4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E09C4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5E09C4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5E09C4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5E09C4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5E09C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E09C4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5E09C4"/>
    <w:pPr>
      <w:keepNext/>
      <w:numPr>
        <w:numId w:val="6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5E09C4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E09C4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5E09C4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E09C4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5E09C4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5E09C4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5E09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5E09C4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5E09C4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5E09C4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5E09C4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5E09C4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5E09C4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5E09C4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5E09C4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5E09C4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5E0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rsid w:val="005E09C4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09C4"/>
    <w:rPr>
      <w:color w:val="808080"/>
      <w:shd w:val="clear" w:color="auto" w:fill="E6E6E6"/>
    </w:rPr>
  </w:style>
  <w:style w:type="numbering" w:customStyle="1" w:styleId="Bezlisty3">
    <w:name w:val="Bez listy3"/>
    <w:next w:val="Bezlisty"/>
    <w:uiPriority w:val="99"/>
    <w:semiHidden/>
    <w:unhideWhenUsed/>
    <w:rsid w:val="005E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9E4A-259F-469B-80D0-ADAD7561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2062</Words>
  <Characters>12372</Characters>
  <Application>Microsoft Office Word</Application>
  <DocSecurity>4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14406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mailto:anna.spryszynska@ore.edu.pl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Małgorzata Staśkiel</cp:lastModifiedBy>
  <cp:revision>2</cp:revision>
  <cp:lastPrinted>2018-05-30T09:34:00Z</cp:lastPrinted>
  <dcterms:created xsi:type="dcterms:W3CDTF">2018-05-30T12:22:00Z</dcterms:created>
  <dcterms:modified xsi:type="dcterms:W3CDTF">2018-05-30T12:22:00Z</dcterms:modified>
</cp:coreProperties>
</file>