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A63B0C" w:rsidRPr="00EF05AE" w:rsidRDefault="00A63B0C" w:rsidP="00BC10D8">
      <w:pPr>
        <w:rPr>
          <w:color w:val="FF0000"/>
          <w:sz w:val="22"/>
          <w:szCs w:val="22"/>
        </w:rPr>
      </w:pPr>
    </w:p>
    <w:p w:rsidR="00727A6C" w:rsidRPr="00EF05AE" w:rsidRDefault="00DA6309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="008476B2" w:rsidRPr="00EF05AE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C27872E" wp14:editId="6379B338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EF05AE" w:rsidRDefault="00727A6C" w:rsidP="00BC10D8">
      <w:pPr>
        <w:jc w:val="center"/>
        <w:rPr>
          <w:color w:val="FF0000"/>
          <w:sz w:val="22"/>
          <w:szCs w:val="22"/>
        </w:rPr>
      </w:pPr>
    </w:p>
    <w:p w:rsidR="00727A6C" w:rsidRPr="00EF05AE" w:rsidRDefault="00727A6C" w:rsidP="00BC10D8">
      <w:pPr>
        <w:rPr>
          <w:color w:val="FF0000"/>
          <w:sz w:val="22"/>
          <w:szCs w:val="22"/>
        </w:rPr>
      </w:pP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  <w:r w:rsidRPr="00EF05AE">
        <w:rPr>
          <w:color w:val="FF0000"/>
          <w:sz w:val="22"/>
          <w:szCs w:val="22"/>
        </w:rPr>
        <w:tab/>
      </w: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rPr>
          <w:sz w:val="22"/>
          <w:szCs w:val="22"/>
        </w:rPr>
      </w:pPr>
    </w:p>
    <w:p w:rsidR="00727A6C" w:rsidRPr="00EF05AE" w:rsidRDefault="00727A6C" w:rsidP="00BC10D8">
      <w:pPr>
        <w:pStyle w:val="Nagwek2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6635C1" w:rsidRPr="00EF05AE" w:rsidRDefault="006635C1" w:rsidP="00376188">
      <w:pPr>
        <w:tabs>
          <w:tab w:val="left" w:pos="3155"/>
        </w:tabs>
        <w:rPr>
          <w:b/>
          <w:color w:val="000000"/>
          <w:sz w:val="22"/>
          <w:szCs w:val="22"/>
        </w:rPr>
      </w:pPr>
    </w:p>
    <w:p w:rsidR="00DA1A49" w:rsidRPr="00265F6F" w:rsidRDefault="007C3A79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 xml:space="preserve">Warszawa, dnia </w:t>
      </w:r>
      <w:r w:rsidR="00D85491">
        <w:rPr>
          <w:rFonts w:asciiTheme="minorHAnsi" w:hAnsiTheme="minorHAnsi"/>
          <w:sz w:val="22"/>
          <w:szCs w:val="22"/>
          <w:lang w:val="pl-PL"/>
        </w:rPr>
        <w:t>24</w:t>
      </w:r>
      <w:r w:rsidR="00C92E4D">
        <w:rPr>
          <w:rFonts w:asciiTheme="minorHAnsi" w:hAnsiTheme="minorHAnsi"/>
          <w:sz w:val="22"/>
          <w:szCs w:val="22"/>
          <w:lang w:val="pl-PL"/>
        </w:rPr>
        <w:t xml:space="preserve"> maja</w:t>
      </w:r>
      <w:r w:rsidR="007D3C82" w:rsidRPr="00265F6F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DA1A49" w:rsidRPr="00265F6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DA1A49" w:rsidRPr="00265F6F">
        <w:rPr>
          <w:rFonts w:asciiTheme="minorHAnsi" w:hAnsiTheme="minorHAnsi"/>
          <w:sz w:val="22"/>
          <w:szCs w:val="22"/>
        </w:rPr>
        <w:t>2018 r.</w:t>
      </w: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536C0F" w:rsidRPr="00265F6F" w:rsidRDefault="00536C0F" w:rsidP="00536C0F">
      <w:pPr>
        <w:pStyle w:val="Tekstpodstawowy"/>
        <w:jc w:val="right"/>
        <w:rPr>
          <w:rFonts w:asciiTheme="minorHAnsi" w:hAnsiTheme="minorHAnsi"/>
          <w:sz w:val="22"/>
          <w:szCs w:val="22"/>
        </w:rPr>
      </w:pPr>
    </w:p>
    <w:p w:rsidR="00DA1A49" w:rsidRPr="002118D3" w:rsidRDefault="002118D3" w:rsidP="00536C0F">
      <w:pPr>
        <w:pStyle w:val="Nagwek1"/>
        <w:jc w:val="left"/>
        <w:rPr>
          <w:rFonts w:asciiTheme="minorHAnsi" w:hAnsiTheme="minorHAnsi"/>
          <w:sz w:val="22"/>
          <w:szCs w:val="22"/>
          <w:lang w:val="pl-PL"/>
        </w:rPr>
      </w:pPr>
      <w:r w:rsidRPr="002118D3">
        <w:rPr>
          <w:rFonts w:asciiTheme="minorHAnsi" w:hAnsiTheme="minorHAnsi"/>
          <w:sz w:val="22"/>
          <w:szCs w:val="22"/>
        </w:rPr>
        <w:t xml:space="preserve">Dot.: postepowania </w:t>
      </w:r>
      <w:r w:rsidRPr="002118D3">
        <w:rPr>
          <w:rFonts w:asciiTheme="minorHAnsi" w:hAnsiTheme="minorHAnsi"/>
          <w:sz w:val="22"/>
          <w:szCs w:val="22"/>
          <w:lang w:val="pl-PL"/>
        </w:rPr>
        <w:t>n</w:t>
      </w:r>
      <w:r w:rsidR="00DE5714" w:rsidRPr="002118D3">
        <w:rPr>
          <w:rFonts w:asciiTheme="minorHAnsi" w:hAnsiTheme="minorHAnsi"/>
          <w:sz w:val="22"/>
          <w:szCs w:val="22"/>
        </w:rPr>
        <w:t xml:space="preserve">r </w:t>
      </w:r>
      <w:r w:rsidR="007104C2" w:rsidRPr="002118D3">
        <w:rPr>
          <w:rFonts w:asciiTheme="minorHAnsi" w:hAnsiTheme="minorHAnsi"/>
          <w:sz w:val="22"/>
          <w:szCs w:val="22"/>
          <w:lang w:val="pl-PL"/>
        </w:rPr>
        <w:t>WA/ZUZP/261/</w:t>
      </w:r>
      <w:r w:rsidR="00D85491" w:rsidRPr="002118D3">
        <w:rPr>
          <w:rFonts w:asciiTheme="minorHAnsi" w:hAnsiTheme="minorHAnsi"/>
          <w:sz w:val="22"/>
          <w:szCs w:val="22"/>
          <w:lang w:val="pl-PL"/>
        </w:rPr>
        <w:t>53</w:t>
      </w:r>
      <w:r w:rsidR="006A7D2C" w:rsidRPr="002118D3">
        <w:rPr>
          <w:rFonts w:asciiTheme="minorHAnsi" w:hAnsiTheme="minorHAnsi"/>
          <w:sz w:val="22"/>
          <w:szCs w:val="22"/>
          <w:lang w:val="pl-PL"/>
        </w:rPr>
        <w:t>/</w:t>
      </w:r>
      <w:r w:rsidR="007104C2" w:rsidRPr="002118D3">
        <w:rPr>
          <w:rFonts w:asciiTheme="minorHAnsi" w:hAnsiTheme="minorHAnsi"/>
          <w:sz w:val="22"/>
          <w:szCs w:val="22"/>
          <w:lang w:val="pl-PL"/>
        </w:rPr>
        <w:t>2018</w:t>
      </w: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Pr="00265F6F" w:rsidRDefault="00DA1A49" w:rsidP="00376188">
      <w:pPr>
        <w:tabs>
          <w:tab w:val="left" w:pos="3155"/>
        </w:tabs>
        <w:rPr>
          <w:rFonts w:asciiTheme="minorHAnsi" w:hAnsiTheme="minorHAnsi"/>
          <w:color w:val="000000"/>
          <w:sz w:val="22"/>
          <w:szCs w:val="22"/>
        </w:rPr>
      </w:pPr>
    </w:p>
    <w:p w:rsidR="00DA1A49" w:rsidRDefault="00DA1A49" w:rsidP="00C92E4D">
      <w:pPr>
        <w:pStyle w:val="Nagwek2"/>
        <w:jc w:val="center"/>
        <w:rPr>
          <w:rFonts w:asciiTheme="minorHAnsi" w:hAnsiTheme="minorHAnsi"/>
          <w:sz w:val="24"/>
          <w:szCs w:val="24"/>
          <w:lang w:val="pl-PL"/>
        </w:rPr>
      </w:pPr>
      <w:r w:rsidRPr="00265F6F">
        <w:rPr>
          <w:rFonts w:asciiTheme="minorHAnsi" w:hAnsiTheme="minorHAnsi"/>
          <w:sz w:val="24"/>
          <w:szCs w:val="24"/>
        </w:rPr>
        <w:t>Informacja z otwarcia ofert</w:t>
      </w:r>
    </w:p>
    <w:p w:rsidR="002118D3" w:rsidRPr="002118D3" w:rsidRDefault="002118D3" w:rsidP="002118D3">
      <w:pPr>
        <w:pStyle w:val="Default"/>
        <w:spacing w:after="240"/>
        <w:ind w:left="2127" w:hanging="2127"/>
        <w:jc w:val="both"/>
        <w:rPr>
          <w:rFonts w:asciiTheme="minorHAnsi" w:hAnsiTheme="minorHAnsi" w:cs="Times New Roman"/>
          <w:b/>
        </w:rPr>
      </w:pPr>
      <w:r w:rsidRPr="002118D3">
        <w:rPr>
          <w:rFonts w:asciiTheme="minorHAnsi" w:hAnsiTheme="minorHAnsi"/>
        </w:rPr>
        <w:t xml:space="preserve">Dotyczy: </w:t>
      </w:r>
      <w:r w:rsidRPr="002118D3">
        <w:rPr>
          <w:rFonts w:asciiTheme="minorHAnsi" w:hAnsiTheme="minorHAnsi" w:cs="Times New Roman"/>
          <w:i/>
        </w:rPr>
        <w:t>Organizacja jednego trzydniowego spotkania w Warszawie – Partnerstwo. Etap 2</w:t>
      </w:r>
      <w:r w:rsidRPr="002118D3">
        <w:rPr>
          <w:rFonts w:asciiTheme="minorHAnsi" w:hAnsiTheme="minorHAnsi" w:cs="Times New Roman"/>
          <w:i/>
        </w:rPr>
        <w:t>.</w:t>
      </w:r>
    </w:p>
    <w:p w:rsidR="002118D3" w:rsidRPr="002118D3" w:rsidRDefault="002118D3" w:rsidP="002118D3">
      <w:pPr>
        <w:ind w:left="2832" w:hanging="2832"/>
      </w:pPr>
    </w:p>
    <w:p w:rsidR="00DA1A49" w:rsidRPr="002118D3" w:rsidRDefault="002118D3" w:rsidP="002118D3">
      <w:pPr>
        <w:rPr>
          <w:rFonts w:asciiTheme="minorHAnsi" w:hAnsiTheme="minorHAnsi"/>
          <w:sz w:val="22"/>
          <w:szCs w:val="22"/>
        </w:rPr>
      </w:pPr>
      <w:r>
        <w:t xml:space="preserve"> </w:t>
      </w:r>
      <w:r w:rsidR="00DA1A49" w:rsidRPr="00265F6F">
        <w:rPr>
          <w:rFonts w:asciiTheme="minorHAnsi" w:hAnsiTheme="minorHAnsi"/>
          <w:sz w:val="22"/>
          <w:szCs w:val="22"/>
        </w:rPr>
        <w:t xml:space="preserve">Zamawiający Ośrodek Rozwoju Edukacji informuje, iż w dniu </w:t>
      </w:r>
      <w:r w:rsidR="00D85491">
        <w:rPr>
          <w:rFonts w:asciiTheme="minorHAnsi" w:hAnsiTheme="minorHAnsi"/>
          <w:sz w:val="22"/>
          <w:szCs w:val="22"/>
        </w:rPr>
        <w:t>24</w:t>
      </w:r>
      <w:r w:rsidR="00C92E4D">
        <w:rPr>
          <w:rFonts w:asciiTheme="minorHAnsi" w:hAnsiTheme="minorHAnsi"/>
          <w:sz w:val="22"/>
          <w:szCs w:val="22"/>
        </w:rPr>
        <w:t xml:space="preserve"> maja</w:t>
      </w:r>
      <w:r w:rsidR="007C3A79" w:rsidRPr="00265F6F">
        <w:rPr>
          <w:rFonts w:asciiTheme="minorHAnsi" w:hAnsiTheme="minorHAnsi"/>
          <w:sz w:val="22"/>
          <w:szCs w:val="22"/>
        </w:rPr>
        <w:t xml:space="preserve"> 2018 r. do godz. </w:t>
      </w:r>
      <w:r w:rsidR="006A7D2C">
        <w:rPr>
          <w:rFonts w:asciiTheme="minorHAnsi" w:hAnsiTheme="minorHAnsi"/>
          <w:sz w:val="22"/>
          <w:szCs w:val="22"/>
        </w:rPr>
        <w:t>1</w:t>
      </w:r>
      <w:r w:rsidR="00D85491">
        <w:rPr>
          <w:rFonts w:asciiTheme="minorHAnsi" w:hAnsiTheme="minorHAnsi"/>
          <w:sz w:val="22"/>
          <w:szCs w:val="22"/>
        </w:rPr>
        <w:t>4</w:t>
      </w:r>
      <w:r w:rsidR="006A7D2C">
        <w:rPr>
          <w:rFonts w:asciiTheme="minorHAnsi" w:hAnsiTheme="minorHAnsi"/>
          <w:sz w:val="22"/>
          <w:szCs w:val="22"/>
        </w:rPr>
        <w:t>:</w:t>
      </w:r>
      <w:r w:rsidR="00D85491">
        <w:rPr>
          <w:rFonts w:asciiTheme="minorHAnsi" w:hAnsiTheme="minorHAnsi"/>
          <w:sz w:val="22"/>
          <w:szCs w:val="22"/>
        </w:rPr>
        <w:t>00</w:t>
      </w:r>
      <w:r w:rsidR="00DA1A49" w:rsidRPr="00265F6F">
        <w:rPr>
          <w:rFonts w:asciiTheme="minorHAnsi" w:hAnsiTheme="minorHAnsi"/>
          <w:sz w:val="22"/>
          <w:szCs w:val="22"/>
        </w:rPr>
        <w:t xml:space="preserve"> zostały złożone n/w oferty.</w:t>
      </w:r>
      <w:r>
        <w:rPr>
          <w:rFonts w:asciiTheme="minorHAnsi" w:hAnsiTheme="minorHAnsi"/>
          <w:sz w:val="22"/>
          <w:szCs w:val="22"/>
        </w:rPr>
        <w:t xml:space="preserve"> Wszystkie oferty wpłynęły w terminie. </w:t>
      </w:r>
    </w:p>
    <w:p w:rsidR="00DA1A49" w:rsidRPr="002118D3" w:rsidRDefault="00DA1A49" w:rsidP="002118D3">
      <w:pPr>
        <w:pStyle w:val="Tekstpodstawowy"/>
        <w:rPr>
          <w:rFonts w:asciiTheme="minorHAnsi" w:hAnsiTheme="minorHAnsi"/>
          <w:sz w:val="22"/>
          <w:szCs w:val="22"/>
        </w:rPr>
      </w:pPr>
      <w:r w:rsidRPr="00265F6F">
        <w:rPr>
          <w:rFonts w:asciiTheme="minorHAnsi" w:hAnsiTheme="minorHAnsi"/>
          <w:sz w:val="22"/>
          <w:szCs w:val="22"/>
        </w:rPr>
        <w:t>Zamawiający na realizację zamówienia zamierza przeznaczyć następujące środki:</w:t>
      </w:r>
      <w:r w:rsidR="00250A0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118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118D3" w:rsidRPr="002118D3">
        <w:rPr>
          <w:rFonts w:asciiTheme="minorHAnsi" w:hAnsiTheme="minorHAnsi"/>
          <w:b/>
          <w:color w:val="000000"/>
          <w:sz w:val="22"/>
          <w:szCs w:val="22"/>
        </w:rPr>
        <w:t>55 256,00</w:t>
      </w:r>
      <w:r w:rsidR="00250A05" w:rsidRPr="002118D3">
        <w:rPr>
          <w:rFonts w:ascii="Arial" w:hAnsi="Arial" w:cs="Arial"/>
          <w:b/>
          <w:sz w:val="20"/>
          <w:szCs w:val="20"/>
        </w:rPr>
        <w:t xml:space="preserve"> zł</w:t>
      </w:r>
      <w:r w:rsidR="00250A05" w:rsidRPr="00250A05">
        <w:rPr>
          <w:rFonts w:ascii="Arial" w:hAnsi="Arial" w:cs="Arial"/>
          <w:b/>
          <w:sz w:val="20"/>
          <w:szCs w:val="20"/>
        </w:rPr>
        <w:t xml:space="preserve"> brutto</w:t>
      </w:r>
      <w:r w:rsidR="00250A05" w:rsidRPr="00250A05">
        <w:rPr>
          <w:rFonts w:ascii="Arial" w:hAnsi="Arial" w:cs="Arial"/>
          <w:sz w:val="20"/>
          <w:szCs w:val="20"/>
        </w:rPr>
        <w:t>.</w:t>
      </w:r>
    </w:p>
    <w:p w:rsidR="00E45E43" w:rsidRPr="00265F6F" w:rsidRDefault="00E45E43" w:rsidP="00E45E43">
      <w:pPr>
        <w:rPr>
          <w:rFonts w:asciiTheme="minorHAnsi" w:hAnsiTheme="minorHAnsi"/>
          <w:sz w:val="22"/>
          <w:szCs w:val="22"/>
        </w:rPr>
      </w:pPr>
    </w:p>
    <w:p w:rsidR="00E45E43" w:rsidRPr="00265F6F" w:rsidRDefault="00E45E43" w:rsidP="00E45E43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134"/>
        <w:gridCol w:w="1122"/>
        <w:gridCol w:w="998"/>
        <w:gridCol w:w="1071"/>
      </w:tblGrid>
      <w:tr w:rsidR="006A7D2C" w:rsidRPr="00265F6F" w:rsidTr="006A7D2C">
        <w:tc>
          <w:tcPr>
            <w:tcW w:w="959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18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560" w:type="dxa"/>
          </w:tcPr>
          <w:p w:rsidR="006A7D2C" w:rsidRPr="00265F6F" w:rsidRDefault="006A7D2C" w:rsidP="006A7D2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Cena oferty (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>brutto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PLN</w:t>
            </w:r>
            <w:r w:rsidRPr="00265F6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Aspekt Społeczny</w:t>
            </w:r>
          </w:p>
        </w:tc>
        <w:tc>
          <w:tcPr>
            <w:tcW w:w="1122" w:type="dxa"/>
          </w:tcPr>
          <w:p w:rsidR="006A7D2C" w:rsidRPr="00265F6F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998" w:type="dxa"/>
          </w:tcPr>
          <w:p w:rsidR="006A7D2C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071" w:type="dxa"/>
          </w:tcPr>
          <w:p w:rsidR="006A7D2C" w:rsidRDefault="006A7D2C" w:rsidP="00362C1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Warunki płatności</w:t>
            </w:r>
          </w:p>
        </w:tc>
      </w:tr>
      <w:tr w:rsidR="0096063C" w:rsidRPr="00265F6F" w:rsidTr="00BB344A">
        <w:trPr>
          <w:trHeight w:val="777"/>
        </w:trPr>
        <w:tc>
          <w:tcPr>
            <w:tcW w:w="959" w:type="dxa"/>
          </w:tcPr>
          <w:p w:rsidR="0096063C" w:rsidRPr="00265F6F" w:rsidRDefault="0096063C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1E437D" w:rsidRPr="00D85491" w:rsidRDefault="001E437D" w:rsidP="001E437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854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Deluxe Event Sp. z </w:t>
            </w:r>
            <w:proofErr w:type="spellStart"/>
            <w:r w:rsidRPr="00D854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D8549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:rsidR="001E437D" w:rsidRDefault="001E437D" w:rsidP="001E437D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606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Krasnobrodzka 5</w:t>
            </w:r>
          </w:p>
          <w:p w:rsidR="0096063C" w:rsidRPr="00265F6F" w:rsidRDefault="001E437D" w:rsidP="00BB344A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03-214 Warszawa </w:t>
            </w:r>
          </w:p>
        </w:tc>
        <w:tc>
          <w:tcPr>
            <w:tcW w:w="1560" w:type="dxa"/>
            <w:vAlign w:val="center"/>
          </w:tcPr>
          <w:p w:rsidR="0096063C" w:rsidRPr="00265F6F" w:rsidRDefault="00A90610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92 803</w:t>
            </w:r>
            <w:r w:rsidR="0096063C">
              <w:rPr>
                <w:rFonts w:asciiTheme="minorHAnsi" w:hAnsi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1134" w:type="dxa"/>
            <w:vAlign w:val="center"/>
          </w:tcPr>
          <w:p w:rsidR="0096063C" w:rsidRPr="00265F6F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96063C" w:rsidRPr="00265F6F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96063C" w:rsidRDefault="0096063C" w:rsidP="0096063C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96063C" w:rsidRDefault="0096063C" w:rsidP="0096063C">
            <w:pPr>
              <w:jc w:val="center"/>
            </w:pPr>
            <w:r w:rsidRPr="00167FE6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C61A45" w:rsidRPr="00265F6F" w:rsidTr="00BB344A">
        <w:trPr>
          <w:trHeight w:val="777"/>
        </w:trPr>
        <w:tc>
          <w:tcPr>
            <w:tcW w:w="959" w:type="dxa"/>
          </w:tcPr>
          <w:p w:rsidR="00C61A45" w:rsidRDefault="00C61A45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61A45" w:rsidRDefault="00C61A45" w:rsidP="00F570C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„Platon” Zarządzanie i Finanse </w:t>
            </w:r>
          </w:p>
          <w:p w:rsidR="00C61A45" w:rsidRDefault="00C61A45" w:rsidP="00F570C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 Adam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Ugrewicz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</w:p>
          <w:p w:rsidR="00C61A45" w:rsidRDefault="00C61A45" w:rsidP="00F570C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Wysoka, ul. Chabrowa 39/7, </w:t>
            </w:r>
          </w:p>
          <w:p w:rsidR="00C61A45" w:rsidRPr="00641DF5" w:rsidRDefault="00C61A45" w:rsidP="00F570CC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52-200 Wrocław</w:t>
            </w:r>
          </w:p>
        </w:tc>
        <w:tc>
          <w:tcPr>
            <w:tcW w:w="1560" w:type="dxa"/>
            <w:vAlign w:val="center"/>
          </w:tcPr>
          <w:p w:rsidR="00C61A45" w:rsidRDefault="00C61A45" w:rsidP="00F570C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93 484,00 zł</w:t>
            </w:r>
          </w:p>
        </w:tc>
        <w:tc>
          <w:tcPr>
            <w:tcW w:w="1134" w:type="dxa"/>
            <w:vAlign w:val="center"/>
          </w:tcPr>
          <w:p w:rsidR="00C61A45" w:rsidRPr="0096063C" w:rsidRDefault="00C61A45" w:rsidP="00F570CC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C61A45" w:rsidRDefault="00C61A45" w:rsidP="00F570C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C61A45" w:rsidRDefault="00C61A45" w:rsidP="00F570C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C61A45" w:rsidRDefault="00C61A45" w:rsidP="00F570C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96063C" w:rsidRPr="0096063C" w:rsidTr="0096063C">
        <w:tc>
          <w:tcPr>
            <w:tcW w:w="959" w:type="dxa"/>
          </w:tcPr>
          <w:p w:rsidR="0096063C" w:rsidRDefault="00351424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6063C" w:rsidRDefault="00641DF5" w:rsidP="00641DF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641DF5">
              <w:rPr>
                <w:rFonts w:asciiTheme="minorHAnsi" w:hAnsiTheme="minorHAnsi"/>
                <w:color w:val="000000"/>
                <w:sz w:val="20"/>
                <w:szCs w:val="20"/>
              </w:rPr>
              <w:t>UpHotel</w:t>
            </w:r>
            <w:proofErr w:type="spellEnd"/>
            <w:r w:rsidRPr="00641DF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Sp.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z o.o.</w:t>
            </w:r>
          </w:p>
          <w:p w:rsidR="00641DF5" w:rsidRDefault="00641DF5" w:rsidP="00641DF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ul. Solna 4</w:t>
            </w:r>
          </w:p>
          <w:p w:rsidR="00641DF5" w:rsidRPr="00641DF5" w:rsidRDefault="00641DF5" w:rsidP="00641DF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58-500 Jelenia Góra</w:t>
            </w:r>
          </w:p>
        </w:tc>
        <w:tc>
          <w:tcPr>
            <w:tcW w:w="1560" w:type="dxa"/>
            <w:vAlign w:val="center"/>
          </w:tcPr>
          <w:p w:rsidR="0096063C" w:rsidRPr="0096063C" w:rsidRDefault="001E0B23" w:rsidP="001E0B2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="0096063C">
              <w:rPr>
                <w:rFonts w:asciiTheme="minorHAnsi" w:hAnsiTheme="minorHAnsi"/>
                <w:color w:val="000000"/>
                <w:sz w:val="20"/>
                <w:szCs w:val="20"/>
              </w:rPr>
              <w:t>3 5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10,6</w:t>
            </w:r>
            <w:r w:rsidR="0096063C">
              <w:rPr>
                <w:rFonts w:asciiTheme="minorHAnsi" w:hAnsiTheme="minorHAnsi"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134" w:type="dxa"/>
            <w:vAlign w:val="center"/>
          </w:tcPr>
          <w:p w:rsidR="0096063C" w:rsidRPr="0096063C" w:rsidRDefault="0096063C" w:rsidP="009E52FF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96063C" w:rsidRDefault="0096063C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96063C" w:rsidRDefault="0096063C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96063C" w:rsidRDefault="0096063C" w:rsidP="0096063C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  <w:tr w:rsidR="009B3411" w:rsidRPr="0096063C" w:rsidTr="0096063C">
        <w:tc>
          <w:tcPr>
            <w:tcW w:w="959" w:type="dxa"/>
          </w:tcPr>
          <w:p w:rsidR="009B3411" w:rsidRDefault="009B3411" w:rsidP="00362C1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9B3411" w:rsidRDefault="009B3411" w:rsidP="00EC6FB8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PRO COMPLEX</w:t>
            </w:r>
          </w:p>
          <w:p w:rsidR="009B3411" w:rsidRDefault="009B3411" w:rsidP="00DE6EB4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Grupa Dominik Skiba</w:t>
            </w:r>
          </w:p>
          <w:p w:rsidR="009B3411" w:rsidRDefault="00F149D6" w:rsidP="00DE6EB4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="009B341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l. T. </w:t>
            </w:r>
            <w:proofErr w:type="spellStart"/>
            <w:r w:rsidR="009B3411">
              <w:rPr>
                <w:rFonts w:asciiTheme="minorHAnsi" w:hAnsiTheme="minorHAnsi"/>
                <w:color w:val="000000"/>
                <w:sz w:val="20"/>
                <w:szCs w:val="20"/>
              </w:rPr>
              <w:t>Krępowickiego</w:t>
            </w:r>
            <w:proofErr w:type="spellEnd"/>
            <w:r w:rsidR="009B341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10/5</w:t>
            </w:r>
          </w:p>
          <w:p w:rsidR="009B3411" w:rsidRDefault="009B3411" w:rsidP="00DE6EB4">
            <w:pPr>
              <w:tabs>
                <w:tab w:val="left" w:pos="3155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01-456 Warszawa</w:t>
            </w:r>
          </w:p>
        </w:tc>
        <w:tc>
          <w:tcPr>
            <w:tcW w:w="1560" w:type="dxa"/>
            <w:vAlign w:val="center"/>
          </w:tcPr>
          <w:p w:rsidR="009B3411" w:rsidRDefault="009B3411" w:rsidP="001E0B2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102 290,00 zł</w:t>
            </w:r>
          </w:p>
        </w:tc>
        <w:tc>
          <w:tcPr>
            <w:tcW w:w="1134" w:type="dxa"/>
            <w:vAlign w:val="center"/>
          </w:tcPr>
          <w:p w:rsidR="009B3411" w:rsidRPr="0096063C" w:rsidRDefault="009B3411" w:rsidP="00FE6A6B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2" w:type="dxa"/>
            <w:vAlign w:val="center"/>
          </w:tcPr>
          <w:p w:rsidR="009B3411" w:rsidRDefault="009B3411" w:rsidP="00FE6A6B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998" w:type="dxa"/>
            <w:vAlign w:val="center"/>
          </w:tcPr>
          <w:p w:rsidR="009B3411" w:rsidRDefault="009B3411" w:rsidP="00FE6A6B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  <w:tc>
          <w:tcPr>
            <w:tcW w:w="1071" w:type="dxa"/>
            <w:vAlign w:val="center"/>
          </w:tcPr>
          <w:p w:rsidR="009B3411" w:rsidRDefault="009B3411" w:rsidP="00FE6A6B">
            <w:pPr>
              <w:jc w:val="center"/>
            </w:pPr>
            <w:r w:rsidRPr="00DE29CF">
              <w:rPr>
                <w:rFonts w:asciiTheme="minorHAnsi" w:hAnsiTheme="minorHAnsi"/>
                <w:color w:val="000000"/>
                <w:sz w:val="20"/>
                <w:szCs w:val="20"/>
              </w:rPr>
              <w:t>Zgodnie z SIWZ</w:t>
            </w:r>
          </w:p>
        </w:tc>
      </w:tr>
    </w:tbl>
    <w:p w:rsidR="00167B23" w:rsidRPr="0096063C" w:rsidRDefault="00167B23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6575D9" w:rsidRPr="0096063C" w:rsidRDefault="006575D9" w:rsidP="00167B23">
      <w:pPr>
        <w:pStyle w:val="Nagwek2"/>
        <w:rPr>
          <w:rFonts w:asciiTheme="minorHAnsi" w:hAnsiTheme="minorHAnsi"/>
          <w:i w:val="0"/>
          <w:sz w:val="22"/>
          <w:szCs w:val="22"/>
          <w:highlight w:val="green"/>
          <w:lang w:val="pl-PL"/>
        </w:rPr>
      </w:pPr>
    </w:p>
    <w:p w:rsidR="00DB63C9" w:rsidRPr="0096063C" w:rsidRDefault="00DB63C9" w:rsidP="009A2F33">
      <w:pPr>
        <w:pStyle w:val="Nagwek2"/>
        <w:rPr>
          <w:rFonts w:asciiTheme="minorHAnsi" w:hAnsiTheme="minorHAnsi"/>
          <w:b w:val="0"/>
          <w:bCs w:val="0"/>
          <w:i w:val="0"/>
          <w:iCs w:val="0"/>
          <w:sz w:val="24"/>
          <w:szCs w:val="24"/>
          <w:lang w:val="pl-PL"/>
        </w:rPr>
      </w:pPr>
    </w:p>
    <w:p w:rsidR="0004435A" w:rsidRPr="0096063C" w:rsidRDefault="0004435A" w:rsidP="0004435A"/>
    <w:sectPr w:rsidR="0004435A" w:rsidRPr="0096063C" w:rsidSect="0034026C">
      <w:footerReference w:type="default" r:id="rId10"/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1E" w:rsidRDefault="00113A1E" w:rsidP="005E2000">
      <w:r>
        <w:separator/>
      </w:r>
    </w:p>
  </w:endnote>
  <w:endnote w:type="continuationSeparator" w:id="0">
    <w:p w:rsidR="00113A1E" w:rsidRDefault="00113A1E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82" w:rsidRDefault="007D3C82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118D3" w:rsidRPr="002118D3">
      <w:rPr>
        <w:noProof/>
        <w:lang w:val="pl-PL"/>
      </w:rPr>
      <w:t>1</w:t>
    </w:r>
    <w:r>
      <w:fldChar w:fldCharType="end"/>
    </w:r>
  </w:p>
  <w:p w:rsidR="007D3C82" w:rsidRDefault="007D3C82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1E" w:rsidRDefault="00113A1E" w:rsidP="005E2000">
      <w:r>
        <w:separator/>
      </w:r>
    </w:p>
  </w:footnote>
  <w:footnote w:type="continuationSeparator" w:id="0">
    <w:p w:rsidR="00113A1E" w:rsidRDefault="00113A1E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D38203C"/>
    <w:multiLevelType w:val="hybridMultilevel"/>
    <w:tmpl w:val="8C620F6C"/>
    <w:lvl w:ilvl="0" w:tplc="67F21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2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362FF8"/>
    <w:multiLevelType w:val="hybridMultilevel"/>
    <w:tmpl w:val="3F180322"/>
    <w:lvl w:ilvl="0" w:tplc="203AC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1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2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5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0"/>
  </w:num>
  <w:num w:numId="26">
    <w:abstractNumId w:val="51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3"/>
  </w:num>
  <w:num w:numId="32">
    <w:abstractNumId w:val="49"/>
  </w:num>
  <w:num w:numId="33">
    <w:abstractNumId w:val="35"/>
  </w:num>
  <w:num w:numId="34">
    <w:abstractNumId w:val="23"/>
  </w:num>
  <w:num w:numId="35">
    <w:abstractNumId w:val="17"/>
  </w:num>
  <w:num w:numId="36">
    <w:abstractNumId w:val="52"/>
  </w:num>
  <w:num w:numId="37">
    <w:abstractNumId w:val="25"/>
  </w:num>
  <w:num w:numId="38">
    <w:abstractNumId w:val="38"/>
  </w:num>
  <w:num w:numId="39">
    <w:abstractNumId w:val="20"/>
  </w:num>
  <w:num w:numId="40">
    <w:abstractNumId w:val="19"/>
  </w:num>
  <w:num w:numId="41">
    <w:abstractNumId w:val="21"/>
  </w:num>
  <w:num w:numId="42">
    <w:abstractNumId w:val="29"/>
  </w:num>
  <w:num w:numId="43">
    <w:abstractNumId w:val="42"/>
  </w:num>
  <w:num w:numId="44">
    <w:abstractNumId w:val="56"/>
  </w:num>
  <w:num w:numId="45">
    <w:abstractNumId w:val="36"/>
  </w:num>
  <w:num w:numId="46">
    <w:abstractNumId w:val="32"/>
  </w:num>
  <w:num w:numId="47">
    <w:abstractNumId w:val="53"/>
  </w:num>
  <w:num w:numId="48">
    <w:abstractNumId w:val="46"/>
  </w:num>
  <w:num w:numId="49">
    <w:abstractNumId w:val="18"/>
  </w:num>
  <w:num w:numId="50">
    <w:abstractNumId w:val="54"/>
  </w:num>
  <w:num w:numId="51">
    <w:abstractNumId w:val="22"/>
  </w:num>
  <w:num w:numId="52">
    <w:abstractNumId w:val="33"/>
  </w:num>
  <w:num w:numId="53">
    <w:abstractNumId w:val="47"/>
  </w:num>
  <w:num w:numId="54">
    <w:abstractNumId w:val="30"/>
  </w:num>
  <w:num w:numId="55">
    <w:abstractNumId w:val="44"/>
  </w:num>
  <w:num w:numId="56">
    <w:abstractNumId w:val="24"/>
  </w:num>
  <w:num w:numId="57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15E0"/>
    <w:rsid w:val="00002A49"/>
    <w:rsid w:val="00003049"/>
    <w:rsid w:val="00003B0F"/>
    <w:rsid w:val="0000432B"/>
    <w:rsid w:val="00004B75"/>
    <w:rsid w:val="00005153"/>
    <w:rsid w:val="0000659C"/>
    <w:rsid w:val="00006B96"/>
    <w:rsid w:val="00007240"/>
    <w:rsid w:val="000074EF"/>
    <w:rsid w:val="000119E9"/>
    <w:rsid w:val="00012AE6"/>
    <w:rsid w:val="00012BD4"/>
    <w:rsid w:val="00013334"/>
    <w:rsid w:val="00013538"/>
    <w:rsid w:val="000145D2"/>
    <w:rsid w:val="0001592E"/>
    <w:rsid w:val="00016285"/>
    <w:rsid w:val="0001637A"/>
    <w:rsid w:val="00017932"/>
    <w:rsid w:val="00022818"/>
    <w:rsid w:val="00022D27"/>
    <w:rsid w:val="000232E9"/>
    <w:rsid w:val="000248AA"/>
    <w:rsid w:val="00024D98"/>
    <w:rsid w:val="00030659"/>
    <w:rsid w:val="00032BE8"/>
    <w:rsid w:val="0003316D"/>
    <w:rsid w:val="000341C4"/>
    <w:rsid w:val="0003497B"/>
    <w:rsid w:val="00034FB6"/>
    <w:rsid w:val="00036205"/>
    <w:rsid w:val="00041453"/>
    <w:rsid w:val="000425A9"/>
    <w:rsid w:val="00042AA7"/>
    <w:rsid w:val="00042E65"/>
    <w:rsid w:val="00043282"/>
    <w:rsid w:val="0004435A"/>
    <w:rsid w:val="000445B4"/>
    <w:rsid w:val="00044B3F"/>
    <w:rsid w:val="00044DAF"/>
    <w:rsid w:val="00045D2F"/>
    <w:rsid w:val="0004670A"/>
    <w:rsid w:val="00046F6C"/>
    <w:rsid w:val="00047FCA"/>
    <w:rsid w:val="00050238"/>
    <w:rsid w:val="00050F49"/>
    <w:rsid w:val="00051181"/>
    <w:rsid w:val="00052160"/>
    <w:rsid w:val="00054D4D"/>
    <w:rsid w:val="00055C01"/>
    <w:rsid w:val="000574E2"/>
    <w:rsid w:val="000575E4"/>
    <w:rsid w:val="000604DD"/>
    <w:rsid w:val="00060F17"/>
    <w:rsid w:val="000618D8"/>
    <w:rsid w:val="00061926"/>
    <w:rsid w:val="00062C48"/>
    <w:rsid w:val="000643EF"/>
    <w:rsid w:val="000650D1"/>
    <w:rsid w:val="000659C7"/>
    <w:rsid w:val="000660C3"/>
    <w:rsid w:val="000661E7"/>
    <w:rsid w:val="00067126"/>
    <w:rsid w:val="000678CA"/>
    <w:rsid w:val="000679B3"/>
    <w:rsid w:val="00067E05"/>
    <w:rsid w:val="000706D7"/>
    <w:rsid w:val="00070E54"/>
    <w:rsid w:val="00070F79"/>
    <w:rsid w:val="00070FD1"/>
    <w:rsid w:val="00073545"/>
    <w:rsid w:val="00073EAC"/>
    <w:rsid w:val="000759B1"/>
    <w:rsid w:val="00075E65"/>
    <w:rsid w:val="00077478"/>
    <w:rsid w:val="00080102"/>
    <w:rsid w:val="000805C2"/>
    <w:rsid w:val="0008256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615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1F0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45F"/>
    <w:rsid w:val="000C0BCD"/>
    <w:rsid w:val="000C1046"/>
    <w:rsid w:val="000C200D"/>
    <w:rsid w:val="000C25AA"/>
    <w:rsid w:val="000C3391"/>
    <w:rsid w:val="000C3A3E"/>
    <w:rsid w:val="000C4D28"/>
    <w:rsid w:val="000C58FE"/>
    <w:rsid w:val="000C5D20"/>
    <w:rsid w:val="000D0F5A"/>
    <w:rsid w:val="000D15FB"/>
    <w:rsid w:val="000D1DFD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1D0D"/>
    <w:rsid w:val="000E259E"/>
    <w:rsid w:val="000E2739"/>
    <w:rsid w:val="000E414C"/>
    <w:rsid w:val="000E6167"/>
    <w:rsid w:val="000E6C42"/>
    <w:rsid w:val="000E75A1"/>
    <w:rsid w:val="000F0586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0F4C8D"/>
    <w:rsid w:val="000F6013"/>
    <w:rsid w:val="000F6DFD"/>
    <w:rsid w:val="000F7722"/>
    <w:rsid w:val="00100BEF"/>
    <w:rsid w:val="00101BA7"/>
    <w:rsid w:val="00102112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3A1E"/>
    <w:rsid w:val="00115B49"/>
    <w:rsid w:val="00115D19"/>
    <w:rsid w:val="001166DD"/>
    <w:rsid w:val="00116975"/>
    <w:rsid w:val="001207E1"/>
    <w:rsid w:val="00122946"/>
    <w:rsid w:val="00122D19"/>
    <w:rsid w:val="00122FF0"/>
    <w:rsid w:val="0012338F"/>
    <w:rsid w:val="0012390C"/>
    <w:rsid w:val="00123B22"/>
    <w:rsid w:val="001242D0"/>
    <w:rsid w:val="00124F13"/>
    <w:rsid w:val="00125374"/>
    <w:rsid w:val="00126FFB"/>
    <w:rsid w:val="001277FF"/>
    <w:rsid w:val="00131579"/>
    <w:rsid w:val="00131788"/>
    <w:rsid w:val="001321B4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1E3B"/>
    <w:rsid w:val="00142025"/>
    <w:rsid w:val="00142666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55627"/>
    <w:rsid w:val="001627BC"/>
    <w:rsid w:val="00162D36"/>
    <w:rsid w:val="0016320C"/>
    <w:rsid w:val="001636A4"/>
    <w:rsid w:val="00165013"/>
    <w:rsid w:val="0016642A"/>
    <w:rsid w:val="001664A4"/>
    <w:rsid w:val="00167B23"/>
    <w:rsid w:val="00167C00"/>
    <w:rsid w:val="00167C4E"/>
    <w:rsid w:val="00170837"/>
    <w:rsid w:val="0017177F"/>
    <w:rsid w:val="00171EF1"/>
    <w:rsid w:val="001724A3"/>
    <w:rsid w:val="00172BD4"/>
    <w:rsid w:val="001735F0"/>
    <w:rsid w:val="00173CD8"/>
    <w:rsid w:val="001742E5"/>
    <w:rsid w:val="00175395"/>
    <w:rsid w:val="00175876"/>
    <w:rsid w:val="00175FC5"/>
    <w:rsid w:val="001760A6"/>
    <w:rsid w:val="001762ED"/>
    <w:rsid w:val="00177236"/>
    <w:rsid w:val="00177988"/>
    <w:rsid w:val="00181268"/>
    <w:rsid w:val="001817CB"/>
    <w:rsid w:val="00183BE0"/>
    <w:rsid w:val="00186E73"/>
    <w:rsid w:val="00190CB4"/>
    <w:rsid w:val="00193187"/>
    <w:rsid w:val="001939D9"/>
    <w:rsid w:val="00193B7F"/>
    <w:rsid w:val="00194D17"/>
    <w:rsid w:val="00197F6E"/>
    <w:rsid w:val="001A1BD6"/>
    <w:rsid w:val="001A2142"/>
    <w:rsid w:val="001A23F0"/>
    <w:rsid w:val="001A2732"/>
    <w:rsid w:val="001A2FC2"/>
    <w:rsid w:val="001A43B6"/>
    <w:rsid w:val="001A56CA"/>
    <w:rsid w:val="001A60C9"/>
    <w:rsid w:val="001A60DD"/>
    <w:rsid w:val="001A641C"/>
    <w:rsid w:val="001A67A0"/>
    <w:rsid w:val="001A67A9"/>
    <w:rsid w:val="001A71D4"/>
    <w:rsid w:val="001A7F0E"/>
    <w:rsid w:val="001B07CD"/>
    <w:rsid w:val="001B108B"/>
    <w:rsid w:val="001B1244"/>
    <w:rsid w:val="001B1AFD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24B"/>
    <w:rsid w:val="001C4E4B"/>
    <w:rsid w:val="001C57BB"/>
    <w:rsid w:val="001C6254"/>
    <w:rsid w:val="001C65B8"/>
    <w:rsid w:val="001C69F5"/>
    <w:rsid w:val="001C7260"/>
    <w:rsid w:val="001D047A"/>
    <w:rsid w:val="001D0ECC"/>
    <w:rsid w:val="001D2688"/>
    <w:rsid w:val="001D3575"/>
    <w:rsid w:val="001D3759"/>
    <w:rsid w:val="001D3883"/>
    <w:rsid w:val="001D4CF9"/>
    <w:rsid w:val="001D54DF"/>
    <w:rsid w:val="001D5A4C"/>
    <w:rsid w:val="001D5E00"/>
    <w:rsid w:val="001D5ED8"/>
    <w:rsid w:val="001D63A2"/>
    <w:rsid w:val="001D6963"/>
    <w:rsid w:val="001D6BBC"/>
    <w:rsid w:val="001D6E8A"/>
    <w:rsid w:val="001D7DAF"/>
    <w:rsid w:val="001E0B23"/>
    <w:rsid w:val="001E0B37"/>
    <w:rsid w:val="001E160D"/>
    <w:rsid w:val="001E25DC"/>
    <w:rsid w:val="001E27A5"/>
    <w:rsid w:val="001E38BD"/>
    <w:rsid w:val="001E437D"/>
    <w:rsid w:val="001E4733"/>
    <w:rsid w:val="001E5715"/>
    <w:rsid w:val="001E63A6"/>
    <w:rsid w:val="001E6FEE"/>
    <w:rsid w:val="001E738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626"/>
    <w:rsid w:val="002009A9"/>
    <w:rsid w:val="00202F20"/>
    <w:rsid w:val="00203A78"/>
    <w:rsid w:val="00205C02"/>
    <w:rsid w:val="00206467"/>
    <w:rsid w:val="00206743"/>
    <w:rsid w:val="002067C2"/>
    <w:rsid w:val="002072CE"/>
    <w:rsid w:val="00207695"/>
    <w:rsid w:val="00207905"/>
    <w:rsid w:val="00207D33"/>
    <w:rsid w:val="00210094"/>
    <w:rsid w:val="002118D3"/>
    <w:rsid w:val="0021248D"/>
    <w:rsid w:val="00212DDB"/>
    <w:rsid w:val="00212E30"/>
    <w:rsid w:val="00212E3D"/>
    <w:rsid w:val="00213BDB"/>
    <w:rsid w:val="00213E27"/>
    <w:rsid w:val="002143C2"/>
    <w:rsid w:val="00214B5D"/>
    <w:rsid w:val="00214FF4"/>
    <w:rsid w:val="002159EF"/>
    <w:rsid w:val="0021603E"/>
    <w:rsid w:val="00216177"/>
    <w:rsid w:val="0021649F"/>
    <w:rsid w:val="00217D73"/>
    <w:rsid w:val="00221302"/>
    <w:rsid w:val="0022133D"/>
    <w:rsid w:val="0022141E"/>
    <w:rsid w:val="002227C2"/>
    <w:rsid w:val="00222B19"/>
    <w:rsid w:val="00223504"/>
    <w:rsid w:val="00223863"/>
    <w:rsid w:val="00224E54"/>
    <w:rsid w:val="00225B33"/>
    <w:rsid w:val="00226C02"/>
    <w:rsid w:val="0022761E"/>
    <w:rsid w:val="00227881"/>
    <w:rsid w:val="00230AEF"/>
    <w:rsid w:val="00231817"/>
    <w:rsid w:val="00231DDC"/>
    <w:rsid w:val="00232852"/>
    <w:rsid w:val="002329B4"/>
    <w:rsid w:val="00233446"/>
    <w:rsid w:val="00233F08"/>
    <w:rsid w:val="00234DDA"/>
    <w:rsid w:val="00235105"/>
    <w:rsid w:val="00235176"/>
    <w:rsid w:val="00235240"/>
    <w:rsid w:val="00235446"/>
    <w:rsid w:val="00235E1F"/>
    <w:rsid w:val="0023667A"/>
    <w:rsid w:val="00237255"/>
    <w:rsid w:val="00240ADC"/>
    <w:rsid w:val="00240C6E"/>
    <w:rsid w:val="002420C5"/>
    <w:rsid w:val="00242241"/>
    <w:rsid w:val="0024279F"/>
    <w:rsid w:val="00243550"/>
    <w:rsid w:val="00243D8B"/>
    <w:rsid w:val="00244270"/>
    <w:rsid w:val="002444DC"/>
    <w:rsid w:val="00244B1B"/>
    <w:rsid w:val="0024526D"/>
    <w:rsid w:val="00245777"/>
    <w:rsid w:val="00245EC1"/>
    <w:rsid w:val="00245F90"/>
    <w:rsid w:val="00246002"/>
    <w:rsid w:val="00247373"/>
    <w:rsid w:val="00250A05"/>
    <w:rsid w:val="00250B5F"/>
    <w:rsid w:val="00252D10"/>
    <w:rsid w:val="00254B26"/>
    <w:rsid w:val="00255648"/>
    <w:rsid w:val="0025665F"/>
    <w:rsid w:val="00256BE4"/>
    <w:rsid w:val="002571D7"/>
    <w:rsid w:val="002607C0"/>
    <w:rsid w:val="0026086B"/>
    <w:rsid w:val="00262FE1"/>
    <w:rsid w:val="00263044"/>
    <w:rsid w:val="00265041"/>
    <w:rsid w:val="00265F6F"/>
    <w:rsid w:val="00270D92"/>
    <w:rsid w:val="00272A18"/>
    <w:rsid w:val="0027355F"/>
    <w:rsid w:val="0027394C"/>
    <w:rsid w:val="00273CA5"/>
    <w:rsid w:val="00274F32"/>
    <w:rsid w:val="00275430"/>
    <w:rsid w:val="00275ACA"/>
    <w:rsid w:val="00275DDD"/>
    <w:rsid w:val="00276C9D"/>
    <w:rsid w:val="0027725A"/>
    <w:rsid w:val="00281346"/>
    <w:rsid w:val="002818DC"/>
    <w:rsid w:val="00281CC2"/>
    <w:rsid w:val="002824A2"/>
    <w:rsid w:val="0028265E"/>
    <w:rsid w:val="0028285E"/>
    <w:rsid w:val="00283648"/>
    <w:rsid w:val="0028396D"/>
    <w:rsid w:val="00283AAE"/>
    <w:rsid w:val="00283ADA"/>
    <w:rsid w:val="00283C9B"/>
    <w:rsid w:val="00283D03"/>
    <w:rsid w:val="00283E1F"/>
    <w:rsid w:val="00283ECA"/>
    <w:rsid w:val="0028422C"/>
    <w:rsid w:val="0028478B"/>
    <w:rsid w:val="00284C46"/>
    <w:rsid w:val="0028729C"/>
    <w:rsid w:val="002872E8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170E"/>
    <w:rsid w:val="002A2C9C"/>
    <w:rsid w:val="002A370F"/>
    <w:rsid w:val="002A399C"/>
    <w:rsid w:val="002A3BF6"/>
    <w:rsid w:val="002A47ED"/>
    <w:rsid w:val="002A53D3"/>
    <w:rsid w:val="002A57D0"/>
    <w:rsid w:val="002A6377"/>
    <w:rsid w:val="002A6780"/>
    <w:rsid w:val="002A6A14"/>
    <w:rsid w:val="002A6E1A"/>
    <w:rsid w:val="002A6F44"/>
    <w:rsid w:val="002A7EA8"/>
    <w:rsid w:val="002B2737"/>
    <w:rsid w:val="002B33B2"/>
    <w:rsid w:val="002B3ECC"/>
    <w:rsid w:val="002B4D1B"/>
    <w:rsid w:val="002B5F7B"/>
    <w:rsid w:val="002B6D5A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C7D81"/>
    <w:rsid w:val="002D0043"/>
    <w:rsid w:val="002D0E64"/>
    <w:rsid w:val="002D1162"/>
    <w:rsid w:val="002D1DF2"/>
    <w:rsid w:val="002D292C"/>
    <w:rsid w:val="002D31BD"/>
    <w:rsid w:val="002D3363"/>
    <w:rsid w:val="002D3367"/>
    <w:rsid w:val="002D405A"/>
    <w:rsid w:val="002D4354"/>
    <w:rsid w:val="002D473A"/>
    <w:rsid w:val="002D6ACB"/>
    <w:rsid w:val="002D73D2"/>
    <w:rsid w:val="002E0872"/>
    <w:rsid w:val="002E18FA"/>
    <w:rsid w:val="002E1F75"/>
    <w:rsid w:val="002E22AC"/>
    <w:rsid w:val="002E31C2"/>
    <w:rsid w:val="002E42B3"/>
    <w:rsid w:val="002E6549"/>
    <w:rsid w:val="002E7A65"/>
    <w:rsid w:val="002F047A"/>
    <w:rsid w:val="002F1766"/>
    <w:rsid w:val="002F5210"/>
    <w:rsid w:val="002F6C90"/>
    <w:rsid w:val="002F6CF4"/>
    <w:rsid w:val="002F791F"/>
    <w:rsid w:val="00300935"/>
    <w:rsid w:val="00300C52"/>
    <w:rsid w:val="00302199"/>
    <w:rsid w:val="00302361"/>
    <w:rsid w:val="00303F42"/>
    <w:rsid w:val="003049C6"/>
    <w:rsid w:val="0030617C"/>
    <w:rsid w:val="0030749C"/>
    <w:rsid w:val="003076F1"/>
    <w:rsid w:val="00307AB5"/>
    <w:rsid w:val="00311885"/>
    <w:rsid w:val="00312743"/>
    <w:rsid w:val="00312F1C"/>
    <w:rsid w:val="0031306B"/>
    <w:rsid w:val="003131EF"/>
    <w:rsid w:val="00314078"/>
    <w:rsid w:val="003147CA"/>
    <w:rsid w:val="003154C1"/>
    <w:rsid w:val="003159DB"/>
    <w:rsid w:val="00320244"/>
    <w:rsid w:val="0032066E"/>
    <w:rsid w:val="003226F0"/>
    <w:rsid w:val="00322925"/>
    <w:rsid w:val="00322E2B"/>
    <w:rsid w:val="0032308F"/>
    <w:rsid w:val="0032497E"/>
    <w:rsid w:val="00325DAE"/>
    <w:rsid w:val="0032608D"/>
    <w:rsid w:val="00326D20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26C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0AD9"/>
    <w:rsid w:val="003510F3"/>
    <w:rsid w:val="00351424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2C10"/>
    <w:rsid w:val="00363857"/>
    <w:rsid w:val="0036544B"/>
    <w:rsid w:val="00365C43"/>
    <w:rsid w:val="0036660E"/>
    <w:rsid w:val="00366B15"/>
    <w:rsid w:val="00366CD2"/>
    <w:rsid w:val="0036764E"/>
    <w:rsid w:val="00367846"/>
    <w:rsid w:val="00367D2A"/>
    <w:rsid w:val="00367DA7"/>
    <w:rsid w:val="003706E6"/>
    <w:rsid w:val="00370E0E"/>
    <w:rsid w:val="00370E44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8431B"/>
    <w:rsid w:val="003857EB"/>
    <w:rsid w:val="00391E41"/>
    <w:rsid w:val="00392C7D"/>
    <w:rsid w:val="00392CC2"/>
    <w:rsid w:val="00393927"/>
    <w:rsid w:val="003948C3"/>
    <w:rsid w:val="00395120"/>
    <w:rsid w:val="00395902"/>
    <w:rsid w:val="00395E4D"/>
    <w:rsid w:val="00395ED2"/>
    <w:rsid w:val="00397794"/>
    <w:rsid w:val="003A031B"/>
    <w:rsid w:val="003A06BB"/>
    <w:rsid w:val="003A0924"/>
    <w:rsid w:val="003A13C8"/>
    <w:rsid w:val="003A2A18"/>
    <w:rsid w:val="003A2A29"/>
    <w:rsid w:val="003A2CB6"/>
    <w:rsid w:val="003A2F34"/>
    <w:rsid w:val="003A40C9"/>
    <w:rsid w:val="003A57DA"/>
    <w:rsid w:val="003A6DBA"/>
    <w:rsid w:val="003A7C0B"/>
    <w:rsid w:val="003A7C39"/>
    <w:rsid w:val="003B0378"/>
    <w:rsid w:val="003B14AE"/>
    <w:rsid w:val="003B206A"/>
    <w:rsid w:val="003B287A"/>
    <w:rsid w:val="003B2FEE"/>
    <w:rsid w:val="003B344B"/>
    <w:rsid w:val="003B427A"/>
    <w:rsid w:val="003B54A6"/>
    <w:rsid w:val="003B5628"/>
    <w:rsid w:val="003B56B1"/>
    <w:rsid w:val="003B5AA8"/>
    <w:rsid w:val="003B5B2F"/>
    <w:rsid w:val="003B6A90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00E"/>
    <w:rsid w:val="003C4DD4"/>
    <w:rsid w:val="003C4FFB"/>
    <w:rsid w:val="003C626D"/>
    <w:rsid w:val="003C6A62"/>
    <w:rsid w:val="003C6D3D"/>
    <w:rsid w:val="003C742F"/>
    <w:rsid w:val="003C79AF"/>
    <w:rsid w:val="003D0B44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369"/>
    <w:rsid w:val="003E24E0"/>
    <w:rsid w:val="003E2912"/>
    <w:rsid w:val="003E3878"/>
    <w:rsid w:val="003E4818"/>
    <w:rsid w:val="003E5BA9"/>
    <w:rsid w:val="003E6D88"/>
    <w:rsid w:val="003E723D"/>
    <w:rsid w:val="003F3736"/>
    <w:rsid w:val="003F39D8"/>
    <w:rsid w:val="003F3E5D"/>
    <w:rsid w:val="003F4609"/>
    <w:rsid w:val="003F49B0"/>
    <w:rsid w:val="003F57CC"/>
    <w:rsid w:val="003F6DF5"/>
    <w:rsid w:val="003F6E07"/>
    <w:rsid w:val="003F6F16"/>
    <w:rsid w:val="003F74B4"/>
    <w:rsid w:val="003F761F"/>
    <w:rsid w:val="004005E0"/>
    <w:rsid w:val="00400994"/>
    <w:rsid w:val="004013A2"/>
    <w:rsid w:val="00401887"/>
    <w:rsid w:val="00402295"/>
    <w:rsid w:val="004025EE"/>
    <w:rsid w:val="00402829"/>
    <w:rsid w:val="00402CF5"/>
    <w:rsid w:val="00402E19"/>
    <w:rsid w:val="00402E1D"/>
    <w:rsid w:val="00403577"/>
    <w:rsid w:val="00403E60"/>
    <w:rsid w:val="004047A1"/>
    <w:rsid w:val="00404B3A"/>
    <w:rsid w:val="00404E44"/>
    <w:rsid w:val="004109A4"/>
    <w:rsid w:val="00411CBA"/>
    <w:rsid w:val="00412F03"/>
    <w:rsid w:val="00413141"/>
    <w:rsid w:val="00416F6A"/>
    <w:rsid w:val="0041710C"/>
    <w:rsid w:val="004172C0"/>
    <w:rsid w:val="00417373"/>
    <w:rsid w:val="00417C22"/>
    <w:rsid w:val="00420AD6"/>
    <w:rsid w:val="00421806"/>
    <w:rsid w:val="004218BE"/>
    <w:rsid w:val="00422F5C"/>
    <w:rsid w:val="0042362F"/>
    <w:rsid w:val="00423E20"/>
    <w:rsid w:val="00424B02"/>
    <w:rsid w:val="00424F95"/>
    <w:rsid w:val="00425073"/>
    <w:rsid w:val="00425AC1"/>
    <w:rsid w:val="004268F8"/>
    <w:rsid w:val="00426928"/>
    <w:rsid w:val="0042714C"/>
    <w:rsid w:val="00427AA3"/>
    <w:rsid w:val="0043012B"/>
    <w:rsid w:val="00431543"/>
    <w:rsid w:val="004318C5"/>
    <w:rsid w:val="00431CA1"/>
    <w:rsid w:val="00432071"/>
    <w:rsid w:val="00432B0A"/>
    <w:rsid w:val="00433A01"/>
    <w:rsid w:val="00434D04"/>
    <w:rsid w:val="0043515A"/>
    <w:rsid w:val="0043523A"/>
    <w:rsid w:val="00435BB9"/>
    <w:rsid w:val="0043636F"/>
    <w:rsid w:val="00436837"/>
    <w:rsid w:val="004369BA"/>
    <w:rsid w:val="00436DE1"/>
    <w:rsid w:val="00436E28"/>
    <w:rsid w:val="00440D2C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6AFB"/>
    <w:rsid w:val="004478E0"/>
    <w:rsid w:val="00450551"/>
    <w:rsid w:val="004526BA"/>
    <w:rsid w:val="004531E9"/>
    <w:rsid w:val="00453524"/>
    <w:rsid w:val="0045353D"/>
    <w:rsid w:val="00455B1E"/>
    <w:rsid w:val="00455CA0"/>
    <w:rsid w:val="0045642F"/>
    <w:rsid w:val="00456462"/>
    <w:rsid w:val="004564B7"/>
    <w:rsid w:val="00456CFA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5F1E"/>
    <w:rsid w:val="00496030"/>
    <w:rsid w:val="004966FA"/>
    <w:rsid w:val="00497A38"/>
    <w:rsid w:val="00497CBB"/>
    <w:rsid w:val="004A07F0"/>
    <w:rsid w:val="004A2495"/>
    <w:rsid w:val="004A3924"/>
    <w:rsid w:val="004A4387"/>
    <w:rsid w:val="004A495D"/>
    <w:rsid w:val="004A5205"/>
    <w:rsid w:val="004A5998"/>
    <w:rsid w:val="004A5DE2"/>
    <w:rsid w:val="004A6578"/>
    <w:rsid w:val="004A790D"/>
    <w:rsid w:val="004A7B29"/>
    <w:rsid w:val="004B00A6"/>
    <w:rsid w:val="004B048D"/>
    <w:rsid w:val="004B0B11"/>
    <w:rsid w:val="004B1520"/>
    <w:rsid w:val="004B1525"/>
    <w:rsid w:val="004B1D01"/>
    <w:rsid w:val="004B2BDF"/>
    <w:rsid w:val="004B38E0"/>
    <w:rsid w:val="004B3ACA"/>
    <w:rsid w:val="004B3CA2"/>
    <w:rsid w:val="004B411A"/>
    <w:rsid w:val="004B4247"/>
    <w:rsid w:val="004B4B35"/>
    <w:rsid w:val="004B5488"/>
    <w:rsid w:val="004B616D"/>
    <w:rsid w:val="004B6709"/>
    <w:rsid w:val="004B7136"/>
    <w:rsid w:val="004B7A50"/>
    <w:rsid w:val="004B7CCA"/>
    <w:rsid w:val="004C0743"/>
    <w:rsid w:val="004C1A05"/>
    <w:rsid w:val="004C1EB1"/>
    <w:rsid w:val="004C2DD8"/>
    <w:rsid w:val="004C36BA"/>
    <w:rsid w:val="004C4652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1CDF"/>
    <w:rsid w:val="004D21D3"/>
    <w:rsid w:val="004D2834"/>
    <w:rsid w:val="004D2B09"/>
    <w:rsid w:val="004D3044"/>
    <w:rsid w:val="004D5AFC"/>
    <w:rsid w:val="004D718B"/>
    <w:rsid w:val="004D742A"/>
    <w:rsid w:val="004D7C7A"/>
    <w:rsid w:val="004E116B"/>
    <w:rsid w:val="004E2A30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905"/>
    <w:rsid w:val="004E7C20"/>
    <w:rsid w:val="004E7CF8"/>
    <w:rsid w:val="004E7D01"/>
    <w:rsid w:val="004F0651"/>
    <w:rsid w:val="004F21E9"/>
    <w:rsid w:val="004F3776"/>
    <w:rsid w:val="004F4A41"/>
    <w:rsid w:val="004F5103"/>
    <w:rsid w:val="004F5F8F"/>
    <w:rsid w:val="004F6D85"/>
    <w:rsid w:val="004F6FB0"/>
    <w:rsid w:val="004F7D37"/>
    <w:rsid w:val="005004A0"/>
    <w:rsid w:val="00502281"/>
    <w:rsid w:val="00502551"/>
    <w:rsid w:val="00502C25"/>
    <w:rsid w:val="00503E21"/>
    <w:rsid w:val="00504DBC"/>
    <w:rsid w:val="00507936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4C17"/>
    <w:rsid w:val="0051513A"/>
    <w:rsid w:val="00517EB8"/>
    <w:rsid w:val="00523861"/>
    <w:rsid w:val="00523D89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333F"/>
    <w:rsid w:val="00534665"/>
    <w:rsid w:val="00534926"/>
    <w:rsid w:val="0053590F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3731"/>
    <w:rsid w:val="00545600"/>
    <w:rsid w:val="00545B5B"/>
    <w:rsid w:val="00546544"/>
    <w:rsid w:val="00546860"/>
    <w:rsid w:val="0054687A"/>
    <w:rsid w:val="00546FF8"/>
    <w:rsid w:val="00547AD2"/>
    <w:rsid w:val="005501AF"/>
    <w:rsid w:val="005507C1"/>
    <w:rsid w:val="00552267"/>
    <w:rsid w:val="00552473"/>
    <w:rsid w:val="005555D9"/>
    <w:rsid w:val="00556741"/>
    <w:rsid w:val="00557183"/>
    <w:rsid w:val="0055742C"/>
    <w:rsid w:val="00557509"/>
    <w:rsid w:val="00557E7C"/>
    <w:rsid w:val="005614CF"/>
    <w:rsid w:val="005634D0"/>
    <w:rsid w:val="00566756"/>
    <w:rsid w:val="00566EFA"/>
    <w:rsid w:val="00567544"/>
    <w:rsid w:val="0056798A"/>
    <w:rsid w:val="005714B1"/>
    <w:rsid w:val="0057195E"/>
    <w:rsid w:val="00571F0F"/>
    <w:rsid w:val="0057255C"/>
    <w:rsid w:val="00572567"/>
    <w:rsid w:val="005728C8"/>
    <w:rsid w:val="00572A0F"/>
    <w:rsid w:val="0057371F"/>
    <w:rsid w:val="00576385"/>
    <w:rsid w:val="00580907"/>
    <w:rsid w:val="0058140D"/>
    <w:rsid w:val="00581D62"/>
    <w:rsid w:val="00582034"/>
    <w:rsid w:val="00582C0F"/>
    <w:rsid w:val="00584983"/>
    <w:rsid w:val="005857F1"/>
    <w:rsid w:val="00586EF6"/>
    <w:rsid w:val="00586F82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4EC"/>
    <w:rsid w:val="005A7BBC"/>
    <w:rsid w:val="005B0135"/>
    <w:rsid w:val="005B0980"/>
    <w:rsid w:val="005B1281"/>
    <w:rsid w:val="005B1A6C"/>
    <w:rsid w:val="005B2ADC"/>
    <w:rsid w:val="005B3AB0"/>
    <w:rsid w:val="005B4430"/>
    <w:rsid w:val="005B736D"/>
    <w:rsid w:val="005C06EA"/>
    <w:rsid w:val="005C0906"/>
    <w:rsid w:val="005C19DF"/>
    <w:rsid w:val="005C21CF"/>
    <w:rsid w:val="005C2C02"/>
    <w:rsid w:val="005C2D43"/>
    <w:rsid w:val="005C3103"/>
    <w:rsid w:val="005C4473"/>
    <w:rsid w:val="005C5D34"/>
    <w:rsid w:val="005C6A1A"/>
    <w:rsid w:val="005D0900"/>
    <w:rsid w:val="005D457E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B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606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1077"/>
    <w:rsid w:val="006138B8"/>
    <w:rsid w:val="00613BD4"/>
    <w:rsid w:val="00613EE3"/>
    <w:rsid w:val="00614562"/>
    <w:rsid w:val="006152E3"/>
    <w:rsid w:val="006153A4"/>
    <w:rsid w:val="006154DD"/>
    <w:rsid w:val="00615F6D"/>
    <w:rsid w:val="00616035"/>
    <w:rsid w:val="00616EE4"/>
    <w:rsid w:val="0061734F"/>
    <w:rsid w:val="00617364"/>
    <w:rsid w:val="006177DE"/>
    <w:rsid w:val="00617FD8"/>
    <w:rsid w:val="0062084B"/>
    <w:rsid w:val="0062085E"/>
    <w:rsid w:val="006208D6"/>
    <w:rsid w:val="006218EB"/>
    <w:rsid w:val="00621BE9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267"/>
    <w:rsid w:val="006307AE"/>
    <w:rsid w:val="00631074"/>
    <w:rsid w:val="006318A8"/>
    <w:rsid w:val="00631B94"/>
    <w:rsid w:val="00632604"/>
    <w:rsid w:val="00632DEF"/>
    <w:rsid w:val="00633B65"/>
    <w:rsid w:val="006356FA"/>
    <w:rsid w:val="00635BC7"/>
    <w:rsid w:val="00635D81"/>
    <w:rsid w:val="00637290"/>
    <w:rsid w:val="00640B05"/>
    <w:rsid w:val="00641112"/>
    <w:rsid w:val="00641D83"/>
    <w:rsid w:val="00641DF5"/>
    <w:rsid w:val="00641E6C"/>
    <w:rsid w:val="0064206F"/>
    <w:rsid w:val="00642F05"/>
    <w:rsid w:val="00645F21"/>
    <w:rsid w:val="006462BF"/>
    <w:rsid w:val="00647805"/>
    <w:rsid w:val="00650141"/>
    <w:rsid w:val="006507A5"/>
    <w:rsid w:val="006516FF"/>
    <w:rsid w:val="0065286A"/>
    <w:rsid w:val="006529E5"/>
    <w:rsid w:val="00653396"/>
    <w:rsid w:val="00654189"/>
    <w:rsid w:val="00654939"/>
    <w:rsid w:val="006564A8"/>
    <w:rsid w:val="0065671A"/>
    <w:rsid w:val="00656826"/>
    <w:rsid w:val="00656CAF"/>
    <w:rsid w:val="00656E73"/>
    <w:rsid w:val="00656F00"/>
    <w:rsid w:val="0065718A"/>
    <w:rsid w:val="006575D9"/>
    <w:rsid w:val="006577F6"/>
    <w:rsid w:val="00660A88"/>
    <w:rsid w:val="00660B62"/>
    <w:rsid w:val="006630DE"/>
    <w:rsid w:val="006635C1"/>
    <w:rsid w:val="00663D6C"/>
    <w:rsid w:val="00664078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3BEF"/>
    <w:rsid w:val="006768A0"/>
    <w:rsid w:val="0067746B"/>
    <w:rsid w:val="0067769D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2C8"/>
    <w:rsid w:val="00685898"/>
    <w:rsid w:val="0068628F"/>
    <w:rsid w:val="006908CD"/>
    <w:rsid w:val="00690A15"/>
    <w:rsid w:val="00690A2F"/>
    <w:rsid w:val="00690B68"/>
    <w:rsid w:val="00690E2B"/>
    <w:rsid w:val="006913B7"/>
    <w:rsid w:val="00691BBE"/>
    <w:rsid w:val="00692AB0"/>
    <w:rsid w:val="00692FFD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295"/>
    <w:rsid w:val="006A2F26"/>
    <w:rsid w:val="006A66E9"/>
    <w:rsid w:val="006A6FAC"/>
    <w:rsid w:val="006A7D2C"/>
    <w:rsid w:val="006B1AA3"/>
    <w:rsid w:val="006B2774"/>
    <w:rsid w:val="006B2D77"/>
    <w:rsid w:val="006B4427"/>
    <w:rsid w:val="006B50F6"/>
    <w:rsid w:val="006B52A7"/>
    <w:rsid w:val="006B55A9"/>
    <w:rsid w:val="006B651A"/>
    <w:rsid w:val="006B6B33"/>
    <w:rsid w:val="006B7BD4"/>
    <w:rsid w:val="006C00F1"/>
    <w:rsid w:val="006C0845"/>
    <w:rsid w:val="006C10B8"/>
    <w:rsid w:val="006C16F1"/>
    <w:rsid w:val="006C1AAD"/>
    <w:rsid w:val="006C1B70"/>
    <w:rsid w:val="006C2701"/>
    <w:rsid w:val="006C2B32"/>
    <w:rsid w:val="006C3B00"/>
    <w:rsid w:val="006C3C71"/>
    <w:rsid w:val="006C6175"/>
    <w:rsid w:val="006C6650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94B"/>
    <w:rsid w:val="006D5EF5"/>
    <w:rsid w:val="006D6673"/>
    <w:rsid w:val="006D6AF8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5C"/>
    <w:rsid w:val="006E5202"/>
    <w:rsid w:val="006E5239"/>
    <w:rsid w:val="006E52F6"/>
    <w:rsid w:val="006F32A5"/>
    <w:rsid w:val="006F3ACA"/>
    <w:rsid w:val="006F3B51"/>
    <w:rsid w:val="006F3FC8"/>
    <w:rsid w:val="006F4DDC"/>
    <w:rsid w:val="006F54A0"/>
    <w:rsid w:val="006F5895"/>
    <w:rsid w:val="006F5A5A"/>
    <w:rsid w:val="006F5F7B"/>
    <w:rsid w:val="006F7238"/>
    <w:rsid w:val="00700696"/>
    <w:rsid w:val="007008A3"/>
    <w:rsid w:val="00700D31"/>
    <w:rsid w:val="00701744"/>
    <w:rsid w:val="00702484"/>
    <w:rsid w:val="00703F77"/>
    <w:rsid w:val="00705953"/>
    <w:rsid w:val="00706C31"/>
    <w:rsid w:val="007079A2"/>
    <w:rsid w:val="007104C2"/>
    <w:rsid w:val="00710B6D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1DB"/>
    <w:rsid w:val="00730716"/>
    <w:rsid w:val="00731C42"/>
    <w:rsid w:val="00732D08"/>
    <w:rsid w:val="00733A70"/>
    <w:rsid w:val="00734480"/>
    <w:rsid w:val="00734EDB"/>
    <w:rsid w:val="00735BD8"/>
    <w:rsid w:val="00735E43"/>
    <w:rsid w:val="0073676E"/>
    <w:rsid w:val="00740E09"/>
    <w:rsid w:val="007420BB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5BCE"/>
    <w:rsid w:val="007565D6"/>
    <w:rsid w:val="00757E8D"/>
    <w:rsid w:val="0076009D"/>
    <w:rsid w:val="007601A0"/>
    <w:rsid w:val="00760360"/>
    <w:rsid w:val="0076056C"/>
    <w:rsid w:val="00760846"/>
    <w:rsid w:val="00760B16"/>
    <w:rsid w:val="00761699"/>
    <w:rsid w:val="00761E5C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D2"/>
    <w:rsid w:val="007719E7"/>
    <w:rsid w:val="00772303"/>
    <w:rsid w:val="00772F77"/>
    <w:rsid w:val="00773458"/>
    <w:rsid w:val="007747F5"/>
    <w:rsid w:val="0077485E"/>
    <w:rsid w:val="00775B7B"/>
    <w:rsid w:val="00776C75"/>
    <w:rsid w:val="00776E4A"/>
    <w:rsid w:val="007770ED"/>
    <w:rsid w:val="00777868"/>
    <w:rsid w:val="0078015C"/>
    <w:rsid w:val="007806D3"/>
    <w:rsid w:val="00780C3D"/>
    <w:rsid w:val="007814D7"/>
    <w:rsid w:val="007817EC"/>
    <w:rsid w:val="00785307"/>
    <w:rsid w:val="00785787"/>
    <w:rsid w:val="007869AE"/>
    <w:rsid w:val="00786A40"/>
    <w:rsid w:val="00787EDE"/>
    <w:rsid w:val="00790A1F"/>
    <w:rsid w:val="00790E85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176B"/>
    <w:rsid w:val="007A221D"/>
    <w:rsid w:val="007A25BA"/>
    <w:rsid w:val="007A380F"/>
    <w:rsid w:val="007A4271"/>
    <w:rsid w:val="007A7422"/>
    <w:rsid w:val="007A7566"/>
    <w:rsid w:val="007B0054"/>
    <w:rsid w:val="007B040A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1BF"/>
    <w:rsid w:val="007C4E03"/>
    <w:rsid w:val="007C532B"/>
    <w:rsid w:val="007C5E5F"/>
    <w:rsid w:val="007C5F15"/>
    <w:rsid w:val="007C7964"/>
    <w:rsid w:val="007C7D7E"/>
    <w:rsid w:val="007D0D48"/>
    <w:rsid w:val="007D1989"/>
    <w:rsid w:val="007D2B08"/>
    <w:rsid w:val="007D2D02"/>
    <w:rsid w:val="007D3C82"/>
    <w:rsid w:val="007D4D1F"/>
    <w:rsid w:val="007D580D"/>
    <w:rsid w:val="007D5EA3"/>
    <w:rsid w:val="007D6835"/>
    <w:rsid w:val="007D7E12"/>
    <w:rsid w:val="007E2393"/>
    <w:rsid w:val="007E3725"/>
    <w:rsid w:val="007E3F7D"/>
    <w:rsid w:val="007E5EB0"/>
    <w:rsid w:val="007E60F2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4D75"/>
    <w:rsid w:val="0080553B"/>
    <w:rsid w:val="00805F2A"/>
    <w:rsid w:val="00806EE1"/>
    <w:rsid w:val="00807126"/>
    <w:rsid w:val="00807D6C"/>
    <w:rsid w:val="008104F0"/>
    <w:rsid w:val="00810C88"/>
    <w:rsid w:val="008128C3"/>
    <w:rsid w:val="00812A25"/>
    <w:rsid w:val="00814A82"/>
    <w:rsid w:val="00815070"/>
    <w:rsid w:val="00815689"/>
    <w:rsid w:val="00815FAA"/>
    <w:rsid w:val="00816000"/>
    <w:rsid w:val="00816C9C"/>
    <w:rsid w:val="00821DE6"/>
    <w:rsid w:val="0082222A"/>
    <w:rsid w:val="00825C0A"/>
    <w:rsid w:val="00826C6E"/>
    <w:rsid w:val="00826E8D"/>
    <w:rsid w:val="00827EF5"/>
    <w:rsid w:val="00827FB4"/>
    <w:rsid w:val="008307BF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5D1"/>
    <w:rsid w:val="00835CAB"/>
    <w:rsid w:val="0083675E"/>
    <w:rsid w:val="008379F1"/>
    <w:rsid w:val="00841A5B"/>
    <w:rsid w:val="0084257E"/>
    <w:rsid w:val="00845BE5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2F6"/>
    <w:rsid w:val="00861E22"/>
    <w:rsid w:val="00862149"/>
    <w:rsid w:val="00862A19"/>
    <w:rsid w:val="00862A54"/>
    <w:rsid w:val="00862BAD"/>
    <w:rsid w:val="00863A80"/>
    <w:rsid w:val="00863F47"/>
    <w:rsid w:val="00864B10"/>
    <w:rsid w:val="008653CB"/>
    <w:rsid w:val="008655AD"/>
    <w:rsid w:val="00865C1D"/>
    <w:rsid w:val="00867658"/>
    <w:rsid w:val="0086784D"/>
    <w:rsid w:val="00870DFA"/>
    <w:rsid w:val="008711A9"/>
    <w:rsid w:val="00871D3A"/>
    <w:rsid w:val="00872641"/>
    <w:rsid w:val="0087279B"/>
    <w:rsid w:val="00872EA9"/>
    <w:rsid w:val="00872FA9"/>
    <w:rsid w:val="00873E58"/>
    <w:rsid w:val="00874CD0"/>
    <w:rsid w:val="00874D53"/>
    <w:rsid w:val="00876E8E"/>
    <w:rsid w:val="0087707A"/>
    <w:rsid w:val="0088299D"/>
    <w:rsid w:val="00882A93"/>
    <w:rsid w:val="008832FA"/>
    <w:rsid w:val="00883820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6B66"/>
    <w:rsid w:val="00896FAB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C1A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D6B"/>
    <w:rsid w:val="008C2FD0"/>
    <w:rsid w:val="008C34D6"/>
    <w:rsid w:val="008C3888"/>
    <w:rsid w:val="008C4A05"/>
    <w:rsid w:val="008C4CA8"/>
    <w:rsid w:val="008C522E"/>
    <w:rsid w:val="008C6705"/>
    <w:rsid w:val="008D07B4"/>
    <w:rsid w:val="008D1F17"/>
    <w:rsid w:val="008D1FCB"/>
    <w:rsid w:val="008D2B4D"/>
    <w:rsid w:val="008D2C08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0857"/>
    <w:rsid w:val="008F24EB"/>
    <w:rsid w:val="008F3BA5"/>
    <w:rsid w:val="008F48DA"/>
    <w:rsid w:val="008F4D55"/>
    <w:rsid w:val="008F5649"/>
    <w:rsid w:val="008F634D"/>
    <w:rsid w:val="008F696B"/>
    <w:rsid w:val="008F6D3A"/>
    <w:rsid w:val="00900267"/>
    <w:rsid w:val="00902C31"/>
    <w:rsid w:val="009034D7"/>
    <w:rsid w:val="009035B2"/>
    <w:rsid w:val="00903DB4"/>
    <w:rsid w:val="009048D0"/>
    <w:rsid w:val="0090557C"/>
    <w:rsid w:val="00906D9C"/>
    <w:rsid w:val="00910725"/>
    <w:rsid w:val="0091095B"/>
    <w:rsid w:val="00911989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A0"/>
    <w:rsid w:val="00927DC8"/>
    <w:rsid w:val="00930DF4"/>
    <w:rsid w:val="00934247"/>
    <w:rsid w:val="00934E90"/>
    <w:rsid w:val="00935018"/>
    <w:rsid w:val="009351DA"/>
    <w:rsid w:val="00936062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3DCE"/>
    <w:rsid w:val="0094496A"/>
    <w:rsid w:val="00944E9A"/>
    <w:rsid w:val="00945BED"/>
    <w:rsid w:val="00946722"/>
    <w:rsid w:val="00947A4D"/>
    <w:rsid w:val="00951958"/>
    <w:rsid w:val="009519C7"/>
    <w:rsid w:val="00951D95"/>
    <w:rsid w:val="009529BC"/>
    <w:rsid w:val="009534C8"/>
    <w:rsid w:val="009534F2"/>
    <w:rsid w:val="00953B2C"/>
    <w:rsid w:val="00954828"/>
    <w:rsid w:val="009549C6"/>
    <w:rsid w:val="00955AC3"/>
    <w:rsid w:val="00955E7D"/>
    <w:rsid w:val="00955EAD"/>
    <w:rsid w:val="00956A8C"/>
    <w:rsid w:val="0096017A"/>
    <w:rsid w:val="0096063C"/>
    <w:rsid w:val="00960FF3"/>
    <w:rsid w:val="009620B9"/>
    <w:rsid w:val="00962167"/>
    <w:rsid w:val="0096392B"/>
    <w:rsid w:val="00963C9E"/>
    <w:rsid w:val="00965394"/>
    <w:rsid w:val="009654C6"/>
    <w:rsid w:val="00965AD2"/>
    <w:rsid w:val="00966335"/>
    <w:rsid w:val="00966ABA"/>
    <w:rsid w:val="00966C61"/>
    <w:rsid w:val="009708A6"/>
    <w:rsid w:val="00970F84"/>
    <w:rsid w:val="00971375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4040"/>
    <w:rsid w:val="00984884"/>
    <w:rsid w:val="00985C39"/>
    <w:rsid w:val="00986A43"/>
    <w:rsid w:val="00990A46"/>
    <w:rsid w:val="00990BFE"/>
    <w:rsid w:val="00992296"/>
    <w:rsid w:val="00992D55"/>
    <w:rsid w:val="00995550"/>
    <w:rsid w:val="00996416"/>
    <w:rsid w:val="00996D1A"/>
    <w:rsid w:val="009971B8"/>
    <w:rsid w:val="00997CCE"/>
    <w:rsid w:val="009A06E1"/>
    <w:rsid w:val="009A0C83"/>
    <w:rsid w:val="009A19E8"/>
    <w:rsid w:val="009A2F33"/>
    <w:rsid w:val="009A3DD8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580"/>
    <w:rsid w:val="009B0D5D"/>
    <w:rsid w:val="009B298A"/>
    <w:rsid w:val="009B29BD"/>
    <w:rsid w:val="009B2B1F"/>
    <w:rsid w:val="009B314A"/>
    <w:rsid w:val="009B3411"/>
    <w:rsid w:val="009B66DA"/>
    <w:rsid w:val="009B6CB5"/>
    <w:rsid w:val="009B72CF"/>
    <w:rsid w:val="009C1202"/>
    <w:rsid w:val="009C1DD5"/>
    <w:rsid w:val="009C2845"/>
    <w:rsid w:val="009C28AD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7E2"/>
    <w:rsid w:val="009D0F81"/>
    <w:rsid w:val="009D10D2"/>
    <w:rsid w:val="009D26EF"/>
    <w:rsid w:val="009D289D"/>
    <w:rsid w:val="009D2F4E"/>
    <w:rsid w:val="009D35F1"/>
    <w:rsid w:val="009D3969"/>
    <w:rsid w:val="009D39BB"/>
    <w:rsid w:val="009D4F15"/>
    <w:rsid w:val="009D6112"/>
    <w:rsid w:val="009D752A"/>
    <w:rsid w:val="009E3845"/>
    <w:rsid w:val="009E3E3E"/>
    <w:rsid w:val="009E4123"/>
    <w:rsid w:val="009E45F4"/>
    <w:rsid w:val="009E4952"/>
    <w:rsid w:val="009E4CE1"/>
    <w:rsid w:val="009E52FF"/>
    <w:rsid w:val="009E5AD9"/>
    <w:rsid w:val="009E6BBD"/>
    <w:rsid w:val="009E6CC1"/>
    <w:rsid w:val="009E6D8E"/>
    <w:rsid w:val="009E6E1F"/>
    <w:rsid w:val="009E6FDE"/>
    <w:rsid w:val="009E7843"/>
    <w:rsid w:val="009E7FD2"/>
    <w:rsid w:val="009F0920"/>
    <w:rsid w:val="009F0E37"/>
    <w:rsid w:val="009F16BF"/>
    <w:rsid w:val="009F3BB0"/>
    <w:rsid w:val="009F504B"/>
    <w:rsid w:val="009F612C"/>
    <w:rsid w:val="009F6A68"/>
    <w:rsid w:val="009F6CCE"/>
    <w:rsid w:val="009F7A43"/>
    <w:rsid w:val="00A00C3B"/>
    <w:rsid w:val="00A0164B"/>
    <w:rsid w:val="00A0193F"/>
    <w:rsid w:val="00A01EEC"/>
    <w:rsid w:val="00A024AD"/>
    <w:rsid w:val="00A03FC9"/>
    <w:rsid w:val="00A043F5"/>
    <w:rsid w:val="00A05BB7"/>
    <w:rsid w:val="00A05F76"/>
    <w:rsid w:val="00A06AC4"/>
    <w:rsid w:val="00A10098"/>
    <w:rsid w:val="00A10A6E"/>
    <w:rsid w:val="00A1193C"/>
    <w:rsid w:val="00A13260"/>
    <w:rsid w:val="00A13E51"/>
    <w:rsid w:val="00A16112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6C3"/>
    <w:rsid w:val="00A34B9C"/>
    <w:rsid w:val="00A35898"/>
    <w:rsid w:val="00A37312"/>
    <w:rsid w:val="00A3795C"/>
    <w:rsid w:val="00A37C7D"/>
    <w:rsid w:val="00A4052A"/>
    <w:rsid w:val="00A422AC"/>
    <w:rsid w:val="00A427E5"/>
    <w:rsid w:val="00A4294F"/>
    <w:rsid w:val="00A43512"/>
    <w:rsid w:val="00A45AFB"/>
    <w:rsid w:val="00A45FD0"/>
    <w:rsid w:val="00A46022"/>
    <w:rsid w:val="00A46BFE"/>
    <w:rsid w:val="00A472FA"/>
    <w:rsid w:val="00A472FC"/>
    <w:rsid w:val="00A508E6"/>
    <w:rsid w:val="00A50DC8"/>
    <w:rsid w:val="00A50E9E"/>
    <w:rsid w:val="00A522E9"/>
    <w:rsid w:val="00A52817"/>
    <w:rsid w:val="00A52C5C"/>
    <w:rsid w:val="00A54518"/>
    <w:rsid w:val="00A54B3D"/>
    <w:rsid w:val="00A55E70"/>
    <w:rsid w:val="00A55F50"/>
    <w:rsid w:val="00A57661"/>
    <w:rsid w:val="00A60789"/>
    <w:rsid w:val="00A60F8B"/>
    <w:rsid w:val="00A61785"/>
    <w:rsid w:val="00A629F5"/>
    <w:rsid w:val="00A632A3"/>
    <w:rsid w:val="00A63B0C"/>
    <w:rsid w:val="00A653E9"/>
    <w:rsid w:val="00A65898"/>
    <w:rsid w:val="00A65C54"/>
    <w:rsid w:val="00A6636C"/>
    <w:rsid w:val="00A70820"/>
    <w:rsid w:val="00A70DBF"/>
    <w:rsid w:val="00A70FB2"/>
    <w:rsid w:val="00A71EBE"/>
    <w:rsid w:val="00A729DD"/>
    <w:rsid w:val="00A72C72"/>
    <w:rsid w:val="00A73B40"/>
    <w:rsid w:val="00A7462E"/>
    <w:rsid w:val="00A75388"/>
    <w:rsid w:val="00A7549A"/>
    <w:rsid w:val="00A7565D"/>
    <w:rsid w:val="00A757FA"/>
    <w:rsid w:val="00A80284"/>
    <w:rsid w:val="00A8141E"/>
    <w:rsid w:val="00A81F86"/>
    <w:rsid w:val="00A82338"/>
    <w:rsid w:val="00A828AE"/>
    <w:rsid w:val="00A82C77"/>
    <w:rsid w:val="00A851BF"/>
    <w:rsid w:val="00A85715"/>
    <w:rsid w:val="00A8593B"/>
    <w:rsid w:val="00A85BFB"/>
    <w:rsid w:val="00A85FAD"/>
    <w:rsid w:val="00A87270"/>
    <w:rsid w:val="00A87B74"/>
    <w:rsid w:val="00A9033E"/>
    <w:rsid w:val="00A90610"/>
    <w:rsid w:val="00A9093B"/>
    <w:rsid w:val="00A91144"/>
    <w:rsid w:val="00A91550"/>
    <w:rsid w:val="00A91A5C"/>
    <w:rsid w:val="00A9217B"/>
    <w:rsid w:val="00A92201"/>
    <w:rsid w:val="00A92C93"/>
    <w:rsid w:val="00A93D8F"/>
    <w:rsid w:val="00A95543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09F"/>
    <w:rsid w:val="00AA675D"/>
    <w:rsid w:val="00AA6A19"/>
    <w:rsid w:val="00AA6A98"/>
    <w:rsid w:val="00AB03B7"/>
    <w:rsid w:val="00AB0D55"/>
    <w:rsid w:val="00AB19B0"/>
    <w:rsid w:val="00AB454B"/>
    <w:rsid w:val="00AB4FA1"/>
    <w:rsid w:val="00AB522F"/>
    <w:rsid w:val="00AB5FF2"/>
    <w:rsid w:val="00AB65D1"/>
    <w:rsid w:val="00AB6877"/>
    <w:rsid w:val="00AB6953"/>
    <w:rsid w:val="00AB6AFC"/>
    <w:rsid w:val="00AB6CF2"/>
    <w:rsid w:val="00AB6DE0"/>
    <w:rsid w:val="00AC0484"/>
    <w:rsid w:val="00AC1EAD"/>
    <w:rsid w:val="00AC3D79"/>
    <w:rsid w:val="00AC3ED2"/>
    <w:rsid w:val="00AC4503"/>
    <w:rsid w:val="00AC45F3"/>
    <w:rsid w:val="00AC4DBC"/>
    <w:rsid w:val="00AC5830"/>
    <w:rsid w:val="00AC5EC7"/>
    <w:rsid w:val="00AC685E"/>
    <w:rsid w:val="00AD1295"/>
    <w:rsid w:val="00AD18F9"/>
    <w:rsid w:val="00AD2239"/>
    <w:rsid w:val="00AD26D9"/>
    <w:rsid w:val="00AD2D5C"/>
    <w:rsid w:val="00AD317C"/>
    <w:rsid w:val="00AD373C"/>
    <w:rsid w:val="00AD6854"/>
    <w:rsid w:val="00AD7091"/>
    <w:rsid w:val="00AE035B"/>
    <w:rsid w:val="00AE0B15"/>
    <w:rsid w:val="00AE0F47"/>
    <w:rsid w:val="00AE22BC"/>
    <w:rsid w:val="00AE2583"/>
    <w:rsid w:val="00AE2D14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326B"/>
    <w:rsid w:val="00AF41BB"/>
    <w:rsid w:val="00AF48DE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0E2D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50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9F4"/>
    <w:rsid w:val="00B32C8A"/>
    <w:rsid w:val="00B34730"/>
    <w:rsid w:val="00B35311"/>
    <w:rsid w:val="00B35553"/>
    <w:rsid w:val="00B35E67"/>
    <w:rsid w:val="00B36325"/>
    <w:rsid w:val="00B37209"/>
    <w:rsid w:val="00B4085A"/>
    <w:rsid w:val="00B40AA2"/>
    <w:rsid w:val="00B411E9"/>
    <w:rsid w:val="00B4146E"/>
    <w:rsid w:val="00B419CD"/>
    <w:rsid w:val="00B42099"/>
    <w:rsid w:val="00B427AE"/>
    <w:rsid w:val="00B434D0"/>
    <w:rsid w:val="00B4370C"/>
    <w:rsid w:val="00B444D7"/>
    <w:rsid w:val="00B451F8"/>
    <w:rsid w:val="00B45794"/>
    <w:rsid w:val="00B45FD9"/>
    <w:rsid w:val="00B460FF"/>
    <w:rsid w:val="00B46AEF"/>
    <w:rsid w:val="00B47703"/>
    <w:rsid w:val="00B47DDA"/>
    <w:rsid w:val="00B51F4A"/>
    <w:rsid w:val="00B520BC"/>
    <w:rsid w:val="00B5359E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310"/>
    <w:rsid w:val="00B73D59"/>
    <w:rsid w:val="00B74307"/>
    <w:rsid w:val="00B747E3"/>
    <w:rsid w:val="00B75842"/>
    <w:rsid w:val="00B75947"/>
    <w:rsid w:val="00B75D7A"/>
    <w:rsid w:val="00B766DD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0B23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AE5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0AD"/>
    <w:rsid w:val="00BB1304"/>
    <w:rsid w:val="00BB2EFE"/>
    <w:rsid w:val="00BB2F2A"/>
    <w:rsid w:val="00BB344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3BAC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354"/>
    <w:rsid w:val="00BD2CE6"/>
    <w:rsid w:val="00BD398A"/>
    <w:rsid w:val="00BD430E"/>
    <w:rsid w:val="00BD46D7"/>
    <w:rsid w:val="00BE0B06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0668"/>
    <w:rsid w:val="00BF1766"/>
    <w:rsid w:val="00BF1F04"/>
    <w:rsid w:val="00BF2212"/>
    <w:rsid w:val="00BF38B6"/>
    <w:rsid w:val="00BF4456"/>
    <w:rsid w:val="00BF46B4"/>
    <w:rsid w:val="00BF472B"/>
    <w:rsid w:val="00BF551F"/>
    <w:rsid w:val="00BF5C0B"/>
    <w:rsid w:val="00BF628C"/>
    <w:rsid w:val="00BF6784"/>
    <w:rsid w:val="00BF7012"/>
    <w:rsid w:val="00BF7A11"/>
    <w:rsid w:val="00C0062C"/>
    <w:rsid w:val="00C01F0D"/>
    <w:rsid w:val="00C0235F"/>
    <w:rsid w:val="00C02500"/>
    <w:rsid w:val="00C034D0"/>
    <w:rsid w:val="00C037FE"/>
    <w:rsid w:val="00C041B1"/>
    <w:rsid w:val="00C0497C"/>
    <w:rsid w:val="00C04D34"/>
    <w:rsid w:val="00C04E3B"/>
    <w:rsid w:val="00C0503F"/>
    <w:rsid w:val="00C052CF"/>
    <w:rsid w:val="00C0543D"/>
    <w:rsid w:val="00C05F52"/>
    <w:rsid w:val="00C06E11"/>
    <w:rsid w:val="00C07139"/>
    <w:rsid w:val="00C11345"/>
    <w:rsid w:val="00C118A2"/>
    <w:rsid w:val="00C11FB9"/>
    <w:rsid w:val="00C1295B"/>
    <w:rsid w:val="00C13D08"/>
    <w:rsid w:val="00C142F5"/>
    <w:rsid w:val="00C14D9B"/>
    <w:rsid w:val="00C15706"/>
    <w:rsid w:val="00C1787B"/>
    <w:rsid w:val="00C20E45"/>
    <w:rsid w:val="00C218D1"/>
    <w:rsid w:val="00C21CD2"/>
    <w:rsid w:val="00C22311"/>
    <w:rsid w:val="00C22665"/>
    <w:rsid w:val="00C22B34"/>
    <w:rsid w:val="00C2425A"/>
    <w:rsid w:val="00C24C64"/>
    <w:rsid w:val="00C26FCE"/>
    <w:rsid w:val="00C3128A"/>
    <w:rsid w:val="00C31415"/>
    <w:rsid w:val="00C3151E"/>
    <w:rsid w:val="00C316D3"/>
    <w:rsid w:val="00C334BB"/>
    <w:rsid w:val="00C351BC"/>
    <w:rsid w:val="00C35769"/>
    <w:rsid w:val="00C35F99"/>
    <w:rsid w:val="00C36A32"/>
    <w:rsid w:val="00C37629"/>
    <w:rsid w:val="00C37A1D"/>
    <w:rsid w:val="00C37EFE"/>
    <w:rsid w:val="00C40189"/>
    <w:rsid w:val="00C40617"/>
    <w:rsid w:val="00C41186"/>
    <w:rsid w:val="00C41657"/>
    <w:rsid w:val="00C41708"/>
    <w:rsid w:val="00C419F1"/>
    <w:rsid w:val="00C42EA7"/>
    <w:rsid w:val="00C43539"/>
    <w:rsid w:val="00C43AF3"/>
    <w:rsid w:val="00C44805"/>
    <w:rsid w:val="00C44B56"/>
    <w:rsid w:val="00C45BAD"/>
    <w:rsid w:val="00C47F92"/>
    <w:rsid w:val="00C50402"/>
    <w:rsid w:val="00C50634"/>
    <w:rsid w:val="00C513D8"/>
    <w:rsid w:val="00C51792"/>
    <w:rsid w:val="00C5284C"/>
    <w:rsid w:val="00C530DF"/>
    <w:rsid w:val="00C5313F"/>
    <w:rsid w:val="00C535A6"/>
    <w:rsid w:val="00C535ED"/>
    <w:rsid w:val="00C541EF"/>
    <w:rsid w:val="00C5462E"/>
    <w:rsid w:val="00C54996"/>
    <w:rsid w:val="00C55535"/>
    <w:rsid w:val="00C55DCB"/>
    <w:rsid w:val="00C56532"/>
    <w:rsid w:val="00C56E8A"/>
    <w:rsid w:val="00C57698"/>
    <w:rsid w:val="00C57F1F"/>
    <w:rsid w:val="00C60801"/>
    <w:rsid w:val="00C61A45"/>
    <w:rsid w:val="00C61D2D"/>
    <w:rsid w:val="00C62479"/>
    <w:rsid w:val="00C62819"/>
    <w:rsid w:val="00C63345"/>
    <w:rsid w:val="00C640C4"/>
    <w:rsid w:val="00C64274"/>
    <w:rsid w:val="00C6467E"/>
    <w:rsid w:val="00C64C65"/>
    <w:rsid w:val="00C64E5C"/>
    <w:rsid w:val="00C650AF"/>
    <w:rsid w:val="00C6537B"/>
    <w:rsid w:val="00C6603C"/>
    <w:rsid w:val="00C66C94"/>
    <w:rsid w:val="00C671B9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147"/>
    <w:rsid w:val="00C82EC4"/>
    <w:rsid w:val="00C8378F"/>
    <w:rsid w:val="00C83C3E"/>
    <w:rsid w:val="00C83D0B"/>
    <w:rsid w:val="00C902BD"/>
    <w:rsid w:val="00C90DDE"/>
    <w:rsid w:val="00C92BBB"/>
    <w:rsid w:val="00C92C7F"/>
    <w:rsid w:val="00C92E4D"/>
    <w:rsid w:val="00C930C8"/>
    <w:rsid w:val="00C93D77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0D38"/>
    <w:rsid w:val="00CB1299"/>
    <w:rsid w:val="00CB12C7"/>
    <w:rsid w:val="00CB1662"/>
    <w:rsid w:val="00CB1FDB"/>
    <w:rsid w:val="00CB26D2"/>
    <w:rsid w:val="00CB2979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5872"/>
    <w:rsid w:val="00CC60A7"/>
    <w:rsid w:val="00CC6303"/>
    <w:rsid w:val="00CC66DD"/>
    <w:rsid w:val="00CC7037"/>
    <w:rsid w:val="00CC758A"/>
    <w:rsid w:val="00CD038C"/>
    <w:rsid w:val="00CD03CF"/>
    <w:rsid w:val="00CD081E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314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0792"/>
    <w:rsid w:val="00D01A40"/>
    <w:rsid w:val="00D02A69"/>
    <w:rsid w:val="00D04A80"/>
    <w:rsid w:val="00D05B5D"/>
    <w:rsid w:val="00D0747F"/>
    <w:rsid w:val="00D078A2"/>
    <w:rsid w:val="00D07CE5"/>
    <w:rsid w:val="00D106B7"/>
    <w:rsid w:val="00D10A58"/>
    <w:rsid w:val="00D12029"/>
    <w:rsid w:val="00D13EF2"/>
    <w:rsid w:val="00D14F1E"/>
    <w:rsid w:val="00D151B0"/>
    <w:rsid w:val="00D15212"/>
    <w:rsid w:val="00D15428"/>
    <w:rsid w:val="00D15DF4"/>
    <w:rsid w:val="00D16326"/>
    <w:rsid w:val="00D20FCF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04B5"/>
    <w:rsid w:val="00D414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232"/>
    <w:rsid w:val="00D52A7A"/>
    <w:rsid w:val="00D53770"/>
    <w:rsid w:val="00D53CEE"/>
    <w:rsid w:val="00D55F24"/>
    <w:rsid w:val="00D57129"/>
    <w:rsid w:val="00D5721B"/>
    <w:rsid w:val="00D57557"/>
    <w:rsid w:val="00D5766A"/>
    <w:rsid w:val="00D578EA"/>
    <w:rsid w:val="00D57A99"/>
    <w:rsid w:val="00D60565"/>
    <w:rsid w:val="00D6103B"/>
    <w:rsid w:val="00D62849"/>
    <w:rsid w:val="00D65191"/>
    <w:rsid w:val="00D67044"/>
    <w:rsid w:val="00D67491"/>
    <w:rsid w:val="00D67F8B"/>
    <w:rsid w:val="00D707C5"/>
    <w:rsid w:val="00D70FF1"/>
    <w:rsid w:val="00D71863"/>
    <w:rsid w:val="00D71B9E"/>
    <w:rsid w:val="00D71C95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5B5"/>
    <w:rsid w:val="00D82C61"/>
    <w:rsid w:val="00D8310F"/>
    <w:rsid w:val="00D84EE0"/>
    <w:rsid w:val="00D852F7"/>
    <w:rsid w:val="00D85491"/>
    <w:rsid w:val="00D85AA7"/>
    <w:rsid w:val="00D85F53"/>
    <w:rsid w:val="00D864A6"/>
    <w:rsid w:val="00D86F4A"/>
    <w:rsid w:val="00D87732"/>
    <w:rsid w:val="00D879B2"/>
    <w:rsid w:val="00D87AF0"/>
    <w:rsid w:val="00D900F5"/>
    <w:rsid w:val="00D90B68"/>
    <w:rsid w:val="00D914CB"/>
    <w:rsid w:val="00D91F45"/>
    <w:rsid w:val="00D92002"/>
    <w:rsid w:val="00D927E0"/>
    <w:rsid w:val="00D92F15"/>
    <w:rsid w:val="00D92FF2"/>
    <w:rsid w:val="00D94DF4"/>
    <w:rsid w:val="00D95193"/>
    <w:rsid w:val="00D95BFF"/>
    <w:rsid w:val="00D96BD0"/>
    <w:rsid w:val="00D978B0"/>
    <w:rsid w:val="00DA0FFE"/>
    <w:rsid w:val="00DA1A49"/>
    <w:rsid w:val="00DA1BAF"/>
    <w:rsid w:val="00DA40AF"/>
    <w:rsid w:val="00DA50F5"/>
    <w:rsid w:val="00DA53ED"/>
    <w:rsid w:val="00DA58DE"/>
    <w:rsid w:val="00DA6309"/>
    <w:rsid w:val="00DA66DB"/>
    <w:rsid w:val="00DA6AED"/>
    <w:rsid w:val="00DA6CA6"/>
    <w:rsid w:val="00DB06DA"/>
    <w:rsid w:val="00DB0E39"/>
    <w:rsid w:val="00DB15CB"/>
    <w:rsid w:val="00DB1EF3"/>
    <w:rsid w:val="00DB30C5"/>
    <w:rsid w:val="00DB372B"/>
    <w:rsid w:val="00DB3EDB"/>
    <w:rsid w:val="00DB544A"/>
    <w:rsid w:val="00DB5BDA"/>
    <w:rsid w:val="00DB62E9"/>
    <w:rsid w:val="00DB63C9"/>
    <w:rsid w:val="00DB67C0"/>
    <w:rsid w:val="00DB6A1C"/>
    <w:rsid w:val="00DC176B"/>
    <w:rsid w:val="00DC1884"/>
    <w:rsid w:val="00DC2AB9"/>
    <w:rsid w:val="00DC2F3B"/>
    <w:rsid w:val="00DC3990"/>
    <w:rsid w:val="00DC4314"/>
    <w:rsid w:val="00DC4BC5"/>
    <w:rsid w:val="00DC735B"/>
    <w:rsid w:val="00DD1C82"/>
    <w:rsid w:val="00DD25D7"/>
    <w:rsid w:val="00DD315C"/>
    <w:rsid w:val="00DD37C5"/>
    <w:rsid w:val="00DD5D42"/>
    <w:rsid w:val="00DD5FF0"/>
    <w:rsid w:val="00DD6DC4"/>
    <w:rsid w:val="00DD70B8"/>
    <w:rsid w:val="00DD7B0F"/>
    <w:rsid w:val="00DD7B48"/>
    <w:rsid w:val="00DE0527"/>
    <w:rsid w:val="00DE18CF"/>
    <w:rsid w:val="00DE24E1"/>
    <w:rsid w:val="00DE265D"/>
    <w:rsid w:val="00DE289B"/>
    <w:rsid w:val="00DE2CFF"/>
    <w:rsid w:val="00DE2E54"/>
    <w:rsid w:val="00DE451B"/>
    <w:rsid w:val="00DE512C"/>
    <w:rsid w:val="00DE5714"/>
    <w:rsid w:val="00DE6115"/>
    <w:rsid w:val="00DE66D5"/>
    <w:rsid w:val="00DE6CF2"/>
    <w:rsid w:val="00DE6EB4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A00"/>
    <w:rsid w:val="00DF3BD0"/>
    <w:rsid w:val="00DF460F"/>
    <w:rsid w:val="00DF59DC"/>
    <w:rsid w:val="00DF62C6"/>
    <w:rsid w:val="00DF6C81"/>
    <w:rsid w:val="00DF6E80"/>
    <w:rsid w:val="00DF7E73"/>
    <w:rsid w:val="00E0000C"/>
    <w:rsid w:val="00E00A27"/>
    <w:rsid w:val="00E00DA6"/>
    <w:rsid w:val="00E01304"/>
    <w:rsid w:val="00E02113"/>
    <w:rsid w:val="00E031D7"/>
    <w:rsid w:val="00E03CCD"/>
    <w:rsid w:val="00E0426D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3887"/>
    <w:rsid w:val="00E14088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95D"/>
    <w:rsid w:val="00E42DBE"/>
    <w:rsid w:val="00E436A7"/>
    <w:rsid w:val="00E43F79"/>
    <w:rsid w:val="00E43FFE"/>
    <w:rsid w:val="00E452C3"/>
    <w:rsid w:val="00E45E43"/>
    <w:rsid w:val="00E45F9A"/>
    <w:rsid w:val="00E46237"/>
    <w:rsid w:val="00E46394"/>
    <w:rsid w:val="00E4705E"/>
    <w:rsid w:val="00E47554"/>
    <w:rsid w:val="00E47C28"/>
    <w:rsid w:val="00E47DE0"/>
    <w:rsid w:val="00E500A6"/>
    <w:rsid w:val="00E50B01"/>
    <w:rsid w:val="00E50D20"/>
    <w:rsid w:val="00E51BFC"/>
    <w:rsid w:val="00E52071"/>
    <w:rsid w:val="00E52093"/>
    <w:rsid w:val="00E526C5"/>
    <w:rsid w:val="00E5458C"/>
    <w:rsid w:val="00E54977"/>
    <w:rsid w:val="00E55772"/>
    <w:rsid w:val="00E55B75"/>
    <w:rsid w:val="00E57166"/>
    <w:rsid w:val="00E577AD"/>
    <w:rsid w:val="00E6229D"/>
    <w:rsid w:val="00E62F52"/>
    <w:rsid w:val="00E63B5F"/>
    <w:rsid w:val="00E63C76"/>
    <w:rsid w:val="00E640DE"/>
    <w:rsid w:val="00E6411B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794"/>
    <w:rsid w:val="00E81F82"/>
    <w:rsid w:val="00E826BD"/>
    <w:rsid w:val="00E82E5D"/>
    <w:rsid w:val="00E83436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234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C6FB8"/>
    <w:rsid w:val="00ED000D"/>
    <w:rsid w:val="00ED03A2"/>
    <w:rsid w:val="00ED0A57"/>
    <w:rsid w:val="00ED180D"/>
    <w:rsid w:val="00ED21BA"/>
    <w:rsid w:val="00ED33FD"/>
    <w:rsid w:val="00ED38AA"/>
    <w:rsid w:val="00ED3A70"/>
    <w:rsid w:val="00ED3B14"/>
    <w:rsid w:val="00ED4491"/>
    <w:rsid w:val="00ED5509"/>
    <w:rsid w:val="00ED571E"/>
    <w:rsid w:val="00ED636D"/>
    <w:rsid w:val="00ED6AAA"/>
    <w:rsid w:val="00ED72D9"/>
    <w:rsid w:val="00ED77CA"/>
    <w:rsid w:val="00ED7DA5"/>
    <w:rsid w:val="00EE0413"/>
    <w:rsid w:val="00EE0854"/>
    <w:rsid w:val="00EE098A"/>
    <w:rsid w:val="00EE177C"/>
    <w:rsid w:val="00EE1954"/>
    <w:rsid w:val="00EE1A16"/>
    <w:rsid w:val="00EE22F2"/>
    <w:rsid w:val="00EE2AD9"/>
    <w:rsid w:val="00EE3165"/>
    <w:rsid w:val="00EE32E7"/>
    <w:rsid w:val="00EE3F46"/>
    <w:rsid w:val="00EE57B7"/>
    <w:rsid w:val="00EE5988"/>
    <w:rsid w:val="00EE66C2"/>
    <w:rsid w:val="00EE7775"/>
    <w:rsid w:val="00EF04CD"/>
    <w:rsid w:val="00EF05AE"/>
    <w:rsid w:val="00EF08EB"/>
    <w:rsid w:val="00EF1C49"/>
    <w:rsid w:val="00EF27DF"/>
    <w:rsid w:val="00EF3A8A"/>
    <w:rsid w:val="00EF3BE2"/>
    <w:rsid w:val="00EF4D5F"/>
    <w:rsid w:val="00EF5074"/>
    <w:rsid w:val="00EF67B2"/>
    <w:rsid w:val="00EF69B8"/>
    <w:rsid w:val="00EF74D8"/>
    <w:rsid w:val="00EF786E"/>
    <w:rsid w:val="00F00862"/>
    <w:rsid w:val="00F01072"/>
    <w:rsid w:val="00F02B11"/>
    <w:rsid w:val="00F03B0C"/>
    <w:rsid w:val="00F04A62"/>
    <w:rsid w:val="00F06B78"/>
    <w:rsid w:val="00F079BC"/>
    <w:rsid w:val="00F10DFB"/>
    <w:rsid w:val="00F11000"/>
    <w:rsid w:val="00F11201"/>
    <w:rsid w:val="00F118C0"/>
    <w:rsid w:val="00F1241D"/>
    <w:rsid w:val="00F12FB4"/>
    <w:rsid w:val="00F13902"/>
    <w:rsid w:val="00F13944"/>
    <w:rsid w:val="00F139A0"/>
    <w:rsid w:val="00F149D6"/>
    <w:rsid w:val="00F14E76"/>
    <w:rsid w:val="00F15942"/>
    <w:rsid w:val="00F16457"/>
    <w:rsid w:val="00F16953"/>
    <w:rsid w:val="00F16D93"/>
    <w:rsid w:val="00F16E7E"/>
    <w:rsid w:val="00F179FF"/>
    <w:rsid w:val="00F203BC"/>
    <w:rsid w:val="00F21A44"/>
    <w:rsid w:val="00F2213C"/>
    <w:rsid w:val="00F221D7"/>
    <w:rsid w:val="00F22962"/>
    <w:rsid w:val="00F22E01"/>
    <w:rsid w:val="00F23DF5"/>
    <w:rsid w:val="00F24D32"/>
    <w:rsid w:val="00F26EB5"/>
    <w:rsid w:val="00F30663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145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5F43"/>
    <w:rsid w:val="00F56D39"/>
    <w:rsid w:val="00F57801"/>
    <w:rsid w:val="00F57A65"/>
    <w:rsid w:val="00F60FC2"/>
    <w:rsid w:val="00F61250"/>
    <w:rsid w:val="00F61545"/>
    <w:rsid w:val="00F624FB"/>
    <w:rsid w:val="00F63682"/>
    <w:rsid w:val="00F639E5"/>
    <w:rsid w:val="00F64D4C"/>
    <w:rsid w:val="00F65D4F"/>
    <w:rsid w:val="00F67689"/>
    <w:rsid w:val="00F709F1"/>
    <w:rsid w:val="00F71B50"/>
    <w:rsid w:val="00F7213B"/>
    <w:rsid w:val="00F72912"/>
    <w:rsid w:val="00F73216"/>
    <w:rsid w:val="00F73A85"/>
    <w:rsid w:val="00F7410C"/>
    <w:rsid w:val="00F7432F"/>
    <w:rsid w:val="00F74361"/>
    <w:rsid w:val="00F74C40"/>
    <w:rsid w:val="00F75771"/>
    <w:rsid w:val="00F75B0D"/>
    <w:rsid w:val="00F767B1"/>
    <w:rsid w:val="00F77C78"/>
    <w:rsid w:val="00F802B0"/>
    <w:rsid w:val="00F80934"/>
    <w:rsid w:val="00F81792"/>
    <w:rsid w:val="00F8386A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746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DDA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3A27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1D1"/>
    <w:rsid w:val="00FD64D7"/>
    <w:rsid w:val="00FD795E"/>
    <w:rsid w:val="00FE1090"/>
    <w:rsid w:val="00FE15B2"/>
    <w:rsid w:val="00FE1FA6"/>
    <w:rsid w:val="00FE1FFD"/>
    <w:rsid w:val="00FE2626"/>
    <w:rsid w:val="00FE28AF"/>
    <w:rsid w:val="00FE2DE8"/>
    <w:rsid w:val="00FE36E6"/>
    <w:rsid w:val="00FE52CE"/>
    <w:rsid w:val="00FE5BB2"/>
    <w:rsid w:val="00FE5F7D"/>
    <w:rsid w:val="00FE75DE"/>
    <w:rsid w:val="00FF1722"/>
    <w:rsid w:val="00FF1ACE"/>
    <w:rsid w:val="00FF1D78"/>
    <w:rsid w:val="00FF4661"/>
    <w:rsid w:val="00FF56DB"/>
    <w:rsid w:val="00FF66EF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3E6D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CA90-9EE8-448D-A30E-7D3B3327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Małgorzata Staśkiel</cp:lastModifiedBy>
  <cp:revision>2</cp:revision>
  <cp:lastPrinted>2018-03-19T14:08:00Z</cp:lastPrinted>
  <dcterms:created xsi:type="dcterms:W3CDTF">2018-05-28T10:47:00Z</dcterms:created>
  <dcterms:modified xsi:type="dcterms:W3CDTF">2018-05-28T10:47:00Z</dcterms:modified>
</cp:coreProperties>
</file>