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65F6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Warszawa, dnia </w:t>
      </w:r>
      <w:r w:rsidR="00F62868">
        <w:rPr>
          <w:rFonts w:asciiTheme="minorHAnsi" w:hAnsiTheme="minorHAnsi"/>
          <w:sz w:val="22"/>
          <w:szCs w:val="22"/>
          <w:lang w:val="pl-PL"/>
        </w:rPr>
        <w:t>1</w:t>
      </w:r>
      <w:r w:rsidR="003674A2">
        <w:rPr>
          <w:rFonts w:asciiTheme="minorHAnsi" w:hAnsiTheme="minorHAnsi"/>
          <w:sz w:val="22"/>
          <w:szCs w:val="22"/>
          <w:lang w:val="pl-PL"/>
        </w:rPr>
        <w:t>6</w:t>
      </w:r>
      <w:r w:rsidR="00C92E4D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7D3C82"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265F6F" w:rsidRDefault="00DE5714" w:rsidP="00536C0F">
      <w:pPr>
        <w:pStyle w:val="Nagwek1"/>
        <w:jc w:val="left"/>
        <w:rPr>
          <w:rFonts w:asciiTheme="minorHAnsi" w:hAnsiTheme="minorHAnsi"/>
          <w:sz w:val="24"/>
          <w:szCs w:val="24"/>
          <w:lang w:val="pl-PL"/>
        </w:rPr>
      </w:pPr>
      <w:r w:rsidRPr="00265F6F">
        <w:rPr>
          <w:rFonts w:asciiTheme="minorHAnsi" w:hAnsiTheme="minorHAnsi"/>
          <w:sz w:val="24"/>
          <w:szCs w:val="24"/>
        </w:rPr>
        <w:t xml:space="preserve">Dot.: postepowania Nr 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WA/ZUZP/261/</w:t>
      </w:r>
      <w:r w:rsidR="00F62868">
        <w:rPr>
          <w:rFonts w:asciiTheme="minorHAnsi" w:hAnsiTheme="minorHAnsi"/>
          <w:sz w:val="24"/>
          <w:szCs w:val="24"/>
          <w:lang w:val="pl-PL"/>
        </w:rPr>
        <w:t>50</w:t>
      </w:r>
      <w:r w:rsidR="006A7D2C">
        <w:rPr>
          <w:rFonts w:asciiTheme="minorHAnsi" w:hAnsiTheme="minorHAnsi"/>
          <w:sz w:val="24"/>
          <w:szCs w:val="24"/>
          <w:lang w:val="pl-PL"/>
        </w:rPr>
        <w:t>/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2018</w:t>
      </w: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C76AEB" w:rsidRDefault="00DA1A49" w:rsidP="00C92E4D">
      <w:pPr>
        <w:pStyle w:val="Nagwek2"/>
        <w:jc w:val="center"/>
        <w:rPr>
          <w:rFonts w:asciiTheme="minorHAnsi" w:hAnsiTheme="minorHAnsi"/>
          <w:i w:val="0"/>
          <w:sz w:val="24"/>
          <w:szCs w:val="24"/>
          <w:lang w:val="pl-PL"/>
        </w:rPr>
      </w:pPr>
      <w:r w:rsidRPr="00C76AEB">
        <w:rPr>
          <w:rFonts w:asciiTheme="minorHAnsi" w:hAnsiTheme="minorHAnsi"/>
          <w:i w:val="0"/>
          <w:sz w:val="24"/>
          <w:szCs w:val="24"/>
        </w:rPr>
        <w:t>Informacja z otwarcia ofert</w:t>
      </w:r>
    </w:p>
    <w:p w:rsidR="00075121" w:rsidRPr="00075121" w:rsidRDefault="00075121" w:rsidP="00075121"/>
    <w:p w:rsidR="00075121" w:rsidRDefault="00075121" w:rsidP="00075121">
      <w:pPr>
        <w:jc w:val="both"/>
        <w:outlineLvl w:val="1"/>
        <w:rPr>
          <w:bCs/>
          <w:sz w:val="22"/>
          <w:szCs w:val="22"/>
        </w:rPr>
      </w:pPr>
      <w:r w:rsidRPr="00075121">
        <w:rPr>
          <w:color w:val="000000"/>
          <w:sz w:val="22"/>
          <w:szCs w:val="22"/>
        </w:rPr>
        <w:t xml:space="preserve">Dotyczy: </w:t>
      </w:r>
      <w:r w:rsidRPr="00075121">
        <w:rPr>
          <w:bCs/>
          <w:sz w:val="22"/>
          <w:szCs w:val="22"/>
        </w:rPr>
        <w:t xml:space="preserve">Organizacja trzech jednodniowych spotkań w terminie 29.05.2018 r., 05.06.2018 r., </w:t>
      </w:r>
    </w:p>
    <w:p w:rsidR="00075121" w:rsidRPr="00075121" w:rsidRDefault="00075121" w:rsidP="00075121">
      <w:pPr>
        <w:ind w:left="993"/>
        <w:jc w:val="both"/>
        <w:outlineLvl w:val="1"/>
        <w:rPr>
          <w:bCs/>
          <w:sz w:val="22"/>
          <w:szCs w:val="22"/>
        </w:rPr>
      </w:pPr>
      <w:r w:rsidRPr="00075121">
        <w:rPr>
          <w:bCs/>
          <w:sz w:val="22"/>
          <w:szCs w:val="22"/>
        </w:rPr>
        <w:t>12.06.2018 r. – w Warszawie</w:t>
      </w:r>
      <w:r>
        <w:rPr>
          <w:bCs/>
          <w:sz w:val="22"/>
          <w:szCs w:val="22"/>
        </w:rPr>
        <w:t>.</w:t>
      </w:r>
    </w:p>
    <w:p w:rsidR="00DA1A49" w:rsidRPr="00075121" w:rsidRDefault="00DA1A49" w:rsidP="00075121">
      <w:pPr>
        <w:tabs>
          <w:tab w:val="left" w:pos="3155"/>
        </w:tabs>
        <w:jc w:val="both"/>
        <w:rPr>
          <w:color w:val="000000"/>
          <w:sz w:val="22"/>
          <w:szCs w:val="22"/>
        </w:rPr>
      </w:pPr>
    </w:p>
    <w:p w:rsidR="00DA1A49" w:rsidRPr="003674A2" w:rsidRDefault="00DA1A49" w:rsidP="00826C6E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C92E4D">
        <w:rPr>
          <w:rFonts w:asciiTheme="minorHAnsi" w:hAnsiTheme="minorHAnsi"/>
          <w:sz w:val="22"/>
          <w:szCs w:val="22"/>
          <w:lang w:val="pl-PL"/>
        </w:rPr>
        <w:t>1</w:t>
      </w:r>
      <w:r w:rsidR="003674A2">
        <w:rPr>
          <w:rFonts w:asciiTheme="minorHAnsi" w:hAnsiTheme="minorHAnsi"/>
          <w:sz w:val="22"/>
          <w:szCs w:val="22"/>
          <w:lang w:val="pl-PL"/>
        </w:rPr>
        <w:t>6</w:t>
      </w:r>
      <w:r w:rsidR="00C92E4D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7C3A79" w:rsidRPr="00265F6F">
        <w:rPr>
          <w:rFonts w:asciiTheme="minorHAnsi" w:hAnsiTheme="minorHAnsi"/>
          <w:sz w:val="22"/>
          <w:szCs w:val="22"/>
        </w:rPr>
        <w:t xml:space="preserve"> 2018 r. do godz. </w:t>
      </w:r>
      <w:r w:rsidR="00F62868">
        <w:rPr>
          <w:rFonts w:asciiTheme="minorHAnsi" w:hAnsiTheme="minorHAnsi"/>
          <w:sz w:val="22"/>
          <w:szCs w:val="22"/>
          <w:lang w:val="pl-PL"/>
        </w:rPr>
        <w:t>10</w:t>
      </w:r>
      <w:r w:rsidR="006A7D2C">
        <w:rPr>
          <w:rFonts w:asciiTheme="minorHAnsi" w:hAnsiTheme="minorHAnsi"/>
          <w:sz w:val="22"/>
          <w:szCs w:val="22"/>
          <w:lang w:val="pl-PL"/>
        </w:rPr>
        <w:t>:</w:t>
      </w:r>
      <w:r w:rsidR="00F62868">
        <w:rPr>
          <w:rFonts w:asciiTheme="minorHAnsi" w:hAnsiTheme="minorHAnsi"/>
          <w:sz w:val="22"/>
          <w:szCs w:val="22"/>
          <w:lang w:val="pl-PL"/>
        </w:rPr>
        <w:t>00</w:t>
      </w:r>
      <w:r w:rsidRPr="00265F6F">
        <w:rPr>
          <w:rFonts w:asciiTheme="minorHAnsi" w:hAnsiTheme="minorHAnsi"/>
          <w:sz w:val="22"/>
          <w:szCs w:val="22"/>
        </w:rPr>
        <w:t xml:space="preserve"> zostały złożone </w:t>
      </w:r>
      <w:r w:rsidR="00A54D81">
        <w:rPr>
          <w:rFonts w:asciiTheme="minorHAnsi" w:hAnsiTheme="minorHAnsi"/>
          <w:sz w:val="22"/>
          <w:szCs w:val="22"/>
          <w:lang w:val="pl-PL"/>
        </w:rPr>
        <w:t>trzy</w:t>
      </w:r>
      <w:r w:rsidRPr="00265F6F">
        <w:rPr>
          <w:rFonts w:asciiTheme="minorHAnsi" w:hAnsiTheme="minorHAnsi"/>
          <w:sz w:val="22"/>
          <w:szCs w:val="22"/>
        </w:rPr>
        <w:t xml:space="preserve"> oferty.</w:t>
      </w:r>
      <w:r w:rsidR="003674A2">
        <w:rPr>
          <w:rFonts w:asciiTheme="minorHAnsi" w:hAnsiTheme="minorHAnsi"/>
          <w:sz w:val="22"/>
          <w:szCs w:val="22"/>
          <w:lang w:val="pl-PL"/>
        </w:rPr>
        <w:t xml:space="preserve"> Wszystkie oferty zostały złożone w terminie.</w:t>
      </w: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</w:p>
    <w:p w:rsidR="00DA1A49" w:rsidRDefault="00F62868" w:rsidP="00DA1A49">
      <w:pPr>
        <w:tabs>
          <w:tab w:val="left" w:pos="3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248 652,00</w:t>
      </w:r>
      <w:r w:rsidR="00250A05" w:rsidRPr="00250A05">
        <w:rPr>
          <w:rFonts w:ascii="Arial" w:hAnsi="Arial" w:cs="Arial"/>
          <w:b/>
          <w:sz w:val="20"/>
          <w:szCs w:val="20"/>
        </w:rPr>
        <w:t xml:space="preserve"> zł brutto</w:t>
      </w:r>
      <w:bookmarkStart w:id="0" w:name="_GoBack"/>
      <w:bookmarkEnd w:id="0"/>
      <w:r w:rsidR="002525AB">
        <w:rPr>
          <w:rFonts w:ascii="Arial" w:hAnsi="Arial" w:cs="Arial"/>
          <w:sz w:val="20"/>
          <w:szCs w:val="20"/>
        </w:rPr>
        <w:t>, tj.:</w:t>
      </w:r>
    </w:p>
    <w:p w:rsidR="002525AB" w:rsidRDefault="002525AB" w:rsidP="00DA1A49">
      <w:pPr>
        <w:tabs>
          <w:tab w:val="left" w:pos="3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części I – 82 884,00zł</w:t>
      </w:r>
    </w:p>
    <w:p w:rsidR="002525AB" w:rsidRDefault="002525AB" w:rsidP="002525AB">
      <w:pPr>
        <w:tabs>
          <w:tab w:val="left" w:pos="3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części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– 82 884,00zł</w:t>
      </w:r>
    </w:p>
    <w:p w:rsidR="002525AB" w:rsidRDefault="002525AB" w:rsidP="002525AB">
      <w:pPr>
        <w:tabs>
          <w:tab w:val="left" w:pos="3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części I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– 82 884,00zł</w:t>
      </w:r>
    </w:p>
    <w:p w:rsidR="002525AB" w:rsidRPr="00265F6F" w:rsidRDefault="002525AB" w:rsidP="00DA1A49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E45E43" w:rsidRPr="00F62868" w:rsidRDefault="00F62868" w:rsidP="00E45E43">
      <w:pPr>
        <w:rPr>
          <w:rFonts w:asciiTheme="minorHAnsi" w:hAnsiTheme="minorHAnsi"/>
          <w:b/>
          <w:sz w:val="22"/>
          <w:szCs w:val="22"/>
        </w:rPr>
      </w:pPr>
      <w:r w:rsidRPr="00F62868">
        <w:rPr>
          <w:rFonts w:asciiTheme="minorHAnsi" w:hAnsiTheme="minorHAnsi"/>
          <w:b/>
          <w:sz w:val="22"/>
          <w:szCs w:val="22"/>
        </w:rPr>
        <w:t xml:space="preserve">Część 1 </w:t>
      </w:r>
      <w:r w:rsidR="00F93177">
        <w:rPr>
          <w:rFonts w:asciiTheme="minorHAnsi" w:hAnsiTheme="minorHAnsi"/>
          <w:b/>
          <w:sz w:val="22"/>
          <w:szCs w:val="22"/>
        </w:rPr>
        <w:t xml:space="preserve"> Organizacja trzech jednodniowych spotkań w terminie 29.05.2018 r.</w:t>
      </w:r>
    </w:p>
    <w:p w:rsidR="00F62868" w:rsidRPr="00265F6F" w:rsidRDefault="00F62868" w:rsidP="00E45E4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134"/>
        <w:gridCol w:w="1122"/>
        <w:gridCol w:w="998"/>
        <w:gridCol w:w="1071"/>
      </w:tblGrid>
      <w:tr w:rsidR="006A7D2C" w:rsidRPr="00265F6F" w:rsidTr="006A7D2C">
        <w:tc>
          <w:tcPr>
            <w:tcW w:w="959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</w:tcPr>
          <w:p w:rsidR="006A7D2C" w:rsidRPr="00265F6F" w:rsidRDefault="006A7D2C" w:rsidP="006A7D2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oferty (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1122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998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071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F62868" w:rsidRPr="00265F6F" w:rsidTr="0096063C">
        <w:tc>
          <w:tcPr>
            <w:tcW w:w="959" w:type="dxa"/>
          </w:tcPr>
          <w:p w:rsidR="00F62868" w:rsidRDefault="00F62868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Jarosław Grzegorz Głowacki Fordewind 11-520 Ryn</w:t>
            </w:r>
          </w:p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560" w:type="dxa"/>
            <w:vAlign w:val="center"/>
          </w:tcPr>
          <w:p w:rsidR="00F62868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53 670,00 zł</w:t>
            </w:r>
          </w:p>
        </w:tc>
        <w:tc>
          <w:tcPr>
            <w:tcW w:w="1134" w:type="dxa"/>
            <w:vAlign w:val="center"/>
          </w:tcPr>
          <w:p w:rsidR="00F62868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265F6F" w:rsidTr="0096063C">
        <w:tc>
          <w:tcPr>
            <w:tcW w:w="959" w:type="dxa"/>
          </w:tcPr>
          <w:p w:rsidR="00F62868" w:rsidRPr="00265F6F" w:rsidRDefault="00F62868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Wysoka, ul. Chabrowa 39/7, </w:t>
            </w:r>
          </w:p>
          <w:p w:rsidR="00F62868" w:rsidRPr="00265F6F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560" w:type="dxa"/>
            <w:vAlign w:val="center"/>
          </w:tcPr>
          <w:p w:rsidR="00F62868" w:rsidRPr="00265F6F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56 510,00 zł</w:t>
            </w:r>
          </w:p>
        </w:tc>
        <w:tc>
          <w:tcPr>
            <w:tcW w:w="1134" w:type="dxa"/>
            <w:vAlign w:val="center"/>
          </w:tcPr>
          <w:p w:rsidR="00F62868" w:rsidRPr="00265F6F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96063C" w:rsidTr="0096063C">
        <w:tc>
          <w:tcPr>
            <w:tcW w:w="959" w:type="dxa"/>
          </w:tcPr>
          <w:p w:rsidR="00F62868" w:rsidRDefault="00F62868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868" w:rsidRP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F62868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06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</w:t>
            </w:r>
          </w:p>
          <w:p w:rsidR="00F62868" w:rsidRPr="0096063C" w:rsidRDefault="00F62868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560" w:type="dxa"/>
            <w:vAlign w:val="center"/>
          </w:tcPr>
          <w:p w:rsidR="00F62868" w:rsidRPr="0096063C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52 427,00 zł</w:t>
            </w:r>
          </w:p>
        </w:tc>
        <w:tc>
          <w:tcPr>
            <w:tcW w:w="1134" w:type="dxa"/>
            <w:vAlign w:val="center"/>
          </w:tcPr>
          <w:p w:rsidR="00F62868" w:rsidRPr="0096063C" w:rsidRDefault="00F62868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Default="00F62868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</w:tbl>
    <w:p w:rsidR="00167B23" w:rsidRPr="0096063C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F62868" w:rsidRPr="00F62868" w:rsidRDefault="00F62868" w:rsidP="00F62868">
      <w:pPr>
        <w:rPr>
          <w:rFonts w:asciiTheme="minorHAnsi" w:hAnsiTheme="minorHAnsi"/>
          <w:b/>
          <w:sz w:val="22"/>
          <w:szCs w:val="22"/>
        </w:rPr>
      </w:pPr>
      <w:r w:rsidRPr="00F62868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F62868">
        <w:rPr>
          <w:rFonts w:asciiTheme="minorHAnsi" w:hAnsiTheme="minorHAnsi"/>
          <w:b/>
          <w:sz w:val="22"/>
          <w:szCs w:val="22"/>
        </w:rPr>
        <w:t xml:space="preserve"> </w:t>
      </w:r>
      <w:r w:rsidR="00F93177">
        <w:rPr>
          <w:rFonts w:asciiTheme="minorHAnsi" w:hAnsiTheme="minorHAnsi"/>
          <w:b/>
          <w:sz w:val="22"/>
          <w:szCs w:val="22"/>
        </w:rPr>
        <w:t>Organizacja trzech jednodniowych spotkań w terminie 05.06.2018 r.</w:t>
      </w:r>
    </w:p>
    <w:p w:rsidR="00F62868" w:rsidRPr="00265F6F" w:rsidRDefault="00F62868" w:rsidP="00F62868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134"/>
        <w:gridCol w:w="1122"/>
        <w:gridCol w:w="998"/>
        <w:gridCol w:w="1071"/>
      </w:tblGrid>
      <w:tr w:rsidR="00F62868" w:rsidRPr="00265F6F" w:rsidTr="00FD748D">
        <w:tc>
          <w:tcPr>
            <w:tcW w:w="959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oferty (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1122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99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071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F62868" w:rsidRPr="00265F6F" w:rsidTr="00FD748D">
        <w:tc>
          <w:tcPr>
            <w:tcW w:w="959" w:type="dxa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Jarosław Grzegorz Głowacki Fordewind 11-520 Ryn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560" w:type="dxa"/>
            <w:vAlign w:val="center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53 670,00 zł</w:t>
            </w:r>
          </w:p>
        </w:tc>
        <w:tc>
          <w:tcPr>
            <w:tcW w:w="1134" w:type="dxa"/>
            <w:vAlign w:val="center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265F6F" w:rsidTr="00FD748D">
        <w:tc>
          <w:tcPr>
            <w:tcW w:w="959" w:type="dxa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Wysoka, ul. Chabrowa 39/7, </w:t>
            </w:r>
          </w:p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560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56 510,00 zł</w:t>
            </w:r>
          </w:p>
        </w:tc>
        <w:tc>
          <w:tcPr>
            <w:tcW w:w="1134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96063C" w:rsidTr="00FD748D">
        <w:tc>
          <w:tcPr>
            <w:tcW w:w="959" w:type="dxa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868" w:rsidRP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06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</w:t>
            </w:r>
          </w:p>
          <w:p w:rsidR="00F62868" w:rsidRPr="0096063C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560" w:type="dxa"/>
            <w:vAlign w:val="center"/>
          </w:tcPr>
          <w:p w:rsidR="00F62868" w:rsidRPr="0096063C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52 327,00 zł</w:t>
            </w:r>
          </w:p>
        </w:tc>
        <w:tc>
          <w:tcPr>
            <w:tcW w:w="1134" w:type="dxa"/>
            <w:vAlign w:val="center"/>
          </w:tcPr>
          <w:p w:rsidR="00F62868" w:rsidRPr="0096063C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</w:tbl>
    <w:p w:rsidR="006575D9" w:rsidRDefault="006575D9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F93177" w:rsidRDefault="00F93177" w:rsidP="00F93177">
      <w:pPr>
        <w:rPr>
          <w:highlight w:val="green"/>
        </w:rPr>
      </w:pPr>
    </w:p>
    <w:p w:rsidR="00F93177" w:rsidRDefault="00F93177" w:rsidP="00F93177">
      <w:pPr>
        <w:rPr>
          <w:highlight w:val="green"/>
        </w:rPr>
      </w:pPr>
    </w:p>
    <w:p w:rsidR="00F93177" w:rsidRDefault="00F93177" w:rsidP="00F93177">
      <w:pPr>
        <w:rPr>
          <w:highlight w:val="green"/>
        </w:rPr>
      </w:pPr>
    </w:p>
    <w:p w:rsidR="00F93177" w:rsidRPr="00F93177" w:rsidRDefault="00F93177" w:rsidP="00F93177">
      <w:pPr>
        <w:rPr>
          <w:highlight w:val="green"/>
        </w:rPr>
      </w:pPr>
    </w:p>
    <w:p w:rsidR="00F93177" w:rsidRDefault="00F93177" w:rsidP="00F62868">
      <w:pPr>
        <w:rPr>
          <w:rFonts w:asciiTheme="minorHAnsi" w:hAnsiTheme="minorHAnsi"/>
          <w:b/>
          <w:sz w:val="22"/>
          <w:szCs w:val="22"/>
        </w:rPr>
      </w:pPr>
    </w:p>
    <w:p w:rsidR="00F93177" w:rsidRDefault="00F62868" w:rsidP="00F93177">
      <w:pPr>
        <w:rPr>
          <w:rFonts w:asciiTheme="minorHAnsi" w:hAnsiTheme="minorHAnsi"/>
          <w:b/>
          <w:sz w:val="22"/>
          <w:szCs w:val="22"/>
        </w:rPr>
      </w:pPr>
      <w:r w:rsidRPr="00F62868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3</w:t>
      </w:r>
      <w:r w:rsidRPr="00F62868">
        <w:rPr>
          <w:rFonts w:asciiTheme="minorHAnsi" w:hAnsiTheme="minorHAnsi"/>
          <w:b/>
          <w:sz w:val="22"/>
          <w:szCs w:val="22"/>
        </w:rPr>
        <w:t xml:space="preserve"> </w:t>
      </w:r>
      <w:r w:rsidR="00F93177">
        <w:rPr>
          <w:rFonts w:asciiTheme="minorHAnsi" w:hAnsiTheme="minorHAnsi"/>
          <w:b/>
          <w:sz w:val="22"/>
          <w:szCs w:val="22"/>
        </w:rPr>
        <w:t>Organizacja trzech jednodniowych spotkań w terminie 12.06.2018 r.</w:t>
      </w:r>
    </w:p>
    <w:p w:rsidR="00F62868" w:rsidRPr="00265F6F" w:rsidRDefault="00F62868" w:rsidP="00F62868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134"/>
        <w:gridCol w:w="1122"/>
        <w:gridCol w:w="998"/>
        <w:gridCol w:w="1071"/>
      </w:tblGrid>
      <w:tr w:rsidR="00F62868" w:rsidRPr="00265F6F" w:rsidTr="00FD748D">
        <w:tc>
          <w:tcPr>
            <w:tcW w:w="959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oferty (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1122" w:type="dxa"/>
          </w:tcPr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99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071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F62868" w:rsidRPr="00265F6F" w:rsidTr="00FD748D">
        <w:tc>
          <w:tcPr>
            <w:tcW w:w="959" w:type="dxa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Jarosław Grzegorz Głowacki Fordewind 11-520 Ryn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Mazurska 6/11</w:t>
            </w:r>
          </w:p>
        </w:tc>
        <w:tc>
          <w:tcPr>
            <w:tcW w:w="1560" w:type="dxa"/>
            <w:vAlign w:val="center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53 670,00 zł</w:t>
            </w:r>
          </w:p>
        </w:tc>
        <w:tc>
          <w:tcPr>
            <w:tcW w:w="1134" w:type="dxa"/>
            <w:vAlign w:val="center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265F6F" w:rsidTr="00FD748D">
        <w:tc>
          <w:tcPr>
            <w:tcW w:w="959" w:type="dxa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Wysoka, ul. Chabrowa 39/7, </w:t>
            </w:r>
          </w:p>
          <w:p w:rsidR="00F62868" w:rsidRPr="00265F6F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560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56 510,00 zł</w:t>
            </w:r>
          </w:p>
        </w:tc>
        <w:tc>
          <w:tcPr>
            <w:tcW w:w="1134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Pr="00265F6F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F62868" w:rsidRPr="0096063C" w:rsidTr="00FD748D">
        <w:tc>
          <w:tcPr>
            <w:tcW w:w="959" w:type="dxa"/>
          </w:tcPr>
          <w:p w:rsidR="00F62868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868" w:rsidRP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F628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F62868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06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</w:t>
            </w:r>
          </w:p>
          <w:p w:rsidR="00F62868" w:rsidRPr="0096063C" w:rsidRDefault="00F62868" w:rsidP="00FD748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560" w:type="dxa"/>
            <w:vAlign w:val="center"/>
          </w:tcPr>
          <w:p w:rsidR="00F62868" w:rsidRPr="0096063C" w:rsidRDefault="00F93177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52 127</w:t>
            </w:r>
            <w:r w:rsidR="00F62868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134" w:type="dxa"/>
            <w:vAlign w:val="center"/>
          </w:tcPr>
          <w:p w:rsidR="00F62868" w:rsidRPr="0096063C" w:rsidRDefault="00F62868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F62868" w:rsidRDefault="00F62868" w:rsidP="00FD748D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</w:tbl>
    <w:p w:rsidR="00F62868" w:rsidRPr="0096063C" w:rsidRDefault="00F62868" w:rsidP="00F62868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F62868" w:rsidRPr="00F62868" w:rsidRDefault="00F62868" w:rsidP="00F62868">
      <w:pPr>
        <w:rPr>
          <w:highlight w:val="green"/>
        </w:rPr>
      </w:pPr>
    </w:p>
    <w:p w:rsidR="00DB63C9" w:rsidRPr="0096063C" w:rsidRDefault="00DB63C9" w:rsidP="009A2F33">
      <w:pPr>
        <w:pStyle w:val="Nagwek2"/>
        <w:rPr>
          <w:rFonts w:asciiTheme="minorHAnsi" w:hAnsiTheme="minorHAnsi"/>
          <w:b w:val="0"/>
          <w:bCs w:val="0"/>
          <w:i w:val="0"/>
          <w:iCs w:val="0"/>
          <w:sz w:val="24"/>
          <w:szCs w:val="24"/>
          <w:lang w:val="pl-PL"/>
        </w:rPr>
      </w:pPr>
    </w:p>
    <w:p w:rsidR="0004435A" w:rsidRPr="0096063C" w:rsidRDefault="0004435A" w:rsidP="0004435A"/>
    <w:sectPr w:rsidR="0004435A" w:rsidRPr="0096063C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D" w:rsidRDefault="007E3F7D" w:rsidP="005E2000">
      <w:r>
        <w:separator/>
      </w:r>
    </w:p>
  </w:endnote>
  <w:endnote w:type="continuationSeparator" w:id="0">
    <w:p w:rsidR="007E3F7D" w:rsidRDefault="007E3F7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6A76" w:rsidRPr="00856A76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D" w:rsidRDefault="007E3F7D" w:rsidP="005E2000">
      <w:r>
        <w:separator/>
      </w:r>
    </w:p>
  </w:footnote>
  <w:footnote w:type="continuationSeparator" w:id="0">
    <w:p w:rsidR="007E3F7D" w:rsidRDefault="007E3F7D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121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2376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A05"/>
    <w:rsid w:val="00250B5F"/>
    <w:rsid w:val="002525AB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C9B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4A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857E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00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38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CFE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37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A7D2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3F7D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76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63C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4D81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76AEB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2868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177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FEB9-7BE2-46BA-88F1-D9AF4E2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43</cp:revision>
  <cp:lastPrinted>2018-05-17T09:37:00Z</cp:lastPrinted>
  <dcterms:created xsi:type="dcterms:W3CDTF">2018-05-17T13:55:00Z</dcterms:created>
  <dcterms:modified xsi:type="dcterms:W3CDTF">2018-05-17T14:01:00Z</dcterms:modified>
</cp:coreProperties>
</file>