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0C" w:rsidRPr="00070FD1" w:rsidRDefault="00A63B0C" w:rsidP="00BC10D8">
      <w:pPr>
        <w:rPr>
          <w:color w:val="FF0000"/>
        </w:rPr>
      </w:pPr>
    </w:p>
    <w:p w:rsidR="00A63B0C" w:rsidRPr="00070FD1" w:rsidRDefault="00A63B0C" w:rsidP="00BC10D8">
      <w:pPr>
        <w:rPr>
          <w:color w:val="FF0000"/>
        </w:rPr>
      </w:pPr>
    </w:p>
    <w:p w:rsidR="00727A6C" w:rsidRPr="00070FD1" w:rsidRDefault="00DA6309" w:rsidP="00BC10D8">
      <w:pPr>
        <w:rPr>
          <w:color w:val="FF0000"/>
        </w:rPr>
      </w:pPr>
      <w:r w:rsidRPr="00070FD1">
        <w:rPr>
          <w:color w:val="FF0000"/>
        </w:rPr>
        <w:tab/>
      </w:r>
      <w:r w:rsidR="008476B2" w:rsidRPr="00070FD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93980</wp:posOffset>
            </wp:positionV>
            <wp:extent cx="4343400" cy="652145"/>
            <wp:effectExtent l="0" t="0" r="0" b="0"/>
            <wp:wrapNone/>
            <wp:docPr id="4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A6C" w:rsidRPr="00070FD1" w:rsidRDefault="00727A6C" w:rsidP="00BC10D8">
      <w:pPr>
        <w:jc w:val="center"/>
        <w:rPr>
          <w:color w:val="FF0000"/>
        </w:rPr>
      </w:pPr>
    </w:p>
    <w:p w:rsidR="00727A6C" w:rsidRPr="00070FD1" w:rsidRDefault="00727A6C" w:rsidP="00BC10D8">
      <w:pPr>
        <w:rPr>
          <w:color w:val="FF0000"/>
        </w:rPr>
      </w:pPr>
      <w:r w:rsidRPr="00070FD1">
        <w:rPr>
          <w:color w:val="FF0000"/>
        </w:rPr>
        <w:tab/>
      </w:r>
      <w:r w:rsidRPr="00070FD1">
        <w:rPr>
          <w:color w:val="FF0000"/>
        </w:rPr>
        <w:tab/>
      </w:r>
      <w:r w:rsidRPr="00070FD1">
        <w:rPr>
          <w:color w:val="FF0000"/>
        </w:rPr>
        <w:tab/>
      </w:r>
      <w:r w:rsidRPr="00070FD1">
        <w:rPr>
          <w:color w:val="FF0000"/>
        </w:rPr>
        <w:tab/>
      </w:r>
    </w:p>
    <w:p w:rsidR="00727A6C" w:rsidRPr="0069773F" w:rsidRDefault="00727A6C" w:rsidP="00BC10D8"/>
    <w:p w:rsidR="00727A6C" w:rsidRPr="0069773F" w:rsidRDefault="00727A6C" w:rsidP="00BC10D8"/>
    <w:p w:rsidR="00727A6C" w:rsidRPr="00070FD1" w:rsidRDefault="00727A6C" w:rsidP="00BC10D8">
      <w:pPr>
        <w:pStyle w:val="Nagwek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35C1" w:rsidRDefault="006635C1" w:rsidP="00376188">
      <w:pPr>
        <w:tabs>
          <w:tab w:val="left" w:pos="3155"/>
        </w:tabs>
        <w:rPr>
          <w:b/>
          <w:color w:val="000000"/>
        </w:rPr>
      </w:pPr>
    </w:p>
    <w:p w:rsidR="00DA1A49" w:rsidRDefault="00DA1A49" w:rsidP="00536C0F">
      <w:pPr>
        <w:pStyle w:val="Tekstpodstawowy"/>
        <w:jc w:val="right"/>
      </w:pPr>
      <w:r w:rsidRPr="00DA1A49">
        <w:t>Warszawa, dnia 0</w:t>
      </w:r>
      <w:r w:rsidR="004553C0">
        <w:rPr>
          <w:lang w:val="pl-PL"/>
        </w:rPr>
        <w:t>8</w:t>
      </w:r>
      <w:r w:rsidRPr="00DA1A49">
        <w:t xml:space="preserve"> marca 2018 r.</w:t>
      </w:r>
    </w:p>
    <w:p w:rsidR="00536C0F" w:rsidRDefault="00536C0F" w:rsidP="00536C0F">
      <w:pPr>
        <w:pStyle w:val="Tekstpodstawowy"/>
        <w:jc w:val="right"/>
      </w:pPr>
    </w:p>
    <w:p w:rsidR="00536C0F" w:rsidRPr="00536C0F" w:rsidRDefault="00536C0F" w:rsidP="00536C0F">
      <w:pPr>
        <w:pStyle w:val="Tekstpodstawowy"/>
        <w:jc w:val="right"/>
      </w:pPr>
    </w:p>
    <w:p w:rsidR="00DA1A49" w:rsidRPr="00536C0F" w:rsidRDefault="00DA1A49" w:rsidP="00536C0F">
      <w:pPr>
        <w:pStyle w:val="Nagwek1"/>
        <w:jc w:val="left"/>
        <w:rPr>
          <w:sz w:val="24"/>
          <w:szCs w:val="24"/>
        </w:rPr>
      </w:pPr>
      <w:r w:rsidRPr="00536C0F">
        <w:rPr>
          <w:sz w:val="24"/>
          <w:szCs w:val="24"/>
        </w:rPr>
        <w:t>Dot.: postepowania Nr 4</w:t>
      </w:r>
      <w:r w:rsidR="009E0FD6">
        <w:rPr>
          <w:sz w:val="24"/>
          <w:szCs w:val="24"/>
          <w:lang w:val="pl-PL"/>
        </w:rPr>
        <w:t>b</w:t>
      </w:r>
      <w:r w:rsidRPr="00536C0F">
        <w:rPr>
          <w:sz w:val="24"/>
          <w:szCs w:val="24"/>
        </w:rPr>
        <w:t>/ORE/US.2018</w:t>
      </w:r>
    </w:p>
    <w:p w:rsidR="00DA1A49" w:rsidRDefault="00DA1A49" w:rsidP="00376188">
      <w:pPr>
        <w:tabs>
          <w:tab w:val="left" w:pos="3155"/>
        </w:tabs>
        <w:rPr>
          <w:color w:val="000000"/>
        </w:rPr>
      </w:pPr>
    </w:p>
    <w:p w:rsidR="00DA1A49" w:rsidRPr="00DA1A49" w:rsidRDefault="00DA1A49" w:rsidP="00376188">
      <w:pPr>
        <w:tabs>
          <w:tab w:val="left" w:pos="3155"/>
        </w:tabs>
        <w:rPr>
          <w:color w:val="000000"/>
        </w:rPr>
      </w:pPr>
    </w:p>
    <w:p w:rsidR="00DA1A49" w:rsidRPr="004553C0" w:rsidRDefault="00DA1A49" w:rsidP="00536C0F">
      <w:pPr>
        <w:pStyle w:val="Nagwek2"/>
        <w:jc w:val="center"/>
        <w:rPr>
          <w:lang w:val="pl-PL"/>
        </w:rPr>
      </w:pPr>
      <w:r w:rsidRPr="00DA1A49">
        <w:t xml:space="preserve">Informacja </w:t>
      </w:r>
      <w:r w:rsidR="004553C0">
        <w:rPr>
          <w:lang w:val="pl-PL"/>
        </w:rPr>
        <w:t>o wyborach najkorzystniejszych ofert</w:t>
      </w:r>
    </w:p>
    <w:p w:rsidR="00DA1A49" w:rsidRDefault="00DA1A49" w:rsidP="00DA1A49">
      <w:pPr>
        <w:tabs>
          <w:tab w:val="left" w:pos="3155"/>
        </w:tabs>
        <w:rPr>
          <w:b/>
          <w:color w:val="000000"/>
        </w:rPr>
      </w:pPr>
    </w:p>
    <w:p w:rsidR="00DA1A49" w:rsidRPr="004553C0" w:rsidRDefault="00DA1A49" w:rsidP="004553C0">
      <w:pPr>
        <w:pStyle w:val="Tekstpodstawowy"/>
        <w:rPr>
          <w:lang w:val="pl-PL"/>
        </w:rPr>
      </w:pPr>
      <w:r>
        <w:t>Zamawiający Ośrodek Rozwoju Edukacji informuje</w:t>
      </w:r>
      <w:r w:rsidR="004553C0">
        <w:rPr>
          <w:lang w:val="pl-PL"/>
        </w:rPr>
        <w:t>, iż dokonał wyboru najkorzystniejszych ofert n/w Wykonawców:</w:t>
      </w:r>
    </w:p>
    <w:p w:rsidR="00DA1A49" w:rsidRDefault="00DA1A49" w:rsidP="00DA1A49">
      <w:pPr>
        <w:tabs>
          <w:tab w:val="left" w:pos="3155"/>
        </w:tabs>
        <w:rPr>
          <w:color w:val="000000"/>
        </w:rPr>
      </w:pPr>
    </w:p>
    <w:p w:rsidR="00DA1A49" w:rsidRPr="00DA1A49" w:rsidRDefault="00DA1A49" w:rsidP="00826C6E">
      <w:pPr>
        <w:pStyle w:val="Nagwek3"/>
      </w:pPr>
      <w:r w:rsidRPr="00DA1A49">
        <w:t>Część 1</w:t>
      </w:r>
    </w:p>
    <w:p w:rsidR="00DA1A49" w:rsidRDefault="009E0FD6" w:rsidP="00DA1A49">
      <w:pPr>
        <w:pStyle w:val="Tekstpodstawowy3"/>
        <w:spacing w:before="120" w:after="120"/>
        <w:rPr>
          <w:b/>
          <w:sz w:val="24"/>
          <w:szCs w:val="24"/>
          <w:lang w:val="pl-PL"/>
        </w:rPr>
      </w:pPr>
      <w:r w:rsidRPr="009E0FD6">
        <w:rPr>
          <w:b/>
          <w:color w:val="000000"/>
          <w:sz w:val="24"/>
          <w:szCs w:val="24"/>
        </w:rPr>
        <w:t xml:space="preserve">Grupa zawodów </w:t>
      </w:r>
      <w:r w:rsidRPr="009E0FD6">
        <w:rPr>
          <w:b/>
          <w:sz w:val="24"/>
          <w:szCs w:val="24"/>
          <w:lang w:val="pl-PL"/>
        </w:rPr>
        <w:t>papiernictwo</w:t>
      </w:r>
      <w:r w:rsidRPr="009E0FD6">
        <w:rPr>
          <w:b/>
          <w:color w:val="000000"/>
          <w:sz w:val="24"/>
          <w:szCs w:val="24"/>
        </w:rPr>
        <w:t xml:space="preserve"> – </w:t>
      </w:r>
      <w:r w:rsidRPr="009E0FD6">
        <w:rPr>
          <w:b/>
          <w:sz w:val="24"/>
          <w:szCs w:val="24"/>
          <w:lang w:val="pl-PL"/>
        </w:rPr>
        <w:t>technik papiernictwa</w:t>
      </w:r>
    </w:p>
    <w:p w:rsidR="001A00C9" w:rsidRDefault="001A00C9" w:rsidP="00DA1A49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Oferty najkorzystniejsze:</w:t>
      </w:r>
    </w:p>
    <w:p w:rsidR="001A00C9" w:rsidRPr="001A00C9" w:rsidRDefault="001A00C9" w:rsidP="001A00C9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00C9">
        <w:rPr>
          <w:b/>
          <w:bCs/>
          <w:color w:val="000000"/>
          <w:sz w:val="24"/>
          <w:szCs w:val="24"/>
          <w:lang w:val="pl-PL"/>
        </w:rPr>
        <w:t xml:space="preserve">Oferta Nr 3: </w:t>
      </w:r>
      <w:r w:rsidRPr="001A00C9">
        <w:rPr>
          <w:color w:val="000000"/>
          <w:sz w:val="24"/>
          <w:szCs w:val="24"/>
        </w:rPr>
        <w:t>Magdalena Fijałkowska, Mirosławice 80 n, 95-083 Lutomiersk</w:t>
      </w:r>
    </w:p>
    <w:p w:rsidR="001A00C9" w:rsidRPr="001A00C9" w:rsidRDefault="001A00C9" w:rsidP="001A00C9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00C9">
        <w:rPr>
          <w:b/>
          <w:bCs/>
          <w:color w:val="000000"/>
          <w:sz w:val="24"/>
          <w:szCs w:val="24"/>
          <w:lang w:val="pl-PL"/>
        </w:rPr>
        <w:t xml:space="preserve">Oferta Nr 1: </w:t>
      </w:r>
      <w:r w:rsidRPr="001A00C9">
        <w:rPr>
          <w:color w:val="000000"/>
          <w:sz w:val="24"/>
          <w:szCs w:val="24"/>
        </w:rPr>
        <w:t xml:space="preserve">Michał </w:t>
      </w:r>
      <w:proofErr w:type="spellStart"/>
      <w:r w:rsidRPr="001A00C9">
        <w:rPr>
          <w:color w:val="000000"/>
          <w:sz w:val="24"/>
          <w:szCs w:val="24"/>
        </w:rPr>
        <w:t>Wurch</w:t>
      </w:r>
      <w:proofErr w:type="spellEnd"/>
      <w:r w:rsidRPr="001A00C9">
        <w:rPr>
          <w:color w:val="000000"/>
          <w:sz w:val="24"/>
          <w:szCs w:val="24"/>
        </w:rPr>
        <w:t>, Zgierska 240 m. 12, 91-362 Łódź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5"/>
        <w:gridCol w:w="4135"/>
        <w:gridCol w:w="1323"/>
        <w:gridCol w:w="1629"/>
        <w:gridCol w:w="1544"/>
      </w:tblGrid>
      <w:tr w:rsidR="001A00C9" w:rsidTr="001A00C9">
        <w:tc>
          <w:tcPr>
            <w:tcW w:w="110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413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32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4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4553C0" w:rsidRPr="001A00C9" w:rsidTr="001A00C9">
        <w:trPr>
          <w:trHeight w:val="458"/>
        </w:trPr>
        <w:tc>
          <w:tcPr>
            <w:tcW w:w="1105" w:type="dxa"/>
          </w:tcPr>
          <w:p w:rsidR="004553C0" w:rsidRPr="001A00C9" w:rsidRDefault="004553C0" w:rsidP="00DA1A49">
            <w:pPr>
              <w:tabs>
                <w:tab w:val="left" w:pos="3155"/>
              </w:tabs>
              <w:rPr>
                <w:color w:val="000000"/>
              </w:rPr>
            </w:pPr>
            <w:r w:rsidRPr="001A00C9">
              <w:rPr>
                <w:color w:val="000000"/>
              </w:rPr>
              <w:t>1</w:t>
            </w:r>
          </w:p>
        </w:tc>
        <w:tc>
          <w:tcPr>
            <w:tcW w:w="4135" w:type="dxa"/>
          </w:tcPr>
          <w:p w:rsidR="004553C0" w:rsidRPr="001A00C9" w:rsidRDefault="004553C0" w:rsidP="00DA1A49">
            <w:pPr>
              <w:tabs>
                <w:tab w:val="left" w:pos="3155"/>
              </w:tabs>
              <w:rPr>
                <w:color w:val="000000"/>
              </w:rPr>
            </w:pPr>
            <w:r w:rsidRPr="001A00C9">
              <w:rPr>
                <w:color w:val="000000"/>
              </w:rPr>
              <w:t xml:space="preserve">Michał </w:t>
            </w:r>
            <w:proofErr w:type="spellStart"/>
            <w:r w:rsidRPr="001A00C9">
              <w:rPr>
                <w:color w:val="000000"/>
              </w:rPr>
              <w:t>Wurch</w:t>
            </w:r>
            <w:proofErr w:type="spellEnd"/>
            <w:r w:rsidRPr="001A00C9">
              <w:rPr>
                <w:color w:val="000000"/>
              </w:rPr>
              <w:t>, Zgierska 240 m. 12, 91-362 Łódź</w:t>
            </w:r>
          </w:p>
        </w:tc>
        <w:tc>
          <w:tcPr>
            <w:tcW w:w="1323" w:type="dxa"/>
          </w:tcPr>
          <w:p w:rsidR="004553C0" w:rsidRDefault="004553C0" w:rsidP="00DA1A49">
            <w:pPr>
              <w:tabs>
                <w:tab w:val="left" w:pos="3155"/>
              </w:tabs>
              <w:rPr>
                <w:color w:val="000000"/>
              </w:rPr>
            </w:pPr>
            <w:r w:rsidRPr="001A00C9">
              <w:rPr>
                <w:color w:val="000000"/>
              </w:rPr>
              <w:t>3.000,00 zł</w:t>
            </w:r>
          </w:p>
          <w:p w:rsidR="001A00C9" w:rsidRPr="001A00C9" w:rsidRDefault="001A00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19,27 pkt</w:t>
            </w:r>
          </w:p>
        </w:tc>
        <w:tc>
          <w:tcPr>
            <w:tcW w:w="1629" w:type="dxa"/>
          </w:tcPr>
          <w:p w:rsidR="004553C0" w:rsidRPr="001A00C9" w:rsidRDefault="001A00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  <w:tc>
          <w:tcPr>
            <w:tcW w:w="1544" w:type="dxa"/>
          </w:tcPr>
          <w:p w:rsidR="004553C0" w:rsidRPr="001A00C9" w:rsidRDefault="001A00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59,27 pkt</w:t>
            </w:r>
          </w:p>
        </w:tc>
      </w:tr>
      <w:tr w:rsidR="004553C0" w:rsidRPr="001A00C9" w:rsidTr="001A00C9">
        <w:trPr>
          <w:trHeight w:val="458"/>
        </w:trPr>
        <w:tc>
          <w:tcPr>
            <w:tcW w:w="1105" w:type="dxa"/>
          </w:tcPr>
          <w:p w:rsidR="004553C0" w:rsidRPr="001A00C9" w:rsidRDefault="004553C0" w:rsidP="00DA1A49">
            <w:pPr>
              <w:tabs>
                <w:tab w:val="left" w:pos="3155"/>
              </w:tabs>
              <w:rPr>
                <w:color w:val="000000"/>
              </w:rPr>
            </w:pPr>
            <w:r w:rsidRPr="001A00C9">
              <w:rPr>
                <w:color w:val="000000"/>
              </w:rPr>
              <w:t>2</w:t>
            </w:r>
          </w:p>
        </w:tc>
        <w:tc>
          <w:tcPr>
            <w:tcW w:w="4135" w:type="dxa"/>
          </w:tcPr>
          <w:p w:rsidR="004553C0" w:rsidRPr="001A00C9" w:rsidRDefault="004553C0" w:rsidP="00DA1A49">
            <w:pPr>
              <w:tabs>
                <w:tab w:val="left" w:pos="3155"/>
              </w:tabs>
              <w:rPr>
                <w:color w:val="000000"/>
              </w:rPr>
            </w:pPr>
            <w:r w:rsidRPr="001A00C9">
              <w:rPr>
                <w:color w:val="000000"/>
              </w:rPr>
              <w:t>Agnieszka Krawczyk, Górnicza 47 m. 35, 91-705 Łódź</w:t>
            </w:r>
          </w:p>
        </w:tc>
        <w:tc>
          <w:tcPr>
            <w:tcW w:w="1323" w:type="dxa"/>
          </w:tcPr>
          <w:p w:rsidR="004553C0" w:rsidRPr="001A00C9" w:rsidRDefault="004553C0" w:rsidP="00DA1A49">
            <w:pPr>
              <w:tabs>
                <w:tab w:val="left" w:pos="3155"/>
              </w:tabs>
              <w:rPr>
                <w:color w:val="000000"/>
              </w:rPr>
            </w:pPr>
            <w:r w:rsidRPr="001A00C9">
              <w:rPr>
                <w:color w:val="000000"/>
              </w:rPr>
              <w:t>3.000,00 zł</w:t>
            </w:r>
          </w:p>
        </w:tc>
        <w:tc>
          <w:tcPr>
            <w:tcW w:w="1629" w:type="dxa"/>
          </w:tcPr>
          <w:p w:rsidR="004553C0" w:rsidRPr="001A00C9" w:rsidRDefault="001A00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 pkt</w:t>
            </w:r>
          </w:p>
        </w:tc>
        <w:tc>
          <w:tcPr>
            <w:tcW w:w="1544" w:type="dxa"/>
          </w:tcPr>
          <w:p w:rsidR="004553C0" w:rsidRPr="001A00C9" w:rsidRDefault="001A00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  <w:tr w:rsidR="004553C0" w:rsidTr="001A00C9">
        <w:trPr>
          <w:trHeight w:val="458"/>
        </w:trPr>
        <w:tc>
          <w:tcPr>
            <w:tcW w:w="1105" w:type="dxa"/>
          </w:tcPr>
          <w:p w:rsidR="004553C0" w:rsidRPr="001A00C9" w:rsidRDefault="004553C0" w:rsidP="00DA1A49">
            <w:pPr>
              <w:tabs>
                <w:tab w:val="left" w:pos="3155"/>
              </w:tabs>
              <w:rPr>
                <w:color w:val="000000"/>
              </w:rPr>
            </w:pPr>
            <w:r w:rsidRPr="001A00C9">
              <w:rPr>
                <w:color w:val="000000"/>
              </w:rPr>
              <w:t>3</w:t>
            </w:r>
          </w:p>
        </w:tc>
        <w:tc>
          <w:tcPr>
            <w:tcW w:w="4135" w:type="dxa"/>
          </w:tcPr>
          <w:p w:rsidR="004553C0" w:rsidRPr="001A00C9" w:rsidRDefault="004553C0" w:rsidP="00DA1A49">
            <w:pPr>
              <w:tabs>
                <w:tab w:val="left" w:pos="3155"/>
              </w:tabs>
              <w:rPr>
                <w:color w:val="000000"/>
              </w:rPr>
            </w:pPr>
            <w:r w:rsidRPr="001A00C9">
              <w:rPr>
                <w:color w:val="000000"/>
              </w:rPr>
              <w:t>Magdalena Fijałkowska, Mirosławice 80 n, 95-083 Lutomiersk</w:t>
            </w:r>
          </w:p>
        </w:tc>
        <w:tc>
          <w:tcPr>
            <w:tcW w:w="1323" w:type="dxa"/>
          </w:tcPr>
          <w:p w:rsidR="004553C0" w:rsidRDefault="004553C0" w:rsidP="00DA1A49">
            <w:pPr>
              <w:tabs>
                <w:tab w:val="left" w:pos="3155"/>
              </w:tabs>
              <w:rPr>
                <w:color w:val="000000"/>
              </w:rPr>
            </w:pPr>
            <w:r w:rsidRPr="001A00C9">
              <w:rPr>
                <w:color w:val="000000"/>
              </w:rPr>
              <w:t>2.890,00 zł</w:t>
            </w:r>
          </w:p>
          <w:p w:rsidR="001A00C9" w:rsidRDefault="001A00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4553C0" w:rsidRDefault="001A00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44" w:type="dxa"/>
          </w:tcPr>
          <w:p w:rsidR="004553C0" w:rsidRDefault="001A00C9" w:rsidP="00DA1A4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DA1A49" w:rsidRDefault="00DA1A49" w:rsidP="00DA1A49">
      <w:pPr>
        <w:tabs>
          <w:tab w:val="left" w:pos="3155"/>
        </w:tabs>
        <w:rPr>
          <w:color w:val="000000"/>
        </w:rPr>
      </w:pPr>
    </w:p>
    <w:p w:rsidR="00DA1A49" w:rsidRPr="001A00C9" w:rsidRDefault="001A00C9" w:rsidP="001A00C9">
      <w:pPr>
        <w:pStyle w:val="Akapitzlist"/>
        <w:numPr>
          <w:ilvl w:val="0"/>
          <w:numId w:val="57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2 została odrzucona. Wykonawca nie uzyskał minimalnej liczby punktów w kryterium: doświadczenie autora.</w:t>
      </w:r>
    </w:p>
    <w:p w:rsidR="001A00C9" w:rsidRDefault="001A00C9" w:rsidP="00DA1A49">
      <w:pPr>
        <w:tabs>
          <w:tab w:val="left" w:pos="3155"/>
        </w:tabs>
        <w:rPr>
          <w:color w:val="000000"/>
        </w:rPr>
      </w:pPr>
    </w:p>
    <w:p w:rsidR="001A00C9" w:rsidRDefault="001A00C9" w:rsidP="00DA1A49">
      <w:pPr>
        <w:tabs>
          <w:tab w:val="left" w:pos="3155"/>
        </w:tabs>
        <w:rPr>
          <w:color w:val="000000"/>
        </w:rPr>
      </w:pPr>
    </w:p>
    <w:p w:rsidR="001A00C9" w:rsidRDefault="001A00C9" w:rsidP="00DA1A49">
      <w:pPr>
        <w:tabs>
          <w:tab w:val="left" w:pos="3155"/>
        </w:tabs>
        <w:rPr>
          <w:color w:val="000000"/>
        </w:rPr>
      </w:pPr>
    </w:p>
    <w:p w:rsidR="001A00C9" w:rsidRDefault="001A00C9" w:rsidP="00DA1A49">
      <w:pPr>
        <w:tabs>
          <w:tab w:val="left" w:pos="3155"/>
        </w:tabs>
        <w:rPr>
          <w:color w:val="000000"/>
        </w:rPr>
      </w:pPr>
    </w:p>
    <w:p w:rsidR="001A00C9" w:rsidRDefault="001A00C9" w:rsidP="00DA1A49">
      <w:pPr>
        <w:tabs>
          <w:tab w:val="left" w:pos="3155"/>
        </w:tabs>
        <w:rPr>
          <w:color w:val="000000"/>
        </w:rPr>
      </w:pPr>
    </w:p>
    <w:p w:rsidR="001A00C9" w:rsidRDefault="001A00C9" w:rsidP="00DA1A49">
      <w:pPr>
        <w:tabs>
          <w:tab w:val="left" w:pos="3155"/>
        </w:tabs>
        <w:rPr>
          <w:color w:val="000000"/>
        </w:rPr>
      </w:pPr>
    </w:p>
    <w:p w:rsidR="001A00C9" w:rsidRDefault="001A00C9" w:rsidP="00DA1A49">
      <w:pPr>
        <w:tabs>
          <w:tab w:val="left" w:pos="3155"/>
        </w:tabs>
        <w:rPr>
          <w:color w:val="000000"/>
        </w:rPr>
      </w:pPr>
    </w:p>
    <w:p w:rsidR="001A00C9" w:rsidRDefault="001A00C9" w:rsidP="00DA1A49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lastRenderedPageBreak/>
        <w:t>Część</w:t>
      </w:r>
      <w:r>
        <w:rPr>
          <w:lang w:val="pl-PL"/>
        </w:rPr>
        <w:t xml:space="preserve"> 2</w:t>
      </w:r>
    </w:p>
    <w:p w:rsidR="009E0FD6" w:rsidRDefault="009E0FD6" w:rsidP="009E0FD6">
      <w:pPr>
        <w:rPr>
          <w:b/>
          <w:color w:val="000000"/>
        </w:rPr>
      </w:pPr>
      <w:r w:rsidRPr="009E0FD6">
        <w:rPr>
          <w:b/>
          <w:bCs/>
          <w:color w:val="000000"/>
        </w:rPr>
        <w:t xml:space="preserve">Grupa zawodów </w:t>
      </w:r>
      <w:r w:rsidRPr="009E0FD6">
        <w:rPr>
          <w:b/>
          <w:color w:val="000000"/>
        </w:rPr>
        <w:t>stolarstwo – autor w zawodzie</w:t>
      </w:r>
      <w:r>
        <w:rPr>
          <w:b/>
          <w:color w:val="000000"/>
        </w:rPr>
        <w:t xml:space="preserve"> </w:t>
      </w:r>
      <w:r w:rsidRPr="009E0FD6">
        <w:rPr>
          <w:b/>
          <w:color w:val="000000"/>
        </w:rPr>
        <w:t>Mechanik operator maszyn do produkcji drzewnej</w:t>
      </w:r>
    </w:p>
    <w:p w:rsidR="001A00C9" w:rsidRDefault="001A00C9" w:rsidP="001A00C9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1A00C9" w:rsidRPr="001A00C9" w:rsidRDefault="001A00C9" w:rsidP="001A00C9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00C9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 w:rsidRPr="001A00C9">
        <w:rPr>
          <w:b/>
          <w:bCs/>
          <w:color w:val="000000"/>
          <w:sz w:val="24"/>
          <w:szCs w:val="24"/>
          <w:lang w:val="pl-PL"/>
        </w:rPr>
        <w:t xml:space="preserve">: </w:t>
      </w:r>
      <w:r w:rsidRPr="001A00C9">
        <w:rPr>
          <w:color w:val="000000"/>
          <w:sz w:val="24"/>
          <w:szCs w:val="24"/>
        </w:rPr>
        <w:t>Radosław Niemczewski, ul. Kaliska 8/5, 63-300 Pleszew</w:t>
      </w:r>
    </w:p>
    <w:p w:rsidR="001A00C9" w:rsidRPr="009E0FD6" w:rsidRDefault="001A00C9" w:rsidP="009E0FD6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4083"/>
        <w:gridCol w:w="1414"/>
        <w:gridCol w:w="1629"/>
        <w:gridCol w:w="1517"/>
      </w:tblGrid>
      <w:tr w:rsidR="001A00C9" w:rsidTr="001A00C9">
        <w:tc>
          <w:tcPr>
            <w:tcW w:w="110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413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1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5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2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1A00C9">
        <w:trPr>
          <w:trHeight w:val="458"/>
        </w:trPr>
        <w:tc>
          <w:tcPr>
            <w:tcW w:w="1101" w:type="dxa"/>
          </w:tcPr>
          <w:p w:rsidR="001A00C9" w:rsidRP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00C9">
              <w:rPr>
                <w:color w:val="000000"/>
              </w:rPr>
              <w:t>1</w:t>
            </w:r>
          </w:p>
        </w:tc>
        <w:tc>
          <w:tcPr>
            <w:tcW w:w="4139" w:type="dxa"/>
          </w:tcPr>
          <w:p w:rsidR="001A00C9" w:rsidRP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00C9">
              <w:rPr>
                <w:color w:val="000000"/>
              </w:rPr>
              <w:t>Radosław Niemczewski, ul. Kaliska 8/5, 63-300 Pleszew</w:t>
            </w:r>
          </w:p>
        </w:tc>
        <w:tc>
          <w:tcPr>
            <w:tcW w:w="141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00C9">
              <w:rPr>
                <w:color w:val="000000"/>
              </w:rPr>
              <w:t>3.000,00 zł</w:t>
            </w:r>
          </w:p>
          <w:p w:rsidR="001A00C9" w:rsidRP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1" w:type="dxa"/>
          </w:tcPr>
          <w:p w:rsidR="001A00C9" w:rsidRP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7" w:type="dxa"/>
          </w:tcPr>
          <w:p w:rsidR="001A00C9" w:rsidRP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4</w:t>
      </w:r>
    </w:p>
    <w:p w:rsidR="009E0FD6" w:rsidRDefault="009E0FD6" w:rsidP="009E0FD6">
      <w:pPr>
        <w:rPr>
          <w:b/>
          <w:color w:val="000000"/>
        </w:rPr>
      </w:pPr>
      <w:r w:rsidRPr="009E0FD6">
        <w:rPr>
          <w:b/>
          <w:color w:val="000000"/>
        </w:rPr>
        <w:t>Grupa zawodów garbarstwo – autor w zawodzie garbarz skór</w:t>
      </w:r>
    </w:p>
    <w:p w:rsidR="002541EA" w:rsidRDefault="002541EA" w:rsidP="002541EA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2541EA" w:rsidRPr="001A00C9" w:rsidRDefault="002541EA" w:rsidP="002541EA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00C9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 w:rsidRPr="001A00C9">
        <w:rPr>
          <w:b/>
          <w:bCs/>
          <w:color w:val="000000"/>
          <w:sz w:val="24"/>
          <w:szCs w:val="24"/>
          <w:lang w:val="pl-PL"/>
        </w:rPr>
        <w:t xml:space="preserve">: </w:t>
      </w:r>
      <w:r w:rsidRPr="002541EA">
        <w:rPr>
          <w:color w:val="000000"/>
          <w:sz w:val="24"/>
          <w:szCs w:val="24"/>
        </w:rPr>
        <w:t>Jan Skiba, Chrobrego 13/1, 26-600 Radom</w:t>
      </w:r>
    </w:p>
    <w:p w:rsidR="002541EA" w:rsidRPr="009E0FD6" w:rsidRDefault="002541EA" w:rsidP="009E0FD6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991"/>
        <w:gridCol w:w="1463"/>
        <w:gridCol w:w="1629"/>
        <w:gridCol w:w="1546"/>
      </w:tblGrid>
      <w:tr w:rsidR="001A00C9" w:rsidTr="002541EA">
        <w:tc>
          <w:tcPr>
            <w:tcW w:w="110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99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6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4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2541EA">
        <w:trPr>
          <w:trHeight w:val="458"/>
        </w:trPr>
        <w:tc>
          <w:tcPr>
            <w:tcW w:w="1107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1</w:t>
            </w:r>
          </w:p>
        </w:tc>
        <w:tc>
          <w:tcPr>
            <w:tcW w:w="3991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Jan Skiba, Chrobrego 13/1, 26-600 Radom</w:t>
            </w:r>
          </w:p>
        </w:tc>
        <w:tc>
          <w:tcPr>
            <w:tcW w:w="146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3.000,00 zł</w:t>
            </w:r>
          </w:p>
          <w:p w:rsidR="002541EA" w:rsidRPr="002541EA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Pr="002541EA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  <w:tc>
          <w:tcPr>
            <w:tcW w:w="1546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5</w:t>
      </w:r>
    </w:p>
    <w:p w:rsidR="009E0FD6" w:rsidRDefault="009E0FD6" w:rsidP="009E0FD6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</w:rPr>
        <w:t>garbarstwo – autor w zawodzie technik garbarz</w:t>
      </w:r>
    </w:p>
    <w:p w:rsidR="002541EA" w:rsidRDefault="002541EA" w:rsidP="002541EA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2541EA" w:rsidRPr="001A00C9" w:rsidRDefault="002541EA" w:rsidP="002541EA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00C9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 w:rsidRPr="001A00C9">
        <w:rPr>
          <w:b/>
          <w:bCs/>
          <w:color w:val="000000"/>
          <w:sz w:val="24"/>
          <w:szCs w:val="24"/>
          <w:lang w:val="pl-PL"/>
        </w:rPr>
        <w:t xml:space="preserve">: </w:t>
      </w:r>
      <w:r w:rsidRPr="002541EA">
        <w:rPr>
          <w:color w:val="000000"/>
          <w:sz w:val="24"/>
          <w:szCs w:val="24"/>
        </w:rPr>
        <w:t>Jan Skiba, Chrobrego 13/1, 26-600 Radom</w:t>
      </w:r>
    </w:p>
    <w:p w:rsidR="002541EA" w:rsidRPr="009E0FD6" w:rsidRDefault="002541EA" w:rsidP="009E0FD6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991"/>
        <w:gridCol w:w="1463"/>
        <w:gridCol w:w="1629"/>
        <w:gridCol w:w="1546"/>
      </w:tblGrid>
      <w:tr w:rsidR="001A00C9" w:rsidTr="002541EA">
        <w:tc>
          <w:tcPr>
            <w:tcW w:w="110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99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6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4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2541EA">
        <w:trPr>
          <w:trHeight w:val="458"/>
        </w:trPr>
        <w:tc>
          <w:tcPr>
            <w:tcW w:w="1107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1</w:t>
            </w:r>
          </w:p>
        </w:tc>
        <w:tc>
          <w:tcPr>
            <w:tcW w:w="3991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Jan Skiba, Chrobrego 13/1, 26-600 Radom</w:t>
            </w:r>
          </w:p>
        </w:tc>
        <w:tc>
          <w:tcPr>
            <w:tcW w:w="146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3.000,00 zł</w:t>
            </w:r>
          </w:p>
          <w:p w:rsidR="002541EA" w:rsidRPr="002541EA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  <w:tc>
          <w:tcPr>
            <w:tcW w:w="1546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2541EA" w:rsidRDefault="002541EA" w:rsidP="009E0FD6">
      <w:pPr>
        <w:tabs>
          <w:tab w:val="left" w:pos="3155"/>
        </w:tabs>
        <w:rPr>
          <w:color w:val="000000"/>
        </w:rPr>
      </w:pPr>
    </w:p>
    <w:p w:rsidR="002541EA" w:rsidRDefault="002541EA" w:rsidP="009E0FD6">
      <w:pPr>
        <w:tabs>
          <w:tab w:val="left" w:pos="3155"/>
        </w:tabs>
        <w:rPr>
          <w:color w:val="000000"/>
        </w:rPr>
      </w:pPr>
    </w:p>
    <w:p w:rsidR="002541EA" w:rsidRDefault="002541EA" w:rsidP="009E0FD6">
      <w:pPr>
        <w:tabs>
          <w:tab w:val="left" w:pos="3155"/>
        </w:tabs>
        <w:rPr>
          <w:color w:val="000000"/>
        </w:rPr>
      </w:pPr>
    </w:p>
    <w:p w:rsidR="002541EA" w:rsidRDefault="002541EA" w:rsidP="009E0FD6">
      <w:pPr>
        <w:tabs>
          <w:tab w:val="left" w:pos="3155"/>
        </w:tabs>
        <w:rPr>
          <w:color w:val="000000"/>
        </w:rPr>
      </w:pPr>
    </w:p>
    <w:p w:rsidR="002541EA" w:rsidRDefault="002541EA" w:rsidP="009E0FD6">
      <w:pPr>
        <w:tabs>
          <w:tab w:val="left" w:pos="3155"/>
        </w:tabs>
        <w:rPr>
          <w:color w:val="000000"/>
        </w:rPr>
      </w:pPr>
    </w:p>
    <w:p w:rsidR="002541EA" w:rsidRDefault="002541EA" w:rsidP="009E0FD6">
      <w:pPr>
        <w:tabs>
          <w:tab w:val="left" w:pos="3155"/>
        </w:tabs>
        <w:rPr>
          <w:color w:val="000000"/>
        </w:rPr>
      </w:pPr>
    </w:p>
    <w:p w:rsidR="002541EA" w:rsidRDefault="002541EA" w:rsidP="009E0FD6">
      <w:pPr>
        <w:tabs>
          <w:tab w:val="left" w:pos="3155"/>
        </w:tabs>
        <w:rPr>
          <w:color w:val="000000"/>
        </w:rPr>
      </w:pPr>
    </w:p>
    <w:p w:rsidR="002541EA" w:rsidRDefault="002541EA" w:rsidP="009E0FD6">
      <w:pPr>
        <w:tabs>
          <w:tab w:val="left" w:pos="3155"/>
        </w:tabs>
        <w:rPr>
          <w:color w:val="000000"/>
        </w:rPr>
      </w:pPr>
    </w:p>
    <w:p w:rsidR="002541EA" w:rsidRDefault="002541EA" w:rsidP="009E0FD6">
      <w:pPr>
        <w:tabs>
          <w:tab w:val="left" w:pos="3155"/>
        </w:tabs>
        <w:rPr>
          <w:color w:val="000000"/>
        </w:rPr>
      </w:pPr>
    </w:p>
    <w:p w:rsidR="002541EA" w:rsidRDefault="002541EA" w:rsidP="009E0FD6">
      <w:pPr>
        <w:tabs>
          <w:tab w:val="left" w:pos="3155"/>
        </w:tabs>
        <w:rPr>
          <w:color w:val="000000"/>
        </w:rPr>
      </w:pPr>
    </w:p>
    <w:p w:rsidR="002541EA" w:rsidRDefault="002541EA" w:rsidP="009E0FD6">
      <w:pPr>
        <w:tabs>
          <w:tab w:val="left" w:pos="3155"/>
        </w:tabs>
        <w:rPr>
          <w:color w:val="000000"/>
        </w:rPr>
      </w:pPr>
    </w:p>
    <w:p w:rsidR="002541EA" w:rsidRDefault="002541EA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6</w:t>
      </w:r>
    </w:p>
    <w:p w:rsidR="009E0FD6" w:rsidRDefault="009E0FD6" w:rsidP="009E0FD6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</w:rPr>
        <w:t>obuwnictwo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color w:val="000000"/>
        </w:rPr>
        <w:t>obuwnik</w:t>
      </w:r>
    </w:p>
    <w:p w:rsidR="002541EA" w:rsidRDefault="002541EA" w:rsidP="002541EA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2541EA" w:rsidRPr="001A00C9" w:rsidRDefault="002541EA" w:rsidP="002541EA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00C9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 w:rsidRPr="001A00C9">
        <w:rPr>
          <w:b/>
          <w:bCs/>
          <w:color w:val="000000"/>
          <w:sz w:val="24"/>
          <w:szCs w:val="24"/>
          <w:lang w:val="pl-PL"/>
        </w:rPr>
        <w:t>:</w:t>
      </w:r>
      <w:r w:rsidRPr="002541EA">
        <w:rPr>
          <w:b/>
          <w:bCs/>
          <w:color w:val="000000"/>
          <w:sz w:val="24"/>
          <w:szCs w:val="24"/>
          <w:lang w:val="pl-PL"/>
        </w:rPr>
        <w:t xml:space="preserve"> </w:t>
      </w:r>
      <w:r w:rsidRPr="002541EA">
        <w:rPr>
          <w:color w:val="000000"/>
          <w:sz w:val="24"/>
          <w:szCs w:val="24"/>
        </w:rPr>
        <w:t xml:space="preserve">Joanna </w:t>
      </w:r>
      <w:proofErr w:type="spellStart"/>
      <w:r w:rsidRPr="002541EA">
        <w:rPr>
          <w:color w:val="000000"/>
          <w:sz w:val="24"/>
          <w:szCs w:val="24"/>
        </w:rPr>
        <w:t>Trzepałka</w:t>
      </w:r>
      <w:proofErr w:type="spellEnd"/>
      <w:r w:rsidRPr="002541EA">
        <w:rPr>
          <w:color w:val="000000"/>
          <w:sz w:val="24"/>
          <w:szCs w:val="24"/>
        </w:rPr>
        <w:t xml:space="preserve">, ul. </w:t>
      </w:r>
      <w:proofErr w:type="spellStart"/>
      <w:r w:rsidRPr="002541EA">
        <w:rPr>
          <w:color w:val="000000"/>
          <w:sz w:val="24"/>
          <w:szCs w:val="24"/>
        </w:rPr>
        <w:t>Wośnicka</w:t>
      </w:r>
      <w:proofErr w:type="spellEnd"/>
      <w:r w:rsidRPr="002541EA">
        <w:rPr>
          <w:color w:val="000000"/>
          <w:sz w:val="24"/>
          <w:szCs w:val="24"/>
        </w:rPr>
        <w:t xml:space="preserve"> 34a/17, 26-600 Radom</w:t>
      </w:r>
    </w:p>
    <w:p w:rsidR="002541EA" w:rsidRPr="009E0FD6" w:rsidRDefault="002541EA" w:rsidP="009E0FD6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9"/>
        <w:gridCol w:w="3999"/>
        <w:gridCol w:w="1488"/>
        <w:gridCol w:w="1629"/>
        <w:gridCol w:w="1521"/>
      </w:tblGrid>
      <w:tr w:rsidR="001A00C9" w:rsidTr="002541EA">
        <w:tc>
          <w:tcPr>
            <w:tcW w:w="109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99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8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2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2541EA">
        <w:trPr>
          <w:trHeight w:val="458"/>
        </w:trPr>
        <w:tc>
          <w:tcPr>
            <w:tcW w:w="1099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1</w:t>
            </w:r>
          </w:p>
        </w:tc>
        <w:tc>
          <w:tcPr>
            <w:tcW w:w="3999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 xml:space="preserve">Joanna </w:t>
            </w:r>
            <w:proofErr w:type="spellStart"/>
            <w:r w:rsidRPr="002541EA">
              <w:rPr>
                <w:color w:val="000000"/>
              </w:rPr>
              <w:t>Trzepałka</w:t>
            </w:r>
            <w:proofErr w:type="spellEnd"/>
            <w:r w:rsidRPr="002541EA">
              <w:rPr>
                <w:color w:val="000000"/>
              </w:rPr>
              <w:t xml:space="preserve">, ul. </w:t>
            </w:r>
            <w:proofErr w:type="spellStart"/>
            <w:r w:rsidRPr="002541EA">
              <w:rPr>
                <w:color w:val="000000"/>
              </w:rPr>
              <w:t>Wośnicka</w:t>
            </w:r>
            <w:proofErr w:type="spellEnd"/>
            <w:r w:rsidRPr="002541EA">
              <w:rPr>
                <w:color w:val="000000"/>
              </w:rPr>
              <w:t xml:space="preserve"> 34a/17, 26-600 Radom</w:t>
            </w:r>
          </w:p>
        </w:tc>
        <w:tc>
          <w:tcPr>
            <w:tcW w:w="148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2.950,00 zł</w:t>
            </w:r>
          </w:p>
          <w:p w:rsidR="002541EA" w:rsidRPr="002541EA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1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2541EA">
        <w:trPr>
          <w:trHeight w:val="458"/>
        </w:trPr>
        <w:tc>
          <w:tcPr>
            <w:tcW w:w="1099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2</w:t>
            </w:r>
          </w:p>
        </w:tc>
        <w:tc>
          <w:tcPr>
            <w:tcW w:w="3999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Katarzyna Stępniak, ul. Świętokrzyska 25 m. 25, 26-600 Radom</w:t>
            </w:r>
          </w:p>
        </w:tc>
        <w:tc>
          <w:tcPr>
            <w:tcW w:w="148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3.000,00 zł</w:t>
            </w:r>
          </w:p>
          <w:p w:rsidR="002541EA" w:rsidRPr="002541EA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19,67 pkt</w:t>
            </w:r>
          </w:p>
        </w:tc>
        <w:tc>
          <w:tcPr>
            <w:tcW w:w="1629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  <w:tc>
          <w:tcPr>
            <w:tcW w:w="1521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79,67 pkt</w:t>
            </w:r>
          </w:p>
        </w:tc>
      </w:tr>
      <w:tr w:rsidR="001A00C9" w:rsidTr="002541EA">
        <w:trPr>
          <w:trHeight w:val="458"/>
        </w:trPr>
        <w:tc>
          <w:tcPr>
            <w:tcW w:w="1099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3</w:t>
            </w:r>
          </w:p>
        </w:tc>
        <w:tc>
          <w:tcPr>
            <w:tcW w:w="3999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 xml:space="preserve">Wiktor </w:t>
            </w:r>
            <w:proofErr w:type="spellStart"/>
            <w:r w:rsidRPr="002541EA">
              <w:rPr>
                <w:color w:val="000000"/>
              </w:rPr>
              <w:t>Barbaszyński</w:t>
            </w:r>
            <w:proofErr w:type="spellEnd"/>
            <w:r w:rsidRPr="002541EA">
              <w:rPr>
                <w:color w:val="000000"/>
              </w:rPr>
              <w:t>, Mickiewicz 18/2, 69-100 Rypin</w:t>
            </w:r>
          </w:p>
        </w:tc>
        <w:tc>
          <w:tcPr>
            <w:tcW w:w="1488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2.500,00 zł</w:t>
            </w:r>
          </w:p>
        </w:tc>
        <w:tc>
          <w:tcPr>
            <w:tcW w:w="1629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 pkt</w:t>
            </w:r>
          </w:p>
        </w:tc>
        <w:tc>
          <w:tcPr>
            <w:tcW w:w="1521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</w:tbl>
    <w:p w:rsidR="002541EA" w:rsidRPr="001A00C9" w:rsidRDefault="002541EA" w:rsidP="002541EA">
      <w:pPr>
        <w:pStyle w:val="Akapitzlist"/>
        <w:numPr>
          <w:ilvl w:val="0"/>
          <w:numId w:val="57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3 została odrzucona. Wykonawca nie uzyskał minimalnej liczby punktów w kryterium: doświadczenie autora.</w:t>
      </w:r>
    </w:p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7</w:t>
      </w:r>
    </w:p>
    <w:p w:rsidR="009E0FD6" w:rsidRDefault="009E0FD6" w:rsidP="009E0FD6">
      <w:pPr>
        <w:rPr>
          <w:b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</w:rPr>
        <w:t>obuwnictwo</w:t>
      </w:r>
      <w:r w:rsidRPr="009E0FD6">
        <w:rPr>
          <w:b/>
          <w:bCs/>
          <w:color w:val="000000"/>
        </w:rPr>
        <w:t xml:space="preserve"> – autor w zawodzie technik </w:t>
      </w:r>
      <w:r w:rsidRPr="009E0FD6">
        <w:rPr>
          <w:b/>
          <w:color w:val="000000"/>
        </w:rPr>
        <w:t>obuwnik</w:t>
      </w:r>
    </w:p>
    <w:p w:rsidR="002541EA" w:rsidRDefault="002541EA" w:rsidP="002541EA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2541EA" w:rsidRPr="001A00C9" w:rsidRDefault="002541EA" w:rsidP="002541EA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00C9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 w:rsidRPr="001A00C9">
        <w:rPr>
          <w:b/>
          <w:bCs/>
          <w:color w:val="000000"/>
          <w:sz w:val="24"/>
          <w:szCs w:val="24"/>
          <w:lang w:val="pl-PL"/>
        </w:rPr>
        <w:t>:</w:t>
      </w:r>
      <w:r w:rsidRPr="002541EA">
        <w:rPr>
          <w:b/>
          <w:bCs/>
          <w:color w:val="000000"/>
          <w:sz w:val="24"/>
          <w:szCs w:val="24"/>
          <w:lang w:val="pl-PL"/>
        </w:rPr>
        <w:t xml:space="preserve"> </w:t>
      </w:r>
      <w:r w:rsidRPr="002541EA">
        <w:rPr>
          <w:color w:val="000000"/>
          <w:sz w:val="24"/>
          <w:szCs w:val="24"/>
        </w:rPr>
        <w:t xml:space="preserve">Joanna </w:t>
      </w:r>
      <w:proofErr w:type="spellStart"/>
      <w:r w:rsidRPr="002541EA">
        <w:rPr>
          <w:color w:val="000000"/>
          <w:sz w:val="24"/>
          <w:szCs w:val="24"/>
        </w:rPr>
        <w:t>Trzepałka</w:t>
      </w:r>
      <w:proofErr w:type="spellEnd"/>
      <w:r w:rsidRPr="002541EA">
        <w:rPr>
          <w:color w:val="000000"/>
          <w:sz w:val="24"/>
          <w:szCs w:val="24"/>
        </w:rPr>
        <w:t xml:space="preserve">, ul. </w:t>
      </w:r>
      <w:proofErr w:type="spellStart"/>
      <w:r w:rsidRPr="002541EA">
        <w:rPr>
          <w:color w:val="000000"/>
          <w:sz w:val="24"/>
          <w:szCs w:val="24"/>
        </w:rPr>
        <w:t>Wośnicka</w:t>
      </w:r>
      <w:proofErr w:type="spellEnd"/>
      <w:r w:rsidRPr="002541EA">
        <w:rPr>
          <w:color w:val="000000"/>
          <w:sz w:val="24"/>
          <w:szCs w:val="24"/>
        </w:rPr>
        <w:t xml:space="preserve"> 34a/17, 26-600 Radom</w:t>
      </w:r>
    </w:p>
    <w:p w:rsidR="002541EA" w:rsidRPr="009E0FD6" w:rsidRDefault="002541EA" w:rsidP="009E0FD6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9"/>
        <w:gridCol w:w="4141"/>
        <w:gridCol w:w="1346"/>
        <w:gridCol w:w="1629"/>
        <w:gridCol w:w="1521"/>
      </w:tblGrid>
      <w:tr w:rsidR="001A00C9" w:rsidTr="002541EA">
        <w:tc>
          <w:tcPr>
            <w:tcW w:w="109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414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34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2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2541EA">
        <w:trPr>
          <w:trHeight w:val="458"/>
        </w:trPr>
        <w:tc>
          <w:tcPr>
            <w:tcW w:w="1099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1</w:t>
            </w:r>
          </w:p>
        </w:tc>
        <w:tc>
          <w:tcPr>
            <w:tcW w:w="4141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 xml:space="preserve">Joanna </w:t>
            </w:r>
            <w:proofErr w:type="spellStart"/>
            <w:r w:rsidRPr="002541EA">
              <w:rPr>
                <w:color w:val="000000"/>
              </w:rPr>
              <w:t>Trzepałka</w:t>
            </w:r>
            <w:proofErr w:type="spellEnd"/>
            <w:r w:rsidRPr="002541EA">
              <w:rPr>
                <w:color w:val="000000"/>
              </w:rPr>
              <w:t xml:space="preserve">, ul. </w:t>
            </w:r>
            <w:proofErr w:type="spellStart"/>
            <w:r w:rsidRPr="002541EA">
              <w:rPr>
                <w:color w:val="000000"/>
              </w:rPr>
              <w:t>Wośnicka</w:t>
            </w:r>
            <w:proofErr w:type="spellEnd"/>
            <w:r w:rsidRPr="002541EA">
              <w:rPr>
                <w:color w:val="000000"/>
              </w:rPr>
              <w:t xml:space="preserve"> 34a/17, 26-600 Radom</w:t>
            </w:r>
          </w:p>
        </w:tc>
        <w:tc>
          <w:tcPr>
            <w:tcW w:w="134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2.950,00 zł</w:t>
            </w:r>
          </w:p>
          <w:p w:rsidR="002541EA" w:rsidRPr="002541EA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1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2541EA">
        <w:trPr>
          <w:trHeight w:val="458"/>
        </w:trPr>
        <w:tc>
          <w:tcPr>
            <w:tcW w:w="1099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2</w:t>
            </w:r>
          </w:p>
        </w:tc>
        <w:tc>
          <w:tcPr>
            <w:tcW w:w="4141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Katarzyna Stępniak, ul. Świętokrzyska 25 m. 25, 26-600 Radom</w:t>
            </w:r>
          </w:p>
        </w:tc>
        <w:tc>
          <w:tcPr>
            <w:tcW w:w="134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3.000,00 zł</w:t>
            </w:r>
          </w:p>
          <w:p w:rsidR="002541EA" w:rsidRPr="002541EA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19,67 pkt</w:t>
            </w:r>
          </w:p>
        </w:tc>
        <w:tc>
          <w:tcPr>
            <w:tcW w:w="1629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1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99,67 pkt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8</w:t>
      </w:r>
    </w:p>
    <w:p w:rsidR="009E0FD6" w:rsidRDefault="009E0FD6" w:rsidP="009E0FD6">
      <w:pPr>
        <w:rPr>
          <w:b/>
          <w:color w:val="000000"/>
        </w:rPr>
      </w:pPr>
      <w:r w:rsidRPr="009E0FD6">
        <w:rPr>
          <w:b/>
          <w:color w:val="000000"/>
        </w:rPr>
        <w:t>Grupa zawodów spedycja – autor w zawodzie technik spedytor</w:t>
      </w:r>
    </w:p>
    <w:p w:rsidR="002541EA" w:rsidRDefault="002541EA" w:rsidP="002541EA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2541EA" w:rsidRPr="001A00C9" w:rsidRDefault="002541EA" w:rsidP="002541EA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00C9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3</w:t>
      </w:r>
      <w:r w:rsidRPr="001A00C9">
        <w:rPr>
          <w:b/>
          <w:bCs/>
          <w:color w:val="000000"/>
          <w:sz w:val="24"/>
          <w:szCs w:val="24"/>
          <w:lang w:val="pl-PL"/>
        </w:rPr>
        <w:t>:</w:t>
      </w:r>
      <w:r w:rsidRPr="002541EA">
        <w:rPr>
          <w:b/>
          <w:bCs/>
          <w:color w:val="000000"/>
          <w:sz w:val="24"/>
          <w:szCs w:val="24"/>
          <w:lang w:val="pl-PL"/>
        </w:rPr>
        <w:t xml:space="preserve"> </w:t>
      </w:r>
      <w:r w:rsidRPr="002541EA">
        <w:rPr>
          <w:color w:val="000000"/>
          <w:sz w:val="24"/>
          <w:szCs w:val="24"/>
        </w:rPr>
        <w:t xml:space="preserve">Dorota Wójcik, ul. </w:t>
      </w:r>
      <w:proofErr w:type="spellStart"/>
      <w:r w:rsidRPr="002541EA">
        <w:rPr>
          <w:color w:val="000000"/>
          <w:sz w:val="24"/>
          <w:szCs w:val="24"/>
        </w:rPr>
        <w:t>Wośnicka</w:t>
      </w:r>
      <w:proofErr w:type="spellEnd"/>
      <w:r w:rsidRPr="002541EA">
        <w:rPr>
          <w:color w:val="000000"/>
          <w:sz w:val="24"/>
          <w:szCs w:val="24"/>
        </w:rPr>
        <w:t xml:space="preserve"> 22a m. 1, 26-600 Radom</w:t>
      </w:r>
    </w:p>
    <w:p w:rsidR="002541EA" w:rsidRPr="009E0FD6" w:rsidRDefault="002541EA" w:rsidP="009E0FD6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3"/>
        <w:gridCol w:w="3995"/>
        <w:gridCol w:w="1470"/>
        <w:gridCol w:w="1629"/>
        <w:gridCol w:w="1539"/>
      </w:tblGrid>
      <w:tr w:rsidR="001A00C9" w:rsidTr="002541EA">
        <w:tc>
          <w:tcPr>
            <w:tcW w:w="110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99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70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3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2541EA">
        <w:trPr>
          <w:trHeight w:val="458"/>
        </w:trPr>
        <w:tc>
          <w:tcPr>
            <w:tcW w:w="1103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1</w:t>
            </w:r>
          </w:p>
        </w:tc>
        <w:tc>
          <w:tcPr>
            <w:tcW w:w="3995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Agnieszka Krupa, ul. Ułańska 34/2, 52-213 Wrocław</w:t>
            </w:r>
          </w:p>
        </w:tc>
        <w:tc>
          <w:tcPr>
            <w:tcW w:w="1470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2.799,00 zł</w:t>
            </w:r>
          </w:p>
          <w:p w:rsidR="002541EA" w:rsidRPr="002541EA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19,15 pkt</w:t>
            </w:r>
          </w:p>
        </w:tc>
        <w:tc>
          <w:tcPr>
            <w:tcW w:w="1629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39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99,15 pkt</w:t>
            </w:r>
          </w:p>
        </w:tc>
      </w:tr>
      <w:tr w:rsidR="001A00C9" w:rsidTr="002541EA">
        <w:trPr>
          <w:trHeight w:val="458"/>
        </w:trPr>
        <w:tc>
          <w:tcPr>
            <w:tcW w:w="1103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2</w:t>
            </w:r>
          </w:p>
        </w:tc>
        <w:tc>
          <w:tcPr>
            <w:tcW w:w="3995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 xml:space="preserve">Donata Andrzejczak, ul. </w:t>
            </w:r>
            <w:proofErr w:type="spellStart"/>
            <w:r w:rsidRPr="002541EA">
              <w:rPr>
                <w:color w:val="000000"/>
              </w:rPr>
              <w:t>Niciarniana</w:t>
            </w:r>
            <w:proofErr w:type="spellEnd"/>
            <w:r w:rsidRPr="002541EA">
              <w:rPr>
                <w:color w:val="000000"/>
              </w:rPr>
              <w:t xml:space="preserve"> 18/20 m. 34, 92-238 Łódź</w:t>
            </w:r>
          </w:p>
        </w:tc>
        <w:tc>
          <w:tcPr>
            <w:tcW w:w="1470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2.800,00 zł</w:t>
            </w:r>
          </w:p>
          <w:p w:rsidR="002541EA" w:rsidRPr="002541EA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19,14 pkt</w:t>
            </w:r>
          </w:p>
        </w:tc>
        <w:tc>
          <w:tcPr>
            <w:tcW w:w="1629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39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99,14 pkt</w:t>
            </w:r>
          </w:p>
        </w:tc>
      </w:tr>
      <w:tr w:rsidR="001A00C9" w:rsidTr="002541EA">
        <w:trPr>
          <w:trHeight w:val="458"/>
        </w:trPr>
        <w:tc>
          <w:tcPr>
            <w:tcW w:w="1103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3</w:t>
            </w:r>
          </w:p>
        </w:tc>
        <w:tc>
          <w:tcPr>
            <w:tcW w:w="3995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 xml:space="preserve">Dorota Wójcik, ul. </w:t>
            </w:r>
            <w:proofErr w:type="spellStart"/>
            <w:r w:rsidRPr="002541EA">
              <w:rPr>
                <w:color w:val="000000"/>
              </w:rPr>
              <w:t>Wośnicka</w:t>
            </w:r>
            <w:proofErr w:type="spellEnd"/>
            <w:r w:rsidRPr="002541EA">
              <w:rPr>
                <w:color w:val="000000"/>
              </w:rPr>
              <w:t xml:space="preserve"> 22a m. 1, 26-600 Radom</w:t>
            </w:r>
          </w:p>
        </w:tc>
        <w:tc>
          <w:tcPr>
            <w:tcW w:w="1470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2.680,00 zł</w:t>
            </w:r>
          </w:p>
          <w:p w:rsidR="002541EA" w:rsidRPr="002541EA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39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9E0FD6" w:rsidRPr="009E0FD6" w:rsidRDefault="009E0FD6" w:rsidP="009E0FD6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9</w:t>
      </w:r>
    </w:p>
    <w:p w:rsidR="009E0FD6" w:rsidRDefault="009E0FD6" w:rsidP="009E0FD6">
      <w:pPr>
        <w:pStyle w:val="Tekstpodstawowy3"/>
        <w:spacing w:before="120" w:after="120"/>
        <w:rPr>
          <w:b/>
          <w:color w:val="000000"/>
          <w:sz w:val="24"/>
          <w:szCs w:val="24"/>
          <w:lang w:val="pl-PL"/>
        </w:rPr>
      </w:pPr>
      <w:r w:rsidRPr="009E0FD6">
        <w:rPr>
          <w:b/>
          <w:color w:val="000000"/>
          <w:sz w:val="24"/>
          <w:szCs w:val="24"/>
          <w:lang w:val="pl-PL"/>
        </w:rPr>
        <w:t>G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rupa zawodów obsługa portów i terminali – </w:t>
      </w:r>
      <w:r w:rsidRPr="009E0FD6">
        <w:rPr>
          <w:b/>
          <w:bCs/>
          <w:color w:val="000000"/>
          <w:sz w:val="24"/>
          <w:szCs w:val="24"/>
        </w:rPr>
        <w:t xml:space="preserve">autor 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w zawodzie </w:t>
      </w:r>
      <w:r w:rsidRPr="009E0FD6">
        <w:rPr>
          <w:b/>
          <w:color w:val="000000"/>
          <w:sz w:val="24"/>
          <w:szCs w:val="24"/>
          <w:lang w:val="pl-PL"/>
        </w:rPr>
        <w:t>technik lotniskowych służb operacyjnych</w:t>
      </w:r>
    </w:p>
    <w:p w:rsidR="002541EA" w:rsidRDefault="002541EA" w:rsidP="002541EA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Oferty najkorzystniejsze:</w:t>
      </w:r>
    </w:p>
    <w:p w:rsidR="002541EA" w:rsidRPr="001A4DCD" w:rsidRDefault="002541EA" w:rsidP="002541EA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4DCD">
        <w:rPr>
          <w:b/>
          <w:bCs/>
          <w:color w:val="000000"/>
          <w:sz w:val="24"/>
          <w:szCs w:val="24"/>
          <w:lang w:val="pl-PL"/>
        </w:rPr>
        <w:t xml:space="preserve">Oferta Nr 2: </w:t>
      </w:r>
      <w:r w:rsidRPr="001A4DCD">
        <w:rPr>
          <w:color w:val="000000"/>
          <w:sz w:val="24"/>
          <w:szCs w:val="24"/>
        </w:rPr>
        <w:t xml:space="preserve">Anna </w:t>
      </w:r>
      <w:proofErr w:type="spellStart"/>
      <w:r w:rsidRPr="001A4DCD">
        <w:rPr>
          <w:color w:val="000000"/>
          <w:sz w:val="24"/>
          <w:szCs w:val="24"/>
        </w:rPr>
        <w:t>Wawruch</w:t>
      </w:r>
      <w:proofErr w:type="spellEnd"/>
      <w:r w:rsidRPr="001A4DCD">
        <w:rPr>
          <w:color w:val="000000"/>
          <w:sz w:val="24"/>
          <w:szCs w:val="24"/>
        </w:rPr>
        <w:t xml:space="preserve"> Lis, Aleja Lotników Polskich 115, 21-040 Świdnik</w:t>
      </w:r>
    </w:p>
    <w:p w:rsidR="002541EA" w:rsidRPr="001A4DCD" w:rsidRDefault="002541EA" w:rsidP="002541EA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4DCD">
        <w:rPr>
          <w:b/>
          <w:bCs/>
          <w:color w:val="000000"/>
          <w:sz w:val="24"/>
          <w:szCs w:val="24"/>
          <w:lang w:val="pl-PL"/>
        </w:rPr>
        <w:t xml:space="preserve">Oferta Nr 1: </w:t>
      </w:r>
      <w:r w:rsidRPr="001A4DCD">
        <w:rPr>
          <w:color w:val="000000"/>
          <w:sz w:val="24"/>
          <w:szCs w:val="24"/>
        </w:rPr>
        <w:t xml:space="preserve">Joanna </w:t>
      </w:r>
      <w:proofErr w:type="spellStart"/>
      <w:r w:rsidRPr="001A4DCD">
        <w:rPr>
          <w:color w:val="000000"/>
          <w:sz w:val="24"/>
          <w:szCs w:val="24"/>
        </w:rPr>
        <w:t>Zabrzewska</w:t>
      </w:r>
      <w:proofErr w:type="spellEnd"/>
      <w:r w:rsidRPr="001A4DCD">
        <w:rPr>
          <w:color w:val="000000"/>
          <w:sz w:val="24"/>
          <w:szCs w:val="24"/>
        </w:rPr>
        <w:t xml:space="preserve"> – </w:t>
      </w:r>
      <w:proofErr w:type="spellStart"/>
      <w:r w:rsidRPr="001A4DCD">
        <w:rPr>
          <w:color w:val="000000"/>
          <w:sz w:val="24"/>
          <w:szCs w:val="24"/>
        </w:rPr>
        <w:t>Śwituła</w:t>
      </w:r>
      <w:proofErr w:type="spellEnd"/>
      <w:r w:rsidRPr="001A4DCD">
        <w:rPr>
          <w:color w:val="000000"/>
          <w:sz w:val="24"/>
          <w:szCs w:val="24"/>
        </w:rPr>
        <w:t>, ul. Małej Łąki 76/35, 02-793 Warszawa</w:t>
      </w:r>
    </w:p>
    <w:p w:rsidR="002541EA" w:rsidRPr="009E0FD6" w:rsidRDefault="002541EA" w:rsidP="009E0FD6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991"/>
        <w:gridCol w:w="1463"/>
        <w:gridCol w:w="1629"/>
        <w:gridCol w:w="1546"/>
      </w:tblGrid>
      <w:tr w:rsidR="001A00C9" w:rsidTr="002541EA">
        <w:tc>
          <w:tcPr>
            <w:tcW w:w="110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99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6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4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2541EA">
        <w:trPr>
          <w:trHeight w:val="458"/>
        </w:trPr>
        <w:tc>
          <w:tcPr>
            <w:tcW w:w="1107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1</w:t>
            </w:r>
          </w:p>
        </w:tc>
        <w:tc>
          <w:tcPr>
            <w:tcW w:w="3991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 xml:space="preserve">Joanna </w:t>
            </w:r>
            <w:proofErr w:type="spellStart"/>
            <w:r w:rsidRPr="002541EA">
              <w:rPr>
                <w:color w:val="000000"/>
              </w:rPr>
              <w:t>Zabrzewska</w:t>
            </w:r>
            <w:proofErr w:type="spellEnd"/>
            <w:r w:rsidRPr="002541EA">
              <w:rPr>
                <w:color w:val="000000"/>
              </w:rPr>
              <w:t xml:space="preserve"> – </w:t>
            </w:r>
            <w:proofErr w:type="spellStart"/>
            <w:r w:rsidRPr="002541EA">
              <w:rPr>
                <w:color w:val="000000"/>
              </w:rPr>
              <w:t>Śwituła</w:t>
            </w:r>
            <w:proofErr w:type="spellEnd"/>
            <w:r w:rsidRPr="002541EA">
              <w:rPr>
                <w:color w:val="000000"/>
              </w:rPr>
              <w:t>, ul. Małej Łąki 76/35, 02-793 Warszawa</w:t>
            </w:r>
          </w:p>
        </w:tc>
        <w:tc>
          <w:tcPr>
            <w:tcW w:w="146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3.000,00 zł</w:t>
            </w:r>
          </w:p>
          <w:p w:rsidR="002541EA" w:rsidRPr="002541EA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  <w:tc>
          <w:tcPr>
            <w:tcW w:w="1546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</w:tr>
      <w:tr w:rsidR="001A00C9" w:rsidTr="002541EA">
        <w:trPr>
          <w:trHeight w:val="458"/>
        </w:trPr>
        <w:tc>
          <w:tcPr>
            <w:tcW w:w="1107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2</w:t>
            </w:r>
          </w:p>
        </w:tc>
        <w:tc>
          <w:tcPr>
            <w:tcW w:w="3991" w:type="dxa"/>
          </w:tcPr>
          <w:p w:rsidR="001A00C9" w:rsidRPr="002541E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 xml:space="preserve">Anna </w:t>
            </w:r>
            <w:proofErr w:type="spellStart"/>
            <w:r w:rsidRPr="002541EA">
              <w:rPr>
                <w:color w:val="000000"/>
              </w:rPr>
              <w:t>Wawruch</w:t>
            </w:r>
            <w:proofErr w:type="spellEnd"/>
            <w:r w:rsidRPr="002541EA">
              <w:rPr>
                <w:color w:val="000000"/>
              </w:rPr>
              <w:t xml:space="preserve"> Lis, Aleja Lotników Polskich 115, 21-040 Świdnik</w:t>
            </w:r>
          </w:p>
        </w:tc>
        <w:tc>
          <w:tcPr>
            <w:tcW w:w="146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541EA">
              <w:rPr>
                <w:color w:val="000000"/>
              </w:rPr>
              <w:t>3.000,00 zł</w:t>
            </w:r>
          </w:p>
          <w:p w:rsidR="002541EA" w:rsidRPr="002541EA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  <w:tc>
          <w:tcPr>
            <w:tcW w:w="1546" w:type="dxa"/>
          </w:tcPr>
          <w:p w:rsidR="001A00C9" w:rsidRDefault="002541E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1A4DCD" w:rsidRDefault="001A4DCD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10</w:t>
      </w:r>
    </w:p>
    <w:p w:rsidR="009E0FD6" w:rsidRDefault="009E0FD6" w:rsidP="009E0FD6">
      <w:pPr>
        <w:pStyle w:val="Tekstpodstawowy3"/>
        <w:spacing w:before="120" w:after="120"/>
        <w:rPr>
          <w:b/>
          <w:color w:val="000000"/>
          <w:sz w:val="24"/>
          <w:szCs w:val="24"/>
          <w:lang w:val="pl-PL"/>
        </w:rPr>
      </w:pPr>
      <w:r w:rsidRPr="009E0FD6">
        <w:rPr>
          <w:b/>
          <w:color w:val="000000"/>
          <w:sz w:val="24"/>
          <w:szCs w:val="24"/>
          <w:lang w:val="pl-PL"/>
        </w:rPr>
        <w:t>G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rupa zawodów </w:t>
      </w:r>
      <w:r w:rsidRPr="009E0FD6">
        <w:rPr>
          <w:b/>
          <w:sz w:val="24"/>
          <w:szCs w:val="24"/>
          <w:lang w:val="pl-PL"/>
        </w:rPr>
        <w:t>transport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 – </w:t>
      </w:r>
      <w:r w:rsidRPr="009E0FD6">
        <w:rPr>
          <w:b/>
          <w:bCs/>
          <w:color w:val="000000"/>
          <w:sz w:val="24"/>
          <w:szCs w:val="24"/>
        </w:rPr>
        <w:t xml:space="preserve">autor 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w zawodzie </w:t>
      </w:r>
      <w:r w:rsidRPr="009E0FD6">
        <w:rPr>
          <w:b/>
          <w:color w:val="000000"/>
          <w:sz w:val="24"/>
          <w:szCs w:val="24"/>
          <w:lang w:val="pl-PL"/>
        </w:rPr>
        <w:t>kierowca mechanik</w:t>
      </w:r>
    </w:p>
    <w:p w:rsidR="001A4DCD" w:rsidRDefault="001A4DCD" w:rsidP="001A4DCD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Oferty najkorzystniejsze:</w:t>
      </w:r>
    </w:p>
    <w:p w:rsidR="001A4DCD" w:rsidRPr="001A4DCD" w:rsidRDefault="001A4DCD" w:rsidP="001A4DCD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4DCD">
        <w:rPr>
          <w:b/>
          <w:bCs/>
          <w:color w:val="000000"/>
          <w:sz w:val="24"/>
          <w:szCs w:val="24"/>
          <w:lang w:val="pl-PL"/>
        </w:rPr>
        <w:t xml:space="preserve">Oferta Nr 1: </w:t>
      </w:r>
      <w:r w:rsidRPr="001A4DCD">
        <w:rPr>
          <w:color w:val="000000"/>
          <w:sz w:val="24"/>
          <w:szCs w:val="24"/>
        </w:rPr>
        <w:t xml:space="preserve">Maria </w:t>
      </w:r>
      <w:proofErr w:type="spellStart"/>
      <w:r w:rsidRPr="001A4DCD">
        <w:rPr>
          <w:color w:val="000000"/>
          <w:sz w:val="24"/>
          <w:szCs w:val="24"/>
        </w:rPr>
        <w:t>Kauza</w:t>
      </w:r>
      <w:proofErr w:type="spellEnd"/>
      <w:r w:rsidRPr="001A4DCD">
        <w:rPr>
          <w:color w:val="000000"/>
          <w:sz w:val="24"/>
          <w:szCs w:val="24"/>
        </w:rPr>
        <w:t>, ul. Strzelecka 38, 47-100 Osiek</w:t>
      </w:r>
    </w:p>
    <w:p w:rsidR="001A4DCD" w:rsidRPr="001A4DCD" w:rsidRDefault="001A4DCD" w:rsidP="001A4DCD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4DCD">
        <w:rPr>
          <w:b/>
          <w:bCs/>
          <w:color w:val="000000"/>
          <w:sz w:val="24"/>
          <w:szCs w:val="24"/>
          <w:lang w:val="pl-PL"/>
        </w:rPr>
        <w:t xml:space="preserve">Oferta Nr 2: </w:t>
      </w:r>
      <w:r w:rsidRPr="001A4DCD">
        <w:rPr>
          <w:color w:val="000000"/>
          <w:sz w:val="24"/>
          <w:szCs w:val="24"/>
        </w:rPr>
        <w:t>Marcin Kowalik, ul. Polna 8G, 37-403 Krzaki</w:t>
      </w:r>
    </w:p>
    <w:p w:rsidR="001A4DCD" w:rsidRPr="009E0FD6" w:rsidRDefault="001A4DCD" w:rsidP="009E0FD6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4140"/>
        <w:gridCol w:w="1341"/>
        <w:gridCol w:w="1629"/>
        <w:gridCol w:w="1526"/>
      </w:tblGrid>
      <w:tr w:rsidR="001A00C9" w:rsidTr="001A4DCD">
        <w:tc>
          <w:tcPr>
            <w:tcW w:w="1100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4140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34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2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1A4DCD">
        <w:trPr>
          <w:trHeight w:val="458"/>
        </w:trPr>
        <w:tc>
          <w:tcPr>
            <w:tcW w:w="1100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1</w:t>
            </w:r>
          </w:p>
        </w:tc>
        <w:tc>
          <w:tcPr>
            <w:tcW w:w="4140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 xml:space="preserve">Maria </w:t>
            </w:r>
            <w:proofErr w:type="spellStart"/>
            <w:r w:rsidRPr="001A4DCD">
              <w:rPr>
                <w:color w:val="000000"/>
              </w:rPr>
              <w:t>Kauza</w:t>
            </w:r>
            <w:proofErr w:type="spellEnd"/>
            <w:r w:rsidRPr="001A4DCD">
              <w:rPr>
                <w:color w:val="000000"/>
              </w:rPr>
              <w:t>, ul. Strzelecka 38, 47-100 Osiek</w:t>
            </w:r>
          </w:p>
        </w:tc>
        <w:tc>
          <w:tcPr>
            <w:tcW w:w="134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2.198,00 zł</w:t>
            </w:r>
          </w:p>
          <w:p w:rsidR="001A4DCD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6" w:type="dxa"/>
          </w:tcPr>
          <w:p w:rsidR="001A00C9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1A4DCD">
        <w:trPr>
          <w:trHeight w:val="458"/>
        </w:trPr>
        <w:tc>
          <w:tcPr>
            <w:tcW w:w="1100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2</w:t>
            </w:r>
          </w:p>
        </w:tc>
        <w:tc>
          <w:tcPr>
            <w:tcW w:w="4140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Marcin Kowalik, ul. Polna 8G, 37-403 Krzaki</w:t>
            </w:r>
          </w:p>
        </w:tc>
        <w:tc>
          <w:tcPr>
            <w:tcW w:w="134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2.198,00 zł</w:t>
            </w:r>
          </w:p>
          <w:p w:rsidR="001A4DCD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6" w:type="dxa"/>
          </w:tcPr>
          <w:p w:rsidR="001A00C9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1A4DCD">
        <w:trPr>
          <w:trHeight w:val="458"/>
        </w:trPr>
        <w:tc>
          <w:tcPr>
            <w:tcW w:w="1100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3</w:t>
            </w:r>
          </w:p>
        </w:tc>
        <w:tc>
          <w:tcPr>
            <w:tcW w:w="4140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Andrzej Bogdanowicz, ul. Księżycowa 19, 05-123 Chotomów</w:t>
            </w:r>
          </w:p>
        </w:tc>
        <w:tc>
          <w:tcPr>
            <w:tcW w:w="134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3.000,00 zł</w:t>
            </w:r>
          </w:p>
          <w:p w:rsidR="001A4DCD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14,65 pkt</w:t>
            </w:r>
          </w:p>
        </w:tc>
        <w:tc>
          <w:tcPr>
            <w:tcW w:w="1629" w:type="dxa"/>
          </w:tcPr>
          <w:p w:rsidR="001A00C9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6" w:type="dxa"/>
          </w:tcPr>
          <w:p w:rsidR="001A00C9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94,65 pkt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1A4DCD" w:rsidRDefault="001A4DCD" w:rsidP="009E0FD6">
      <w:pPr>
        <w:tabs>
          <w:tab w:val="left" w:pos="3155"/>
        </w:tabs>
        <w:rPr>
          <w:color w:val="000000"/>
        </w:rPr>
      </w:pPr>
    </w:p>
    <w:p w:rsidR="001A4DCD" w:rsidRDefault="001A4DCD" w:rsidP="009E0FD6">
      <w:pPr>
        <w:tabs>
          <w:tab w:val="left" w:pos="3155"/>
        </w:tabs>
        <w:rPr>
          <w:color w:val="000000"/>
        </w:rPr>
      </w:pPr>
    </w:p>
    <w:p w:rsidR="001A4DCD" w:rsidRDefault="001A4DCD" w:rsidP="009E0FD6">
      <w:pPr>
        <w:tabs>
          <w:tab w:val="left" w:pos="3155"/>
        </w:tabs>
        <w:rPr>
          <w:color w:val="000000"/>
        </w:rPr>
      </w:pPr>
    </w:p>
    <w:p w:rsidR="001A4DCD" w:rsidRDefault="001A4DCD" w:rsidP="009E0FD6">
      <w:pPr>
        <w:tabs>
          <w:tab w:val="left" w:pos="3155"/>
        </w:tabs>
        <w:rPr>
          <w:color w:val="000000"/>
        </w:rPr>
      </w:pPr>
    </w:p>
    <w:p w:rsidR="001A4DCD" w:rsidRDefault="001A4DCD" w:rsidP="009E0FD6">
      <w:pPr>
        <w:tabs>
          <w:tab w:val="left" w:pos="3155"/>
        </w:tabs>
        <w:rPr>
          <w:color w:val="000000"/>
        </w:rPr>
      </w:pPr>
    </w:p>
    <w:p w:rsidR="001A4DCD" w:rsidRDefault="001A4DCD" w:rsidP="009E0FD6">
      <w:pPr>
        <w:tabs>
          <w:tab w:val="left" w:pos="3155"/>
        </w:tabs>
        <w:rPr>
          <w:color w:val="000000"/>
        </w:rPr>
      </w:pPr>
    </w:p>
    <w:p w:rsidR="001A4DCD" w:rsidRDefault="001A4DCD" w:rsidP="009E0FD6">
      <w:pPr>
        <w:tabs>
          <w:tab w:val="left" w:pos="3155"/>
        </w:tabs>
        <w:rPr>
          <w:color w:val="000000"/>
        </w:rPr>
      </w:pPr>
    </w:p>
    <w:p w:rsidR="001A4DCD" w:rsidRDefault="001A4DCD" w:rsidP="009E0FD6">
      <w:pPr>
        <w:tabs>
          <w:tab w:val="left" w:pos="3155"/>
        </w:tabs>
        <w:rPr>
          <w:color w:val="000000"/>
        </w:rPr>
      </w:pPr>
    </w:p>
    <w:p w:rsidR="001A4DCD" w:rsidRDefault="001A4DCD" w:rsidP="009E0FD6">
      <w:pPr>
        <w:tabs>
          <w:tab w:val="left" w:pos="3155"/>
        </w:tabs>
        <w:rPr>
          <w:color w:val="000000"/>
        </w:rPr>
      </w:pPr>
    </w:p>
    <w:p w:rsidR="001A4DCD" w:rsidRDefault="001A4DCD" w:rsidP="009E0FD6">
      <w:pPr>
        <w:tabs>
          <w:tab w:val="left" w:pos="3155"/>
        </w:tabs>
        <w:rPr>
          <w:color w:val="000000"/>
        </w:rPr>
      </w:pPr>
    </w:p>
    <w:p w:rsidR="001A4DCD" w:rsidRDefault="001A4DCD" w:rsidP="009E0FD6">
      <w:pPr>
        <w:tabs>
          <w:tab w:val="left" w:pos="3155"/>
        </w:tabs>
        <w:rPr>
          <w:color w:val="000000"/>
        </w:rPr>
      </w:pPr>
    </w:p>
    <w:p w:rsidR="001A4DCD" w:rsidRDefault="001A4DCD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11</w:t>
      </w:r>
    </w:p>
    <w:p w:rsidR="009E0FD6" w:rsidRDefault="009E0FD6" w:rsidP="009E0FD6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9E0FD6">
        <w:rPr>
          <w:b/>
          <w:color w:val="000000"/>
          <w:sz w:val="24"/>
          <w:szCs w:val="24"/>
          <w:lang w:val="pl-PL"/>
        </w:rPr>
        <w:t>G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rupa zawodów </w:t>
      </w:r>
      <w:r w:rsidRPr="009E0FD6">
        <w:rPr>
          <w:b/>
          <w:sz w:val="24"/>
          <w:szCs w:val="24"/>
          <w:lang w:val="pl-PL"/>
        </w:rPr>
        <w:t>transport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 – </w:t>
      </w:r>
      <w:r w:rsidRPr="009E0FD6">
        <w:rPr>
          <w:b/>
          <w:bCs/>
          <w:color w:val="000000"/>
          <w:sz w:val="24"/>
          <w:szCs w:val="24"/>
        </w:rPr>
        <w:t xml:space="preserve">autor </w:t>
      </w:r>
      <w:r w:rsidRPr="009E0FD6">
        <w:rPr>
          <w:b/>
          <w:bCs/>
          <w:color w:val="000000"/>
          <w:sz w:val="24"/>
          <w:szCs w:val="24"/>
          <w:lang w:val="pl-PL"/>
        </w:rPr>
        <w:t>w zawodzie technik transportu drogowego</w:t>
      </w:r>
    </w:p>
    <w:p w:rsidR="001A4DCD" w:rsidRDefault="001A4DCD" w:rsidP="001A4DCD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Oferty najkorzystniejsze:</w:t>
      </w:r>
    </w:p>
    <w:p w:rsidR="001A4DCD" w:rsidRPr="001A4DCD" w:rsidRDefault="001A4DCD" w:rsidP="001A4DCD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4DCD">
        <w:rPr>
          <w:b/>
          <w:bCs/>
          <w:color w:val="000000"/>
          <w:sz w:val="24"/>
          <w:szCs w:val="24"/>
          <w:lang w:val="pl-PL"/>
        </w:rPr>
        <w:t xml:space="preserve">Oferta Nr 1: </w:t>
      </w:r>
      <w:r w:rsidRPr="001A4DCD">
        <w:rPr>
          <w:color w:val="000000"/>
          <w:sz w:val="24"/>
          <w:szCs w:val="24"/>
        </w:rPr>
        <w:t>Artur Kowalski, ul. Zielona 57, 64-730 Pleszew</w:t>
      </w:r>
    </w:p>
    <w:p w:rsidR="001A4DCD" w:rsidRPr="001A4DCD" w:rsidRDefault="001A4DCD" w:rsidP="001A4DCD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4DCD">
        <w:rPr>
          <w:b/>
          <w:bCs/>
          <w:color w:val="000000"/>
          <w:sz w:val="24"/>
          <w:szCs w:val="24"/>
          <w:lang w:val="pl-PL"/>
        </w:rPr>
        <w:t xml:space="preserve">Oferta Nr 2: </w:t>
      </w:r>
      <w:r w:rsidRPr="001A4DCD">
        <w:rPr>
          <w:color w:val="000000"/>
          <w:sz w:val="24"/>
          <w:szCs w:val="24"/>
        </w:rPr>
        <w:t>Jan Ireneusz Palacz, ul. Janka z Czarnkowa 28, 64-730 Wieleń</w:t>
      </w:r>
    </w:p>
    <w:p w:rsidR="001A4DCD" w:rsidRPr="009E0FD6" w:rsidRDefault="001A4DCD" w:rsidP="009E0FD6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991"/>
        <w:gridCol w:w="1463"/>
        <w:gridCol w:w="1629"/>
        <w:gridCol w:w="1546"/>
      </w:tblGrid>
      <w:tr w:rsidR="001A00C9" w:rsidTr="001A4DCD">
        <w:tc>
          <w:tcPr>
            <w:tcW w:w="110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99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6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4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1A4DCD">
        <w:trPr>
          <w:trHeight w:val="458"/>
        </w:trPr>
        <w:tc>
          <w:tcPr>
            <w:tcW w:w="1107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1</w:t>
            </w:r>
          </w:p>
        </w:tc>
        <w:tc>
          <w:tcPr>
            <w:tcW w:w="3991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Artur Kowalski, ul. Zielona 57, 64-730 Pleszew</w:t>
            </w:r>
          </w:p>
        </w:tc>
        <w:tc>
          <w:tcPr>
            <w:tcW w:w="146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2.699,00 zł</w:t>
            </w:r>
          </w:p>
          <w:p w:rsidR="001A4DCD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46" w:type="dxa"/>
          </w:tcPr>
          <w:p w:rsidR="001A00C9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1A4DCD">
        <w:trPr>
          <w:trHeight w:val="458"/>
        </w:trPr>
        <w:tc>
          <w:tcPr>
            <w:tcW w:w="1107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2</w:t>
            </w:r>
          </w:p>
        </w:tc>
        <w:tc>
          <w:tcPr>
            <w:tcW w:w="3991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Jan Ireneusz Palacz, ul. Janka z Czarnkowa 28, 64-730 Wieleń</w:t>
            </w:r>
          </w:p>
        </w:tc>
        <w:tc>
          <w:tcPr>
            <w:tcW w:w="146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2.699,00 zł</w:t>
            </w:r>
          </w:p>
          <w:p w:rsidR="001A4DCD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46" w:type="dxa"/>
          </w:tcPr>
          <w:p w:rsidR="001A00C9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1A4DCD">
        <w:trPr>
          <w:trHeight w:val="458"/>
        </w:trPr>
        <w:tc>
          <w:tcPr>
            <w:tcW w:w="1107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3</w:t>
            </w:r>
          </w:p>
        </w:tc>
        <w:tc>
          <w:tcPr>
            <w:tcW w:w="3991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Bogusława Kożuch, ul. Zamenhofa 14, 20-453 Lublin</w:t>
            </w:r>
          </w:p>
        </w:tc>
        <w:tc>
          <w:tcPr>
            <w:tcW w:w="1463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2.900,00 zł</w:t>
            </w:r>
          </w:p>
        </w:tc>
        <w:tc>
          <w:tcPr>
            <w:tcW w:w="1629" w:type="dxa"/>
          </w:tcPr>
          <w:p w:rsidR="001A00C9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 pkt</w:t>
            </w:r>
          </w:p>
        </w:tc>
        <w:tc>
          <w:tcPr>
            <w:tcW w:w="1546" w:type="dxa"/>
          </w:tcPr>
          <w:p w:rsidR="001A00C9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  <w:tr w:rsidR="001A00C9" w:rsidTr="001A4DCD">
        <w:trPr>
          <w:trHeight w:val="458"/>
        </w:trPr>
        <w:tc>
          <w:tcPr>
            <w:tcW w:w="1107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4</w:t>
            </w:r>
          </w:p>
        </w:tc>
        <w:tc>
          <w:tcPr>
            <w:tcW w:w="3991" w:type="dxa"/>
          </w:tcPr>
          <w:p w:rsidR="001A00C9" w:rsidRPr="001A4DCD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Anna Strzelec, ul. Śląska 30, 20-726 Lublin</w:t>
            </w:r>
          </w:p>
        </w:tc>
        <w:tc>
          <w:tcPr>
            <w:tcW w:w="146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A4DCD">
              <w:rPr>
                <w:color w:val="000000"/>
              </w:rPr>
              <w:t>2.850,00 zł</w:t>
            </w:r>
          </w:p>
          <w:p w:rsidR="001A4DCD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18,94 pkt</w:t>
            </w:r>
          </w:p>
        </w:tc>
        <w:tc>
          <w:tcPr>
            <w:tcW w:w="1629" w:type="dxa"/>
          </w:tcPr>
          <w:p w:rsidR="001A00C9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  <w:tc>
          <w:tcPr>
            <w:tcW w:w="1546" w:type="dxa"/>
          </w:tcPr>
          <w:p w:rsidR="001A00C9" w:rsidRPr="001A4DCD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58,94 pkt</w:t>
            </w:r>
          </w:p>
        </w:tc>
      </w:tr>
    </w:tbl>
    <w:p w:rsidR="001A4DCD" w:rsidRPr="001A00C9" w:rsidRDefault="001A4DCD" w:rsidP="001A4DCD">
      <w:pPr>
        <w:pStyle w:val="Akapitzlist"/>
        <w:numPr>
          <w:ilvl w:val="0"/>
          <w:numId w:val="57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3 została odrzucona. Wykonawca nie uzyskał minimalnej liczby punktów w kryterium: doświadczenie autora.</w:t>
      </w:r>
    </w:p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12</w:t>
      </w:r>
    </w:p>
    <w:p w:rsidR="009E0FD6" w:rsidRDefault="009E0FD6" w:rsidP="009E0FD6">
      <w:pPr>
        <w:pStyle w:val="Tekstpodstawowy3"/>
        <w:spacing w:before="120" w:after="120"/>
        <w:rPr>
          <w:b/>
          <w:bCs/>
          <w:color w:val="000000"/>
          <w:sz w:val="24"/>
          <w:szCs w:val="24"/>
        </w:rPr>
      </w:pPr>
      <w:r w:rsidRPr="009E0FD6">
        <w:rPr>
          <w:b/>
          <w:color w:val="000000"/>
          <w:sz w:val="24"/>
          <w:szCs w:val="24"/>
          <w:lang w:val="pl-PL"/>
        </w:rPr>
        <w:t>G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rupa zawodów </w:t>
      </w:r>
      <w:r w:rsidRPr="009E0FD6">
        <w:rPr>
          <w:b/>
          <w:sz w:val="24"/>
          <w:szCs w:val="24"/>
        </w:rPr>
        <w:t>żegluga śródlądowa i morska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  – </w:t>
      </w:r>
      <w:r w:rsidRPr="009E0FD6">
        <w:rPr>
          <w:b/>
          <w:bCs/>
          <w:color w:val="000000"/>
          <w:sz w:val="24"/>
          <w:szCs w:val="24"/>
        </w:rPr>
        <w:t xml:space="preserve">autor 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w zawodzie </w:t>
      </w:r>
      <w:r w:rsidRPr="009E0FD6">
        <w:rPr>
          <w:b/>
          <w:bCs/>
          <w:color w:val="000000"/>
          <w:sz w:val="24"/>
          <w:szCs w:val="24"/>
        </w:rPr>
        <w:t>Technik rybołówstwa morskiego</w:t>
      </w:r>
    </w:p>
    <w:p w:rsidR="001A4DCD" w:rsidRDefault="001A4DCD" w:rsidP="001A4DCD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1A4DCD" w:rsidRPr="001A4DCD" w:rsidRDefault="001A4DCD" w:rsidP="001A4DCD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4DCD">
        <w:rPr>
          <w:b/>
          <w:bCs/>
          <w:color w:val="000000"/>
          <w:sz w:val="24"/>
          <w:szCs w:val="24"/>
          <w:lang w:val="pl-PL"/>
        </w:rPr>
        <w:t xml:space="preserve">Oferta Nr 1: </w:t>
      </w:r>
      <w:r w:rsidR="008869FB" w:rsidRPr="008869FB">
        <w:rPr>
          <w:color w:val="000000"/>
          <w:sz w:val="24"/>
          <w:szCs w:val="24"/>
        </w:rPr>
        <w:t>Grzegorz Nadolny, Os. Łokietka 11/7, 89-100 Nakło n/Notecią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991"/>
        <w:gridCol w:w="1463"/>
        <w:gridCol w:w="1629"/>
        <w:gridCol w:w="1546"/>
      </w:tblGrid>
      <w:tr w:rsidR="001A00C9" w:rsidTr="008869FB">
        <w:tc>
          <w:tcPr>
            <w:tcW w:w="110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99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6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4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8869FB">
        <w:trPr>
          <w:trHeight w:val="458"/>
        </w:trPr>
        <w:tc>
          <w:tcPr>
            <w:tcW w:w="1107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1</w:t>
            </w:r>
          </w:p>
        </w:tc>
        <w:tc>
          <w:tcPr>
            <w:tcW w:w="3991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Grzegorz Nadolny, Os. Łokietka 11/7, 89-100 Nakło n/Notecią</w:t>
            </w:r>
          </w:p>
        </w:tc>
        <w:tc>
          <w:tcPr>
            <w:tcW w:w="1463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2.850,00 zł</w:t>
            </w:r>
          </w:p>
          <w:p w:rsidR="001A4DCD" w:rsidRPr="008869FB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46" w:type="dxa"/>
          </w:tcPr>
          <w:p w:rsidR="001A00C9" w:rsidRDefault="001A4DCD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13</w:t>
      </w:r>
    </w:p>
    <w:p w:rsidR="009E0FD6" w:rsidRDefault="009E0FD6" w:rsidP="009E0FD6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9E0FD6">
        <w:rPr>
          <w:b/>
          <w:color w:val="000000"/>
          <w:sz w:val="24"/>
          <w:szCs w:val="24"/>
          <w:lang w:val="pl-PL"/>
        </w:rPr>
        <w:t>G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rupa zawodów </w:t>
      </w:r>
      <w:r w:rsidRPr="009E0FD6">
        <w:rPr>
          <w:b/>
          <w:sz w:val="24"/>
          <w:szCs w:val="24"/>
        </w:rPr>
        <w:t>żegluga śródlądowa i morska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  – </w:t>
      </w:r>
      <w:r w:rsidRPr="009E0FD6">
        <w:rPr>
          <w:b/>
          <w:bCs/>
          <w:color w:val="000000"/>
          <w:sz w:val="24"/>
          <w:szCs w:val="24"/>
        </w:rPr>
        <w:t xml:space="preserve">autor </w:t>
      </w:r>
      <w:r w:rsidRPr="009E0FD6">
        <w:rPr>
          <w:b/>
          <w:bCs/>
          <w:color w:val="000000"/>
          <w:sz w:val="24"/>
          <w:szCs w:val="24"/>
          <w:lang w:val="pl-PL"/>
        </w:rPr>
        <w:t xml:space="preserve">w zawodzie </w:t>
      </w:r>
      <w:r w:rsidRPr="009E0FD6">
        <w:rPr>
          <w:b/>
          <w:bCs/>
          <w:color w:val="000000"/>
          <w:sz w:val="24"/>
          <w:szCs w:val="24"/>
        </w:rPr>
        <w:t xml:space="preserve">Technik </w:t>
      </w:r>
      <w:r w:rsidRPr="009E0FD6">
        <w:rPr>
          <w:b/>
          <w:bCs/>
          <w:color w:val="000000"/>
          <w:sz w:val="24"/>
          <w:szCs w:val="24"/>
          <w:lang w:val="pl-PL"/>
        </w:rPr>
        <w:t>żeglugi śródlądowej</w:t>
      </w:r>
    </w:p>
    <w:p w:rsidR="008869FB" w:rsidRDefault="008869FB" w:rsidP="008869FB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8869FB" w:rsidRPr="001A4DCD" w:rsidRDefault="008869FB" w:rsidP="008869FB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4DCD">
        <w:rPr>
          <w:b/>
          <w:bCs/>
          <w:color w:val="000000"/>
          <w:sz w:val="24"/>
          <w:szCs w:val="24"/>
          <w:lang w:val="pl-PL"/>
        </w:rPr>
        <w:t xml:space="preserve">Oferta Nr 1: </w:t>
      </w:r>
      <w:r w:rsidRPr="008869FB">
        <w:rPr>
          <w:color w:val="000000"/>
          <w:sz w:val="24"/>
          <w:szCs w:val="24"/>
        </w:rPr>
        <w:t>Grzegorz Nadolny, Os. Łokietka 11/7, 89-100 Nakło n/Notecią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4133"/>
        <w:gridCol w:w="1321"/>
        <w:gridCol w:w="1629"/>
        <w:gridCol w:w="1546"/>
      </w:tblGrid>
      <w:tr w:rsidR="001A00C9" w:rsidTr="008869FB">
        <w:tc>
          <w:tcPr>
            <w:tcW w:w="110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413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32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4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8869FB">
        <w:trPr>
          <w:trHeight w:val="458"/>
        </w:trPr>
        <w:tc>
          <w:tcPr>
            <w:tcW w:w="1107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1</w:t>
            </w:r>
          </w:p>
        </w:tc>
        <w:tc>
          <w:tcPr>
            <w:tcW w:w="4133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Grzegorz Nadolny, Os. Łokietka 11/7, 89-100 Nakło n/Notecią</w:t>
            </w:r>
          </w:p>
        </w:tc>
        <w:tc>
          <w:tcPr>
            <w:tcW w:w="132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2.850,00 zł</w:t>
            </w:r>
          </w:p>
          <w:p w:rsidR="008869FB" w:rsidRPr="008869FB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46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14</w:t>
      </w:r>
    </w:p>
    <w:p w:rsidR="009E0FD6" w:rsidRDefault="009E0FD6" w:rsidP="009E0FD6">
      <w:pPr>
        <w:pStyle w:val="Tekstpodstawowy3"/>
        <w:rPr>
          <w:b/>
          <w:bCs/>
          <w:color w:val="000000"/>
          <w:sz w:val="24"/>
          <w:szCs w:val="24"/>
        </w:rPr>
      </w:pPr>
      <w:r w:rsidRPr="009E0FD6">
        <w:rPr>
          <w:b/>
          <w:color w:val="000000"/>
          <w:sz w:val="24"/>
          <w:szCs w:val="24"/>
        </w:rPr>
        <w:t>G</w:t>
      </w:r>
      <w:r w:rsidRPr="009E0FD6">
        <w:rPr>
          <w:b/>
          <w:bCs/>
          <w:color w:val="000000"/>
          <w:sz w:val="24"/>
          <w:szCs w:val="24"/>
        </w:rPr>
        <w:t xml:space="preserve">rupa zawodów </w:t>
      </w:r>
      <w:r w:rsidRPr="009E0FD6">
        <w:rPr>
          <w:b/>
          <w:color w:val="000000"/>
          <w:sz w:val="24"/>
          <w:szCs w:val="24"/>
          <w:lang w:val="pl-PL"/>
        </w:rPr>
        <w:t>włókiennictwo</w:t>
      </w:r>
      <w:r w:rsidRPr="009E0FD6">
        <w:rPr>
          <w:b/>
          <w:bCs/>
          <w:color w:val="000000"/>
          <w:sz w:val="24"/>
          <w:szCs w:val="24"/>
        </w:rPr>
        <w:t xml:space="preserve"> – autor w zawodzie Rękodzielnik wyrobów włókienniczych</w:t>
      </w:r>
    </w:p>
    <w:p w:rsidR="008869FB" w:rsidRDefault="008869FB" w:rsidP="008869FB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8869FB" w:rsidRPr="001A4DCD" w:rsidRDefault="008869FB" w:rsidP="008869FB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4DCD">
        <w:rPr>
          <w:b/>
          <w:bCs/>
          <w:color w:val="000000"/>
          <w:sz w:val="24"/>
          <w:szCs w:val="24"/>
          <w:lang w:val="pl-PL"/>
        </w:rPr>
        <w:t xml:space="preserve">Oferta Nr 1: </w:t>
      </w:r>
      <w:r w:rsidRPr="008869FB">
        <w:rPr>
          <w:color w:val="000000"/>
          <w:sz w:val="24"/>
          <w:szCs w:val="24"/>
        </w:rPr>
        <w:t>Katarzyna Pacholska, ul. Pancerniaków 34, 94-331 Łódź</w:t>
      </w:r>
    </w:p>
    <w:p w:rsidR="008869FB" w:rsidRPr="009E0FD6" w:rsidRDefault="008869FB" w:rsidP="009E0FD6">
      <w:pPr>
        <w:pStyle w:val="Tekstpodstawowy3"/>
        <w:rPr>
          <w:b/>
          <w:color w:val="000000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997"/>
        <w:gridCol w:w="1481"/>
        <w:gridCol w:w="1629"/>
        <w:gridCol w:w="1528"/>
      </w:tblGrid>
      <w:tr w:rsidR="001A00C9" w:rsidTr="008869FB">
        <w:tc>
          <w:tcPr>
            <w:tcW w:w="110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99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8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2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8869FB">
        <w:trPr>
          <w:trHeight w:val="458"/>
        </w:trPr>
        <w:tc>
          <w:tcPr>
            <w:tcW w:w="1101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1</w:t>
            </w:r>
          </w:p>
        </w:tc>
        <w:tc>
          <w:tcPr>
            <w:tcW w:w="3997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Katarzyna Pacholska, ul. Pancerniaków 34, 94-331 Łódź</w:t>
            </w:r>
          </w:p>
        </w:tc>
        <w:tc>
          <w:tcPr>
            <w:tcW w:w="148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3.000,00 zł</w:t>
            </w:r>
          </w:p>
          <w:p w:rsidR="008869FB" w:rsidRPr="008869FB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  <w:tc>
          <w:tcPr>
            <w:tcW w:w="1528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324A36" w:rsidRDefault="00324A3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15</w:t>
      </w:r>
    </w:p>
    <w:p w:rsidR="009E0FD6" w:rsidRDefault="009E0FD6" w:rsidP="009E0FD6">
      <w:pPr>
        <w:ind w:left="-142" w:right="57"/>
        <w:jc w:val="both"/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</w:rPr>
        <w:t>włókiennictwo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włókienniczych wyrobów dekoracyjnych</w:t>
      </w:r>
    </w:p>
    <w:p w:rsidR="008869FB" w:rsidRDefault="008869FB" w:rsidP="008869FB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8869FB" w:rsidRPr="001A4DCD" w:rsidRDefault="008869FB" w:rsidP="008869FB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1A4DCD">
        <w:rPr>
          <w:b/>
          <w:bCs/>
          <w:color w:val="000000"/>
          <w:sz w:val="24"/>
          <w:szCs w:val="24"/>
          <w:lang w:val="pl-PL"/>
        </w:rPr>
        <w:t xml:space="preserve">Oferta Nr 1: </w:t>
      </w:r>
      <w:r>
        <w:rPr>
          <w:color w:val="000000"/>
          <w:sz w:val="24"/>
          <w:szCs w:val="24"/>
          <w:lang w:val="pl-PL"/>
        </w:rPr>
        <w:t xml:space="preserve">Artur </w:t>
      </w:r>
      <w:r w:rsidRPr="008869FB">
        <w:rPr>
          <w:color w:val="000000"/>
          <w:sz w:val="24"/>
          <w:szCs w:val="24"/>
        </w:rPr>
        <w:t>Pacholsk</w:t>
      </w:r>
      <w:r>
        <w:rPr>
          <w:color w:val="000000"/>
          <w:sz w:val="24"/>
          <w:szCs w:val="24"/>
          <w:lang w:val="pl-PL"/>
        </w:rPr>
        <w:t>i</w:t>
      </w:r>
      <w:r w:rsidRPr="008869FB">
        <w:rPr>
          <w:color w:val="000000"/>
          <w:sz w:val="24"/>
          <w:szCs w:val="24"/>
        </w:rPr>
        <w:t>, ul. Pancerniaków 34, 94-331 Łódź</w:t>
      </w:r>
    </w:p>
    <w:p w:rsidR="008869FB" w:rsidRPr="009E0FD6" w:rsidRDefault="008869FB" w:rsidP="009E0FD6">
      <w:pPr>
        <w:ind w:left="-142" w:right="57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997"/>
        <w:gridCol w:w="1481"/>
        <w:gridCol w:w="1629"/>
        <w:gridCol w:w="1528"/>
      </w:tblGrid>
      <w:tr w:rsidR="001A00C9" w:rsidTr="00507448">
        <w:tc>
          <w:tcPr>
            <w:tcW w:w="110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99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8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2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507448">
        <w:trPr>
          <w:trHeight w:val="458"/>
        </w:trPr>
        <w:tc>
          <w:tcPr>
            <w:tcW w:w="1101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1</w:t>
            </w:r>
          </w:p>
        </w:tc>
        <w:tc>
          <w:tcPr>
            <w:tcW w:w="3997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Artur Pacholski, ul. Pancerniaków 34, 94-331 Łódź</w:t>
            </w:r>
          </w:p>
        </w:tc>
        <w:tc>
          <w:tcPr>
            <w:tcW w:w="148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3.000,00 zł</w:t>
            </w:r>
          </w:p>
          <w:p w:rsidR="008869FB" w:rsidRPr="008869FB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8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16</w:t>
      </w:r>
    </w:p>
    <w:p w:rsidR="009E0FD6" w:rsidRDefault="009E0FD6" w:rsidP="009E0FD6">
      <w:pPr>
        <w:ind w:left="-142" w:right="57"/>
        <w:jc w:val="both"/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przemysł odzieżowy – autor w zawodzie </w:t>
      </w:r>
      <w:r w:rsidRPr="009E0FD6">
        <w:rPr>
          <w:b/>
          <w:bCs/>
          <w:color w:val="000000"/>
          <w:lang w:val="x-none"/>
        </w:rPr>
        <w:t>Pracownik pomocniczy krawca</w:t>
      </w:r>
    </w:p>
    <w:p w:rsidR="008869FB" w:rsidRDefault="008869FB" w:rsidP="008869FB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Oferty najkorzystniejsze:</w:t>
      </w:r>
    </w:p>
    <w:p w:rsidR="008869FB" w:rsidRPr="008869FB" w:rsidRDefault="008869FB" w:rsidP="008869FB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869FB">
        <w:rPr>
          <w:b/>
          <w:bCs/>
          <w:color w:val="000000"/>
          <w:sz w:val="24"/>
          <w:szCs w:val="24"/>
          <w:lang w:val="pl-PL"/>
        </w:rPr>
        <w:t xml:space="preserve">Oferta Nr 2: </w:t>
      </w:r>
      <w:r w:rsidRPr="008869FB">
        <w:rPr>
          <w:color w:val="000000"/>
          <w:sz w:val="24"/>
          <w:szCs w:val="24"/>
        </w:rPr>
        <w:t xml:space="preserve">Iwona </w:t>
      </w:r>
      <w:proofErr w:type="spellStart"/>
      <w:r w:rsidRPr="008869FB">
        <w:rPr>
          <w:color w:val="000000"/>
          <w:sz w:val="24"/>
          <w:szCs w:val="24"/>
        </w:rPr>
        <w:t>Radzioch</w:t>
      </w:r>
      <w:proofErr w:type="spellEnd"/>
      <w:r w:rsidRPr="008869FB">
        <w:rPr>
          <w:color w:val="000000"/>
          <w:sz w:val="24"/>
          <w:szCs w:val="24"/>
        </w:rPr>
        <w:t>, ul. PCK 2/28, 42-218 Częstochowa</w:t>
      </w:r>
    </w:p>
    <w:p w:rsidR="008869FB" w:rsidRPr="008869FB" w:rsidRDefault="008869FB" w:rsidP="008869FB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869FB">
        <w:rPr>
          <w:b/>
          <w:bCs/>
          <w:color w:val="000000"/>
          <w:sz w:val="24"/>
          <w:szCs w:val="24"/>
          <w:lang w:val="pl-PL"/>
        </w:rPr>
        <w:t xml:space="preserve">Oferta Nr 1: </w:t>
      </w:r>
      <w:r w:rsidRPr="008869FB">
        <w:rPr>
          <w:color w:val="000000"/>
          <w:sz w:val="24"/>
          <w:szCs w:val="24"/>
        </w:rPr>
        <w:t xml:space="preserve">Ewa </w:t>
      </w:r>
      <w:proofErr w:type="spellStart"/>
      <w:r w:rsidRPr="008869FB">
        <w:rPr>
          <w:color w:val="000000"/>
          <w:sz w:val="24"/>
          <w:szCs w:val="24"/>
        </w:rPr>
        <w:t>Jachura</w:t>
      </w:r>
      <w:proofErr w:type="spellEnd"/>
      <w:r w:rsidRPr="008869FB">
        <w:rPr>
          <w:color w:val="000000"/>
          <w:sz w:val="24"/>
          <w:szCs w:val="24"/>
        </w:rPr>
        <w:t>, ul. Kiedrzyńska 130 m. 106, 42-215 Częstochowa</w:t>
      </w:r>
    </w:p>
    <w:p w:rsidR="008869FB" w:rsidRPr="008869FB" w:rsidRDefault="008869FB" w:rsidP="008869FB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869FB">
        <w:rPr>
          <w:b/>
          <w:bCs/>
          <w:color w:val="000000"/>
          <w:sz w:val="24"/>
          <w:szCs w:val="24"/>
          <w:lang w:val="pl-PL"/>
        </w:rPr>
        <w:t xml:space="preserve">Oferta Nr 3: </w:t>
      </w:r>
      <w:r w:rsidRPr="008869FB">
        <w:rPr>
          <w:color w:val="000000"/>
          <w:sz w:val="24"/>
          <w:szCs w:val="24"/>
        </w:rPr>
        <w:t xml:space="preserve">Ewa Pasieka – </w:t>
      </w:r>
      <w:proofErr w:type="spellStart"/>
      <w:r w:rsidRPr="008869FB">
        <w:rPr>
          <w:color w:val="000000"/>
          <w:sz w:val="24"/>
          <w:szCs w:val="24"/>
        </w:rPr>
        <w:t>Pryt</w:t>
      </w:r>
      <w:proofErr w:type="spellEnd"/>
      <w:r w:rsidRPr="008869FB">
        <w:rPr>
          <w:color w:val="000000"/>
          <w:sz w:val="24"/>
          <w:szCs w:val="24"/>
        </w:rPr>
        <w:t>, Walaszczyki 7, 42-271 Częstochowa</w:t>
      </w:r>
    </w:p>
    <w:p w:rsidR="008869FB" w:rsidRPr="009E0FD6" w:rsidRDefault="008869FB" w:rsidP="009E0FD6">
      <w:pPr>
        <w:ind w:left="-142" w:right="57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3"/>
        <w:gridCol w:w="3854"/>
        <w:gridCol w:w="1612"/>
        <w:gridCol w:w="1629"/>
        <w:gridCol w:w="1538"/>
      </w:tblGrid>
      <w:tr w:rsidR="001A00C9" w:rsidTr="00507448">
        <w:tc>
          <w:tcPr>
            <w:tcW w:w="110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85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61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3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507448">
        <w:trPr>
          <w:trHeight w:val="458"/>
        </w:trPr>
        <w:tc>
          <w:tcPr>
            <w:tcW w:w="1103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1</w:t>
            </w:r>
          </w:p>
        </w:tc>
        <w:tc>
          <w:tcPr>
            <w:tcW w:w="3854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 xml:space="preserve">Ewa </w:t>
            </w:r>
            <w:proofErr w:type="spellStart"/>
            <w:r w:rsidRPr="008869FB">
              <w:rPr>
                <w:color w:val="000000"/>
              </w:rPr>
              <w:t>Jachura</w:t>
            </w:r>
            <w:proofErr w:type="spellEnd"/>
            <w:r w:rsidRPr="008869FB">
              <w:rPr>
                <w:color w:val="000000"/>
              </w:rPr>
              <w:t>, ul. Kiedrzyńska 130 m. 106, 42-215 Częstochowa</w:t>
            </w:r>
          </w:p>
        </w:tc>
        <w:tc>
          <w:tcPr>
            <w:tcW w:w="161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2.800,00 zł</w:t>
            </w:r>
          </w:p>
          <w:p w:rsidR="008869FB" w:rsidRPr="008869FB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  <w:tc>
          <w:tcPr>
            <w:tcW w:w="1538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</w:tr>
      <w:tr w:rsidR="001A00C9" w:rsidTr="00507448">
        <w:trPr>
          <w:trHeight w:val="458"/>
        </w:trPr>
        <w:tc>
          <w:tcPr>
            <w:tcW w:w="1103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2</w:t>
            </w:r>
          </w:p>
        </w:tc>
        <w:tc>
          <w:tcPr>
            <w:tcW w:w="3854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 xml:space="preserve">Iwona </w:t>
            </w:r>
            <w:proofErr w:type="spellStart"/>
            <w:r w:rsidRPr="008869FB">
              <w:rPr>
                <w:color w:val="000000"/>
              </w:rPr>
              <w:t>Radzioch</w:t>
            </w:r>
            <w:proofErr w:type="spellEnd"/>
            <w:r w:rsidRPr="008869FB">
              <w:rPr>
                <w:color w:val="000000"/>
              </w:rPr>
              <w:t>, ul. PCK 2/28, 42-218 Częstochowa</w:t>
            </w:r>
          </w:p>
        </w:tc>
        <w:tc>
          <w:tcPr>
            <w:tcW w:w="161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2.800,00 zł</w:t>
            </w:r>
          </w:p>
          <w:p w:rsidR="008869FB" w:rsidRPr="008869FB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38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507448">
        <w:trPr>
          <w:trHeight w:val="458"/>
        </w:trPr>
        <w:tc>
          <w:tcPr>
            <w:tcW w:w="1103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3</w:t>
            </w:r>
          </w:p>
        </w:tc>
        <w:tc>
          <w:tcPr>
            <w:tcW w:w="3854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 xml:space="preserve">Ewa Pasieka – </w:t>
            </w:r>
            <w:proofErr w:type="spellStart"/>
            <w:r w:rsidRPr="008869FB">
              <w:rPr>
                <w:color w:val="000000"/>
              </w:rPr>
              <w:t>Pryt</w:t>
            </w:r>
            <w:proofErr w:type="spellEnd"/>
            <w:r w:rsidRPr="008869FB">
              <w:rPr>
                <w:color w:val="000000"/>
              </w:rPr>
              <w:t>, Walaszczyki 7, 42-271 Częstochowa</w:t>
            </w:r>
          </w:p>
        </w:tc>
        <w:tc>
          <w:tcPr>
            <w:tcW w:w="161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2.800,00 zł</w:t>
            </w:r>
          </w:p>
          <w:p w:rsidR="008869FB" w:rsidRPr="008869FB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  <w:tc>
          <w:tcPr>
            <w:tcW w:w="1538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9E0FD6" w:rsidRPr="009E0FD6" w:rsidRDefault="009E0FD6" w:rsidP="009E0FD6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17</w:t>
      </w:r>
    </w:p>
    <w:p w:rsidR="009E0FD6" w:rsidRDefault="00E2059B" w:rsidP="009E0FD6">
      <w:pPr>
        <w:ind w:left="-142" w:right="57"/>
        <w:jc w:val="both"/>
        <w:rPr>
          <w:b/>
          <w:bCs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>rupa zawodów prace budowlane – autor w zawodzie Monter konstrukcji budowlanych</w:t>
      </w:r>
    </w:p>
    <w:p w:rsidR="008869FB" w:rsidRDefault="008869FB" w:rsidP="008869FB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Oferty najkorzystniejsze:</w:t>
      </w:r>
    </w:p>
    <w:p w:rsidR="008869FB" w:rsidRPr="008869FB" w:rsidRDefault="008869FB" w:rsidP="008869FB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869FB">
        <w:rPr>
          <w:b/>
          <w:bCs/>
          <w:color w:val="000000"/>
          <w:sz w:val="24"/>
          <w:szCs w:val="24"/>
          <w:lang w:val="pl-PL"/>
        </w:rPr>
        <w:t xml:space="preserve">Oferta Nr 6: </w:t>
      </w:r>
      <w:r w:rsidRPr="008869FB">
        <w:rPr>
          <w:color w:val="000000"/>
          <w:sz w:val="24"/>
          <w:szCs w:val="24"/>
        </w:rPr>
        <w:t>Adam Rudzik, ul. Księcia Władysława Opolskiego 7/132, 41-500 Chorzów</w:t>
      </w:r>
    </w:p>
    <w:p w:rsidR="008869FB" w:rsidRPr="008869FB" w:rsidRDefault="008869FB" w:rsidP="008869FB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8869FB">
        <w:rPr>
          <w:b/>
          <w:bCs/>
          <w:color w:val="000000"/>
          <w:sz w:val="24"/>
          <w:szCs w:val="24"/>
          <w:lang w:val="pl-PL"/>
        </w:rPr>
        <w:t xml:space="preserve">Oferta Nr 1: </w:t>
      </w:r>
      <w:r w:rsidRPr="008869FB">
        <w:rPr>
          <w:color w:val="000000"/>
          <w:sz w:val="24"/>
          <w:szCs w:val="24"/>
        </w:rPr>
        <w:t>Maria Jolanta Bisaga, ul. Francuska 25a/9, 41-908 Bytom</w:t>
      </w:r>
    </w:p>
    <w:p w:rsidR="008869FB" w:rsidRPr="009E0FD6" w:rsidRDefault="008869FB" w:rsidP="009E0FD6">
      <w:pPr>
        <w:ind w:left="-142" w:right="57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3857"/>
        <w:gridCol w:w="1629"/>
        <w:gridCol w:w="1629"/>
        <w:gridCol w:w="1521"/>
      </w:tblGrid>
      <w:tr w:rsidR="001A00C9" w:rsidTr="00507448">
        <w:tc>
          <w:tcPr>
            <w:tcW w:w="1100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8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2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507448">
        <w:trPr>
          <w:trHeight w:val="458"/>
        </w:trPr>
        <w:tc>
          <w:tcPr>
            <w:tcW w:w="1100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1</w:t>
            </w:r>
          </w:p>
        </w:tc>
        <w:tc>
          <w:tcPr>
            <w:tcW w:w="3857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Ewelina Sadowska, 58-350 Rybnica Leśna 51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3.000,00 zł</w:t>
            </w:r>
          </w:p>
          <w:p w:rsidR="008869FB" w:rsidRPr="008869FB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18,20 pkt</w:t>
            </w:r>
          </w:p>
        </w:tc>
        <w:tc>
          <w:tcPr>
            <w:tcW w:w="1629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1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98,20 pkt</w:t>
            </w:r>
          </w:p>
        </w:tc>
      </w:tr>
      <w:tr w:rsidR="001A00C9" w:rsidTr="00507448">
        <w:trPr>
          <w:trHeight w:val="458"/>
        </w:trPr>
        <w:tc>
          <w:tcPr>
            <w:tcW w:w="1100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2</w:t>
            </w:r>
          </w:p>
        </w:tc>
        <w:tc>
          <w:tcPr>
            <w:tcW w:w="3857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Mariusz Ignaczak, ul. Lachmana 24 m. 1, 09-407 Płock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3.000,00 zł</w:t>
            </w:r>
          </w:p>
          <w:p w:rsidR="008869FB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18,20 pkt</w:t>
            </w:r>
          </w:p>
          <w:p w:rsidR="008869FB" w:rsidRPr="008869FB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</w:p>
        </w:tc>
        <w:tc>
          <w:tcPr>
            <w:tcW w:w="1629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21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38,20 pkt</w:t>
            </w:r>
          </w:p>
        </w:tc>
      </w:tr>
      <w:tr w:rsidR="001A00C9" w:rsidTr="00507448">
        <w:trPr>
          <w:trHeight w:val="458"/>
        </w:trPr>
        <w:tc>
          <w:tcPr>
            <w:tcW w:w="1100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3</w:t>
            </w:r>
          </w:p>
        </w:tc>
        <w:tc>
          <w:tcPr>
            <w:tcW w:w="3857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Barbara Rusinek, ul. Zagłoby 8/25, 35-304 Rzeszów</w:t>
            </w:r>
          </w:p>
        </w:tc>
        <w:tc>
          <w:tcPr>
            <w:tcW w:w="1629" w:type="dxa"/>
          </w:tcPr>
          <w:p w:rsidR="001A00C9" w:rsidRPr="008869F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3.000,00 zł</w:t>
            </w:r>
          </w:p>
        </w:tc>
        <w:tc>
          <w:tcPr>
            <w:tcW w:w="1629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 pkt</w:t>
            </w:r>
          </w:p>
        </w:tc>
        <w:tc>
          <w:tcPr>
            <w:tcW w:w="1521" w:type="dxa"/>
          </w:tcPr>
          <w:p w:rsidR="001A00C9" w:rsidRDefault="008869F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  <w:tr w:rsidR="008869FB" w:rsidTr="00507448">
        <w:trPr>
          <w:trHeight w:val="458"/>
        </w:trPr>
        <w:tc>
          <w:tcPr>
            <w:tcW w:w="1100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4</w:t>
            </w:r>
          </w:p>
        </w:tc>
        <w:tc>
          <w:tcPr>
            <w:tcW w:w="3857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Joanna Przytocka, os. Kopernika 1/22, 37-500 Jarosław</w:t>
            </w:r>
          </w:p>
        </w:tc>
        <w:tc>
          <w:tcPr>
            <w:tcW w:w="1629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2.900,00 zł</w:t>
            </w:r>
          </w:p>
        </w:tc>
        <w:tc>
          <w:tcPr>
            <w:tcW w:w="1629" w:type="dxa"/>
          </w:tcPr>
          <w:p w:rsidR="008869FB" w:rsidRDefault="008869FB" w:rsidP="008869F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 pkt</w:t>
            </w:r>
          </w:p>
        </w:tc>
        <w:tc>
          <w:tcPr>
            <w:tcW w:w="1521" w:type="dxa"/>
          </w:tcPr>
          <w:p w:rsidR="008869FB" w:rsidRDefault="008869FB" w:rsidP="008869FB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  <w:tr w:rsidR="008869FB" w:rsidTr="00507448">
        <w:trPr>
          <w:trHeight w:val="458"/>
        </w:trPr>
        <w:tc>
          <w:tcPr>
            <w:tcW w:w="1100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5</w:t>
            </w:r>
          </w:p>
        </w:tc>
        <w:tc>
          <w:tcPr>
            <w:tcW w:w="3857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 xml:space="preserve">Czesław Sadowski, ul. </w:t>
            </w:r>
            <w:proofErr w:type="spellStart"/>
            <w:r w:rsidRPr="008869FB">
              <w:rPr>
                <w:color w:val="000000"/>
              </w:rPr>
              <w:t>Żelaznogórska</w:t>
            </w:r>
            <w:proofErr w:type="spellEnd"/>
            <w:r w:rsidRPr="008869FB">
              <w:rPr>
                <w:color w:val="000000"/>
              </w:rPr>
              <w:t xml:space="preserve"> 38, 25-678 Kielce</w:t>
            </w:r>
          </w:p>
        </w:tc>
        <w:tc>
          <w:tcPr>
            <w:tcW w:w="4779" w:type="dxa"/>
            <w:gridSpan w:val="3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color w:val="000000"/>
              </w:rPr>
            </w:pPr>
            <w:r w:rsidRPr="008869FB">
              <w:rPr>
                <w:color w:val="000000"/>
              </w:rPr>
              <w:t>Oferta nie podlega ocenie</w:t>
            </w:r>
          </w:p>
        </w:tc>
      </w:tr>
      <w:tr w:rsidR="008869FB" w:rsidTr="00507448">
        <w:trPr>
          <w:trHeight w:val="458"/>
        </w:trPr>
        <w:tc>
          <w:tcPr>
            <w:tcW w:w="1100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8869FB">
              <w:rPr>
                <w:b/>
                <w:color w:val="000000"/>
              </w:rPr>
              <w:t>6</w:t>
            </w:r>
          </w:p>
        </w:tc>
        <w:tc>
          <w:tcPr>
            <w:tcW w:w="3857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8869FB">
              <w:rPr>
                <w:b/>
                <w:color w:val="000000"/>
              </w:rPr>
              <w:t>Adam Rudzik, ul. Księcia Władysława Opolskiego 7/132, 41-500 Chorzów</w:t>
            </w:r>
          </w:p>
        </w:tc>
        <w:tc>
          <w:tcPr>
            <w:tcW w:w="1629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8869FB">
              <w:rPr>
                <w:b/>
                <w:color w:val="000000"/>
              </w:rPr>
              <w:t>2.730,00 zł</w:t>
            </w:r>
          </w:p>
          <w:p w:rsidR="008869FB" w:rsidRPr="008869FB" w:rsidRDefault="008869FB" w:rsidP="008869FB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8869FB">
              <w:rPr>
                <w:b/>
                <w:color w:val="000000"/>
              </w:rPr>
              <w:t>20,00 pkt</w:t>
            </w:r>
          </w:p>
        </w:tc>
        <w:tc>
          <w:tcPr>
            <w:tcW w:w="1629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8869FB">
              <w:rPr>
                <w:b/>
                <w:color w:val="000000"/>
              </w:rPr>
              <w:t>80,00 pkt</w:t>
            </w:r>
          </w:p>
        </w:tc>
        <w:tc>
          <w:tcPr>
            <w:tcW w:w="1521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8869FB">
              <w:rPr>
                <w:b/>
                <w:color w:val="000000"/>
              </w:rPr>
              <w:t>100,00 pkt</w:t>
            </w:r>
          </w:p>
        </w:tc>
      </w:tr>
      <w:tr w:rsidR="008869FB" w:rsidTr="00507448">
        <w:trPr>
          <w:trHeight w:val="458"/>
        </w:trPr>
        <w:tc>
          <w:tcPr>
            <w:tcW w:w="1100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8869FB">
              <w:rPr>
                <w:b/>
                <w:color w:val="000000"/>
              </w:rPr>
              <w:t>7</w:t>
            </w:r>
          </w:p>
        </w:tc>
        <w:tc>
          <w:tcPr>
            <w:tcW w:w="3857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8869FB">
              <w:rPr>
                <w:b/>
                <w:color w:val="000000"/>
              </w:rPr>
              <w:t>Maria Jolanta Bisaga, ul. Francuska 25a/9, 41-908 Bytom</w:t>
            </w:r>
          </w:p>
        </w:tc>
        <w:tc>
          <w:tcPr>
            <w:tcW w:w="1629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8869FB">
              <w:rPr>
                <w:b/>
                <w:color w:val="000000"/>
              </w:rPr>
              <w:t>2.730,00 zł</w:t>
            </w:r>
          </w:p>
          <w:p w:rsidR="008869FB" w:rsidRPr="008869FB" w:rsidRDefault="008869FB" w:rsidP="008869FB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8869FB">
              <w:rPr>
                <w:b/>
                <w:color w:val="000000"/>
              </w:rPr>
              <w:t>20,00 pkt</w:t>
            </w:r>
          </w:p>
        </w:tc>
        <w:tc>
          <w:tcPr>
            <w:tcW w:w="1629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8869FB">
              <w:rPr>
                <w:b/>
                <w:color w:val="000000"/>
              </w:rPr>
              <w:t>80,00 pkt</w:t>
            </w:r>
          </w:p>
        </w:tc>
        <w:tc>
          <w:tcPr>
            <w:tcW w:w="1521" w:type="dxa"/>
          </w:tcPr>
          <w:p w:rsidR="008869FB" w:rsidRPr="008869FB" w:rsidRDefault="008869FB" w:rsidP="008869FB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8869FB">
              <w:rPr>
                <w:b/>
                <w:color w:val="000000"/>
              </w:rPr>
              <w:t>100,00 pkt</w:t>
            </w:r>
          </w:p>
        </w:tc>
      </w:tr>
    </w:tbl>
    <w:p w:rsidR="009E0FD6" w:rsidRDefault="009E0FD6" w:rsidP="009E0FD6">
      <w:pPr>
        <w:tabs>
          <w:tab w:val="left" w:pos="3155"/>
        </w:tabs>
        <w:rPr>
          <w:color w:val="000000"/>
        </w:rPr>
      </w:pPr>
    </w:p>
    <w:p w:rsidR="008869FB" w:rsidRPr="001A00C9" w:rsidRDefault="008869FB" w:rsidP="008869FB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3 została odrzucona. Wykonawca nie uzyskał minimalnej liczby punktów w kryterium: doświadczenie autora.</w:t>
      </w:r>
    </w:p>
    <w:p w:rsidR="008869FB" w:rsidRPr="001A00C9" w:rsidRDefault="008869FB" w:rsidP="008869FB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4 została odrzucona. Wykonawca nie uzyskał minimalnej liczby punktów w kryterium: doświadczenie autora.</w:t>
      </w:r>
    </w:p>
    <w:p w:rsidR="00A44621" w:rsidRPr="00A44621" w:rsidRDefault="00A44621" w:rsidP="00A44621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5 została odrzucona. Wykonawca złożył na większą liczbę części niż Zamawiający dopuścił.</w:t>
      </w:r>
    </w:p>
    <w:p w:rsidR="00A44621" w:rsidRDefault="00A44621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8869FB" w:rsidRDefault="008869FB" w:rsidP="009E0FD6">
      <w:pPr>
        <w:tabs>
          <w:tab w:val="left" w:pos="3155"/>
        </w:tabs>
        <w:rPr>
          <w:color w:val="000000"/>
        </w:rPr>
      </w:pPr>
    </w:p>
    <w:p w:rsidR="00A44621" w:rsidRDefault="00A44621" w:rsidP="009E0FD6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18</w:t>
      </w:r>
    </w:p>
    <w:p w:rsidR="00E2059B" w:rsidRDefault="00E2059B" w:rsidP="00E2059B">
      <w:pPr>
        <w:ind w:left="-142" w:right="57"/>
        <w:jc w:val="both"/>
        <w:rPr>
          <w:b/>
          <w:bCs/>
          <w:color w:val="000000"/>
        </w:rPr>
      </w:pPr>
      <w:r w:rsidRPr="009E0FD6">
        <w:rPr>
          <w:b/>
        </w:rPr>
        <w:t>G</w:t>
      </w:r>
      <w:r w:rsidRPr="009E0FD6">
        <w:rPr>
          <w:b/>
          <w:bCs/>
        </w:rPr>
        <w:t xml:space="preserve">rupa zawodów </w:t>
      </w:r>
      <w:r w:rsidRPr="009E0FD6">
        <w:rPr>
          <w:b/>
          <w:color w:val="000000"/>
        </w:rPr>
        <w:t>prace wykończeniowe</w:t>
      </w:r>
      <w:r w:rsidRPr="009E0FD6">
        <w:rPr>
          <w:b/>
          <w:bCs/>
        </w:rPr>
        <w:t xml:space="preserve"> – autor w zawodzie </w:t>
      </w:r>
      <w:r w:rsidRPr="009E0FD6">
        <w:rPr>
          <w:b/>
          <w:bCs/>
          <w:color w:val="000000"/>
        </w:rPr>
        <w:t>Technik robót wykończeniowych w budownictwie</w:t>
      </w:r>
    </w:p>
    <w:p w:rsidR="008869FB" w:rsidRDefault="008869FB" w:rsidP="008869FB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Oferty najkorzystniejsze:</w:t>
      </w:r>
    </w:p>
    <w:p w:rsidR="008869FB" w:rsidRPr="00507448" w:rsidRDefault="008869FB" w:rsidP="008869FB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507448">
        <w:rPr>
          <w:b/>
          <w:bCs/>
          <w:color w:val="000000"/>
          <w:sz w:val="24"/>
          <w:szCs w:val="24"/>
          <w:lang w:val="pl-PL"/>
        </w:rPr>
        <w:t xml:space="preserve">Oferta Nr </w:t>
      </w:r>
      <w:r w:rsidR="00507448" w:rsidRPr="00507448">
        <w:rPr>
          <w:b/>
          <w:bCs/>
          <w:color w:val="000000"/>
          <w:sz w:val="24"/>
          <w:szCs w:val="24"/>
          <w:lang w:val="pl-PL"/>
        </w:rPr>
        <w:t>3</w:t>
      </w:r>
      <w:r w:rsidRPr="00507448">
        <w:rPr>
          <w:b/>
          <w:bCs/>
          <w:color w:val="000000"/>
          <w:sz w:val="24"/>
          <w:szCs w:val="24"/>
          <w:lang w:val="pl-PL"/>
        </w:rPr>
        <w:t xml:space="preserve">: </w:t>
      </w:r>
      <w:r w:rsidR="00507448" w:rsidRPr="00507448">
        <w:rPr>
          <w:color w:val="000000"/>
          <w:sz w:val="24"/>
          <w:szCs w:val="24"/>
        </w:rPr>
        <w:t>Adam Rudzik, ul. Księcia Władysława Opolskiego 7/132, 41-500 Chorzów</w:t>
      </w:r>
    </w:p>
    <w:p w:rsidR="008869FB" w:rsidRPr="00507448" w:rsidRDefault="008869FB" w:rsidP="008869FB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507448">
        <w:rPr>
          <w:b/>
          <w:bCs/>
          <w:color w:val="000000"/>
          <w:sz w:val="24"/>
          <w:szCs w:val="24"/>
          <w:lang w:val="pl-PL"/>
        </w:rPr>
        <w:t xml:space="preserve">Oferta Nr 1: </w:t>
      </w:r>
      <w:r w:rsidR="00507448" w:rsidRPr="00507448">
        <w:rPr>
          <w:color w:val="000000"/>
          <w:sz w:val="24"/>
          <w:szCs w:val="24"/>
        </w:rPr>
        <w:t xml:space="preserve">Joanna </w:t>
      </w:r>
      <w:proofErr w:type="spellStart"/>
      <w:r w:rsidR="00507448" w:rsidRPr="00507448">
        <w:rPr>
          <w:color w:val="000000"/>
          <w:sz w:val="24"/>
          <w:szCs w:val="24"/>
        </w:rPr>
        <w:t>Cichorek</w:t>
      </w:r>
      <w:proofErr w:type="spellEnd"/>
      <w:r w:rsidR="00507448" w:rsidRPr="00507448">
        <w:rPr>
          <w:color w:val="000000"/>
          <w:sz w:val="24"/>
          <w:szCs w:val="24"/>
        </w:rPr>
        <w:t>, ul. Wschodnia 9/18, 82-500 Kwidzyn</w:t>
      </w:r>
    </w:p>
    <w:p w:rsidR="008869FB" w:rsidRPr="009E0FD6" w:rsidRDefault="008869FB" w:rsidP="00E2059B">
      <w:pPr>
        <w:ind w:left="-142" w:right="57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3998"/>
        <w:gridCol w:w="1488"/>
        <w:gridCol w:w="1629"/>
        <w:gridCol w:w="1521"/>
      </w:tblGrid>
      <w:tr w:rsidR="001A00C9" w:rsidTr="00507448">
        <w:tc>
          <w:tcPr>
            <w:tcW w:w="1100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99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48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2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507448">
        <w:trPr>
          <w:trHeight w:val="458"/>
        </w:trPr>
        <w:tc>
          <w:tcPr>
            <w:tcW w:w="1100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1</w:t>
            </w:r>
          </w:p>
        </w:tc>
        <w:tc>
          <w:tcPr>
            <w:tcW w:w="3998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Joanna Przytocka, os. Kopernika 1/22, 37-500 Jarosław</w:t>
            </w:r>
          </w:p>
        </w:tc>
        <w:tc>
          <w:tcPr>
            <w:tcW w:w="1488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2.900,00 zł</w:t>
            </w:r>
          </w:p>
        </w:tc>
        <w:tc>
          <w:tcPr>
            <w:tcW w:w="1629" w:type="dxa"/>
          </w:tcPr>
          <w:p w:rsidR="001A00C9" w:rsidRDefault="00507448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 pkt</w:t>
            </w:r>
          </w:p>
        </w:tc>
        <w:tc>
          <w:tcPr>
            <w:tcW w:w="1521" w:type="dxa"/>
          </w:tcPr>
          <w:p w:rsidR="001A00C9" w:rsidRDefault="00507448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  <w:tr w:rsidR="001A00C9" w:rsidTr="00507448">
        <w:trPr>
          <w:trHeight w:val="458"/>
        </w:trPr>
        <w:tc>
          <w:tcPr>
            <w:tcW w:w="1100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2</w:t>
            </w:r>
          </w:p>
        </w:tc>
        <w:tc>
          <w:tcPr>
            <w:tcW w:w="3998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 xml:space="preserve">Czesław Sadowski, ul. </w:t>
            </w:r>
            <w:proofErr w:type="spellStart"/>
            <w:r w:rsidRPr="00507448">
              <w:rPr>
                <w:color w:val="000000"/>
              </w:rPr>
              <w:t>Żelaznogórska</w:t>
            </w:r>
            <w:proofErr w:type="spellEnd"/>
            <w:r w:rsidRPr="00507448">
              <w:rPr>
                <w:color w:val="000000"/>
              </w:rPr>
              <w:t xml:space="preserve"> 38, 25-678 Kielce</w:t>
            </w:r>
          </w:p>
        </w:tc>
        <w:tc>
          <w:tcPr>
            <w:tcW w:w="4638" w:type="dxa"/>
            <w:gridSpan w:val="3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Oferta nie podlega ocenie</w:t>
            </w:r>
          </w:p>
        </w:tc>
      </w:tr>
      <w:tr w:rsidR="001A00C9" w:rsidTr="00507448">
        <w:trPr>
          <w:trHeight w:val="458"/>
        </w:trPr>
        <w:tc>
          <w:tcPr>
            <w:tcW w:w="1100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3</w:t>
            </w:r>
          </w:p>
        </w:tc>
        <w:tc>
          <w:tcPr>
            <w:tcW w:w="3998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Adam Rudzik, ul. Księcia Władysława Opolskiego 7/132, 41-500 Chorzów</w:t>
            </w:r>
          </w:p>
        </w:tc>
        <w:tc>
          <w:tcPr>
            <w:tcW w:w="148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2.730,00 zł</w:t>
            </w:r>
          </w:p>
          <w:p w:rsidR="00507448" w:rsidRPr="00507448" w:rsidRDefault="00507448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507448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1" w:type="dxa"/>
          </w:tcPr>
          <w:p w:rsidR="001A00C9" w:rsidRDefault="00507448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507448">
        <w:trPr>
          <w:trHeight w:val="458"/>
        </w:trPr>
        <w:tc>
          <w:tcPr>
            <w:tcW w:w="1100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4</w:t>
            </w:r>
          </w:p>
        </w:tc>
        <w:tc>
          <w:tcPr>
            <w:tcW w:w="3998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 xml:space="preserve">Joanna </w:t>
            </w:r>
            <w:proofErr w:type="spellStart"/>
            <w:r w:rsidRPr="00507448">
              <w:rPr>
                <w:color w:val="000000"/>
              </w:rPr>
              <w:t>Cichorek</w:t>
            </w:r>
            <w:proofErr w:type="spellEnd"/>
            <w:r w:rsidRPr="00507448">
              <w:rPr>
                <w:color w:val="000000"/>
              </w:rPr>
              <w:t>, ul. Wschodnia 9/18, 82-500 Kwidzyn</w:t>
            </w:r>
          </w:p>
        </w:tc>
        <w:tc>
          <w:tcPr>
            <w:tcW w:w="148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3.000,00 zł</w:t>
            </w:r>
          </w:p>
          <w:p w:rsidR="00507448" w:rsidRPr="00507448" w:rsidRDefault="00507448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18,20 pkt</w:t>
            </w:r>
          </w:p>
        </w:tc>
        <w:tc>
          <w:tcPr>
            <w:tcW w:w="1629" w:type="dxa"/>
          </w:tcPr>
          <w:p w:rsidR="001A00C9" w:rsidRDefault="00507448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1" w:type="dxa"/>
          </w:tcPr>
          <w:p w:rsidR="001A00C9" w:rsidRDefault="00507448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98,20 pkt</w:t>
            </w:r>
          </w:p>
        </w:tc>
      </w:tr>
      <w:tr w:rsidR="001A00C9" w:rsidTr="00507448">
        <w:trPr>
          <w:trHeight w:val="458"/>
        </w:trPr>
        <w:tc>
          <w:tcPr>
            <w:tcW w:w="1100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5</w:t>
            </w:r>
          </w:p>
        </w:tc>
        <w:tc>
          <w:tcPr>
            <w:tcW w:w="3998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 xml:space="preserve">Renata Koźlak – </w:t>
            </w:r>
            <w:proofErr w:type="spellStart"/>
            <w:r w:rsidRPr="00507448">
              <w:rPr>
                <w:color w:val="000000"/>
              </w:rPr>
              <w:t>Pośko</w:t>
            </w:r>
            <w:proofErr w:type="spellEnd"/>
            <w:r w:rsidRPr="00507448">
              <w:rPr>
                <w:color w:val="000000"/>
              </w:rPr>
              <w:t>, ul. Konarskiego 9/32, 39-100 Ropczyce</w:t>
            </w:r>
          </w:p>
        </w:tc>
        <w:tc>
          <w:tcPr>
            <w:tcW w:w="4638" w:type="dxa"/>
            <w:gridSpan w:val="3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  <w:tr w:rsidR="001A00C9" w:rsidTr="00507448">
        <w:trPr>
          <w:trHeight w:val="458"/>
        </w:trPr>
        <w:tc>
          <w:tcPr>
            <w:tcW w:w="1100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6</w:t>
            </w:r>
          </w:p>
        </w:tc>
        <w:tc>
          <w:tcPr>
            <w:tcW w:w="3998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Marta Domarska, ul. Rynek 10, 39-200 Dębica</w:t>
            </w:r>
          </w:p>
        </w:tc>
        <w:tc>
          <w:tcPr>
            <w:tcW w:w="4638" w:type="dxa"/>
            <w:gridSpan w:val="3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507448" w:rsidRPr="001A00C9" w:rsidRDefault="00507448" w:rsidP="00507448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1 została odrzucona. Wykonawca nie uzyskał minimalnej liczby punktów w kryterium: doświadczenie autora.</w:t>
      </w:r>
    </w:p>
    <w:p w:rsidR="00A44621" w:rsidRPr="00A44621" w:rsidRDefault="00A44621" w:rsidP="00A44621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2 została odrzucona. Wykonawca złożył na większą liczbę części niż Zamawiający dopuścił.</w:t>
      </w:r>
    </w:p>
    <w:p w:rsidR="00E47FB4" w:rsidRPr="00E47FB4" w:rsidRDefault="00E47FB4" w:rsidP="00E47FB4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5 została odrzucona. Wykonawca złożył na większą liczbę części niż Zamawiający dopuścił.</w:t>
      </w:r>
    </w:p>
    <w:p w:rsidR="00E47FB4" w:rsidRPr="00A44621" w:rsidRDefault="00E47FB4" w:rsidP="00E47FB4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6 została odrzucona. Wykonawca złożył na większą liczbę części niż Zamawiający dopuścił.</w:t>
      </w:r>
    </w:p>
    <w:p w:rsidR="00A44621" w:rsidRDefault="00A44621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19</w:t>
      </w:r>
    </w:p>
    <w:p w:rsidR="00E2059B" w:rsidRDefault="00E2059B" w:rsidP="00E2059B">
      <w:pPr>
        <w:ind w:left="-142" w:right="57"/>
        <w:jc w:val="both"/>
        <w:rPr>
          <w:b/>
          <w:bCs/>
          <w:color w:val="000000"/>
          <w:lang w:val="x-none"/>
        </w:rPr>
      </w:pPr>
      <w:r w:rsidRPr="009E0FD6">
        <w:rPr>
          <w:b/>
        </w:rPr>
        <w:t>G</w:t>
      </w:r>
      <w:r w:rsidRPr="009E0FD6">
        <w:rPr>
          <w:b/>
          <w:bCs/>
        </w:rPr>
        <w:t xml:space="preserve">rupa zawodów </w:t>
      </w:r>
      <w:r w:rsidRPr="009E0FD6">
        <w:rPr>
          <w:b/>
          <w:lang w:val="x-none"/>
        </w:rPr>
        <w:t xml:space="preserve">ciesielstwo – autor w zawodzie </w:t>
      </w:r>
      <w:r w:rsidRPr="009E0FD6">
        <w:rPr>
          <w:b/>
          <w:bCs/>
          <w:color w:val="000000"/>
          <w:lang w:val="x-none"/>
        </w:rPr>
        <w:t>Cieśla</w:t>
      </w:r>
    </w:p>
    <w:p w:rsidR="00507448" w:rsidRDefault="00507448" w:rsidP="00507448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507448" w:rsidRPr="00507448" w:rsidRDefault="00507448" w:rsidP="00507448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507448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2</w:t>
      </w:r>
      <w:r w:rsidRPr="00507448">
        <w:rPr>
          <w:b/>
          <w:bCs/>
          <w:color w:val="000000"/>
          <w:sz w:val="24"/>
          <w:szCs w:val="24"/>
          <w:lang w:val="pl-PL"/>
        </w:rPr>
        <w:t xml:space="preserve">: </w:t>
      </w:r>
      <w:r w:rsidRPr="00507448">
        <w:rPr>
          <w:color w:val="000000"/>
          <w:sz w:val="24"/>
          <w:szCs w:val="24"/>
        </w:rPr>
        <w:t>Maria Jolanta Bisaga, ul. Francuska 25a/9, 41-908 Bytom</w:t>
      </w:r>
    </w:p>
    <w:p w:rsidR="00507448" w:rsidRPr="009E0FD6" w:rsidRDefault="00507448" w:rsidP="00E2059B">
      <w:pPr>
        <w:ind w:left="-142" w:right="57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3563"/>
        <w:gridCol w:w="1923"/>
        <w:gridCol w:w="1629"/>
        <w:gridCol w:w="1521"/>
      </w:tblGrid>
      <w:tr w:rsidR="001A00C9" w:rsidTr="004553C0">
        <w:tc>
          <w:tcPr>
            <w:tcW w:w="110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1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4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3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3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1A00C9">
        <w:trPr>
          <w:trHeight w:val="458"/>
        </w:trPr>
        <w:tc>
          <w:tcPr>
            <w:tcW w:w="110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1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Czesław Sadowski, ul. </w:t>
            </w:r>
            <w:proofErr w:type="spellStart"/>
            <w:r>
              <w:rPr>
                <w:color w:val="000000"/>
              </w:rPr>
              <w:t>Żelaznogórska</w:t>
            </w:r>
            <w:proofErr w:type="spellEnd"/>
            <w:r>
              <w:rPr>
                <w:color w:val="000000"/>
              </w:rPr>
              <w:t xml:space="preserve"> 38, 25-678 Kielce</w:t>
            </w:r>
          </w:p>
        </w:tc>
        <w:tc>
          <w:tcPr>
            <w:tcW w:w="5011" w:type="dxa"/>
            <w:gridSpan w:val="3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  <w:tr w:rsidR="001A00C9" w:rsidTr="004553C0">
        <w:trPr>
          <w:trHeight w:val="458"/>
        </w:trPr>
        <w:tc>
          <w:tcPr>
            <w:tcW w:w="1108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2</w:t>
            </w:r>
          </w:p>
        </w:tc>
        <w:tc>
          <w:tcPr>
            <w:tcW w:w="3617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Maria Jolanta Bisaga, ul. Francuska 25a/9, 41-908 Bytom</w:t>
            </w:r>
          </w:p>
        </w:tc>
        <w:tc>
          <w:tcPr>
            <w:tcW w:w="1943" w:type="dxa"/>
          </w:tcPr>
          <w:p w:rsidR="001A00C9" w:rsidRPr="00507448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2.730,00 zł</w:t>
            </w:r>
          </w:p>
          <w:p w:rsidR="00507448" w:rsidRPr="00507448" w:rsidRDefault="00507448" w:rsidP="001A00C9">
            <w:pPr>
              <w:tabs>
                <w:tab w:val="left" w:pos="3155"/>
              </w:tabs>
              <w:rPr>
                <w:color w:val="000000"/>
              </w:rPr>
            </w:pPr>
            <w:r w:rsidRPr="00507448">
              <w:rPr>
                <w:color w:val="000000"/>
              </w:rPr>
              <w:t>20,00 pkt</w:t>
            </w:r>
          </w:p>
        </w:tc>
        <w:tc>
          <w:tcPr>
            <w:tcW w:w="1534" w:type="dxa"/>
          </w:tcPr>
          <w:p w:rsidR="001A00C9" w:rsidRDefault="00507448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34" w:type="dxa"/>
          </w:tcPr>
          <w:p w:rsidR="001A00C9" w:rsidRDefault="00507448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A44621" w:rsidRPr="00A44621" w:rsidRDefault="00A44621" w:rsidP="00A44621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1 została odrzucona. Wykonawca złożył na większą liczbę części niż Zamawiający dopuścił.</w:t>
      </w: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20</w:t>
      </w:r>
    </w:p>
    <w:p w:rsidR="00E2059B" w:rsidRDefault="00E2059B" w:rsidP="00E2059B">
      <w:pPr>
        <w:ind w:left="-142" w:right="57"/>
        <w:jc w:val="both"/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lang w:val="x-none"/>
        </w:rPr>
        <w:t xml:space="preserve">izolacje przemysłowe </w:t>
      </w:r>
      <w:r w:rsidRPr="009E0FD6">
        <w:rPr>
          <w:b/>
          <w:bCs/>
          <w:color w:val="000000"/>
        </w:rPr>
        <w:t xml:space="preserve">– autor w zawodzie </w:t>
      </w:r>
      <w:r w:rsidRPr="009E0FD6">
        <w:rPr>
          <w:b/>
          <w:bCs/>
          <w:color w:val="000000"/>
          <w:lang w:val="x-none"/>
        </w:rPr>
        <w:t>Blacharz izolacji przemysłowych</w:t>
      </w:r>
    </w:p>
    <w:p w:rsidR="006A1C42" w:rsidRDefault="006A1C42" w:rsidP="006A1C42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Oferty najkorzystniejsze:</w:t>
      </w:r>
    </w:p>
    <w:p w:rsidR="006A1C42" w:rsidRPr="006A1C42" w:rsidRDefault="006A1C42" w:rsidP="006A1C42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6A1C42">
        <w:rPr>
          <w:b/>
          <w:bCs/>
          <w:color w:val="000000"/>
          <w:sz w:val="24"/>
          <w:szCs w:val="24"/>
          <w:lang w:val="pl-PL"/>
        </w:rPr>
        <w:t xml:space="preserve">Oferta Nr 4: </w:t>
      </w:r>
      <w:r w:rsidRPr="006A1C42">
        <w:rPr>
          <w:color w:val="000000"/>
          <w:sz w:val="24"/>
          <w:szCs w:val="24"/>
        </w:rPr>
        <w:t xml:space="preserve">Maciej </w:t>
      </w:r>
      <w:proofErr w:type="spellStart"/>
      <w:r w:rsidRPr="006A1C42">
        <w:rPr>
          <w:color w:val="000000"/>
          <w:sz w:val="24"/>
          <w:szCs w:val="24"/>
        </w:rPr>
        <w:t>Chabior</w:t>
      </w:r>
      <w:proofErr w:type="spellEnd"/>
      <w:r w:rsidRPr="006A1C42">
        <w:rPr>
          <w:color w:val="000000"/>
          <w:sz w:val="24"/>
          <w:szCs w:val="24"/>
        </w:rPr>
        <w:t>, 3 Maja 10/33, 09-402 Płock</w:t>
      </w:r>
    </w:p>
    <w:p w:rsidR="006A1C42" w:rsidRPr="006A1C42" w:rsidRDefault="006A1C42" w:rsidP="006A1C42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6A1C42">
        <w:rPr>
          <w:b/>
          <w:bCs/>
          <w:color w:val="000000"/>
          <w:sz w:val="24"/>
          <w:szCs w:val="24"/>
          <w:lang w:val="pl-PL"/>
        </w:rPr>
        <w:t xml:space="preserve">Oferta Nr 3: </w:t>
      </w:r>
      <w:r w:rsidRPr="006A1C42">
        <w:rPr>
          <w:color w:val="000000"/>
          <w:sz w:val="24"/>
          <w:szCs w:val="24"/>
        </w:rPr>
        <w:t>Maciej Banach, ul. Jana Pawła II 18/14, 09-500 Gostynin</w:t>
      </w:r>
    </w:p>
    <w:p w:rsidR="006A1C42" w:rsidRPr="009E0FD6" w:rsidRDefault="006A1C42" w:rsidP="00E2059B">
      <w:pPr>
        <w:ind w:left="-142" w:right="57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6"/>
        <w:gridCol w:w="3542"/>
        <w:gridCol w:w="1959"/>
        <w:gridCol w:w="1629"/>
        <w:gridCol w:w="1510"/>
      </w:tblGrid>
      <w:tr w:rsidR="001A00C9" w:rsidTr="004553C0">
        <w:tc>
          <w:tcPr>
            <w:tcW w:w="110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0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8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2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2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05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1</w:t>
            </w:r>
          </w:p>
        </w:tc>
        <w:tc>
          <w:tcPr>
            <w:tcW w:w="3601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Jolanta Skoczylas, ul. Pośrednia 69 m. 1, 26-612 Radom</w:t>
            </w:r>
          </w:p>
        </w:tc>
        <w:tc>
          <w:tcPr>
            <w:tcW w:w="198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3.000,00 zł</w:t>
            </w:r>
          </w:p>
          <w:p w:rsidR="006A1C42" w:rsidRPr="006A1C42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16,00 pkt</w:t>
            </w:r>
          </w:p>
        </w:tc>
        <w:tc>
          <w:tcPr>
            <w:tcW w:w="1524" w:type="dxa"/>
          </w:tcPr>
          <w:p w:rsidR="001A00C9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  <w:tc>
          <w:tcPr>
            <w:tcW w:w="1524" w:type="dxa"/>
          </w:tcPr>
          <w:p w:rsidR="001A00C9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56,00 pkt</w:t>
            </w:r>
          </w:p>
        </w:tc>
      </w:tr>
      <w:tr w:rsidR="001A00C9" w:rsidTr="001A00C9">
        <w:trPr>
          <w:trHeight w:val="458"/>
        </w:trPr>
        <w:tc>
          <w:tcPr>
            <w:tcW w:w="1105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2</w:t>
            </w:r>
          </w:p>
        </w:tc>
        <w:tc>
          <w:tcPr>
            <w:tcW w:w="3601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 xml:space="preserve">Czesław Sadowski, ul. </w:t>
            </w:r>
            <w:proofErr w:type="spellStart"/>
            <w:r w:rsidRPr="006A1C42">
              <w:rPr>
                <w:color w:val="000000"/>
              </w:rPr>
              <w:t>Żelaznogórska</w:t>
            </w:r>
            <w:proofErr w:type="spellEnd"/>
            <w:r w:rsidRPr="006A1C42">
              <w:rPr>
                <w:color w:val="000000"/>
              </w:rPr>
              <w:t xml:space="preserve"> 38, 25-678 Kielce</w:t>
            </w:r>
          </w:p>
        </w:tc>
        <w:tc>
          <w:tcPr>
            <w:tcW w:w="5030" w:type="dxa"/>
            <w:gridSpan w:val="3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Oferta nie podlega ocenie</w:t>
            </w:r>
          </w:p>
        </w:tc>
      </w:tr>
      <w:tr w:rsidR="001A00C9" w:rsidTr="004553C0">
        <w:trPr>
          <w:trHeight w:val="458"/>
        </w:trPr>
        <w:tc>
          <w:tcPr>
            <w:tcW w:w="1105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3</w:t>
            </w:r>
          </w:p>
        </w:tc>
        <w:tc>
          <w:tcPr>
            <w:tcW w:w="3601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Maciej Banach, ul. Jana Pawła II 18/14, 09-500 Gostynin</w:t>
            </w:r>
          </w:p>
        </w:tc>
        <w:tc>
          <w:tcPr>
            <w:tcW w:w="198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2.500,00 zł</w:t>
            </w:r>
          </w:p>
          <w:p w:rsidR="006A1C42" w:rsidRPr="006A1C42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19,20 pkt</w:t>
            </w:r>
          </w:p>
        </w:tc>
        <w:tc>
          <w:tcPr>
            <w:tcW w:w="1524" w:type="dxa"/>
          </w:tcPr>
          <w:p w:rsidR="001A00C9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4" w:type="dxa"/>
          </w:tcPr>
          <w:p w:rsidR="001A00C9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99,20 pkt</w:t>
            </w:r>
          </w:p>
        </w:tc>
      </w:tr>
      <w:tr w:rsidR="001A00C9" w:rsidTr="004553C0">
        <w:trPr>
          <w:trHeight w:val="458"/>
        </w:trPr>
        <w:tc>
          <w:tcPr>
            <w:tcW w:w="1105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4</w:t>
            </w:r>
          </w:p>
        </w:tc>
        <w:tc>
          <w:tcPr>
            <w:tcW w:w="3601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 xml:space="preserve">Maciej </w:t>
            </w:r>
            <w:proofErr w:type="spellStart"/>
            <w:r w:rsidRPr="006A1C42">
              <w:rPr>
                <w:color w:val="000000"/>
              </w:rPr>
              <w:t>Chabior</w:t>
            </w:r>
            <w:proofErr w:type="spellEnd"/>
            <w:r w:rsidRPr="006A1C42">
              <w:rPr>
                <w:color w:val="000000"/>
              </w:rPr>
              <w:t>, 3 Maja 10/33, 09-402 Płock</w:t>
            </w:r>
          </w:p>
        </w:tc>
        <w:tc>
          <w:tcPr>
            <w:tcW w:w="198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2.4</w:t>
            </w:r>
            <w:r w:rsidR="006A1C42">
              <w:rPr>
                <w:color w:val="000000"/>
              </w:rPr>
              <w:t>0</w:t>
            </w:r>
            <w:r w:rsidRPr="006A1C42">
              <w:rPr>
                <w:color w:val="000000"/>
              </w:rPr>
              <w:t xml:space="preserve">0,00 zł </w:t>
            </w:r>
          </w:p>
          <w:p w:rsidR="006A1C42" w:rsidRPr="006A1C42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24" w:type="dxa"/>
          </w:tcPr>
          <w:p w:rsidR="001A00C9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4" w:type="dxa"/>
          </w:tcPr>
          <w:p w:rsidR="001A00C9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1A00C9">
        <w:trPr>
          <w:trHeight w:val="458"/>
        </w:trPr>
        <w:tc>
          <w:tcPr>
            <w:tcW w:w="1105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5</w:t>
            </w:r>
          </w:p>
        </w:tc>
        <w:tc>
          <w:tcPr>
            <w:tcW w:w="3601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 xml:space="preserve">Renata Koźlak – </w:t>
            </w:r>
            <w:proofErr w:type="spellStart"/>
            <w:r w:rsidRPr="006A1C42">
              <w:rPr>
                <w:color w:val="000000"/>
              </w:rPr>
              <w:t>Pośko</w:t>
            </w:r>
            <w:proofErr w:type="spellEnd"/>
            <w:r w:rsidRPr="006A1C42">
              <w:rPr>
                <w:color w:val="000000"/>
              </w:rPr>
              <w:t>, ul. Konarskiego 9/32, 39-100 Ropczyce</w:t>
            </w:r>
          </w:p>
        </w:tc>
        <w:tc>
          <w:tcPr>
            <w:tcW w:w="5030" w:type="dxa"/>
            <w:gridSpan w:val="3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  <w:tr w:rsidR="001A00C9" w:rsidTr="001A00C9">
        <w:trPr>
          <w:trHeight w:val="458"/>
        </w:trPr>
        <w:tc>
          <w:tcPr>
            <w:tcW w:w="1105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6</w:t>
            </w:r>
          </w:p>
        </w:tc>
        <w:tc>
          <w:tcPr>
            <w:tcW w:w="3601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Marta Domarska, ul. Rynek 10, 39-200 Dębica</w:t>
            </w:r>
          </w:p>
        </w:tc>
        <w:tc>
          <w:tcPr>
            <w:tcW w:w="5030" w:type="dxa"/>
            <w:gridSpan w:val="3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A44621" w:rsidRPr="00E47FB4" w:rsidRDefault="00A44621" w:rsidP="00A44621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2 została odrzucona. Wykonawca złożył na większą liczbę części niż Zamawiający dopuścił.</w:t>
      </w:r>
    </w:p>
    <w:p w:rsidR="00E47FB4" w:rsidRPr="00E47FB4" w:rsidRDefault="00E47FB4" w:rsidP="00E47FB4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5 została odrzucona. Wykonawca złożył na większą liczbę części niż Zamawiający dopuścił.</w:t>
      </w:r>
    </w:p>
    <w:p w:rsidR="00E47FB4" w:rsidRPr="00A44621" w:rsidRDefault="00E47FB4" w:rsidP="00E47FB4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6 została odrzucona. Wykonawca złożył na większą liczbę części niż Zamawiający dopuścił.</w:t>
      </w: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21</w:t>
      </w:r>
    </w:p>
    <w:p w:rsidR="00E2059B" w:rsidRDefault="00E2059B" w:rsidP="00E2059B">
      <w:pPr>
        <w:ind w:left="66" w:right="57"/>
        <w:jc w:val="both"/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lang w:val="x-none"/>
        </w:rPr>
        <w:t xml:space="preserve">izolacje przemysłowe </w:t>
      </w:r>
      <w:r w:rsidRPr="009E0FD6">
        <w:rPr>
          <w:b/>
          <w:bCs/>
          <w:color w:val="000000"/>
        </w:rPr>
        <w:t xml:space="preserve">– autor w zawodzie </w:t>
      </w:r>
      <w:r w:rsidRPr="009E0FD6">
        <w:rPr>
          <w:b/>
          <w:bCs/>
          <w:color w:val="000000"/>
          <w:lang w:val="x-none"/>
        </w:rPr>
        <w:t>Monter izolacji przemysłowych</w:t>
      </w:r>
    </w:p>
    <w:p w:rsidR="006A1C42" w:rsidRDefault="006A1C42" w:rsidP="006A1C42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Oferty najkorzystniejsze:</w:t>
      </w:r>
    </w:p>
    <w:p w:rsidR="006A1C42" w:rsidRPr="006A1C42" w:rsidRDefault="006A1C42" w:rsidP="006A1C42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6A1C42">
        <w:rPr>
          <w:b/>
          <w:bCs/>
          <w:color w:val="000000"/>
          <w:sz w:val="24"/>
          <w:szCs w:val="24"/>
          <w:lang w:val="pl-PL"/>
        </w:rPr>
        <w:t xml:space="preserve">Oferta Nr 3: </w:t>
      </w:r>
      <w:r w:rsidRPr="006A1C42">
        <w:rPr>
          <w:color w:val="000000"/>
          <w:sz w:val="24"/>
          <w:szCs w:val="24"/>
        </w:rPr>
        <w:t>Maciej Banach, ul. Jana Pawła II 18/14, 09-500 Gostynin</w:t>
      </w:r>
    </w:p>
    <w:p w:rsidR="006A1C42" w:rsidRPr="006A1C42" w:rsidRDefault="006A1C42" w:rsidP="006A1C42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6A1C42">
        <w:rPr>
          <w:b/>
          <w:bCs/>
          <w:color w:val="000000"/>
          <w:sz w:val="24"/>
          <w:szCs w:val="24"/>
          <w:lang w:val="pl-PL"/>
        </w:rPr>
        <w:t xml:space="preserve">Oferta Nr 4: </w:t>
      </w:r>
      <w:r w:rsidRPr="006A1C42">
        <w:rPr>
          <w:color w:val="000000"/>
          <w:sz w:val="24"/>
          <w:szCs w:val="24"/>
        </w:rPr>
        <w:t xml:space="preserve">Maciej </w:t>
      </w:r>
      <w:proofErr w:type="spellStart"/>
      <w:r w:rsidRPr="006A1C42">
        <w:rPr>
          <w:color w:val="000000"/>
          <w:sz w:val="24"/>
          <w:szCs w:val="24"/>
        </w:rPr>
        <w:t>Chabior</w:t>
      </w:r>
      <w:proofErr w:type="spellEnd"/>
      <w:r w:rsidRPr="006A1C42">
        <w:rPr>
          <w:color w:val="000000"/>
          <w:sz w:val="24"/>
          <w:szCs w:val="24"/>
        </w:rPr>
        <w:t>, 3 Maja 10/33, 09-402 Płock</w:t>
      </w:r>
    </w:p>
    <w:p w:rsidR="006A1C42" w:rsidRPr="009E0FD6" w:rsidRDefault="006A1C42" w:rsidP="00E2059B">
      <w:pPr>
        <w:ind w:left="66" w:right="57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"/>
        <w:gridCol w:w="4450"/>
        <w:gridCol w:w="1348"/>
        <w:gridCol w:w="1629"/>
        <w:gridCol w:w="1519"/>
      </w:tblGrid>
      <w:tr w:rsidR="001A00C9" w:rsidTr="006A1C42">
        <w:tc>
          <w:tcPr>
            <w:tcW w:w="790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4450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34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1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6A1C42">
        <w:trPr>
          <w:trHeight w:val="458"/>
        </w:trPr>
        <w:tc>
          <w:tcPr>
            <w:tcW w:w="790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1</w:t>
            </w:r>
          </w:p>
        </w:tc>
        <w:tc>
          <w:tcPr>
            <w:tcW w:w="4450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Jolanta Skoczylas, ul. Pośrednia 69 m. 1, 26-612 Radom</w:t>
            </w:r>
          </w:p>
        </w:tc>
        <w:tc>
          <w:tcPr>
            <w:tcW w:w="134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3.000,00 zł</w:t>
            </w:r>
          </w:p>
          <w:p w:rsidR="006A1C42" w:rsidRPr="006A1C42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16,13 pkt</w:t>
            </w:r>
          </w:p>
        </w:tc>
        <w:tc>
          <w:tcPr>
            <w:tcW w:w="1629" w:type="dxa"/>
          </w:tcPr>
          <w:p w:rsidR="001A00C9" w:rsidRPr="006A1C42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  <w:tc>
          <w:tcPr>
            <w:tcW w:w="1519" w:type="dxa"/>
          </w:tcPr>
          <w:p w:rsidR="001A00C9" w:rsidRPr="006A1C42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56,13 pkt</w:t>
            </w:r>
          </w:p>
        </w:tc>
      </w:tr>
      <w:tr w:rsidR="001A00C9" w:rsidTr="006A1C42">
        <w:trPr>
          <w:trHeight w:val="458"/>
        </w:trPr>
        <w:tc>
          <w:tcPr>
            <w:tcW w:w="790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2</w:t>
            </w:r>
          </w:p>
        </w:tc>
        <w:tc>
          <w:tcPr>
            <w:tcW w:w="4450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 xml:space="preserve">Czesław Sadowski, ul. </w:t>
            </w:r>
            <w:proofErr w:type="spellStart"/>
            <w:r w:rsidRPr="006A1C42">
              <w:rPr>
                <w:color w:val="000000"/>
              </w:rPr>
              <w:t>Żelaznogórska</w:t>
            </w:r>
            <w:proofErr w:type="spellEnd"/>
            <w:r w:rsidRPr="006A1C42">
              <w:rPr>
                <w:color w:val="000000"/>
              </w:rPr>
              <w:t xml:space="preserve"> 38, 25-678 Kielce</w:t>
            </w:r>
          </w:p>
        </w:tc>
        <w:tc>
          <w:tcPr>
            <w:tcW w:w="4496" w:type="dxa"/>
            <w:gridSpan w:val="3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Oferta nie podlega ocenie</w:t>
            </w:r>
          </w:p>
        </w:tc>
      </w:tr>
      <w:tr w:rsidR="001A00C9" w:rsidTr="006A1C42">
        <w:trPr>
          <w:trHeight w:val="458"/>
        </w:trPr>
        <w:tc>
          <w:tcPr>
            <w:tcW w:w="790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3</w:t>
            </w:r>
          </w:p>
        </w:tc>
        <w:tc>
          <w:tcPr>
            <w:tcW w:w="4450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Maciej Banach, ul. Jana Pawła II 18/14, 09-500 Gostynin</w:t>
            </w:r>
          </w:p>
        </w:tc>
        <w:tc>
          <w:tcPr>
            <w:tcW w:w="134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2.420,00 zł</w:t>
            </w:r>
          </w:p>
          <w:p w:rsidR="006A1C42" w:rsidRPr="006A1C42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Pr="006A1C42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19" w:type="dxa"/>
          </w:tcPr>
          <w:p w:rsidR="001A00C9" w:rsidRPr="006A1C42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6A1C42">
        <w:trPr>
          <w:trHeight w:val="458"/>
        </w:trPr>
        <w:tc>
          <w:tcPr>
            <w:tcW w:w="790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4</w:t>
            </w:r>
          </w:p>
        </w:tc>
        <w:tc>
          <w:tcPr>
            <w:tcW w:w="4450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 xml:space="preserve">Maciej </w:t>
            </w:r>
            <w:proofErr w:type="spellStart"/>
            <w:r w:rsidRPr="006A1C42">
              <w:rPr>
                <w:color w:val="000000"/>
              </w:rPr>
              <w:t>Chabior</w:t>
            </w:r>
            <w:proofErr w:type="spellEnd"/>
            <w:r w:rsidRPr="006A1C42">
              <w:rPr>
                <w:color w:val="000000"/>
              </w:rPr>
              <w:t>, 3 Maja 10/33, 09-402 Płock</w:t>
            </w:r>
          </w:p>
        </w:tc>
        <w:tc>
          <w:tcPr>
            <w:tcW w:w="134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2.500,00 zł</w:t>
            </w:r>
          </w:p>
          <w:p w:rsidR="006A1C42" w:rsidRPr="006A1C42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19,36 pkt</w:t>
            </w:r>
          </w:p>
        </w:tc>
        <w:tc>
          <w:tcPr>
            <w:tcW w:w="1629" w:type="dxa"/>
          </w:tcPr>
          <w:p w:rsidR="001A00C9" w:rsidRPr="006A1C42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19" w:type="dxa"/>
          </w:tcPr>
          <w:p w:rsidR="001A00C9" w:rsidRPr="006A1C42" w:rsidRDefault="006A1C42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99,36 pkt</w:t>
            </w:r>
          </w:p>
        </w:tc>
      </w:tr>
      <w:tr w:rsidR="001A00C9" w:rsidTr="006A1C42">
        <w:trPr>
          <w:trHeight w:val="458"/>
        </w:trPr>
        <w:tc>
          <w:tcPr>
            <w:tcW w:w="790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lastRenderedPageBreak/>
              <w:t>5</w:t>
            </w:r>
          </w:p>
        </w:tc>
        <w:tc>
          <w:tcPr>
            <w:tcW w:w="4450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 xml:space="preserve">Renata Koźlak – </w:t>
            </w:r>
            <w:proofErr w:type="spellStart"/>
            <w:r w:rsidRPr="006A1C42">
              <w:rPr>
                <w:color w:val="000000"/>
              </w:rPr>
              <w:t>Pośko</w:t>
            </w:r>
            <w:proofErr w:type="spellEnd"/>
            <w:r w:rsidRPr="006A1C42">
              <w:rPr>
                <w:color w:val="000000"/>
              </w:rPr>
              <w:t>, ul. Konarskiego 9/32, 39-100 Ropczyce</w:t>
            </w:r>
          </w:p>
        </w:tc>
        <w:tc>
          <w:tcPr>
            <w:tcW w:w="4496" w:type="dxa"/>
            <w:gridSpan w:val="3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Oferta nie podlega ocenie</w:t>
            </w:r>
          </w:p>
        </w:tc>
      </w:tr>
      <w:tr w:rsidR="001A00C9" w:rsidTr="006A1C42">
        <w:trPr>
          <w:trHeight w:val="458"/>
        </w:trPr>
        <w:tc>
          <w:tcPr>
            <w:tcW w:w="790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6</w:t>
            </w:r>
          </w:p>
        </w:tc>
        <w:tc>
          <w:tcPr>
            <w:tcW w:w="4450" w:type="dxa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Marta Domarska, ul. Rynek 10, 39-200 Dębica</w:t>
            </w:r>
          </w:p>
        </w:tc>
        <w:tc>
          <w:tcPr>
            <w:tcW w:w="4496" w:type="dxa"/>
            <w:gridSpan w:val="3"/>
          </w:tcPr>
          <w:p w:rsidR="001A00C9" w:rsidRPr="006A1C42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6A1C42">
              <w:rPr>
                <w:color w:val="000000"/>
              </w:rPr>
              <w:t>Oferta nie podlega ocenie</w:t>
            </w:r>
          </w:p>
        </w:tc>
      </w:tr>
    </w:tbl>
    <w:p w:rsidR="003E1BD6" w:rsidRDefault="003E1BD6" w:rsidP="00E2059B">
      <w:pPr>
        <w:pStyle w:val="Nagwek3"/>
      </w:pPr>
    </w:p>
    <w:p w:rsidR="00A44621" w:rsidRPr="00A44621" w:rsidRDefault="00A44621" w:rsidP="00A44621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2 została odrzucona. Wykonawca złożył na większą liczbę części niż Zamawiający dopuścił.</w:t>
      </w:r>
    </w:p>
    <w:p w:rsidR="00E47FB4" w:rsidRPr="00A44621" w:rsidRDefault="00E47FB4" w:rsidP="00E47FB4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5 została odrzucona. Wykonawca złożył na większą liczbę części niż Zamawiający dopuścił.</w:t>
      </w:r>
    </w:p>
    <w:p w:rsidR="00E47FB4" w:rsidRPr="00A44621" w:rsidRDefault="00E47FB4" w:rsidP="00E47FB4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6 została odrzucona. Wykonawca złożył na większą liczbę części niż Zamawiający dopuścił.</w:t>
      </w:r>
    </w:p>
    <w:p w:rsidR="00A44621" w:rsidRDefault="00A44621" w:rsidP="00A44621">
      <w:pPr>
        <w:rPr>
          <w:lang w:val="x-none"/>
        </w:rPr>
      </w:pPr>
    </w:p>
    <w:p w:rsidR="00A44621" w:rsidRPr="00A44621" w:rsidRDefault="00A44621" w:rsidP="00A44621">
      <w:pPr>
        <w:rPr>
          <w:lang w:val="x-none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22</w:t>
      </w:r>
    </w:p>
    <w:p w:rsidR="00E2059B" w:rsidRDefault="00E2059B" w:rsidP="00E2059B">
      <w:pPr>
        <w:ind w:left="66" w:right="57"/>
        <w:jc w:val="both"/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lang w:val="x-none"/>
        </w:rPr>
        <w:t>kamieniarstwo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renowacji elementów architektury</w:t>
      </w:r>
    </w:p>
    <w:p w:rsidR="00832F71" w:rsidRPr="009E0FD6" w:rsidRDefault="00832F71" w:rsidP="00E2059B">
      <w:pPr>
        <w:ind w:left="66" w:right="57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3563"/>
        <w:gridCol w:w="1923"/>
        <w:gridCol w:w="1629"/>
        <w:gridCol w:w="1521"/>
      </w:tblGrid>
      <w:tr w:rsidR="001A00C9" w:rsidTr="004553C0">
        <w:tc>
          <w:tcPr>
            <w:tcW w:w="110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1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4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3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3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1A00C9">
        <w:trPr>
          <w:trHeight w:val="458"/>
        </w:trPr>
        <w:tc>
          <w:tcPr>
            <w:tcW w:w="110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1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Czesław Sadowski, ul. </w:t>
            </w:r>
            <w:proofErr w:type="spellStart"/>
            <w:r>
              <w:rPr>
                <w:color w:val="000000"/>
              </w:rPr>
              <w:t>Żelaznogórska</w:t>
            </w:r>
            <w:proofErr w:type="spellEnd"/>
            <w:r>
              <w:rPr>
                <w:color w:val="000000"/>
              </w:rPr>
              <w:t xml:space="preserve"> 38, 25-678 Kielce</w:t>
            </w:r>
          </w:p>
        </w:tc>
        <w:tc>
          <w:tcPr>
            <w:tcW w:w="5011" w:type="dxa"/>
            <w:gridSpan w:val="3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</w:tbl>
    <w:p w:rsidR="00A44621" w:rsidRDefault="00A44621" w:rsidP="00E2059B">
      <w:pPr>
        <w:pStyle w:val="Nagwek3"/>
      </w:pPr>
    </w:p>
    <w:p w:rsidR="00A44621" w:rsidRPr="00A44621" w:rsidRDefault="00A44621" w:rsidP="00A44621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1 została odrzucona. Wykonawca złożył na większą liczbę części niż Zamawiający dopuścił.</w:t>
      </w:r>
    </w:p>
    <w:p w:rsidR="00A44621" w:rsidRPr="00A44621" w:rsidRDefault="00A44621" w:rsidP="00A44621">
      <w:pPr>
        <w:tabs>
          <w:tab w:val="left" w:pos="3155"/>
        </w:tabs>
        <w:rPr>
          <w:color w:val="000000"/>
        </w:rPr>
      </w:pPr>
      <w:r>
        <w:rPr>
          <w:color w:val="000000"/>
        </w:rPr>
        <w:t>Zamawiający unieważnia część 22 z uwagi na fakt, iż w postepowaniu nie została złożona żadna oferta niepodlegająca odrzuceniu</w:t>
      </w:r>
    </w:p>
    <w:p w:rsidR="00A44621" w:rsidRPr="00A44621" w:rsidRDefault="00A44621" w:rsidP="00A44621">
      <w:pPr>
        <w:rPr>
          <w:lang w:val="x-none"/>
        </w:rPr>
      </w:pPr>
    </w:p>
    <w:p w:rsidR="00A44621" w:rsidRDefault="00A44621" w:rsidP="00E2059B">
      <w:pPr>
        <w:pStyle w:val="Nagwek3"/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23</w:t>
      </w:r>
    </w:p>
    <w:p w:rsidR="00E2059B" w:rsidRDefault="00E2059B" w:rsidP="00E2059B">
      <w:pPr>
        <w:ind w:left="66" w:right="57"/>
        <w:jc w:val="both"/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lang w:val="x-none"/>
        </w:rPr>
        <w:t>kominiarstwo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Kominiarz</w:t>
      </w:r>
    </w:p>
    <w:p w:rsidR="00832F71" w:rsidRDefault="00832F71" w:rsidP="00832F71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832F71" w:rsidRPr="006A1C42" w:rsidRDefault="00832F71" w:rsidP="00832F71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6A1C42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 w:rsidRPr="006A1C42">
        <w:rPr>
          <w:b/>
          <w:bCs/>
          <w:color w:val="000000"/>
          <w:sz w:val="24"/>
          <w:szCs w:val="24"/>
          <w:lang w:val="pl-PL"/>
        </w:rPr>
        <w:t xml:space="preserve">: </w:t>
      </w:r>
      <w:r w:rsidRPr="00832F71">
        <w:rPr>
          <w:color w:val="000000"/>
          <w:sz w:val="24"/>
          <w:szCs w:val="24"/>
        </w:rPr>
        <w:t>Danuta Jasińska, 3 Maja 10 m. 33, 09-402 Płock</w:t>
      </w:r>
    </w:p>
    <w:p w:rsidR="00832F71" w:rsidRPr="009E0FD6" w:rsidRDefault="00832F71" w:rsidP="00E2059B">
      <w:pPr>
        <w:ind w:left="66" w:right="57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512"/>
        <w:gridCol w:w="1942"/>
        <w:gridCol w:w="1629"/>
        <w:gridCol w:w="1546"/>
      </w:tblGrid>
      <w:tr w:rsidR="001A00C9" w:rsidTr="004553C0">
        <w:tc>
          <w:tcPr>
            <w:tcW w:w="111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5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5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5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832F71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32F71">
              <w:rPr>
                <w:color w:val="000000"/>
              </w:rPr>
              <w:t>1</w:t>
            </w:r>
          </w:p>
        </w:tc>
        <w:tc>
          <w:tcPr>
            <w:tcW w:w="3554" w:type="dxa"/>
          </w:tcPr>
          <w:p w:rsidR="001A00C9" w:rsidRPr="00832F71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32F71">
              <w:rPr>
                <w:color w:val="000000"/>
              </w:rPr>
              <w:t>Danuta Jasińska, 3 Maja 10 m. 33, 09-402 Płock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32F71">
              <w:rPr>
                <w:color w:val="000000"/>
              </w:rPr>
              <w:t>2.800,00 zł</w:t>
            </w:r>
          </w:p>
          <w:p w:rsidR="00832F71" w:rsidRPr="00832F71" w:rsidRDefault="00832F71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6" w:type="dxa"/>
          </w:tcPr>
          <w:p w:rsidR="001A00C9" w:rsidRDefault="00832F71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56" w:type="dxa"/>
          </w:tcPr>
          <w:p w:rsidR="001A00C9" w:rsidRDefault="00832F71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24</w:t>
      </w:r>
    </w:p>
    <w:p w:rsidR="00E2059B" w:rsidRDefault="00E2059B" w:rsidP="00E2059B">
      <w:pPr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lang w:val="x-none"/>
        </w:rPr>
        <w:t>zduństwo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Zdun</w:t>
      </w:r>
    </w:p>
    <w:p w:rsidR="00832F71" w:rsidRDefault="00832F71" w:rsidP="00832F71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832F71" w:rsidRPr="006A1C42" w:rsidRDefault="00832F71" w:rsidP="00832F71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6A1C42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 w:rsidRPr="006A1C42">
        <w:rPr>
          <w:b/>
          <w:bCs/>
          <w:color w:val="000000"/>
          <w:sz w:val="24"/>
          <w:szCs w:val="24"/>
          <w:lang w:val="pl-PL"/>
        </w:rPr>
        <w:t xml:space="preserve">: </w:t>
      </w:r>
      <w:r w:rsidRPr="00832F71">
        <w:rPr>
          <w:color w:val="000000"/>
          <w:sz w:val="24"/>
          <w:szCs w:val="24"/>
        </w:rPr>
        <w:t>Danuta Jasińska, 3 Maja 10 m. 33, 09-402 Płock</w:t>
      </w:r>
    </w:p>
    <w:p w:rsidR="00832F71" w:rsidRPr="009E0FD6" w:rsidRDefault="00832F71" w:rsidP="00E2059B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512"/>
        <w:gridCol w:w="1942"/>
        <w:gridCol w:w="1629"/>
        <w:gridCol w:w="1546"/>
      </w:tblGrid>
      <w:tr w:rsidR="00832F71" w:rsidTr="004553C0">
        <w:tc>
          <w:tcPr>
            <w:tcW w:w="1113" w:type="dxa"/>
          </w:tcPr>
          <w:p w:rsidR="00832F71" w:rsidRDefault="00832F71" w:rsidP="00832F7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54" w:type="dxa"/>
          </w:tcPr>
          <w:p w:rsidR="00832F71" w:rsidRDefault="00832F71" w:rsidP="00832F7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57" w:type="dxa"/>
          </w:tcPr>
          <w:p w:rsidR="00832F71" w:rsidRDefault="00832F71" w:rsidP="00832F7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56" w:type="dxa"/>
          </w:tcPr>
          <w:p w:rsidR="00832F71" w:rsidRDefault="00832F71" w:rsidP="00832F7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56" w:type="dxa"/>
          </w:tcPr>
          <w:p w:rsidR="00832F71" w:rsidRDefault="00832F71" w:rsidP="00832F7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832F71" w:rsidTr="004553C0">
        <w:trPr>
          <w:trHeight w:val="458"/>
        </w:trPr>
        <w:tc>
          <w:tcPr>
            <w:tcW w:w="1113" w:type="dxa"/>
          </w:tcPr>
          <w:p w:rsidR="00832F71" w:rsidRPr="00832F71" w:rsidRDefault="00832F71" w:rsidP="00832F71">
            <w:pPr>
              <w:tabs>
                <w:tab w:val="left" w:pos="3155"/>
              </w:tabs>
              <w:rPr>
                <w:color w:val="000000"/>
              </w:rPr>
            </w:pPr>
            <w:r w:rsidRPr="00832F71">
              <w:rPr>
                <w:color w:val="000000"/>
              </w:rPr>
              <w:t>1</w:t>
            </w:r>
          </w:p>
        </w:tc>
        <w:tc>
          <w:tcPr>
            <w:tcW w:w="3554" w:type="dxa"/>
          </w:tcPr>
          <w:p w:rsidR="00832F71" w:rsidRPr="00832F71" w:rsidRDefault="00832F71" w:rsidP="00832F71">
            <w:pPr>
              <w:tabs>
                <w:tab w:val="left" w:pos="3155"/>
              </w:tabs>
              <w:rPr>
                <w:color w:val="000000"/>
              </w:rPr>
            </w:pPr>
            <w:r w:rsidRPr="00832F71">
              <w:rPr>
                <w:color w:val="000000"/>
              </w:rPr>
              <w:t>Danuta Jasińska, 3 Maja 10 m. 33, 09-402 Płock</w:t>
            </w:r>
          </w:p>
        </w:tc>
        <w:tc>
          <w:tcPr>
            <w:tcW w:w="1957" w:type="dxa"/>
          </w:tcPr>
          <w:p w:rsidR="00832F71" w:rsidRDefault="00832F71" w:rsidP="00832F71">
            <w:pPr>
              <w:tabs>
                <w:tab w:val="left" w:pos="3155"/>
              </w:tabs>
              <w:rPr>
                <w:color w:val="000000"/>
              </w:rPr>
            </w:pPr>
            <w:r w:rsidRPr="00832F71">
              <w:rPr>
                <w:color w:val="000000"/>
              </w:rPr>
              <w:t>2.800,00 zł</w:t>
            </w:r>
          </w:p>
          <w:p w:rsidR="00832F71" w:rsidRPr="00832F71" w:rsidRDefault="00832F71" w:rsidP="00832F7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6" w:type="dxa"/>
          </w:tcPr>
          <w:p w:rsidR="00832F71" w:rsidRDefault="00832F71" w:rsidP="00832F7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56" w:type="dxa"/>
          </w:tcPr>
          <w:p w:rsidR="00832F71" w:rsidRDefault="00832F71" w:rsidP="00832F71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E2059B" w:rsidRPr="009E0FD6" w:rsidRDefault="00E2059B" w:rsidP="00E2059B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25</w:t>
      </w:r>
    </w:p>
    <w:p w:rsidR="00E2059B" w:rsidRDefault="00E2059B" w:rsidP="00E2059B">
      <w:pPr>
        <w:ind w:left="66" w:right="57"/>
        <w:jc w:val="both"/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lang w:val="x-none"/>
        </w:rPr>
        <w:t>budownictwo wodne i melioracja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Monter budownictwa wodnego</w:t>
      </w:r>
    </w:p>
    <w:p w:rsidR="00832F71" w:rsidRDefault="00832F71" w:rsidP="00832F71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832F71" w:rsidRPr="006A1C42" w:rsidRDefault="00832F71" w:rsidP="00832F71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6A1C42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 w:rsidRPr="006A1C42">
        <w:rPr>
          <w:b/>
          <w:bCs/>
          <w:color w:val="000000"/>
          <w:sz w:val="24"/>
          <w:szCs w:val="24"/>
          <w:lang w:val="pl-PL"/>
        </w:rPr>
        <w:t xml:space="preserve">: </w:t>
      </w:r>
      <w:r w:rsidRPr="00832F71">
        <w:rPr>
          <w:b/>
          <w:color w:val="000000"/>
          <w:sz w:val="24"/>
          <w:szCs w:val="24"/>
        </w:rPr>
        <w:t>Arkadiusz Mrówczyński, al. Wilanowska 368c/108, 02-665 Warszawa</w:t>
      </w:r>
    </w:p>
    <w:p w:rsidR="00832F71" w:rsidRPr="009E0FD6" w:rsidRDefault="00832F71" w:rsidP="00E2059B">
      <w:pPr>
        <w:ind w:left="66" w:right="57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3555"/>
        <w:gridCol w:w="1926"/>
        <w:gridCol w:w="1629"/>
        <w:gridCol w:w="1526"/>
      </w:tblGrid>
      <w:tr w:rsidR="001A00C9" w:rsidTr="004553C0">
        <w:tc>
          <w:tcPr>
            <w:tcW w:w="110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0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4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3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3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08" w:type="dxa"/>
          </w:tcPr>
          <w:p w:rsidR="001A00C9" w:rsidRPr="00832F71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32F71">
              <w:rPr>
                <w:color w:val="000000"/>
              </w:rPr>
              <w:t>1</w:t>
            </w:r>
          </w:p>
        </w:tc>
        <w:tc>
          <w:tcPr>
            <w:tcW w:w="3607" w:type="dxa"/>
          </w:tcPr>
          <w:p w:rsidR="001A00C9" w:rsidRPr="00832F71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32F71">
              <w:rPr>
                <w:color w:val="000000"/>
              </w:rPr>
              <w:t>Arkadiusz Mrówczyński, al. Wilanowska 368c/108, 02-665 Warszawa</w:t>
            </w:r>
          </w:p>
        </w:tc>
        <w:tc>
          <w:tcPr>
            <w:tcW w:w="194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2.940,00 zł</w:t>
            </w:r>
          </w:p>
          <w:p w:rsidR="00832F71" w:rsidRDefault="00832F71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38" w:type="dxa"/>
          </w:tcPr>
          <w:p w:rsidR="001A00C9" w:rsidRDefault="00832F71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38" w:type="dxa"/>
          </w:tcPr>
          <w:p w:rsidR="001A00C9" w:rsidRDefault="00832F71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26</w:t>
      </w:r>
    </w:p>
    <w:p w:rsidR="00E2059B" w:rsidRDefault="00E2059B" w:rsidP="00E2059B">
      <w:pPr>
        <w:ind w:left="66" w:right="57"/>
        <w:jc w:val="both"/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lang w:val="x-none"/>
        </w:rPr>
        <w:t>budownictwo wodne i melioracja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budownictwa wodnego</w:t>
      </w:r>
    </w:p>
    <w:p w:rsidR="00130DAB" w:rsidRDefault="00130DAB" w:rsidP="00130DAB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832F71" w:rsidRPr="006A1C42" w:rsidRDefault="00832F71" w:rsidP="00832F71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6A1C42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 w:rsidRPr="006A1C42">
        <w:rPr>
          <w:b/>
          <w:bCs/>
          <w:color w:val="000000"/>
          <w:sz w:val="24"/>
          <w:szCs w:val="24"/>
          <w:lang w:val="pl-PL"/>
        </w:rPr>
        <w:t xml:space="preserve">: </w:t>
      </w:r>
      <w:r w:rsidRPr="00832F71">
        <w:rPr>
          <w:b/>
          <w:color w:val="000000"/>
          <w:sz w:val="24"/>
          <w:szCs w:val="24"/>
        </w:rPr>
        <w:t>Arkadiusz Mrówczyński, al. Wilanowska 368c/108, 02-665 Warszawa</w:t>
      </w:r>
    </w:p>
    <w:p w:rsidR="00832F71" w:rsidRPr="009E0FD6" w:rsidRDefault="00832F71" w:rsidP="00E2059B">
      <w:pPr>
        <w:ind w:left="66" w:right="57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0"/>
        <w:gridCol w:w="3555"/>
        <w:gridCol w:w="1926"/>
        <w:gridCol w:w="1629"/>
        <w:gridCol w:w="1526"/>
      </w:tblGrid>
      <w:tr w:rsidR="001A00C9" w:rsidTr="004553C0">
        <w:tc>
          <w:tcPr>
            <w:tcW w:w="110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0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4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3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3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08" w:type="dxa"/>
          </w:tcPr>
          <w:p w:rsidR="001A00C9" w:rsidRPr="00832F71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32F71">
              <w:rPr>
                <w:color w:val="000000"/>
              </w:rPr>
              <w:t>1</w:t>
            </w:r>
          </w:p>
        </w:tc>
        <w:tc>
          <w:tcPr>
            <w:tcW w:w="3607" w:type="dxa"/>
          </w:tcPr>
          <w:p w:rsidR="001A00C9" w:rsidRPr="00832F71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832F71">
              <w:rPr>
                <w:color w:val="000000"/>
              </w:rPr>
              <w:t>Arkadiusz Mrówczyński, al. Wilanowska 368c/108, 02-665 Warszawa</w:t>
            </w:r>
          </w:p>
        </w:tc>
        <w:tc>
          <w:tcPr>
            <w:tcW w:w="194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2.940,00 zł</w:t>
            </w:r>
          </w:p>
          <w:p w:rsidR="00832F71" w:rsidRDefault="00832F71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38" w:type="dxa"/>
          </w:tcPr>
          <w:p w:rsidR="001A00C9" w:rsidRDefault="00832F71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38" w:type="dxa"/>
          </w:tcPr>
          <w:p w:rsidR="001A00C9" w:rsidRDefault="00832F71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27</w:t>
      </w:r>
    </w:p>
    <w:p w:rsidR="00E2059B" w:rsidRDefault="00E2059B" w:rsidP="00E2059B">
      <w:pPr>
        <w:ind w:left="66" w:right="57"/>
        <w:jc w:val="both"/>
        <w:rPr>
          <w:b/>
          <w:bCs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</w:rPr>
        <w:t>geodezja</w:t>
      </w:r>
      <w:r w:rsidRPr="009E0FD6">
        <w:rPr>
          <w:b/>
          <w:bCs/>
          <w:color w:val="000000"/>
        </w:rPr>
        <w:t xml:space="preserve"> – autor w zawodzie Technik geodeta</w:t>
      </w:r>
    </w:p>
    <w:p w:rsidR="00130DAB" w:rsidRDefault="00130DAB" w:rsidP="00130DAB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130DAB" w:rsidRPr="006A1C42" w:rsidRDefault="00130DAB" w:rsidP="00130DAB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6A1C42">
        <w:rPr>
          <w:b/>
          <w:bCs/>
          <w:color w:val="000000"/>
          <w:sz w:val="24"/>
          <w:szCs w:val="24"/>
          <w:lang w:val="pl-PL"/>
        </w:rPr>
        <w:t xml:space="preserve">Oferta Nr </w:t>
      </w:r>
      <w:r>
        <w:rPr>
          <w:b/>
          <w:bCs/>
          <w:color w:val="000000"/>
          <w:sz w:val="24"/>
          <w:szCs w:val="24"/>
          <w:lang w:val="pl-PL"/>
        </w:rPr>
        <w:t>1</w:t>
      </w:r>
      <w:r w:rsidRPr="006A1C42">
        <w:rPr>
          <w:b/>
          <w:bCs/>
          <w:color w:val="000000"/>
          <w:sz w:val="24"/>
          <w:szCs w:val="24"/>
          <w:lang w:val="pl-PL"/>
        </w:rPr>
        <w:t xml:space="preserve">: </w:t>
      </w:r>
      <w:r w:rsidRPr="00130DAB">
        <w:rPr>
          <w:color w:val="000000"/>
          <w:sz w:val="24"/>
          <w:szCs w:val="24"/>
        </w:rPr>
        <w:t>Anna Mickiewicz, ul. Okulickiego 14/10</w:t>
      </w:r>
    </w:p>
    <w:p w:rsidR="00832F71" w:rsidRPr="009E0FD6" w:rsidRDefault="00832F71" w:rsidP="00E2059B">
      <w:pPr>
        <w:ind w:left="66" w:right="57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512"/>
        <w:gridCol w:w="1942"/>
        <w:gridCol w:w="1629"/>
        <w:gridCol w:w="1546"/>
      </w:tblGrid>
      <w:tr w:rsidR="001A00C9" w:rsidTr="004553C0">
        <w:tc>
          <w:tcPr>
            <w:tcW w:w="111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5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5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5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130DA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1</w:t>
            </w:r>
          </w:p>
        </w:tc>
        <w:tc>
          <w:tcPr>
            <w:tcW w:w="3554" w:type="dxa"/>
          </w:tcPr>
          <w:p w:rsidR="001A00C9" w:rsidRPr="00130DA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Anna Mickiewicz, ul. Okulickiego 14/10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3.000,00 zł</w:t>
            </w:r>
          </w:p>
          <w:p w:rsidR="00130DAB" w:rsidRPr="00130DAB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6" w:type="dxa"/>
          </w:tcPr>
          <w:p w:rsidR="001A00C9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  <w:tc>
          <w:tcPr>
            <w:tcW w:w="1556" w:type="dxa"/>
          </w:tcPr>
          <w:p w:rsidR="001A00C9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130DAB" w:rsidRDefault="00130DAB" w:rsidP="00E2059B">
      <w:pPr>
        <w:pStyle w:val="Nagwek3"/>
      </w:pPr>
    </w:p>
    <w:p w:rsidR="00130DAB" w:rsidRDefault="00130DAB" w:rsidP="00130DAB">
      <w:pPr>
        <w:rPr>
          <w:lang w:val="x-none"/>
        </w:rPr>
      </w:pPr>
    </w:p>
    <w:p w:rsidR="00130DAB" w:rsidRDefault="00130DAB" w:rsidP="00130DAB">
      <w:pPr>
        <w:rPr>
          <w:lang w:val="x-none"/>
        </w:rPr>
      </w:pPr>
    </w:p>
    <w:p w:rsidR="00130DAB" w:rsidRPr="00130DAB" w:rsidRDefault="00130DAB" w:rsidP="00130DAB">
      <w:pPr>
        <w:rPr>
          <w:lang w:val="x-none"/>
        </w:rPr>
      </w:pPr>
    </w:p>
    <w:p w:rsidR="00130DAB" w:rsidRDefault="00130DAB" w:rsidP="00E2059B">
      <w:pPr>
        <w:pStyle w:val="Nagwek3"/>
      </w:pPr>
    </w:p>
    <w:p w:rsidR="00A96FC9" w:rsidRPr="00A96FC9" w:rsidRDefault="00A96FC9" w:rsidP="00A96FC9">
      <w:pPr>
        <w:rPr>
          <w:lang w:val="x-none"/>
        </w:rPr>
      </w:pPr>
    </w:p>
    <w:p w:rsidR="00130DAB" w:rsidRDefault="00130DAB" w:rsidP="00E2059B">
      <w:pPr>
        <w:pStyle w:val="Nagwek3"/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28</w:t>
      </w:r>
    </w:p>
    <w:p w:rsidR="00E2059B" w:rsidRDefault="00E2059B" w:rsidP="00E2059B">
      <w:pPr>
        <w:ind w:left="-142" w:right="57"/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energetyka</w:t>
      </w:r>
      <w:r w:rsidRPr="009E0FD6">
        <w:rPr>
          <w:b/>
        </w:rPr>
        <w:t xml:space="preserve"> </w:t>
      </w:r>
      <w:r w:rsidRPr="009E0FD6">
        <w:rPr>
          <w:b/>
          <w:bCs/>
          <w:color w:val="000000"/>
        </w:rPr>
        <w:t xml:space="preserve">– autor w zawodzie </w:t>
      </w:r>
      <w:r w:rsidRPr="009E0FD6">
        <w:rPr>
          <w:b/>
          <w:bCs/>
          <w:color w:val="000000"/>
          <w:lang w:val="x-none"/>
        </w:rPr>
        <w:t>Technik urządzeń i</w:t>
      </w:r>
      <w:r w:rsidRPr="009E0FD6">
        <w:rPr>
          <w:b/>
          <w:lang w:eastAsia="x-none"/>
        </w:rPr>
        <w:t> </w:t>
      </w:r>
      <w:r w:rsidRPr="009E0FD6">
        <w:rPr>
          <w:b/>
          <w:bCs/>
          <w:color w:val="000000"/>
          <w:lang w:val="x-none"/>
        </w:rPr>
        <w:t xml:space="preserve"> systemów energetyki odnawialnej</w:t>
      </w:r>
    </w:p>
    <w:p w:rsidR="00130DAB" w:rsidRDefault="00130DAB" w:rsidP="00130DAB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Oferty najkorzystniejsze:</w:t>
      </w:r>
    </w:p>
    <w:p w:rsidR="00130DAB" w:rsidRPr="00D34A2E" w:rsidRDefault="00130DAB" w:rsidP="00130DAB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D34A2E">
        <w:rPr>
          <w:b/>
          <w:bCs/>
          <w:color w:val="000000"/>
          <w:sz w:val="24"/>
          <w:szCs w:val="24"/>
          <w:lang w:val="pl-PL"/>
        </w:rPr>
        <w:t xml:space="preserve">Oferta Nr </w:t>
      </w:r>
      <w:r w:rsidR="00D34A2E" w:rsidRPr="00D34A2E">
        <w:rPr>
          <w:b/>
          <w:bCs/>
          <w:color w:val="000000"/>
          <w:sz w:val="24"/>
          <w:szCs w:val="24"/>
          <w:lang w:val="pl-PL"/>
        </w:rPr>
        <w:t>6</w:t>
      </w:r>
      <w:r w:rsidRPr="00D34A2E">
        <w:rPr>
          <w:b/>
          <w:bCs/>
          <w:color w:val="000000"/>
          <w:sz w:val="24"/>
          <w:szCs w:val="24"/>
          <w:lang w:val="pl-PL"/>
        </w:rPr>
        <w:t xml:space="preserve">: </w:t>
      </w:r>
      <w:r w:rsidR="00D34A2E" w:rsidRPr="00D34A2E">
        <w:rPr>
          <w:color w:val="000000"/>
          <w:sz w:val="24"/>
          <w:szCs w:val="24"/>
        </w:rPr>
        <w:t>Marek Jóźwiak, os. Sosnowe 133a, 62-214 Lubochnia</w:t>
      </w:r>
    </w:p>
    <w:p w:rsidR="00130DAB" w:rsidRPr="00D34A2E" w:rsidRDefault="00130DAB" w:rsidP="00130DAB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D34A2E">
        <w:rPr>
          <w:b/>
          <w:bCs/>
          <w:color w:val="000000"/>
          <w:sz w:val="24"/>
          <w:szCs w:val="24"/>
          <w:lang w:val="pl-PL"/>
        </w:rPr>
        <w:t xml:space="preserve">Oferta Nr </w:t>
      </w:r>
      <w:r w:rsidR="00D34A2E" w:rsidRPr="00D34A2E">
        <w:rPr>
          <w:b/>
          <w:bCs/>
          <w:color w:val="000000"/>
          <w:sz w:val="24"/>
          <w:szCs w:val="24"/>
          <w:lang w:val="pl-PL"/>
        </w:rPr>
        <w:t>5</w:t>
      </w:r>
      <w:r w:rsidRPr="00D34A2E">
        <w:rPr>
          <w:b/>
          <w:bCs/>
          <w:color w:val="000000"/>
          <w:sz w:val="24"/>
          <w:szCs w:val="24"/>
          <w:lang w:val="pl-PL"/>
        </w:rPr>
        <w:t xml:space="preserve">: </w:t>
      </w:r>
      <w:r w:rsidR="00D34A2E" w:rsidRPr="00D34A2E">
        <w:rPr>
          <w:color w:val="000000"/>
          <w:sz w:val="24"/>
          <w:szCs w:val="24"/>
        </w:rPr>
        <w:t xml:space="preserve">Grażyna Mrozińska – </w:t>
      </w:r>
      <w:proofErr w:type="spellStart"/>
      <w:r w:rsidR="00D34A2E" w:rsidRPr="00D34A2E">
        <w:rPr>
          <w:color w:val="000000"/>
          <w:sz w:val="24"/>
          <w:szCs w:val="24"/>
        </w:rPr>
        <w:t>Hotloś</w:t>
      </w:r>
      <w:proofErr w:type="spellEnd"/>
      <w:r w:rsidR="00D34A2E" w:rsidRPr="00D34A2E">
        <w:rPr>
          <w:color w:val="000000"/>
          <w:sz w:val="24"/>
          <w:szCs w:val="24"/>
        </w:rPr>
        <w:t>, ul. Tarasowa 4/98, 20-819 Lublin</w:t>
      </w:r>
    </w:p>
    <w:p w:rsidR="00130DAB" w:rsidRPr="009E0FD6" w:rsidRDefault="00130DAB" w:rsidP="00E2059B">
      <w:pPr>
        <w:ind w:left="-142" w:right="57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512"/>
        <w:gridCol w:w="1942"/>
        <w:gridCol w:w="1629"/>
        <w:gridCol w:w="1546"/>
      </w:tblGrid>
      <w:tr w:rsidR="001A00C9" w:rsidTr="00130DAB">
        <w:tc>
          <w:tcPr>
            <w:tcW w:w="110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1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4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4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130DAB">
        <w:trPr>
          <w:trHeight w:val="458"/>
        </w:trPr>
        <w:tc>
          <w:tcPr>
            <w:tcW w:w="1107" w:type="dxa"/>
          </w:tcPr>
          <w:p w:rsidR="001A00C9" w:rsidRPr="00130DA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1</w:t>
            </w:r>
          </w:p>
        </w:tc>
        <w:tc>
          <w:tcPr>
            <w:tcW w:w="3512" w:type="dxa"/>
          </w:tcPr>
          <w:p w:rsidR="001A00C9" w:rsidRPr="00130DA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Irena Osiak, ul. Palmowa 10/13, 15-795 Białystok</w:t>
            </w:r>
          </w:p>
        </w:tc>
        <w:tc>
          <w:tcPr>
            <w:tcW w:w="194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2.850,00 zł</w:t>
            </w:r>
          </w:p>
          <w:p w:rsidR="00D34A2E" w:rsidRPr="00130DAB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16,77 pkt</w:t>
            </w:r>
          </w:p>
        </w:tc>
        <w:tc>
          <w:tcPr>
            <w:tcW w:w="1629" w:type="dxa"/>
          </w:tcPr>
          <w:p w:rsidR="001A00C9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46" w:type="dxa"/>
          </w:tcPr>
          <w:p w:rsidR="001A00C9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96,77 pkt</w:t>
            </w:r>
          </w:p>
        </w:tc>
      </w:tr>
      <w:tr w:rsidR="001A00C9" w:rsidTr="00130DAB">
        <w:trPr>
          <w:trHeight w:val="458"/>
        </w:trPr>
        <w:tc>
          <w:tcPr>
            <w:tcW w:w="1107" w:type="dxa"/>
          </w:tcPr>
          <w:p w:rsidR="001A00C9" w:rsidRPr="00130DA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2</w:t>
            </w:r>
          </w:p>
        </w:tc>
        <w:tc>
          <w:tcPr>
            <w:tcW w:w="3512" w:type="dxa"/>
          </w:tcPr>
          <w:p w:rsidR="001A00C9" w:rsidRPr="00130DA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Joanna Gierczak, Koniaczów 66, 37-500 Jarosław</w:t>
            </w:r>
          </w:p>
        </w:tc>
        <w:tc>
          <w:tcPr>
            <w:tcW w:w="194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2.700,00 zł</w:t>
            </w:r>
          </w:p>
          <w:p w:rsidR="00D34A2E" w:rsidRPr="00130DAB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17,70 pkt</w:t>
            </w:r>
          </w:p>
        </w:tc>
        <w:tc>
          <w:tcPr>
            <w:tcW w:w="1629" w:type="dxa"/>
          </w:tcPr>
          <w:p w:rsidR="001A00C9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 pkt</w:t>
            </w:r>
          </w:p>
        </w:tc>
        <w:tc>
          <w:tcPr>
            <w:tcW w:w="1546" w:type="dxa"/>
          </w:tcPr>
          <w:p w:rsidR="001A00C9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  <w:tr w:rsidR="00130DAB" w:rsidTr="00130DAB">
        <w:trPr>
          <w:trHeight w:val="458"/>
        </w:trPr>
        <w:tc>
          <w:tcPr>
            <w:tcW w:w="1107" w:type="dxa"/>
          </w:tcPr>
          <w:p w:rsidR="00130DAB" w:rsidRPr="00130DAB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3</w:t>
            </w:r>
          </w:p>
        </w:tc>
        <w:tc>
          <w:tcPr>
            <w:tcW w:w="3512" w:type="dxa"/>
          </w:tcPr>
          <w:p w:rsidR="00130DAB" w:rsidRPr="00130DAB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Rafał Kozik, Karniów 50, 32-010 Kocmyrzów</w:t>
            </w:r>
          </w:p>
        </w:tc>
        <w:tc>
          <w:tcPr>
            <w:tcW w:w="5117" w:type="dxa"/>
            <w:gridSpan w:val="3"/>
          </w:tcPr>
          <w:p w:rsidR="00130DAB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  <w:tr w:rsidR="001A00C9" w:rsidTr="00130DAB">
        <w:trPr>
          <w:trHeight w:val="458"/>
        </w:trPr>
        <w:tc>
          <w:tcPr>
            <w:tcW w:w="1107" w:type="dxa"/>
          </w:tcPr>
          <w:p w:rsidR="001A00C9" w:rsidRPr="00130DA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4</w:t>
            </w:r>
          </w:p>
        </w:tc>
        <w:tc>
          <w:tcPr>
            <w:tcW w:w="3512" w:type="dxa"/>
          </w:tcPr>
          <w:p w:rsidR="001A00C9" w:rsidRPr="00130DA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 xml:space="preserve">Joanna </w:t>
            </w:r>
            <w:proofErr w:type="spellStart"/>
            <w:r w:rsidRPr="00130DAB">
              <w:rPr>
                <w:color w:val="000000"/>
              </w:rPr>
              <w:t>Cichorek</w:t>
            </w:r>
            <w:proofErr w:type="spellEnd"/>
            <w:r w:rsidRPr="00130DAB">
              <w:rPr>
                <w:color w:val="000000"/>
              </w:rPr>
              <w:t>, ul. Wschodnia 9/18, 82-500 Kwidzyn</w:t>
            </w:r>
          </w:p>
        </w:tc>
        <w:tc>
          <w:tcPr>
            <w:tcW w:w="194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3.000,00 zł</w:t>
            </w:r>
          </w:p>
          <w:p w:rsidR="00D34A2E" w:rsidRPr="00130DAB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15,93 pkt</w:t>
            </w:r>
          </w:p>
        </w:tc>
        <w:tc>
          <w:tcPr>
            <w:tcW w:w="1629" w:type="dxa"/>
          </w:tcPr>
          <w:p w:rsidR="001A00C9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46" w:type="dxa"/>
          </w:tcPr>
          <w:p w:rsidR="001A00C9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95,93 pkt</w:t>
            </w:r>
          </w:p>
        </w:tc>
      </w:tr>
      <w:tr w:rsidR="001A00C9" w:rsidRPr="00D34A2E" w:rsidTr="00130DAB">
        <w:trPr>
          <w:trHeight w:val="458"/>
        </w:trPr>
        <w:tc>
          <w:tcPr>
            <w:tcW w:w="1107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D34A2E">
              <w:rPr>
                <w:b/>
                <w:color w:val="000000"/>
              </w:rPr>
              <w:t>5</w:t>
            </w:r>
          </w:p>
        </w:tc>
        <w:tc>
          <w:tcPr>
            <w:tcW w:w="3512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D34A2E">
              <w:rPr>
                <w:b/>
                <w:color w:val="000000"/>
              </w:rPr>
              <w:t xml:space="preserve">Grażyna Mrozińska – </w:t>
            </w:r>
            <w:proofErr w:type="spellStart"/>
            <w:r w:rsidRPr="00D34A2E">
              <w:rPr>
                <w:b/>
                <w:color w:val="000000"/>
              </w:rPr>
              <w:t>Hotloś</w:t>
            </w:r>
            <w:proofErr w:type="spellEnd"/>
            <w:r w:rsidRPr="00D34A2E">
              <w:rPr>
                <w:b/>
                <w:color w:val="000000"/>
              </w:rPr>
              <w:t>, ul. Tarasowa 4/98, 20-819 Lublin</w:t>
            </w:r>
          </w:p>
        </w:tc>
        <w:tc>
          <w:tcPr>
            <w:tcW w:w="1942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D34A2E">
              <w:rPr>
                <w:b/>
                <w:color w:val="000000"/>
              </w:rPr>
              <w:t>2.800,00 zł</w:t>
            </w:r>
          </w:p>
          <w:p w:rsidR="00D34A2E" w:rsidRPr="00D34A2E" w:rsidRDefault="00D34A2E" w:rsidP="001A00C9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D34A2E">
              <w:rPr>
                <w:b/>
                <w:color w:val="000000"/>
              </w:rPr>
              <w:t>17,07 pkt</w:t>
            </w:r>
          </w:p>
        </w:tc>
        <w:tc>
          <w:tcPr>
            <w:tcW w:w="1629" w:type="dxa"/>
          </w:tcPr>
          <w:p w:rsidR="001A00C9" w:rsidRPr="00D34A2E" w:rsidRDefault="00130DAB" w:rsidP="001A00C9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D34A2E">
              <w:rPr>
                <w:b/>
                <w:color w:val="000000"/>
              </w:rPr>
              <w:t>80,00 pkt</w:t>
            </w:r>
          </w:p>
        </w:tc>
        <w:tc>
          <w:tcPr>
            <w:tcW w:w="1546" w:type="dxa"/>
          </w:tcPr>
          <w:p w:rsidR="001A00C9" w:rsidRPr="00D34A2E" w:rsidRDefault="00D34A2E" w:rsidP="001A00C9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D34A2E">
              <w:rPr>
                <w:b/>
                <w:color w:val="000000"/>
              </w:rPr>
              <w:t>97,07 pkt</w:t>
            </w:r>
          </w:p>
        </w:tc>
      </w:tr>
      <w:tr w:rsidR="001A00C9" w:rsidRPr="00D34A2E" w:rsidTr="00130DAB">
        <w:trPr>
          <w:trHeight w:val="458"/>
        </w:trPr>
        <w:tc>
          <w:tcPr>
            <w:tcW w:w="1107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D34A2E">
              <w:rPr>
                <w:b/>
                <w:color w:val="000000"/>
              </w:rPr>
              <w:t>6</w:t>
            </w:r>
          </w:p>
        </w:tc>
        <w:tc>
          <w:tcPr>
            <w:tcW w:w="3512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D34A2E">
              <w:rPr>
                <w:b/>
                <w:color w:val="000000"/>
              </w:rPr>
              <w:t>Marek Jóźwiak, os. Sosnowe 133a, 62-214 Lubochnia</w:t>
            </w:r>
          </w:p>
        </w:tc>
        <w:tc>
          <w:tcPr>
            <w:tcW w:w="1942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D34A2E">
              <w:rPr>
                <w:b/>
                <w:color w:val="000000"/>
              </w:rPr>
              <w:t>2.397,00 zł</w:t>
            </w:r>
          </w:p>
          <w:p w:rsidR="00D34A2E" w:rsidRPr="00D34A2E" w:rsidRDefault="00D34A2E" w:rsidP="001A00C9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D34A2E">
              <w:rPr>
                <w:b/>
                <w:color w:val="000000"/>
              </w:rPr>
              <w:t>19,94 pkt</w:t>
            </w:r>
          </w:p>
        </w:tc>
        <w:tc>
          <w:tcPr>
            <w:tcW w:w="1629" w:type="dxa"/>
          </w:tcPr>
          <w:p w:rsidR="001A00C9" w:rsidRPr="00D34A2E" w:rsidRDefault="00130DAB" w:rsidP="001A00C9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D34A2E">
              <w:rPr>
                <w:b/>
                <w:color w:val="000000"/>
              </w:rPr>
              <w:t>80,00 pkt</w:t>
            </w:r>
          </w:p>
        </w:tc>
        <w:tc>
          <w:tcPr>
            <w:tcW w:w="1546" w:type="dxa"/>
          </w:tcPr>
          <w:p w:rsidR="001A00C9" w:rsidRPr="00D34A2E" w:rsidRDefault="00D34A2E" w:rsidP="001A00C9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D34A2E">
              <w:rPr>
                <w:b/>
                <w:color w:val="000000"/>
              </w:rPr>
              <w:t>99,94 pkt</w:t>
            </w:r>
          </w:p>
        </w:tc>
      </w:tr>
      <w:tr w:rsidR="001A00C9" w:rsidTr="00130DAB">
        <w:trPr>
          <w:trHeight w:val="458"/>
        </w:trPr>
        <w:tc>
          <w:tcPr>
            <w:tcW w:w="1107" w:type="dxa"/>
          </w:tcPr>
          <w:p w:rsidR="001A00C9" w:rsidRPr="00130DA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7</w:t>
            </w:r>
          </w:p>
        </w:tc>
        <w:tc>
          <w:tcPr>
            <w:tcW w:w="3512" w:type="dxa"/>
          </w:tcPr>
          <w:p w:rsidR="001A00C9" w:rsidRPr="00130DA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Ludwik Osmólski, Zaborowska 2/26, 01-462 Warszawa</w:t>
            </w:r>
          </w:p>
        </w:tc>
        <w:tc>
          <w:tcPr>
            <w:tcW w:w="194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2.390,00 zł</w:t>
            </w:r>
          </w:p>
          <w:p w:rsidR="00130DAB" w:rsidRPr="00130DAB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1A00C9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  <w:tc>
          <w:tcPr>
            <w:tcW w:w="1546" w:type="dxa"/>
          </w:tcPr>
          <w:p w:rsidR="001A00C9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</w:tr>
      <w:tr w:rsidR="001A00C9" w:rsidTr="00130DAB">
        <w:trPr>
          <w:trHeight w:val="458"/>
        </w:trPr>
        <w:tc>
          <w:tcPr>
            <w:tcW w:w="1107" w:type="dxa"/>
          </w:tcPr>
          <w:p w:rsidR="001A00C9" w:rsidRPr="00130DA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8</w:t>
            </w:r>
          </w:p>
        </w:tc>
        <w:tc>
          <w:tcPr>
            <w:tcW w:w="3512" w:type="dxa"/>
          </w:tcPr>
          <w:p w:rsidR="001A00C9" w:rsidRPr="00130DA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Tomasz Magnowski, ul. Katowicka 15/27, 26-610 Radom</w:t>
            </w:r>
          </w:p>
        </w:tc>
        <w:tc>
          <w:tcPr>
            <w:tcW w:w="194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2.980,00 zł</w:t>
            </w:r>
          </w:p>
          <w:p w:rsidR="00D34A2E" w:rsidRPr="00130DAB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16,04 pkt</w:t>
            </w:r>
          </w:p>
        </w:tc>
        <w:tc>
          <w:tcPr>
            <w:tcW w:w="1629" w:type="dxa"/>
          </w:tcPr>
          <w:p w:rsidR="001A00C9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46" w:type="dxa"/>
          </w:tcPr>
          <w:p w:rsidR="001A00C9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96,04 pkt</w:t>
            </w:r>
          </w:p>
        </w:tc>
      </w:tr>
      <w:tr w:rsidR="001A00C9" w:rsidTr="00130DAB">
        <w:trPr>
          <w:trHeight w:val="458"/>
        </w:trPr>
        <w:tc>
          <w:tcPr>
            <w:tcW w:w="1107" w:type="dxa"/>
          </w:tcPr>
          <w:p w:rsidR="001A00C9" w:rsidRPr="00130DA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9</w:t>
            </w:r>
          </w:p>
        </w:tc>
        <w:tc>
          <w:tcPr>
            <w:tcW w:w="3512" w:type="dxa"/>
          </w:tcPr>
          <w:p w:rsidR="001A00C9" w:rsidRPr="00130DA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Romuald Osiak, ul. Palmowa 10/13, 15-795 Białystok</w:t>
            </w:r>
          </w:p>
        </w:tc>
        <w:tc>
          <w:tcPr>
            <w:tcW w:w="194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130DAB">
              <w:rPr>
                <w:color w:val="000000"/>
              </w:rPr>
              <w:t>2.850,00 zł</w:t>
            </w:r>
          </w:p>
          <w:p w:rsidR="00D34A2E" w:rsidRPr="00130DAB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16,77 pkt</w:t>
            </w:r>
          </w:p>
        </w:tc>
        <w:tc>
          <w:tcPr>
            <w:tcW w:w="1629" w:type="dxa"/>
          </w:tcPr>
          <w:p w:rsidR="001A00C9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 pkt</w:t>
            </w:r>
          </w:p>
        </w:tc>
        <w:tc>
          <w:tcPr>
            <w:tcW w:w="1546" w:type="dxa"/>
          </w:tcPr>
          <w:p w:rsidR="001A00C9" w:rsidRDefault="00130DA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130DAB" w:rsidRPr="001A00C9" w:rsidRDefault="00130DAB" w:rsidP="00130DAB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2 została odrzucona. Wykonawca nie uzyskał minimalnej liczby punktów w kryterium: doświadczenie autora.</w:t>
      </w:r>
    </w:p>
    <w:p w:rsidR="00130DAB" w:rsidRPr="00130DAB" w:rsidRDefault="00130DAB" w:rsidP="00130DAB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3. Wykonawca podlega wykluczeniu. Zamawiający wezwał do uzupełnienia warunków udziału w postępowaniu. Wykonawca podtrzymał treść złożonej oferty, nie uzupełnił dokumentów. Z oferty nie wynika spełnienie warunków udziału w postepowaniu</w:t>
      </w:r>
    </w:p>
    <w:p w:rsidR="00130DAB" w:rsidRPr="001A00C9" w:rsidRDefault="00130DAB" w:rsidP="00130DAB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9 została odrzucona. Wykonawca nie uzyskał minimalnej liczby punktów w kryterium: doświadczenie autora.</w:t>
      </w:r>
    </w:p>
    <w:p w:rsidR="00130DAB" w:rsidRDefault="00130DAB" w:rsidP="00130DAB">
      <w:pPr>
        <w:pStyle w:val="Akapitzlist"/>
        <w:tabs>
          <w:tab w:val="left" w:pos="3155"/>
        </w:tabs>
        <w:rPr>
          <w:color w:val="000000"/>
        </w:rPr>
      </w:pPr>
    </w:p>
    <w:p w:rsidR="00D34A2E" w:rsidRDefault="00D34A2E" w:rsidP="00130DAB">
      <w:pPr>
        <w:pStyle w:val="Akapitzlist"/>
        <w:tabs>
          <w:tab w:val="left" w:pos="3155"/>
        </w:tabs>
        <w:rPr>
          <w:color w:val="000000"/>
        </w:rPr>
      </w:pPr>
    </w:p>
    <w:p w:rsidR="00A96FC9" w:rsidRPr="00130DAB" w:rsidRDefault="00A96FC9" w:rsidP="00130DAB">
      <w:pPr>
        <w:pStyle w:val="Akapitzlist"/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31</w:t>
      </w:r>
    </w:p>
    <w:p w:rsidR="00E2059B" w:rsidRDefault="00E2059B" w:rsidP="00E2059B">
      <w:pPr>
        <w:ind w:left="66" w:right="57"/>
        <w:jc w:val="both"/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obsługa transportu kolejowego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elektroenergetyk transportu szynowego</w:t>
      </w:r>
    </w:p>
    <w:p w:rsidR="00D34A2E" w:rsidRDefault="00D34A2E" w:rsidP="00D34A2E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D34A2E" w:rsidRPr="00D34A2E" w:rsidRDefault="00D34A2E" w:rsidP="00D34A2E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D34A2E">
        <w:rPr>
          <w:b/>
          <w:bCs/>
          <w:color w:val="000000" w:themeColor="text1"/>
          <w:sz w:val="24"/>
          <w:szCs w:val="24"/>
          <w:lang w:val="pl-PL"/>
        </w:rPr>
        <w:t xml:space="preserve">Oferta Nr 1: </w:t>
      </w:r>
      <w:r w:rsidRPr="00D34A2E">
        <w:rPr>
          <w:color w:val="000000" w:themeColor="text1"/>
          <w:sz w:val="24"/>
          <w:szCs w:val="24"/>
        </w:rPr>
        <w:t>Andrzej Strzelec, ul. Śląska 30, 20-726 Lublin</w:t>
      </w:r>
    </w:p>
    <w:p w:rsidR="00D34A2E" w:rsidRPr="009E0FD6" w:rsidRDefault="00D34A2E" w:rsidP="00E2059B">
      <w:pPr>
        <w:ind w:left="66" w:right="57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512"/>
        <w:gridCol w:w="1942"/>
        <w:gridCol w:w="1629"/>
        <w:gridCol w:w="1546"/>
      </w:tblGrid>
      <w:tr w:rsidR="001A00C9" w:rsidTr="004553C0">
        <w:tc>
          <w:tcPr>
            <w:tcW w:w="111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5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5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5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1</w:t>
            </w:r>
          </w:p>
        </w:tc>
        <w:tc>
          <w:tcPr>
            <w:tcW w:w="3554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Andrzej Strzelec, ul. Śląska 30, 20-726 Lublin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2.800,00 zł</w:t>
            </w:r>
          </w:p>
          <w:p w:rsidR="00D34A2E" w:rsidRPr="00D34A2E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6" w:type="dxa"/>
          </w:tcPr>
          <w:p w:rsidR="001A00C9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56" w:type="dxa"/>
          </w:tcPr>
          <w:p w:rsidR="001A00C9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32</w:t>
      </w:r>
    </w:p>
    <w:p w:rsidR="00E2059B" w:rsidRDefault="00E2059B" w:rsidP="00E2059B">
      <w:pPr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transport bliski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urządzeń dźwigowych</w:t>
      </w:r>
    </w:p>
    <w:p w:rsidR="00D34A2E" w:rsidRDefault="00D34A2E" w:rsidP="00D34A2E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Oferta najkorzystniejsza:</w:t>
      </w:r>
    </w:p>
    <w:p w:rsidR="00D34A2E" w:rsidRPr="00D34A2E" w:rsidRDefault="00D34A2E" w:rsidP="00D34A2E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D34A2E">
        <w:rPr>
          <w:b/>
          <w:bCs/>
          <w:color w:val="000000" w:themeColor="text1"/>
          <w:sz w:val="24"/>
          <w:szCs w:val="24"/>
          <w:lang w:val="pl-PL"/>
        </w:rPr>
        <w:t xml:space="preserve">Oferta Nr 1: </w:t>
      </w:r>
      <w:r w:rsidRPr="00D34A2E">
        <w:rPr>
          <w:color w:val="000000"/>
          <w:sz w:val="24"/>
          <w:szCs w:val="24"/>
        </w:rPr>
        <w:t>Grzegorz Śliwiński, Kopalniana 23a, 44-230 Czerwionka Leszczyny</w:t>
      </w:r>
    </w:p>
    <w:p w:rsidR="00D34A2E" w:rsidRPr="009E0FD6" w:rsidRDefault="00D34A2E" w:rsidP="00E2059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512"/>
        <w:gridCol w:w="1942"/>
        <w:gridCol w:w="1629"/>
        <w:gridCol w:w="1546"/>
      </w:tblGrid>
      <w:tr w:rsidR="001A00C9" w:rsidTr="004553C0">
        <w:tc>
          <w:tcPr>
            <w:tcW w:w="111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5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5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5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1</w:t>
            </w:r>
          </w:p>
        </w:tc>
        <w:tc>
          <w:tcPr>
            <w:tcW w:w="3554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Grzegorz Śliwiński, Kopalniana 23a, 44-230 Czerwionka Leszczyny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3.000,00 zł</w:t>
            </w:r>
          </w:p>
          <w:p w:rsidR="00D34A2E" w:rsidRPr="00D34A2E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6" w:type="dxa"/>
          </w:tcPr>
          <w:p w:rsidR="001A00C9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56" w:type="dxa"/>
          </w:tcPr>
          <w:p w:rsidR="001A00C9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2</w:t>
            </w:r>
          </w:p>
        </w:tc>
        <w:tc>
          <w:tcPr>
            <w:tcW w:w="3554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Hubert Kacprzak, Szanajcy 6/5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3.000,00 zł</w:t>
            </w:r>
          </w:p>
          <w:p w:rsidR="00D34A2E" w:rsidRPr="00D34A2E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6" w:type="dxa"/>
          </w:tcPr>
          <w:p w:rsidR="001A00C9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  <w:tc>
          <w:tcPr>
            <w:tcW w:w="1556" w:type="dxa"/>
          </w:tcPr>
          <w:p w:rsidR="001A00C9" w:rsidRDefault="00D34A2E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D34A2E" w:rsidRDefault="00D34A2E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33</w:t>
      </w:r>
    </w:p>
    <w:p w:rsidR="00E2059B" w:rsidRDefault="00E2059B" w:rsidP="00E2059B">
      <w:pPr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bCs/>
          <w:color w:val="000000"/>
          <w:lang w:val="x-none"/>
        </w:rPr>
        <w:t>górnictwo otworowe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Górnik eksploatacji otworowej</w:t>
      </w:r>
    </w:p>
    <w:p w:rsidR="00D34A2E" w:rsidRDefault="00D34A2E" w:rsidP="00D34A2E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Oferty najkorzystniejsze:</w:t>
      </w:r>
    </w:p>
    <w:p w:rsidR="00D34A2E" w:rsidRPr="002B7057" w:rsidRDefault="00D34A2E" w:rsidP="00D34A2E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2B7057">
        <w:rPr>
          <w:b/>
          <w:bCs/>
          <w:color w:val="000000" w:themeColor="text1"/>
          <w:sz w:val="24"/>
          <w:szCs w:val="24"/>
          <w:lang w:val="pl-PL"/>
        </w:rPr>
        <w:t xml:space="preserve">Oferta Nr 1: </w:t>
      </w:r>
      <w:r w:rsidR="002B7057" w:rsidRPr="002B7057">
        <w:rPr>
          <w:color w:val="000000"/>
          <w:sz w:val="24"/>
          <w:szCs w:val="24"/>
        </w:rPr>
        <w:t xml:space="preserve">Paweł Lorens, ul. Kasztanowa 16a, 38-422 Krościenko </w:t>
      </w:r>
      <w:proofErr w:type="spellStart"/>
      <w:r w:rsidR="002B7057" w:rsidRPr="002B7057">
        <w:rPr>
          <w:color w:val="000000"/>
          <w:sz w:val="24"/>
          <w:szCs w:val="24"/>
        </w:rPr>
        <w:t>Wyżne</w:t>
      </w:r>
      <w:proofErr w:type="spellEnd"/>
    </w:p>
    <w:p w:rsidR="002B7057" w:rsidRPr="002B7057" w:rsidRDefault="002B7057" w:rsidP="00D34A2E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2B7057">
        <w:rPr>
          <w:b/>
          <w:bCs/>
          <w:color w:val="000000" w:themeColor="text1"/>
          <w:sz w:val="24"/>
          <w:szCs w:val="24"/>
          <w:lang w:val="pl-PL"/>
        </w:rPr>
        <w:t xml:space="preserve">Oferta Nr 3: </w:t>
      </w:r>
      <w:r w:rsidRPr="002B7057">
        <w:rPr>
          <w:color w:val="000000"/>
          <w:sz w:val="24"/>
          <w:szCs w:val="24"/>
        </w:rPr>
        <w:t>Aneta Szymańska Szydło, ul. Zagórze 13, 38-420 Korczyna</w:t>
      </w:r>
    </w:p>
    <w:p w:rsidR="002B7057" w:rsidRPr="002B7057" w:rsidRDefault="002B7057" w:rsidP="00D34A2E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2B7057">
        <w:rPr>
          <w:b/>
          <w:bCs/>
          <w:color w:val="000000" w:themeColor="text1"/>
          <w:sz w:val="24"/>
          <w:szCs w:val="24"/>
          <w:lang w:val="pl-PL"/>
        </w:rPr>
        <w:t xml:space="preserve">Oferta Nr 2: </w:t>
      </w:r>
      <w:r w:rsidRPr="002B7057">
        <w:rPr>
          <w:color w:val="000000"/>
          <w:sz w:val="24"/>
          <w:szCs w:val="24"/>
        </w:rPr>
        <w:t>Jerzy Łachmanek, 38-305 Lipinki 578</w:t>
      </w:r>
    </w:p>
    <w:p w:rsidR="00D34A2E" w:rsidRPr="009E0FD6" w:rsidRDefault="00D34A2E" w:rsidP="00E2059B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512"/>
        <w:gridCol w:w="1942"/>
        <w:gridCol w:w="1629"/>
        <w:gridCol w:w="1546"/>
      </w:tblGrid>
      <w:tr w:rsidR="001A00C9" w:rsidTr="004553C0">
        <w:tc>
          <w:tcPr>
            <w:tcW w:w="111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5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5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5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1</w:t>
            </w:r>
          </w:p>
        </w:tc>
        <w:tc>
          <w:tcPr>
            <w:tcW w:w="3554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 xml:space="preserve">Paweł Lorens, ul. Kasztanowa 16a, 38-422 Krościenko </w:t>
            </w:r>
            <w:proofErr w:type="spellStart"/>
            <w:r w:rsidRPr="00D34A2E">
              <w:rPr>
                <w:color w:val="000000"/>
              </w:rPr>
              <w:t>Wyżne</w:t>
            </w:r>
            <w:proofErr w:type="spellEnd"/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3.000,00 zł</w:t>
            </w:r>
          </w:p>
          <w:p w:rsidR="002B7057" w:rsidRPr="00D34A2E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6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56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2</w:t>
            </w:r>
          </w:p>
        </w:tc>
        <w:tc>
          <w:tcPr>
            <w:tcW w:w="3554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Jerzy Łachmanek, 38-305 Lipinki 578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3.000,00 zł</w:t>
            </w:r>
          </w:p>
          <w:p w:rsidR="002B7057" w:rsidRPr="00D34A2E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6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  <w:tc>
          <w:tcPr>
            <w:tcW w:w="1556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3</w:t>
            </w:r>
          </w:p>
        </w:tc>
        <w:tc>
          <w:tcPr>
            <w:tcW w:w="3554" w:type="dxa"/>
          </w:tcPr>
          <w:p w:rsidR="001A00C9" w:rsidRPr="00D34A2E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Aneta Szymańska Szydło, ul. Zagórze 13, 38-420 Korczyna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3.000,00 zł</w:t>
            </w:r>
          </w:p>
          <w:p w:rsidR="002B7057" w:rsidRPr="00D34A2E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6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56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2B7057" w:rsidRDefault="002B7057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34</w:t>
      </w:r>
    </w:p>
    <w:p w:rsidR="00E2059B" w:rsidRDefault="00E2059B" w:rsidP="00E2059B">
      <w:pPr>
        <w:rPr>
          <w:b/>
          <w:bCs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bCs/>
          <w:color w:val="000000"/>
          <w:lang w:val="x-none"/>
        </w:rPr>
        <w:t>górnictwo otworowe</w:t>
      </w:r>
      <w:r w:rsidRPr="009E0FD6">
        <w:rPr>
          <w:b/>
          <w:bCs/>
          <w:color w:val="000000"/>
        </w:rPr>
        <w:t xml:space="preserve"> – autor w zawodzie Technik g</w:t>
      </w:r>
      <w:proofErr w:type="spellStart"/>
      <w:r w:rsidRPr="009E0FD6">
        <w:rPr>
          <w:b/>
          <w:bCs/>
          <w:color w:val="000000"/>
          <w:lang w:val="x-none"/>
        </w:rPr>
        <w:t>órni</w:t>
      </w:r>
      <w:r w:rsidRPr="009E0FD6">
        <w:rPr>
          <w:b/>
          <w:bCs/>
          <w:color w:val="000000"/>
        </w:rPr>
        <w:t>ctwa</w:t>
      </w:r>
      <w:proofErr w:type="spellEnd"/>
      <w:r w:rsidRPr="009E0FD6">
        <w:rPr>
          <w:b/>
          <w:bCs/>
          <w:color w:val="000000"/>
          <w:lang w:val="x-none"/>
        </w:rPr>
        <w:t xml:space="preserve"> otworowe</w:t>
      </w:r>
      <w:r w:rsidRPr="009E0FD6">
        <w:rPr>
          <w:b/>
          <w:bCs/>
          <w:color w:val="000000"/>
        </w:rPr>
        <w:t>go</w:t>
      </w:r>
    </w:p>
    <w:p w:rsidR="002B7057" w:rsidRDefault="002B7057" w:rsidP="002B7057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>
        <w:rPr>
          <w:b/>
          <w:bCs/>
          <w:color w:val="000000"/>
          <w:sz w:val="24"/>
          <w:szCs w:val="24"/>
          <w:lang w:val="pl-PL"/>
        </w:rPr>
        <w:t>Oferty najkorzystniejsze:</w:t>
      </w:r>
    </w:p>
    <w:p w:rsidR="002B7057" w:rsidRPr="002B7057" w:rsidRDefault="002B7057" w:rsidP="002B7057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2B7057">
        <w:rPr>
          <w:b/>
          <w:bCs/>
          <w:color w:val="000000" w:themeColor="text1"/>
          <w:sz w:val="24"/>
          <w:szCs w:val="24"/>
          <w:lang w:val="pl-PL"/>
        </w:rPr>
        <w:t xml:space="preserve">Oferta Nr 1: </w:t>
      </w:r>
      <w:r w:rsidRPr="002B7057">
        <w:rPr>
          <w:color w:val="000000"/>
          <w:sz w:val="24"/>
          <w:szCs w:val="24"/>
        </w:rPr>
        <w:t xml:space="preserve">Paweł Lorens, ul. Kasztanowa 16a, 38-422 Krościenko </w:t>
      </w:r>
      <w:proofErr w:type="spellStart"/>
      <w:r w:rsidRPr="002B7057">
        <w:rPr>
          <w:color w:val="000000"/>
          <w:sz w:val="24"/>
          <w:szCs w:val="24"/>
        </w:rPr>
        <w:t>Wyżne</w:t>
      </w:r>
      <w:proofErr w:type="spellEnd"/>
    </w:p>
    <w:p w:rsidR="002B7057" w:rsidRPr="002B7057" w:rsidRDefault="002B7057" w:rsidP="002B7057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2B7057">
        <w:rPr>
          <w:b/>
          <w:bCs/>
          <w:color w:val="000000" w:themeColor="text1"/>
          <w:sz w:val="24"/>
          <w:szCs w:val="24"/>
          <w:lang w:val="pl-PL"/>
        </w:rPr>
        <w:t xml:space="preserve">Oferta Nr 3: </w:t>
      </w:r>
      <w:r w:rsidRPr="002B7057">
        <w:rPr>
          <w:color w:val="000000"/>
          <w:sz w:val="24"/>
          <w:szCs w:val="24"/>
        </w:rPr>
        <w:t>Aneta Szymańska Szydło, ul. Zagórze 13, 38-420 Korczyna</w:t>
      </w:r>
    </w:p>
    <w:p w:rsidR="002B7057" w:rsidRPr="002B7057" w:rsidRDefault="002B7057" w:rsidP="002B7057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2B7057">
        <w:rPr>
          <w:b/>
          <w:bCs/>
          <w:color w:val="000000" w:themeColor="text1"/>
          <w:sz w:val="24"/>
          <w:szCs w:val="24"/>
          <w:lang w:val="pl-PL"/>
        </w:rPr>
        <w:t xml:space="preserve">Oferta Nr 2: </w:t>
      </w:r>
      <w:r w:rsidRPr="002B7057">
        <w:rPr>
          <w:color w:val="000000"/>
          <w:sz w:val="24"/>
          <w:szCs w:val="24"/>
        </w:rPr>
        <w:t>Jerzy Łachmanek, 38-305 Lipinki 578</w:t>
      </w:r>
    </w:p>
    <w:p w:rsidR="002B7057" w:rsidRPr="009E0FD6" w:rsidRDefault="002B7057" w:rsidP="00E2059B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512"/>
        <w:gridCol w:w="1942"/>
        <w:gridCol w:w="1629"/>
        <w:gridCol w:w="1546"/>
      </w:tblGrid>
      <w:tr w:rsidR="001A00C9" w:rsidTr="002B7057">
        <w:tc>
          <w:tcPr>
            <w:tcW w:w="110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1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4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4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2B7057" w:rsidTr="002B7057">
        <w:trPr>
          <w:trHeight w:val="458"/>
        </w:trPr>
        <w:tc>
          <w:tcPr>
            <w:tcW w:w="1107" w:type="dxa"/>
          </w:tcPr>
          <w:p w:rsidR="002B7057" w:rsidRP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1</w:t>
            </w:r>
          </w:p>
        </w:tc>
        <w:tc>
          <w:tcPr>
            <w:tcW w:w="3512" w:type="dxa"/>
          </w:tcPr>
          <w:p w:rsidR="002B7057" w:rsidRP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 xml:space="preserve">Paweł Lorens, ul. Kasztanowa 16a, 38-422 Krościenko </w:t>
            </w:r>
            <w:proofErr w:type="spellStart"/>
            <w:r w:rsidRPr="002B7057">
              <w:rPr>
                <w:color w:val="000000"/>
              </w:rPr>
              <w:t>Wyżne</w:t>
            </w:r>
            <w:proofErr w:type="spellEnd"/>
          </w:p>
        </w:tc>
        <w:tc>
          <w:tcPr>
            <w:tcW w:w="1942" w:type="dxa"/>
          </w:tcPr>
          <w:p w:rsid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3.000,00 zł</w:t>
            </w:r>
          </w:p>
          <w:p w:rsidR="002B7057" w:rsidRPr="00D34A2E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46" w:type="dxa"/>
          </w:tcPr>
          <w:p w:rsid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2B7057" w:rsidTr="002B7057">
        <w:trPr>
          <w:trHeight w:val="458"/>
        </w:trPr>
        <w:tc>
          <w:tcPr>
            <w:tcW w:w="1107" w:type="dxa"/>
          </w:tcPr>
          <w:p w:rsidR="002B7057" w:rsidRP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2</w:t>
            </w:r>
          </w:p>
        </w:tc>
        <w:tc>
          <w:tcPr>
            <w:tcW w:w="3512" w:type="dxa"/>
          </w:tcPr>
          <w:p w:rsidR="002B7057" w:rsidRP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Jerzy Łachmanek, 38-305 Lipinki 578</w:t>
            </w:r>
          </w:p>
        </w:tc>
        <w:tc>
          <w:tcPr>
            <w:tcW w:w="1942" w:type="dxa"/>
          </w:tcPr>
          <w:p w:rsid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3.000,00 zł</w:t>
            </w:r>
          </w:p>
          <w:p w:rsidR="002B7057" w:rsidRPr="00D34A2E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  <w:tc>
          <w:tcPr>
            <w:tcW w:w="1546" w:type="dxa"/>
          </w:tcPr>
          <w:p w:rsid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</w:tr>
      <w:tr w:rsidR="002B7057" w:rsidTr="002B7057">
        <w:trPr>
          <w:trHeight w:val="458"/>
        </w:trPr>
        <w:tc>
          <w:tcPr>
            <w:tcW w:w="1107" w:type="dxa"/>
          </w:tcPr>
          <w:p w:rsidR="002B7057" w:rsidRP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3</w:t>
            </w:r>
          </w:p>
        </w:tc>
        <w:tc>
          <w:tcPr>
            <w:tcW w:w="3512" w:type="dxa"/>
          </w:tcPr>
          <w:p w:rsidR="002B7057" w:rsidRP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Aneta Szymańska Szydło, ul. Zagórze 13, 38-420 Korczyna</w:t>
            </w:r>
          </w:p>
        </w:tc>
        <w:tc>
          <w:tcPr>
            <w:tcW w:w="1942" w:type="dxa"/>
          </w:tcPr>
          <w:p w:rsid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 w:rsidRPr="00D34A2E">
              <w:rPr>
                <w:color w:val="000000"/>
              </w:rPr>
              <w:t>3.000,00 zł</w:t>
            </w:r>
          </w:p>
          <w:p w:rsidR="002B7057" w:rsidRPr="00D34A2E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46" w:type="dxa"/>
          </w:tcPr>
          <w:p w:rsid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2B7057" w:rsidRDefault="002B7057" w:rsidP="00E2059B">
      <w:pPr>
        <w:tabs>
          <w:tab w:val="left" w:pos="3155"/>
        </w:tabs>
        <w:rPr>
          <w:color w:val="000000"/>
        </w:rPr>
      </w:pPr>
    </w:p>
    <w:p w:rsidR="002B7057" w:rsidRDefault="002B7057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36</w:t>
      </w:r>
    </w:p>
    <w:p w:rsidR="00E2059B" w:rsidRDefault="00E2059B" w:rsidP="00E2059B">
      <w:pPr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przeróbka kopalin stałych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przeróbki kopalin stałych</w:t>
      </w:r>
    </w:p>
    <w:p w:rsidR="002B7057" w:rsidRPr="002B7057" w:rsidRDefault="002B7057" w:rsidP="002B7057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2B7057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a</w:t>
      </w:r>
      <w:r w:rsidRPr="002B7057">
        <w:rPr>
          <w:b/>
          <w:bCs/>
          <w:color w:val="000000"/>
          <w:sz w:val="24"/>
          <w:szCs w:val="24"/>
          <w:lang w:val="pl-PL"/>
        </w:rPr>
        <w:t xml:space="preserve"> najkorzystniejsza:</w:t>
      </w:r>
    </w:p>
    <w:p w:rsidR="002B7057" w:rsidRPr="002B7057" w:rsidRDefault="002B7057" w:rsidP="002B7057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2B7057">
        <w:rPr>
          <w:b/>
          <w:bCs/>
          <w:color w:val="000000" w:themeColor="text1"/>
          <w:sz w:val="24"/>
          <w:szCs w:val="24"/>
          <w:lang w:val="pl-PL"/>
        </w:rPr>
        <w:t xml:space="preserve">Oferta Nr 1: </w:t>
      </w:r>
      <w:r w:rsidRPr="002B7057">
        <w:rPr>
          <w:color w:val="000000"/>
          <w:sz w:val="24"/>
          <w:szCs w:val="24"/>
        </w:rPr>
        <w:t xml:space="preserve">Paweł </w:t>
      </w:r>
      <w:proofErr w:type="spellStart"/>
      <w:r w:rsidRPr="002B7057">
        <w:rPr>
          <w:color w:val="000000"/>
          <w:sz w:val="24"/>
          <w:szCs w:val="24"/>
        </w:rPr>
        <w:t>Siemiatkowski</w:t>
      </w:r>
      <w:proofErr w:type="spellEnd"/>
      <w:r w:rsidRPr="002B7057">
        <w:rPr>
          <w:color w:val="000000"/>
          <w:sz w:val="24"/>
          <w:szCs w:val="24"/>
        </w:rPr>
        <w:t>, ul. Poniatowskiego 3/19, 44-100 Gliwice</w:t>
      </w:r>
    </w:p>
    <w:p w:rsidR="002B7057" w:rsidRPr="009E0FD6" w:rsidRDefault="002B7057" w:rsidP="00E2059B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3596"/>
        <w:gridCol w:w="1911"/>
        <w:gridCol w:w="1629"/>
        <w:gridCol w:w="1506"/>
      </w:tblGrid>
      <w:tr w:rsidR="001A00C9" w:rsidTr="004553C0">
        <w:tc>
          <w:tcPr>
            <w:tcW w:w="110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3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2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2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03" w:type="dxa"/>
          </w:tcPr>
          <w:p w:rsidR="001A00C9" w:rsidRPr="002B7057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1</w:t>
            </w:r>
          </w:p>
        </w:tc>
        <w:tc>
          <w:tcPr>
            <w:tcW w:w="3657" w:type="dxa"/>
          </w:tcPr>
          <w:p w:rsidR="001A00C9" w:rsidRPr="002B7057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 xml:space="preserve">Paweł </w:t>
            </w:r>
            <w:proofErr w:type="spellStart"/>
            <w:r w:rsidRPr="002B7057">
              <w:rPr>
                <w:color w:val="000000"/>
              </w:rPr>
              <w:t>Siemiatkowski</w:t>
            </w:r>
            <w:proofErr w:type="spellEnd"/>
            <w:r w:rsidRPr="002B7057">
              <w:rPr>
                <w:color w:val="000000"/>
              </w:rPr>
              <w:t>, ul. Poniatowskiego 3/19, 44-100 Gliwice</w:t>
            </w:r>
          </w:p>
        </w:tc>
        <w:tc>
          <w:tcPr>
            <w:tcW w:w="193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3.000,00 zł</w:t>
            </w:r>
          </w:p>
          <w:p w:rsidR="002B7057" w:rsidRPr="002B7057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21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1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2B7057" w:rsidRDefault="002B7057" w:rsidP="00E2059B">
      <w:pPr>
        <w:pStyle w:val="Nagwek3"/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37</w:t>
      </w:r>
    </w:p>
    <w:p w:rsidR="00E2059B" w:rsidRDefault="00E2059B" w:rsidP="00E2059B">
      <w:pPr>
        <w:rPr>
          <w:b/>
          <w:bCs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</w:rPr>
        <w:t>wiertnictwo</w:t>
      </w:r>
      <w:r w:rsidRPr="009E0FD6">
        <w:rPr>
          <w:b/>
          <w:bCs/>
          <w:color w:val="000000"/>
        </w:rPr>
        <w:t xml:space="preserve"> – autor w zawodzie Technik wiertnik</w:t>
      </w:r>
    </w:p>
    <w:p w:rsidR="002B7057" w:rsidRPr="002B7057" w:rsidRDefault="002B7057" w:rsidP="002B7057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2B7057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a</w:t>
      </w:r>
      <w:r w:rsidRPr="002B7057">
        <w:rPr>
          <w:b/>
          <w:bCs/>
          <w:color w:val="000000"/>
          <w:sz w:val="24"/>
          <w:szCs w:val="24"/>
          <w:lang w:val="pl-PL"/>
        </w:rPr>
        <w:t xml:space="preserve"> najkorzystniejsza:</w:t>
      </w:r>
    </w:p>
    <w:p w:rsidR="002B7057" w:rsidRPr="002B7057" w:rsidRDefault="002B7057" w:rsidP="002B7057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2B7057">
        <w:rPr>
          <w:b/>
          <w:bCs/>
          <w:color w:val="000000" w:themeColor="text1"/>
          <w:sz w:val="24"/>
          <w:szCs w:val="24"/>
          <w:lang w:val="pl-PL"/>
        </w:rPr>
        <w:t xml:space="preserve">Oferta Nr 1: </w:t>
      </w:r>
      <w:r w:rsidRPr="002B7057">
        <w:rPr>
          <w:color w:val="000000"/>
          <w:sz w:val="24"/>
          <w:szCs w:val="24"/>
        </w:rPr>
        <w:t>Tomasz Trzemżalski, ul. Wyspiańskiego 12, 38-400 Krosno</w:t>
      </w:r>
    </w:p>
    <w:p w:rsidR="002B7057" w:rsidRPr="009E0FD6" w:rsidRDefault="002B7057" w:rsidP="00E2059B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3582"/>
        <w:gridCol w:w="1917"/>
        <w:gridCol w:w="1629"/>
        <w:gridCol w:w="1513"/>
      </w:tblGrid>
      <w:tr w:rsidR="001A00C9" w:rsidTr="004553C0">
        <w:tc>
          <w:tcPr>
            <w:tcW w:w="110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3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38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2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2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05" w:type="dxa"/>
          </w:tcPr>
          <w:p w:rsidR="001A00C9" w:rsidRPr="002B7057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1</w:t>
            </w:r>
          </w:p>
        </w:tc>
        <w:tc>
          <w:tcPr>
            <w:tcW w:w="3639" w:type="dxa"/>
          </w:tcPr>
          <w:p w:rsidR="001A00C9" w:rsidRPr="002B7057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Tomasz Trzemżalski, ul. Wyspiańskiego 12, 38-400 Krosno</w:t>
            </w:r>
          </w:p>
        </w:tc>
        <w:tc>
          <w:tcPr>
            <w:tcW w:w="1938" w:type="dxa"/>
          </w:tcPr>
          <w:p w:rsidR="001A00C9" w:rsidRPr="002B7057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2.900,00 zł</w:t>
            </w:r>
          </w:p>
          <w:p w:rsidR="002B7057" w:rsidRPr="002B7057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20,00 pkt</w:t>
            </w:r>
          </w:p>
        </w:tc>
        <w:tc>
          <w:tcPr>
            <w:tcW w:w="1527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27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2B7057" w:rsidRDefault="002B7057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bookmarkStart w:id="0" w:name="_GoBack"/>
      <w:bookmarkEnd w:id="0"/>
      <w:r w:rsidRPr="00DA1A49">
        <w:lastRenderedPageBreak/>
        <w:t xml:space="preserve">Część </w:t>
      </w:r>
      <w:r>
        <w:rPr>
          <w:lang w:val="pl-PL"/>
        </w:rPr>
        <w:t>38</w:t>
      </w:r>
    </w:p>
    <w:p w:rsidR="00E2059B" w:rsidRDefault="00E2059B" w:rsidP="00E2059B">
      <w:pPr>
        <w:rPr>
          <w:b/>
          <w:bCs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wiertnictwo</w:t>
      </w:r>
      <w:r w:rsidRPr="009E0FD6">
        <w:rPr>
          <w:b/>
          <w:bCs/>
          <w:color w:val="000000"/>
        </w:rPr>
        <w:t xml:space="preserve"> – autor w zawodzie wiertacz</w:t>
      </w:r>
    </w:p>
    <w:p w:rsidR="002B7057" w:rsidRPr="002B7057" w:rsidRDefault="002B7057" w:rsidP="002B7057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2B7057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>a</w:t>
      </w:r>
      <w:r w:rsidRPr="002B7057">
        <w:rPr>
          <w:b/>
          <w:bCs/>
          <w:color w:val="000000"/>
          <w:sz w:val="24"/>
          <w:szCs w:val="24"/>
          <w:lang w:val="pl-PL"/>
        </w:rPr>
        <w:t xml:space="preserve"> najkorzystniejsza:</w:t>
      </w:r>
    </w:p>
    <w:p w:rsidR="002B7057" w:rsidRPr="002B7057" w:rsidRDefault="002B7057" w:rsidP="002B7057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2B7057">
        <w:rPr>
          <w:b/>
          <w:bCs/>
          <w:color w:val="000000" w:themeColor="text1"/>
          <w:sz w:val="24"/>
          <w:szCs w:val="24"/>
          <w:lang w:val="pl-PL"/>
        </w:rPr>
        <w:t xml:space="preserve">Oferta Nr 1: </w:t>
      </w:r>
      <w:r w:rsidRPr="002B7057">
        <w:rPr>
          <w:color w:val="000000"/>
          <w:sz w:val="24"/>
          <w:szCs w:val="24"/>
        </w:rPr>
        <w:t>Tomasz Trzemżalski, ul. Wyspiańskiego 12, 38-400 Krosno</w:t>
      </w:r>
    </w:p>
    <w:p w:rsidR="002B7057" w:rsidRPr="009E0FD6" w:rsidRDefault="002B7057" w:rsidP="00E2059B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3582"/>
        <w:gridCol w:w="1917"/>
        <w:gridCol w:w="1629"/>
        <w:gridCol w:w="1513"/>
      </w:tblGrid>
      <w:tr w:rsidR="001A00C9" w:rsidTr="002B7057">
        <w:tc>
          <w:tcPr>
            <w:tcW w:w="109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8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1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1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2B7057" w:rsidTr="002B7057">
        <w:trPr>
          <w:trHeight w:val="458"/>
        </w:trPr>
        <w:tc>
          <w:tcPr>
            <w:tcW w:w="1095" w:type="dxa"/>
          </w:tcPr>
          <w:p w:rsidR="002B7057" w:rsidRP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1</w:t>
            </w:r>
          </w:p>
        </w:tc>
        <w:tc>
          <w:tcPr>
            <w:tcW w:w="3582" w:type="dxa"/>
          </w:tcPr>
          <w:p w:rsidR="002B7057" w:rsidRP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Tomasz Trzemżalski, ul. Wyspiańskiego 12, 38-400 Krosno</w:t>
            </w:r>
          </w:p>
        </w:tc>
        <w:tc>
          <w:tcPr>
            <w:tcW w:w="1917" w:type="dxa"/>
          </w:tcPr>
          <w:p w:rsidR="002B7057" w:rsidRP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2.900,00 zł</w:t>
            </w:r>
          </w:p>
          <w:p w:rsidR="002B7057" w:rsidRP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20,00 pkt</w:t>
            </w:r>
          </w:p>
        </w:tc>
        <w:tc>
          <w:tcPr>
            <w:tcW w:w="1629" w:type="dxa"/>
          </w:tcPr>
          <w:p w:rsid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13" w:type="dxa"/>
          </w:tcPr>
          <w:p w:rsidR="002B7057" w:rsidRDefault="002B7057" w:rsidP="002B7057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39</w:t>
      </w:r>
    </w:p>
    <w:p w:rsidR="00E2059B" w:rsidRDefault="00E2059B" w:rsidP="00E2059B">
      <w:pPr>
        <w:rPr>
          <w:b/>
          <w:bCs/>
          <w:color w:val="000000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przetwórstwo tworzyw sztucznych</w:t>
      </w:r>
      <w:r w:rsidRPr="009E0FD6">
        <w:rPr>
          <w:b/>
          <w:bCs/>
          <w:color w:val="000000"/>
        </w:rPr>
        <w:t xml:space="preserve"> – autor w zawodzie Pracownik pomocniczy mechanika</w:t>
      </w:r>
    </w:p>
    <w:p w:rsidR="002B7057" w:rsidRPr="002B7057" w:rsidRDefault="002B7057" w:rsidP="002B7057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2B7057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 xml:space="preserve">y </w:t>
      </w:r>
      <w:r w:rsidRPr="002B7057">
        <w:rPr>
          <w:b/>
          <w:bCs/>
          <w:color w:val="000000"/>
          <w:sz w:val="24"/>
          <w:szCs w:val="24"/>
          <w:lang w:val="pl-PL"/>
        </w:rPr>
        <w:t>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2B7057">
        <w:rPr>
          <w:b/>
          <w:bCs/>
          <w:color w:val="000000"/>
          <w:sz w:val="24"/>
          <w:szCs w:val="24"/>
          <w:lang w:val="pl-PL"/>
        </w:rPr>
        <w:t>:</w:t>
      </w:r>
    </w:p>
    <w:p w:rsidR="002B7057" w:rsidRPr="00D3571B" w:rsidRDefault="002B7057" w:rsidP="002B7057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D3571B">
        <w:rPr>
          <w:b/>
          <w:bCs/>
          <w:color w:val="000000" w:themeColor="text1"/>
          <w:sz w:val="24"/>
          <w:szCs w:val="24"/>
          <w:lang w:val="pl-PL"/>
        </w:rPr>
        <w:t xml:space="preserve">Oferta Nr </w:t>
      </w:r>
      <w:r w:rsidR="00D3571B" w:rsidRPr="00D3571B">
        <w:rPr>
          <w:b/>
          <w:bCs/>
          <w:color w:val="000000" w:themeColor="text1"/>
          <w:sz w:val="24"/>
          <w:szCs w:val="24"/>
          <w:lang w:val="pl-PL"/>
        </w:rPr>
        <w:t>2</w:t>
      </w:r>
      <w:r w:rsidRPr="00D3571B">
        <w:rPr>
          <w:b/>
          <w:bCs/>
          <w:color w:val="000000" w:themeColor="text1"/>
          <w:sz w:val="24"/>
          <w:szCs w:val="24"/>
          <w:lang w:val="pl-PL"/>
        </w:rPr>
        <w:t xml:space="preserve">: </w:t>
      </w:r>
      <w:r w:rsidR="00D3571B" w:rsidRPr="00D3571B">
        <w:rPr>
          <w:color w:val="000000"/>
          <w:sz w:val="24"/>
          <w:szCs w:val="24"/>
        </w:rPr>
        <w:t>Artur Kowalski, ul. Zielona 57, 64-730 Pleszew</w:t>
      </w:r>
    </w:p>
    <w:p w:rsidR="00D3571B" w:rsidRPr="00D3571B" w:rsidRDefault="00D3571B" w:rsidP="002B7057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D3571B">
        <w:rPr>
          <w:b/>
          <w:bCs/>
          <w:color w:val="000000" w:themeColor="text1"/>
          <w:sz w:val="24"/>
          <w:szCs w:val="24"/>
          <w:lang w:val="pl-PL"/>
        </w:rPr>
        <w:t xml:space="preserve">Oferta Nr 4: </w:t>
      </w:r>
      <w:r w:rsidRPr="00D3571B">
        <w:rPr>
          <w:color w:val="000000"/>
          <w:sz w:val="24"/>
          <w:szCs w:val="24"/>
        </w:rPr>
        <w:t>Jan Ireneusz Palacz, ul. Janka z Czarnkowa 28, 64-730 Wieleń</w:t>
      </w:r>
    </w:p>
    <w:p w:rsidR="002B7057" w:rsidRPr="009E0FD6" w:rsidRDefault="002B7057" w:rsidP="00E2059B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512"/>
        <w:gridCol w:w="1942"/>
        <w:gridCol w:w="1629"/>
        <w:gridCol w:w="1546"/>
      </w:tblGrid>
      <w:tr w:rsidR="001A00C9" w:rsidTr="004553C0">
        <w:tc>
          <w:tcPr>
            <w:tcW w:w="111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5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5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5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2B7057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1</w:t>
            </w:r>
          </w:p>
        </w:tc>
        <w:tc>
          <w:tcPr>
            <w:tcW w:w="3554" w:type="dxa"/>
          </w:tcPr>
          <w:p w:rsidR="001A00C9" w:rsidRPr="002B7057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Janusz Figurski, ul. Zielona 23 m. 26, 26-600 Radom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2.480,00 zł</w:t>
            </w:r>
          </w:p>
          <w:p w:rsidR="002B7057" w:rsidRPr="002B7057" w:rsidRDefault="00D3571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16,12 pkt</w:t>
            </w:r>
          </w:p>
        </w:tc>
        <w:tc>
          <w:tcPr>
            <w:tcW w:w="1556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56" w:type="dxa"/>
          </w:tcPr>
          <w:p w:rsidR="001A00C9" w:rsidRDefault="00D3571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96,12 pkt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2B7057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2</w:t>
            </w:r>
          </w:p>
        </w:tc>
        <w:tc>
          <w:tcPr>
            <w:tcW w:w="3554" w:type="dxa"/>
          </w:tcPr>
          <w:p w:rsidR="001A00C9" w:rsidRPr="002B7057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Artur Kowalski, ul. Zielona 57, 64-730 Pleszew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1.999,00 zł</w:t>
            </w:r>
          </w:p>
          <w:p w:rsidR="002B7057" w:rsidRPr="002B7057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6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56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2B7057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3</w:t>
            </w:r>
          </w:p>
        </w:tc>
        <w:tc>
          <w:tcPr>
            <w:tcW w:w="3554" w:type="dxa"/>
          </w:tcPr>
          <w:p w:rsidR="001A00C9" w:rsidRPr="002B7057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Stanisław Popis, ul. Makowska 8/1, 26-604 Radom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2.480,00 zł</w:t>
            </w:r>
          </w:p>
          <w:p w:rsidR="00D3571B" w:rsidRPr="002B7057" w:rsidRDefault="00D3571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16,12 pkt</w:t>
            </w:r>
          </w:p>
        </w:tc>
        <w:tc>
          <w:tcPr>
            <w:tcW w:w="1556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56" w:type="dxa"/>
          </w:tcPr>
          <w:p w:rsidR="001A00C9" w:rsidRDefault="00D3571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96,12 pkt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2B7057" w:rsidRDefault="00D3571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54" w:type="dxa"/>
          </w:tcPr>
          <w:p w:rsidR="001A00C9" w:rsidRPr="002B7057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Jan Ireneusz Palacz, ul. Janka z Czarnkowa 28, 64-730 Wieleń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2B7057">
              <w:rPr>
                <w:color w:val="000000"/>
              </w:rPr>
              <w:t>2.299,00 zł</w:t>
            </w:r>
          </w:p>
          <w:p w:rsidR="00D3571B" w:rsidRPr="002B7057" w:rsidRDefault="00D3571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17,39 pkt</w:t>
            </w:r>
          </w:p>
        </w:tc>
        <w:tc>
          <w:tcPr>
            <w:tcW w:w="1556" w:type="dxa"/>
          </w:tcPr>
          <w:p w:rsidR="001A00C9" w:rsidRDefault="002B7057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56" w:type="dxa"/>
          </w:tcPr>
          <w:p w:rsidR="001A00C9" w:rsidRDefault="00D3571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97,39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40</w:t>
      </w:r>
    </w:p>
    <w:p w:rsidR="00E2059B" w:rsidRDefault="00E2059B" w:rsidP="00E2059B">
      <w:pPr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mechanika lotnicza i awionika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Technik awionik</w:t>
      </w:r>
    </w:p>
    <w:p w:rsidR="00D3571B" w:rsidRPr="009E0FD6" w:rsidRDefault="00D3571B" w:rsidP="00E2059B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512"/>
        <w:gridCol w:w="1942"/>
        <w:gridCol w:w="1629"/>
        <w:gridCol w:w="1546"/>
      </w:tblGrid>
      <w:tr w:rsidR="001A00C9" w:rsidTr="00D3571B">
        <w:tc>
          <w:tcPr>
            <w:tcW w:w="110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1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4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4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D3571B" w:rsidTr="00D3571B">
        <w:trPr>
          <w:trHeight w:val="458"/>
        </w:trPr>
        <w:tc>
          <w:tcPr>
            <w:tcW w:w="1107" w:type="dxa"/>
          </w:tcPr>
          <w:p w:rsidR="00D3571B" w:rsidRPr="00D3571B" w:rsidRDefault="00D3571B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1</w:t>
            </w:r>
          </w:p>
        </w:tc>
        <w:tc>
          <w:tcPr>
            <w:tcW w:w="3512" w:type="dxa"/>
          </w:tcPr>
          <w:p w:rsidR="00D3571B" w:rsidRPr="00D3571B" w:rsidRDefault="00D3571B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Bartłomiej Kostowski, ul. Ogrodowa 115a, 22-100 Chełm</w:t>
            </w:r>
          </w:p>
        </w:tc>
        <w:tc>
          <w:tcPr>
            <w:tcW w:w="5117" w:type="dxa"/>
            <w:gridSpan w:val="3"/>
          </w:tcPr>
          <w:p w:rsidR="00D3571B" w:rsidRDefault="00D3571B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D3571B" w:rsidRPr="00D3571B" w:rsidRDefault="00D3571B" w:rsidP="00D3571B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1. Wykonawca podlega wykluczeniu. Wykonawca nie wykazał spełnienia warunków udziału w postepowaniu</w:t>
      </w:r>
    </w:p>
    <w:p w:rsidR="00D3571B" w:rsidRPr="00D3571B" w:rsidRDefault="00D3571B" w:rsidP="00D3571B">
      <w:pPr>
        <w:tabs>
          <w:tab w:val="left" w:pos="3155"/>
        </w:tabs>
        <w:ind w:left="360"/>
        <w:rPr>
          <w:color w:val="000000"/>
        </w:rPr>
      </w:pPr>
      <w:r>
        <w:rPr>
          <w:color w:val="000000"/>
        </w:rPr>
        <w:t>Zamawiający unieważnia w postepowanie w części 40 z uwagi na fakt, iż w postępowaniu nie została złożona żadna oferta niepodlegająca odrzuceniu</w:t>
      </w:r>
    </w:p>
    <w:p w:rsidR="00D3571B" w:rsidRDefault="00D3571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41</w:t>
      </w:r>
    </w:p>
    <w:p w:rsidR="00E2059B" w:rsidRDefault="00E2059B" w:rsidP="00E2059B">
      <w:pPr>
        <w:ind w:left="66" w:right="57"/>
        <w:jc w:val="both"/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mechanika precyzyjna i automatyka przemysłowa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Mechanik automatyki przemysłowej i urządzeń precyzyjnych</w:t>
      </w:r>
    </w:p>
    <w:p w:rsidR="0091688A" w:rsidRPr="002B7057" w:rsidRDefault="0091688A" w:rsidP="0091688A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2B7057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 xml:space="preserve">y </w:t>
      </w:r>
      <w:r w:rsidRPr="002B7057">
        <w:rPr>
          <w:b/>
          <w:bCs/>
          <w:color w:val="000000"/>
          <w:sz w:val="24"/>
          <w:szCs w:val="24"/>
          <w:lang w:val="pl-PL"/>
        </w:rPr>
        <w:t>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2B7057">
        <w:rPr>
          <w:b/>
          <w:bCs/>
          <w:color w:val="000000"/>
          <w:sz w:val="24"/>
          <w:szCs w:val="24"/>
          <w:lang w:val="pl-PL"/>
        </w:rPr>
        <w:t>:</w:t>
      </w:r>
    </w:p>
    <w:p w:rsidR="0091688A" w:rsidRPr="0091688A" w:rsidRDefault="0091688A" w:rsidP="0091688A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91688A">
        <w:rPr>
          <w:b/>
          <w:bCs/>
          <w:color w:val="000000" w:themeColor="text1"/>
          <w:sz w:val="24"/>
          <w:szCs w:val="24"/>
          <w:lang w:val="pl-PL"/>
        </w:rPr>
        <w:t xml:space="preserve">Oferta Nr 2: </w:t>
      </w:r>
      <w:r w:rsidRPr="0091688A">
        <w:rPr>
          <w:color w:val="000000"/>
          <w:sz w:val="24"/>
          <w:szCs w:val="24"/>
        </w:rPr>
        <w:t>Janusz Figurski, ul. Zielona 23 m. 26, 26-600 Radom</w:t>
      </w:r>
    </w:p>
    <w:p w:rsidR="0091688A" w:rsidRPr="0091688A" w:rsidRDefault="0091688A" w:rsidP="0091688A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91688A">
        <w:rPr>
          <w:b/>
          <w:bCs/>
          <w:color w:val="000000" w:themeColor="text1"/>
          <w:sz w:val="24"/>
          <w:szCs w:val="24"/>
          <w:lang w:val="pl-PL"/>
        </w:rPr>
        <w:t xml:space="preserve">Oferta Nr 3: </w:t>
      </w:r>
      <w:r w:rsidRPr="0091688A">
        <w:rPr>
          <w:color w:val="000000"/>
          <w:sz w:val="24"/>
          <w:szCs w:val="24"/>
        </w:rPr>
        <w:t>Stanisław Popis, ul. Makowska 8/1, 26-604 Radom</w:t>
      </w:r>
    </w:p>
    <w:p w:rsidR="0091688A" w:rsidRPr="0091688A" w:rsidRDefault="0091688A" w:rsidP="0091688A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91688A">
        <w:rPr>
          <w:b/>
          <w:bCs/>
          <w:color w:val="000000" w:themeColor="text1"/>
          <w:sz w:val="24"/>
          <w:szCs w:val="24"/>
          <w:lang w:val="pl-PL"/>
        </w:rPr>
        <w:t xml:space="preserve">Oferta Nr 1: </w:t>
      </w:r>
      <w:r w:rsidRPr="0091688A">
        <w:rPr>
          <w:color w:val="000000"/>
          <w:sz w:val="24"/>
          <w:szCs w:val="24"/>
        </w:rPr>
        <w:t>Jarosław Buczyński, ul. Pszczyńska 111b, 43-175 Wyry</w:t>
      </w:r>
    </w:p>
    <w:p w:rsidR="0091688A" w:rsidRPr="009E0FD6" w:rsidRDefault="0091688A" w:rsidP="00E2059B">
      <w:pPr>
        <w:ind w:left="66" w:right="57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512"/>
        <w:gridCol w:w="1942"/>
        <w:gridCol w:w="1629"/>
        <w:gridCol w:w="1546"/>
      </w:tblGrid>
      <w:tr w:rsidR="001A00C9" w:rsidTr="004553C0">
        <w:tc>
          <w:tcPr>
            <w:tcW w:w="111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54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5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5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D3571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1</w:t>
            </w:r>
          </w:p>
        </w:tc>
        <w:tc>
          <w:tcPr>
            <w:tcW w:w="3554" w:type="dxa"/>
          </w:tcPr>
          <w:p w:rsidR="001A00C9" w:rsidRPr="00D3571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Jarosław Buczyński, ul. Pszczyńska 111b, 43-175 Wyry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2.490,00 zł</w:t>
            </w:r>
          </w:p>
          <w:p w:rsidR="0091688A" w:rsidRPr="00D3571B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19,92 pkt</w:t>
            </w:r>
          </w:p>
        </w:tc>
        <w:tc>
          <w:tcPr>
            <w:tcW w:w="1556" w:type="dxa"/>
          </w:tcPr>
          <w:p w:rsidR="001A00C9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56" w:type="dxa"/>
          </w:tcPr>
          <w:p w:rsidR="001A00C9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99,92 pkt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D3571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2</w:t>
            </w:r>
          </w:p>
        </w:tc>
        <w:tc>
          <w:tcPr>
            <w:tcW w:w="3554" w:type="dxa"/>
          </w:tcPr>
          <w:p w:rsidR="001A00C9" w:rsidRPr="00D3571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Janusz Figurski, ul. Zielona 23 m. 26, 26-600 Radom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2.480,00 zł</w:t>
            </w:r>
          </w:p>
          <w:p w:rsidR="0091688A" w:rsidRPr="00D3571B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6" w:type="dxa"/>
          </w:tcPr>
          <w:p w:rsidR="001A00C9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56" w:type="dxa"/>
          </w:tcPr>
          <w:p w:rsidR="001A00C9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D3571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3</w:t>
            </w:r>
          </w:p>
        </w:tc>
        <w:tc>
          <w:tcPr>
            <w:tcW w:w="3554" w:type="dxa"/>
          </w:tcPr>
          <w:p w:rsidR="001A00C9" w:rsidRPr="00D3571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Stanisław Popis, ul. Makowska 8/1, 26-604 Radom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2.480,00 zł</w:t>
            </w:r>
          </w:p>
          <w:p w:rsidR="0091688A" w:rsidRPr="00D3571B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6" w:type="dxa"/>
          </w:tcPr>
          <w:p w:rsidR="001A00C9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56" w:type="dxa"/>
          </w:tcPr>
          <w:p w:rsidR="001A00C9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D3571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4</w:t>
            </w:r>
          </w:p>
        </w:tc>
        <w:tc>
          <w:tcPr>
            <w:tcW w:w="3554" w:type="dxa"/>
          </w:tcPr>
          <w:p w:rsidR="001A00C9" w:rsidRPr="00D3571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Ludwik Osmólski, Zaborowska 2/26, 01-462 Warszawa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2.690,00 zł</w:t>
            </w:r>
          </w:p>
          <w:p w:rsidR="0091688A" w:rsidRPr="00D3571B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18,44 pkt</w:t>
            </w:r>
          </w:p>
        </w:tc>
        <w:tc>
          <w:tcPr>
            <w:tcW w:w="1556" w:type="dxa"/>
          </w:tcPr>
          <w:p w:rsidR="001A00C9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  <w:tc>
          <w:tcPr>
            <w:tcW w:w="1556" w:type="dxa"/>
          </w:tcPr>
          <w:p w:rsidR="001A00C9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78,44 pkt</w:t>
            </w:r>
          </w:p>
        </w:tc>
      </w:tr>
      <w:tr w:rsidR="001A00C9" w:rsidTr="004553C0">
        <w:trPr>
          <w:trHeight w:val="458"/>
        </w:trPr>
        <w:tc>
          <w:tcPr>
            <w:tcW w:w="1113" w:type="dxa"/>
          </w:tcPr>
          <w:p w:rsidR="001A00C9" w:rsidRPr="00D3571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5</w:t>
            </w:r>
          </w:p>
        </w:tc>
        <w:tc>
          <w:tcPr>
            <w:tcW w:w="3554" w:type="dxa"/>
          </w:tcPr>
          <w:p w:rsidR="001A00C9" w:rsidRPr="00D3571B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Marcin Łoziński, ul. Mehoffera 36/74, 03-131 Warszawa</w:t>
            </w:r>
          </w:p>
        </w:tc>
        <w:tc>
          <w:tcPr>
            <w:tcW w:w="195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D3571B">
              <w:rPr>
                <w:color w:val="000000"/>
              </w:rPr>
              <w:t>2.690,00 zł</w:t>
            </w:r>
          </w:p>
          <w:p w:rsidR="0091688A" w:rsidRPr="00D3571B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18,44 pkt</w:t>
            </w:r>
          </w:p>
        </w:tc>
        <w:tc>
          <w:tcPr>
            <w:tcW w:w="1556" w:type="dxa"/>
          </w:tcPr>
          <w:p w:rsidR="001A00C9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  <w:tc>
          <w:tcPr>
            <w:tcW w:w="1556" w:type="dxa"/>
          </w:tcPr>
          <w:p w:rsidR="001A00C9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78,44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42</w:t>
      </w:r>
    </w:p>
    <w:p w:rsidR="00E2059B" w:rsidRDefault="00E2059B" w:rsidP="00E2059B">
      <w:pPr>
        <w:ind w:left="66" w:right="57"/>
        <w:jc w:val="both"/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jubilerstwo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Złotnik-jubiler</w:t>
      </w:r>
    </w:p>
    <w:p w:rsidR="0091688A" w:rsidRPr="002B7057" w:rsidRDefault="0091688A" w:rsidP="0091688A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2B7057">
        <w:rPr>
          <w:b/>
          <w:bCs/>
          <w:color w:val="000000"/>
          <w:sz w:val="24"/>
          <w:szCs w:val="24"/>
          <w:lang w:val="pl-PL"/>
        </w:rPr>
        <w:t>Ofert</w:t>
      </w:r>
      <w:r w:rsidR="00C232E0">
        <w:rPr>
          <w:b/>
          <w:bCs/>
          <w:color w:val="000000"/>
          <w:sz w:val="24"/>
          <w:szCs w:val="24"/>
          <w:lang w:val="pl-PL"/>
        </w:rPr>
        <w:t>a</w:t>
      </w:r>
      <w:r>
        <w:rPr>
          <w:b/>
          <w:bCs/>
          <w:color w:val="000000"/>
          <w:sz w:val="24"/>
          <w:szCs w:val="24"/>
          <w:lang w:val="pl-PL"/>
        </w:rPr>
        <w:t xml:space="preserve"> </w:t>
      </w:r>
      <w:r w:rsidRPr="002B7057">
        <w:rPr>
          <w:b/>
          <w:bCs/>
          <w:color w:val="000000"/>
          <w:sz w:val="24"/>
          <w:szCs w:val="24"/>
          <w:lang w:val="pl-PL"/>
        </w:rPr>
        <w:t>najkorzystniejsz</w:t>
      </w:r>
      <w:r w:rsidR="00C232E0">
        <w:rPr>
          <w:b/>
          <w:bCs/>
          <w:color w:val="000000"/>
          <w:sz w:val="24"/>
          <w:szCs w:val="24"/>
          <w:lang w:val="pl-PL"/>
        </w:rPr>
        <w:t>a</w:t>
      </w:r>
      <w:r w:rsidRPr="002B7057">
        <w:rPr>
          <w:b/>
          <w:bCs/>
          <w:color w:val="000000"/>
          <w:sz w:val="24"/>
          <w:szCs w:val="24"/>
          <w:lang w:val="pl-PL"/>
        </w:rPr>
        <w:t>:</w:t>
      </w:r>
    </w:p>
    <w:p w:rsidR="0091688A" w:rsidRPr="0091688A" w:rsidRDefault="0091688A" w:rsidP="0091688A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91688A">
        <w:rPr>
          <w:b/>
          <w:bCs/>
          <w:color w:val="000000" w:themeColor="text1"/>
          <w:sz w:val="24"/>
          <w:szCs w:val="24"/>
          <w:lang w:val="pl-PL"/>
        </w:rPr>
        <w:t xml:space="preserve">Oferta Nr 2: </w:t>
      </w:r>
      <w:r w:rsidR="00C232E0" w:rsidRPr="00C232E0">
        <w:rPr>
          <w:color w:val="000000"/>
          <w:sz w:val="24"/>
          <w:szCs w:val="24"/>
        </w:rPr>
        <w:t>Złotnictwo Jubilerstwo Włodzimierz Luks, ul. Mazowiecka 28c/10, 81-862 Sopot</w:t>
      </w:r>
    </w:p>
    <w:p w:rsidR="00E2059B" w:rsidRPr="009E0FD6" w:rsidRDefault="00E2059B" w:rsidP="00E2059B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6"/>
        <w:gridCol w:w="3522"/>
        <w:gridCol w:w="1939"/>
        <w:gridCol w:w="1629"/>
        <w:gridCol w:w="1540"/>
      </w:tblGrid>
      <w:tr w:rsidR="001A00C9" w:rsidTr="004553C0">
        <w:tc>
          <w:tcPr>
            <w:tcW w:w="111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6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5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5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51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12" w:type="dxa"/>
          </w:tcPr>
          <w:p w:rsidR="001A00C9" w:rsidRPr="0091688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91688A">
              <w:rPr>
                <w:color w:val="000000"/>
              </w:rPr>
              <w:t>1</w:t>
            </w:r>
          </w:p>
        </w:tc>
        <w:tc>
          <w:tcPr>
            <w:tcW w:w="3567" w:type="dxa"/>
          </w:tcPr>
          <w:p w:rsidR="001A00C9" w:rsidRPr="0091688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91688A">
              <w:rPr>
                <w:color w:val="000000"/>
              </w:rPr>
              <w:t>Złotnictwo Jubilerstwo Włodzimierz Luks, ul. Mazowiecka 28c/10, 81-862 Sopot</w:t>
            </w:r>
          </w:p>
        </w:tc>
        <w:tc>
          <w:tcPr>
            <w:tcW w:w="195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91688A">
              <w:rPr>
                <w:color w:val="000000"/>
              </w:rPr>
              <w:t>3.000,00 zł</w:t>
            </w:r>
          </w:p>
          <w:p w:rsidR="0091688A" w:rsidRPr="0091688A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1" w:type="dxa"/>
          </w:tcPr>
          <w:p w:rsidR="001A00C9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51" w:type="dxa"/>
          </w:tcPr>
          <w:p w:rsidR="001A00C9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40,00 pkt</w:t>
            </w:r>
          </w:p>
        </w:tc>
      </w:tr>
      <w:tr w:rsidR="001A00C9" w:rsidTr="004553C0">
        <w:trPr>
          <w:trHeight w:val="458"/>
        </w:trPr>
        <w:tc>
          <w:tcPr>
            <w:tcW w:w="1112" w:type="dxa"/>
          </w:tcPr>
          <w:p w:rsidR="001A00C9" w:rsidRPr="0091688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91688A">
              <w:rPr>
                <w:color w:val="000000"/>
              </w:rPr>
              <w:t>2</w:t>
            </w:r>
          </w:p>
        </w:tc>
        <w:tc>
          <w:tcPr>
            <w:tcW w:w="3567" w:type="dxa"/>
          </w:tcPr>
          <w:p w:rsidR="001A00C9" w:rsidRPr="0091688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91688A">
              <w:rPr>
                <w:color w:val="000000"/>
              </w:rPr>
              <w:t>Bożena Bogucka, ul. Piaskowa 6a/28, 67-120 Kożuchów</w:t>
            </w:r>
          </w:p>
        </w:tc>
        <w:tc>
          <w:tcPr>
            <w:tcW w:w="1955" w:type="dxa"/>
          </w:tcPr>
          <w:p w:rsidR="001A00C9" w:rsidRPr="0091688A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91688A">
              <w:rPr>
                <w:color w:val="000000"/>
              </w:rPr>
              <w:t>2.950,00 zł</w:t>
            </w:r>
          </w:p>
        </w:tc>
        <w:tc>
          <w:tcPr>
            <w:tcW w:w="1551" w:type="dxa"/>
          </w:tcPr>
          <w:p w:rsidR="001A00C9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 pkt</w:t>
            </w:r>
          </w:p>
        </w:tc>
        <w:tc>
          <w:tcPr>
            <w:tcW w:w="1551" w:type="dxa"/>
          </w:tcPr>
          <w:p w:rsidR="001A00C9" w:rsidRDefault="0091688A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</w:tbl>
    <w:p w:rsidR="00C232E0" w:rsidRDefault="00C232E0" w:rsidP="00E2059B">
      <w:pPr>
        <w:pStyle w:val="Nagwek3"/>
      </w:pPr>
    </w:p>
    <w:p w:rsidR="00C232E0" w:rsidRPr="001A00C9" w:rsidRDefault="00C232E0" w:rsidP="00C232E0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Nr2 została odrzucona. Wykonawca nie uzyskał minimalnej liczby punktów w kryterium: doświadczenie autora.</w:t>
      </w:r>
    </w:p>
    <w:p w:rsidR="00C232E0" w:rsidRDefault="00C232E0" w:rsidP="00E2059B">
      <w:pPr>
        <w:pStyle w:val="Nagwek3"/>
      </w:pPr>
    </w:p>
    <w:p w:rsidR="00C232E0" w:rsidRDefault="00C232E0" w:rsidP="00C232E0">
      <w:pPr>
        <w:rPr>
          <w:lang w:val="x-none"/>
        </w:rPr>
      </w:pPr>
    </w:p>
    <w:p w:rsidR="00C232E0" w:rsidRPr="00C232E0" w:rsidRDefault="00C232E0" w:rsidP="00C232E0">
      <w:pPr>
        <w:rPr>
          <w:lang w:val="x-none"/>
        </w:rPr>
      </w:pPr>
    </w:p>
    <w:p w:rsidR="00C232E0" w:rsidRDefault="00C232E0" w:rsidP="00E2059B">
      <w:pPr>
        <w:pStyle w:val="Nagwek3"/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43</w:t>
      </w:r>
    </w:p>
    <w:p w:rsidR="00E2059B" w:rsidRPr="009E0FD6" w:rsidRDefault="00E2059B" w:rsidP="00E2059B">
      <w:pPr>
        <w:ind w:left="66" w:right="57"/>
        <w:jc w:val="both"/>
        <w:rPr>
          <w:b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zegarmistrzostwo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Zegarmistrz</w:t>
      </w:r>
    </w:p>
    <w:p w:rsidR="00E2059B" w:rsidRPr="009E0FD6" w:rsidRDefault="00E2059B" w:rsidP="00E2059B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7"/>
        <w:gridCol w:w="3512"/>
        <w:gridCol w:w="1942"/>
        <w:gridCol w:w="1629"/>
        <w:gridCol w:w="1546"/>
      </w:tblGrid>
      <w:tr w:rsidR="001A00C9" w:rsidTr="00C232E0">
        <w:tc>
          <w:tcPr>
            <w:tcW w:w="1107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51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42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629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46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C232E0" w:rsidTr="00C232E0">
        <w:trPr>
          <w:trHeight w:val="458"/>
        </w:trPr>
        <w:tc>
          <w:tcPr>
            <w:tcW w:w="1107" w:type="dxa"/>
          </w:tcPr>
          <w:p w:rsidR="00C232E0" w:rsidRPr="00C232E0" w:rsidRDefault="00C232E0" w:rsidP="00C232E0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>1</w:t>
            </w:r>
          </w:p>
        </w:tc>
        <w:tc>
          <w:tcPr>
            <w:tcW w:w="3512" w:type="dxa"/>
          </w:tcPr>
          <w:p w:rsidR="00C232E0" w:rsidRPr="00C232E0" w:rsidRDefault="00C232E0" w:rsidP="00C232E0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>Bożena Bogucka, ul. Piaskowa 6a/28, 67-120 Kożuchów</w:t>
            </w:r>
          </w:p>
        </w:tc>
        <w:tc>
          <w:tcPr>
            <w:tcW w:w="1942" w:type="dxa"/>
          </w:tcPr>
          <w:p w:rsidR="00C232E0" w:rsidRPr="0091688A" w:rsidRDefault="00C232E0" w:rsidP="00C232E0">
            <w:pPr>
              <w:tabs>
                <w:tab w:val="left" w:pos="3155"/>
              </w:tabs>
              <w:rPr>
                <w:color w:val="000000"/>
              </w:rPr>
            </w:pPr>
            <w:r w:rsidRPr="0091688A">
              <w:rPr>
                <w:color w:val="000000"/>
              </w:rPr>
              <w:t>2.950,00 zł</w:t>
            </w:r>
          </w:p>
        </w:tc>
        <w:tc>
          <w:tcPr>
            <w:tcW w:w="1629" w:type="dxa"/>
          </w:tcPr>
          <w:p w:rsidR="00C232E0" w:rsidRDefault="00C232E0" w:rsidP="00C232E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 pkt</w:t>
            </w:r>
          </w:p>
        </w:tc>
        <w:tc>
          <w:tcPr>
            <w:tcW w:w="1546" w:type="dxa"/>
          </w:tcPr>
          <w:p w:rsidR="00C232E0" w:rsidRDefault="00C232E0" w:rsidP="00C232E0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C232E0" w:rsidRPr="001A00C9" w:rsidRDefault="00C232E0" w:rsidP="00C232E0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1 została odrzucona. Wykonawca nie uzyskał minimalnej liczby punktów w kryterium: doświadczenie autora.</w:t>
      </w:r>
    </w:p>
    <w:p w:rsidR="00C232E0" w:rsidRDefault="00C232E0" w:rsidP="00C232E0">
      <w:pPr>
        <w:tabs>
          <w:tab w:val="left" w:pos="3155"/>
        </w:tabs>
        <w:ind w:left="360"/>
        <w:rPr>
          <w:color w:val="000000"/>
        </w:rPr>
      </w:pPr>
      <w:r w:rsidRPr="00C232E0">
        <w:rPr>
          <w:color w:val="000000"/>
        </w:rPr>
        <w:t>Zamawiający unieważnia w postepowanie w części 4</w:t>
      </w:r>
      <w:r>
        <w:rPr>
          <w:color w:val="000000"/>
        </w:rPr>
        <w:t xml:space="preserve">3 </w:t>
      </w:r>
      <w:r w:rsidRPr="00C232E0">
        <w:rPr>
          <w:color w:val="000000"/>
        </w:rPr>
        <w:t>z uwagi na fakt, iż w postępowaniu nie została złożona żadna oferta niepodlegająca odrzuceniu</w:t>
      </w:r>
    </w:p>
    <w:p w:rsidR="00C232E0" w:rsidRPr="00C232E0" w:rsidRDefault="00C232E0" w:rsidP="00C232E0">
      <w:pPr>
        <w:tabs>
          <w:tab w:val="left" w:pos="3155"/>
        </w:tabs>
        <w:ind w:left="360"/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t xml:space="preserve">Część </w:t>
      </w:r>
      <w:r>
        <w:rPr>
          <w:lang w:val="pl-PL"/>
        </w:rPr>
        <w:t>44</w:t>
      </w:r>
    </w:p>
    <w:p w:rsidR="00E2059B" w:rsidRDefault="00E2059B" w:rsidP="00E2059B">
      <w:pPr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diagnostyka i mechanika pojazdowa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Mechanik pojazdów samochodowych</w:t>
      </w:r>
    </w:p>
    <w:p w:rsidR="00C232E0" w:rsidRPr="002B7057" w:rsidRDefault="00C232E0" w:rsidP="00C232E0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2B7057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 xml:space="preserve">a </w:t>
      </w:r>
      <w:r w:rsidRPr="002B7057">
        <w:rPr>
          <w:b/>
          <w:bCs/>
          <w:color w:val="000000"/>
          <w:sz w:val="24"/>
          <w:szCs w:val="24"/>
          <w:lang w:val="pl-PL"/>
        </w:rPr>
        <w:t>najkorzystniejsz</w:t>
      </w:r>
      <w:r>
        <w:rPr>
          <w:b/>
          <w:bCs/>
          <w:color w:val="000000"/>
          <w:sz w:val="24"/>
          <w:szCs w:val="24"/>
          <w:lang w:val="pl-PL"/>
        </w:rPr>
        <w:t>a</w:t>
      </w:r>
      <w:r w:rsidRPr="002B7057">
        <w:rPr>
          <w:b/>
          <w:bCs/>
          <w:color w:val="000000"/>
          <w:sz w:val="24"/>
          <w:szCs w:val="24"/>
          <w:lang w:val="pl-PL"/>
        </w:rPr>
        <w:t>:</w:t>
      </w:r>
    </w:p>
    <w:p w:rsidR="00C232E0" w:rsidRPr="0091688A" w:rsidRDefault="00C232E0" w:rsidP="00C232E0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91688A">
        <w:rPr>
          <w:b/>
          <w:bCs/>
          <w:color w:val="000000" w:themeColor="text1"/>
          <w:sz w:val="24"/>
          <w:szCs w:val="24"/>
          <w:lang w:val="pl-PL"/>
        </w:rPr>
        <w:t xml:space="preserve">Oferta Nr </w:t>
      </w:r>
      <w:r>
        <w:rPr>
          <w:b/>
          <w:bCs/>
          <w:color w:val="000000" w:themeColor="text1"/>
          <w:sz w:val="24"/>
          <w:szCs w:val="24"/>
          <w:lang w:val="pl-PL"/>
        </w:rPr>
        <w:t>1</w:t>
      </w:r>
      <w:r w:rsidRPr="0091688A">
        <w:rPr>
          <w:b/>
          <w:bCs/>
          <w:color w:val="000000" w:themeColor="text1"/>
          <w:sz w:val="24"/>
          <w:szCs w:val="24"/>
          <w:lang w:val="pl-PL"/>
        </w:rPr>
        <w:t xml:space="preserve">: </w:t>
      </w:r>
      <w:r w:rsidRPr="00C232E0">
        <w:rPr>
          <w:color w:val="000000"/>
          <w:sz w:val="24"/>
          <w:szCs w:val="24"/>
        </w:rPr>
        <w:t xml:space="preserve">Maria </w:t>
      </w:r>
      <w:proofErr w:type="spellStart"/>
      <w:r w:rsidRPr="00C232E0">
        <w:rPr>
          <w:color w:val="000000"/>
          <w:sz w:val="24"/>
          <w:szCs w:val="24"/>
        </w:rPr>
        <w:t>Kauza</w:t>
      </w:r>
      <w:proofErr w:type="spellEnd"/>
      <w:r w:rsidRPr="00C232E0">
        <w:rPr>
          <w:color w:val="000000"/>
          <w:sz w:val="24"/>
          <w:szCs w:val="24"/>
        </w:rPr>
        <w:t>, ul. Strzelecka 38, 47-100 Osiek</w:t>
      </w:r>
    </w:p>
    <w:p w:rsidR="00C232E0" w:rsidRPr="009E0FD6" w:rsidRDefault="00C232E0" w:rsidP="00E2059B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3590"/>
        <w:gridCol w:w="1913"/>
        <w:gridCol w:w="1629"/>
        <w:gridCol w:w="1509"/>
      </w:tblGrid>
      <w:tr w:rsidR="001A00C9" w:rsidTr="004553C0">
        <w:tc>
          <w:tcPr>
            <w:tcW w:w="110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50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3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2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2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05" w:type="dxa"/>
          </w:tcPr>
          <w:p w:rsidR="001A00C9" w:rsidRPr="00C232E0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>1</w:t>
            </w:r>
          </w:p>
        </w:tc>
        <w:tc>
          <w:tcPr>
            <w:tcW w:w="3650" w:type="dxa"/>
          </w:tcPr>
          <w:p w:rsidR="001A00C9" w:rsidRPr="00C232E0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 xml:space="preserve">Maria </w:t>
            </w:r>
            <w:proofErr w:type="spellStart"/>
            <w:r w:rsidRPr="00C232E0">
              <w:rPr>
                <w:color w:val="000000"/>
              </w:rPr>
              <w:t>Kauza</w:t>
            </w:r>
            <w:proofErr w:type="spellEnd"/>
            <w:r w:rsidRPr="00C232E0">
              <w:rPr>
                <w:color w:val="000000"/>
              </w:rPr>
              <w:t>, ul. Strzelecka 38, 47-100 Osiek</w:t>
            </w:r>
          </w:p>
        </w:tc>
        <w:tc>
          <w:tcPr>
            <w:tcW w:w="193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>2.198,00 zł</w:t>
            </w:r>
          </w:p>
          <w:p w:rsidR="00C232E0" w:rsidRPr="00C232E0" w:rsidRDefault="00C232E0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23" w:type="dxa"/>
          </w:tcPr>
          <w:p w:rsidR="001A00C9" w:rsidRDefault="00C232E0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3" w:type="dxa"/>
          </w:tcPr>
          <w:p w:rsidR="001A00C9" w:rsidRDefault="00C232E0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4553C0">
        <w:trPr>
          <w:trHeight w:val="458"/>
        </w:trPr>
        <w:tc>
          <w:tcPr>
            <w:tcW w:w="1105" w:type="dxa"/>
          </w:tcPr>
          <w:p w:rsidR="001A00C9" w:rsidRPr="00C232E0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>2</w:t>
            </w:r>
          </w:p>
        </w:tc>
        <w:tc>
          <w:tcPr>
            <w:tcW w:w="3650" w:type="dxa"/>
          </w:tcPr>
          <w:p w:rsidR="001A00C9" w:rsidRPr="00C232E0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 xml:space="preserve">Wojciech </w:t>
            </w:r>
            <w:proofErr w:type="spellStart"/>
            <w:r w:rsidRPr="00C232E0">
              <w:rPr>
                <w:color w:val="000000"/>
              </w:rPr>
              <w:t>Pryt</w:t>
            </w:r>
            <w:proofErr w:type="spellEnd"/>
            <w:r w:rsidRPr="00C232E0">
              <w:rPr>
                <w:color w:val="000000"/>
              </w:rPr>
              <w:t>, Walaszczyki 7, 42-271 Częstochowa Dźbów</w:t>
            </w:r>
          </w:p>
        </w:tc>
        <w:tc>
          <w:tcPr>
            <w:tcW w:w="1935" w:type="dxa"/>
          </w:tcPr>
          <w:p w:rsidR="001A00C9" w:rsidRPr="00C232E0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>2.700,00 zł</w:t>
            </w:r>
          </w:p>
        </w:tc>
        <w:tc>
          <w:tcPr>
            <w:tcW w:w="1523" w:type="dxa"/>
          </w:tcPr>
          <w:p w:rsidR="001A00C9" w:rsidRDefault="00C232E0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0 pkt</w:t>
            </w:r>
          </w:p>
        </w:tc>
        <w:tc>
          <w:tcPr>
            <w:tcW w:w="1523" w:type="dxa"/>
          </w:tcPr>
          <w:p w:rsidR="001A00C9" w:rsidRDefault="00C232E0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  <w:tr w:rsidR="001A00C9" w:rsidTr="004553C0">
        <w:trPr>
          <w:trHeight w:val="458"/>
        </w:trPr>
        <w:tc>
          <w:tcPr>
            <w:tcW w:w="1105" w:type="dxa"/>
          </w:tcPr>
          <w:p w:rsidR="001A00C9" w:rsidRPr="00C232E0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>3</w:t>
            </w:r>
          </w:p>
        </w:tc>
        <w:tc>
          <w:tcPr>
            <w:tcW w:w="3650" w:type="dxa"/>
          </w:tcPr>
          <w:p w:rsidR="001A00C9" w:rsidRPr="00C232E0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>Andrzej Michalczewski, ul. Wiejska 74 m. 1, 26-600 Radom</w:t>
            </w:r>
          </w:p>
        </w:tc>
        <w:tc>
          <w:tcPr>
            <w:tcW w:w="193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>2.980,00 zł</w:t>
            </w:r>
          </w:p>
          <w:p w:rsidR="00C232E0" w:rsidRPr="00C232E0" w:rsidRDefault="00C232E0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14,75 pkt</w:t>
            </w:r>
          </w:p>
        </w:tc>
        <w:tc>
          <w:tcPr>
            <w:tcW w:w="1523" w:type="dxa"/>
          </w:tcPr>
          <w:p w:rsidR="001A00C9" w:rsidRDefault="00C232E0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  <w:tc>
          <w:tcPr>
            <w:tcW w:w="1523" w:type="dxa"/>
          </w:tcPr>
          <w:p w:rsidR="001A00C9" w:rsidRDefault="00C232E0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74,75 pkt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C232E0" w:rsidRPr="001A00C9" w:rsidRDefault="00C232E0" w:rsidP="00C232E0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2 została odrzucona. Wykonawca nie uzyskał minimalnej liczby punktów w kryterium: doświadczenie autora.</w:t>
      </w: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C232E0" w:rsidRDefault="00C232E0" w:rsidP="00E2059B">
      <w:pPr>
        <w:tabs>
          <w:tab w:val="left" w:pos="3155"/>
        </w:tabs>
        <w:rPr>
          <w:color w:val="000000"/>
        </w:rPr>
      </w:pPr>
    </w:p>
    <w:p w:rsidR="00C232E0" w:rsidRDefault="00C232E0" w:rsidP="00E2059B">
      <w:pPr>
        <w:tabs>
          <w:tab w:val="left" w:pos="3155"/>
        </w:tabs>
        <w:rPr>
          <w:color w:val="000000"/>
        </w:rPr>
      </w:pPr>
    </w:p>
    <w:p w:rsidR="00C232E0" w:rsidRDefault="00C232E0" w:rsidP="00E2059B">
      <w:pPr>
        <w:tabs>
          <w:tab w:val="left" w:pos="3155"/>
        </w:tabs>
        <w:rPr>
          <w:color w:val="000000"/>
        </w:rPr>
      </w:pPr>
    </w:p>
    <w:p w:rsidR="00C232E0" w:rsidRDefault="00C232E0" w:rsidP="00E2059B">
      <w:pPr>
        <w:tabs>
          <w:tab w:val="left" w:pos="3155"/>
        </w:tabs>
        <w:rPr>
          <w:color w:val="000000"/>
        </w:rPr>
      </w:pPr>
    </w:p>
    <w:p w:rsidR="00C232E0" w:rsidRDefault="00C232E0" w:rsidP="00E2059B">
      <w:pPr>
        <w:tabs>
          <w:tab w:val="left" w:pos="3155"/>
        </w:tabs>
        <w:rPr>
          <w:color w:val="000000"/>
        </w:rPr>
      </w:pPr>
    </w:p>
    <w:p w:rsidR="00C232E0" w:rsidRDefault="00C232E0" w:rsidP="00E2059B">
      <w:pPr>
        <w:tabs>
          <w:tab w:val="left" w:pos="3155"/>
        </w:tabs>
        <w:rPr>
          <w:color w:val="000000"/>
        </w:rPr>
      </w:pPr>
    </w:p>
    <w:p w:rsidR="00C232E0" w:rsidRDefault="00C232E0" w:rsidP="00E2059B">
      <w:pPr>
        <w:tabs>
          <w:tab w:val="left" w:pos="3155"/>
        </w:tabs>
        <w:rPr>
          <w:color w:val="000000"/>
        </w:rPr>
      </w:pPr>
    </w:p>
    <w:p w:rsidR="00C232E0" w:rsidRDefault="00C232E0" w:rsidP="00E2059B">
      <w:pPr>
        <w:tabs>
          <w:tab w:val="left" w:pos="3155"/>
        </w:tabs>
        <w:rPr>
          <w:color w:val="000000"/>
        </w:rPr>
      </w:pPr>
    </w:p>
    <w:p w:rsidR="00C232E0" w:rsidRDefault="00C232E0" w:rsidP="00E2059B">
      <w:pPr>
        <w:tabs>
          <w:tab w:val="left" w:pos="3155"/>
        </w:tabs>
        <w:rPr>
          <w:color w:val="000000"/>
        </w:rPr>
      </w:pPr>
    </w:p>
    <w:p w:rsidR="00C232E0" w:rsidRDefault="00C232E0" w:rsidP="00E2059B">
      <w:pPr>
        <w:tabs>
          <w:tab w:val="left" w:pos="3155"/>
        </w:tabs>
        <w:rPr>
          <w:color w:val="000000"/>
        </w:rPr>
      </w:pPr>
    </w:p>
    <w:p w:rsidR="00E2059B" w:rsidRPr="009E0FD6" w:rsidRDefault="00E2059B" w:rsidP="00E2059B">
      <w:pPr>
        <w:pStyle w:val="Nagwek3"/>
        <w:rPr>
          <w:lang w:val="pl-PL"/>
        </w:rPr>
      </w:pPr>
      <w:r w:rsidRPr="00DA1A49">
        <w:lastRenderedPageBreak/>
        <w:t xml:space="preserve">Część </w:t>
      </w:r>
      <w:r>
        <w:rPr>
          <w:lang w:val="pl-PL"/>
        </w:rPr>
        <w:t>45</w:t>
      </w:r>
    </w:p>
    <w:p w:rsidR="00E2059B" w:rsidRDefault="00E2059B" w:rsidP="00E2059B">
      <w:pPr>
        <w:rPr>
          <w:b/>
          <w:bCs/>
          <w:color w:val="000000"/>
          <w:lang w:val="x-none"/>
        </w:rPr>
      </w:pPr>
      <w:r w:rsidRPr="009E0FD6">
        <w:rPr>
          <w:b/>
          <w:color w:val="000000"/>
        </w:rPr>
        <w:t>G</w:t>
      </w:r>
      <w:r w:rsidRPr="009E0FD6">
        <w:rPr>
          <w:b/>
          <w:bCs/>
          <w:color w:val="000000"/>
        </w:rPr>
        <w:t xml:space="preserve">rupa zawodów </w:t>
      </w:r>
      <w:r w:rsidRPr="009E0FD6">
        <w:rPr>
          <w:b/>
          <w:color w:val="000000"/>
          <w:lang w:val="x-none"/>
        </w:rPr>
        <w:t>blacharstwo i lakiernictwo samochodowe</w:t>
      </w:r>
      <w:r w:rsidRPr="009E0FD6">
        <w:rPr>
          <w:b/>
          <w:bCs/>
          <w:color w:val="000000"/>
        </w:rPr>
        <w:t xml:space="preserve"> – autor w zawodzie </w:t>
      </w:r>
      <w:r w:rsidRPr="009E0FD6">
        <w:rPr>
          <w:b/>
          <w:bCs/>
          <w:color w:val="000000"/>
          <w:lang w:val="x-none"/>
        </w:rPr>
        <w:t>Lakiernik</w:t>
      </w:r>
    </w:p>
    <w:p w:rsidR="00C232E0" w:rsidRDefault="00C232E0" w:rsidP="00E2059B">
      <w:pPr>
        <w:rPr>
          <w:b/>
          <w:color w:val="000000"/>
        </w:rPr>
      </w:pPr>
    </w:p>
    <w:p w:rsidR="00C232E0" w:rsidRPr="002B7057" w:rsidRDefault="00C232E0" w:rsidP="00C232E0">
      <w:pPr>
        <w:pStyle w:val="Tekstpodstawowy3"/>
        <w:spacing w:before="120" w:after="120"/>
        <w:rPr>
          <w:b/>
          <w:bCs/>
          <w:color w:val="000000"/>
          <w:sz w:val="24"/>
          <w:szCs w:val="24"/>
          <w:lang w:val="pl-PL"/>
        </w:rPr>
      </w:pPr>
      <w:r w:rsidRPr="002B7057">
        <w:rPr>
          <w:b/>
          <w:bCs/>
          <w:color w:val="000000"/>
          <w:sz w:val="24"/>
          <w:szCs w:val="24"/>
          <w:lang w:val="pl-PL"/>
        </w:rPr>
        <w:t>Ofert</w:t>
      </w:r>
      <w:r>
        <w:rPr>
          <w:b/>
          <w:bCs/>
          <w:color w:val="000000"/>
          <w:sz w:val="24"/>
          <w:szCs w:val="24"/>
          <w:lang w:val="pl-PL"/>
        </w:rPr>
        <w:t xml:space="preserve">y </w:t>
      </w:r>
      <w:r w:rsidRPr="002B7057">
        <w:rPr>
          <w:b/>
          <w:bCs/>
          <w:color w:val="000000"/>
          <w:sz w:val="24"/>
          <w:szCs w:val="24"/>
          <w:lang w:val="pl-PL"/>
        </w:rPr>
        <w:t>najkorzystniejsz</w:t>
      </w:r>
      <w:r>
        <w:rPr>
          <w:b/>
          <w:bCs/>
          <w:color w:val="000000"/>
          <w:sz w:val="24"/>
          <w:szCs w:val="24"/>
          <w:lang w:val="pl-PL"/>
        </w:rPr>
        <w:t>e</w:t>
      </w:r>
      <w:r w:rsidRPr="002B7057">
        <w:rPr>
          <w:b/>
          <w:bCs/>
          <w:color w:val="000000"/>
          <w:sz w:val="24"/>
          <w:szCs w:val="24"/>
          <w:lang w:val="pl-PL"/>
        </w:rPr>
        <w:t>:</w:t>
      </w:r>
    </w:p>
    <w:p w:rsidR="00C232E0" w:rsidRPr="00C232E0" w:rsidRDefault="00C232E0" w:rsidP="00C232E0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C232E0">
        <w:rPr>
          <w:b/>
          <w:bCs/>
          <w:color w:val="000000" w:themeColor="text1"/>
          <w:sz w:val="24"/>
          <w:szCs w:val="24"/>
          <w:lang w:val="pl-PL"/>
        </w:rPr>
        <w:t xml:space="preserve">Oferta Nr 1: </w:t>
      </w:r>
      <w:r w:rsidRPr="00C232E0">
        <w:rPr>
          <w:color w:val="000000"/>
          <w:sz w:val="24"/>
          <w:szCs w:val="24"/>
        </w:rPr>
        <w:t>Dariusz Stępniewski, Krzyżanowice 244, 27-100 Iłża</w:t>
      </w:r>
    </w:p>
    <w:p w:rsidR="00C232E0" w:rsidRPr="00C232E0" w:rsidRDefault="00C232E0" w:rsidP="00C232E0">
      <w:pPr>
        <w:pStyle w:val="Tekstpodstawowy3"/>
        <w:numPr>
          <w:ilvl w:val="0"/>
          <w:numId w:val="56"/>
        </w:numPr>
        <w:spacing w:before="120" w:after="120"/>
        <w:rPr>
          <w:b/>
          <w:bCs/>
          <w:color w:val="000000" w:themeColor="text1"/>
          <w:sz w:val="24"/>
          <w:szCs w:val="24"/>
          <w:lang w:val="pl-PL"/>
        </w:rPr>
      </w:pPr>
      <w:r w:rsidRPr="00C232E0">
        <w:rPr>
          <w:b/>
          <w:bCs/>
          <w:color w:val="000000" w:themeColor="text1"/>
          <w:sz w:val="24"/>
          <w:szCs w:val="24"/>
          <w:lang w:val="pl-PL"/>
        </w:rPr>
        <w:t xml:space="preserve">Oferta Nr 2: </w:t>
      </w:r>
      <w:r w:rsidRPr="00C232E0">
        <w:rPr>
          <w:color w:val="000000"/>
          <w:sz w:val="24"/>
          <w:szCs w:val="24"/>
        </w:rPr>
        <w:t>Andrzej Michalczewski, ul. Wiejska 74 m. 1, 26-600 Radom</w:t>
      </w:r>
    </w:p>
    <w:p w:rsidR="00C232E0" w:rsidRPr="009E0FD6" w:rsidRDefault="00C232E0" w:rsidP="00E2059B">
      <w:pPr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3590"/>
        <w:gridCol w:w="1913"/>
        <w:gridCol w:w="1629"/>
        <w:gridCol w:w="1509"/>
      </w:tblGrid>
      <w:tr w:rsidR="001A00C9" w:rsidTr="004553C0">
        <w:tc>
          <w:tcPr>
            <w:tcW w:w="110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Nr oferty</w:t>
            </w:r>
          </w:p>
        </w:tc>
        <w:tc>
          <w:tcPr>
            <w:tcW w:w="3650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Nazwa i adres Wykonawcy</w:t>
            </w:r>
          </w:p>
        </w:tc>
        <w:tc>
          <w:tcPr>
            <w:tcW w:w="193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cena</w:t>
            </w:r>
          </w:p>
        </w:tc>
        <w:tc>
          <w:tcPr>
            <w:tcW w:w="152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Kryterium doświadczenie</w:t>
            </w:r>
          </w:p>
        </w:tc>
        <w:tc>
          <w:tcPr>
            <w:tcW w:w="1523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Łączna liczba punktów</w:t>
            </w:r>
          </w:p>
        </w:tc>
      </w:tr>
      <w:tr w:rsidR="001A00C9" w:rsidTr="004553C0">
        <w:trPr>
          <w:trHeight w:val="458"/>
        </w:trPr>
        <w:tc>
          <w:tcPr>
            <w:tcW w:w="110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0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Dariusz Stępniewski, Krzyżanowice 244, 27-100 Iłża</w:t>
            </w:r>
          </w:p>
        </w:tc>
        <w:tc>
          <w:tcPr>
            <w:tcW w:w="193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2.980,00 zł</w:t>
            </w:r>
          </w:p>
          <w:p w:rsidR="00C232E0" w:rsidRDefault="00C232E0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23" w:type="dxa"/>
          </w:tcPr>
          <w:p w:rsidR="001A00C9" w:rsidRDefault="00C232E0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523" w:type="dxa"/>
          </w:tcPr>
          <w:p w:rsidR="001A00C9" w:rsidRDefault="00C232E0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  <w:tr w:rsidR="001A00C9" w:rsidTr="004553C0">
        <w:trPr>
          <w:trHeight w:val="458"/>
        </w:trPr>
        <w:tc>
          <w:tcPr>
            <w:tcW w:w="1105" w:type="dxa"/>
          </w:tcPr>
          <w:p w:rsidR="001A00C9" w:rsidRPr="00C232E0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>3</w:t>
            </w:r>
          </w:p>
        </w:tc>
        <w:tc>
          <w:tcPr>
            <w:tcW w:w="3650" w:type="dxa"/>
          </w:tcPr>
          <w:p w:rsidR="001A00C9" w:rsidRPr="00C232E0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>Andrzej Michalczewski, ul. Wiejska 74 m. 1, 26-600 Radom</w:t>
            </w:r>
          </w:p>
        </w:tc>
        <w:tc>
          <w:tcPr>
            <w:tcW w:w="1935" w:type="dxa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>2.980,00 zł</w:t>
            </w:r>
          </w:p>
          <w:p w:rsidR="00C232E0" w:rsidRDefault="00C232E0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523" w:type="dxa"/>
          </w:tcPr>
          <w:p w:rsidR="001A00C9" w:rsidRDefault="00C232E0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60,00 pkt</w:t>
            </w:r>
          </w:p>
        </w:tc>
        <w:tc>
          <w:tcPr>
            <w:tcW w:w="1523" w:type="dxa"/>
          </w:tcPr>
          <w:p w:rsidR="001A00C9" w:rsidRDefault="00C232E0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</w:tr>
      <w:tr w:rsidR="001A00C9" w:rsidTr="001A00C9">
        <w:trPr>
          <w:trHeight w:val="458"/>
        </w:trPr>
        <w:tc>
          <w:tcPr>
            <w:tcW w:w="1105" w:type="dxa"/>
          </w:tcPr>
          <w:p w:rsidR="001A00C9" w:rsidRPr="00C232E0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>4</w:t>
            </w:r>
          </w:p>
        </w:tc>
        <w:tc>
          <w:tcPr>
            <w:tcW w:w="3650" w:type="dxa"/>
          </w:tcPr>
          <w:p w:rsidR="001A00C9" w:rsidRPr="00C232E0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 w:rsidRPr="00C232E0">
              <w:rPr>
                <w:color w:val="000000"/>
              </w:rPr>
              <w:t xml:space="preserve">Grażyna </w:t>
            </w:r>
            <w:proofErr w:type="spellStart"/>
            <w:r w:rsidRPr="00C232E0">
              <w:rPr>
                <w:color w:val="000000"/>
              </w:rPr>
              <w:t>Uhman</w:t>
            </w:r>
            <w:proofErr w:type="spellEnd"/>
            <w:r w:rsidRPr="00C232E0">
              <w:rPr>
                <w:color w:val="000000"/>
              </w:rPr>
              <w:t>, Szosa Kisielińska 8, Zielona Góra</w:t>
            </w:r>
          </w:p>
        </w:tc>
        <w:tc>
          <w:tcPr>
            <w:tcW w:w="4981" w:type="dxa"/>
            <w:gridSpan w:val="3"/>
          </w:tcPr>
          <w:p w:rsidR="001A00C9" w:rsidRDefault="001A00C9" w:rsidP="001A00C9">
            <w:pPr>
              <w:tabs>
                <w:tab w:val="left" w:pos="3155"/>
              </w:tabs>
              <w:rPr>
                <w:color w:val="000000"/>
              </w:rPr>
            </w:pPr>
            <w:r>
              <w:rPr>
                <w:color w:val="000000"/>
              </w:rPr>
              <w:t>Oferta nie podlega ocenie</w:t>
            </w:r>
          </w:p>
        </w:tc>
      </w:tr>
    </w:tbl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Default="00E2059B" w:rsidP="00E2059B">
      <w:pPr>
        <w:tabs>
          <w:tab w:val="left" w:pos="3155"/>
        </w:tabs>
        <w:rPr>
          <w:color w:val="000000"/>
        </w:rPr>
      </w:pPr>
    </w:p>
    <w:p w:rsidR="00E2059B" w:rsidRPr="007B6FBD" w:rsidRDefault="007B6FBD" w:rsidP="007B6FBD">
      <w:pPr>
        <w:pStyle w:val="Akapitzlist"/>
        <w:numPr>
          <w:ilvl w:val="0"/>
          <w:numId w:val="55"/>
        </w:numPr>
        <w:tabs>
          <w:tab w:val="left" w:pos="3155"/>
        </w:tabs>
        <w:rPr>
          <w:color w:val="000000"/>
        </w:rPr>
      </w:pPr>
      <w:r>
        <w:rPr>
          <w:color w:val="000000"/>
          <w:lang w:val="pl-PL"/>
        </w:rPr>
        <w:t>Oferta Nr 1 została odrzucona. Wykonawca nie podpisał Formularza ofertowego jak i pozostałych dokumentów. Formularz ofertowy nie podlega uzupełnieniu.</w:t>
      </w: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p w:rsidR="009E0FD6" w:rsidRDefault="009E0FD6" w:rsidP="00DA1A49">
      <w:pPr>
        <w:tabs>
          <w:tab w:val="left" w:pos="3155"/>
        </w:tabs>
        <w:rPr>
          <w:color w:val="000000"/>
        </w:rPr>
      </w:pPr>
    </w:p>
    <w:sectPr w:rsidR="009E0FD6" w:rsidSect="0089477B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778" w:rsidRDefault="00E03778" w:rsidP="005E2000">
      <w:r>
        <w:separator/>
      </w:r>
    </w:p>
  </w:endnote>
  <w:endnote w:type="continuationSeparator" w:id="0">
    <w:p w:rsidR="00E03778" w:rsidRDefault="00E03778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A2E" w:rsidRDefault="00D34A2E" w:rsidP="00951D9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4D0C1E">
      <w:rPr>
        <w:noProof/>
        <w:lang w:val="pl-PL"/>
      </w:rPr>
      <w:t>7</w:t>
    </w:r>
    <w:r>
      <w:fldChar w:fldCharType="end"/>
    </w:r>
  </w:p>
  <w:p w:rsidR="00D34A2E" w:rsidRDefault="00D34A2E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778" w:rsidRDefault="00E03778" w:rsidP="005E2000">
      <w:r>
        <w:separator/>
      </w:r>
    </w:p>
  </w:footnote>
  <w:footnote w:type="continuationSeparator" w:id="0">
    <w:p w:rsidR="00E03778" w:rsidRDefault="00E03778" w:rsidP="005E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 w15:restartNumberingAfterBreak="0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 w15:restartNumberingAfterBreak="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 w15:restartNumberingAfterBreak="0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B711BE2"/>
    <w:multiLevelType w:val="hybridMultilevel"/>
    <w:tmpl w:val="AF34D3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5" w15:restartNumberingAfterBreak="0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7F6D2A"/>
    <w:multiLevelType w:val="hybridMultilevel"/>
    <w:tmpl w:val="BA3662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3" w15:restartNumberingAfterBreak="0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0" w15:restartNumberingAfterBreak="0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1" w15:restartNumberingAfterBreak="0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6F019B0"/>
    <w:multiLevelType w:val="hybridMultilevel"/>
    <w:tmpl w:val="39CE0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7"/>
  </w:num>
  <w:num w:numId="8">
    <w:abstractNumId w:val="45"/>
  </w:num>
  <w:num w:numId="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4"/>
  </w:num>
  <w:num w:numId="12">
    <w:abstractNumId w:val="39"/>
  </w:num>
  <w:num w:numId="13">
    <w:abstractNumId w:val="28"/>
  </w:num>
  <w:num w:numId="14">
    <w:abstractNumId w:val="26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41"/>
  </w:num>
  <w:num w:numId="26">
    <w:abstractNumId w:val="50"/>
  </w:num>
  <w:num w:numId="27">
    <w:abstractNumId w:val="27"/>
  </w:num>
  <w:num w:numId="28">
    <w:abstractNumId w:val="34"/>
  </w:num>
  <w:num w:numId="29">
    <w:abstractNumId w:val="14"/>
  </w:num>
  <w:num w:numId="30">
    <w:abstractNumId w:val="58"/>
  </w:num>
  <w:num w:numId="31">
    <w:abstractNumId w:val="44"/>
  </w:num>
  <w:num w:numId="32">
    <w:abstractNumId w:val="48"/>
  </w:num>
  <w:num w:numId="33">
    <w:abstractNumId w:val="35"/>
  </w:num>
  <w:num w:numId="34">
    <w:abstractNumId w:val="24"/>
  </w:num>
  <w:num w:numId="35">
    <w:abstractNumId w:val="17"/>
  </w:num>
  <w:num w:numId="36">
    <w:abstractNumId w:val="51"/>
  </w:num>
  <w:num w:numId="37">
    <w:abstractNumId w:val="25"/>
  </w:num>
  <w:num w:numId="38">
    <w:abstractNumId w:val="38"/>
  </w:num>
  <w:num w:numId="39">
    <w:abstractNumId w:val="21"/>
  </w:num>
  <w:num w:numId="40">
    <w:abstractNumId w:val="19"/>
  </w:num>
  <w:num w:numId="41">
    <w:abstractNumId w:val="22"/>
  </w:num>
  <w:num w:numId="42">
    <w:abstractNumId w:val="29"/>
  </w:num>
  <w:num w:numId="43">
    <w:abstractNumId w:val="43"/>
  </w:num>
  <w:num w:numId="44">
    <w:abstractNumId w:val="55"/>
  </w:num>
  <w:num w:numId="45">
    <w:abstractNumId w:val="36"/>
  </w:num>
  <w:num w:numId="46">
    <w:abstractNumId w:val="32"/>
  </w:num>
  <w:num w:numId="47">
    <w:abstractNumId w:val="52"/>
  </w:num>
  <w:num w:numId="48">
    <w:abstractNumId w:val="46"/>
  </w:num>
  <w:num w:numId="49">
    <w:abstractNumId w:val="18"/>
  </w:num>
  <w:num w:numId="50">
    <w:abstractNumId w:val="53"/>
  </w:num>
  <w:num w:numId="51">
    <w:abstractNumId w:val="23"/>
  </w:num>
  <w:num w:numId="52">
    <w:abstractNumId w:val="33"/>
  </w:num>
  <w:num w:numId="53">
    <w:abstractNumId w:val="47"/>
  </w:num>
  <w:num w:numId="54">
    <w:abstractNumId w:val="30"/>
  </w:num>
  <w:num w:numId="55">
    <w:abstractNumId w:val="40"/>
  </w:num>
  <w:num w:numId="56">
    <w:abstractNumId w:val="56"/>
  </w:num>
  <w:num w:numId="57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074EF"/>
    <w:rsid w:val="00012BD4"/>
    <w:rsid w:val="00013334"/>
    <w:rsid w:val="00013538"/>
    <w:rsid w:val="0001592E"/>
    <w:rsid w:val="0001637A"/>
    <w:rsid w:val="00017932"/>
    <w:rsid w:val="00022818"/>
    <w:rsid w:val="00022D27"/>
    <w:rsid w:val="000232E9"/>
    <w:rsid w:val="00024D98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238"/>
    <w:rsid w:val="00050F49"/>
    <w:rsid w:val="00052160"/>
    <w:rsid w:val="00054D4D"/>
    <w:rsid w:val="00055C01"/>
    <w:rsid w:val="000575E4"/>
    <w:rsid w:val="000604DD"/>
    <w:rsid w:val="00060F17"/>
    <w:rsid w:val="000618D8"/>
    <w:rsid w:val="00061926"/>
    <w:rsid w:val="00062C48"/>
    <w:rsid w:val="000650D1"/>
    <w:rsid w:val="000661E7"/>
    <w:rsid w:val="00067126"/>
    <w:rsid w:val="000678CA"/>
    <w:rsid w:val="000679B3"/>
    <w:rsid w:val="000706D7"/>
    <w:rsid w:val="00070E54"/>
    <w:rsid w:val="00070F79"/>
    <w:rsid w:val="00070FD1"/>
    <w:rsid w:val="00073545"/>
    <w:rsid w:val="00073D87"/>
    <w:rsid w:val="00073EAC"/>
    <w:rsid w:val="00075E65"/>
    <w:rsid w:val="00077478"/>
    <w:rsid w:val="0008010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3964"/>
    <w:rsid w:val="00115B4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277FF"/>
    <w:rsid w:val="00130DAB"/>
    <w:rsid w:val="00131579"/>
    <w:rsid w:val="00131788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5395"/>
    <w:rsid w:val="001760A6"/>
    <w:rsid w:val="00177988"/>
    <w:rsid w:val="00181268"/>
    <w:rsid w:val="00190CB4"/>
    <w:rsid w:val="00193187"/>
    <w:rsid w:val="001939D9"/>
    <w:rsid w:val="00193B7F"/>
    <w:rsid w:val="00197F6E"/>
    <w:rsid w:val="001A00C9"/>
    <w:rsid w:val="001A1BD6"/>
    <w:rsid w:val="001A2142"/>
    <w:rsid w:val="001A23F0"/>
    <w:rsid w:val="001A43B6"/>
    <w:rsid w:val="001A4DCD"/>
    <w:rsid w:val="001A56CA"/>
    <w:rsid w:val="001A60DD"/>
    <w:rsid w:val="001A67A0"/>
    <w:rsid w:val="001A67A9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963"/>
    <w:rsid w:val="001D6E8A"/>
    <w:rsid w:val="001E0B37"/>
    <w:rsid w:val="001E160D"/>
    <w:rsid w:val="001E27A5"/>
    <w:rsid w:val="001E38BD"/>
    <w:rsid w:val="001E4733"/>
    <w:rsid w:val="001E5715"/>
    <w:rsid w:val="001E63A6"/>
    <w:rsid w:val="001E6FEE"/>
    <w:rsid w:val="001E7668"/>
    <w:rsid w:val="001E7F90"/>
    <w:rsid w:val="001F0E8C"/>
    <w:rsid w:val="001F17C0"/>
    <w:rsid w:val="001F284E"/>
    <w:rsid w:val="001F326C"/>
    <w:rsid w:val="001F3B30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FF4"/>
    <w:rsid w:val="002159EF"/>
    <w:rsid w:val="0021603E"/>
    <w:rsid w:val="00216177"/>
    <w:rsid w:val="00217D73"/>
    <w:rsid w:val="0022133D"/>
    <w:rsid w:val="0022141E"/>
    <w:rsid w:val="00222B19"/>
    <w:rsid w:val="00223504"/>
    <w:rsid w:val="00223863"/>
    <w:rsid w:val="00226C02"/>
    <w:rsid w:val="0022761E"/>
    <w:rsid w:val="00230AEF"/>
    <w:rsid w:val="00231817"/>
    <w:rsid w:val="00231DDC"/>
    <w:rsid w:val="00232852"/>
    <w:rsid w:val="002329B4"/>
    <w:rsid w:val="00233446"/>
    <w:rsid w:val="00233F08"/>
    <w:rsid w:val="00235105"/>
    <w:rsid w:val="00235176"/>
    <w:rsid w:val="00235240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41EA"/>
    <w:rsid w:val="00255648"/>
    <w:rsid w:val="0025665F"/>
    <w:rsid w:val="00256BE4"/>
    <w:rsid w:val="002571D7"/>
    <w:rsid w:val="002607C0"/>
    <w:rsid w:val="0026086B"/>
    <w:rsid w:val="00262FE1"/>
    <w:rsid w:val="00263044"/>
    <w:rsid w:val="00270D92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D03"/>
    <w:rsid w:val="00283E1F"/>
    <w:rsid w:val="00283ECA"/>
    <w:rsid w:val="0028478B"/>
    <w:rsid w:val="00284C46"/>
    <w:rsid w:val="0028729C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A03DE"/>
    <w:rsid w:val="002A2C9C"/>
    <w:rsid w:val="002A370F"/>
    <w:rsid w:val="002A3BF6"/>
    <w:rsid w:val="002A53D3"/>
    <w:rsid w:val="002A57D0"/>
    <w:rsid w:val="002A6780"/>
    <w:rsid w:val="002A67CD"/>
    <w:rsid w:val="002A6E1A"/>
    <w:rsid w:val="002A6F44"/>
    <w:rsid w:val="002A7EA8"/>
    <w:rsid w:val="002B2737"/>
    <w:rsid w:val="002B33B2"/>
    <w:rsid w:val="002B3ECC"/>
    <w:rsid w:val="002B4D1B"/>
    <w:rsid w:val="002B5F7B"/>
    <w:rsid w:val="002B7057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D0043"/>
    <w:rsid w:val="002D0E64"/>
    <w:rsid w:val="002D1162"/>
    <w:rsid w:val="002D1DF2"/>
    <w:rsid w:val="002D292C"/>
    <w:rsid w:val="002D3367"/>
    <w:rsid w:val="002D405A"/>
    <w:rsid w:val="002D4354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2925"/>
    <w:rsid w:val="00322E2B"/>
    <w:rsid w:val="0032308F"/>
    <w:rsid w:val="00324A36"/>
    <w:rsid w:val="0032608D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3857"/>
    <w:rsid w:val="0036544B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695"/>
    <w:rsid w:val="003806AA"/>
    <w:rsid w:val="00380FD4"/>
    <w:rsid w:val="00381265"/>
    <w:rsid w:val="0038140A"/>
    <w:rsid w:val="003829BC"/>
    <w:rsid w:val="00383B15"/>
    <w:rsid w:val="00383C15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C0ABB"/>
    <w:rsid w:val="003C0BFD"/>
    <w:rsid w:val="003C1004"/>
    <w:rsid w:val="003C1654"/>
    <w:rsid w:val="003C330A"/>
    <w:rsid w:val="003C369E"/>
    <w:rsid w:val="003C626D"/>
    <w:rsid w:val="003C6A62"/>
    <w:rsid w:val="003C72A2"/>
    <w:rsid w:val="003C742F"/>
    <w:rsid w:val="003C79AF"/>
    <w:rsid w:val="003D1B94"/>
    <w:rsid w:val="003D232C"/>
    <w:rsid w:val="003D44D2"/>
    <w:rsid w:val="003D63D4"/>
    <w:rsid w:val="003D6418"/>
    <w:rsid w:val="003D7514"/>
    <w:rsid w:val="003D7746"/>
    <w:rsid w:val="003D7D0C"/>
    <w:rsid w:val="003E1BD6"/>
    <w:rsid w:val="003E21C9"/>
    <w:rsid w:val="003E24E0"/>
    <w:rsid w:val="003E2912"/>
    <w:rsid w:val="003E3878"/>
    <w:rsid w:val="003E5BA9"/>
    <w:rsid w:val="003F3736"/>
    <w:rsid w:val="003F39D8"/>
    <w:rsid w:val="003F3E5D"/>
    <w:rsid w:val="003F49B0"/>
    <w:rsid w:val="003F5713"/>
    <w:rsid w:val="003F57CC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710C"/>
    <w:rsid w:val="004172C0"/>
    <w:rsid w:val="00417373"/>
    <w:rsid w:val="00417C22"/>
    <w:rsid w:val="00420AD6"/>
    <w:rsid w:val="00421806"/>
    <w:rsid w:val="004218BE"/>
    <w:rsid w:val="00423E20"/>
    <w:rsid w:val="00424B02"/>
    <w:rsid w:val="00424F95"/>
    <w:rsid w:val="00425073"/>
    <w:rsid w:val="004268F8"/>
    <w:rsid w:val="0042714C"/>
    <w:rsid w:val="00427AA3"/>
    <w:rsid w:val="0043012B"/>
    <w:rsid w:val="00431543"/>
    <w:rsid w:val="004318C5"/>
    <w:rsid w:val="00432071"/>
    <w:rsid w:val="00434D04"/>
    <w:rsid w:val="0043515A"/>
    <w:rsid w:val="00435BB9"/>
    <w:rsid w:val="0043636F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3C0"/>
    <w:rsid w:val="00455B1E"/>
    <w:rsid w:val="00455CA0"/>
    <w:rsid w:val="0045642F"/>
    <w:rsid w:val="00456462"/>
    <w:rsid w:val="004564B7"/>
    <w:rsid w:val="00460B26"/>
    <w:rsid w:val="004614AA"/>
    <w:rsid w:val="004622B9"/>
    <w:rsid w:val="00462749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7A38"/>
    <w:rsid w:val="00497CBB"/>
    <w:rsid w:val="004A3924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6BA"/>
    <w:rsid w:val="004C5310"/>
    <w:rsid w:val="004C5768"/>
    <w:rsid w:val="004C5D8D"/>
    <w:rsid w:val="004C63F5"/>
    <w:rsid w:val="004C6CB2"/>
    <w:rsid w:val="004C7438"/>
    <w:rsid w:val="004C7650"/>
    <w:rsid w:val="004C776F"/>
    <w:rsid w:val="004D0AB1"/>
    <w:rsid w:val="004D0C1E"/>
    <w:rsid w:val="004D21D3"/>
    <w:rsid w:val="004D2834"/>
    <w:rsid w:val="004D2B09"/>
    <w:rsid w:val="004D3044"/>
    <w:rsid w:val="004D51BB"/>
    <w:rsid w:val="004D5AFC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5103"/>
    <w:rsid w:val="004F6FB0"/>
    <w:rsid w:val="004F7D37"/>
    <w:rsid w:val="005004A0"/>
    <w:rsid w:val="00502281"/>
    <w:rsid w:val="00502551"/>
    <w:rsid w:val="00502C25"/>
    <w:rsid w:val="00503E21"/>
    <w:rsid w:val="00504DBC"/>
    <w:rsid w:val="00507448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42C"/>
    <w:rsid w:val="00557509"/>
    <w:rsid w:val="005609E3"/>
    <w:rsid w:val="005614CF"/>
    <w:rsid w:val="005634D0"/>
    <w:rsid w:val="00566756"/>
    <w:rsid w:val="00567544"/>
    <w:rsid w:val="0056798A"/>
    <w:rsid w:val="0057195E"/>
    <w:rsid w:val="0057255C"/>
    <w:rsid w:val="00572A0F"/>
    <w:rsid w:val="0057371F"/>
    <w:rsid w:val="00576385"/>
    <w:rsid w:val="0058140D"/>
    <w:rsid w:val="00581D62"/>
    <w:rsid w:val="00582034"/>
    <w:rsid w:val="00582C0F"/>
    <w:rsid w:val="00584983"/>
    <w:rsid w:val="005857F1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D34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70D5"/>
    <w:rsid w:val="0060727B"/>
    <w:rsid w:val="00607C6E"/>
    <w:rsid w:val="006138B8"/>
    <w:rsid w:val="00613BD4"/>
    <w:rsid w:val="00613EE3"/>
    <w:rsid w:val="006152E3"/>
    <w:rsid w:val="006154DD"/>
    <w:rsid w:val="00616035"/>
    <w:rsid w:val="00616EE4"/>
    <w:rsid w:val="0061734F"/>
    <w:rsid w:val="00617364"/>
    <w:rsid w:val="006177DE"/>
    <w:rsid w:val="0062084B"/>
    <w:rsid w:val="0062085E"/>
    <w:rsid w:val="006208D6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7AE"/>
    <w:rsid w:val="00631074"/>
    <w:rsid w:val="00631B94"/>
    <w:rsid w:val="006321D9"/>
    <w:rsid w:val="00632604"/>
    <w:rsid w:val="00632DEF"/>
    <w:rsid w:val="00633B65"/>
    <w:rsid w:val="006356FA"/>
    <w:rsid w:val="00635B31"/>
    <w:rsid w:val="00635BC7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4189"/>
    <w:rsid w:val="00654939"/>
    <w:rsid w:val="0065671A"/>
    <w:rsid w:val="00656CAF"/>
    <w:rsid w:val="00656E73"/>
    <w:rsid w:val="00656F00"/>
    <w:rsid w:val="0065718A"/>
    <w:rsid w:val="006577F6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7C59"/>
    <w:rsid w:val="00680798"/>
    <w:rsid w:val="00680D84"/>
    <w:rsid w:val="00680E53"/>
    <w:rsid w:val="00681721"/>
    <w:rsid w:val="00681E4D"/>
    <w:rsid w:val="00682551"/>
    <w:rsid w:val="0068278B"/>
    <w:rsid w:val="00682847"/>
    <w:rsid w:val="006833DC"/>
    <w:rsid w:val="0068369D"/>
    <w:rsid w:val="00683C1E"/>
    <w:rsid w:val="00683E21"/>
    <w:rsid w:val="00685112"/>
    <w:rsid w:val="00685898"/>
    <w:rsid w:val="00685BB9"/>
    <w:rsid w:val="00690A15"/>
    <w:rsid w:val="00690A2F"/>
    <w:rsid w:val="00690B68"/>
    <w:rsid w:val="00690E2B"/>
    <w:rsid w:val="006913B7"/>
    <w:rsid w:val="00691BBE"/>
    <w:rsid w:val="00692AB0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1C42"/>
    <w:rsid w:val="006A2F26"/>
    <w:rsid w:val="006A66E9"/>
    <w:rsid w:val="006A6FAC"/>
    <w:rsid w:val="006B1AA3"/>
    <w:rsid w:val="006B4427"/>
    <w:rsid w:val="006B50F6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A7A"/>
    <w:rsid w:val="006C6D2F"/>
    <w:rsid w:val="006C74B8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2484"/>
    <w:rsid w:val="00703F77"/>
    <w:rsid w:val="00705953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0C3D"/>
    <w:rsid w:val="007814D7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221D"/>
    <w:rsid w:val="007A25BA"/>
    <w:rsid w:val="007A380F"/>
    <w:rsid w:val="007A4271"/>
    <w:rsid w:val="007A7422"/>
    <w:rsid w:val="007A7566"/>
    <w:rsid w:val="007B0054"/>
    <w:rsid w:val="007B08D4"/>
    <w:rsid w:val="007B0E1F"/>
    <w:rsid w:val="007B0FBF"/>
    <w:rsid w:val="007B24C8"/>
    <w:rsid w:val="007B26DB"/>
    <w:rsid w:val="007B2E7A"/>
    <w:rsid w:val="007B48FA"/>
    <w:rsid w:val="007B6CF0"/>
    <w:rsid w:val="007B6FBD"/>
    <w:rsid w:val="007C0835"/>
    <w:rsid w:val="007C10B7"/>
    <w:rsid w:val="007C1AC8"/>
    <w:rsid w:val="007C2EAF"/>
    <w:rsid w:val="007C2EEC"/>
    <w:rsid w:val="007C4E03"/>
    <w:rsid w:val="007C532B"/>
    <w:rsid w:val="007C5E5F"/>
    <w:rsid w:val="007C5F15"/>
    <w:rsid w:val="007C7964"/>
    <w:rsid w:val="007C7D7E"/>
    <w:rsid w:val="007D0D48"/>
    <w:rsid w:val="007D1989"/>
    <w:rsid w:val="007D4D1F"/>
    <w:rsid w:val="007D580D"/>
    <w:rsid w:val="007D5EA3"/>
    <w:rsid w:val="007D6835"/>
    <w:rsid w:val="007D7E12"/>
    <w:rsid w:val="007E2393"/>
    <w:rsid w:val="007E5EB0"/>
    <w:rsid w:val="007E6A88"/>
    <w:rsid w:val="007E791E"/>
    <w:rsid w:val="007F1275"/>
    <w:rsid w:val="007F33E4"/>
    <w:rsid w:val="007F3467"/>
    <w:rsid w:val="007F4D92"/>
    <w:rsid w:val="007F7B6C"/>
    <w:rsid w:val="00800411"/>
    <w:rsid w:val="00800695"/>
    <w:rsid w:val="008013EC"/>
    <w:rsid w:val="00801AE0"/>
    <w:rsid w:val="00802B73"/>
    <w:rsid w:val="00803286"/>
    <w:rsid w:val="00804BEC"/>
    <w:rsid w:val="0080553B"/>
    <w:rsid w:val="00805F2A"/>
    <w:rsid w:val="00806EE1"/>
    <w:rsid w:val="00807126"/>
    <w:rsid w:val="00812A25"/>
    <w:rsid w:val="00814A82"/>
    <w:rsid w:val="00815070"/>
    <w:rsid w:val="00815FAA"/>
    <w:rsid w:val="00816000"/>
    <w:rsid w:val="00816C9C"/>
    <w:rsid w:val="0082222A"/>
    <w:rsid w:val="008231A1"/>
    <w:rsid w:val="00825C0A"/>
    <w:rsid w:val="00826C6E"/>
    <w:rsid w:val="00826E8D"/>
    <w:rsid w:val="00827EF5"/>
    <w:rsid w:val="00827FB4"/>
    <w:rsid w:val="00830B0B"/>
    <w:rsid w:val="0083138B"/>
    <w:rsid w:val="00831FFD"/>
    <w:rsid w:val="00832B91"/>
    <w:rsid w:val="00832F71"/>
    <w:rsid w:val="00833851"/>
    <w:rsid w:val="00833D7C"/>
    <w:rsid w:val="008346DD"/>
    <w:rsid w:val="00834A9F"/>
    <w:rsid w:val="008351CD"/>
    <w:rsid w:val="00835CAB"/>
    <w:rsid w:val="0083675E"/>
    <w:rsid w:val="008379F1"/>
    <w:rsid w:val="00841A5B"/>
    <w:rsid w:val="0084257E"/>
    <w:rsid w:val="00846FB3"/>
    <w:rsid w:val="008474FD"/>
    <w:rsid w:val="008476B2"/>
    <w:rsid w:val="00847E3A"/>
    <w:rsid w:val="0085000B"/>
    <w:rsid w:val="0085060A"/>
    <w:rsid w:val="0085073D"/>
    <w:rsid w:val="00851218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E22"/>
    <w:rsid w:val="00862A19"/>
    <w:rsid w:val="00862A54"/>
    <w:rsid w:val="00862BAD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FA9"/>
    <w:rsid w:val="00873E58"/>
    <w:rsid w:val="00874CD0"/>
    <w:rsid w:val="00876E8E"/>
    <w:rsid w:val="0087707A"/>
    <w:rsid w:val="0088299D"/>
    <w:rsid w:val="00882A93"/>
    <w:rsid w:val="008832FA"/>
    <w:rsid w:val="00884072"/>
    <w:rsid w:val="008869FB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F4C"/>
    <w:rsid w:val="008B4F88"/>
    <w:rsid w:val="008B53DF"/>
    <w:rsid w:val="008B5F9A"/>
    <w:rsid w:val="008B7E82"/>
    <w:rsid w:val="008C05EB"/>
    <w:rsid w:val="008C1152"/>
    <w:rsid w:val="008C232B"/>
    <w:rsid w:val="008C2453"/>
    <w:rsid w:val="008C2475"/>
    <w:rsid w:val="008C2FD0"/>
    <w:rsid w:val="008C34D6"/>
    <w:rsid w:val="008C3888"/>
    <w:rsid w:val="008C4A05"/>
    <w:rsid w:val="008C522E"/>
    <w:rsid w:val="008C6705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928"/>
    <w:rsid w:val="008E740A"/>
    <w:rsid w:val="008F24EB"/>
    <w:rsid w:val="008F3BA5"/>
    <w:rsid w:val="008F48DA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2384"/>
    <w:rsid w:val="0091295D"/>
    <w:rsid w:val="00912E61"/>
    <w:rsid w:val="00913619"/>
    <w:rsid w:val="009148B7"/>
    <w:rsid w:val="00915C71"/>
    <w:rsid w:val="009160B0"/>
    <w:rsid w:val="009161E6"/>
    <w:rsid w:val="0091688A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A8C"/>
    <w:rsid w:val="009611E7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29BD"/>
    <w:rsid w:val="009B2B1F"/>
    <w:rsid w:val="009B314A"/>
    <w:rsid w:val="009B66DA"/>
    <w:rsid w:val="009B72CF"/>
    <w:rsid w:val="009C1202"/>
    <w:rsid w:val="009C1DD5"/>
    <w:rsid w:val="009C2845"/>
    <w:rsid w:val="009C2926"/>
    <w:rsid w:val="009C3DBD"/>
    <w:rsid w:val="009C4938"/>
    <w:rsid w:val="009C58E0"/>
    <w:rsid w:val="009C6EF4"/>
    <w:rsid w:val="009C6F7D"/>
    <w:rsid w:val="009C72CD"/>
    <w:rsid w:val="009D00F2"/>
    <w:rsid w:val="009D01A7"/>
    <w:rsid w:val="009D0F81"/>
    <w:rsid w:val="009D10D2"/>
    <w:rsid w:val="009D26EF"/>
    <w:rsid w:val="009D2F4E"/>
    <w:rsid w:val="009D3969"/>
    <w:rsid w:val="009D39BB"/>
    <w:rsid w:val="009D4F15"/>
    <w:rsid w:val="009D6112"/>
    <w:rsid w:val="009D752A"/>
    <w:rsid w:val="009E0FD6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504B"/>
    <w:rsid w:val="009F612C"/>
    <w:rsid w:val="009F6A68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E79"/>
    <w:rsid w:val="00A319FB"/>
    <w:rsid w:val="00A32395"/>
    <w:rsid w:val="00A34070"/>
    <w:rsid w:val="00A34B9C"/>
    <w:rsid w:val="00A35898"/>
    <w:rsid w:val="00A37312"/>
    <w:rsid w:val="00A37C7D"/>
    <w:rsid w:val="00A4052A"/>
    <w:rsid w:val="00A422AC"/>
    <w:rsid w:val="00A427E5"/>
    <w:rsid w:val="00A44621"/>
    <w:rsid w:val="00A45FD0"/>
    <w:rsid w:val="00A46022"/>
    <w:rsid w:val="00A46BFE"/>
    <w:rsid w:val="00A472FA"/>
    <w:rsid w:val="00A472FC"/>
    <w:rsid w:val="00A508E6"/>
    <w:rsid w:val="00A50E9E"/>
    <w:rsid w:val="00A52817"/>
    <w:rsid w:val="00A52C5C"/>
    <w:rsid w:val="00A54B3D"/>
    <w:rsid w:val="00A55E70"/>
    <w:rsid w:val="00A60789"/>
    <w:rsid w:val="00A60F8B"/>
    <w:rsid w:val="00A61785"/>
    <w:rsid w:val="00A629F5"/>
    <w:rsid w:val="00A632A3"/>
    <w:rsid w:val="00A63B0C"/>
    <w:rsid w:val="00A65898"/>
    <w:rsid w:val="00A65C54"/>
    <w:rsid w:val="00A6636C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80284"/>
    <w:rsid w:val="00A81F86"/>
    <w:rsid w:val="00A828AE"/>
    <w:rsid w:val="00A85715"/>
    <w:rsid w:val="00A8593B"/>
    <w:rsid w:val="00A85BFB"/>
    <w:rsid w:val="00A87270"/>
    <w:rsid w:val="00A87B74"/>
    <w:rsid w:val="00A9093B"/>
    <w:rsid w:val="00A91144"/>
    <w:rsid w:val="00A91550"/>
    <w:rsid w:val="00A91A5C"/>
    <w:rsid w:val="00A92201"/>
    <w:rsid w:val="00A92C93"/>
    <w:rsid w:val="00A93D8F"/>
    <w:rsid w:val="00A96FC9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4C0A"/>
    <w:rsid w:val="00AA4C9B"/>
    <w:rsid w:val="00AA4E20"/>
    <w:rsid w:val="00AA5EAE"/>
    <w:rsid w:val="00AA675D"/>
    <w:rsid w:val="00AA6A19"/>
    <w:rsid w:val="00AA6A98"/>
    <w:rsid w:val="00AB03B7"/>
    <w:rsid w:val="00AB0D55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85E"/>
    <w:rsid w:val="00AD2239"/>
    <w:rsid w:val="00AD26D9"/>
    <w:rsid w:val="00AD2D5C"/>
    <w:rsid w:val="00AD317C"/>
    <w:rsid w:val="00AD373C"/>
    <w:rsid w:val="00AD6854"/>
    <w:rsid w:val="00AD6CF4"/>
    <w:rsid w:val="00AD7091"/>
    <w:rsid w:val="00AE22BC"/>
    <w:rsid w:val="00AE2583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10C8"/>
    <w:rsid w:val="00AF27ED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4730"/>
    <w:rsid w:val="00B35311"/>
    <w:rsid w:val="00B35553"/>
    <w:rsid w:val="00B35E67"/>
    <w:rsid w:val="00B36325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703"/>
    <w:rsid w:val="00B47DDA"/>
    <w:rsid w:val="00B51F4A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D59"/>
    <w:rsid w:val="00B74307"/>
    <w:rsid w:val="00B75842"/>
    <w:rsid w:val="00B75947"/>
    <w:rsid w:val="00B80517"/>
    <w:rsid w:val="00B83C51"/>
    <w:rsid w:val="00B849C3"/>
    <w:rsid w:val="00B851AD"/>
    <w:rsid w:val="00B856F9"/>
    <w:rsid w:val="00B85989"/>
    <w:rsid w:val="00B85BAD"/>
    <w:rsid w:val="00B86473"/>
    <w:rsid w:val="00B91672"/>
    <w:rsid w:val="00B9168C"/>
    <w:rsid w:val="00B92BA0"/>
    <w:rsid w:val="00B939CE"/>
    <w:rsid w:val="00B94041"/>
    <w:rsid w:val="00B9690E"/>
    <w:rsid w:val="00B974C5"/>
    <w:rsid w:val="00B974DE"/>
    <w:rsid w:val="00B97B1D"/>
    <w:rsid w:val="00BA0A77"/>
    <w:rsid w:val="00BA0CB5"/>
    <w:rsid w:val="00BA1E39"/>
    <w:rsid w:val="00BA25E2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2CE6"/>
    <w:rsid w:val="00BD398A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551F"/>
    <w:rsid w:val="00BF5C0B"/>
    <w:rsid w:val="00BF628C"/>
    <w:rsid w:val="00BF7012"/>
    <w:rsid w:val="00C0062C"/>
    <w:rsid w:val="00C01F0D"/>
    <w:rsid w:val="00C0235F"/>
    <w:rsid w:val="00C02500"/>
    <w:rsid w:val="00C034D0"/>
    <w:rsid w:val="00C037FE"/>
    <w:rsid w:val="00C0497C"/>
    <w:rsid w:val="00C04D34"/>
    <w:rsid w:val="00C052CF"/>
    <w:rsid w:val="00C06E11"/>
    <w:rsid w:val="00C11345"/>
    <w:rsid w:val="00C118A2"/>
    <w:rsid w:val="00C11FB9"/>
    <w:rsid w:val="00C1295B"/>
    <w:rsid w:val="00C13D08"/>
    <w:rsid w:val="00C142F5"/>
    <w:rsid w:val="00C14D9B"/>
    <w:rsid w:val="00C1787B"/>
    <w:rsid w:val="00C20E45"/>
    <w:rsid w:val="00C218D1"/>
    <w:rsid w:val="00C22311"/>
    <w:rsid w:val="00C22665"/>
    <w:rsid w:val="00C22B34"/>
    <w:rsid w:val="00C232E0"/>
    <w:rsid w:val="00C2425A"/>
    <w:rsid w:val="00C24C64"/>
    <w:rsid w:val="00C3128A"/>
    <w:rsid w:val="00C31415"/>
    <w:rsid w:val="00C3151E"/>
    <w:rsid w:val="00C316D3"/>
    <w:rsid w:val="00C334BB"/>
    <w:rsid w:val="00C351BC"/>
    <w:rsid w:val="00C35769"/>
    <w:rsid w:val="00C36A32"/>
    <w:rsid w:val="00C37629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35ED"/>
    <w:rsid w:val="00C541EF"/>
    <w:rsid w:val="00C55535"/>
    <w:rsid w:val="00C55DCB"/>
    <w:rsid w:val="00C56532"/>
    <w:rsid w:val="00C56E8A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3F79"/>
    <w:rsid w:val="00C748C6"/>
    <w:rsid w:val="00C74C75"/>
    <w:rsid w:val="00C762F7"/>
    <w:rsid w:val="00C8002A"/>
    <w:rsid w:val="00C81C98"/>
    <w:rsid w:val="00C82EC4"/>
    <w:rsid w:val="00C8378F"/>
    <w:rsid w:val="00C83C3E"/>
    <w:rsid w:val="00C902BD"/>
    <w:rsid w:val="00C90DDE"/>
    <w:rsid w:val="00C92BBB"/>
    <w:rsid w:val="00C92C7F"/>
    <w:rsid w:val="00C930C8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1299"/>
    <w:rsid w:val="00CB12C7"/>
    <w:rsid w:val="00CB1662"/>
    <w:rsid w:val="00CB1FDB"/>
    <w:rsid w:val="00CB26D2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C00E3"/>
    <w:rsid w:val="00CC06FF"/>
    <w:rsid w:val="00CC090E"/>
    <w:rsid w:val="00CC0962"/>
    <w:rsid w:val="00CC0A63"/>
    <w:rsid w:val="00CC0E90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6326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4A2E"/>
    <w:rsid w:val="00D3571B"/>
    <w:rsid w:val="00D3687D"/>
    <w:rsid w:val="00D402D6"/>
    <w:rsid w:val="00D40330"/>
    <w:rsid w:val="00D4169D"/>
    <w:rsid w:val="00D4183F"/>
    <w:rsid w:val="00D4245A"/>
    <w:rsid w:val="00D42A36"/>
    <w:rsid w:val="00D442DD"/>
    <w:rsid w:val="00D44B84"/>
    <w:rsid w:val="00D44F10"/>
    <w:rsid w:val="00D46672"/>
    <w:rsid w:val="00D47A31"/>
    <w:rsid w:val="00D47E13"/>
    <w:rsid w:val="00D50506"/>
    <w:rsid w:val="00D52A7A"/>
    <w:rsid w:val="00D53CEE"/>
    <w:rsid w:val="00D5721B"/>
    <w:rsid w:val="00D57557"/>
    <w:rsid w:val="00D5766A"/>
    <w:rsid w:val="00D578EA"/>
    <w:rsid w:val="00D57A99"/>
    <w:rsid w:val="00D6103B"/>
    <w:rsid w:val="00D65191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0B68"/>
    <w:rsid w:val="00D91F45"/>
    <w:rsid w:val="00D927E0"/>
    <w:rsid w:val="00D92F15"/>
    <w:rsid w:val="00D92FF2"/>
    <w:rsid w:val="00D94DF4"/>
    <w:rsid w:val="00D95193"/>
    <w:rsid w:val="00D95BFF"/>
    <w:rsid w:val="00D978B0"/>
    <w:rsid w:val="00DA0FFE"/>
    <w:rsid w:val="00DA1A49"/>
    <w:rsid w:val="00DA1BAF"/>
    <w:rsid w:val="00DA40AF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1C70"/>
    <w:rsid w:val="00DB30C5"/>
    <w:rsid w:val="00DB372B"/>
    <w:rsid w:val="00DB3EDB"/>
    <w:rsid w:val="00DB544A"/>
    <w:rsid w:val="00DB5BDA"/>
    <w:rsid w:val="00DB62E9"/>
    <w:rsid w:val="00DB67C0"/>
    <w:rsid w:val="00DB6A1C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5B1"/>
    <w:rsid w:val="00DD6DC4"/>
    <w:rsid w:val="00DD70B8"/>
    <w:rsid w:val="00DD7B0F"/>
    <w:rsid w:val="00DD7B48"/>
    <w:rsid w:val="00DE0527"/>
    <w:rsid w:val="00DE24E1"/>
    <w:rsid w:val="00DE265D"/>
    <w:rsid w:val="00DE2CFF"/>
    <w:rsid w:val="00DE451B"/>
    <w:rsid w:val="00DE512C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BD0"/>
    <w:rsid w:val="00DF460F"/>
    <w:rsid w:val="00DF59DC"/>
    <w:rsid w:val="00DF62C6"/>
    <w:rsid w:val="00DF6C81"/>
    <w:rsid w:val="00DF7E73"/>
    <w:rsid w:val="00E0000C"/>
    <w:rsid w:val="00E00DA6"/>
    <w:rsid w:val="00E01304"/>
    <w:rsid w:val="00E02113"/>
    <w:rsid w:val="00E03778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7F5D"/>
    <w:rsid w:val="00E2059B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5C7A"/>
    <w:rsid w:val="00E36D5C"/>
    <w:rsid w:val="00E37E1E"/>
    <w:rsid w:val="00E40387"/>
    <w:rsid w:val="00E40E1B"/>
    <w:rsid w:val="00E41E3A"/>
    <w:rsid w:val="00E42DBE"/>
    <w:rsid w:val="00E43F79"/>
    <w:rsid w:val="00E43FFE"/>
    <w:rsid w:val="00E452C3"/>
    <w:rsid w:val="00E45F9A"/>
    <w:rsid w:val="00E46394"/>
    <w:rsid w:val="00E47554"/>
    <w:rsid w:val="00E47DE0"/>
    <w:rsid w:val="00E47FB4"/>
    <w:rsid w:val="00E500A6"/>
    <w:rsid w:val="00E50B01"/>
    <w:rsid w:val="00E51BFC"/>
    <w:rsid w:val="00E52071"/>
    <w:rsid w:val="00E52093"/>
    <w:rsid w:val="00E526C5"/>
    <w:rsid w:val="00E54977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6BD"/>
    <w:rsid w:val="00E82E5D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4CD5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A57"/>
    <w:rsid w:val="00ED21BA"/>
    <w:rsid w:val="00ED4491"/>
    <w:rsid w:val="00ED5608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2E7"/>
    <w:rsid w:val="00EE57B7"/>
    <w:rsid w:val="00EE66C2"/>
    <w:rsid w:val="00EE7775"/>
    <w:rsid w:val="00EF04CD"/>
    <w:rsid w:val="00EF08EB"/>
    <w:rsid w:val="00EF1C49"/>
    <w:rsid w:val="00EF4D5F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1000"/>
    <w:rsid w:val="00F11201"/>
    <w:rsid w:val="00F118C0"/>
    <w:rsid w:val="00F1241D"/>
    <w:rsid w:val="00F12FB4"/>
    <w:rsid w:val="00F13902"/>
    <w:rsid w:val="00F139A0"/>
    <w:rsid w:val="00F15942"/>
    <w:rsid w:val="00F16457"/>
    <w:rsid w:val="00F16E7E"/>
    <w:rsid w:val="00F179FF"/>
    <w:rsid w:val="00F203BC"/>
    <w:rsid w:val="00F21A44"/>
    <w:rsid w:val="00F2213C"/>
    <w:rsid w:val="00F22962"/>
    <w:rsid w:val="00F22E01"/>
    <w:rsid w:val="00F24D32"/>
    <w:rsid w:val="00F26EB5"/>
    <w:rsid w:val="00F307A5"/>
    <w:rsid w:val="00F31475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2E1"/>
    <w:rsid w:val="00F44B92"/>
    <w:rsid w:val="00F46DC5"/>
    <w:rsid w:val="00F47AB6"/>
    <w:rsid w:val="00F47D85"/>
    <w:rsid w:val="00F50C51"/>
    <w:rsid w:val="00F5204E"/>
    <w:rsid w:val="00F52D47"/>
    <w:rsid w:val="00F532CE"/>
    <w:rsid w:val="00F56D39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B0"/>
    <w:rsid w:val="00F80934"/>
    <w:rsid w:val="00F81792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F36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4D7"/>
    <w:rsid w:val="00FD795E"/>
    <w:rsid w:val="00FE15B2"/>
    <w:rsid w:val="00FE1FA6"/>
    <w:rsid w:val="00FE1FFD"/>
    <w:rsid w:val="00FE2626"/>
    <w:rsid w:val="00FE28AF"/>
    <w:rsid w:val="00FE2DE8"/>
    <w:rsid w:val="00FE36E6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97A4A5-8F07-4126-92CF-B8CB1143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F2AB-6A51-4A99-B740-D87FA14E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18</Pages>
  <Words>3711</Words>
  <Characters>22271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25931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User</cp:lastModifiedBy>
  <cp:revision>21</cp:revision>
  <cp:lastPrinted>2018-01-29T11:41:00Z</cp:lastPrinted>
  <dcterms:created xsi:type="dcterms:W3CDTF">2018-03-07T15:15:00Z</dcterms:created>
  <dcterms:modified xsi:type="dcterms:W3CDTF">2018-03-08T19:13:00Z</dcterms:modified>
</cp:coreProperties>
</file>