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0C" w:rsidRPr="00070FD1" w:rsidRDefault="00A63B0C" w:rsidP="00BC10D8">
      <w:pPr>
        <w:rPr>
          <w:color w:val="FF0000"/>
        </w:rPr>
      </w:pPr>
    </w:p>
    <w:p w:rsidR="00A63B0C" w:rsidRPr="00070FD1" w:rsidRDefault="00A63B0C" w:rsidP="00BC10D8">
      <w:pPr>
        <w:rPr>
          <w:color w:val="FF0000"/>
        </w:rPr>
      </w:pPr>
    </w:p>
    <w:p w:rsidR="00727A6C" w:rsidRPr="00070FD1" w:rsidRDefault="00DA6309" w:rsidP="00BC10D8">
      <w:pPr>
        <w:rPr>
          <w:color w:val="FF0000"/>
        </w:rPr>
      </w:pPr>
      <w:r w:rsidRPr="00070FD1">
        <w:rPr>
          <w:color w:val="FF0000"/>
        </w:rPr>
        <w:tab/>
      </w:r>
      <w:r w:rsidR="008476B2" w:rsidRPr="00070FD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None/>
            <wp:docPr id="4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6C" w:rsidRPr="00070FD1" w:rsidRDefault="00727A6C" w:rsidP="00BC10D8">
      <w:pPr>
        <w:jc w:val="center"/>
        <w:rPr>
          <w:color w:val="FF0000"/>
        </w:rPr>
      </w:pPr>
    </w:p>
    <w:p w:rsidR="00727A6C" w:rsidRPr="00070FD1" w:rsidRDefault="00727A6C" w:rsidP="00BC10D8">
      <w:pPr>
        <w:rPr>
          <w:color w:val="FF0000"/>
        </w:rPr>
      </w:pPr>
      <w:r w:rsidRPr="00070FD1">
        <w:rPr>
          <w:color w:val="FF0000"/>
        </w:rPr>
        <w:tab/>
      </w:r>
      <w:r w:rsidRPr="00070FD1">
        <w:rPr>
          <w:color w:val="FF0000"/>
        </w:rPr>
        <w:tab/>
      </w:r>
      <w:r w:rsidRPr="00070FD1">
        <w:rPr>
          <w:color w:val="FF0000"/>
        </w:rPr>
        <w:tab/>
      </w:r>
      <w:r w:rsidRPr="00070FD1">
        <w:rPr>
          <w:color w:val="FF0000"/>
        </w:rPr>
        <w:tab/>
      </w:r>
    </w:p>
    <w:p w:rsidR="00727A6C" w:rsidRPr="0069773F" w:rsidRDefault="00727A6C" w:rsidP="00BC10D8"/>
    <w:p w:rsidR="00727A6C" w:rsidRPr="0069773F" w:rsidRDefault="00727A6C" w:rsidP="00BC10D8"/>
    <w:p w:rsidR="00727A6C" w:rsidRPr="00070FD1" w:rsidRDefault="00727A6C" w:rsidP="00BC10D8">
      <w:pPr>
        <w:pStyle w:val="Nagwek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635C1" w:rsidRDefault="006635C1" w:rsidP="00376188">
      <w:pPr>
        <w:tabs>
          <w:tab w:val="left" w:pos="3155"/>
        </w:tabs>
        <w:rPr>
          <w:b/>
          <w:color w:val="000000"/>
        </w:rPr>
      </w:pPr>
    </w:p>
    <w:p w:rsidR="00DA1A49" w:rsidRDefault="00DA1A49" w:rsidP="00536C0F">
      <w:pPr>
        <w:pStyle w:val="Tekstpodstawowy"/>
        <w:jc w:val="right"/>
      </w:pPr>
      <w:r w:rsidRPr="00DA1A49">
        <w:t>Warszawa, dnia 07 marca 2018 r.</w:t>
      </w:r>
    </w:p>
    <w:p w:rsidR="00536C0F" w:rsidRDefault="00536C0F" w:rsidP="00536C0F">
      <w:pPr>
        <w:pStyle w:val="Tekstpodstawowy"/>
        <w:jc w:val="right"/>
      </w:pPr>
    </w:p>
    <w:p w:rsidR="00536C0F" w:rsidRPr="00536C0F" w:rsidRDefault="00536C0F" w:rsidP="00536C0F">
      <w:pPr>
        <w:pStyle w:val="Tekstpodstawowy"/>
        <w:jc w:val="right"/>
      </w:pPr>
    </w:p>
    <w:p w:rsidR="00DA1A49" w:rsidRPr="00536C0F" w:rsidRDefault="00DA1A49" w:rsidP="00536C0F">
      <w:pPr>
        <w:pStyle w:val="Nagwek1"/>
        <w:jc w:val="left"/>
        <w:rPr>
          <w:sz w:val="24"/>
          <w:szCs w:val="24"/>
        </w:rPr>
      </w:pPr>
      <w:r w:rsidRPr="00536C0F">
        <w:rPr>
          <w:sz w:val="24"/>
          <w:szCs w:val="24"/>
        </w:rPr>
        <w:t>Dot.: postepowania Nr 4</w:t>
      </w:r>
      <w:r w:rsidR="009E0FD6">
        <w:rPr>
          <w:sz w:val="24"/>
          <w:szCs w:val="24"/>
          <w:lang w:val="pl-PL"/>
        </w:rPr>
        <w:t>b</w:t>
      </w:r>
      <w:r w:rsidRPr="00536C0F">
        <w:rPr>
          <w:sz w:val="24"/>
          <w:szCs w:val="24"/>
        </w:rPr>
        <w:t>/ORE/US.2018</w:t>
      </w:r>
    </w:p>
    <w:p w:rsidR="00DA1A49" w:rsidRDefault="00DA1A49" w:rsidP="00376188">
      <w:pPr>
        <w:tabs>
          <w:tab w:val="left" w:pos="3155"/>
        </w:tabs>
        <w:rPr>
          <w:color w:val="000000"/>
        </w:rPr>
      </w:pPr>
    </w:p>
    <w:p w:rsidR="00DA1A49" w:rsidRPr="00DA1A49" w:rsidRDefault="00DA1A49" w:rsidP="00376188">
      <w:pPr>
        <w:tabs>
          <w:tab w:val="left" w:pos="3155"/>
        </w:tabs>
        <w:rPr>
          <w:color w:val="000000"/>
        </w:rPr>
      </w:pPr>
    </w:p>
    <w:p w:rsidR="00DA1A49" w:rsidRPr="00A23CD8" w:rsidRDefault="00DA1A49" w:rsidP="00536C0F">
      <w:pPr>
        <w:pStyle w:val="Nagwek2"/>
        <w:jc w:val="center"/>
        <w:rPr>
          <w:lang w:val="pl-PL"/>
        </w:rPr>
      </w:pPr>
      <w:r w:rsidRPr="00DA1A49">
        <w:t>Informacja z otwarcia ofert</w:t>
      </w:r>
      <w:r w:rsidR="00A23CD8">
        <w:rPr>
          <w:lang w:val="pl-PL"/>
        </w:rPr>
        <w:t xml:space="preserve"> – sprostowanie do części 29</w:t>
      </w:r>
    </w:p>
    <w:p w:rsidR="00DA1A49" w:rsidRDefault="00DA1A49" w:rsidP="00DA1A49">
      <w:pPr>
        <w:tabs>
          <w:tab w:val="left" w:pos="3155"/>
        </w:tabs>
        <w:rPr>
          <w:b/>
          <w:color w:val="000000"/>
        </w:rPr>
      </w:pPr>
    </w:p>
    <w:p w:rsidR="00DA1A49" w:rsidRDefault="00DA1A49" w:rsidP="00826C6E">
      <w:pPr>
        <w:pStyle w:val="Tekstpodstawowy"/>
      </w:pPr>
      <w:r>
        <w:t>Zamawiający Ośrodek Rozwoju Edukacji informuje, iż w dniu 0</w:t>
      </w:r>
      <w:r w:rsidR="009E0FD6">
        <w:rPr>
          <w:lang w:val="pl-PL"/>
        </w:rPr>
        <w:t>7</w:t>
      </w:r>
      <w:r>
        <w:t xml:space="preserve"> marca 2018 r. do godz. 1</w:t>
      </w:r>
      <w:r w:rsidR="009E0FD6">
        <w:rPr>
          <w:lang w:val="pl-PL"/>
        </w:rPr>
        <w:t>0</w:t>
      </w:r>
      <w:r>
        <w:t>.00 zostały złożone n/w oferty.</w:t>
      </w:r>
    </w:p>
    <w:p w:rsidR="00DA1A49" w:rsidRDefault="00DA1A49" w:rsidP="00826C6E">
      <w:pPr>
        <w:pStyle w:val="Tekstpodstawowy"/>
      </w:pPr>
      <w:r>
        <w:t>Zamawiający na realizację zamówienia zamierza przeznaczyć następujące środki:</w:t>
      </w:r>
    </w:p>
    <w:p w:rsidR="00DA1A49" w:rsidRDefault="00DA1A49" w:rsidP="00826C6E">
      <w:pPr>
        <w:pStyle w:val="Tekstpodstawowy"/>
      </w:pPr>
      <w:r>
        <w:t xml:space="preserve">- 3.000 zł dla każdego autora (1 osoba) </w:t>
      </w:r>
    </w:p>
    <w:p w:rsidR="00DA1A49" w:rsidRDefault="00DA1A49" w:rsidP="00DA1A49">
      <w:pPr>
        <w:tabs>
          <w:tab w:val="left" w:pos="3155"/>
        </w:tabs>
        <w:rPr>
          <w:color w:val="000000"/>
        </w:rPr>
      </w:pPr>
    </w:p>
    <w:p w:rsidR="00A23CD8" w:rsidRDefault="00A23CD8" w:rsidP="00DA1A49">
      <w:pPr>
        <w:tabs>
          <w:tab w:val="left" w:pos="3155"/>
        </w:tabs>
        <w:rPr>
          <w:color w:val="000000"/>
        </w:rPr>
      </w:pPr>
      <w:r>
        <w:rPr>
          <w:color w:val="000000"/>
        </w:rPr>
        <w:t>Zamawiający informuje, iż popełnił omyłką przy wpisywaniu ceny dla ofert Nr 6. Właściwa cena zaoferowana przez Wykonawcę to: 2.799,00 zł</w:t>
      </w: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29</w:t>
      </w:r>
    </w:p>
    <w:p w:rsidR="00E2059B" w:rsidRPr="009E0FD6" w:rsidRDefault="00E2059B" w:rsidP="00E2059B">
      <w:pPr>
        <w:ind w:left="-142" w:right="57"/>
        <w:rPr>
          <w:b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</w:rPr>
        <w:t>mechatronika</w:t>
      </w:r>
      <w:r w:rsidRPr="009E0FD6">
        <w:rPr>
          <w:b/>
          <w:bCs/>
          <w:color w:val="000000"/>
        </w:rPr>
        <w:t xml:space="preserve"> autor w zawodzie Mechatronik </w:t>
      </w:r>
      <w:r w:rsidRPr="009E0FD6">
        <w:rPr>
          <w:b/>
          <w:bCs/>
          <w:i/>
          <w:color w:val="000000"/>
        </w:rPr>
        <w:t>(wcześniej Monter-mechatronik)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2795"/>
      </w:tblGrid>
      <w:tr w:rsidR="00E2059B" w:rsidTr="009611E7">
        <w:tc>
          <w:tcPr>
            <w:tcW w:w="1413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5528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2795" w:type="dxa"/>
          </w:tcPr>
          <w:p w:rsidR="00E2059B" w:rsidRDefault="00E2059B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Wartość brutto oferty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3F5713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E2059B" w:rsidRDefault="003F5713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Zbigniew Zalas, ul. Maliny 31/23, 41-200 Sosnowiec</w:t>
            </w:r>
          </w:p>
        </w:tc>
        <w:tc>
          <w:tcPr>
            <w:tcW w:w="2795" w:type="dxa"/>
          </w:tcPr>
          <w:p w:rsidR="00E2059B" w:rsidRDefault="003F5713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2.950,00 zł</w:t>
            </w:r>
          </w:p>
        </w:tc>
      </w:tr>
      <w:tr w:rsidR="00E2059B" w:rsidTr="009611E7">
        <w:trPr>
          <w:trHeight w:val="458"/>
        </w:trPr>
        <w:tc>
          <w:tcPr>
            <w:tcW w:w="1413" w:type="dxa"/>
          </w:tcPr>
          <w:p w:rsidR="00E2059B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E2059B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Piotr Golonko, Buska 6/12, 15-864 Białystok</w:t>
            </w:r>
          </w:p>
        </w:tc>
        <w:tc>
          <w:tcPr>
            <w:tcW w:w="2795" w:type="dxa"/>
          </w:tcPr>
          <w:p w:rsidR="00E2059B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3.000,00 zł</w:t>
            </w:r>
          </w:p>
        </w:tc>
      </w:tr>
      <w:tr w:rsidR="00C73F79" w:rsidTr="009611E7">
        <w:trPr>
          <w:trHeight w:val="458"/>
        </w:trPr>
        <w:tc>
          <w:tcPr>
            <w:tcW w:w="1413" w:type="dxa"/>
          </w:tcPr>
          <w:p w:rsidR="00C73F79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C73F79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Grzegorz Śliwiński, ul. Kopalniana 32a, 44-230 Czerwionka Leszczyny</w:t>
            </w:r>
          </w:p>
        </w:tc>
        <w:tc>
          <w:tcPr>
            <w:tcW w:w="2795" w:type="dxa"/>
          </w:tcPr>
          <w:p w:rsidR="00C73F79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2.500,00 zł</w:t>
            </w:r>
          </w:p>
        </w:tc>
      </w:tr>
      <w:tr w:rsidR="00C73F79" w:rsidTr="009611E7">
        <w:trPr>
          <w:trHeight w:val="458"/>
        </w:trPr>
        <w:tc>
          <w:tcPr>
            <w:tcW w:w="1413" w:type="dxa"/>
          </w:tcPr>
          <w:p w:rsidR="00C73F79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8" w:type="dxa"/>
          </w:tcPr>
          <w:p w:rsidR="00C73F79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Maria Stompel, ul. Bacewicz 28, 92-413 Łódź</w:t>
            </w:r>
          </w:p>
        </w:tc>
        <w:tc>
          <w:tcPr>
            <w:tcW w:w="2795" w:type="dxa"/>
          </w:tcPr>
          <w:p w:rsidR="00C73F79" w:rsidRDefault="00C73F79" w:rsidP="009611E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2.800,00 zł</w:t>
            </w:r>
          </w:p>
        </w:tc>
      </w:tr>
      <w:tr w:rsidR="003C72A2" w:rsidTr="009611E7">
        <w:trPr>
          <w:trHeight w:val="458"/>
        </w:trPr>
        <w:tc>
          <w:tcPr>
            <w:tcW w:w="1413" w:type="dxa"/>
          </w:tcPr>
          <w:p w:rsidR="003C72A2" w:rsidRDefault="003C72A2" w:rsidP="003C72A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8" w:type="dxa"/>
          </w:tcPr>
          <w:p w:rsidR="003C72A2" w:rsidRDefault="003C72A2" w:rsidP="003C72A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Jarosław Buczyński, ul. Pszczyńska 111b, 43-175 Wyry</w:t>
            </w:r>
          </w:p>
        </w:tc>
        <w:tc>
          <w:tcPr>
            <w:tcW w:w="2795" w:type="dxa"/>
          </w:tcPr>
          <w:p w:rsidR="003C72A2" w:rsidRDefault="003C72A2" w:rsidP="003C72A2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2.790,00 zł</w:t>
            </w:r>
          </w:p>
        </w:tc>
      </w:tr>
      <w:tr w:rsidR="003E1BD6" w:rsidTr="009611E7">
        <w:trPr>
          <w:trHeight w:val="458"/>
        </w:trPr>
        <w:tc>
          <w:tcPr>
            <w:tcW w:w="1413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28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Radosław Niemczewski, ul. Kaliska 8/5, 63-300 Pleszew</w:t>
            </w:r>
          </w:p>
        </w:tc>
        <w:tc>
          <w:tcPr>
            <w:tcW w:w="2795" w:type="dxa"/>
          </w:tcPr>
          <w:p w:rsidR="003E1BD6" w:rsidRDefault="00A23CD8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2.799</w:t>
            </w:r>
            <w:bookmarkStart w:id="0" w:name="_GoBack"/>
            <w:bookmarkEnd w:id="0"/>
            <w:r w:rsidR="003E1BD6">
              <w:rPr>
                <w:color w:val="000000"/>
              </w:rPr>
              <w:t>,00 zł</w:t>
            </w:r>
          </w:p>
        </w:tc>
      </w:tr>
      <w:tr w:rsidR="003E1BD6" w:rsidTr="009611E7">
        <w:trPr>
          <w:trHeight w:val="458"/>
        </w:trPr>
        <w:tc>
          <w:tcPr>
            <w:tcW w:w="1413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28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Tomasz Pakosz, ul. Świerkowa 21, 21-600 Radom</w:t>
            </w:r>
          </w:p>
        </w:tc>
        <w:tc>
          <w:tcPr>
            <w:tcW w:w="2795" w:type="dxa"/>
          </w:tcPr>
          <w:p w:rsidR="003E1BD6" w:rsidRDefault="003E1BD6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2.800,00 zł</w:t>
            </w:r>
          </w:p>
        </w:tc>
      </w:tr>
      <w:tr w:rsidR="00E94CD5" w:rsidTr="009611E7">
        <w:trPr>
          <w:trHeight w:val="458"/>
        </w:trPr>
        <w:tc>
          <w:tcPr>
            <w:tcW w:w="1413" w:type="dxa"/>
          </w:tcPr>
          <w:p w:rsidR="00E94CD5" w:rsidRDefault="00E94CD5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28" w:type="dxa"/>
          </w:tcPr>
          <w:p w:rsidR="00E94CD5" w:rsidRDefault="00E94CD5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Damian Kowalski, os. Stawki 50/26, 27-400 Ostrowiec Św.</w:t>
            </w:r>
          </w:p>
        </w:tc>
        <w:tc>
          <w:tcPr>
            <w:tcW w:w="2795" w:type="dxa"/>
          </w:tcPr>
          <w:p w:rsidR="00E94CD5" w:rsidRDefault="00E94CD5" w:rsidP="003E1BD6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2.499,00 zł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Default="00E2059B" w:rsidP="00E2059B">
      <w:pPr>
        <w:tabs>
          <w:tab w:val="left" w:pos="3155"/>
        </w:tabs>
        <w:rPr>
          <w:color w:val="000000"/>
        </w:rPr>
      </w:pPr>
    </w:p>
    <w:sectPr w:rsidR="00E2059B" w:rsidSect="0089477B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BC5" w:rsidRDefault="00CC0BC5" w:rsidP="005E2000">
      <w:r>
        <w:separator/>
      </w:r>
    </w:p>
  </w:endnote>
  <w:endnote w:type="continuationSeparator" w:id="0">
    <w:p w:rsidR="00CC0BC5" w:rsidRDefault="00CC0BC5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CD5" w:rsidRDefault="00E94CD5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24A36" w:rsidRPr="00324A36">
      <w:rPr>
        <w:noProof/>
        <w:lang w:val="pl-PL"/>
      </w:rPr>
      <w:t>10</w:t>
    </w:r>
    <w:r>
      <w:fldChar w:fldCharType="end"/>
    </w:r>
  </w:p>
  <w:p w:rsidR="00E94CD5" w:rsidRDefault="00E94CD5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BC5" w:rsidRDefault="00CC0BC5" w:rsidP="005E2000">
      <w:r>
        <w:separator/>
      </w:r>
    </w:p>
  </w:footnote>
  <w:footnote w:type="continuationSeparator" w:id="0">
    <w:p w:rsidR="00CC0BC5" w:rsidRDefault="00CC0BC5" w:rsidP="005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 w15:restartNumberingAfterBreak="0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 w15:restartNumberingAfterBreak="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 w15:restartNumberingAfterBreak="0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4" w15:restartNumberingAfterBreak="0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1" w15:restartNumberingAfterBreak="0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8" w15:restartNumberingAfterBreak="0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49" w15:restartNumberingAfterBreak="0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54"/>
  </w:num>
  <w:num w:numId="8">
    <w:abstractNumId w:val="43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2"/>
  </w:num>
  <w:num w:numId="12">
    <w:abstractNumId w:val="38"/>
  </w:num>
  <w:num w:numId="13">
    <w:abstractNumId w:val="27"/>
  </w:num>
  <w:num w:numId="14">
    <w:abstractNumId w:val="25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39"/>
  </w:num>
  <w:num w:numId="26">
    <w:abstractNumId w:val="48"/>
  </w:num>
  <w:num w:numId="27">
    <w:abstractNumId w:val="26"/>
  </w:num>
  <w:num w:numId="28">
    <w:abstractNumId w:val="33"/>
  </w:num>
  <w:num w:numId="29">
    <w:abstractNumId w:val="14"/>
  </w:num>
  <w:num w:numId="30">
    <w:abstractNumId w:val="55"/>
  </w:num>
  <w:num w:numId="31">
    <w:abstractNumId w:val="42"/>
  </w:num>
  <w:num w:numId="32">
    <w:abstractNumId w:val="46"/>
  </w:num>
  <w:num w:numId="33">
    <w:abstractNumId w:val="34"/>
  </w:num>
  <w:num w:numId="34">
    <w:abstractNumId w:val="23"/>
  </w:num>
  <w:num w:numId="35">
    <w:abstractNumId w:val="17"/>
  </w:num>
  <w:num w:numId="36">
    <w:abstractNumId w:val="49"/>
  </w:num>
  <w:num w:numId="37">
    <w:abstractNumId w:val="24"/>
  </w:num>
  <w:num w:numId="38">
    <w:abstractNumId w:val="37"/>
  </w:num>
  <w:num w:numId="39">
    <w:abstractNumId w:val="20"/>
  </w:num>
  <w:num w:numId="40">
    <w:abstractNumId w:val="19"/>
  </w:num>
  <w:num w:numId="41">
    <w:abstractNumId w:val="21"/>
  </w:num>
  <w:num w:numId="42">
    <w:abstractNumId w:val="28"/>
  </w:num>
  <w:num w:numId="43">
    <w:abstractNumId w:val="41"/>
  </w:num>
  <w:num w:numId="44">
    <w:abstractNumId w:val="53"/>
  </w:num>
  <w:num w:numId="45">
    <w:abstractNumId w:val="35"/>
  </w:num>
  <w:num w:numId="46">
    <w:abstractNumId w:val="31"/>
  </w:num>
  <w:num w:numId="47">
    <w:abstractNumId w:val="50"/>
  </w:num>
  <w:num w:numId="48">
    <w:abstractNumId w:val="44"/>
  </w:num>
  <w:num w:numId="49">
    <w:abstractNumId w:val="18"/>
  </w:num>
  <w:num w:numId="50">
    <w:abstractNumId w:val="51"/>
  </w:num>
  <w:num w:numId="51">
    <w:abstractNumId w:val="22"/>
  </w:num>
  <w:num w:numId="52">
    <w:abstractNumId w:val="32"/>
  </w:num>
  <w:num w:numId="53">
    <w:abstractNumId w:val="45"/>
  </w:num>
  <w:num w:numId="54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92"/>
    <w:rsid w:val="00000DB9"/>
    <w:rsid w:val="00001529"/>
    <w:rsid w:val="00002A49"/>
    <w:rsid w:val="00003049"/>
    <w:rsid w:val="00003B0F"/>
    <w:rsid w:val="0000432B"/>
    <w:rsid w:val="00004B75"/>
    <w:rsid w:val="0000659C"/>
    <w:rsid w:val="00006B96"/>
    <w:rsid w:val="00007240"/>
    <w:rsid w:val="000074EF"/>
    <w:rsid w:val="00012BD4"/>
    <w:rsid w:val="00013334"/>
    <w:rsid w:val="00013538"/>
    <w:rsid w:val="0001592E"/>
    <w:rsid w:val="0001637A"/>
    <w:rsid w:val="00017932"/>
    <w:rsid w:val="00022818"/>
    <w:rsid w:val="00022D27"/>
    <w:rsid w:val="000232E9"/>
    <w:rsid w:val="00024D98"/>
    <w:rsid w:val="0003497B"/>
    <w:rsid w:val="00034FB6"/>
    <w:rsid w:val="00036205"/>
    <w:rsid w:val="00041453"/>
    <w:rsid w:val="000425A9"/>
    <w:rsid w:val="00042AA7"/>
    <w:rsid w:val="00042E65"/>
    <w:rsid w:val="00044B3F"/>
    <w:rsid w:val="00044DAF"/>
    <w:rsid w:val="00045D2F"/>
    <w:rsid w:val="0004670A"/>
    <w:rsid w:val="00047FCA"/>
    <w:rsid w:val="00050238"/>
    <w:rsid w:val="00050F49"/>
    <w:rsid w:val="00052160"/>
    <w:rsid w:val="00054D4D"/>
    <w:rsid w:val="00055C01"/>
    <w:rsid w:val="000575E4"/>
    <w:rsid w:val="000604DD"/>
    <w:rsid w:val="00060F17"/>
    <w:rsid w:val="000618D8"/>
    <w:rsid w:val="00061926"/>
    <w:rsid w:val="00062C48"/>
    <w:rsid w:val="000650D1"/>
    <w:rsid w:val="000661E7"/>
    <w:rsid w:val="00067126"/>
    <w:rsid w:val="000678CA"/>
    <w:rsid w:val="000679B3"/>
    <w:rsid w:val="000706D7"/>
    <w:rsid w:val="00070E54"/>
    <w:rsid w:val="00070F79"/>
    <w:rsid w:val="00070FD1"/>
    <w:rsid w:val="00073545"/>
    <w:rsid w:val="00073EAC"/>
    <w:rsid w:val="00075E65"/>
    <w:rsid w:val="00077478"/>
    <w:rsid w:val="0008010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3367"/>
    <w:rsid w:val="000938A3"/>
    <w:rsid w:val="00094020"/>
    <w:rsid w:val="00094C8B"/>
    <w:rsid w:val="00094EDF"/>
    <w:rsid w:val="00095B4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3C3D"/>
    <w:rsid w:val="000B4B4D"/>
    <w:rsid w:val="000B569B"/>
    <w:rsid w:val="000B62CF"/>
    <w:rsid w:val="000B660E"/>
    <w:rsid w:val="000B6BFB"/>
    <w:rsid w:val="000C0BCD"/>
    <w:rsid w:val="000C25AA"/>
    <w:rsid w:val="000C3A3E"/>
    <w:rsid w:val="000C4D28"/>
    <w:rsid w:val="000C58FE"/>
    <w:rsid w:val="000C5D20"/>
    <w:rsid w:val="000D0F5A"/>
    <w:rsid w:val="000D15FB"/>
    <w:rsid w:val="000D22BD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259E"/>
    <w:rsid w:val="000E2739"/>
    <w:rsid w:val="000E414C"/>
    <w:rsid w:val="000E6167"/>
    <w:rsid w:val="000E6C42"/>
    <w:rsid w:val="000E75A1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100BEF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5B49"/>
    <w:rsid w:val="001166DD"/>
    <w:rsid w:val="00116975"/>
    <w:rsid w:val="001207E1"/>
    <w:rsid w:val="00122946"/>
    <w:rsid w:val="00122D19"/>
    <w:rsid w:val="00122FF0"/>
    <w:rsid w:val="0012390C"/>
    <w:rsid w:val="00123B22"/>
    <w:rsid w:val="001242D0"/>
    <w:rsid w:val="00126FFB"/>
    <w:rsid w:val="001277FF"/>
    <w:rsid w:val="00131579"/>
    <w:rsid w:val="00131788"/>
    <w:rsid w:val="0013260F"/>
    <w:rsid w:val="001336D3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2025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627BC"/>
    <w:rsid w:val="00162D36"/>
    <w:rsid w:val="0016320C"/>
    <w:rsid w:val="001636A4"/>
    <w:rsid w:val="00165013"/>
    <w:rsid w:val="00167C00"/>
    <w:rsid w:val="00167C4E"/>
    <w:rsid w:val="001735F0"/>
    <w:rsid w:val="00173CD8"/>
    <w:rsid w:val="001742E5"/>
    <w:rsid w:val="00175395"/>
    <w:rsid w:val="001760A6"/>
    <w:rsid w:val="00177988"/>
    <w:rsid w:val="00181268"/>
    <w:rsid w:val="00190CB4"/>
    <w:rsid w:val="00193187"/>
    <w:rsid w:val="001939D9"/>
    <w:rsid w:val="00193B7F"/>
    <w:rsid w:val="00197F6E"/>
    <w:rsid w:val="001A1BD6"/>
    <w:rsid w:val="001A2142"/>
    <w:rsid w:val="001A23F0"/>
    <w:rsid w:val="001A43B6"/>
    <w:rsid w:val="001A56CA"/>
    <w:rsid w:val="001A60DD"/>
    <w:rsid w:val="001A67A0"/>
    <w:rsid w:val="001A67A9"/>
    <w:rsid w:val="001A7F0E"/>
    <w:rsid w:val="001B07CD"/>
    <w:rsid w:val="001B108B"/>
    <w:rsid w:val="001B1244"/>
    <w:rsid w:val="001B2648"/>
    <w:rsid w:val="001B32FA"/>
    <w:rsid w:val="001B352C"/>
    <w:rsid w:val="001B35B8"/>
    <w:rsid w:val="001B4406"/>
    <w:rsid w:val="001B4806"/>
    <w:rsid w:val="001B7417"/>
    <w:rsid w:val="001C127B"/>
    <w:rsid w:val="001C199C"/>
    <w:rsid w:val="001C1B40"/>
    <w:rsid w:val="001C4E4B"/>
    <w:rsid w:val="001C6254"/>
    <w:rsid w:val="001C65B8"/>
    <w:rsid w:val="001C69F5"/>
    <w:rsid w:val="001C7260"/>
    <w:rsid w:val="001D047A"/>
    <w:rsid w:val="001D2688"/>
    <w:rsid w:val="001D3575"/>
    <w:rsid w:val="001D3759"/>
    <w:rsid w:val="001D3883"/>
    <w:rsid w:val="001D4CF9"/>
    <w:rsid w:val="001D54DF"/>
    <w:rsid w:val="001D5ED8"/>
    <w:rsid w:val="001D6963"/>
    <w:rsid w:val="001D6E8A"/>
    <w:rsid w:val="001E0B37"/>
    <w:rsid w:val="001E160D"/>
    <w:rsid w:val="001E27A5"/>
    <w:rsid w:val="001E38BD"/>
    <w:rsid w:val="001E4733"/>
    <w:rsid w:val="001E5715"/>
    <w:rsid w:val="001E63A6"/>
    <w:rsid w:val="001E6FEE"/>
    <w:rsid w:val="001E7668"/>
    <w:rsid w:val="001E7F90"/>
    <w:rsid w:val="001F0E8C"/>
    <w:rsid w:val="001F17C0"/>
    <w:rsid w:val="001F284E"/>
    <w:rsid w:val="001F326C"/>
    <w:rsid w:val="001F3B30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9A9"/>
    <w:rsid w:val="00202F20"/>
    <w:rsid w:val="00203A78"/>
    <w:rsid w:val="00206467"/>
    <w:rsid w:val="00206743"/>
    <w:rsid w:val="002067C2"/>
    <w:rsid w:val="002072CE"/>
    <w:rsid w:val="00207695"/>
    <w:rsid w:val="00207905"/>
    <w:rsid w:val="0021248D"/>
    <w:rsid w:val="00212DDB"/>
    <w:rsid w:val="00212E30"/>
    <w:rsid w:val="00212E3D"/>
    <w:rsid w:val="00213E27"/>
    <w:rsid w:val="002143C2"/>
    <w:rsid w:val="00214B5D"/>
    <w:rsid w:val="00214FF4"/>
    <w:rsid w:val="002159EF"/>
    <w:rsid w:val="0021603E"/>
    <w:rsid w:val="00216177"/>
    <w:rsid w:val="00217D73"/>
    <w:rsid w:val="0022133D"/>
    <w:rsid w:val="0022141E"/>
    <w:rsid w:val="00222B19"/>
    <w:rsid w:val="00223504"/>
    <w:rsid w:val="00223863"/>
    <w:rsid w:val="00226C02"/>
    <w:rsid w:val="0022761E"/>
    <w:rsid w:val="00230AEF"/>
    <w:rsid w:val="00231817"/>
    <w:rsid w:val="00231DDC"/>
    <w:rsid w:val="00232852"/>
    <w:rsid w:val="002329B4"/>
    <w:rsid w:val="00233446"/>
    <w:rsid w:val="00233F08"/>
    <w:rsid w:val="00235105"/>
    <w:rsid w:val="00235176"/>
    <w:rsid w:val="00235240"/>
    <w:rsid w:val="00235E1F"/>
    <w:rsid w:val="0023667A"/>
    <w:rsid w:val="00237255"/>
    <w:rsid w:val="00240ADC"/>
    <w:rsid w:val="00240C6E"/>
    <w:rsid w:val="002420C5"/>
    <w:rsid w:val="0024279F"/>
    <w:rsid w:val="00243550"/>
    <w:rsid w:val="00243D8B"/>
    <w:rsid w:val="002444DC"/>
    <w:rsid w:val="0024526D"/>
    <w:rsid w:val="00245777"/>
    <w:rsid w:val="00245F90"/>
    <w:rsid w:val="00246002"/>
    <w:rsid w:val="00247373"/>
    <w:rsid w:val="00250B5F"/>
    <w:rsid w:val="00255648"/>
    <w:rsid w:val="0025665F"/>
    <w:rsid w:val="00256BE4"/>
    <w:rsid w:val="002571D7"/>
    <w:rsid w:val="002607C0"/>
    <w:rsid w:val="0026086B"/>
    <w:rsid w:val="00262FE1"/>
    <w:rsid w:val="00263044"/>
    <w:rsid w:val="00270D92"/>
    <w:rsid w:val="0027394C"/>
    <w:rsid w:val="00273CA5"/>
    <w:rsid w:val="00274F32"/>
    <w:rsid w:val="00275430"/>
    <w:rsid w:val="00275ACA"/>
    <w:rsid w:val="00275DDD"/>
    <w:rsid w:val="00276C9D"/>
    <w:rsid w:val="00281346"/>
    <w:rsid w:val="002818DC"/>
    <w:rsid w:val="0028265E"/>
    <w:rsid w:val="0028285E"/>
    <w:rsid w:val="00283648"/>
    <w:rsid w:val="0028396D"/>
    <w:rsid w:val="00283AAE"/>
    <w:rsid w:val="00283D03"/>
    <w:rsid w:val="00283E1F"/>
    <w:rsid w:val="00283ECA"/>
    <w:rsid w:val="0028478B"/>
    <w:rsid w:val="00284C46"/>
    <w:rsid w:val="0028729C"/>
    <w:rsid w:val="00290384"/>
    <w:rsid w:val="0029141A"/>
    <w:rsid w:val="002927F1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A03DE"/>
    <w:rsid w:val="002A2C9C"/>
    <w:rsid w:val="002A370F"/>
    <w:rsid w:val="002A3BF6"/>
    <w:rsid w:val="002A53D3"/>
    <w:rsid w:val="002A57D0"/>
    <w:rsid w:val="002A6780"/>
    <w:rsid w:val="002A6E1A"/>
    <w:rsid w:val="002A6F44"/>
    <w:rsid w:val="002A7EA8"/>
    <w:rsid w:val="002B2737"/>
    <w:rsid w:val="002B33B2"/>
    <w:rsid w:val="002B3ECC"/>
    <w:rsid w:val="002B4D1B"/>
    <w:rsid w:val="002B5F7B"/>
    <w:rsid w:val="002C1D46"/>
    <w:rsid w:val="002C25D5"/>
    <w:rsid w:val="002C268F"/>
    <w:rsid w:val="002C41EA"/>
    <w:rsid w:val="002C42EE"/>
    <w:rsid w:val="002C45A7"/>
    <w:rsid w:val="002C4751"/>
    <w:rsid w:val="002C53DF"/>
    <w:rsid w:val="002C6FCB"/>
    <w:rsid w:val="002D0043"/>
    <w:rsid w:val="002D0E64"/>
    <w:rsid w:val="002D1162"/>
    <w:rsid w:val="002D1DF2"/>
    <w:rsid w:val="002D292C"/>
    <w:rsid w:val="002D3367"/>
    <w:rsid w:val="002D405A"/>
    <w:rsid w:val="002D4354"/>
    <w:rsid w:val="002D473A"/>
    <w:rsid w:val="002D6ACB"/>
    <w:rsid w:val="002E1F75"/>
    <w:rsid w:val="002E22AC"/>
    <w:rsid w:val="002E31C2"/>
    <w:rsid w:val="002E42B3"/>
    <w:rsid w:val="002F047A"/>
    <w:rsid w:val="002F1766"/>
    <w:rsid w:val="002F6C90"/>
    <w:rsid w:val="002F6CF4"/>
    <w:rsid w:val="002F791F"/>
    <w:rsid w:val="00300935"/>
    <w:rsid w:val="00300C52"/>
    <w:rsid w:val="00302361"/>
    <w:rsid w:val="003049C6"/>
    <w:rsid w:val="0030617C"/>
    <w:rsid w:val="0030749C"/>
    <w:rsid w:val="003076F1"/>
    <w:rsid w:val="00307AB5"/>
    <w:rsid w:val="00311885"/>
    <w:rsid w:val="00312743"/>
    <w:rsid w:val="0031306B"/>
    <w:rsid w:val="003131EF"/>
    <w:rsid w:val="00314078"/>
    <w:rsid w:val="003147CA"/>
    <w:rsid w:val="003159DB"/>
    <w:rsid w:val="00320244"/>
    <w:rsid w:val="0032066E"/>
    <w:rsid w:val="00322925"/>
    <w:rsid w:val="00322E2B"/>
    <w:rsid w:val="0032308F"/>
    <w:rsid w:val="00324A36"/>
    <w:rsid w:val="0032608D"/>
    <w:rsid w:val="00327DCF"/>
    <w:rsid w:val="00330854"/>
    <w:rsid w:val="003330E1"/>
    <w:rsid w:val="0033338F"/>
    <w:rsid w:val="003348F2"/>
    <w:rsid w:val="00335B98"/>
    <w:rsid w:val="003364D4"/>
    <w:rsid w:val="00336B96"/>
    <w:rsid w:val="00337C17"/>
    <w:rsid w:val="00340D20"/>
    <w:rsid w:val="0034263A"/>
    <w:rsid w:val="00342E13"/>
    <w:rsid w:val="003438AE"/>
    <w:rsid w:val="00343EC9"/>
    <w:rsid w:val="00344009"/>
    <w:rsid w:val="00346058"/>
    <w:rsid w:val="003462C9"/>
    <w:rsid w:val="003476DA"/>
    <w:rsid w:val="00350450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50E"/>
    <w:rsid w:val="00362734"/>
    <w:rsid w:val="00362AFA"/>
    <w:rsid w:val="00363857"/>
    <w:rsid w:val="0036544B"/>
    <w:rsid w:val="00366B15"/>
    <w:rsid w:val="0036764E"/>
    <w:rsid w:val="00367846"/>
    <w:rsid w:val="00367D2A"/>
    <w:rsid w:val="00367DA7"/>
    <w:rsid w:val="003706E6"/>
    <w:rsid w:val="00370E0E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695"/>
    <w:rsid w:val="003806AA"/>
    <w:rsid w:val="00380FD4"/>
    <w:rsid w:val="00381265"/>
    <w:rsid w:val="0038140A"/>
    <w:rsid w:val="003829BC"/>
    <w:rsid w:val="00383B15"/>
    <w:rsid w:val="00383C15"/>
    <w:rsid w:val="00392C7D"/>
    <w:rsid w:val="003948C3"/>
    <w:rsid w:val="00395120"/>
    <w:rsid w:val="00395902"/>
    <w:rsid w:val="00395E4D"/>
    <w:rsid w:val="00397794"/>
    <w:rsid w:val="003A031B"/>
    <w:rsid w:val="003A06BB"/>
    <w:rsid w:val="003A0924"/>
    <w:rsid w:val="003A13C8"/>
    <w:rsid w:val="003A2A29"/>
    <w:rsid w:val="003A2CB6"/>
    <w:rsid w:val="003A2F34"/>
    <w:rsid w:val="003A40C9"/>
    <w:rsid w:val="003A57DA"/>
    <w:rsid w:val="003A6DBA"/>
    <w:rsid w:val="003A7C0B"/>
    <w:rsid w:val="003B0378"/>
    <w:rsid w:val="003B14AE"/>
    <w:rsid w:val="003B287A"/>
    <w:rsid w:val="003B344B"/>
    <w:rsid w:val="003B427A"/>
    <w:rsid w:val="003B54A6"/>
    <w:rsid w:val="003B5628"/>
    <w:rsid w:val="003B5AA8"/>
    <w:rsid w:val="003B5B2F"/>
    <w:rsid w:val="003B6B06"/>
    <w:rsid w:val="003B6FEA"/>
    <w:rsid w:val="003C0ABB"/>
    <w:rsid w:val="003C0BFD"/>
    <w:rsid w:val="003C1004"/>
    <w:rsid w:val="003C1654"/>
    <w:rsid w:val="003C330A"/>
    <w:rsid w:val="003C369E"/>
    <w:rsid w:val="003C626D"/>
    <w:rsid w:val="003C6A62"/>
    <w:rsid w:val="003C72A2"/>
    <w:rsid w:val="003C742F"/>
    <w:rsid w:val="003C79AF"/>
    <w:rsid w:val="003D1B94"/>
    <w:rsid w:val="003D232C"/>
    <w:rsid w:val="003D44D2"/>
    <w:rsid w:val="003D63D4"/>
    <w:rsid w:val="003D6418"/>
    <w:rsid w:val="003D7514"/>
    <w:rsid w:val="003D7746"/>
    <w:rsid w:val="003D7D0C"/>
    <w:rsid w:val="003E1BD6"/>
    <w:rsid w:val="003E21C9"/>
    <w:rsid w:val="003E24E0"/>
    <w:rsid w:val="003E2912"/>
    <w:rsid w:val="003E3878"/>
    <w:rsid w:val="003E5BA9"/>
    <w:rsid w:val="003F3736"/>
    <w:rsid w:val="003F39D8"/>
    <w:rsid w:val="003F3E5D"/>
    <w:rsid w:val="003F49B0"/>
    <w:rsid w:val="003F5713"/>
    <w:rsid w:val="003F57CC"/>
    <w:rsid w:val="003F6DF5"/>
    <w:rsid w:val="003F6F16"/>
    <w:rsid w:val="003F761F"/>
    <w:rsid w:val="004005E0"/>
    <w:rsid w:val="00400994"/>
    <w:rsid w:val="004013A2"/>
    <w:rsid w:val="00402295"/>
    <w:rsid w:val="00402829"/>
    <w:rsid w:val="00402CF5"/>
    <w:rsid w:val="00402E19"/>
    <w:rsid w:val="00402E1D"/>
    <w:rsid w:val="00403577"/>
    <w:rsid w:val="004047A1"/>
    <w:rsid w:val="00404B3A"/>
    <w:rsid w:val="00404E44"/>
    <w:rsid w:val="004109A4"/>
    <w:rsid w:val="00412F03"/>
    <w:rsid w:val="00413141"/>
    <w:rsid w:val="0041710C"/>
    <w:rsid w:val="004172C0"/>
    <w:rsid w:val="00417373"/>
    <w:rsid w:val="00417C22"/>
    <w:rsid w:val="00420AD6"/>
    <w:rsid w:val="00421806"/>
    <w:rsid w:val="004218BE"/>
    <w:rsid w:val="00423E20"/>
    <w:rsid w:val="00424B02"/>
    <w:rsid w:val="00424F95"/>
    <w:rsid w:val="00425073"/>
    <w:rsid w:val="004268F8"/>
    <w:rsid w:val="0042714C"/>
    <w:rsid w:val="00427AA3"/>
    <w:rsid w:val="0043012B"/>
    <w:rsid w:val="00431543"/>
    <w:rsid w:val="004318C5"/>
    <w:rsid w:val="00432071"/>
    <w:rsid w:val="00434D04"/>
    <w:rsid w:val="0043515A"/>
    <w:rsid w:val="00435BB9"/>
    <w:rsid w:val="0043636F"/>
    <w:rsid w:val="00436837"/>
    <w:rsid w:val="004369BA"/>
    <w:rsid w:val="00436DE1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78E0"/>
    <w:rsid w:val="00450551"/>
    <w:rsid w:val="004526BA"/>
    <w:rsid w:val="004531E9"/>
    <w:rsid w:val="00453524"/>
    <w:rsid w:val="00455B1E"/>
    <w:rsid w:val="00455CA0"/>
    <w:rsid w:val="0045642F"/>
    <w:rsid w:val="00456462"/>
    <w:rsid w:val="004564B7"/>
    <w:rsid w:val="00460B26"/>
    <w:rsid w:val="004614AA"/>
    <w:rsid w:val="004622B9"/>
    <w:rsid w:val="00462749"/>
    <w:rsid w:val="00465BB6"/>
    <w:rsid w:val="00466A65"/>
    <w:rsid w:val="00466FAF"/>
    <w:rsid w:val="00467686"/>
    <w:rsid w:val="00472F5D"/>
    <w:rsid w:val="004734E9"/>
    <w:rsid w:val="00473ABE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6030"/>
    <w:rsid w:val="004966FA"/>
    <w:rsid w:val="00497A38"/>
    <w:rsid w:val="00497CBB"/>
    <w:rsid w:val="004A3924"/>
    <w:rsid w:val="004A495D"/>
    <w:rsid w:val="004A5998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11A"/>
    <w:rsid w:val="004B4B35"/>
    <w:rsid w:val="004B5488"/>
    <w:rsid w:val="004B616D"/>
    <w:rsid w:val="004B6709"/>
    <w:rsid w:val="004B7A50"/>
    <w:rsid w:val="004C0743"/>
    <w:rsid w:val="004C1A05"/>
    <w:rsid w:val="004C1EB1"/>
    <w:rsid w:val="004C36BA"/>
    <w:rsid w:val="004C5310"/>
    <w:rsid w:val="004C5768"/>
    <w:rsid w:val="004C5D8D"/>
    <w:rsid w:val="004C63F5"/>
    <w:rsid w:val="004C6CB2"/>
    <w:rsid w:val="004C7438"/>
    <w:rsid w:val="004C7650"/>
    <w:rsid w:val="004C776F"/>
    <w:rsid w:val="004D0AB1"/>
    <w:rsid w:val="004D21D3"/>
    <w:rsid w:val="004D2834"/>
    <w:rsid w:val="004D2B09"/>
    <w:rsid w:val="004D3044"/>
    <w:rsid w:val="004D51BB"/>
    <w:rsid w:val="004D5AFC"/>
    <w:rsid w:val="004D7C7A"/>
    <w:rsid w:val="004E116B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C20"/>
    <w:rsid w:val="004E7CF8"/>
    <w:rsid w:val="004E7D01"/>
    <w:rsid w:val="004F0651"/>
    <w:rsid w:val="004F21E9"/>
    <w:rsid w:val="004F3776"/>
    <w:rsid w:val="004F5103"/>
    <w:rsid w:val="004F6FB0"/>
    <w:rsid w:val="004F7D37"/>
    <w:rsid w:val="005004A0"/>
    <w:rsid w:val="00502281"/>
    <w:rsid w:val="00502551"/>
    <w:rsid w:val="00502C25"/>
    <w:rsid w:val="00503E21"/>
    <w:rsid w:val="00504DBC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513A"/>
    <w:rsid w:val="00517EB8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4665"/>
    <w:rsid w:val="00534926"/>
    <w:rsid w:val="00535A1F"/>
    <w:rsid w:val="00536C0F"/>
    <w:rsid w:val="00537C7C"/>
    <w:rsid w:val="00537D48"/>
    <w:rsid w:val="00537E3E"/>
    <w:rsid w:val="00537EFB"/>
    <w:rsid w:val="00540830"/>
    <w:rsid w:val="0054091C"/>
    <w:rsid w:val="005410C7"/>
    <w:rsid w:val="005432E4"/>
    <w:rsid w:val="00545B5B"/>
    <w:rsid w:val="00546544"/>
    <w:rsid w:val="00546860"/>
    <w:rsid w:val="00546FF8"/>
    <w:rsid w:val="00547AD2"/>
    <w:rsid w:val="005507C1"/>
    <w:rsid w:val="00552267"/>
    <w:rsid w:val="00552473"/>
    <w:rsid w:val="005555D9"/>
    <w:rsid w:val="00556741"/>
    <w:rsid w:val="00557183"/>
    <w:rsid w:val="0055742C"/>
    <w:rsid w:val="00557509"/>
    <w:rsid w:val="005614CF"/>
    <w:rsid w:val="005634D0"/>
    <w:rsid w:val="00566756"/>
    <w:rsid w:val="00567544"/>
    <w:rsid w:val="0056798A"/>
    <w:rsid w:val="0057195E"/>
    <w:rsid w:val="0057255C"/>
    <w:rsid w:val="00572A0F"/>
    <w:rsid w:val="0057371F"/>
    <w:rsid w:val="00576385"/>
    <w:rsid w:val="0058140D"/>
    <w:rsid w:val="00581D62"/>
    <w:rsid w:val="00582034"/>
    <w:rsid w:val="00582C0F"/>
    <w:rsid w:val="00584983"/>
    <w:rsid w:val="005857F1"/>
    <w:rsid w:val="00591737"/>
    <w:rsid w:val="005919A3"/>
    <w:rsid w:val="0059233C"/>
    <w:rsid w:val="00594397"/>
    <w:rsid w:val="00594B70"/>
    <w:rsid w:val="00595048"/>
    <w:rsid w:val="005955F5"/>
    <w:rsid w:val="005A041D"/>
    <w:rsid w:val="005A1B7B"/>
    <w:rsid w:val="005A1C2E"/>
    <w:rsid w:val="005A2322"/>
    <w:rsid w:val="005A2BB8"/>
    <w:rsid w:val="005A4ADB"/>
    <w:rsid w:val="005A4F01"/>
    <w:rsid w:val="005A5FF2"/>
    <w:rsid w:val="005A7BBC"/>
    <w:rsid w:val="005B0135"/>
    <w:rsid w:val="005B1281"/>
    <w:rsid w:val="005B1A6C"/>
    <w:rsid w:val="005B2ADC"/>
    <w:rsid w:val="005B3AB0"/>
    <w:rsid w:val="005B736D"/>
    <w:rsid w:val="005C06EA"/>
    <w:rsid w:val="005C0906"/>
    <w:rsid w:val="005C19DF"/>
    <w:rsid w:val="005C21CF"/>
    <w:rsid w:val="005C2C02"/>
    <w:rsid w:val="005C2D43"/>
    <w:rsid w:val="005C4473"/>
    <w:rsid w:val="005C5D34"/>
    <w:rsid w:val="005D0900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70D5"/>
    <w:rsid w:val="0060727B"/>
    <w:rsid w:val="00607C6E"/>
    <w:rsid w:val="006138B8"/>
    <w:rsid w:val="00613BD4"/>
    <w:rsid w:val="00613EE3"/>
    <w:rsid w:val="006152E3"/>
    <w:rsid w:val="006154DD"/>
    <w:rsid w:val="00616035"/>
    <w:rsid w:val="00616EE4"/>
    <w:rsid w:val="0061734F"/>
    <w:rsid w:val="00617364"/>
    <w:rsid w:val="006177DE"/>
    <w:rsid w:val="0062084B"/>
    <w:rsid w:val="0062085E"/>
    <w:rsid w:val="006208D6"/>
    <w:rsid w:val="006218EB"/>
    <w:rsid w:val="00622183"/>
    <w:rsid w:val="006221B7"/>
    <w:rsid w:val="006228DF"/>
    <w:rsid w:val="00622CC0"/>
    <w:rsid w:val="00623A9E"/>
    <w:rsid w:val="0062456D"/>
    <w:rsid w:val="00625391"/>
    <w:rsid w:val="00626FB7"/>
    <w:rsid w:val="00627032"/>
    <w:rsid w:val="006307AE"/>
    <w:rsid w:val="00631074"/>
    <w:rsid w:val="00631B94"/>
    <w:rsid w:val="00632604"/>
    <w:rsid w:val="00632DEF"/>
    <w:rsid w:val="00633B65"/>
    <w:rsid w:val="006356FA"/>
    <w:rsid w:val="00635B31"/>
    <w:rsid w:val="00635BC7"/>
    <w:rsid w:val="00637290"/>
    <w:rsid w:val="00640B05"/>
    <w:rsid w:val="00641112"/>
    <w:rsid w:val="00641D83"/>
    <w:rsid w:val="00641E6C"/>
    <w:rsid w:val="0064206F"/>
    <w:rsid w:val="00642F05"/>
    <w:rsid w:val="00645F21"/>
    <w:rsid w:val="006462BF"/>
    <w:rsid w:val="006507A5"/>
    <w:rsid w:val="006516FF"/>
    <w:rsid w:val="0065286A"/>
    <w:rsid w:val="006529E5"/>
    <w:rsid w:val="00654189"/>
    <w:rsid w:val="00654939"/>
    <w:rsid w:val="0065671A"/>
    <w:rsid w:val="00656CAF"/>
    <w:rsid w:val="00656E73"/>
    <w:rsid w:val="00656F00"/>
    <w:rsid w:val="0065718A"/>
    <w:rsid w:val="006577F6"/>
    <w:rsid w:val="00660A88"/>
    <w:rsid w:val="006630DE"/>
    <w:rsid w:val="006635C1"/>
    <w:rsid w:val="00663D6C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68A0"/>
    <w:rsid w:val="00677C59"/>
    <w:rsid w:val="00680798"/>
    <w:rsid w:val="00680D84"/>
    <w:rsid w:val="00680E53"/>
    <w:rsid w:val="00681721"/>
    <w:rsid w:val="00681E4D"/>
    <w:rsid w:val="00682551"/>
    <w:rsid w:val="0068278B"/>
    <w:rsid w:val="00682847"/>
    <w:rsid w:val="006833DC"/>
    <w:rsid w:val="0068369D"/>
    <w:rsid w:val="00683C1E"/>
    <w:rsid w:val="00683E21"/>
    <w:rsid w:val="00685112"/>
    <w:rsid w:val="00685898"/>
    <w:rsid w:val="00690A15"/>
    <w:rsid w:val="00690A2F"/>
    <w:rsid w:val="00690B68"/>
    <w:rsid w:val="00690E2B"/>
    <w:rsid w:val="006913B7"/>
    <w:rsid w:val="00691BBE"/>
    <w:rsid w:val="00692AB0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F26"/>
    <w:rsid w:val="006A66E9"/>
    <w:rsid w:val="006A6FAC"/>
    <w:rsid w:val="006B1AA3"/>
    <w:rsid w:val="006B4427"/>
    <w:rsid w:val="006B50F6"/>
    <w:rsid w:val="006B651A"/>
    <w:rsid w:val="006B6B33"/>
    <w:rsid w:val="006B7BD4"/>
    <w:rsid w:val="006C00F1"/>
    <w:rsid w:val="006C0845"/>
    <w:rsid w:val="006C16F1"/>
    <w:rsid w:val="006C1AAD"/>
    <w:rsid w:val="006C1B70"/>
    <w:rsid w:val="006C2701"/>
    <w:rsid w:val="006C2B32"/>
    <w:rsid w:val="006C3B00"/>
    <w:rsid w:val="006C3C71"/>
    <w:rsid w:val="006C6175"/>
    <w:rsid w:val="006C6A7A"/>
    <w:rsid w:val="006C6D2F"/>
    <w:rsid w:val="006C74B8"/>
    <w:rsid w:val="006C7E8E"/>
    <w:rsid w:val="006D07F5"/>
    <w:rsid w:val="006D0E73"/>
    <w:rsid w:val="006D4B43"/>
    <w:rsid w:val="006D540D"/>
    <w:rsid w:val="006D5432"/>
    <w:rsid w:val="006D5947"/>
    <w:rsid w:val="006D5EF5"/>
    <w:rsid w:val="006D6673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5202"/>
    <w:rsid w:val="006E5239"/>
    <w:rsid w:val="006F3ACA"/>
    <w:rsid w:val="006F3B51"/>
    <w:rsid w:val="006F3FC8"/>
    <w:rsid w:val="006F4DDC"/>
    <w:rsid w:val="006F54A0"/>
    <w:rsid w:val="006F5A5A"/>
    <w:rsid w:val="006F5F7B"/>
    <w:rsid w:val="006F7238"/>
    <w:rsid w:val="00700696"/>
    <w:rsid w:val="00701744"/>
    <w:rsid w:val="00702484"/>
    <w:rsid w:val="00703F77"/>
    <w:rsid w:val="00705953"/>
    <w:rsid w:val="00706C31"/>
    <w:rsid w:val="007079A2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7A6C"/>
    <w:rsid w:val="00727DEB"/>
    <w:rsid w:val="00730716"/>
    <w:rsid w:val="00731C42"/>
    <w:rsid w:val="00732D08"/>
    <w:rsid w:val="00733A70"/>
    <w:rsid w:val="00734EDB"/>
    <w:rsid w:val="00735BD8"/>
    <w:rsid w:val="0073676E"/>
    <w:rsid w:val="00740E09"/>
    <w:rsid w:val="00742BDE"/>
    <w:rsid w:val="00742DC1"/>
    <w:rsid w:val="0074330D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5156"/>
    <w:rsid w:val="0075596F"/>
    <w:rsid w:val="007565D6"/>
    <w:rsid w:val="007601A0"/>
    <w:rsid w:val="00760360"/>
    <w:rsid w:val="0076056C"/>
    <w:rsid w:val="00760846"/>
    <w:rsid w:val="00760B16"/>
    <w:rsid w:val="00761699"/>
    <w:rsid w:val="007627AE"/>
    <w:rsid w:val="007628A1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E7"/>
    <w:rsid w:val="00772F77"/>
    <w:rsid w:val="007747F5"/>
    <w:rsid w:val="00775B7B"/>
    <w:rsid w:val="00776E4A"/>
    <w:rsid w:val="007770ED"/>
    <w:rsid w:val="00777868"/>
    <w:rsid w:val="0078015C"/>
    <w:rsid w:val="007806D3"/>
    <w:rsid w:val="00780C3D"/>
    <w:rsid w:val="007814D7"/>
    <w:rsid w:val="00785307"/>
    <w:rsid w:val="007869AE"/>
    <w:rsid w:val="00786A40"/>
    <w:rsid w:val="00787EDE"/>
    <w:rsid w:val="00790A1F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221D"/>
    <w:rsid w:val="007A25BA"/>
    <w:rsid w:val="007A380F"/>
    <w:rsid w:val="007A4271"/>
    <w:rsid w:val="007A7422"/>
    <w:rsid w:val="007A7566"/>
    <w:rsid w:val="007B0054"/>
    <w:rsid w:val="007B0E1F"/>
    <w:rsid w:val="007B0FBF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4E03"/>
    <w:rsid w:val="007C532B"/>
    <w:rsid w:val="007C5E5F"/>
    <w:rsid w:val="007C5F15"/>
    <w:rsid w:val="007C7964"/>
    <w:rsid w:val="007C7D7E"/>
    <w:rsid w:val="007D0D48"/>
    <w:rsid w:val="007D1989"/>
    <w:rsid w:val="007D4D1F"/>
    <w:rsid w:val="007D580D"/>
    <w:rsid w:val="007D5EA3"/>
    <w:rsid w:val="007D6835"/>
    <w:rsid w:val="007D7E12"/>
    <w:rsid w:val="007E2393"/>
    <w:rsid w:val="007E5EB0"/>
    <w:rsid w:val="007E6A88"/>
    <w:rsid w:val="007E791E"/>
    <w:rsid w:val="007F1275"/>
    <w:rsid w:val="007F33E4"/>
    <w:rsid w:val="007F3467"/>
    <w:rsid w:val="007F4D92"/>
    <w:rsid w:val="007F7B6C"/>
    <w:rsid w:val="00800411"/>
    <w:rsid w:val="00800695"/>
    <w:rsid w:val="008013EC"/>
    <w:rsid w:val="00801AE0"/>
    <w:rsid w:val="00802B73"/>
    <w:rsid w:val="00803286"/>
    <w:rsid w:val="00804BEC"/>
    <w:rsid w:val="0080553B"/>
    <w:rsid w:val="00805F2A"/>
    <w:rsid w:val="00806EE1"/>
    <w:rsid w:val="00807126"/>
    <w:rsid w:val="00812A25"/>
    <w:rsid w:val="00814A82"/>
    <w:rsid w:val="00815070"/>
    <w:rsid w:val="00815FAA"/>
    <w:rsid w:val="00816000"/>
    <w:rsid w:val="00816C9C"/>
    <w:rsid w:val="0082222A"/>
    <w:rsid w:val="008231A1"/>
    <w:rsid w:val="00825C0A"/>
    <w:rsid w:val="00826C6E"/>
    <w:rsid w:val="00826E8D"/>
    <w:rsid w:val="00827EF5"/>
    <w:rsid w:val="00827FB4"/>
    <w:rsid w:val="00830B0B"/>
    <w:rsid w:val="0083138B"/>
    <w:rsid w:val="00831FFD"/>
    <w:rsid w:val="00832B91"/>
    <w:rsid w:val="00833851"/>
    <w:rsid w:val="00833D7C"/>
    <w:rsid w:val="008346DD"/>
    <w:rsid w:val="00834A9F"/>
    <w:rsid w:val="008351CD"/>
    <w:rsid w:val="00835CAB"/>
    <w:rsid w:val="0083675E"/>
    <w:rsid w:val="008379F1"/>
    <w:rsid w:val="00841A5B"/>
    <w:rsid w:val="0084257E"/>
    <w:rsid w:val="00846FB3"/>
    <w:rsid w:val="008474FD"/>
    <w:rsid w:val="008476B2"/>
    <w:rsid w:val="00847E3A"/>
    <w:rsid w:val="0085000B"/>
    <w:rsid w:val="0085060A"/>
    <w:rsid w:val="0085073D"/>
    <w:rsid w:val="00851218"/>
    <w:rsid w:val="00851AB6"/>
    <w:rsid w:val="00851EC1"/>
    <w:rsid w:val="0085206D"/>
    <w:rsid w:val="00853BBA"/>
    <w:rsid w:val="008549CB"/>
    <w:rsid w:val="00854ACD"/>
    <w:rsid w:val="00855CF1"/>
    <w:rsid w:val="008568C0"/>
    <w:rsid w:val="00856AB1"/>
    <w:rsid w:val="00860EA6"/>
    <w:rsid w:val="00861E22"/>
    <w:rsid w:val="00862A19"/>
    <w:rsid w:val="00862A54"/>
    <w:rsid w:val="00862BAD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FA9"/>
    <w:rsid w:val="00873E58"/>
    <w:rsid w:val="00874CD0"/>
    <w:rsid w:val="00876E8E"/>
    <w:rsid w:val="0087707A"/>
    <w:rsid w:val="0088299D"/>
    <w:rsid w:val="00882A93"/>
    <w:rsid w:val="008832FA"/>
    <w:rsid w:val="00884072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3EF7"/>
    <w:rsid w:val="008B4F4C"/>
    <w:rsid w:val="008B4F88"/>
    <w:rsid w:val="008B53DF"/>
    <w:rsid w:val="008B5F9A"/>
    <w:rsid w:val="008B7E82"/>
    <w:rsid w:val="008C05EB"/>
    <w:rsid w:val="008C1152"/>
    <w:rsid w:val="008C232B"/>
    <w:rsid w:val="008C2453"/>
    <w:rsid w:val="008C2475"/>
    <w:rsid w:val="008C2FD0"/>
    <w:rsid w:val="008C34D6"/>
    <w:rsid w:val="008C3888"/>
    <w:rsid w:val="008C4A05"/>
    <w:rsid w:val="008C522E"/>
    <w:rsid w:val="008C6705"/>
    <w:rsid w:val="008D1F17"/>
    <w:rsid w:val="008D1FCB"/>
    <w:rsid w:val="008D2B4D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42B5"/>
    <w:rsid w:val="008E4E65"/>
    <w:rsid w:val="008E5C07"/>
    <w:rsid w:val="008E5DEA"/>
    <w:rsid w:val="008E5FFC"/>
    <w:rsid w:val="008E6928"/>
    <w:rsid w:val="008E740A"/>
    <w:rsid w:val="008F24EB"/>
    <w:rsid w:val="008F3BA5"/>
    <w:rsid w:val="008F48DA"/>
    <w:rsid w:val="008F5649"/>
    <w:rsid w:val="008F634D"/>
    <w:rsid w:val="008F6D3A"/>
    <w:rsid w:val="00902C31"/>
    <w:rsid w:val="009034D7"/>
    <w:rsid w:val="009035B2"/>
    <w:rsid w:val="009048D0"/>
    <w:rsid w:val="0090557C"/>
    <w:rsid w:val="00906D9C"/>
    <w:rsid w:val="00912384"/>
    <w:rsid w:val="0091295D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681A"/>
    <w:rsid w:val="009272C4"/>
    <w:rsid w:val="00927DC8"/>
    <w:rsid w:val="00930DF4"/>
    <w:rsid w:val="00934247"/>
    <w:rsid w:val="00934E90"/>
    <w:rsid w:val="00935018"/>
    <w:rsid w:val="009351DA"/>
    <w:rsid w:val="0093649B"/>
    <w:rsid w:val="009365C2"/>
    <w:rsid w:val="00937607"/>
    <w:rsid w:val="00937DB1"/>
    <w:rsid w:val="00940509"/>
    <w:rsid w:val="00941129"/>
    <w:rsid w:val="00941640"/>
    <w:rsid w:val="009429CB"/>
    <w:rsid w:val="00943267"/>
    <w:rsid w:val="00943C72"/>
    <w:rsid w:val="0094496A"/>
    <w:rsid w:val="00945BED"/>
    <w:rsid w:val="00946722"/>
    <w:rsid w:val="00947A4D"/>
    <w:rsid w:val="00951958"/>
    <w:rsid w:val="009519C7"/>
    <w:rsid w:val="00951D95"/>
    <w:rsid w:val="009529BC"/>
    <w:rsid w:val="009534F2"/>
    <w:rsid w:val="00954828"/>
    <w:rsid w:val="009549C6"/>
    <w:rsid w:val="00955AC3"/>
    <w:rsid w:val="00955E7D"/>
    <w:rsid w:val="00955EAD"/>
    <w:rsid w:val="00956A8C"/>
    <w:rsid w:val="009611E7"/>
    <w:rsid w:val="009620B9"/>
    <w:rsid w:val="0096392B"/>
    <w:rsid w:val="009654C6"/>
    <w:rsid w:val="00965AD2"/>
    <w:rsid w:val="00966335"/>
    <w:rsid w:val="00966C61"/>
    <w:rsid w:val="009708A6"/>
    <w:rsid w:val="00970F84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2002"/>
    <w:rsid w:val="009838F7"/>
    <w:rsid w:val="00983EF4"/>
    <w:rsid w:val="00985C39"/>
    <w:rsid w:val="00986A43"/>
    <w:rsid w:val="00990A46"/>
    <w:rsid w:val="00990BFE"/>
    <w:rsid w:val="00992296"/>
    <w:rsid w:val="00992D55"/>
    <w:rsid w:val="00996416"/>
    <w:rsid w:val="00996D1A"/>
    <w:rsid w:val="009971B8"/>
    <w:rsid w:val="009A06E1"/>
    <w:rsid w:val="009A0C83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29BD"/>
    <w:rsid w:val="009B2B1F"/>
    <w:rsid w:val="009B314A"/>
    <w:rsid w:val="009B66DA"/>
    <w:rsid w:val="009B72CF"/>
    <w:rsid w:val="009C1202"/>
    <w:rsid w:val="009C1DD5"/>
    <w:rsid w:val="009C2845"/>
    <w:rsid w:val="009C2926"/>
    <w:rsid w:val="009C3DBD"/>
    <w:rsid w:val="009C4938"/>
    <w:rsid w:val="009C58E0"/>
    <w:rsid w:val="009C6EF4"/>
    <w:rsid w:val="009C6F7D"/>
    <w:rsid w:val="009C72CD"/>
    <w:rsid w:val="009D00F2"/>
    <w:rsid w:val="009D01A7"/>
    <w:rsid w:val="009D0F81"/>
    <w:rsid w:val="009D10D2"/>
    <w:rsid w:val="009D26EF"/>
    <w:rsid w:val="009D2F4E"/>
    <w:rsid w:val="009D3969"/>
    <w:rsid w:val="009D39BB"/>
    <w:rsid w:val="009D4F15"/>
    <w:rsid w:val="009D6112"/>
    <w:rsid w:val="009D752A"/>
    <w:rsid w:val="009E0FD6"/>
    <w:rsid w:val="009E3E3E"/>
    <w:rsid w:val="009E4123"/>
    <w:rsid w:val="009E45F4"/>
    <w:rsid w:val="009E4CE1"/>
    <w:rsid w:val="009E5AD9"/>
    <w:rsid w:val="009E6BBD"/>
    <w:rsid w:val="009E6CC1"/>
    <w:rsid w:val="009E6D8E"/>
    <w:rsid w:val="009E6E1F"/>
    <w:rsid w:val="009E6FDE"/>
    <w:rsid w:val="009E7843"/>
    <w:rsid w:val="009F0920"/>
    <w:rsid w:val="009F0E37"/>
    <w:rsid w:val="009F16BF"/>
    <w:rsid w:val="009F3BB0"/>
    <w:rsid w:val="009F504B"/>
    <w:rsid w:val="009F612C"/>
    <w:rsid w:val="009F6A68"/>
    <w:rsid w:val="009F7A43"/>
    <w:rsid w:val="00A00C3B"/>
    <w:rsid w:val="00A0164B"/>
    <w:rsid w:val="00A0193F"/>
    <w:rsid w:val="00A01EEC"/>
    <w:rsid w:val="00A024AD"/>
    <w:rsid w:val="00A03FC9"/>
    <w:rsid w:val="00A043F5"/>
    <w:rsid w:val="00A05F76"/>
    <w:rsid w:val="00A06AC4"/>
    <w:rsid w:val="00A10098"/>
    <w:rsid w:val="00A10A6E"/>
    <w:rsid w:val="00A1193C"/>
    <w:rsid w:val="00A13260"/>
    <w:rsid w:val="00A16627"/>
    <w:rsid w:val="00A17E2F"/>
    <w:rsid w:val="00A20045"/>
    <w:rsid w:val="00A222BF"/>
    <w:rsid w:val="00A23CD8"/>
    <w:rsid w:val="00A241BB"/>
    <w:rsid w:val="00A24A04"/>
    <w:rsid w:val="00A264C7"/>
    <w:rsid w:val="00A27127"/>
    <w:rsid w:val="00A27EBB"/>
    <w:rsid w:val="00A30168"/>
    <w:rsid w:val="00A30E79"/>
    <w:rsid w:val="00A319FB"/>
    <w:rsid w:val="00A32395"/>
    <w:rsid w:val="00A34070"/>
    <w:rsid w:val="00A34B9C"/>
    <w:rsid w:val="00A35898"/>
    <w:rsid w:val="00A37312"/>
    <w:rsid w:val="00A37C7D"/>
    <w:rsid w:val="00A4052A"/>
    <w:rsid w:val="00A422AC"/>
    <w:rsid w:val="00A427E5"/>
    <w:rsid w:val="00A45FD0"/>
    <w:rsid w:val="00A46022"/>
    <w:rsid w:val="00A46BFE"/>
    <w:rsid w:val="00A472FA"/>
    <w:rsid w:val="00A472FC"/>
    <w:rsid w:val="00A508E6"/>
    <w:rsid w:val="00A50E9E"/>
    <w:rsid w:val="00A52817"/>
    <w:rsid w:val="00A52C5C"/>
    <w:rsid w:val="00A54B3D"/>
    <w:rsid w:val="00A55E70"/>
    <w:rsid w:val="00A60789"/>
    <w:rsid w:val="00A60F8B"/>
    <w:rsid w:val="00A61785"/>
    <w:rsid w:val="00A629F5"/>
    <w:rsid w:val="00A632A3"/>
    <w:rsid w:val="00A63B0C"/>
    <w:rsid w:val="00A65898"/>
    <w:rsid w:val="00A65C54"/>
    <w:rsid w:val="00A6636C"/>
    <w:rsid w:val="00A70820"/>
    <w:rsid w:val="00A70DBF"/>
    <w:rsid w:val="00A70FB2"/>
    <w:rsid w:val="00A72C72"/>
    <w:rsid w:val="00A73B40"/>
    <w:rsid w:val="00A75388"/>
    <w:rsid w:val="00A7549A"/>
    <w:rsid w:val="00A7565D"/>
    <w:rsid w:val="00A757FA"/>
    <w:rsid w:val="00A80284"/>
    <w:rsid w:val="00A81F86"/>
    <w:rsid w:val="00A828AE"/>
    <w:rsid w:val="00A85715"/>
    <w:rsid w:val="00A8593B"/>
    <w:rsid w:val="00A85BFB"/>
    <w:rsid w:val="00A87270"/>
    <w:rsid w:val="00A87B74"/>
    <w:rsid w:val="00A9093B"/>
    <w:rsid w:val="00A91144"/>
    <w:rsid w:val="00A91550"/>
    <w:rsid w:val="00A91A5C"/>
    <w:rsid w:val="00A92201"/>
    <w:rsid w:val="00A92C93"/>
    <w:rsid w:val="00A93D8F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4C0A"/>
    <w:rsid w:val="00AA4C9B"/>
    <w:rsid w:val="00AA4E20"/>
    <w:rsid w:val="00AA5EAE"/>
    <w:rsid w:val="00AA675D"/>
    <w:rsid w:val="00AA6A19"/>
    <w:rsid w:val="00AA6A98"/>
    <w:rsid w:val="00AB03B7"/>
    <w:rsid w:val="00AB0D55"/>
    <w:rsid w:val="00AB4FA1"/>
    <w:rsid w:val="00AB522F"/>
    <w:rsid w:val="00AB5FF2"/>
    <w:rsid w:val="00AB65D1"/>
    <w:rsid w:val="00AB6877"/>
    <w:rsid w:val="00AB6953"/>
    <w:rsid w:val="00AB6CF2"/>
    <w:rsid w:val="00AC0484"/>
    <w:rsid w:val="00AC1EAD"/>
    <w:rsid w:val="00AC3D79"/>
    <w:rsid w:val="00AC3ED2"/>
    <w:rsid w:val="00AC4503"/>
    <w:rsid w:val="00AC685E"/>
    <w:rsid w:val="00AD2239"/>
    <w:rsid w:val="00AD26D9"/>
    <w:rsid w:val="00AD2D5C"/>
    <w:rsid w:val="00AD317C"/>
    <w:rsid w:val="00AD373C"/>
    <w:rsid w:val="00AD6854"/>
    <w:rsid w:val="00AD7091"/>
    <w:rsid w:val="00AE22BC"/>
    <w:rsid w:val="00AE2583"/>
    <w:rsid w:val="00AE3E41"/>
    <w:rsid w:val="00AE4F9A"/>
    <w:rsid w:val="00AE5314"/>
    <w:rsid w:val="00AE5AA6"/>
    <w:rsid w:val="00AE6454"/>
    <w:rsid w:val="00AE6668"/>
    <w:rsid w:val="00AE68E3"/>
    <w:rsid w:val="00AF0136"/>
    <w:rsid w:val="00AF06F6"/>
    <w:rsid w:val="00AF10C8"/>
    <w:rsid w:val="00AF27ED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01D6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6AF"/>
    <w:rsid w:val="00B21117"/>
    <w:rsid w:val="00B21967"/>
    <w:rsid w:val="00B22774"/>
    <w:rsid w:val="00B22ABC"/>
    <w:rsid w:val="00B2320F"/>
    <w:rsid w:val="00B23887"/>
    <w:rsid w:val="00B23A1A"/>
    <w:rsid w:val="00B25AD5"/>
    <w:rsid w:val="00B26816"/>
    <w:rsid w:val="00B270AE"/>
    <w:rsid w:val="00B314DF"/>
    <w:rsid w:val="00B34730"/>
    <w:rsid w:val="00B35311"/>
    <w:rsid w:val="00B35553"/>
    <w:rsid w:val="00B35E67"/>
    <w:rsid w:val="00B36325"/>
    <w:rsid w:val="00B40AA2"/>
    <w:rsid w:val="00B4146E"/>
    <w:rsid w:val="00B42099"/>
    <w:rsid w:val="00B434D0"/>
    <w:rsid w:val="00B4370C"/>
    <w:rsid w:val="00B444D7"/>
    <w:rsid w:val="00B45794"/>
    <w:rsid w:val="00B45FD9"/>
    <w:rsid w:val="00B460FF"/>
    <w:rsid w:val="00B46AEF"/>
    <w:rsid w:val="00B47703"/>
    <w:rsid w:val="00B47DDA"/>
    <w:rsid w:val="00B51F4A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600"/>
    <w:rsid w:val="00B73D59"/>
    <w:rsid w:val="00B74307"/>
    <w:rsid w:val="00B75842"/>
    <w:rsid w:val="00B75947"/>
    <w:rsid w:val="00B80517"/>
    <w:rsid w:val="00B83C51"/>
    <w:rsid w:val="00B849C3"/>
    <w:rsid w:val="00B851AD"/>
    <w:rsid w:val="00B856F9"/>
    <w:rsid w:val="00B85989"/>
    <w:rsid w:val="00B85BAD"/>
    <w:rsid w:val="00B86473"/>
    <w:rsid w:val="00B91672"/>
    <w:rsid w:val="00B9168C"/>
    <w:rsid w:val="00B92BA0"/>
    <w:rsid w:val="00B939CE"/>
    <w:rsid w:val="00B94041"/>
    <w:rsid w:val="00B9690E"/>
    <w:rsid w:val="00B974C5"/>
    <w:rsid w:val="00B974DE"/>
    <w:rsid w:val="00B97B1D"/>
    <w:rsid w:val="00BA0A77"/>
    <w:rsid w:val="00BA1E39"/>
    <w:rsid w:val="00BA25E2"/>
    <w:rsid w:val="00BA3516"/>
    <w:rsid w:val="00BA3A5F"/>
    <w:rsid w:val="00BA42DA"/>
    <w:rsid w:val="00BA4760"/>
    <w:rsid w:val="00BA61DE"/>
    <w:rsid w:val="00BA6836"/>
    <w:rsid w:val="00BA7918"/>
    <w:rsid w:val="00BB09DA"/>
    <w:rsid w:val="00BB1304"/>
    <w:rsid w:val="00BB2F2A"/>
    <w:rsid w:val="00BB3E60"/>
    <w:rsid w:val="00BB53E6"/>
    <w:rsid w:val="00BB737D"/>
    <w:rsid w:val="00BB7938"/>
    <w:rsid w:val="00BC06FA"/>
    <w:rsid w:val="00BC06FE"/>
    <w:rsid w:val="00BC10D8"/>
    <w:rsid w:val="00BC2BE4"/>
    <w:rsid w:val="00BC39A4"/>
    <w:rsid w:val="00BC3A63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2CE6"/>
    <w:rsid w:val="00BD398A"/>
    <w:rsid w:val="00BD430E"/>
    <w:rsid w:val="00BD46D7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1766"/>
    <w:rsid w:val="00BF1F04"/>
    <w:rsid w:val="00BF2212"/>
    <w:rsid w:val="00BF38B6"/>
    <w:rsid w:val="00BF4456"/>
    <w:rsid w:val="00BF46B4"/>
    <w:rsid w:val="00BF551F"/>
    <w:rsid w:val="00BF5C0B"/>
    <w:rsid w:val="00BF628C"/>
    <w:rsid w:val="00BF7012"/>
    <w:rsid w:val="00C0062C"/>
    <w:rsid w:val="00C01F0D"/>
    <w:rsid w:val="00C0235F"/>
    <w:rsid w:val="00C02500"/>
    <w:rsid w:val="00C034D0"/>
    <w:rsid w:val="00C037FE"/>
    <w:rsid w:val="00C0497C"/>
    <w:rsid w:val="00C04D34"/>
    <w:rsid w:val="00C052CF"/>
    <w:rsid w:val="00C06E11"/>
    <w:rsid w:val="00C11345"/>
    <w:rsid w:val="00C118A2"/>
    <w:rsid w:val="00C11FB9"/>
    <w:rsid w:val="00C1295B"/>
    <w:rsid w:val="00C13D08"/>
    <w:rsid w:val="00C142F5"/>
    <w:rsid w:val="00C14D9B"/>
    <w:rsid w:val="00C1787B"/>
    <w:rsid w:val="00C20E45"/>
    <w:rsid w:val="00C218D1"/>
    <w:rsid w:val="00C22311"/>
    <w:rsid w:val="00C22665"/>
    <w:rsid w:val="00C22B34"/>
    <w:rsid w:val="00C2425A"/>
    <w:rsid w:val="00C24C64"/>
    <w:rsid w:val="00C3128A"/>
    <w:rsid w:val="00C31415"/>
    <w:rsid w:val="00C3151E"/>
    <w:rsid w:val="00C316D3"/>
    <w:rsid w:val="00C334BB"/>
    <w:rsid w:val="00C351BC"/>
    <w:rsid w:val="00C35769"/>
    <w:rsid w:val="00C36A32"/>
    <w:rsid w:val="00C37629"/>
    <w:rsid w:val="00C40189"/>
    <w:rsid w:val="00C40617"/>
    <w:rsid w:val="00C41186"/>
    <w:rsid w:val="00C41657"/>
    <w:rsid w:val="00C42EA7"/>
    <w:rsid w:val="00C43539"/>
    <w:rsid w:val="00C43AF3"/>
    <w:rsid w:val="00C44805"/>
    <w:rsid w:val="00C45BAD"/>
    <w:rsid w:val="00C47F92"/>
    <w:rsid w:val="00C50402"/>
    <w:rsid w:val="00C50634"/>
    <w:rsid w:val="00C51792"/>
    <w:rsid w:val="00C5284C"/>
    <w:rsid w:val="00C530DF"/>
    <w:rsid w:val="00C535A6"/>
    <w:rsid w:val="00C535ED"/>
    <w:rsid w:val="00C541EF"/>
    <w:rsid w:val="00C55535"/>
    <w:rsid w:val="00C55DCB"/>
    <w:rsid w:val="00C56532"/>
    <w:rsid w:val="00C56E8A"/>
    <w:rsid w:val="00C57698"/>
    <w:rsid w:val="00C57F1F"/>
    <w:rsid w:val="00C60801"/>
    <w:rsid w:val="00C62479"/>
    <w:rsid w:val="00C62819"/>
    <w:rsid w:val="00C63345"/>
    <w:rsid w:val="00C64274"/>
    <w:rsid w:val="00C6467E"/>
    <w:rsid w:val="00C64C65"/>
    <w:rsid w:val="00C64E5C"/>
    <w:rsid w:val="00C650AF"/>
    <w:rsid w:val="00C6603C"/>
    <w:rsid w:val="00C67BDB"/>
    <w:rsid w:val="00C701C0"/>
    <w:rsid w:val="00C7217C"/>
    <w:rsid w:val="00C728BA"/>
    <w:rsid w:val="00C73940"/>
    <w:rsid w:val="00C73F79"/>
    <w:rsid w:val="00C748C6"/>
    <w:rsid w:val="00C74C75"/>
    <w:rsid w:val="00C762F7"/>
    <w:rsid w:val="00C8002A"/>
    <w:rsid w:val="00C81C98"/>
    <w:rsid w:val="00C82EC4"/>
    <w:rsid w:val="00C8378F"/>
    <w:rsid w:val="00C83C3E"/>
    <w:rsid w:val="00C902BD"/>
    <w:rsid w:val="00C90DDE"/>
    <w:rsid w:val="00C92BBB"/>
    <w:rsid w:val="00C92C7F"/>
    <w:rsid w:val="00C930C8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D4D"/>
    <w:rsid w:val="00CA729C"/>
    <w:rsid w:val="00CA7603"/>
    <w:rsid w:val="00CB1299"/>
    <w:rsid w:val="00CB12C7"/>
    <w:rsid w:val="00CB1662"/>
    <w:rsid w:val="00CB1FDB"/>
    <w:rsid w:val="00CB26D2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C00E3"/>
    <w:rsid w:val="00CC06FF"/>
    <w:rsid w:val="00CC090E"/>
    <w:rsid w:val="00CC0962"/>
    <w:rsid w:val="00CC0A63"/>
    <w:rsid w:val="00CC0BC5"/>
    <w:rsid w:val="00CC0E90"/>
    <w:rsid w:val="00CC4BD8"/>
    <w:rsid w:val="00CC4C8D"/>
    <w:rsid w:val="00CC60A7"/>
    <w:rsid w:val="00CC6303"/>
    <w:rsid w:val="00CC66DD"/>
    <w:rsid w:val="00CC7037"/>
    <w:rsid w:val="00CC758A"/>
    <w:rsid w:val="00CD038C"/>
    <w:rsid w:val="00CD03CF"/>
    <w:rsid w:val="00CD08E5"/>
    <w:rsid w:val="00CD142C"/>
    <w:rsid w:val="00CD19DD"/>
    <w:rsid w:val="00CD1FDC"/>
    <w:rsid w:val="00CD2155"/>
    <w:rsid w:val="00CD29DC"/>
    <w:rsid w:val="00CD33C6"/>
    <w:rsid w:val="00CD4644"/>
    <w:rsid w:val="00CD4DEC"/>
    <w:rsid w:val="00CD69DC"/>
    <w:rsid w:val="00CD6D74"/>
    <w:rsid w:val="00CD6DD4"/>
    <w:rsid w:val="00CD6DEB"/>
    <w:rsid w:val="00CE184B"/>
    <w:rsid w:val="00CE2B27"/>
    <w:rsid w:val="00CE3BDF"/>
    <w:rsid w:val="00CE4106"/>
    <w:rsid w:val="00CE42D0"/>
    <w:rsid w:val="00CE4597"/>
    <w:rsid w:val="00CE4628"/>
    <w:rsid w:val="00CF00ED"/>
    <w:rsid w:val="00CF0852"/>
    <w:rsid w:val="00CF27C7"/>
    <w:rsid w:val="00CF27DA"/>
    <w:rsid w:val="00CF5A83"/>
    <w:rsid w:val="00CF7744"/>
    <w:rsid w:val="00D005EA"/>
    <w:rsid w:val="00D01A40"/>
    <w:rsid w:val="00D02A69"/>
    <w:rsid w:val="00D05B5D"/>
    <w:rsid w:val="00D0747F"/>
    <w:rsid w:val="00D078A2"/>
    <w:rsid w:val="00D07CE5"/>
    <w:rsid w:val="00D106B7"/>
    <w:rsid w:val="00D10A58"/>
    <w:rsid w:val="00D12029"/>
    <w:rsid w:val="00D14F1E"/>
    <w:rsid w:val="00D151B0"/>
    <w:rsid w:val="00D15428"/>
    <w:rsid w:val="00D16326"/>
    <w:rsid w:val="00D21C81"/>
    <w:rsid w:val="00D234C6"/>
    <w:rsid w:val="00D24174"/>
    <w:rsid w:val="00D25644"/>
    <w:rsid w:val="00D25ADD"/>
    <w:rsid w:val="00D27DA9"/>
    <w:rsid w:val="00D32B22"/>
    <w:rsid w:val="00D334E2"/>
    <w:rsid w:val="00D33AE1"/>
    <w:rsid w:val="00D3687D"/>
    <w:rsid w:val="00D402D6"/>
    <w:rsid w:val="00D40330"/>
    <w:rsid w:val="00D4169D"/>
    <w:rsid w:val="00D4183F"/>
    <w:rsid w:val="00D4245A"/>
    <w:rsid w:val="00D42A36"/>
    <w:rsid w:val="00D442DD"/>
    <w:rsid w:val="00D44B84"/>
    <w:rsid w:val="00D44F10"/>
    <w:rsid w:val="00D46672"/>
    <w:rsid w:val="00D47A31"/>
    <w:rsid w:val="00D47E13"/>
    <w:rsid w:val="00D50506"/>
    <w:rsid w:val="00D52A7A"/>
    <w:rsid w:val="00D53CEE"/>
    <w:rsid w:val="00D5721B"/>
    <w:rsid w:val="00D57557"/>
    <w:rsid w:val="00D5766A"/>
    <w:rsid w:val="00D578EA"/>
    <w:rsid w:val="00D57A99"/>
    <w:rsid w:val="00D6103B"/>
    <w:rsid w:val="00D65191"/>
    <w:rsid w:val="00D67491"/>
    <w:rsid w:val="00D67F8B"/>
    <w:rsid w:val="00D707C5"/>
    <w:rsid w:val="00D70FF1"/>
    <w:rsid w:val="00D71863"/>
    <w:rsid w:val="00D71B9E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B03"/>
    <w:rsid w:val="00D82C61"/>
    <w:rsid w:val="00D8310F"/>
    <w:rsid w:val="00D84EE0"/>
    <w:rsid w:val="00D852F7"/>
    <w:rsid w:val="00D85F53"/>
    <w:rsid w:val="00D86F4A"/>
    <w:rsid w:val="00D87732"/>
    <w:rsid w:val="00D900F5"/>
    <w:rsid w:val="00D90B68"/>
    <w:rsid w:val="00D91F45"/>
    <w:rsid w:val="00D927E0"/>
    <w:rsid w:val="00D92F15"/>
    <w:rsid w:val="00D92FF2"/>
    <w:rsid w:val="00D94DF4"/>
    <w:rsid w:val="00D95193"/>
    <w:rsid w:val="00D95BFF"/>
    <w:rsid w:val="00D978B0"/>
    <w:rsid w:val="00DA0FFE"/>
    <w:rsid w:val="00DA1A49"/>
    <w:rsid w:val="00DA1BAF"/>
    <w:rsid w:val="00DA40AF"/>
    <w:rsid w:val="00DA50F5"/>
    <w:rsid w:val="00DA58DE"/>
    <w:rsid w:val="00DA6309"/>
    <w:rsid w:val="00DA66DB"/>
    <w:rsid w:val="00DA6AED"/>
    <w:rsid w:val="00DA6CA6"/>
    <w:rsid w:val="00DB06DA"/>
    <w:rsid w:val="00DB0E39"/>
    <w:rsid w:val="00DB15CB"/>
    <w:rsid w:val="00DB30C5"/>
    <w:rsid w:val="00DB372B"/>
    <w:rsid w:val="00DB3EDB"/>
    <w:rsid w:val="00DB544A"/>
    <w:rsid w:val="00DB5BDA"/>
    <w:rsid w:val="00DB62E9"/>
    <w:rsid w:val="00DB67C0"/>
    <w:rsid w:val="00DB6A1C"/>
    <w:rsid w:val="00DC176B"/>
    <w:rsid w:val="00DC1884"/>
    <w:rsid w:val="00DC2AB9"/>
    <w:rsid w:val="00DC2F3B"/>
    <w:rsid w:val="00DC3990"/>
    <w:rsid w:val="00DC4314"/>
    <w:rsid w:val="00DC735B"/>
    <w:rsid w:val="00DD1C82"/>
    <w:rsid w:val="00DD25D7"/>
    <w:rsid w:val="00DD37C5"/>
    <w:rsid w:val="00DD5D42"/>
    <w:rsid w:val="00DD5FF0"/>
    <w:rsid w:val="00DD6DC4"/>
    <w:rsid w:val="00DD70B8"/>
    <w:rsid w:val="00DD7B0F"/>
    <w:rsid w:val="00DD7B48"/>
    <w:rsid w:val="00DE0527"/>
    <w:rsid w:val="00DE24E1"/>
    <w:rsid w:val="00DE265D"/>
    <w:rsid w:val="00DE2CFF"/>
    <w:rsid w:val="00DE451B"/>
    <w:rsid w:val="00DE512C"/>
    <w:rsid w:val="00DE6115"/>
    <w:rsid w:val="00DE66D5"/>
    <w:rsid w:val="00DE6CF2"/>
    <w:rsid w:val="00DE7FC8"/>
    <w:rsid w:val="00DF0F34"/>
    <w:rsid w:val="00DF1260"/>
    <w:rsid w:val="00DF1318"/>
    <w:rsid w:val="00DF1C54"/>
    <w:rsid w:val="00DF2079"/>
    <w:rsid w:val="00DF274C"/>
    <w:rsid w:val="00DF29B1"/>
    <w:rsid w:val="00DF3758"/>
    <w:rsid w:val="00DF3BD0"/>
    <w:rsid w:val="00DF460F"/>
    <w:rsid w:val="00DF59DC"/>
    <w:rsid w:val="00DF62C6"/>
    <w:rsid w:val="00DF6C81"/>
    <w:rsid w:val="00DF7E73"/>
    <w:rsid w:val="00E0000C"/>
    <w:rsid w:val="00E00DA6"/>
    <w:rsid w:val="00E01304"/>
    <w:rsid w:val="00E02113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52DD"/>
    <w:rsid w:val="00E1540C"/>
    <w:rsid w:val="00E17F5D"/>
    <w:rsid w:val="00E2059B"/>
    <w:rsid w:val="00E22148"/>
    <w:rsid w:val="00E2413E"/>
    <w:rsid w:val="00E24E3A"/>
    <w:rsid w:val="00E2601A"/>
    <w:rsid w:val="00E278C8"/>
    <w:rsid w:val="00E27BDA"/>
    <w:rsid w:val="00E30EDF"/>
    <w:rsid w:val="00E34FC7"/>
    <w:rsid w:val="00E356A7"/>
    <w:rsid w:val="00E357C0"/>
    <w:rsid w:val="00E35C7A"/>
    <w:rsid w:val="00E36D5C"/>
    <w:rsid w:val="00E37E1E"/>
    <w:rsid w:val="00E40387"/>
    <w:rsid w:val="00E40E1B"/>
    <w:rsid w:val="00E41E3A"/>
    <w:rsid w:val="00E42DBE"/>
    <w:rsid w:val="00E43F79"/>
    <w:rsid w:val="00E43FFE"/>
    <w:rsid w:val="00E452C3"/>
    <w:rsid w:val="00E45F9A"/>
    <w:rsid w:val="00E46394"/>
    <w:rsid w:val="00E47554"/>
    <w:rsid w:val="00E47DE0"/>
    <w:rsid w:val="00E500A6"/>
    <w:rsid w:val="00E50B01"/>
    <w:rsid w:val="00E51BFC"/>
    <w:rsid w:val="00E52071"/>
    <w:rsid w:val="00E52093"/>
    <w:rsid w:val="00E526C5"/>
    <w:rsid w:val="00E54977"/>
    <w:rsid w:val="00E55772"/>
    <w:rsid w:val="00E55B75"/>
    <w:rsid w:val="00E57166"/>
    <w:rsid w:val="00E6229D"/>
    <w:rsid w:val="00E62F52"/>
    <w:rsid w:val="00E63B5F"/>
    <w:rsid w:val="00E63C76"/>
    <w:rsid w:val="00E640DE"/>
    <w:rsid w:val="00E65651"/>
    <w:rsid w:val="00E662A5"/>
    <w:rsid w:val="00E66A16"/>
    <w:rsid w:val="00E66CF4"/>
    <w:rsid w:val="00E7066A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F82"/>
    <w:rsid w:val="00E826BD"/>
    <w:rsid w:val="00E82E5D"/>
    <w:rsid w:val="00E8440C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447A"/>
    <w:rsid w:val="00E94A6D"/>
    <w:rsid w:val="00E94CD5"/>
    <w:rsid w:val="00E953ED"/>
    <w:rsid w:val="00E95C70"/>
    <w:rsid w:val="00E97351"/>
    <w:rsid w:val="00E97820"/>
    <w:rsid w:val="00EA1BC3"/>
    <w:rsid w:val="00EA3084"/>
    <w:rsid w:val="00EA3299"/>
    <w:rsid w:val="00EA4244"/>
    <w:rsid w:val="00EA4D50"/>
    <w:rsid w:val="00EA512F"/>
    <w:rsid w:val="00EA5BC5"/>
    <w:rsid w:val="00EA6081"/>
    <w:rsid w:val="00EA6B6D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D000D"/>
    <w:rsid w:val="00ED0A57"/>
    <w:rsid w:val="00ED21BA"/>
    <w:rsid w:val="00ED4491"/>
    <w:rsid w:val="00ED571E"/>
    <w:rsid w:val="00ED6AAA"/>
    <w:rsid w:val="00ED72D9"/>
    <w:rsid w:val="00ED77CA"/>
    <w:rsid w:val="00ED7DA5"/>
    <w:rsid w:val="00EE0413"/>
    <w:rsid w:val="00EE0854"/>
    <w:rsid w:val="00EE098A"/>
    <w:rsid w:val="00EE177C"/>
    <w:rsid w:val="00EE1A16"/>
    <w:rsid w:val="00EE22F2"/>
    <w:rsid w:val="00EE2AD9"/>
    <w:rsid w:val="00EE32E7"/>
    <w:rsid w:val="00EE57B7"/>
    <w:rsid w:val="00EE66C2"/>
    <w:rsid w:val="00EE7775"/>
    <w:rsid w:val="00EF04CD"/>
    <w:rsid w:val="00EF08EB"/>
    <w:rsid w:val="00EF1C49"/>
    <w:rsid w:val="00EF4D5F"/>
    <w:rsid w:val="00EF69B8"/>
    <w:rsid w:val="00EF786E"/>
    <w:rsid w:val="00F00862"/>
    <w:rsid w:val="00F01072"/>
    <w:rsid w:val="00F02B11"/>
    <w:rsid w:val="00F03B0C"/>
    <w:rsid w:val="00F04A62"/>
    <w:rsid w:val="00F06B78"/>
    <w:rsid w:val="00F079BC"/>
    <w:rsid w:val="00F11000"/>
    <w:rsid w:val="00F11201"/>
    <w:rsid w:val="00F118C0"/>
    <w:rsid w:val="00F1241D"/>
    <w:rsid w:val="00F12FB4"/>
    <w:rsid w:val="00F13902"/>
    <w:rsid w:val="00F139A0"/>
    <w:rsid w:val="00F15942"/>
    <w:rsid w:val="00F16457"/>
    <w:rsid w:val="00F16E7E"/>
    <w:rsid w:val="00F179FF"/>
    <w:rsid w:val="00F203BC"/>
    <w:rsid w:val="00F21A44"/>
    <w:rsid w:val="00F2213C"/>
    <w:rsid w:val="00F22962"/>
    <w:rsid w:val="00F22E01"/>
    <w:rsid w:val="00F24D32"/>
    <w:rsid w:val="00F26EB5"/>
    <w:rsid w:val="00F307A5"/>
    <w:rsid w:val="00F31475"/>
    <w:rsid w:val="00F342F6"/>
    <w:rsid w:val="00F3567D"/>
    <w:rsid w:val="00F37387"/>
    <w:rsid w:val="00F40617"/>
    <w:rsid w:val="00F40D63"/>
    <w:rsid w:val="00F42210"/>
    <w:rsid w:val="00F4246B"/>
    <w:rsid w:val="00F42523"/>
    <w:rsid w:val="00F43424"/>
    <w:rsid w:val="00F4369B"/>
    <w:rsid w:val="00F442E1"/>
    <w:rsid w:val="00F44B92"/>
    <w:rsid w:val="00F46DC5"/>
    <w:rsid w:val="00F47AB6"/>
    <w:rsid w:val="00F47D85"/>
    <w:rsid w:val="00F50C51"/>
    <w:rsid w:val="00F5204E"/>
    <w:rsid w:val="00F52D47"/>
    <w:rsid w:val="00F532CE"/>
    <w:rsid w:val="00F56D39"/>
    <w:rsid w:val="00F61545"/>
    <w:rsid w:val="00F624FB"/>
    <w:rsid w:val="00F63682"/>
    <w:rsid w:val="00F639E5"/>
    <w:rsid w:val="00F64D4C"/>
    <w:rsid w:val="00F65D4F"/>
    <w:rsid w:val="00F67689"/>
    <w:rsid w:val="00F71B50"/>
    <w:rsid w:val="00F7213B"/>
    <w:rsid w:val="00F73216"/>
    <w:rsid w:val="00F73A85"/>
    <w:rsid w:val="00F7410C"/>
    <w:rsid w:val="00F7432F"/>
    <w:rsid w:val="00F74361"/>
    <w:rsid w:val="00F74C40"/>
    <w:rsid w:val="00F75771"/>
    <w:rsid w:val="00F767B1"/>
    <w:rsid w:val="00F77C78"/>
    <w:rsid w:val="00F802B0"/>
    <w:rsid w:val="00F80934"/>
    <w:rsid w:val="00F81792"/>
    <w:rsid w:val="00F83A4E"/>
    <w:rsid w:val="00F83FE2"/>
    <w:rsid w:val="00F841FE"/>
    <w:rsid w:val="00F84497"/>
    <w:rsid w:val="00F853A3"/>
    <w:rsid w:val="00F856A4"/>
    <w:rsid w:val="00F86629"/>
    <w:rsid w:val="00F908A2"/>
    <w:rsid w:val="00F90CE7"/>
    <w:rsid w:val="00F91D23"/>
    <w:rsid w:val="00F9245A"/>
    <w:rsid w:val="00F929AD"/>
    <w:rsid w:val="00F93F36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3395"/>
    <w:rsid w:val="00FB390F"/>
    <w:rsid w:val="00FB3E64"/>
    <w:rsid w:val="00FB489A"/>
    <w:rsid w:val="00FB5469"/>
    <w:rsid w:val="00FB6211"/>
    <w:rsid w:val="00FB631C"/>
    <w:rsid w:val="00FB6C2D"/>
    <w:rsid w:val="00FC2DC7"/>
    <w:rsid w:val="00FC31C4"/>
    <w:rsid w:val="00FC3761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64D7"/>
    <w:rsid w:val="00FD795E"/>
    <w:rsid w:val="00FE15B2"/>
    <w:rsid w:val="00FE1FA6"/>
    <w:rsid w:val="00FE1FFD"/>
    <w:rsid w:val="00FE2626"/>
    <w:rsid w:val="00FE28AF"/>
    <w:rsid w:val="00FE2DE8"/>
    <w:rsid w:val="00FE36E6"/>
    <w:rsid w:val="00FE75DE"/>
    <w:rsid w:val="00FF1722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55CC1"/>
  <w15:docId w15:val="{6397A4A5-8F07-4126-92CF-B8CB1143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5D4D-F265-43EA-A3C7-6B86B2B0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User</cp:lastModifiedBy>
  <cp:revision>11</cp:revision>
  <cp:lastPrinted>2018-01-29T11:41:00Z</cp:lastPrinted>
  <dcterms:created xsi:type="dcterms:W3CDTF">2018-03-07T15:15:00Z</dcterms:created>
  <dcterms:modified xsi:type="dcterms:W3CDTF">2018-03-07T21:35:00Z</dcterms:modified>
</cp:coreProperties>
</file>