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536C0F">
      <w:pPr>
        <w:pStyle w:val="Tekstpodstawowy"/>
        <w:jc w:val="right"/>
      </w:pPr>
      <w:r w:rsidRPr="00DA1A49">
        <w:t>Warszawa, dnia 07 marca 2018 r.</w:t>
      </w:r>
    </w:p>
    <w:p w:rsidR="00536C0F" w:rsidRDefault="00536C0F" w:rsidP="00536C0F">
      <w:pPr>
        <w:pStyle w:val="Tekstpodstawowy"/>
        <w:jc w:val="right"/>
      </w:pPr>
    </w:p>
    <w:p w:rsidR="00536C0F" w:rsidRPr="00536C0F" w:rsidRDefault="00536C0F" w:rsidP="00536C0F">
      <w:pPr>
        <w:pStyle w:val="Tekstpodstawowy"/>
        <w:jc w:val="right"/>
      </w:pPr>
    </w:p>
    <w:p w:rsidR="00DA1A49" w:rsidRPr="00536C0F" w:rsidRDefault="00DA1A49" w:rsidP="00536C0F">
      <w:pPr>
        <w:pStyle w:val="Nagwek1"/>
        <w:jc w:val="left"/>
        <w:rPr>
          <w:sz w:val="24"/>
          <w:szCs w:val="24"/>
        </w:rPr>
      </w:pPr>
      <w:r w:rsidRPr="00536C0F">
        <w:rPr>
          <w:sz w:val="24"/>
          <w:szCs w:val="24"/>
        </w:rPr>
        <w:t>Dot.: postepowania Nr 4</w:t>
      </w:r>
      <w:r w:rsidR="009E0FD6">
        <w:rPr>
          <w:sz w:val="24"/>
          <w:szCs w:val="24"/>
          <w:lang w:val="pl-PL"/>
        </w:rPr>
        <w:t>b</w:t>
      </w:r>
      <w:r w:rsidRPr="00536C0F">
        <w:rPr>
          <w:sz w:val="24"/>
          <w:szCs w:val="24"/>
        </w:rPr>
        <w:t>/ORE/US.2018</w:t>
      </w:r>
    </w:p>
    <w:p w:rsid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Default="00DA1A49" w:rsidP="00536C0F">
      <w:pPr>
        <w:pStyle w:val="Nagwek2"/>
        <w:jc w:val="center"/>
      </w:pPr>
      <w:r w:rsidRPr="00DA1A49">
        <w:t>Informacja z otwarcia ofert</w:t>
      </w:r>
    </w:p>
    <w:p w:rsidR="00DA1A49" w:rsidRDefault="00DA1A49" w:rsidP="00DA1A49">
      <w:pPr>
        <w:tabs>
          <w:tab w:val="left" w:pos="3155"/>
        </w:tabs>
        <w:rPr>
          <w:b/>
          <w:color w:val="000000"/>
        </w:rPr>
      </w:pPr>
    </w:p>
    <w:p w:rsidR="00DA1A49" w:rsidRDefault="00DA1A49" w:rsidP="00826C6E">
      <w:pPr>
        <w:pStyle w:val="Tekstpodstawowy"/>
      </w:pPr>
      <w:r>
        <w:t>Zamawiający Ośrodek Rozwoju Edukacji informuje, iż w dniu 0</w:t>
      </w:r>
      <w:r w:rsidR="009E0FD6">
        <w:rPr>
          <w:lang w:val="pl-PL"/>
        </w:rPr>
        <w:t>7</w:t>
      </w:r>
      <w:r>
        <w:t xml:space="preserve"> marca 2018 r. do godz. 1</w:t>
      </w:r>
      <w:r w:rsidR="009E0FD6">
        <w:rPr>
          <w:lang w:val="pl-PL"/>
        </w:rPr>
        <w:t>0</w:t>
      </w:r>
      <w:r>
        <w:t>.00 zostały złożone n/w oferty.</w:t>
      </w:r>
    </w:p>
    <w:p w:rsidR="00DA1A49" w:rsidRDefault="00DA1A49" w:rsidP="00826C6E">
      <w:pPr>
        <w:pStyle w:val="Tekstpodstawowy"/>
      </w:pPr>
      <w:r>
        <w:t>Zamawiający na realizację zamówienia zamierza przeznaczyć następujące środki:</w:t>
      </w:r>
    </w:p>
    <w:p w:rsidR="00DA1A49" w:rsidRDefault="00DA1A49" w:rsidP="00826C6E">
      <w:pPr>
        <w:pStyle w:val="Tekstpodstawowy"/>
      </w:pPr>
      <w:r>
        <w:t xml:space="preserve">- 3.000 zł dla każdego autora (1 osoba) </w:t>
      </w: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DA1A49" w:rsidRDefault="00DA1A49" w:rsidP="00826C6E">
      <w:pPr>
        <w:pStyle w:val="Nagwek3"/>
      </w:pPr>
      <w:r w:rsidRPr="00DA1A49">
        <w:t>Część 1</w:t>
      </w:r>
    </w:p>
    <w:p w:rsidR="00DA1A49" w:rsidRPr="009E0FD6" w:rsidRDefault="009E0FD6" w:rsidP="00DA1A4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</w:rPr>
        <w:t xml:space="preserve">Grupa zawodów </w:t>
      </w:r>
      <w:r w:rsidRPr="009E0FD6">
        <w:rPr>
          <w:b/>
          <w:sz w:val="24"/>
          <w:szCs w:val="24"/>
          <w:lang w:val="pl-PL"/>
        </w:rPr>
        <w:t>papiernictwo</w:t>
      </w:r>
      <w:r w:rsidRPr="009E0FD6">
        <w:rPr>
          <w:b/>
          <w:color w:val="000000"/>
          <w:sz w:val="24"/>
          <w:szCs w:val="24"/>
        </w:rPr>
        <w:t xml:space="preserve"> – </w:t>
      </w:r>
      <w:r w:rsidRPr="009E0FD6">
        <w:rPr>
          <w:b/>
          <w:sz w:val="24"/>
          <w:szCs w:val="24"/>
          <w:lang w:val="pl-PL"/>
        </w:rPr>
        <w:t>technik papiernictwa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DA1A49" w:rsidTr="009E0FD6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9E0FD6">
        <w:trPr>
          <w:trHeight w:val="458"/>
        </w:trPr>
        <w:tc>
          <w:tcPr>
            <w:tcW w:w="1413" w:type="dxa"/>
          </w:tcPr>
          <w:p w:rsidR="00DA1A49" w:rsidRDefault="008013EC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DA1A49" w:rsidRDefault="008013EC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Michał </w:t>
            </w:r>
            <w:proofErr w:type="spellStart"/>
            <w:r>
              <w:rPr>
                <w:color w:val="000000"/>
              </w:rPr>
              <w:t>Wurch</w:t>
            </w:r>
            <w:proofErr w:type="spellEnd"/>
            <w:r>
              <w:rPr>
                <w:color w:val="000000"/>
              </w:rPr>
              <w:t>, Zgierska 240 m. 12, 91-362 Łódź</w:t>
            </w:r>
          </w:p>
        </w:tc>
        <w:tc>
          <w:tcPr>
            <w:tcW w:w="2795" w:type="dxa"/>
          </w:tcPr>
          <w:p w:rsidR="00DA1A49" w:rsidRDefault="008013EC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9E0FD6">
        <w:trPr>
          <w:trHeight w:val="458"/>
        </w:trPr>
        <w:tc>
          <w:tcPr>
            <w:tcW w:w="1413" w:type="dxa"/>
          </w:tcPr>
          <w:p w:rsidR="00DB3EDB" w:rsidRDefault="009611E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DB3EDB" w:rsidRDefault="009611E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Agnieszka Krawczyk, Górnicza 47 m. 35, 91-705 Łódź</w:t>
            </w:r>
          </w:p>
        </w:tc>
        <w:tc>
          <w:tcPr>
            <w:tcW w:w="2795" w:type="dxa"/>
          </w:tcPr>
          <w:p w:rsidR="00DB3EDB" w:rsidRDefault="00C73F7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Magdalena Fijałkowska, Mirosławice 80 n, 95-083 Lutomiersk</w:t>
            </w:r>
          </w:p>
        </w:tc>
        <w:tc>
          <w:tcPr>
            <w:tcW w:w="2795" w:type="dxa"/>
          </w:tcPr>
          <w:p w:rsidR="008231A1" w:rsidRDefault="008231A1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2.890,00 zł</w:t>
            </w:r>
          </w:p>
        </w:tc>
      </w:tr>
    </w:tbl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>Część</w:t>
      </w:r>
      <w:r>
        <w:rPr>
          <w:lang w:val="pl-PL"/>
        </w:rPr>
        <w:t xml:space="preserve"> 2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bCs/>
          <w:color w:val="000000"/>
        </w:rPr>
        <w:t xml:space="preserve">Grupa zawodów </w:t>
      </w:r>
      <w:r w:rsidRPr="009E0FD6">
        <w:rPr>
          <w:b/>
          <w:color w:val="000000"/>
        </w:rPr>
        <w:t>stolarstwo – autor w zawodzie</w:t>
      </w:r>
      <w:r>
        <w:rPr>
          <w:b/>
          <w:color w:val="000000"/>
        </w:rPr>
        <w:t xml:space="preserve"> </w:t>
      </w:r>
      <w:r w:rsidRPr="009E0FD6">
        <w:rPr>
          <w:b/>
          <w:color w:val="000000"/>
        </w:rPr>
        <w:t>Mechanik operator maszyn do produkcji drzewnej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2795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324A36" w:rsidRDefault="009E0FD6" w:rsidP="009E0FD6">
      <w:pPr>
        <w:pStyle w:val="Nagwek3"/>
        <w:rPr>
          <w:highlight w:val="yellow"/>
          <w:lang w:val="pl-PL"/>
        </w:rPr>
      </w:pPr>
      <w:r w:rsidRPr="00324A36">
        <w:rPr>
          <w:highlight w:val="yellow"/>
        </w:rPr>
        <w:t xml:space="preserve">Część </w:t>
      </w:r>
      <w:r w:rsidRPr="00324A36">
        <w:rPr>
          <w:highlight w:val="yellow"/>
          <w:lang w:val="pl-PL"/>
        </w:rPr>
        <w:t>3</w:t>
      </w:r>
    </w:p>
    <w:p w:rsidR="009E0FD6" w:rsidRPr="009E0FD6" w:rsidRDefault="009E0FD6" w:rsidP="009E0FD6">
      <w:pPr>
        <w:rPr>
          <w:b/>
          <w:color w:val="000000"/>
        </w:rPr>
      </w:pPr>
      <w:r w:rsidRPr="00324A36">
        <w:rPr>
          <w:b/>
          <w:color w:val="000000"/>
          <w:highlight w:val="yellow"/>
        </w:rPr>
        <w:t>Grupa zawodów wikliniarstwo – autor w zawodzie koszykarz plecionkarz</w:t>
      </w:r>
      <w:r w:rsidRPr="009E0FD6">
        <w:rPr>
          <w:b/>
          <w:color w:val="000000"/>
        </w:rPr>
        <w:t xml:space="preserve"> </w:t>
      </w:r>
    </w:p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  <w:r>
        <w:rPr>
          <w:color w:val="000000"/>
        </w:rPr>
        <w:t>Zamawiający unieważnia postępowanie w części Nr 3 z uwagi na fakt, iż nie została złożona żadna oferta niepodlegająca odrzuceniu</w:t>
      </w: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324A36" w:rsidRDefault="00324A36" w:rsidP="00DA1A49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4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Grupa zawodów garbarstwo – autor w zawodzie garbarz skór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Skiba, Chrobrego 13/1, 26-600 Radom</w:t>
            </w:r>
          </w:p>
        </w:tc>
        <w:tc>
          <w:tcPr>
            <w:tcW w:w="2795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5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garbarstwo – autor w zawodzie technik garbarz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47E3A" w:rsidTr="009E0FD6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Skiba, Chrobrego 13/1, 26-600 Radom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6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</w:rPr>
        <w:t>obuwnictwo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color w:val="000000"/>
        </w:rPr>
        <w:t>obuwnik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Trzepałka</w:t>
            </w:r>
            <w:proofErr w:type="spellEnd"/>
            <w:r>
              <w:rPr>
                <w:color w:val="000000"/>
              </w:rPr>
              <w:t xml:space="preserve">, ul. </w:t>
            </w:r>
            <w:proofErr w:type="spellStart"/>
            <w:r>
              <w:rPr>
                <w:color w:val="000000"/>
              </w:rPr>
              <w:t>Wośnicka</w:t>
            </w:r>
            <w:proofErr w:type="spellEnd"/>
            <w:r>
              <w:rPr>
                <w:color w:val="000000"/>
              </w:rPr>
              <w:t xml:space="preserve"> 34a/17, 26-600 Radom</w:t>
            </w:r>
          </w:p>
        </w:tc>
        <w:tc>
          <w:tcPr>
            <w:tcW w:w="2795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Stępniak, ul. Świętokrzyska 25 m. 25, 26-600 Radom</w:t>
            </w:r>
          </w:p>
        </w:tc>
        <w:tc>
          <w:tcPr>
            <w:tcW w:w="2795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Wiktor </w:t>
            </w:r>
            <w:proofErr w:type="spellStart"/>
            <w:r>
              <w:rPr>
                <w:color w:val="000000"/>
              </w:rPr>
              <w:t>Barbaszyński</w:t>
            </w:r>
            <w:proofErr w:type="spellEnd"/>
            <w:r>
              <w:rPr>
                <w:color w:val="000000"/>
              </w:rPr>
              <w:t xml:space="preserve">, Mickiewicz 18/2, </w:t>
            </w:r>
            <w:r w:rsidR="00324A36">
              <w:rPr>
                <w:color w:val="000000"/>
              </w:rPr>
              <w:t>69-100 Rypin</w:t>
            </w:r>
          </w:p>
        </w:tc>
        <w:tc>
          <w:tcPr>
            <w:tcW w:w="2795" w:type="dxa"/>
          </w:tcPr>
          <w:p w:rsidR="008231A1" w:rsidRDefault="00324A3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7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</w:rPr>
        <w:t>obuwnictwo</w:t>
      </w:r>
      <w:r w:rsidRPr="009E0FD6">
        <w:rPr>
          <w:b/>
          <w:bCs/>
          <w:color w:val="000000"/>
        </w:rPr>
        <w:t xml:space="preserve"> – autor w zawodzie technik </w:t>
      </w:r>
      <w:r w:rsidRPr="009E0FD6">
        <w:rPr>
          <w:b/>
          <w:color w:val="000000"/>
        </w:rPr>
        <w:t>obuwnik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013EC" w:rsidTr="009E0FD6">
        <w:trPr>
          <w:trHeight w:val="458"/>
        </w:trPr>
        <w:tc>
          <w:tcPr>
            <w:tcW w:w="1413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Trzepałka</w:t>
            </w:r>
            <w:proofErr w:type="spellEnd"/>
            <w:r>
              <w:rPr>
                <w:color w:val="000000"/>
              </w:rPr>
              <w:t xml:space="preserve">, ul. </w:t>
            </w:r>
            <w:proofErr w:type="spellStart"/>
            <w:r>
              <w:rPr>
                <w:color w:val="000000"/>
              </w:rPr>
              <w:t>Wośnicka</w:t>
            </w:r>
            <w:proofErr w:type="spellEnd"/>
            <w:r>
              <w:rPr>
                <w:color w:val="000000"/>
              </w:rPr>
              <w:t xml:space="preserve"> 34a/17, 26-600 Radom</w:t>
            </w:r>
          </w:p>
        </w:tc>
        <w:tc>
          <w:tcPr>
            <w:tcW w:w="2795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3E1BD6" w:rsidTr="009E0FD6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Stępniak, ul. Świętokrzyska 25 m. 25, 26-600 Radom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8</w:t>
      </w:r>
    </w:p>
    <w:p w:rsidR="009E0FD6" w:rsidRP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Grupa zawodów spedycja – autor w zawodzie technik spedytor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Agnieszka Krupa, ul. Ułańska 34/2, 52-213 Wrocław</w:t>
            </w:r>
          </w:p>
        </w:tc>
        <w:tc>
          <w:tcPr>
            <w:tcW w:w="2795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2.799,00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Donata Andrzejczak, ul. </w:t>
            </w:r>
            <w:proofErr w:type="spellStart"/>
            <w:r>
              <w:rPr>
                <w:color w:val="000000"/>
              </w:rPr>
              <w:t>Niciarniana</w:t>
            </w:r>
            <w:proofErr w:type="spellEnd"/>
            <w:r>
              <w:rPr>
                <w:color w:val="000000"/>
              </w:rPr>
              <w:t xml:space="preserve"> 18/20 m. 34, 92-238 Łódź</w:t>
            </w:r>
          </w:p>
        </w:tc>
        <w:tc>
          <w:tcPr>
            <w:tcW w:w="2795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C73F79" w:rsidTr="009E0FD6">
        <w:trPr>
          <w:trHeight w:val="458"/>
        </w:trPr>
        <w:tc>
          <w:tcPr>
            <w:tcW w:w="1413" w:type="dxa"/>
          </w:tcPr>
          <w:p w:rsidR="00C73F79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C73F79" w:rsidRDefault="00635B3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Dorota Wójcik, ul. </w:t>
            </w:r>
            <w:proofErr w:type="spellStart"/>
            <w:r>
              <w:rPr>
                <w:color w:val="000000"/>
              </w:rPr>
              <w:t>Wośnicka</w:t>
            </w:r>
            <w:proofErr w:type="spellEnd"/>
            <w:r>
              <w:rPr>
                <w:color w:val="000000"/>
              </w:rPr>
              <w:t xml:space="preserve"> 22a m. 1, 26-600 Radom</w:t>
            </w:r>
          </w:p>
        </w:tc>
        <w:tc>
          <w:tcPr>
            <w:tcW w:w="2795" w:type="dxa"/>
          </w:tcPr>
          <w:p w:rsidR="00C73F79" w:rsidRDefault="00635B3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2.680,00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9</w:t>
      </w:r>
    </w:p>
    <w:p w:rsidR="009E0FD6" w:rsidRP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obsługa portów i terminali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color w:val="000000"/>
          <w:sz w:val="24"/>
          <w:szCs w:val="24"/>
          <w:lang w:val="pl-PL"/>
        </w:rPr>
        <w:t>technik lotniskowych służb operacyjnych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Zabrzewska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Śwituła</w:t>
            </w:r>
            <w:proofErr w:type="spellEnd"/>
            <w:r>
              <w:rPr>
                <w:color w:val="000000"/>
              </w:rPr>
              <w:t>, ul. Małej Łąki 76/35, 02-793 Warszawa</w:t>
            </w:r>
          </w:p>
        </w:tc>
        <w:tc>
          <w:tcPr>
            <w:tcW w:w="2795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Wawruch</w:t>
            </w:r>
            <w:proofErr w:type="spellEnd"/>
            <w:r>
              <w:rPr>
                <w:color w:val="000000"/>
              </w:rPr>
              <w:t xml:space="preserve"> Lis, Aleja Lotników Polskich 115, 21-040 Świdnik</w:t>
            </w:r>
          </w:p>
        </w:tc>
        <w:tc>
          <w:tcPr>
            <w:tcW w:w="2795" w:type="dxa"/>
          </w:tcPr>
          <w:p w:rsidR="009E0FD6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10</w:t>
      </w:r>
    </w:p>
    <w:p w:rsidR="009E0FD6" w:rsidRP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  <w:lang w:val="pl-PL"/>
        </w:rPr>
        <w:t>transport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color w:val="000000"/>
          <w:sz w:val="24"/>
          <w:szCs w:val="24"/>
          <w:lang w:val="pl-PL"/>
        </w:rPr>
        <w:t>kierowca 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Kauza</w:t>
            </w:r>
            <w:proofErr w:type="spellEnd"/>
            <w:r>
              <w:rPr>
                <w:color w:val="000000"/>
              </w:rPr>
              <w:t>, ul. Strzelecka 38, 47-100 Osiek</w:t>
            </w:r>
          </w:p>
        </w:tc>
        <w:tc>
          <w:tcPr>
            <w:tcW w:w="2795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2.198,00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Kowalik, ul. Polna 8G, 37-403 Krzaki</w:t>
            </w:r>
          </w:p>
        </w:tc>
        <w:tc>
          <w:tcPr>
            <w:tcW w:w="2795" w:type="dxa"/>
          </w:tcPr>
          <w:p w:rsidR="009E0F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2.198,00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Andrzej Bogdanowicz, ul. Księżycowa 19, 05-123 Chotomów</w:t>
            </w:r>
          </w:p>
        </w:tc>
        <w:tc>
          <w:tcPr>
            <w:tcW w:w="2795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11</w:t>
      </w:r>
    </w:p>
    <w:p w:rsidR="009E0FD6" w:rsidRP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  <w:lang w:val="pl-PL"/>
        </w:rPr>
        <w:t>transport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>w zawodzie technik transportu drogowego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64-730 Pleszew</w:t>
            </w:r>
          </w:p>
        </w:tc>
        <w:tc>
          <w:tcPr>
            <w:tcW w:w="2795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2.699,00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2795" w:type="dxa"/>
          </w:tcPr>
          <w:p w:rsidR="009E0FD6" w:rsidRDefault="00E94CD5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2.699,00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Bogusława Kożuch, ul. Zamenhofa 14, 20-453 Lublin</w:t>
            </w:r>
          </w:p>
        </w:tc>
        <w:tc>
          <w:tcPr>
            <w:tcW w:w="2795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Strzelec, ul. Śląska 30, 20-726 Lublin</w:t>
            </w:r>
          </w:p>
        </w:tc>
        <w:tc>
          <w:tcPr>
            <w:tcW w:w="2795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12</w:t>
      </w:r>
    </w:p>
    <w:p w:rsidR="009E0FD6" w:rsidRP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</w:rPr>
        <w:t>żegluga śródlądowa i morska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bCs/>
          <w:color w:val="000000"/>
          <w:sz w:val="24"/>
          <w:szCs w:val="24"/>
        </w:rPr>
        <w:t>Technik rybołówstwa morskiego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Grzegorz Nadolny, Os. Łokietka 11/7, 89-100 Nakło n/Notecią</w:t>
            </w:r>
          </w:p>
        </w:tc>
        <w:tc>
          <w:tcPr>
            <w:tcW w:w="2795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13</w:t>
      </w:r>
    </w:p>
    <w:p w:rsidR="009E0FD6" w:rsidRP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</w:rPr>
        <w:t>żegluga śródlądowa i morska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bCs/>
          <w:color w:val="000000"/>
          <w:sz w:val="24"/>
          <w:szCs w:val="24"/>
        </w:rPr>
        <w:t xml:space="preserve">Technik </w:t>
      </w:r>
      <w:r w:rsidRPr="009E0FD6">
        <w:rPr>
          <w:b/>
          <w:bCs/>
          <w:color w:val="000000"/>
          <w:sz w:val="24"/>
          <w:szCs w:val="24"/>
          <w:lang w:val="pl-PL"/>
        </w:rPr>
        <w:t>żeglugi śródlądowej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73F79" w:rsidTr="009E0FD6">
        <w:trPr>
          <w:trHeight w:val="458"/>
        </w:trPr>
        <w:tc>
          <w:tcPr>
            <w:tcW w:w="1413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Grzegorz Nadolny, Os. Łokietka 11/7, 89-100 Nakło n/Notecią</w:t>
            </w:r>
          </w:p>
        </w:tc>
        <w:tc>
          <w:tcPr>
            <w:tcW w:w="2795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14</w:t>
      </w:r>
    </w:p>
    <w:p w:rsidR="009E0FD6" w:rsidRPr="009E0FD6" w:rsidRDefault="009E0FD6" w:rsidP="009E0FD6">
      <w:pPr>
        <w:pStyle w:val="Tekstpodstawowy3"/>
        <w:rPr>
          <w:b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</w:rPr>
        <w:t>G</w:t>
      </w:r>
      <w:r w:rsidRPr="009E0FD6">
        <w:rPr>
          <w:b/>
          <w:bCs/>
          <w:color w:val="000000"/>
          <w:sz w:val="24"/>
          <w:szCs w:val="24"/>
        </w:rPr>
        <w:t xml:space="preserve">rupa zawodów </w:t>
      </w:r>
      <w:r w:rsidRPr="009E0FD6">
        <w:rPr>
          <w:b/>
          <w:color w:val="000000"/>
          <w:sz w:val="24"/>
          <w:szCs w:val="24"/>
          <w:lang w:val="pl-PL"/>
        </w:rPr>
        <w:t>włókiennictwo</w:t>
      </w:r>
      <w:r w:rsidRPr="009E0FD6">
        <w:rPr>
          <w:b/>
          <w:bCs/>
          <w:color w:val="000000"/>
          <w:sz w:val="24"/>
          <w:szCs w:val="24"/>
        </w:rPr>
        <w:t xml:space="preserve"> – autor w zawodzie Rękodzielnik wyrobów włókienniczych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013EC" w:rsidTr="009E0FD6">
        <w:trPr>
          <w:trHeight w:val="458"/>
        </w:trPr>
        <w:tc>
          <w:tcPr>
            <w:tcW w:w="1413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Pacholska, ul. Pancerniaków 34, 94-331 Łódź</w:t>
            </w:r>
          </w:p>
        </w:tc>
        <w:tc>
          <w:tcPr>
            <w:tcW w:w="2795" w:type="dxa"/>
          </w:tcPr>
          <w:p w:rsidR="008013EC" w:rsidRDefault="008013EC" w:rsidP="008013E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15</w:t>
      </w:r>
    </w:p>
    <w:p w:rsidR="009E0FD6" w:rsidRPr="009E0FD6" w:rsidRDefault="009E0FD6" w:rsidP="009E0FD6">
      <w:pPr>
        <w:ind w:left="-142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włókiennictwo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włókienniczych wyrobów dekoracyjnych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Pacholski, ul. Pancerniaków 34, 94-331 Łódź</w:t>
            </w:r>
          </w:p>
        </w:tc>
        <w:tc>
          <w:tcPr>
            <w:tcW w:w="2795" w:type="dxa"/>
          </w:tcPr>
          <w:p w:rsidR="009E0FD6" w:rsidRDefault="008013EC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16</w:t>
      </w:r>
    </w:p>
    <w:p w:rsidR="009E0FD6" w:rsidRPr="009E0FD6" w:rsidRDefault="009E0FD6" w:rsidP="009E0FD6">
      <w:pPr>
        <w:ind w:left="-142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przemysł odzieżowy – autor w zawodzie </w:t>
      </w:r>
      <w:r w:rsidRPr="009E0FD6">
        <w:rPr>
          <w:b/>
          <w:bCs/>
          <w:color w:val="000000"/>
          <w:lang w:val="x-none"/>
        </w:rPr>
        <w:t>Pracownik pomocniczy krawca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Jachura</w:t>
            </w:r>
            <w:proofErr w:type="spellEnd"/>
            <w:r>
              <w:rPr>
                <w:color w:val="000000"/>
              </w:rPr>
              <w:t>, ul. Kiedrzyńska 130 m. 106, 42-215 Częstochowa</w:t>
            </w:r>
          </w:p>
        </w:tc>
        <w:tc>
          <w:tcPr>
            <w:tcW w:w="2795" w:type="dxa"/>
          </w:tcPr>
          <w:p w:rsidR="009E0FD6" w:rsidRDefault="003F5713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Iwona </w:t>
            </w:r>
            <w:proofErr w:type="spellStart"/>
            <w:r>
              <w:rPr>
                <w:color w:val="000000"/>
              </w:rPr>
              <w:t>Radzioch</w:t>
            </w:r>
            <w:proofErr w:type="spellEnd"/>
            <w:r>
              <w:rPr>
                <w:color w:val="000000"/>
              </w:rPr>
              <w:t>, ul. PCK 2/28, 42-218 Częstochowa</w:t>
            </w:r>
          </w:p>
        </w:tc>
        <w:tc>
          <w:tcPr>
            <w:tcW w:w="2795" w:type="dxa"/>
          </w:tcPr>
          <w:p w:rsidR="009E0FD6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3E1BD6" w:rsidTr="009E0FD6">
        <w:trPr>
          <w:trHeight w:val="458"/>
        </w:trPr>
        <w:tc>
          <w:tcPr>
            <w:tcW w:w="1413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Pasieka – </w:t>
            </w:r>
            <w:proofErr w:type="spellStart"/>
            <w:r>
              <w:rPr>
                <w:color w:val="000000"/>
              </w:rPr>
              <w:t>Pryt</w:t>
            </w:r>
            <w:proofErr w:type="spellEnd"/>
            <w:r>
              <w:rPr>
                <w:color w:val="000000"/>
              </w:rPr>
              <w:t>, Walaszczyki 7, 42-271 Częstochowa</w:t>
            </w:r>
          </w:p>
        </w:tc>
        <w:tc>
          <w:tcPr>
            <w:tcW w:w="2795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17</w:t>
      </w:r>
    </w:p>
    <w:p w:rsidR="009E0FD6" w:rsidRPr="009E0FD6" w:rsidRDefault="00E2059B" w:rsidP="009E0FD6">
      <w:pPr>
        <w:ind w:left="-142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>rupa zawodów prace budowlane – autor w zawodzie Monter konstrukcji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9E0FD6" w:rsidTr="009E0FD6">
        <w:tc>
          <w:tcPr>
            <w:tcW w:w="1413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9E0FD6" w:rsidRDefault="009E0F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9611E7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E0FD6" w:rsidRDefault="009611E7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Ewelina Sadowska, 58-350 Rybnica Leśna 51</w:t>
            </w:r>
          </w:p>
        </w:tc>
        <w:tc>
          <w:tcPr>
            <w:tcW w:w="2795" w:type="dxa"/>
          </w:tcPr>
          <w:p w:rsidR="009E0FD6" w:rsidRDefault="009611E7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9E0FD6" w:rsidTr="009E0FD6">
        <w:trPr>
          <w:trHeight w:val="458"/>
        </w:trPr>
        <w:tc>
          <w:tcPr>
            <w:tcW w:w="1413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Mariusz Ignaczak, ul. Lachmana 24 m. 1, 09-407 Płock</w:t>
            </w:r>
          </w:p>
        </w:tc>
        <w:tc>
          <w:tcPr>
            <w:tcW w:w="2795" w:type="dxa"/>
          </w:tcPr>
          <w:p w:rsidR="009E0FD6" w:rsidRDefault="00C73F79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E0FD6">
        <w:trPr>
          <w:trHeight w:val="458"/>
        </w:trPr>
        <w:tc>
          <w:tcPr>
            <w:tcW w:w="1413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Barbara Rusinek, ul. Zagłoby 8/25, 35-304 Rzeszów</w:t>
            </w:r>
          </w:p>
        </w:tc>
        <w:tc>
          <w:tcPr>
            <w:tcW w:w="2795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E0FD6">
        <w:trPr>
          <w:trHeight w:val="458"/>
        </w:trPr>
        <w:tc>
          <w:tcPr>
            <w:tcW w:w="1413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Przytocka, os. Kopernika 1/22, 37-500 Jarosław</w:t>
            </w:r>
          </w:p>
        </w:tc>
        <w:tc>
          <w:tcPr>
            <w:tcW w:w="2795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  <w:tr w:rsidR="00847E3A" w:rsidTr="009E0FD6">
        <w:trPr>
          <w:trHeight w:val="458"/>
        </w:trPr>
        <w:tc>
          <w:tcPr>
            <w:tcW w:w="1413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E0FD6">
        <w:trPr>
          <w:trHeight w:val="458"/>
        </w:trPr>
        <w:tc>
          <w:tcPr>
            <w:tcW w:w="1413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2795" w:type="dxa"/>
          </w:tcPr>
          <w:p w:rsidR="003E1BD6" w:rsidRDefault="003E1BD6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  <w:tr w:rsidR="008231A1" w:rsidTr="009E0FD6">
        <w:trPr>
          <w:trHeight w:val="458"/>
        </w:trPr>
        <w:tc>
          <w:tcPr>
            <w:tcW w:w="1413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Jolanta Bisaga, ul. Francuska 25a/9, 41-908 Bytom</w:t>
            </w:r>
          </w:p>
        </w:tc>
        <w:tc>
          <w:tcPr>
            <w:tcW w:w="2795" w:type="dxa"/>
          </w:tcPr>
          <w:p w:rsidR="008231A1" w:rsidRDefault="008231A1" w:rsidP="009E0F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18</w:t>
      </w:r>
    </w:p>
    <w:p w:rsidR="00E2059B" w:rsidRPr="009E0FD6" w:rsidRDefault="00E2059B" w:rsidP="00E2059B">
      <w:pPr>
        <w:ind w:left="-142" w:right="57"/>
        <w:jc w:val="both"/>
        <w:rPr>
          <w:b/>
        </w:rPr>
      </w:pPr>
      <w:r w:rsidRPr="009E0FD6">
        <w:rPr>
          <w:b/>
        </w:rPr>
        <w:t>G</w:t>
      </w:r>
      <w:r w:rsidRPr="009E0FD6">
        <w:rPr>
          <w:b/>
          <w:bCs/>
        </w:rPr>
        <w:t xml:space="preserve">rupa zawodów </w:t>
      </w:r>
      <w:r w:rsidRPr="009E0FD6">
        <w:rPr>
          <w:b/>
          <w:color w:val="000000"/>
        </w:rPr>
        <w:t>prace wykończeniowe</w:t>
      </w:r>
      <w:r w:rsidRPr="009E0FD6">
        <w:rPr>
          <w:b/>
          <w:bCs/>
        </w:rPr>
        <w:t xml:space="preserve"> – autor w zawodzie </w:t>
      </w:r>
      <w:r w:rsidRPr="009E0FD6">
        <w:rPr>
          <w:b/>
          <w:bCs/>
          <w:color w:val="000000"/>
        </w:rPr>
        <w:t>Technik robót wykończeniowych w budownictwie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Przytocka, os. Kopernika 1/22, 37-500 Jarosław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Cichorek</w:t>
            </w:r>
            <w:proofErr w:type="spellEnd"/>
            <w:r>
              <w:rPr>
                <w:color w:val="000000"/>
              </w:rPr>
              <w:t>, ul. Wschodnia 9/18, 82-500 Kwidzyn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Renata Koźlak – </w:t>
            </w:r>
            <w:proofErr w:type="spellStart"/>
            <w:r>
              <w:rPr>
                <w:color w:val="000000"/>
              </w:rPr>
              <w:t>Pośko</w:t>
            </w:r>
            <w:proofErr w:type="spellEnd"/>
            <w:r>
              <w:rPr>
                <w:color w:val="000000"/>
              </w:rPr>
              <w:t>, ul. Konarskiego 9/32, 39-100 Ropczyce</w:t>
            </w:r>
          </w:p>
        </w:tc>
        <w:tc>
          <w:tcPr>
            <w:tcW w:w="2795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528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Marta Domarska, ul. Rynek 10, 39-200 Dębica</w:t>
            </w:r>
          </w:p>
        </w:tc>
        <w:tc>
          <w:tcPr>
            <w:tcW w:w="2795" w:type="dxa"/>
          </w:tcPr>
          <w:p w:rsidR="008231A1" w:rsidRDefault="008231A1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19</w:t>
      </w:r>
    </w:p>
    <w:p w:rsidR="00E2059B" w:rsidRPr="009E0FD6" w:rsidRDefault="00E2059B" w:rsidP="00E2059B">
      <w:pPr>
        <w:ind w:left="-142" w:right="57"/>
        <w:jc w:val="both"/>
        <w:rPr>
          <w:b/>
        </w:rPr>
      </w:pPr>
      <w:r w:rsidRPr="009E0FD6">
        <w:rPr>
          <w:b/>
        </w:rPr>
        <w:t>G</w:t>
      </w:r>
      <w:r w:rsidRPr="009E0FD6">
        <w:rPr>
          <w:b/>
          <w:bCs/>
        </w:rPr>
        <w:t xml:space="preserve">rupa zawodów </w:t>
      </w:r>
      <w:r w:rsidRPr="009E0FD6">
        <w:rPr>
          <w:b/>
          <w:lang w:val="x-none"/>
        </w:rPr>
        <w:t xml:space="preserve">ciesielstwo – autor w zawodzie </w:t>
      </w:r>
      <w:r w:rsidRPr="009E0FD6">
        <w:rPr>
          <w:b/>
          <w:bCs/>
          <w:color w:val="000000"/>
          <w:lang w:val="x-none"/>
        </w:rPr>
        <w:t>Cieśla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Jolanta Bisaga, ul. Francuska 25a/9, 41-908 Bytom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20</w:t>
      </w:r>
    </w:p>
    <w:p w:rsidR="00E2059B" w:rsidRPr="009E0FD6" w:rsidRDefault="00E2059B" w:rsidP="00E2059B">
      <w:pPr>
        <w:ind w:left="-142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 xml:space="preserve">izolacje przemysłowe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Blacharz izolacji przemysłowych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2795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3E1BD6" w:rsidRDefault="003E1BD6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Maciej Banach, ul. Jana Pawła II 18/14, 09-500 Gostynin</w:t>
            </w:r>
          </w:p>
        </w:tc>
        <w:tc>
          <w:tcPr>
            <w:tcW w:w="2795" w:type="dxa"/>
          </w:tcPr>
          <w:p w:rsidR="003E1BD6" w:rsidRDefault="003E1BD6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E94CD5" w:rsidRDefault="00E94CD5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Maciej </w:t>
            </w:r>
            <w:proofErr w:type="spellStart"/>
            <w:r>
              <w:rPr>
                <w:color w:val="000000"/>
              </w:rPr>
              <w:t>Chabior</w:t>
            </w:r>
            <w:proofErr w:type="spellEnd"/>
            <w:r>
              <w:rPr>
                <w:color w:val="000000"/>
              </w:rPr>
              <w:t>, 3 Maja 10/33, 09-402 Płock</w:t>
            </w:r>
          </w:p>
        </w:tc>
        <w:tc>
          <w:tcPr>
            <w:tcW w:w="2795" w:type="dxa"/>
          </w:tcPr>
          <w:p w:rsidR="00E94CD5" w:rsidRDefault="00E94CD5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2.420,00 zł (słownie dwa tysiące czterysta)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Renata Koźlak – </w:t>
            </w:r>
            <w:proofErr w:type="spellStart"/>
            <w:r>
              <w:rPr>
                <w:color w:val="000000"/>
              </w:rPr>
              <w:t>Pośko</w:t>
            </w:r>
            <w:proofErr w:type="spellEnd"/>
            <w:r>
              <w:rPr>
                <w:color w:val="000000"/>
              </w:rPr>
              <w:t>, ul. Konarskiego 9/32, 39-100 Ropczyce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Marta Domarska, ul. Rynek 10, 39-200 Dębica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21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 xml:space="preserve">izolacje przemysłowe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Monter izolacji przemysłowych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611E7" w:rsidTr="009611E7">
        <w:trPr>
          <w:trHeight w:val="458"/>
        </w:trPr>
        <w:tc>
          <w:tcPr>
            <w:tcW w:w="1413" w:type="dxa"/>
          </w:tcPr>
          <w:p w:rsidR="009611E7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9611E7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2795" w:type="dxa"/>
          </w:tcPr>
          <w:p w:rsidR="009611E7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Maciej Banach, ul. Jana Pawła II 18/14, 09-500 Gostynin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2.420,00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Maciej </w:t>
            </w:r>
            <w:proofErr w:type="spellStart"/>
            <w:r>
              <w:rPr>
                <w:color w:val="000000"/>
              </w:rPr>
              <w:t>Chabior</w:t>
            </w:r>
            <w:proofErr w:type="spellEnd"/>
            <w:r>
              <w:rPr>
                <w:color w:val="000000"/>
              </w:rPr>
              <w:t>, 3 Maja 10/33, 09-402 Płock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Renata Koźlak – </w:t>
            </w:r>
            <w:proofErr w:type="spellStart"/>
            <w:r>
              <w:rPr>
                <w:color w:val="000000"/>
              </w:rPr>
              <w:t>Pośko</w:t>
            </w:r>
            <w:proofErr w:type="spellEnd"/>
            <w:r>
              <w:rPr>
                <w:color w:val="000000"/>
              </w:rPr>
              <w:t>, ul. Konarskiego 9/32, 39-100 Ropczyce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Marta Domarska, ul. Rynek 10, 39-200 Dębica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3E1BD6" w:rsidRDefault="003E1BD6" w:rsidP="00E2059B">
      <w:pPr>
        <w:pStyle w:val="Nagwek3"/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22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kamieniarstwo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renowacji elementów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23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kominiarstwo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Kominiarz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Danuta Jasińska, 3 Maja 10 m. 33, 09-402 Płock</w:t>
            </w:r>
          </w:p>
        </w:tc>
        <w:tc>
          <w:tcPr>
            <w:tcW w:w="2795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24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zduństwo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Zdun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Danuta Jasińska, 3 Maja 10 m. 33, 09-402 Płock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25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budownictwo wodne i melioracja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Monter budownictwa wodnego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2795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26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budownictwo wodne i melioracja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budownictwa wodnego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27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geodezja</w:t>
      </w:r>
      <w:r w:rsidRPr="009E0FD6">
        <w:rPr>
          <w:b/>
          <w:bCs/>
          <w:color w:val="000000"/>
        </w:rPr>
        <w:t xml:space="preserve"> – autor w zawodzie Technik geodeta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Mickiewicz, ul. Okulickiego 14/10</w:t>
            </w:r>
          </w:p>
        </w:tc>
        <w:tc>
          <w:tcPr>
            <w:tcW w:w="2795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28</w:t>
      </w:r>
    </w:p>
    <w:p w:rsidR="00E2059B" w:rsidRPr="009E0FD6" w:rsidRDefault="00E2059B" w:rsidP="00E2059B">
      <w:pPr>
        <w:ind w:left="-142" w:right="57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energetyka</w:t>
      </w:r>
      <w:r w:rsidRPr="009E0FD6">
        <w:rPr>
          <w:b/>
        </w:rPr>
        <w:t xml:space="preserve">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Technik urządzeń i</w:t>
      </w:r>
      <w:r w:rsidRPr="009E0FD6">
        <w:rPr>
          <w:b/>
          <w:lang w:eastAsia="x-none"/>
        </w:rPr>
        <w:t> </w:t>
      </w:r>
      <w:r w:rsidRPr="009E0FD6">
        <w:rPr>
          <w:b/>
          <w:bCs/>
          <w:color w:val="000000"/>
          <w:lang w:val="x-none"/>
        </w:rPr>
        <w:t xml:space="preserve"> systemów energetyki odnawialnej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Irena Osiak, ul. Palmowa 10/13, 15-795 Białystok</w:t>
            </w:r>
          </w:p>
        </w:tc>
        <w:tc>
          <w:tcPr>
            <w:tcW w:w="2795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Gierczak, Koniaczów 66, 37-500 Jarosław</w:t>
            </w:r>
          </w:p>
        </w:tc>
        <w:tc>
          <w:tcPr>
            <w:tcW w:w="2795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Rafał Kozik, Karniów 50, 32-010 Kocmyrzów</w:t>
            </w:r>
          </w:p>
        </w:tc>
        <w:tc>
          <w:tcPr>
            <w:tcW w:w="2795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2.990,00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Cichorek</w:t>
            </w:r>
            <w:proofErr w:type="spellEnd"/>
            <w:r>
              <w:rPr>
                <w:color w:val="000000"/>
              </w:rPr>
              <w:t>, ul. Wschodnia 9/18, 82-500 Kwidzyn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ul. Tarasowa 4/98, 20-819 Lublin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Jóźwiak, os. Sosnowe 133a, 62-214 Lubochnia</w:t>
            </w:r>
          </w:p>
        </w:tc>
        <w:tc>
          <w:tcPr>
            <w:tcW w:w="2795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2.397,00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Ludwik Osmólski, Zaborowska 2/26, 01-462 Warszawa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2.390,00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528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Magnowski, ul. Katowicka 15/27, 26-610 Radom</w:t>
            </w:r>
          </w:p>
        </w:tc>
        <w:tc>
          <w:tcPr>
            <w:tcW w:w="2795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2.980,00 zł</w:t>
            </w:r>
          </w:p>
        </w:tc>
      </w:tr>
      <w:tr w:rsidR="00324A36" w:rsidTr="009611E7">
        <w:trPr>
          <w:trHeight w:val="458"/>
        </w:trPr>
        <w:tc>
          <w:tcPr>
            <w:tcW w:w="1413" w:type="dxa"/>
          </w:tcPr>
          <w:p w:rsidR="00324A36" w:rsidRDefault="00324A36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324A36" w:rsidRDefault="00324A36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Romuald Osiak, </w:t>
            </w:r>
            <w:r>
              <w:rPr>
                <w:color w:val="000000"/>
              </w:rPr>
              <w:t>ul. Palmowa 10/13, 15-795 Białystok</w:t>
            </w:r>
          </w:p>
        </w:tc>
        <w:tc>
          <w:tcPr>
            <w:tcW w:w="2795" w:type="dxa"/>
          </w:tcPr>
          <w:p w:rsidR="00324A36" w:rsidRDefault="00324A36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29</w:t>
      </w:r>
    </w:p>
    <w:p w:rsidR="00E2059B" w:rsidRPr="009E0FD6" w:rsidRDefault="00E2059B" w:rsidP="00E2059B">
      <w:pPr>
        <w:ind w:left="-142" w:right="57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mechatronika</w:t>
      </w:r>
      <w:r w:rsidRPr="009E0FD6">
        <w:rPr>
          <w:b/>
          <w:bCs/>
          <w:color w:val="000000"/>
        </w:rPr>
        <w:t xml:space="preserve"> autor w zawodzie Mechatronik </w:t>
      </w:r>
      <w:r w:rsidRPr="009E0FD6">
        <w:rPr>
          <w:b/>
          <w:bCs/>
          <w:i/>
          <w:color w:val="000000"/>
        </w:rPr>
        <w:t>(wcześniej Monter-mechatronik)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2795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Golonko, Buska 6/12, 15-864 Białystok</w:t>
            </w:r>
          </w:p>
        </w:tc>
        <w:tc>
          <w:tcPr>
            <w:tcW w:w="2795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Grzegorz Śliwiński, ul. Kopalniana 32a, 44-230 Czerwionka Leszczyny</w:t>
            </w:r>
          </w:p>
        </w:tc>
        <w:tc>
          <w:tcPr>
            <w:tcW w:w="2795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2795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3C72A2" w:rsidTr="009611E7">
        <w:trPr>
          <w:trHeight w:val="458"/>
        </w:trPr>
        <w:tc>
          <w:tcPr>
            <w:tcW w:w="1413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Jarosław Buczyński, ul. Pszczyńska 111b, 43-175 Wyry</w:t>
            </w:r>
          </w:p>
        </w:tc>
        <w:tc>
          <w:tcPr>
            <w:tcW w:w="2795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2.790,00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21, 21-600 Radom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Damian Kowalski, os. Stawki 50/26, 27-400 Ostrowiec Św.</w:t>
            </w:r>
          </w:p>
        </w:tc>
        <w:tc>
          <w:tcPr>
            <w:tcW w:w="2795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30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mechatronika</w:t>
      </w:r>
      <w:r w:rsidRPr="009E0FD6">
        <w:rPr>
          <w:b/>
          <w:bCs/>
          <w:color w:val="000000"/>
        </w:rPr>
        <w:t xml:space="preserve"> autor w zawodzie </w:t>
      </w:r>
      <w:r w:rsidRPr="009E0FD6">
        <w:rPr>
          <w:b/>
          <w:bCs/>
          <w:color w:val="000000"/>
          <w:lang w:val="x-none"/>
        </w:rPr>
        <w:t>Technik mechatronik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F5713" w:rsidTr="009611E7">
        <w:trPr>
          <w:trHeight w:val="458"/>
        </w:trPr>
        <w:tc>
          <w:tcPr>
            <w:tcW w:w="1413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2795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Golonko, Buska 6/12, 15-864 Białystok</w:t>
            </w:r>
          </w:p>
        </w:tc>
        <w:tc>
          <w:tcPr>
            <w:tcW w:w="2795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2795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3E1BD6" w:rsidRDefault="003E1BD6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ul. Tarasowa 4/98, 20-819 Lublin</w:t>
            </w:r>
          </w:p>
        </w:tc>
        <w:tc>
          <w:tcPr>
            <w:tcW w:w="2795" w:type="dxa"/>
          </w:tcPr>
          <w:p w:rsidR="003E1BD6" w:rsidRDefault="003E1BD6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21, 21-600 Radom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Jóźwiak, os. Sosnowe 133a, 62-214 Lubochnia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2.397,00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Damian Kowalski, os. Stawki 50/26, 27-400 Ostrowiec Św.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31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obsługa transportu kolejowego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elektroenergetyk transportu szynowego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Andrzej Strzelec, ul. Śląska 30, 20-726 Lublin</w:t>
            </w:r>
          </w:p>
        </w:tc>
        <w:tc>
          <w:tcPr>
            <w:tcW w:w="2795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32</w:t>
      </w:r>
    </w:p>
    <w:p w:rsidR="00E2059B" w:rsidRPr="009E0FD6" w:rsidRDefault="00E2059B" w:rsidP="00E2059B">
      <w:pPr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transport bliski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urządzeń dźwigowych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8013EC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8013EC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Grzegorz Śliwiński, Kopalniana 23a, 44-230 Czerwionka Leszczyny</w:t>
            </w:r>
          </w:p>
        </w:tc>
        <w:tc>
          <w:tcPr>
            <w:tcW w:w="2795" w:type="dxa"/>
          </w:tcPr>
          <w:p w:rsidR="00E2059B" w:rsidRDefault="008013EC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4D51B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Hubert Kacprzak, </w:t>
            </w:r>
            <w:r w:rsidR="00847E3A">
              <w:rPr>
                <w:color w:val="000000"/>
              </w:rPr>
              <w:t>Szanajcy 6/5</w:t>
            </w:r>
          </w:p>
        </w:tc>
        <w:tc>
          <w:tcPr>
            <w:tcW w:w="2795" w:type="dxa"/>
          </w:tcPr>
          <w:p w:rsidR="00E2059B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33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bCs/>
          <w:color w:val="000000"/>
          <w:lang w:val="x-none"/>
        </w:rPr>
        <w:t>górnictwo otworowe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Górnik eksploatacji otworowej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Lorens, ul. Kasztanowa 16a, 38-422 Krościenko </w:t>
            </w:r>
            <w:proofErr w:type="spellStart"/>
            <w:r>
              <w:rPr>
                <w:color w:val="000000"/>
              </w:rPr>
              <w:t>Wyżne</w:t>
            </w:r>
            <w:proofErr w:type="spellEnd"/>
          </w:p>
        </w:tc>
        <w:tc>
          <w:tcPr>
            <w:tcW w:w="2795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Jerzy Łachmanek, 38-305 Lipinki 578</w:t>
            </w:r>
          </w:p>
        </w:tc>
        <w:tc>
          <w:tcPr>
            <w:tcW w:w="2795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Aneta Szymańska Szydło, ul. Zagórze 13, 38-420 Korczyna</w:t>
            </w:r>
          </w:p>
        </w:tc>
        <w:tc>
          <w:tcPr>
            <w:tcW w:w="2795" w:type="dxa"/>
          </w:tcPr>
          <w:p w:rsidR="00847E3A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34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bCs/>
          <w:color w:val="000000"/>
          <w:lang w:val="x-none"/>
        </w:rPr>
        <w:t>górnictwo otworowe</w:t>
      </w:r>
      <w:r w:rsidRPr="009E0FD6">
        <w:rPr>
          <w:b/>
          <w:bCs/>
          <w:color w:val="000000"/>
        </w:rPr>
        <w:t xml:space="preserve"> – autor w zawodzie Technik g</w:t>
      </w:r>
      <w:proofErr w:type="spellStart"/>
      <w:r w:rsidRPr="009E0FD6">
        <w:rPr>
          <w:b/>
          <w:bCs/>
          <w:color w:val="000000"/>
          <w:lang w:val="x-none"/>
        </w:rPr>
        <w:t>órni</w:t>
      </w:r>
      <w:r w:rsidRPr="009E0FD6">
        <w:rPr>
          <w:b/>
          <w:bCs/>
          <w:color w:val="000000"/>
        </w:rPr>
        <w:t>ctwa</w:t>
      </w:r>
      <w:proofErr w:type="spellEnd"/>
      <w:r w:rsidRPr="009E0FD6">
        <w:rPr>
          <w:b/>
          <w:bCs/>
          <w:color w:val="000000"/>
          <w:lang w:val="x-none"/>
        </w:rPr>
        <w:t xml:space="preserve"> otworowe</w:t>
      </w:r>
      <w:r w:rsidRPr="009E0FD6">
        <w:rPr>
          <w:b/>
          <w:bCs/>
          <w:color w:val="000000"/>
        </w:rPr>
        <w:t>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F5713" w:rsidTr="009611E7">
        <w:trPr>
          <w:trHeight w:val="458"/>
        </w:trPr>
        <w:tc>
          <w:tcPr>
            <w:tcW w:w="1413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Lorens, ul. Kasztanowa 16a, 38-422 Krościenko </w:t>
            </w:r>
            <w:proofErr w:type="spellStart"/>
            <w:r>
              <w:rPr>
                <w:color w:val="000000"/>
              </w:rPr>
              <w:t>Wyżne</w:t>
            </w:r>
            <w:proofErr w:type="spellEnd"/>
          </w:p>
        </w:tc>
        <w:tc>
          <w:tcPr>
            <w:tcW w:w="2795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Jerzy Łachmanek, 38-305 Lipinki 578</w:t>
            </w:r>
          </w:p>
        </w:tc>
        <w:tc>
          <w:tcPr>
            <w:tcW w:w="2795" w:type="dxa"/>
          </w:tcPr>
          <w:p w:rsidR="00C73F79" w:rsidRDefault="00C73F79" w:rsidP="00C73F7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847E3A" w:rsidTr="009611E7">
        <w:trPr>
          <w:trHeight w:val="458"/>
        </w:trPr>
        <w:tc>
          <w:tcPr>
            <w:tcW w:w="1413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Aneta Szymańska Szydło, ul. Zagórze 13, 38-420 Korczyna</w:t>
            </w:r>
          </w:p>
        </w:tc>
        <w:tc>
          <w:tcPr>
            <w:tcW w:w="2795" w:type="dxa"/>
          </w:tcPr>
          <w:p w:rsidR="00847E3A" w:rsidRDefault="00847E3A" w:rsidP="00847E3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35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bCs/>
          <w:color w:val="000000"/>
          <w:lang w:val="x-none"/>
        </w:rPr>
        <w:t>górnictw</w:t>
      </w:r>
      <w:r w:rsidRPr="009E0FD6">
        <w:rPr>
          <w:b/>
          <w:bCs/>
          <w:color w:val="000000"/>
        </w:rPr>
        <w:t>o</w:t>
      </w:r>
      <w:r w:rsidRPr="009E0FD6">
        <w:rPr>
          <w:b/>
          <w:bCs/>
          <w:color w:val="000000"/>
          <w:lang w:val="x-none"/>
        </w:rPr>
        <w:t xml:space="preserve"> podziemne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górnictwa podziemnego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  <w:proofErr w:type="spellStart"/>
            <w:r>
              <w:rPr>
                <w:color w:val="000000"/>
              </w:rPr>
              <w:t>Siemiatkowski</w:t>
            </w:r>
            <w:proofErr w:type="spellEnd"/>
            <w:r>
              <w:rPr>
                <w:color w:val="000000"/>
              </w:rPr>
              <w:t>, ul. Poniatowskiego 3/19, 44-100 Gliwice</w:t>
            </w:r>
          </w:p>
        </w:tc>
        <w:tc>
          <w:tcPr>
            <w:tcW w:w="2795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Wojciech Cebo, Okrężna 15/2, 41-100 Siemianowice Śląskie</w:t>
            </w:r>
          </w:p>
        </w:tc>
        <w:tc>
          <w:tcPr>
            <w:tcW w:w="2795" w:type="dxa"/>
          </w:tcPr>
          <w:p w:rsidR="00E2059B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36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przeróbka kopalin stałych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przeróbki kopalin stałych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C72A2" w:rsidTr="009611E7">
        <w:trPr>
          <w:trHeight w:val="458"/>
        </w:trPr>
        <w:tc>
          <w:tcPr>
            <w:tcW w:w="1413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  <w:proofErr w:type="spellStart"/>
            <w:r>
              <w:rPr>
                <w:color w:val="000000"/>
              </w:rPr>
              <w:t>Siemiatkowski</w:t>
            </w:r>
            <w:proofErr w:type="spellEnd"/>
            <w:r>
              <w:rPr>
                <w:color w:val="000000"/>
              </w:rPr>
              <w:t>, ul. Poniatowskiego 3/19, 44-100 Gliwice</w:t>
            </w:r>
          </w:p>
        </w:tc>
        <w:tc>
          <w:tcPr>
            <w:tcW w:w="2795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37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wiertnictwo</w:t>
      </w:r>
      <w:r w:rsidRPr="009E0FD6">
        <w:rPr>
          <w:b/>
          <w:bCs/>
          <w:color w:val="000000"/>
        </w:rPr>
        <w:t xml:space="preserve"> – autor w zawodzie Technik wiertnik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Trzemżalski, ul. Wyspiańskiego 12, 38-400 Krosno</w:t>
            </w:r>
          </w:p>
        </w:tc>
        <w:tc>
          <w:tcPr>
            <w:tcW w:w="2795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38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wiertnictwo</w:t>
      </w:r>
      <w:r w:rsidRPr="009E0FD6">
        <w:rPr>
          <w:b/>
          <w:bCs/>
          <w:color w:val="000000"/>
        </w:rPr>
        <w:t xml:space="preserve"> – autor w zawodzie wiertacz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F5713" w:rsidTr="009611E7">
        <w:trPr>
          <w:trHeight w:val="458"/>
        </w:trPr>
        <w:tc>
          <w:tcPr>
            <w:tcW w:w="1413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Trzemżalski, ul. Wyspiańskiego 12, 38-400 Krosno</w:t>
            </w:r>
          </w:p>
        </w:tc>
        <w:tc>
          <w:tcPr>
            <w:tcW w:w="2795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39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przetwórstwo tworzyw sztucznych</w:t>
      </w:r>
      <w:r w:rsidRPr="009E0FD6">
        <w:rPr>
          <w:b/>
          <w:bCs/>
          <w:color w:val="000000"/>
        </w:rPr>
        <w:t xml:space="preserve"> – autor w zawodzie Pracownik pomocniczy mechanika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26, 26-600 Radom</w:t>
            </w:r>
          </w:p>
        </w:tc>
        <w:tc>
          <w:tcPr>
            <w:tcW w:w="2795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64-730 Pleszew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1.999,00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26-604 Radom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2.299,00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40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mechanika lotnicza i awionika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awionik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Bartłomiej Kostowski, ul. Ogrodowa 115a, 22-100 Chełm</w:t>
            </w:r>
          </w:p>
        </w:tc>
        <w:tc>
          <w:tcPr>
            <w:tcW w:w="2795" w:type="dxa"/>
          </w:tcPr>
          <w:p w:rsidR="00E2059B" w:rsidRDefault="009611E7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2.999,99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41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mechanika precyzyjna i automatyka przemysłowa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Mechanik automatyki przemysłowej i urządzeń precyzyjnych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Jarosław Buczyński, </w:t>
            </w:r>
            <w:r w:rsidR="003C72A2">
              <w:rPr>
                <w:color w:val="000000"/>
              </w:rPr>
              <w:t>ul. Pszczyńska 111b, 43-175 Wyry</w:t>
            </w:r>
          </w:p>
        </w:tc>
        <w:tc>
          <w:tcPr>
            <w:tcW w:w="2795" w:type="dxa"/>
          </w:tcPr>
          <w:p w:rsidR="00E2059B" w:rsidRDefault="003C72A2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26, 26-600 Radom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26-604 Radom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Ludwik Osmólski, Zaborowska 2/26, 01-462 Warszawa</w:t>
            </w:r>
          </w:p>
        </w:tc>
        <w:tc>
          <w:tcPr>
            <w:tcW w:w="2795" w:type="dxa"/>
          </w:tcPr>
          <w:p w:rsidR="00E94CD5" w:rsidRDefault="00E94CD5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2.690,00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Łoziński, ul. Mehoffera 36/74, 03-131 Warszawa</w:t>
            </w:r>
          </w:p>
        </w:tc>
        <w:tc>
          <w:tcPr>
            <w:tcW w:w="2795" w:type="dxa"/>
          </w:tcPr>
          <w:p w:rsidR="008231A1" w:rsidRDefault="008231A1" w:rsidP="00E94CD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2.690,00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42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jubilerstwo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Złotnik-jubiler</w:t>
      </w:r>
    </w:p>
    <w:p w:rsidR="00E2059B" w:rsidRPr="009E0FD6" w:rsidRDefault="00E2059B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635B3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635B3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Złotnictwo Jubilerstwo Włodzimierz Luks, ul. Mazowiecka 28c/10, 81-862 Sopot</w:t>
            </w:r>
          </w:p>
        </w:tc>
        <w:tc>
          <w:tcPr>
            <w:tcW w:w="2795" w:type="dxa"/>
          </w:tcPr>
          <w:p w:rsidR="00E2059B" w:rsidRDefault="00635B3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Bożena Bogucka, ul. Piaskowa 6a/28, 67-120 Kożuchów</w:t>
            </w:r>
          </w:p>
        </w:tc>
        <w:tc>
          <w:tcPr>
            <w:tcW w:w="2795" w:type="dxa"/>
          </w:tcPr>
          <w:p w:rsidR="00E2059B" w:rsidRDefault="00E94CD5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</w:tbl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43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zegarmistrzostwo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Zegarmistrz</w:t>
      </w:r>
    </w:p>
    <w:p w:rsidR="00E2059B" w:rsidRPr="009E0FD6" w:rsidRDefault="00E2059B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Bożena Bogucka, ul. Piaskowa 6a/28, 67-120 Kożuchów</w:t>
            </w:r>
          </w:p>
        </w:tc>
        <w:tc>
          <w:tcPr>
            <w:tcW w:w="2795" w:type="dxa"/>
          </w:tcPr>
          <w:p w:rsidR="00E2059B" w:rsidRDefault="00847E3A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  <w:bookmarkStart w:id="0" w:name="_GoBack"/>
      <w:bookmarkEnd w:id="0"/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44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diagnostyka i mechanika pojazdowa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F5713" w:rsidTr="009611E7">
        <w:trPr>
          <w:trHeight w:val="458"/>
        </w:trPr>
        <w:tc>
          <w:tcPr>
            <w:tcW w:w="1413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Kauza</w:t>
            </w:r>
            <w:proofErr w:type="spellEnd"/>
            <w:r>
              <w:rPr>
                <w:color w:val="000000"/>
              </w:rPr>
              <w:t>, ul. Strzelecka 38, 47-100 Osiek</w:t>
            </w:r>
          </w:p>
        </w:tc>
        <w:tc>
          <w:tcPr>
            <w:tcW w:w="2795" w:type="dxa"/>
          </w:tcPr>
          <w:p w:rsidR="003F5713" w:rsidRDefault="003F5713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2.198,00 zł</w:t>
            </w:r>
          </w:p>
        </w:tc>
      </w:tr>
      <w:tr w:rsidR="003F5713" w:rsidTr="009611E7">
        <w:trPr>
          <w:trHeight w:val="458"/>
        </w:trPr>
        <w:tc>
          <w:tcPr>
            <w:tcW w:w="1413" w:type="dxa"/>
          </w:tcPr>
          <w:p w:rsidR="003F5713" w:rsidRDefault="003E1BD6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3F5713" w:rsidRDefault="003E1BD6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Wojciech </w:t>
            </w:r>
            <w:proofErr w:type="spellStart"/>
            <w:r w:rsidR="00635B31">
              <w:rPr>
                <w:color w:val="000000"/>
              </w:rPr>
              <w:t>P</w:t>
            </w:r>
            <w:r>
              <w:rPr>
                <w:color w:val="000000"/>
              </w:rPr>
              <w:t>ryt</w:t>
            </w:r>
            <w:proofErr w:type="spellEnd"/>
            <w:r>
              <w:rPr>
                <w:color w:val="000000"/>
              </w:rPr>
              <w:t xml:space="preserve">, </w:t>
            </w:r>
            <w:r w:rsidR="00635B31">
              <w:rPr>
                <w:color w:val="000000"/>
              </w:rPr>
              <w:t>Walaszczyki 7, 42-271 Częstochowa Dźbów</w:t>
            </w:r>
          </w:p>
        </w:tc>
        <w:tc>
          <w:tcPr>
            <w:tcW w:w="2795" w:type="dxa"/>
          </w:tcPr>
          <w:p w:rsidR="003F5713" w:rsidRDefault="00635B31" w:rsidP="003F571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2.700,00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Andrzej Michalczewski, ul. Wiejska 74 m. 1, 26-600 Radom</w:t>
            </w:r>
          </w:p>
        </w:tc>
        <w:tc>
          <w:tcPr>
            <w:tcW w:w="2795" w:type="dxa"/>
          </w:tcPr>
          <w:p w:rsidR="008231A1" w:rsidRDefault="008231A1" w:rsidP="008231A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2.980,00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45</w:t>
      </w:r>
    </w:p>
    <w:p w:rsidR="00E2059B" w:rsidRPr="009E0FD6" w:rsidRDefault="00E2059B" w:rsidP="00E2059B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blacharstwo i lakiernictwo samochodowe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Lakiernik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40b/4, 65-140 Zielona Góra</w:t>
            </w:r>
          </w:p>
        </w:tc>
        <w:tc>
          <w:tcPr>
            <w:tcW w:w="2795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Stępniewski, Krzyżanowice 244, 27-100 Iłża</w:t>
            </w:r>
          </w:p>
        </w:tc>
        <w:tc>
          <w:tcPr>
            <w:tcW w:w="2795" w:type="dxa"/>
          </w:tcPr>
          <w:p w:rsidR="00E2059B" w:rsidRDefault="003E1BD6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2.980,00 zł</w:t>
            </w:r>
          </w:p>
        </w:tc>
      </w:tr>
      <w:tr w:rsidR="008231A1" w:rsidTr="009611E7">
        <w:trPr>
          <w:trHeight w:val="458"/>
        </w:trPr>
        <w:tc>
          <w:tcPr>
            <w:tcW w:w="1413" w:type="dxa"/>
          </w:tcPr>
          <w:p w:rsidR="008231A1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8231A1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Andrzej Michalczewski, ul. Wiejska 74 m. 1, 26-600 Radom</w:t>
            </w:r>
          </w:p>
        </w:tc>
        <w:tc>
          <w:tcPr>
            <w:tcW w:w="2795" w:type="dxa"/>
          </w:tcPr>
          <w:p w:rsidR="008231A1" w:rsidRDefault="008231A1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2.980,00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sectPr w:rsidR="009E0FD6" w:rsidSect="00894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7A" w:rsidRDefault="00E35C7A" w:rsidP="005E2000">
      <w:r>
        <w:separator/>
      </w:r>
    </w:p>
  </w:endnote>
  <w:endnote w:type="continuationSeparator" w:id="0">
    <w:p w:rsidR="00E35C7A" w:rsidRDefault="00E35C7A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D5" w:rsidRDefault="00E94CD5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4A36" w:rsidRPr="00324A36">
      <w:rPr>
        <w:noProof/>
        <w:lang w:val="pl-PL"/>
      </w:rPr>
      <w:t>10</w:t>
    </w:r>
    <w:r>
      <w:fldChar w:fldCharType="end"/>
    </w:r>
  </w:p>
  <w:p w:rsidR="00E94CD5" w:rsidRDefault="00E94CD5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7A" w:rsidRDefault="00E35C7A" w:rsidP="005E2000">
      <w:r>
        <w:separator/>
      </w:r>
    </w:p>
  </w:footnote>
  <w:footnote w:type="continuationSeparator" w:id="0">
    <w:p w:rsidR="00E35C7A" w:rsidRDefault="00E35C7A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49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4"/>
  </w:num>
  <w:num w:numId="8">
    <w:abstractNumId w:val="4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2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8"/>
  </w:num>
  <w:num w:numId="27">
    <w:abstractNumId w:val="26"/>
  </w:num>
  <w:num w:numId="28">
    <w:abstractNumId w:val="33"/>
  </w:num>
  <w:num w:numId="29">
    <w:abstractNumId w:val="14"/>
  </w:num>
  <w:num w:numId="30">
    <w:abstractNumId w:val="55"/>
  </w:num>
  <w:num w:numId="31">
    <w:abstractNumId w:val="42"/>
  </w:num>
  <w:num w:numId="32">
    <w:abstractNumId w:val="46"/>
  </w:num>
  <w:num w:numId="33">
    <w:abstractNumId w:val="34"/>
  </w:num>
  <w:num w:numId="34">
    <w:abstractNumId w:val="23"/>
  </w:num>
  <w:num w:numId="35">
    <w:abstractNumId w:val="17"/>
  </w:num>
  <w:num w:numId="36">
    <w:abstractNumId w:val="49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3"/>
  </w:num>
  <w:num w:numId="45">
    <w:abstractNumId w:val="35"/>
  </w:num>
  <w:num w:numId="46">
    <w:abstractNumId w:val="31"/>
  </w:num>
  <w:num w:numId="47">
    <w:abstractNumId w:val="50"/>
  </w:num>
  <w:num w:numId="48">
    <w:abstractNumId w:val="44"/>
  </w:num>
  <w:num w:numId="49">
    <w:abstractNumId w:val="18"/>
  </w:num>
  <w:num w:numId="50">
    <w:abstractNumId w:val="51"/>
  </w:num>
  <w:num w:numId="51">
    <w:abstractNumId w:val="22"/>
  </w:num>
  <w:num w:numId="52">
    <w:abstractNumId w:val="32"/>
  </w:num>
  <w:num w:numId="53">
    <w:abstractNumId w:val="45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4A36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2A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1BD6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13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1BB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31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3EC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31A1"/>
    <w:rsid w:val="00825C0A"/>
    <w:rsid w:val="00826C6E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47E3A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11E7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0FD6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3F79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059B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5C7A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4CD5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3518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CB07-9ED4-4312-A03A-FAEBC66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10</cp:revision>
  <cp:lastPrinted>2018-01-29T11:41:00Z</cp:lastPrinted>
  <dcterms:created xsi:type="dcterms:W3CDTF">2018-03-07T15:15:00Z</dcterms:created>
  <dcterms:modified xsi:type="dcterms:W3CDTF">2018-03-07T19:38:00Z</dcterms:modified>
</cp:coreProperties>
</file>