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0C" w:rsidRPr="00070FD1" w:rsidRDefault="00A63B0C" w:rsidP="00BC10D8">
      <w:pPr>
        <w:rPr>
          <w:color w:val="FF0000"/>
        </w:rPr>
      </w:pPr>
    </w:p>
    <w:p w:rsidR="00A63B0C" w:rsidRPr="00070FD1" w:rsidRDefault="00A63B0C" w:rsidP="00BC10D8">
      <w:pPr>
        <w:rPr>
          <w:color w:val="FF0000"/>
        </w:rPr>
      </w:pPr>
    </w:p>
    <w:p w:rsidR="00727A6C" w:rsidRPr="00070FD1" w:rsidRDefault="00DA6309" w:rsidP="00BC10D8">
      <w:pPr>
        <w:rPr>
          <w:color w:val="FF0000"/>
        </w:rPr>
      </w:pPr>
      <w:r w:rsidRPr="00070FD1">
        <w:rPr>
          <w:color w:val="FF0000"/>
        </w:rPr>
        <w:tab/>
      </w:r>
      <w:r w:rsidR="008476B2" w:rsidRPr="00070F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070FD1" w:rsidRDefault="00727A6C" w:rsidP="00BC10D8">
      <w:pPr>
        <w:jc w:val="center"/>
        <w:rPr>
          <w:color w:val="FF0000"/>
        </w:rPr>
      </w:pPr>
    </w:p>
    <w:p w:rsidR="00727A6C" w:rsidRPr="00070FD1" w:rsidRDefault="00727A6C" w:rsidP="00BC10D8">
      <w:pPr>
        <w:rPr>
          <w:color w:val="FF0000"/>
        </w:rPr>
      </w:pP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</w:p>
    <w:p w:rsidR="00727A6C" w:rsidRPr="0069773F" w:rsidRDefault="00727A6C" w:rsidP="00BC10D8"/>
    <w:p w:rsidR="00727A6C" w:rsidRPr="0069773F" w:rsidRDefault="00727A6C" w:rsidP="00BC10D8"/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7A6C" w:rsidRPr="00070FD1" w:rsidRDefault="00255648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OGŁOSZENIE - </w:t>
      </w:r>
      <w:r w:rsidR="00727A6C" w:rsidRPr="00070FD1">
        <w:rPr>
          <w:rFonts w:ascii="Times New Roman" w:hAnsi="Times New Roman"/>
          <w:color w:val="000000"/>
          <w:sz w:val="24"/>
          <w:szCs w:val="24"/>
        </w:rPr>
        <w:t>SPECYFIKACJA ISTOTNYCH WARUNKÓW ZAMÓWIENIA</w:t>
      </w:r>
    </w:p>
    <w:p w:rsidR="00214FF4" w:rsidRPr="0069773F" w:rsidRDefault="00214FF4" w:rsidP="00BC10D8">
      <w:pPr>
        <w:pStyle w:val="Tytu"/>
        <w:spacing w:line="240" w:lineRule="auto"/>
        <w:rPr>
          <w:i/>
          <w:lang w:val="pl-PL"/>
        </w:rPr>
      </w:pPr>
      <w:r w:rsidRPr="0069773F">
        <w:rPr>
          <w:lang w:val="pl-PL"/>
        </w:rPr>
        <w:tab/>
      </w:r>
    </w:p>
    <w:p w:rsidR="00FD26D8" w:rsidRPr="0069773F" w:rsidRDefault="00FD26D8" w:rsidP="00BC10D8"/>
    <w:p w:rsidR="00727A6C" w:rsidRPr="0069773F" w:rsidRDefault="00727A6C" w:rsidP="00BC10D8"/>
    <w:p w:rsidR="009838F7" w:rsidRPr="00070FD1" w:rsidRDefault="003B6FEA" w:rsidP="00F31475">
      <w:pPr>
        <w:jc w:val="center"/>
        <w:rPr>
          <w:b/>
          <w:i/>
        </w:rPr>
      </w:pPr>
      <w:r w:rsidRPr="00070FD1">
        <w:t>Nazwa zamówienia</w:t>
      </w:r>
      <w:r w:rsidR="00727A6C" w:rsidRPr="00070FD1">
        <w:t xml:space="preserve">: </w:t>
      </w:r>
    </w:p>
    <w:p w:rsidR="00B270AE" w:rsidRDefault="00B270AE" w:rsidP="00BC10D8">
      <w:pPr>
        <w:ind w:right="22"/>
        <w:rPr>
          <w:b/>
        </w:rPr>
      </w:pPr>
    </w:p>
    <w:p w:rsidR="00AF27ED" w:rsidRPr="00CA7603" w:rsidRDefault="00FE28AF" w:rsidP="00AF27ED">
      <w:pPr>
        <w:ind w:right="22"/>
        <w:jc w:val="center"/>
        <w:rPr>
          <w:b/>
        </w:rPr>
      </w:pPr>
      <w:r>
        <w:rPr>
          <w:b/>
        </w:rPr>
        <w:t xml:space="preserve">Autorzy i </w:t>
      </w:r>
      <w:r w:rsidR="00833D7C">
        <w:rPr>
          <w:b/>
        </w:rPr>
        <w:t>Recenzenci</w:t>
      </w:r>
      <w:r w:rsidR="005955F5" w:rsidRPr="00CA7603">
        <w:rPr>
          <w:b/>
        </w:rPr>
        <w:t xml:space="preserve"> </w:t>
      </w:r>
      <w:r w:rsidR="00631B94" w:rsidRPr="00CA7603">
        <w:rPr>
          <w:b/>
        </w:rPr>
        <w:t xml:space="preserve"> </w:t>
      </w:r>
      <w:r w:rsidR="007450D8" w:rsidRPr="00CA7603">
        <w:rPr>
          <w:b/>
        </w:rPr>
        <w:t>kryteriów weryfikacji określonych w PPKZ</w:t>
      </w:r>
      <w:r w:rsidR="00833D7C">
        <w:rPr>
          <w:b/>
        </w:rPr>
        <w:t xml:space="preserve"> - </w:t>
      </w:r>
      <w:r w:rsidR="008E194D">
        <w:rPr>
          <w:b/>
        </w:rPr>
        <w:t>I</w:t>
      </w:r>
      <w:r w:rsidR="00D3687D">
        <w:rPr>
          <w:b/>
        </w:rPr>
        <w:t xml:space="preserve">I „Partnerstwo. Etap </w:t>
      </w:r>
      <w:r>
        <w:rPr>
          <w:b/>
        </w:rPr>
        <w:t>2</w:t>
      </w:r>
      <w:r w:rsidR="00D3687D">
        <w:rPr>
          <w:b/>
        </w:rPr>
        <w:t>”</w:t>
      </w:r>
    </w:p>
    <w:p w:rsidR="00001529" w:rsidRPr="009A0C83" w:rsidRDefault="00001529" w:rsidP="00AF27ED">
      <w:pPr>
        <w:ind w:right="22"/>
        <w:jc w:val="center"/>
        <w:rPr>
          <w:b/>
          <w:color w:val="FF0000"/>
        </w:rPr>
      </w:pPr>
    </w:p>
    <w:p w:rsidR="00FD26D8" w:rsidRPr="00070FD1" w:rsidRDefault="00FD26D8" w:rsidP="00AF27ED">
      <w:pPr>
        <w:ind w:right="22"/>
        <w:jc w:val="center"/>
        <w:rPr>
          <w:b/>
        </w:rPr>
      </w:pPr>
    </w:p>
    <w:p w:rsidR="00727A6C" w:rsidRPr="0069773F" w:rsidRDefault="00727A6C" w:rsidP="00BC10D8"/>
    <w:p w:rsidR="00727A6C" w:rsidRPr="00AA6A98" w:rsidRDefault="00727A6C" w:rsidP="00BC10D8">
      <w:pPr>
        <w:ind w:left="2880" w:hanging="2880"/>
      </w:pPr>
      <w:r w:rsidRPr="00AA6A98">
        <w:t>Numer sprawy:</w:t>
      </w:r>
      <w:r w:rsidR="007A7566" w:rsidRPr="00AA6A98">
        <w:t xml:space="preserve"> </w:t>
      </w:r>
      <w:r w:rsidR="00AA6A98" w:rsidRPr="00AA6A98">
        <w:tab/>
      </w:r>
      <w:r w:rsidR="00AA6A98" w:rsidRPr="00AA6A98">
        <w:tab/>
      </w:r>
      <w:r w:rsidR="00FE28AF">
        <w:t>4a</w:t>
      </w:r>
      <w:r w:rsidR="00AA6A98" w:rsidRPr="00AA6A98">
        <w:t>/ORE/US/2018</w:t>
      </w:r>
      <w:r w:rsidR="007A7566" w:rsidRPr="00AA6A98">
        <w:tab/>
      </w:r>
    </w:p>
    <w:p w:rsidR="00727A6C" w:rsidRPr="00070FD1" w:rsidRDefault="00727A6C" w:rsidP="00BC10D8">
      <w:pPr>
        <w:ind w:left="2880" w:hanging="2880"/>
        <w:rPr>
          <w:b/>
          <w:bCs/>
          <w:color w:val="000000"/>
        </w:rPr>
      </w:pPr>
      <w:r w:rsidRPr="00070FD1">
        <w:rPr>
          <w:color w:val="000000"/>
        </w:rPr>
        <w:t>Tryb postępowania:</w:t>
      </w:r>
      <w:r w:rsidRPr="00070FD1">
        <w:rPr>
          <w:b/>
          <w:bCs/>
          <w:color w:val="000000"/>
        </w:rPr>
        <w:tab/>
      </w:r>
      <w:r w:rsidR="00AA6A98">
        <w:rPr>
          <w:b/>
          <w:bCs/>
          <w:color w:val="000000"/>
        </w:rPr>
        <w:tab/>
        <w:t>usługa społeczna</w:t>
      </w:r>
    </w:p>
    <w:p w:rsidR="00727A6C" w:rsidRPr="00070FD1" w:rsidRDefault="00727A6C" w:rsidP="00BC10D8">
      <w:pPr>
        <w:rPr>
          <w:b/>
          <w:bCs/>
          <w:color w:val="000000"/>
        </w:rPr>
      </w:pPr>
    </w:p>
    <w:p w:rsidR="00727A6C" w:rsidRPr="00070FD1" w:rsidRDefault="00727A6C" w:rsidP="00BC10D8">
      <w:pPr>
        <w:tabs>
          <w:tab w:val="left" w:pos="2880"/>
        </w:tabs>
        <w:rPr>
          <w:b/>
          <w:bCs/>
          <w:color w:val="000000"/>
        </w:rPr>
      </w:pPr>
      <w:r w:rsidRPr="00070FD1">
        <w:rPr>
          <w:color w:val="000000"/>
        </w:rPr>
        <w:t>Wartość zamówienia:</w:t>
      </w:r>
      <w:r w:rsidRPr="00070FD1">
        <w:rPr>
          <w:color w:val="000000"/>
        </w:rPr>
        <w:tab/>
      </w:r>
      <w:r w:rsidR="00AA6A98">
        <w:rPr>
          <w:color w:val="000000"/>
        </w:rPr>
        <w:tab/>
        <w:t>poniżej 750 000 euro</w:t>
      </w:r>
    </w:p>
    <w:p w:rsidR="000A208E" w:rsidRDefault="000A208E" w:rsidP="00BC10D8">
      <w:pPr>
        <w:pStyle w:val="Tekstpodstawowy3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0A208E" w:rsidRDefault="000A208E" w:rsidP="00BC10D8">
      <w:pPr>
        <w:pStyle w:val="Tekstpodstawowy3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C47F92" w:rsidRDefault="00C47F92" w:rsidP="000A208E">
      <w:pPr>
        <w:pStyle w:val="Tekstpodstawowy3"/>
        <w:rPr>
          <w:b/>
          <w:bCs/>
          <w:color w:val="000000"/>
          <w:sz w:val="24"/>
          <w:szCs w:val="24"/>
          <w:lang w:val="pl-PL"/>
        </w:rPr>
      </w:pPr>
    </w:p>
    <w:p w:rsidR="00C47F92" w:rsidRDefault="00C47F92" w:rsidP="000A208E">
      <w:pPr>
        <w:pStyle w:val="Tekstpodstawowy3"/>
        <w:rPr>
          <w:b/>
          <w:bCs/>
          <w:color w:val="000000"/>
          <w:sz w:val="24"/>
          <w:szCs w:val="24"/>
          <w:lang w:val="pl-PL"/>
        </w:rPr>
      </w:pPr>
    </w:p>
    <w:p w:rsidR="00FD26D8" w:rsidRDefault="007450D8" w:rsidP="00233446">
      <w:pPr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br w:type="column"/>
      </w: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WPROWADZENIE</w:t>
      </w:r>
    </w:p>
    <w:p w:rsidR="00727A6C" w:rsidRPr="00070FD1" w:rsidRDefault="00727A6C" w:rsidP="00BC10D8">
      <w:pPr>
        <w:rPr>
          <w:b/>
          <w:bCs/>
          <w:color w:val="000000"/>
        </w:rPr>
      </w:pPr>
    </w:p>
    <w:p w:rsidR="00214FF4" w:rsidRPr="00070FD1" w:rsidRDefault="00727A6C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 xml:space="preserve">Postępowanie prowadzone jest na podstawie ustawy z dnia 29 stycznia 2004 r. </w:t>
      </w:r>
      <w:r w:rsidRPr="00070FD1">
        <w:rPr>
          <w:color w:val="000000"/>
        </w:rPr>
        <w:br/>
        <w:t>- Prawo zamówień publicznych (</w:t>
      </w:r>
      <w:proofErr w:type="spellStart"/>
      <w:r w:rsidRPr="00070FD1">
        <w:rPr>
          <w:color w:val="000000"/>
        </w:rPr>
        <w:t>t.j</w:t>
      </w:r>
      <w:proofErr w:type="spellEnd"/>
      <w:r w:rsidRPr="00070FD1">
        <w:rPr>
          <w:color w:val="000000"/>
        </w:rPr>
        <w:t>. Dz. U. 201</w:t>
      </w:r>
      <w:r w:rsidR="00F65D4F" w:rsidRPr="00070FD1">
        <w:rPr>
          <w:color w:val="000000"/>
        </w:rPr>
        <w:t>5</w:t>
      </w:r>
      <w:r w:rsidRPr="00070FD1">
        <w:rPr>
          <w:color w:val="000000"/>
        </w:rPr>
        <w:t xml:space="preserve"> poz. </w:t>
      </w:r>
      <w:r w:rsidR="00F65D4F" w:rsidRPr="00070FD1">
        <w:t>2164</w:t>
      </w:r>
      <w:r w:rsidR="00EF08EB" w:rsidRPr="00070FD1">
        <w:t xml:space="preserve">, z </w:t>
      </w:r>
      <w:proofErr w:type="spellStart"/>
      <w:r w:rsidR="00EF08EB" w:rsidRPr="00070FD1">
        <w:t>późn</w:t>
      </w:r>
      <w:proofErr w:type="spellEnd"/>
      <w:r w:rsidR="00EF08EB" w:rsidRPr="00070FD1">
        <w:t>. zm.</w:t>
      </w:r>
      <w:r w:rsidR="00A61785" w:rsidRPr="00070FD1">
        <w:t>)</w:t>
      </w:r>
      <w:r w:rsidRPr="00070FD1">
        <w:rPr>
          <w:color w:val="000000"/>
        </w:rPr>
        <w:t xml:space="preserve"> zwanej dalej „ustawą”. </w:t>
      </w:r>
    </w:p>
    <w:p w:rsidR="00214FF4" w:rsidRPr="00070FD1" w:rsidRDefault="00214FF4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 xml:space="preserve">W zakresie nieuregulowanym w niniejszej Specyfikacji Istotnych Warunków Zamówienia, zwanej dalej „SIWZ”, mają zastosowanie przepisy ustawy </w:t>
      </w:r>
      <w:proofErr w:type="spellStart"/>
      <w:r w:rsidRPr="00070FD1">
        <w:rPr>
          <w:color w:val="000000"/>
        </w:rPr>
        <w:t>Pzp</w:t>
      </w:r>
      <w:proofErr w:type="spellEnd"/>
      <w:r w:rsidRPr="00070FD1">
        <w:rPr>
          <w:color w:val="000000"/>
        </w:rPr>
        <w:t xml:space="preserve"> oraz przepisy rozporządzenia Ministra Rozwoju z dnia 26.07.2016 r. w sprawie rodzajów dokumentów, jakich może żądać zamawiający od wykonawcy w postępowaniu o udzielenie zamówienia (Dz. U. z 2016 r., poz. 1126), zwanym dalej „Rozporządzeniem”.</w:t>
      </w:r>
    </w:p>
    <w:p w:rsidR="00727A6C" w:rsidRPr="00070FD1" w:rsidRDefault="00727A6C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>Treść oferty musi odpowiadać treści Specyfikacji Istotnych Warunków Zamówienia (SIWZ).</w:t>
      </w:r>
    </w:p>
    <w:p w:rsidR="00727A6C" w:rsidRPr="00070FD1" w:rsidRDefault="00727A6C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>Postępowanie prowadzone jest w języku polskim.</w:t>
      </w:r>
    </w:p>
    <w:p w:rsidR="00E97820" w:rsidRPr="00070FD1" w:rsidRDefault="00727A6C" w:rsidP="00BC1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070FD1">
        <w:rPr>
          <w:color w:val="000000"/>
        </w:rPr>
        <w:t>Oznaczenie postępowania - p</w:t>
      </w:r>
      <w:r w:rsidRPr="00070FD1">
        <w:t>ostępowanie oznaczone jest znakiem</w:t>
      </w:r>
      <w:r w:rsidR="007A7566">
        <w:t xml:space="preserve"> </w:t>
      </w:r>
      <w:r w:rsidR="00FE28AF">
        <w:t>4a</w:t>
      </w:r>
      <w:r w:rsidR="00AA6A98">
        <w:t>/ORE/US/2018</w:t>
      </w:r>
      <w:r w:rsidRPr="008A70BC">
        <w:rPr>
          <w:color w:val="000000"/>
        </w:rPr>
        <w:t>,</w:t>
      </w:r>
      <w:r w:rsidRPr="00070FD1">
        <w:t xml:space="preserve"> Wykonawcy winni we wszelkich kontaktach z Zamawiającym powoływać się na wyżej podane oznaczenie.</w:t>
      </w:r>
    </w:p>
    <w:p w:rsidR="00727A6C" w:rsidRPr="00070FD1" w:rsidRDefault="00727A6C" w:rsidP="00BC10D8">
      <w:pPr>
        <w:rPr>
          <w:b/>
          <w:bCs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I. INFORMACJE DODATKOWE</w:t>
      </w:r>
    </w:p>
    <w:p w:rsidR="00727A6C" w:rsidRPr="00070FD1" w:rsidRDefault="00727A6C" w:rsidP="00BC10D8">
      <w:pPr>
        <w:pStyle w:val="Tekstpodstawowy3"/>
        <w:rPr>
          <w:color w:val="000000"/>
          <w:sz w:val="24"/>
          <w:szCs w:val="24"/>
        </w:rPr>
      </w:pPr>
    </w:p>
    <w:p w:rsidR="00022818" w:rsidRPr="00FE28AF" w:rsidRDefault="00AD317C" w:rsidP="00041453">
      <w:pPr>
        <w:pStyle w:val="Tekstpodstawowy3"/>
        <w:numPr>
          <w:ilvl w:val="0"/>
          <w:numId w:val="10"/>
        </w:numPr>
        <w:jc w:val="both"/>
        <w:rPr>
          <w:b/>
          <w:bCs/>
          <w:color w:val="000000"/>
          <w:sz w:val="24"/>
          <w:szCs w:val="24"/>
          <w:lang w:val="pl-PL"/>
        </w:rPr>
      </w:pPr>
      <w:r w:rsidRPr="005A1C2E">
        <w:rPr>
          <w:color w:val="000000"/>
          <w:sz w:val="24"/>
          <w:szCs w:val="24"/>
        </w:rPr>
        <w:t>Zamawiający dopuszcza</w:t>
      </w:r>
      <w:r w:rsidRPr="005A1C2E">
        <w:rPr>
          <w:color w:val="000000"/>
          <w:sz w:val="24"/>
          <w:szCs w:val="24"/>
          <w:lang w:val="pl-PL"/>
        </w:rPr>
        <w:t xml:space="preserve"> </w:t>
      </w:r>
      <w:r w:rsidR="007637A0" w:rsidRPr="005A1C2E">
        <w:rPr>
          <w:color w:val="000000"/>
          <w:sz w:val="24"/>
          <w:szCs w:val="24"/>
        </w:rPr>
        <w:t>składani</w:t>
      </w:r>
      <w:r w:rsidR="007637A0" w:rsidRPr="005A1C2E">
        <w:rPr>
          <w:color w:val="000000"/>
          <w:sz w:val="24"/>
          <w:szCs w:val="24"/>
          <w:lang w:val="pl-PL"/>
        </w:rPr>
        <w:t>e</w:t>
      </w:r>
      <w:r w:rsidRPr="005A1C2E">
        <w:rPr>
          <w:color w:val="000000"/>
          <w:sz w:val="24"/>
          <w:szCs w:val="24"/>
        </w:rPr>
        <w:t xml:space="preserve"> ofert częściowych</w:t>
      </w:r>
      <w:r w:rsidRPr="005A1C2E">
        <w:rPr>
          <w:color w:val="000000"/>
          <w:sz w:val="24"/>
          <w:szCs w:val="24"/>
          <w:lang w:val="pl-PL"/>
        </w:rPr>
        <w:t xml:space="preserve"> n</w:t>
      </w:r>
      <w:r w:rsidR="003D7746" w:rsidRPr="005A1C2E">
        <w:rPr>
          <w:color w:val="000000"/>
          <w:sz w:val="24"/>
          <w:szCs w:val="24"/>
          <w:lang w:val="pl-PL"/>
        </w:rPr>
        <w:t>a</w:t>
      </w:r>
      <w:r w:rsidR="001E27A5" w:rsidRPr="005A1C2E">
        <w:rPr>
          <w:color w:val="000000"/>
          <w:sz w:val="24"/>
          <w:szCs w:val="24"/>
          <w:lang w:val="pl-PL"/>
        </w:rPr>
        <w:t xml:space="preserve"> następujące części zamówienia</w:t>
      </w:r>
      <w:r w:rsidR="00833D7C">
        <w:rPr>
          <w:color w:val="000000"/>
          <w:sz w:val="24"/>
          <w:szCs w:val="24"/>
          <w:lang w:val="pl-PL"/>
        </w:rPr>
        <w:t>:</w:t>
      </w:r>
      <w:r w:rsidR="001E27A5" w:rsidRPr="005A1C2E">
        <w:rPr>
          <w:color w:val="000000"/>
          <w:sz w:val="24"/>
          <w:szCs w:val="24"/>
          <w:lang w:val="pl-PL"/>
        </w:rPr>
        <w:t xml:space="preserve"> </w:t>
      </w:r>
    </w:p>
    <w:p w:rsidR="00FE28AF" w:rsidRDefault="00FE28AF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AUTORZY</w:t>
      </w:r>
    </w:p>
    <w:p w:rsidR="00FE28AF" w:rsidRDefault="00FE28AF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tbl>
      <w:tblPr>
        <w:tblW w:w="8270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247"/>
        <w:gridCol w:w="1134"/>
        <w:gridCol w:w="4162"/>
      </w:tblGrid>
      <w:tr w:rsidR="00FE28AF" w:rsidRPr="00FF2DDB" w:rsidTr="00FE28AF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 w:rsidRPr="00FF2DDB">
              <w:rPr>
                <w:b/>
                <w:bCs/>
                <w:color w:val="000000"/>
              </w:rPr>
              <w:t>Część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 w:rsidRPr="00FF2DDB">
              <w:rPr>
                <w:b/>
                <w:bCs/>
                <w:color w:val="000000"/>
              </w:rPr>
              <w:t>Grupa zawodowa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 w:rsidRPr="00FF2DDB">
              <w:rPr>
                <w:b/>
                <w:bCs/>
                <w:color w:val="000000"/>
              </w:rPr>
              <w:t>Symbol cyfrowy zawodu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 w:rsidRPr="00FF2DDB">
              <w:rPr>
                <w:b/>
                <w:bCs/>
                <w:color w:val="000000"/>
              </w:rPr>
              <w:t>Nazwa zawodu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left="193"/>
            </w:pPr>
            <w:r w:rsidRPr="00FF2DDB">
              <w:t>Przemysł chemiczny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813134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left="213"/>
            </w:pPr>
            <w:r w:rsidRPr="00FF2DDB">
              <w:t xml:space="preserve">Operator urządzeń przemysłu chemicznego 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311103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left="213"/>
            </w:pPr>
            <w:r w:rsidRPr="00FF2DDB">
              <w:t xml:space="preserve">Technik analityk 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311603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left="213"/>
            </w:pPr>
            <w:r w:rsidRPr="00FF2DDB">
              <w:t xml:space="preserve">Technik technologii chemicznej 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Przemysł szklarski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818116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left="213"/>
            </w:pPr>
            <w:r w:rsidRPr="00FF2DDB">
              <w:t xml:space="preserve">Operator urządzeń przemysłu szklarskiego 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311925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left="213"/>
            </w:pPr>
            <w:r w:rsidRPr="00FF2DDB">
              <w:t xml:space="preserve">Technik technologii szkła 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Tapicerstwo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753402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 xml:space="preserve">Tapicer  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E28AF" w:rsidRPr="00FF2DDB" w:rsidRDefault="00FE28AF" w:rsidP="00FE28AF">
            <w:pPr>
              <w:jc w:val="center"/>
            </w:pPr>
            <w:r w:rsidRPr="00FF2DDB">
              <w:t>311928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 xml:space="preserve">Technik transportu kolejowego 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Prace budowlane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711402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Betoniarz-zbrojarz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712401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Monter izolacji budowlanych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711204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Murarz-tynkarz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Kamieniarstwo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711301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Kamieniarz</w:t>
            </w:r>
          </w:p>
        </w:tc>
      </w:tr>
      <w:tr w:rsidR="00FE28AF" w:rsidRPr="00FF2DDB" w:rsidTr="00FE28AF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left="214"/>
            </w:pPr>
            <w:r w:rsidRPr="00FF2DDB">
              <w:t xml:space="preserve">Budownictwo wodne </w:t>
            </w:r>
            <w:r w:rsidRPr="00FF2DDB">
              <w:br/>
              <w:t>i melioracja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E28AF" w:rsidRPr="00FF2DDB" w:rsidRDefault="00FE28AF" w:rsidP="00FE28AF">
            <w:pPr>
              <w:jc w:val="center"/>
            </w:pPr>
            <w:r w:rsidRPr="00FF2DDB">
              <w:t>311208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E28AF" w:rsidRPr="00FF2DDB" w:rsidRDefault="00FE28AF" w:rsidP="00FE28AF">
            <w:pPr>
              <w:ind w:left="214"/>
            </w:pPr>
            <w:r w:rsidRPr="00FF2DDB">
              <w:t>Technik inżynierii środowiska i melioracji</w:t>
            </w:r>
          </w:p>
        </w:tc>
      </w:tr>
      <w:tr w:rsidR="00FE28AF" w:rsidRPr="00FF2DDB" w:rsidTr="00FE28AF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Drogownictwo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834209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left="231"/>
              <w:rPr>
                <w:color w:val="000000"/>
              </w:rPr>
            </w:pPr>
            <w:r w:rsidRPr="00FF2DDB">
              <w:rPr>
                <w:color w:val="000000"/>
              </w:rPr>
              <w:t>Operator maszyn i urządzeń do robót ziemnych i drogowych (wcześniej Mechanik maszyn i urządzeń drogowych)</w:t>
            </w:r>
          </w:p>
        </w:tc>
      </w:tr>
      <w:tr w:rsidR="00FE28AF" w:rsidRPr="00FF2DDB" w:rsidTr="00FE28AF">
        <w:trPr>
          <w:trHeight w:val="8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left="214"/>
              <w:rPr>
                <w:color w:val="000000"/>
              </w:rPr>
            </w:pPr>
            <w:r w:rsidRPr="00FF2DDB">
              <w:rPr>
                <w:color w:val="000000"/>
              </w:rPr>
              <w:t>Infrastruktura kolejowa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711603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left="231"/>
              <w:rPr>
                <w:color w:val="000000"/>
              </w:rPr>
            </w:pPr>
            <w:r w:rsidRPr="00FF2DDB">
              <w:rPr>
                <w:color w:val="000000"/>
              </w:rPr>
              <w:t>Monter nawierzchni kolejowej</w:t>
            </w:r>
          </w:p>
        </w:tc>
      </w:tr>
      <w:tr w:rsidR="00FE28AF" w:rsidRPr="00FF2DDB" w:rsidTr="00FE28AF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Gazownictwo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311913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E28AF" w:rsidRPr="00FF2DDB" w:rsidRDefault="00FE28AF" w:rsidP="00FE28AF">
            <w:pPr>
              <w:ind w:left="231"/>
            </w:pPr>
            <w:r w:rsidRPr="00FF2DDB">
              <w:t>Technik gazownictwa</w:t>
            </w:r>
          </w:p>
        </w:tc>
      </w:tr>
      <w:tr w:rsidR="00FE28AF" w:rsidRPr="00FF2DDB" w:rsidTr="00FE28AF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E28AF" w:rsidRPr="00FF2DDB" w:rsidRDefault="00FE28AF" w:rsidP="00FE28AF">
            <w:pPr>
              <w:ind w:left="214"/>
            </w:pPr>
            <w:r w:rsidRPr="00FF2DDB">
              <w:t xml:space="preserve">Chłodnictwo </w:t>
            </w:r>
            <w:r w:rsidRPr="00FF2DDB">
              <w:br/>
              <w:t>i klimatyzacja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311929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E28AF" w:rsidRPr="00FF2DDB" w:rsidRDefault="00FE28AF" w:rsidP="00FE28AF">
            <w:pPr>
              <w:ind w:left="231"/>
            </w:pPr>
            <w:r w:rsidRPr="00FF2DDB">
              <w:t>Technik chłodnictwa i klimatyzacji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left="214"/>
            </w:pPr>
            <w:r w:rsidRPr="00FF2DDB">
              <w:t>Górnictwo odkrywkowe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811102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Górnik odkrywkowej eksploatacji złóż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311701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Technik górnictwa odkrywkowego</w:t>
            </w:r>
          </w:p>
        </w:tc>
      </w:tr>
      <w:tr w:rsidR="00FE28AF" w:rsidRPr="00FF2DDB" w:rsidTr="00FE28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Okrętownictwo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721406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left="231"/>
              <w:rPr>
                <w:color w:val="000000"/>
              </w:rPr>
            </w:pPr>
            <w:r w:rsidRPr="00FF2DDB">
              <w:rPr>
                <w:color w:val="000000"/>
              </w:rPr>
              <w:t>Monter kadłubów jednostek pływających (wcześniej Monter kadłubów okrętowych)</w:t>
            </w:r>
          </w:p>
        </w:tc>
      </w:tr>
      <w:tr w:rsidR="00FE28AF" w:rsidRPr="00FF2DDB" w:rsidTr="00FE28AF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311942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left="231"/>
              <w:rPr>
                <w:color w:val="000000"/>
              </w:rPr>
            </w:pPr>
            <w:r w:rsidRPr="00FF2DDB">
              <w:rPr>
                <w:color w:val="000000"/>
              </w:rPr>
              <w:t>Technik budowy jednostek pływających (wcześniej Technik budownictwa okrętowego)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315105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Technik mechanik okrętowy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Kowalstwo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722101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Kowal</w:t>
            </w:r>
          </w:p>
        </w:tc>
      </w:tr>
      <w:tr w:rsidR="00FE28AF" w:rsidRPr="00FF2DDB" w:rsidTr="00FE28AF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left="214"/>
            </w:pPr>
            <w:r w:rsidRPr="00FF2DDB">
              <w:t>Przetwórstwo tworzyw sztucznych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814209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left="231"/>
            </w:pPr>
            <w:r w:rsidRPr="00FF2DDB">
              <w:t>Operator maszyn i urządzeń do przetwórstwa tworzyw sztucznych</w:t>
            </w:r>
          </w:p>
        </w:tc>
      </w:tr>
      <w:tr w:rsidR="00FE28AF" w:rsidRPr="00FF2DDB" w:rsidTr="00FE28AF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/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711504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Szkutnik</w:t>
            </w:r>
          </w:p>
        </w:tc>
      </w:tr>
      <w:tr w:rsidR="00FE28AF" w:rsidRPr="00FF2DDB" w:rsidTr="00FE28AF">
        <w:trPr>
          <w:trHeight w:val="13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28AF" w:rsidRPr="00FF2DDB" w:rsidRDefault="00FE28AF" w:rsidP="00FE28AF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jc w:val="center"/>
            </w:pPr>
          </w:p>
        </w:tc>
        <w:tc>
          <w:tcPr>
            <w:tcW w:w="4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ind w:firstLineChars="100" w:firstLine="240"/>
            </w:pP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left="214"/>
            </w:pPr>
            <w:r w:rsidRPr="00FF2DDB">
              <w:t>Ślusarstwo</w:t>
            </w:r>
            <w:r w:rsidRPr="00FF2DDB">
              <w:br/>
              <w:t>i mechanika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jc w:val="center"/>
            </w:pPr>
            <w:r w:rsidRPr="00FF2DDB">
              <w:t>712613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Monter systemów rurociągowych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jc w:val="center"/>
            </w:pPr>
            <w:r w:rsidRPr="00FF2DDB">
              <w:t>311504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 xml:space="preserve">Technik mechanik 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jc w:val="center"/>
            </w:pPr>
            <w:r w:rsidRPr="00FF2DDB">
              <w:t>722204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Ślusarz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jc w:val="center"/>
            </w:pPr>
            <w:r w:rsidRPr="00FF2DDB">
              <w:t>932917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Pracownik pomocniczy ślusarza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Optyka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731104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</w:pPr>
            <w:r w:rsidRPr="00FF2DDB">
              <w:t>Optyk-mechanik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AF" w:rsidRPr="00FF2DDB" w:rsidRDefault="00FE28AF" w:rsidP="00FE28A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</w:pPr>
            <w:r w:rsidRPr="00FF2DDB">
              <w:t>325302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Technik optyk</w:t>
            </w:r>
          </w:p>
        </w:tc>
      </w:tr>
      <w:tr w:rsidR="00FE28AF" w:rsidRPr="00FF2DDB" w:rsidTr="00FE28AF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left="214"/>
              <w:rPr>
                <w:color w:val="000000"/>
              </w:rPr>
            </w:pPr>
            <w:r w:rsidRPr="00FF2DDB">
              <w:rPr>
                <w:color w:val="000000"/>
              </w:rPr>
              <w:t xml:space="preserve">Diagnostyka </w:t>
            </w:r>
            <w:r w:rsidRPr="00FF2DDB">
              <w:rPr>
                <w:color w:val="000000"/>
              </w:rPr>
              <w:br/>
              <w:t>i mechanika pojazdowa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311513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E28AF" w:rsidRPr="00FF2DDB" w:rsidRDefault="00FE28AF" w:rsidP="00FE28AF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Technik pojazdów samochodowych</w:t>
            </w:r>
          </w:p>
        </w:tc>
      </w:tr>
      <w:tr w:rsidR="00FE28AF" w:rsidRPr="00FF2DDB" w:rsidTr="00FE28AF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E28AF" w:rsidRPr="00FF2DDB" w:rsidRDefault="00FE28AF" w:rsidP="00FE2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ind w:left="214"/>
            </w:pPr>
            <w:r>
              <w:t>Zawody pomocnicze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jc w:val="center"/>
            </w:pPr>
            <w:r>
              <w:t>932918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E28AF" w:rsidRPr="00FF2DDB" w:rsidRDefault="00FE28AF" w:rsidP="00FE28AF">
            <w:pPr>
              <w:ind w:firstLineChars="100" w:firstLine="240"/>
            </w:pPr>
            <w:r>
              <w:t>Pracownik pomocniczy stolarza</w:t>
            </w:r>
          </w:p>
        </w:tc>
      </w:tr>
    </w:tbl>
    <w:p w:rsidR="00FE28AF" w:rsidRDefault="00FE28AF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FE28AF" w:rsidRDefault="00FE28AF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FE28AF" w:rsidRPr="007D1989" w:rsidRDefault="00FE28AF" w:rsidP="003438AE">
      <w:pPr>
        <w:numPr>
          <w:ilvl w:val="0"/>
          <w:numId w:val="20"/>
        </w:numPr>
        <w:suppressAutoHyphens/>
        <w:ind w:right="57"/>
        <w:jc w:val="both"/>
        <w:rPr>
          <w:b/>
          <w:u w:val="single"/>
          <w:lang w:eastAsia="zh-CN"/>
        </w:rPr>
      </w:pPr>
      <w:r w:rsidRPr="00FF2DDB">
        <w:rPr>
          <w:lang w:val="x-none" w:eastAsia="zh-CN"/>
        </w:rPr>
        <w:t xml:space="preserve">Wykonawca (Autor) - nauczyciel przedmiotów zawodowych w rozumieniu Ustawy Karta Nauczyciela (Dz. U. z 2017 r. poz. 1189) lub przedstawiciel rynku pracy - w celu opracowania kryteriów weryfikacji może złożyć ofertę </w:t>
      </w:r>
      <w:r w:rsidRPr="007D1989">
        <w:rPr>
          <w:b/>
          <w:u w:val="single"/>
          <w:lang w:val="x-none" w:eastAsia="zh-CN"/>
        </w:rPr>
        <w:t xml:space="preserve">maksymalnie na dwie części zamówienia. </w:t>
      </w:r>
    </w:p>
    <w:p w:rsidR="00FE28AF" w:rsidRPr="00FF2DDB" w:rsidRDefault="00FE28AF" w:rsidP="003438AE">
      <w:pPr>
        <w:numPr>
          <w:ilvl w:val="0"/>
          <w:numId w:val="20"/>
        </w:numPr>
        <w:tabs>
          <w:tab w:val="left" w:pos="360"/>
        </w:tabs>
        <w:suppressAutoHyphens/>
        <w:ind w:right="57"/>
        <w:jc w:val="both"/>
        <w:rPr>
          <w:lang w:eastAsia="zh-CN"/>
        </w:rPr>
      </w:pPr>
      <w:r w:rsidRPr="00FF2DDB">
        <w:rPr>
          <w:lang w:val="x-none" w:eastAsia="zh-CN"/>
        </w:rPr>
        <w:t xml:space="preserve">Autor </w:t>
      </w:r>
      <w:r w:rsidRPr="00FF2DDB">
        <w:rPr>
          <w:b/>
          <w:lang w:val="x-none" w:eastAsia="zh-CN"/>
        </w:rPr>
        <w:t>nie może być</w:t>
      </w:r>
      <w:r w:rsidRPr="00FF2DDB">
        <w:rPr>
          <w:lang w:val="x-none" w:eastAsia="zh-CN"/>
        </w:rPr>
        <w:t xml:space="preserve"> jednocześnie recenzentem kryteriów weryfikacji w grupie zawodów, w</w:t>
      </w:r>
      <w:r w:rsidRPr="00FF2DDB">
        <w:rPr>
          <w:lang w:eastAsia="zh-CN"/>
        </w:rPr>
        <w:t> </w:t>
      </w:r>
      <w:r w:rsidRPr="00FF2DDB">
        <w:rPr>
          <w:lang w:val="x-none" w:eastAsia="zh-CN"/>
        </w:rPr>
        <w:t>ramach której składa ofertę.</w:t>
      </w:r>
    </w:p>
    <w:p w:rsidR="00FE28AF" w:rsidRPr="00FF2DDB" w:rsidRDefault="00FE28AF" w:rsidP="003438AE">
      <w:pPr>
        <w:numPr>
          <w:ilvl w:val="0"/>
          <w:numId w:val="20"/>
        </w:numPr>
        <w:tabs>
          <w:tab w:val="left" w:pos="360"/>
        </w:tabs>
        <w:suppressAutoHyphens/>
        <w:ind w:right="57"/>
        <w:jc w:val="both"/>
        <w:rPr>
          <w:lang w:eastAsia="zh-CN"/>
        </w:rPr>
      </w:pPr>
      <w:r w:rsidRPr="00FF2DDB">
        <w:rPr>
          <w:lang w:val="x-none" w:eastAsia="zh-CN"/>
        </w:rPr>
        <w:lastRenderedPageBreak/>
        <w:t xml:space="preserve">Autor nie może być jednocześnie trenerem spotkań z zespołami autorów kryteriów weryfikacji. </w:t>
      </w:r>
    </w:p>
    <w:p w:rsidR="00FE28AF" w:rsidRPr="00FF2DDB" w:rsidRDefault="00FE28AF" w:rsidP="003438AE">
      <w:pPr>
        <w:numPr>
          <w:ilvl w:val="0"/>
          <w:numId w:val="20"/>
        </w:numPr>
        <w:tabs>
          <w:tab w:val="left" w:pos="360"/>
        </w:tabs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W przypadku gdy autor spełnia jednocześnie kryteria merytoryczne zarówno jako nauczyciel, jak i przedstawiciel rynku pracy, powinien złożyć jedną ofertę (jako nauczyciel lub jako pracodawca).</w:t>
      </w:r>
    </w:p>
    <w:p w:rsidR="00FE28AF" w:rsidRPr="00FF2DDB" w:rsidRDefault="00FE28AF" w:rsidP="003438AE">
      <w:pPr>
        <w:numPr>
          <w:ilvl w:val="0"/>
          <w:numId w:val="20"/>
        </w:numPr>
        <w:tabs>
          <w:tab w:val="left" w:pos="360"/>
        </w:tabs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Wymagania wobec autorów kryteriów weryfikacji: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  <w:r w:rsidRPr="00FF2DDB">
        <w:rPr>
          <w:b/>
          <w:lang w:eastAsia="zh-CN"/>
        </w:rPr>
        <w:t>Nauczyciele przedmiotów zawodowych</w:t>
      </w:r>
    </w:p>
    <w:p w:rsidR="00FE28AF" w:rsidRPr="00FF2DDB" w:rsidRDefault="00FE28AF" w:rsidP="003438AE">
      <w:pPr>
        <w:numPr>
          <w:ilvl w:val="0"/>
          <w:numId w:val="17"/>
        </w:numPr>
        <w:suppressAutoHyphens/>
        <w:ind w:right="57"/>
        <w:jc w:val="both"/>
        <w:rPr>
          <w:lang w:eastAsia="zh-CN"/>
        </w:rPr>
      </w:pPr>
      <w:r w:rsidRPr="00FF2DDB">
        <w:rPr>
          <w:lang w:val="x-none" w:eastAsia="zh-CN"/>
        </w:rPr>
        <w:t>wykształcenie wyższe</w:t>
      </w:r>
      <w:r w:rsidRPr="00FF2DDB">
        <w:rPr>
          <w:lang w:eastAsia="zh-CN"/>
        </w:rPr>
        <w:t>,</w:t>
      </w:r>
    </w:p>
    <w:p w:rsidR="00FE28AF" w:rsidRPr="00FF2DDB" w:rsidRDefault="00FE28AF" w:rsidP="003438AE">
      <w:pPr>
        <w:numPr>
          <w:ilvl w:val="0"/>
          <w:numId w:val="17"/>
        </w:numPr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c</w:t>
      </w:r>
      <w:r w:rsidRPr="00FF2DDB">
        <w:rPr>
          <w:lang w:val="x-none" w:eastAsia="zh-CN"/>
        </w:rPr>
        <w:t>o najmniej 5</w:t>
      </w:r>
      <w:r w:rsidRPr="00FF2DDB">
        <w:rPr>
          <w:lang w:eastAsia="zh-CN"/>
        </w:rPr>
        <w:t>-</w:t>
      </w:r>
      <w:r w:rsidRPr="00FF2DDB">
        <w:rPr>
          <w:lang w:val="x-none" w:eastAsia="zh-CN"/>
        </w:rPr>
        <w:t>letnie doświadczenie zawodowe w pracy dydaktycznej w szkole ponadgimnazjalnej</w:t>
      </w:r>
      <w:r w:rsidRPr="00FF2DDB">
        <w:rPr>
          <w:lang w:eastAsia="zh-CN"/>
        </w:rPr>
        <w:t xml:space="preserve"> (zasadnicza szkoła zawodowa, technikum, szkoła policealna)</w:t>
      </w:r>
      <w:r w:rsidRPr="00FF2DDB">
        <w:rPr>
          <w:lang w:val="x-none" w:eastAsia="zh-CN"/>
        </w:rPr>
        <w:t xml:space="preserve"> w zakresie przedmiotów w grupie zawodów</w:t>
      </w:r>
      <w:r w:rsidRPr="00FF2DDB">
        <w:rPr>
          <w:lang w:eastAsia="zh-CN"/>
        </w:rPr>
        <w:t>, w ramach której jest składana oferta,</w:t>
      </w:r>
    </w:p>
    <w:p w:rsidR="00FE28AF" w:rsidRPr="00FF2DDB" w:rsidRDefault="00FE28AF" w:rsidP="003438AE">
      <w:pPr>
        <w:numPr>
          <w:ilvl w:val="0"/>
          <w:numId w:val="17"/>
        </w:numPr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ukończone studia podyplomowe lub inne formy doskonalenia zawodowego z zakresu pomiaru dydaktycznego</w:t>
      </w:r>
      <w:r w:rsidRPr="00FF2DDB">
        <w:rPr>
          <w:lang w:val="x-none" w:eastAsia="zh-CN"/>
        </w:rPr>
        <w:t>,</w:t>
      </w:r>
    </w:p>
    <w:p w:rsidR="00FE28AF" w:rsidRPr="00FF2DDB" w:rsidRDefault="00FE28AF" w:rsidP="003438AE">
      <w:pPr>
        <w:numPr>
          <w:ilvl w:val="0"/>
          <w:numId w:val="17"/>
        </w:numPr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doświadczenie w opracowywaniu zestawu zadań do egzaminu potwierdzającego kwalifikacje w zawodzie w ostatnich pięciu latach (część pisemna lub praktyczna),</w:t>
      </w:r>
    </w:p>
    <w:p w:rsidR="00FE28AF" w:rsidRPr="00FF2DDB" w:rsidRDefault="00FE28AF" w:rsidP="003438AE">
      <w:pPr>
        <w:numPr>
          <w:ilvl w:val="0"/>
          <w:numId w:val="17"/>
        </w:numPr>
        <w:suppressAutoHyphens/>
        <w:contextualSpacing/>
        <w:rPr>
          <w:lang w:eastAsia="zh-CN"/>
        </w:rPr>
      </w:pPr>
      <w:r w:rsidRPr="00FF2DDB">
        <w:rPr>
          <w:lang w:val="x-none" w:eastAsia="zh-CN"/>
        </w:rPr>
        <w:t xml:space="preserve">doświadczenie w zakresie opracowywania co najmniej 1 dokumentu szkolnictwa zawodowego </w:t>
      </w:r>
    </w:p>
    <w:p w:rsidR="00FE28AF" w:rsidRPr="00FF2DDB" w:rsidRDefault="00FE28AF" w:rsidP="00FE28AF">
      <w:pPr>
        <w:suppressAutoHyphens/>
        <w:ind w:left="709"/>
        <w:rPr>
          <w:lang w:eastAsia="zh-CN"/>
        </w:rPr>
      </w:pPr>
      <w:r w:rsidRPr="00FF2DDB">
        <w:rPr>
          <w:lang w:eastAsia="zh-CN"/>
        </w:rPr>
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</w:r>
    </w:p>
    <w:p w:rsidR="00FE28AF" w:rsidRPr="00FF2DDB" w:rsidRDefault="00FE28AF" w:rsidP="00FE28AF">
      <w:pPr>
        <w:suppressAutoHyphens/>
        <w:ind w:left="709"/>
        <w:rPr>
          <w:lang w:eastAsia="zh-CN"/>
        </w:rPr>
      </w:pP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  <w:r w:rsidRPr="00FF2DDB">
        <w:rPr>
          <w:b/>
          <w:lang w:eastAsia="zh-CN"/>
        </w:rPr>
        <w:t>Przedstawiciele rynku pracy</w:t>
      </w:r>
    </w:p>
    <w:p w:rsidR="00FE28AF" w:rsidRPr="00FF2DDB" w:rsidRDefault="00FE28AF" w:rsidP="003438AE">
      <w:pPr>
        <w:numPr>
          <w:ilvl w:val="0"/>
          <w:numId w:val="15"/>
        </w:numPr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c</w:t>
      </w:r>
      <w:r w:rsidRPr="00FF2DDB">
        <w:rPr>
          <w:lang w:val="x-none" w:eastAsia="zh-CN"/>
        </w:rPr>
        <w:t>o najmniej średnie wykształcenie zawodowe,</w:t>
      </w:r>
    </w:p>
    <w:p w:rsidR="00FE28AF" w:rsidRPr="00FF2DDB" w:rsidRDefault="00FE28AF" w:rsidP="003438AE">
      <w:pPr>
        <w:numPr>
          <w:ilvl w:val="0"/>
          <w:numId w:val="17"/>
        </w:numPr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c</w:t>
      </w:r>
      <w:r w:rsidRPr="00FF2DDB">
        <w:rPr>
          <w:lang w:val="x-none" w:eastAsia="zh-CN"/>
        </w:rPr>
        <w:t>o najmniej 5</w:t>
      </w:r>
      <w:r w:rsidRPr="00FF2DDB">
        <w:rPr>
          <w:lang w:eastAsia="zh-CN"/>
        </w:rPr>
        <w:t>-</w:t>
      </w:r>
      <w:r w:rsidRPr="00FF2DDB">
        <w:rPr>
          <w:lang w:val="x-none" w:eastAsia="zh-CN"/>
        </w:rPr>
        <w:t>letnie doświadczenie</w:t>
      </w:r>
      <w:r w:rsidRPr="00FF2DDB">
        <w:rPr>
          <w:lang w:eastAsia="zh-CN"/>
        </w:rPr>
        <w:t xml:space="preserve"> zawodowe</w:t>
      </w:r>
      <w:r w:rsidRPr="00FF2DDB">
        <w:rPr>
          <w:lang w:val="x-none" w:eastAsia="zh-CN"/>
        </w:rPr>
        <w:t xml:space="preserve"> w pracy na stanowisku w grupie zawodów,</w:t>
      </w:r>
      <w:r w:rsidRPr="00FF2DDB">
        <w:rPr>
          <w:lang w:eastAsia="zh-CN"/>
        </w:rPr>
        <w:t xml:space="preserve"> w ramach której jest składana oferta,</w:t>
      </w:r>
    </w:p>
    <w:p w:rsidR="00FE28AF" w:rsidRPr="00FF2DDB" w:rsidRDefault="00FE28AF" w:rsidP="003438AE">
      <w:pPr>
        <w:numPr>
          <w:ilvl w:val="0"/>
          <w:numId w:val="15"/>
        </w:numPr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współpraca w zakresie kształcenia zawodowego ze szkołami kształcącymi w zawodach,</w:t>
      </w:r>
    </w:p>
    <w:p w:rsidR="00FE28AF" w:rsidRPr="00FF2DDB" w:rsidRDefault="00FE28AF" w:rsidP="003438AE">
      <w:pPr>
        <w:numPr>
          <w:ilvl w:val="0"/>
          <w:numId w:val="15"/>
        </w:numPr>
        <w:suppressAutoHyphens/>
        <w:ind w:right="57"/>
        <w:jc w:val="both"/>
        <w:rPr>
          <w:lang w:eastAsia="zh-CN"/>
        </w:rPr>
      </w:pPr>
      <w:r w:rsidRPr="00FF2DDB">
        <w:rPr>
          <w:lang w:eastAsia="zh-CN"/>
        </w:rPr>
        <w:t>doświadczenie w opracowaniu dokumentacji programowej tj. podstawy programowej, programu nauczaniu, programu zajęć praktycznych, programu praktyki zawodowej w ostatnich pięciu latach.</w:t>
      </w:r>
    </w:p>
    <w:p w:rsidR="00FE28AF" w:rsidRPr="00FF2DDB" w:rsidRDefault="00FE28AF" w:rsidP="003438AE">
      <w:pPr>
        <w:numPr>
          <w:ilvl w:val="0"/>
          <w:numId w:val="20"/>
        </w:numPr>
        <w:suppressAutoHyphens/>
        <w:ind w:right="57"/>
        <w:jc w:val="both"/>
        <w:rPr>
          <w:lang w:eastAsia="zh-CN"/>
        </w:rPr>
      </w:pPr>
      <w:r w:rsidRPr="00FF2DDB">
        <w:rPr>
          <w:lang w:val="x-none" w:eastAsia="zh-CN"/>
        </w:rPr>
        <w:t xml:space="preserve">Do zadań autora opracowującego kryteria weryfikacji w części zamówienia od </w:t>
      </w:r>
      <w:r w:rsidRPr="00FF2DDB">
        <w:rPr>
          <w:lang w:eastAsia="zh-CN"/>
        </w:rPr>
        <w:t xml:space="preserve">1 </w:t>
      </w:r>
      <w:r w:rsidRPr="00FF2DDB">
        <w:rPr>
          <w:lang w:val="x-none" w:eastAsia="zh-CN"/>
        </w:rPr>
        <w:t xml:space="preserve">do  </w:t>
      </w:r>
      <w:r>
        <w:rPr>
          <w:lang w:eastAsia="zh-CN"/>
        </w:rPr>
        <w:t>32</w:t>
      </w:r>
      <w:r w:rsidRPr="00FF2DDB">
        <w:rPr>
          <w:lang w:val="x-none" w:eastAsia="zh-CN"/>
        </w:rPr>
        <w:t xml:space="preserve"> należy:</w:t>
      </w:r>
    </w:p>
    <w:p w:rsidR="00FE28AF" w:rsidRPr="00FF2DDB" w:rsidRDefault="00FE28AF" w:rsidP="003438AE">
      <w:pPr>
        <w:numPr>
          <w:ilvl w:val="0"/>
          <w:numId w:val="19"/>
        </w:numPr>
        <w:suppressAutoHyphens/>
        <w:autoSpaceDE w:val="0"/>
        <w:spacing w:line="280" w:lineRule="exact"/>
        <w:jc w:val="both"/>
        <w:rPr>
          <w:lang w:eastAsia="zh-CN"/>
        </w:rPr>
      </w:pPr>
      <w:r w:rsidRPr="00FF2DDB">
        <w:rPr>
          <w:lang w:val="x-none" w:eastAsia="hi-IN"/>
        </w:rPr>
        <w:t xml:space="preserve">udział w dwóch dwudniowych spotkaniach zaplanowanych w dniach: </w:t>
      </w:r>
      <w:r w:rsidRPr="00FF2DDB">
        <w:rPr>
          <w:lang w:eastAsia="hi-IN"/>
        </w:rPr>
        <w:t>10-11.03</w:t>
      </w:r>
      <w:r w:rsidRPr="00FF2DDB">
        <w:rPr>
          <w:lang w:val="x-none" w:eastAsia="hi-IN"/>
        </w:rPr>
        <w:t>.2018 r.</w:t>
      </w:r>
      <w:r w:rsidRPr="00FF2DDB">
        <w:rPr>
          <w:lang w:eastAsia="hi-IN"/>
        </w:rPr>
        <w:t xml:space="preserve"> oraz 17-18.03.2018 r. </w:t>
      </w:r>
    </w:p>
    <w:p w:rsidR="00FE28AF" w:rsidRPr="00FF2DDB" w:rsidRDefault="00FE28AF" w:rsidP="003438AE">
      <w:pPr>
        <w:numPr>
          <w:ilvl w:val="0"/>
          <w:numId w:val="19"/>
        </w:numPr>
        <w:suppressAutoHyphens/>
        <w:autoSpaceDE w:val="0"/>
        <w:spacing w:line="280" w:lineRule="exact"/>
        <w:jc w:val="both"/>
        <w:rPr>
          <w:lang w:eastAsia="zh-CN"/>
        </w:rPr>
      </w:pPr>
      <w:r w:rsidRPr="00FF2DDB">
        <w:rPr>
          <w:lang w:val="x-none" w:eastAsia="hi-IN"/>
        </w:rPr>
        <w:t>Zamawiający pokrywa koszty noclegu i wyżywienia na każdym ze spotkań oraz pokrywa koszty dojazdu na spotkanie do maksymalnej wysokości 200 zł za każde spotkanie w cenie biletu II klasy PKP,</w:t>
      </w:r>
    </w:p>
    <w:p w:rsidR="00FE28AF" w:rsidRPr="00FF2DDB" w:rsidRDefault="00FE28AF" w:rsidP="003438AE">
      <w:pPr>
        <w:numPr>
          <w:ilvl w:val="0"/>
          <w:numId w:val="19"/>
        </w:numPr>
        <w:suppressAutoHyphens/>
        <w:autoSpaceDE w:val="0"/>
        <w:spacing w:line="280" w:lineRule="exact"/>
        <w:jc w:val="both"/>
        <w:rPr>
          <w:lang w:eastAsia="zh-CN"/>
        </w:rPr>
      </w:pPr>
      <w:r w:rsidRPr="00FF2DDB">
        <w:rPr>
          <w:lang w:val="x-none" w:eastAsia="hi-IN"/>
        </w:rPr>
        <w:t>opracowanie kryteriów weryfikacji do uszczegółowionych efektów kształcenia określonych w podstawie programowej kształcenia w zawodach, zgodnie z materiałem pomocniczym przekazanym przez Zamawiającego,</w:t>
      </w:r>
    </w:p>
    <w:p w:rsidR="00FE28AF" w:rsidRPr="00FF2DDB" w:rsidRDefault="00FE28AF" w:rsidP="003438AE">
      <w:pPr>
        <w:numPr>
          <w:ilvl w:val="0"/>
          <w:numId w:val="19"/>
        </w:numPr>
        <w:suppressAutoHyphens/>
        <w:autoSpaceDE w:val="0"/>
        <w:spacing w:line="280" w:lineRule="exact"/>
        <w:jc w:val="both"/>
        <w:rPr>
          <w:lang w:eastAsia="zh-CN"/>
        </w:rPr>
      </w:pPr>
      <w:r w:rsidRPr="00FF2DDB">
        <w:rPr>
          <w:lang w:val="x-none" w:eastAsia="hi-IN"/>
        </w:rPr>
        <w:t>uwzględnienie uwag recenzenta oraz eksperta wiodącego projektu,</w:t>
      </w:r>
    </w:p>
    <w:p w:rsidR="00FE28AF" w:rsidRPr="00FF2DDB" w:rsidRDefault="00FE28AF" w:rsidP="003438AE">
      <w:pPr>
        <w:numPr>
          <w:ilvl w:val="0"/>
          <w:numId w:val="19"/>
        </w:numPr>
        <w:suppressAutoHyphens/>
        <w:autoSpaceDE w:val="0"/>
        <w:spacing w:line="280" w:lineRule="exact"/>
        <w:jc w:val="both"/>
        <w:rPr>
          <w:lang w:eastAsia="zh-CN"/>
        </w:rPr>
      </w:pPr>
      <w:r w:rsidRPr="00FF2DDB">
        <w:rPr>
          <w:lang w:val="x-none" w:eastAsia="hi-IN"/>
        </w:rPr>
        <w:t>przesłanie ostatecznej wersji dzieła po akceptacji merytorycznej eksperta wiodącego projektu.</w:t>
      </w:r>
    </w:p>
    <w:p w:rsidR="00FE28AF" w:rsidRPr="00FF2DDB" w:rsidRDefault="00FE28AF" w:rsidP="00FE28AF">
      <w:pPr>
        <w:suppressAutoHyphens/>
        <w:ind w:left="720" w:right="57"/>
        <w:jc w:val="both"/>
        <w:rPr>
          <w:lang w:val="x-none" w:eastAsia="hi-IN"/>
        </w:rPr>
      </w:pPr>
    </w:p>
    <w:p w:rsidR="00FE28AF" w:rsidRPr="00FF2DDB" w:rsidRDefault="00FE28AF" w:rsidP="00FE28AF">
      <w:pPr>
        <w:suppressAutoHyphens/>
        <w:ind w:left="510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1-3</w:t>
      </w:r>
      <w:r w:rsidRPr="00FF2DDB">
        <w:rPr>
          <w:b/>
          <w:lang w:val="x-none" w:eastAsia="zh-CN"/>
        </w:rPr>
        <w:t xml:space="preserve"> - Grupa zawodów przemysł chemiczny – </w:t>
      </w:r>
      <w:r w:rsidRPr="00FF2DDB">
        <w:rPr>
          <w:b/>
          <w:bCs/>
          <w:color w:val="000000"/>
          <w:lang w:val="x-none" w:eastAsia="zh-CN"/>
        </w:rPr>
        <w:t>3 autorów w zawodzie Operator urządzeń przemysłu chemicznego, Technik analityk, Technik technologii chemicznej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4-5</w:t>
      </w:r>
      <w:r w:rsidRPr="00FF2DDB">
        <w:rPr>
          <w:b/>
          <w:lang w:val="x-none" w:eastAsia="zh-CN"/>
        </w:rPr>
        <w:t xml:space="preserve"> - Grupa zawodów przemysł szklarski – </w:t>
      </w:r>
      <w:r w:rsidRPr="00FF2DDB">
        <w:rPr>
          <w:b/>
          <w:bCs/>
          <w:color w:val="000000"/>
          <w:lang w:val="x-none" w:eastAsia="zh-CN"/>
        </w:rPr>
        <w:t>3 autorów w zawodzie Operator urządzeń przemysłu szklarskiego, Technik technologii szkła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6</w:t>
      </w:r>
      <w:r w:rsidRPr="00FF2DDB">
        <w:rPr>
          <w:b/>
          <w:lang w:val="x-none" w:eastAsia="zh-CN"/>
        </w:rPr>
        <w:t xml:space="preserve"> - Grupa zawodów tapicerstwo – </w:t>
      </w:r>
      <w:r w:rsidRPr="00FF2DDB">
        <w:rPr>
          <w:b/>
          <w:bCs/>
          <w:color w:val="000000"/>
          <w:lang w:val="x-none" w:eastAsia="zh-CN"/>
        </w:rPr>
        <w:t>3 autorów w zawodzie Tapicer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7</w:t>
      </w:r>
      <w:r w:rsidRPr="00FF2DDB">
        <w:rPr>
          <w:b/>
          <w:lang w:val="x-none" w:eastAsia="zh-CN"/>
        </w:rPr>
        <w:t xml:space="preserve"> - Grupa zawodów transport –</w:t>
      </w:r>
      <w:r>
        <w:rPr>
          <w:b/>
          <w:bCs/>
          <w:color w:val="000000"/>
          <w:lang w:eastAsia="zh-CN"/>
        </w:rPr>
        <w:t xml:space="preserve"> </w:t>
      </w:r>
      <w:r w:rsidRPr="00FF2DDB">
        <w:rPr>
          <w:b/>
          <w:bCs/>
          <w:color w:val="000000"/>
          <w:lang w:eastAsia="zh-CN"/>
        </w:rPr>
        <w:t xml:space="preserve">3 autorów w zawodzie </w:t>
      </w:r>
      <w:r w:rsidRPr="00FF2DDB">
        <w:rPr>
          <w:b/>
          <w:bCs/>
          <w:color w:val="000000"/>
          <w:lang w:val="x-none" w:eastAsia="zh-CN"/>
        </w:rPr>
        <w:t>Technik transportu kolejowego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bCs/>
          <w:color w:val="000000"/>
          <w:lang w:eastAsia="zh-CN"/>
        </w:rPr>
        <w:t xml:space="preserve">Dla części </w:t>
      </w:r>
      <w:r>
        <w:rPr>
          <w:b/>
          <w:bCs/>
          <w:color w:val="000000"/>
          <w:lang w:eastAsia="zh-CN"/>
        </w:rPr>
        <w:t>8-10</w:t>
      </w:r>
      <w:r w:rsidRPr="00FF2DDB">
        <w:rPr>
          <w:b/>
          <w:bCs/>
          <w:color w:val="000000"/>
          <w:lang w:eastAsia="zh-CN"/>
        </w:rPr>
        <w:t xml:space="preserve"> – Grupa zawodów prace budowlane – 3 autorów w zawodzie Betoniarz-zbrojarz, Monter izolacji budowlanych, Murarz-tynkarz</w:t>
      </w:r>
    </w:p>
    <w:p w:rsidR="00FE28AF" w:rsidRPr="00FF2DDB" w:rsidRDefault="00FE28AF" w:rsidP="00FE28AF">
      <w:pPr>
        <w:suppressAutoHyphens/>
        <w:ind w:left="426" w:right="57"/>
        <w:jc w:val="both"/>
        <w:rPr>
          <w:b/>
          <w:bCs/>
          <w:color w:val="000000"/>
          <w:lang w:val="x-none"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11</w:t>
      </w:r>
      <w:r w:rsidRPr="00FF2DDB">
        <w:rPr>
          <w:b/>
          <w:lang w:val="x-none" w:eastAsia="zh-CN"/>
        </w:rPr>
        <w:t xml:space="preserve"> - Grupa zawodów kamieniarstwo – </w:t>
      </w:r>
      <w:r w:rsidRPr="00FF2DDB">
        <w:rPr>
          <w:b/>
          <w:bCs/>
          <w:color w:val="000000"/>
          <w:lang w:val="x-none" w:eastAsia="zh-CN"/>
        </w:rPr>
        <w:t>3 autorów w zawodzie Kamieniarz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12</w:t>
      </w:r>
      <w:r w:rsidRPr="00FF2DDB">
        <w:rPr>
          <w:b/>
          <w:lang w:val="x-none" w:eastAsia="zh-CN"/>
        </w:rPr>
        <w:t xml:space="preserve"> - Grupa zawodów budownictwo wodne i melioracja –</w:t>
      </w:r>
      <w:r w:rsidRPr="00FF2DDB">
        <w:rPr>
          <w:b/>
          <w:bCs/>
          <w:color w:val="000000"/>
          <w:lang w:eastAsia="zh-CN"/>
        </w:rPr>
        <w:t xml:space="preserve">3 autorów w zawodzie </w:t>
      </w:r>
      <w:r w:rsidRPr="00FF2DDB">
        <w:rPr>
          <w:b/>
          <w:bCs/>
          <w:color w:val="000000"/>
          <w:lang w:val="x-none" w:eastAsia="zh-CN"/>
        </w:rPr>
        <w:t>Technik inżynierii środowiska i melioracji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rFonts w:eastAsia="SimSun"/>
          <w:b/>
          <w:bCs/>
          <w:i/>
          <w:color w:val="000000"/>
          <w:kern w:val="1"/>
          <w:lang w:val="x-none" w:eastAsia="hi-IN" w:bidi="hi-I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13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drogownictwo – </w:t>
      </w:r>
      <w:r w:rsidRPr="00FF2DDB">
        <w:rPr>
          <w:b/>
          <w:bCs/>
          <w:color w:val="000000"/>
          <w:lang w:val="x-none" w:eastAsia="zh-CN"/>
        </w:rPr>
        <w:t xml:space="preserve">3 autorów w zawodzie Operator maszyn i urządzeń do robót ziemnych i drogowych </w:t>
      </w:r>
      <w:r w:rsidRPr="00FF2DDB">
        <w:rPr>
          <w:b/>
          <w:bCs/>
          <w:i/>
          <w:color w:val="000000"/>
          <w:lang w:val="x-none" w:eastAsia="zh-CN"/>
        </w:rPr>
        <w:t>(wcześniej Mechanik maszyn i  urządzeń drogowych</w:t>
      </w:r>
    </w:p>
    <w:p w:rsidR="00FE28AF" w:rsidRPr="00FF2DDB" w:rsidRDefault="00FE28AF" w:rsidP="00FE28AF">
      <w:pPr>
        <w:suppressAutoHyphens/>
        <w:ind w:right="57"/>
        <w:jc w:val="both"/>
        <w:rPr>
          <w:rFonts w:eastAsia="SimSun"/>
          <w:b/>
          <w:bCs/>
          <w:i/>
          <w:color w:val="000000"/>
          <w:kern w:val="1"/>
          <w:lang w:val="x-none" w:eastAsia="hi-IN" w:bidi="hi-I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14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infrastruktura kolejowa – </w:t>
      </w:r>
      <w:r w:rsidRPr="00FF2DDB">
        <w:rPr>
          <w:b/>
          <w:bCs/>
          <w:color w:val="000000"/>
          <w:lang w:val="x-none" w:eastAsia="zh-CN"/>
        </w:rPr>
        <w:t>3 autorów w zawodzie Monter nawierzchni kolejowe</w:t>
      </w:r>
      <w:r w:rsidRPr="00FF2DDB">
        <w:rPr>
          <w:b/>
          <w:bCs/>
          <w:color w:val="000000"/>
          <w:lang w:eastAsia="zh-CN"/>
        </w:rPr>
        <w:t>j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14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gazownictwo – </w:t>
      </w:r>
      <w:r w:rsidRPr="00FF2DDB">
        <w:rPr>
          <w:b/>
          <w:bCs/>
          <w:color w:val="000000"/>
          <w:lang w:val="x-none" w:eastAsia="zh-CN"/>
        </w:rPr>
        <w:t>3 autorów w zawodzie Technik gazownictwa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16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chłodnictwo i klimatyzacja – </w:t>
      </w:r>
      <w:r w:rsidRPr="00FF2DDB">
        <w:rPr>
          <w:b/>
          <w:bCs/>
          <w:color w:val="000000"/>
          <w:lang w:val="x-none" w:eastAsia="zh-CN"/>
        </w:rPr>
        <w:t>3 autorów w zawodzie Technik chłodnictwa i klimatyzacji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6C44AC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17-18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górnictwo odkrywkowe – </w:t>
      </w:r>
      <w:r w:rsidRPr="00FF2DDB">
        <w:rPr>
          <w:b/>
          <w:bCs/>
          <w:color w:val="000000"/>
          <w:lang w:val="x-none" w:eastAsia="zh-CN"/>
        </w:rPr>
        <w:t>3 autorów w zawodzie Górnik odkrywkowej eksploatacji złóż, Technik górnictwa odkrywkowego</w:t>
      </w:r>
    </w:p>
    <w:p w:rsidR="00FE28AF" w:rsidRPr="00FF2DDB" w:rsidRDefault="00FE28AF" w:rsidP="00FE28AF">
      <w:pPr>
        <w:suppressAutoHyphens/>
        <w:ind w:left="426"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19-21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okrętownictwo – </w:t>
      </w:r>
      <w:r w:rsidRPr="00FF2DDB">
        <w:rPr>
          <w:b/>
          <w:bCs/>
          <w:color w:val="000000"/>
          <w:lang w:val="x-none" w:eastAsia="zh-CN"/>
        </w:rPr>
        <w:t xml:space="preserve">3 autorów w zawodzie Monter kadłubów jednostek pływających </w:t>
      </w:r>
      <w:r w:rsidRPr="00FF2DDB">
        <w:rPr>
          <w:b/>
          <w:bCs/>
          <w:i/>
          <w:color w:val="000000"/>
          <w:lang w:val="x-none" w:eastAsia="zh-CN"/>
        </w:rPr>
        <w:t>(wcześniej Monter kadłubów okrętowych),</w:t>
      </w:r>
      <w:r w:rsidRPr="00FF2DDB">
        <w:rPr>
          <w:b/>
          <w:bCs/>
          <w:color w:val="000000"/>
          <w:lang w:val="x-none" w:eastAsia="zh-CN"/>
        </w:rPr>
        <w:t xml:space="preserve"> Technik budowy jednostek pływających </w:t>
      </w:r>
      <w:r w:rsidRPr="00FF2DDB">
        <w:rPr>
          <w:b/>
          <w:bCs/>
          <w:i/>
          <w:color w:val="000000"/>
          <w:lang w:val="x-none" w:eastAsia="zh-CN"/>
        </w:rPr>
        <w:t>(wcześniej Technik budownictwa okrętowego),</w:t>
      </w:r>
      <w:r w:rsidRPr="00FF2DDB">
        <w:rPr>
          <w:b/>
          <w:bCs/>
          <w:color w:val="000000"/>
          <w:lang w:val="x-none" w:eastAsia="zh-CN"/>
        </w:rPr>
        <w:t xml:space="preserve"> Technik mechanik okrętowy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22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kowalstwo – </w:t>
      </w:r>
      <w:r w:rsidRPr="00FF2DDB">
        <w:rPr>
          <w:b/>
          <w:bCs/>
          <w:color w:val="000000"/>
          <w:lang w:val="x-none" w:eastAsia="zh-CN"/>
        </w:rPr>
        <w:t>3 autorów w zawodzie Kowal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23-24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przetwórstwo tworzyw sztucznych – </w:t>
      </w:r>
      <w:r w:rsidRPr="00FF2DDB">
        <w:rPr>
          <w:b/>
          <w:bCs/>
          <w:color w:val="000000"/>
          <w:lang w:val="x-none" w:eastAsia="zh-CN"/>
        </w:rPr>
        <w:t>3 autorów w</w:t>
      </w:r>
      <w:r w:rsidRPr="00FF2DDB">
        <w:rPr>
          <w:b/>
          <w:bCs/>
          <w:color w:val="000000"/>
          <w:lang w:eastAsia="zh-CN"/>
        </w:rPr>
        <w:t> </w:t>
      </w:r>
      <w:r w:rsidRPr="00FF2DDB">
        <w:rPr>
          <w:b/>
          <w:bCs/>
          <w:color w:val="000000"/>
          <w:lang w:val="x-none" w:eastAsia="zh-CN"/>
        </w:rPr>
        <w:t xml:space="preserve"> zawodzie Operator maszyn i urządzeń do przetwórstwa tworzyw sztucznych, Szkutnik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25-28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>zawodów ślusarstwo i mechanika –</w:t>
      </w:r>
      <w:r>
        <w:rPr>
          <w:b/>
          <w:color w:val="000000"/>
          <w:lang w:eastAsia="zh-CN"/>
        </w:rPr>
        <w:t xml:space="preserve"> </w:t>
      </w:r>
      <w:r w:rsidRPr="00FF2DDB">
        <w:rPr>
          <w:b/>
          <w:bCs/>
          <w:color w:val="000000"/>
          <w:lang w:eastAsia="zh-CN"/>
        </w:rPr>
        <w:t xml:space="preserve">3 autorów w zawodzie </w:t>
      </w:r>
      <w:r w:rsidRPr="00FF2DDB">
        <w:rPr>
          <w:b/>
          <w:bCs/>
          <w:color w:val="000000"/>
          <w:lang w:val="x-none" w:eastAsia="zh-CN"/>
        </w:rPr>
        <w:t>Monter systemów rurociągowych,</w:t>
      </w:r>
      <w:r w:rsidRPr="00FF2DDB">
        <w:rPr>
          <w:b/>
          <w:bCs/>
          <w:color w:val="000000"/>
          <w:lang w:eastAsia="zh-CN"/>
        </w:rPr>
        <w:t xml:space="preserve"> </w:t>
      </w:r>
      <w:r w:rsidRPr="00FF2DDB">
        <w:rPr>
          <w:b/>
          <w:bCs/>
          <w:color w:val="000000"/>
          <w:lang w:val="x-none" w:eastAsia="zh-CN"/>
        </w:rPr>
        <w:t>Technik mechanik, Ślusarz</w:t>
      </w:r>
      <w:r>
        <w:rPr>
          <w:b/>
          <w:bCs/>
          <w:color w:val="000000"/>
          <w:lang w:eastAsia="zh-CN"/>
        </w:rPr>
        <w:t>, Pracownik pomocniczy ślusarza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E434E0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29-30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optyka – </w:t>
      </w:r>
      <w:r w:rsidRPr="00FF2DDB">
        <w:rPr>
          <w:b/>
          <w:bCs/>
          <w:color w:val="000000"/>
          <w:lang w:val="x-none" w:eastAsia="zh-CN"/>
        </w:rPr>
        <w:t>3 autorów w zawodzie Optyk-mechanik, Technik optyk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735604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31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diagnostyka i mechanika pojazdowa – </w:t>
      </w:r>
      <w:r w:rsidRPr="00FF2DDB">
        <w:rPr>
          <w:b/>
          <w:bCs/>
          <w:color w:val="000000"/>
          <w:lang w:val="x-none" w:eastAsia="zh-CN"/>
        </w:rPr>
        <w:t>3 autorów w zawodzie Technik pojazdów samochodowych</w:t>
      </w:r>
    </w:p>
    <w:p w:rsidR="00FE28AF" w:rsidRPr="00735604" w:rsidRDefault="00FE28AF" w:rsidP="00FE28AF">
      <w:pPr>
        <w:suppressAutoHyphens/>
        <w:ind w:left="426" w:right="57"/>
        <w:jc w:val="both"/>
        <w:rPr>
          <w:lang w:eastAsia="zh-CN"/>
        </w:rPr>
      </w:pPr>
    </w:p>
    <w:p w:rsidR="00FE28AF" w:rsidRPr="00735604" w:rsidRDefault="00FE28AF" w:rsidP="003438AE">
      <w:pPr>
        <w:numPr>
          <w:ilvl w:val="0"/>
          <w:numId w:val="16"/>
        </w:numPr>
        <w:suppressAutoHyphens/>
        <w:ind w:left="426" w:right="57"/>
        <w:jc w:val="both"/>
        <w:rPr>
          <w:b/>
          <w:lang w:eastAsia="zh-CN"/>
        </w:rPr>
      </w:pPr>
      <w:r>
        <w:rPr>
          <w:b/>
          <w:lang w:eastAsia="zh-CN"/>
        </w:rPr>
        <w:t xml:space="preserve"> Dla części 32 –</w:t>
      </w:r>
      <w:r>
        <w:rPr>
          <w:lang w:eastAsia="zh-CN"/>
        </w:rPr>
        <w:t xml:space="preserve"> </w:t>
      </w:r>
      <w:r w:rsidRPr="00735604">
        <w:rPr>
          <w:b/>
          <w:lang w:eastAsia="zh-CN"/>
        </w:rPr>
        <w:t>Grupa zawodów pomocniczych – 3 autorów w zawodzie Pracownik pomocniczy stolarza</w:t>
      </w: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</w:p>
    <w:p w:rsidR="00FE28AF" w:rsidRPr="00FF2DDB" w:rsidRDefault="00FE28AF" w:rsidP="00FE28AF">
      <w:pPr>
        <w:suppressAutoHyphens/>
        <w:autoSpaceDE w:val="0"/>
        <w:ind w:right="57"/>
        <w:jc w:val="both"/>
        <w:rPr>
          <w:rFonts w:eastAsia="SimSun"/>
          <w:b/>
          <w:bCs/>
          <w:i/>
          <w:color w:val="000000"/>
          <w:kern w:val="1"/>
          <w:lang w:eastAsia="hi-IN" w:bidi="hi-IN"/>
        </w:rPr>
      </w:pPr>
    </w:p>
    <w:p w:rsidR="00FE28AF" w:rsidRPr="00FF2DDB" w:rsidRDefault="00FE28AF" w:rsidP="00FE28AF">
      <w:pPr>
        <w:suppressAutoHyphens/>
        <w:ind w:right="57"/>
        <w:jc w:val="both"/>
        <w:rPr>
          <w:lang w:eastAsia="zh-CN"/>
        </w:rPr>
      </w:pPr>
      <w:r w:rsidRPr="00FF2DDB">
        <w:rPr>
          <w:b/>
          <w:lang w:eastAsia="zh-CN"/>
        </w:rPr>
        <w:lastRenderedPageBreak/>
        <w:t>Warunki realizacji umowy:</w:t>
      </w:r>
    </w:p>
    <w:p w:rsidR="00FE28AF" w:rsidRPr="00FF2DDB" w:rsidRDefault="00FE28AF" w:rsidP="003438AE">
      <w:pPr>
        <w:numPr>
          <w:ilvl w:val="0"/>
          <w:numId w:val="18"/>
        </w:numPr>
        <w:suppressAutoHyphens/>
        <w:ind w:left="284" w:right="57" w:hanging="284"/>
        <w:contextualSpacing/>
        <w:jc w:val="both"/>
        <w:rPr>
          <w:lang w:eastAsia="zh-CN"/>
        </w:rPr>
      </w:pPr>
      <w:r w:rsidRPr="00FF2DDB">
        <w:rPr>
          <w:lang w:val="x-none" w:eastAsia="zh-CN"/>
        </w:rPr>
        <w:t>Typ umowy: Umowa o dzieło.</w:t>
      </w:r>
    </w:p>
    <w:p w:rsidR="00FE28AF" w:rsidRPr="00FF2DDB" w:rsidRDefault="00FE28AF" w:rsidP="003438AE">
      <w:pPr>
        <w:numPr>
          <w:ilvl w:val="0"/>
          <w:numId w:val="18"/>
        </w:numPr>
        <w:suppressAutoHyphens/>
        <w:ind w:left="284" w:right="57" w:hanging="284"/>
        <w:contextualSpacing/>
        <w:jc w:val="both"/>
        <w:rPr>
          <w:lang w:eastAsia="zh-CN"/>
        </w:rPr>
      </w:pPr>
      <w:r w:rsidRPr="00FF2DDB">
        <w:rPr>
          <w:lang w:val="x-none" w:eastAsia="zh-CN"/>
        </w:rPr>
        <w:t>Termin realizacji umowy:</w:t>
      </w:r>
      <w:r w:rsidRPr="00FF2DDB">
        <w:rPr>
          <w:b/>
          <w:lang w:val="x-none" w:eastAsia="zh-CN"/>
        </w:rPr>
        <w:t xml:space="preserve"> </w:t>
      </w:r>
      <w:r w:rsidRPr="00FF2DDB">
        <w:rPr>
          <w:b/>
          <w:lang w:eastAsia="zh-CN"/>
        </w:rPr>
        <w:t>od 10 marca 2018 r. do 3 kwiecień 2018 r</w:t>
      </w:r>
      <w:r w:rsidRPr="00FF2DDB">
        <w:rPr>
          <w:b/>
          <w:lang w:val="x-none" w:eastAsia="zh-CN"/>
        </w:rPr>
        <w:t xml:space="preserve"> </w:t>
      </w:r>
    </w:p>
    <w:p w:rsidR="00FE28AF" w:rsidRPr="00FF2DDB" w:rsidRDefault="00FE28AF" w:rsidP="003438AE">
      <w:pPr>
        <w:numPr>
          <w:ilvl w:val="0"/>
          <w:numId w:val="18"/>
        </w:numPr>
        <w:suppressAutoHyphens/>
        <w:ind w:left="284" w:right="57" w:hanging="284"/>
        <w:contextualSpacing/>
        <w:jc w:val="both"/>
        <w:rPr>
          <w:lang w:eastAsia="zh-CN"/>
        </w:rPr>
      </w:pPr>
      <w:r w:rsidRPr="00FF2DDB">
        <w:rPr>
          <w:lang w:val="x-none" w:eastAsia="zh-CN"/>
        </w:rPr>
        <w:t>Warunki finansowe: na podstawie wniosku o dofinansowanie projektu Zamawiający określa następujący maksymalny limit kosztów na poszczególne wydatki związane z opisanym zadaniem: realizacja przedmiotu umowy: 100 zł/godzina * 30 h = 3000 zł/os.</w:t>
      </w:r>
    </w:p>
    <w:p w:rsidR="00FE28AF" w:rsidRPr="00FF2DDB" w:rsidRDefault="00FE28AF" w:rsidP="00FE28AF">
      <w:pPr>
        <w:suppressAutoHyphens/>
        <w:ind w:right="57"/>
        <w:contextualSpacing/>
        <w:jc w:val="both"/>
        <w:rPr>
          <w:lang w:val="x-none" w:eastAsia="zh-CN"/>
        </w:rPr>
      </w:pPr>
    </w:p>
    <w:p w:rsidR="00FE28AF" w:rsidRPr="00FF2DDB" w:rsidRDefault="00FE28AF" w:rsidP="00FE28AF">
      <w:pPr>
        <w:suppressAutoHyphens/>
        <w:rPr>
          <w:lang w:eastAsia="zh-CN"/>
        </w:rPr>
      </w:pPr>
      <w:r w:rsidRPr="00FF2DDB">
        <w:rPr>
          <w:u w:val="single"/>
          <w:lang w:eastAsia="zh-CN"/>
        </w:rPr>
        <w:t>Terminy realizacji umowy są terminami inf</w:t>
      </w:r>
      <w:r>
        <w:rPr>
          <w:u w:val="single"/>
          <w:lang w:eastAsia="zh-CN"/>
        </w:rPr>
        <w:t>ormacyjnymi i mogą ulec zmianie</w:t>
      </w:r>
    </w:p>
    <w:p w:rsidR="00FE28AF" w:rsidRDefault="00FE28AF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FE28AF" w:rsidRDefault="00FE28AF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FE28AF" w:rsidRDefault="00FE28AF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FE28AF" w:rsidRPr="00FE28AF" w:rsidRDefault="00FE28AF" w:rsidP="00FE28AF">
      <w:pPr>
        <w:pStyle w:val="Tekstpodstawowy3"/>
        <w:jc w:val="both"/>
        <w:rPr>
          <w:b/>
          <w:color w:val="000000"/>
          <w:sz w:val="24"/>
          <w:szCs w:val="24"/>
          <w:lang w:val="pl-PL"/>
        </w:rPr>
      </w:pPr>
      <w:r w:rsidRPr="00FE28AF">
        <w:rPr>
          <w:b/>
          <w:color w:val="000000"/>
          <w:sz w:val="24"/>
          <w:szCs w:val="24"/>
          <w:lang w:val="pl-PL"/>
        </w:rPr>
        <w:t>RECENZENCI</w:t>
      </w:r>
    </w:p>
    <w:p w:rsidR="00FE28AF" w:rsidRDefault="00FE28AF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59"/>
        <w:gridCol w:w="993"/>
        <w:gridCol w:w="4172"/>
      </w:tblGrid>
      <w:tr w:rsidR="007D1989" w:rsidRPr="00FF2DDB" w:rsidTr="007D1989">
        <w:trPr>
          <w:trHeight w:val="7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b/>
                <w:bCs/>
                <w:color w:val="000000"/>
                <w:lang w:eastAsia="zh-CN"/>
              </w:rPr>
              <w:t>Część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b/>
                <w:bCs/>
                <w:color w:val="000000"/>
                <w:lang w:eastAsia="zh-CN"/>
              </w:rPr>
              <w:t>Grupa zawodowa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b/>
                <w:bCs/>
                <w:color w:val="000000"/>
                <w:lang w:eastAsia="zh-CN"/>
              </w:rPr>
              <w:t>Symbol cyfrowy zawodu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b/>
                <w:bCs/>
                <w:color w:val="000000"/>
                <w:lang w:eastAsia="zh-CN"/>
              </w:rPr>
              <w:t>Nazwa zawodu</w:t>
            </w:r>
          </w:p>
        </w:tc>
      </w:tr>
      <w:tr w:rsidR="007D1989" w:rsidRPr="00FF2DDB" w:rsidTr="007D1989">
        <w:trPr>
          <w:cantSplit/>
          <w:trHeight w:val="5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33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Przemysł ceramiczny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311944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ceramik (wcześniej Technik technologii ceramicznej)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818115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Operator urządzeń przemysłu ceramicznego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Papiernictwo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311601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papiernictwa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lang w:eastAsia="zh-CN"/>
              </w:rPr>
              <w:t>Przemysł chemiczny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813134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Operator urządzeń przemysłu chemicznego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analityk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311603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technologii chemicznej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Przemysł szklarski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818116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Operator urządzeń przemysłu szklarskiego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technologii szkła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Stolarstwo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752205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Stolarz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42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technologii drewna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43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817212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Mechanik operator maszyn do produkcji drzewnej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932918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Pracownik pomocniczy stolarza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Tapicerstwo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753402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Tapicer  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Wikliniarstwo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Koszykarz-plecionkarz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Garbarstwo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753501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Garbarz skór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311912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garbarz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Obuwnictwo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753602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Obuwnik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obuwnik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lang w:eastAsia="zh-CN"/>
              </w:rPr>
              <w:t>Przemysł skórzany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Kaletnik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52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Kuśnierz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technologii wyrobów skórzanych 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54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Logistyka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432106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Magazynier-logistyk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333107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logistyk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Spedycja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333108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spedytor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Obsługa portów</w:t>
            </w:r>
            <w:r w:rsidRPr="00FF2DDB">
              <w:rPr>
                <w:lang w:eastAsia="zh-CN"/>
              </w:rPr>
              <w:br/>
              <w:t>i terminali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333106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eksploatacji portów i terminali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315406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lotniskowych służb operacyjnych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Transport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832201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Kierowca mechanik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transportu drogowego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transportu kolejowego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Żegluga śródlądowa </w:t>
            </w:r>
            <w:r w:rsidRPr="00FF2DDB">
              <w:rPr>
                <w:lang w:eastAsia="zh-CN"/>
              </w:rPr>
              <w:br/>
              <w:t>i morska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315214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nawigator morski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315215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rybołówstwa morskiego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315216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żeglugi śródlądowej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Włókiennictwo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815204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Operator maszyn w przemyśle włókienniczym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731808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Rękodzielnik wyrobów włókienniczych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311931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włókienniczych wyrobów dekoracyjnych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311932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włókiennik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lang w:eastAsia="zh-CN"/>
              </w:rPr>
              <w:t>Przemysł odzieżowy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753105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Krawiec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70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311941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przemysłu mody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932915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Pracownik pomocniczy krawca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Prace budowlane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711402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Betoniarz-zbrojarz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712401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izolacji budowlanych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konstrukcji budowlanych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711204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Murarz-tynkarz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budownictwa</w:t>
            </w:r>
          </w:p>
        </w:tc>
      </w:tr>
      <w:tr w:rsidR="007D1989" w:rsidRPr="00FF2DDB" w:rsidTr="007D1989">
        <w:trPr>
          <w:cantSplit/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Prace wykończeniowe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712905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Monter zabudowy i robót wykończeniowych </w:t>
            </w:r>
            <w:r w:rsidRPr="00FF2DDB">
              <w:rPr>
                <w:lang w:eastAsia="zh-CN"/>
              </w:rPr>
              <w:br/>
              <w:t>w budownictwie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311219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Technik robót wykończeniowych w budownictwie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Ciesielstwo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711501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Cieśla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80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Dekarstwo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712101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Dekarz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lang w:eastAsia="zh-CN"/>
              </w:rPr>
              <w:t>Izolacje przemysłowe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721303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Blacharz izolacji przemysłowych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712403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Monter izolacji przemysłowych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Kamieniarstwo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Kamieniarz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311210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>Technik renowacji elementów architektury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Kominiarstwo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713303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Kominiarz</w:t>
            </w:r>
          </w:p>
        </w:tc>
      </w:tr>
      <w:tr w:rsidR="007D1989" w:rsidRPr="00FF2DDB" w:rsidTr="007D1989">
        <w:trPr>
          <w:trHeight w:val="45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Zduństwo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711203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Zdun</w:t>
            </w:r>
          </w:p>
        </w:tc>
      </w:tr>
      <w:tr w:rsidR="007D1989" w:rsidRPr="00FF2DDB" w:rsidTr="007D1989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Budownictwo wodne </w:t>
            </w:r>
            <w:r w:rsidRPr="00FF2DDB">
              <w:rPr>
                <w:lang w:eastAsia="zh-CN"/>
              </w:rPr>
              <w:br/>
              <w:t>i melioracja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711701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Monter budownictwa wodnego</w:t>
            </w:r>
          </w:p>
        </w:tc>
      </w:tr>
      <w:tr w:rsidR="007D1989" w:rsidRPr="00FF2DDB" w:rsidTr="007D1989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311205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budownictwa wodnego</w:t>
            </w:r>
          </w:p>
        </w:tc>
      </w:tr>
      <w:tr w:rsidR="007D1989" w:rsidRPr="00FF2DDB" w:rsidTr="007D1989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311208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>Technik inżynierii środowiska i melioracji</w:t>
            </w:r>
          </w:p>
        </w:tc>
      </w:tr>
      <w:tr w:rsidR="007D1989" w:rsidRPr="00FF2DDB" w:rsidTr="007D1989">
        <w:trPr>
          <w:cantSplit/>
          <w:trHeight w:val="96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90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Drogownictwo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834209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Operator maszyn i urządzeń do robót ziemnych i drogowych (wcześniej Mechanik maszyn i urządzeń drogowych)</w:t>
            </w:r>
          </w:p>
        </w:tc>
      </w:tr>
      <w:tr w:rsidR="007D1989" w:rsidRPr="00FF2DDB" w:rsidTr="007D1989">
        <w:trPr>
          <w:cantSplit/>
          <w:trHeight w:val="64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311216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budowy dróg (wcześniej Technik drogownictwa)</w:t>
            </w:r>
          </w:p>
        </w:tc>
      </w:tr>
      <w:tr w:rsidR="007D1989" w:rsidRPr="00FF2DDB" w:rsidTr="007D1989">
        <w:trPr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92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Geodezja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311104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geodeta</w:t>
            </w:r>
          </w:p>
        </w:tc>
      </w:tr>
      <w:tr w:rsidR="007D1989" w:rsidRPr="00FF2DDB" w:rsidTr="007D1989">
        <w:trPr>
          <w:cantSplit/>
          <w:trHeight w:val="8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Infrastruktura kolejowa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311217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dróg kolejowych i obiektów inżynieryjnych (wcześniej Technik dróg i mostów kolejowych)</w:t>
            </w:r>
          </w:p>
        </w:tc>
      </w:tr>
      <w:tr w:rsidR="007D1989" w:rsidRPr="00FF2DDB" w:rsidTr="007D1989">
        <w:trPr>
          <w:cantSplit/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711603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nawierzchni kolejowej</w:t>
            </w:r>
          </w:p>
        </w:tc>
      </w:tr>
      <w:tr w:rsidR="007D1989" w:rsidRPr="00FF2DDB" w:rsidTr="007D1989">
        <w:trPr>
          <w:cantSplit/>
          <w:trHeight w:val="7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Urządzenia sanitarne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712618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sieci i instalacji sanitarnych (wcześniej Monter sieci, instalacji i urządzeń sanitarnych)</w:t>
            </w:r>
          </w:p>
        </w:tc>
      </w:tr>
      <w:tr w:rsidR="007D1989" w:rsidRPr="00FF2DDB" w:rsidTr="007D1989">
        <w:trPr>
          <w:cantSplit/>
          <w:trHeight w:val="7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96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311218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inżynierii sanitarnej (wcześniej Technik urządzeń sanitarnych)</w:t>
            </w:r>
          </w:p>
        </w:tc>
      </w:tr>
      <w:tr w:rsidR="007D1989" w:rsidRPr="00FF2DDB" w:rsidTr="007D1989">
        <w:trPr>
          <w:trHeight w:val="72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Gazownictwo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>Technik gazownictwa</w:t>
            </w:r>
          </w:p>
        </w:tc>
      </w:tr>
      <w:tr w:rsidR="007D1989" w:rsidRPr="00FF2DDB" w:rsidTr="007D1989">
        <w:trPr>
          <w:trHeight w:val="66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Chłodnictwo </w:t>
            </w:r>
            <w:r w:rsidRPr="00FF2DDB">
              <w:rPr>
                <w:lang w:eastAsia="zh-CN"/>
              </w:rPr>
              <w:br/>
              <w:t>i klimatyzacja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311929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>Technik chłodnictwa i klimatyzacji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742117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Elektronik (wcześniej Monter-elektronik)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311408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elektronik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311411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elektroniki i informatyki medycznej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741201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Elektromechanik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103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Elektryk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elektryk</w:t>
            </w:r>
          </w:p>
        </w:tc>
      </w:tr>
      <w:tr w:rsidR="007D1989" w:rsidRPr="00FF2DDB" w:rsidTr="007D1989">
        <w:trPr>
          <w:cantSplit/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Energetyka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311930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Technik urządzeń i systemów energetyki odnawialnej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311307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energetyk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Mechatronika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742118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Mechatronik (wcześniej Monter-mechatronik)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311410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mechatronik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Obsługa transportu kolejowego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311407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automatyk sterowania ruchem kolejowym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311302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Technik elektroenergetyk transportu szynowego</w:t>
            </w:r>
          </w:p>
        </w:tc>
      </w:tr>
      <w:tr w:rsidR="007D1989" w:rsidRPr="00FF2DDB" w:rsidTr="007D1989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111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Transport bliski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311940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urządzeń dźwigowych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Górnictwo odkrywkowe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Górnik odkrywkowej eksploatacji złóż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górnictwa odkrywkowego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114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52" w:hanging="12"/>
              <w:rPr>
                <w:lang w:eastAsia="zh-CN"/>
              </w:rPr>
            </w:pPr>
            <w:r w:rsidRPr="00FF2DDB">
              <w:rPr>
                <w:lang w:eastAsia="zh-CN"/>
              </w:rPr>
              <w:t>Górnictwo otworowe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Górnik eksploatacji otworowej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górnictwa otworowego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Górnictwo podziemne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811101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Górnik eksploatacji podziemnej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górnictwa podziemnego</w:t>
            </w:r>
          </w:p>
        </w:tc>
      </w:tr>
      <w:tr w:rsidR="007D1989" w:rsidRPr="00FF2DDB" w:rsidTr="007D1989">
        <w:trPr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Przeróbka kopalin stałych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przeróbki kopalin stałych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Wiertnictwo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wiertnik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811305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Wiertacz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Mechanizacja rolnictwa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834103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Mechanik-operator pojazdów i maszyn rolniczych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311515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 xml:space="preserve">Technik mechanizacji rolnictwa i </w:t>
            </w:r>
            <w:proofErr w:type="spellStart"/>
            <w:r w:rsidRPr="00FF2DDB">
              <w:rPr>
                <w:color w:val="000000"/>
                <w:lang w:eastAsia="zh-CN"/>
              </w:rPr>
              <w:t>agrotroniki</w:t>
            </w:r>
            <w:proofErr w:type="spellEnd"/>
          </w:p>
        </w:tc>
      </w:tr>
      <w:tr w:rsidR="007D1989" w:rsidRPr="00FF2DDB" w:rsidTr="007D1989">
        <w:trPr>
          <w:cantSplit/>
          <w:trHeight w:val="69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Okrętownictwo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721406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kadłubów jednostek pływających (wcześniej Monter kadłubów okrętowych)</w:t>
            </w:r>
          </w:p>
        </w:tc>
      </w:tr>
      <w:tr w:rsidR="007D1989" w:rsidRPr="00FF2DDB" w:rsidTr="007D1989">
        <w:trPr>
          <w:cantSplit/>
          <w:trHeight w:val="72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311942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budowy jednostek pływających (wcześniej Technik budownictwa okrętowego)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315105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mechanik okrętowy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Blacharstwo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Blacharz </w:t>
            </w:r>
          </w:p>
        </w:tc>
      </w:tr>
      <w:tr w:rsidR="007D1989" w:rsidRPr="00FF2DDB" w:rsidTr="007D1989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Kowalstwo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722101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Kowal</w:t>
            </w:r>
          </w:p>
        </w:tc>
      </w:tr>
      <w:tr w:rsidR="007D1989" w:rsidRPr="00FF2DDB" w:rsidTr="007D1989">
        <w:trPr>
          <w:cantSplit/>
          <w:trHeight w:val="69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128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Przetwórstwo tworzyw sztucznych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814209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>Operator maszyn i urządzeń do przetwórstwa tworzyw sztucznych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129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711504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Szkutnik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932916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Pracownik pomocniczy mechanika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Ślusarstwo</w:t>
            </w:r>
            <w:r w:rsidRPr="00FF2DDB">
              <w:rPr>
                <w:lang w:eastAsia="zh-CN"/>
              </w:rPr>
              <w:br/>
              <w:t>i mechanika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723310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Mechanik-monter maszyn i urządzeń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132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712613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Monter systemów rurociągowych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133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722307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Operator obrabiarek skrawających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134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311504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mechanik 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135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722204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Ślusarz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932917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Pracownik pomocniczy ślusarza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30" w:firstLine="2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 xml:space="preserve">Mechanika lotnicza </w:t>
            </w:r>
            <w:r w:rsidRPr="00FF2DDB">
              <w:rPr>
                <w:color w:val="000000"/>
                <w:lang w:eastAsia="zh-CN"/>
              </w:rPr>
              <w:br/>
              <w:t>i awionika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315316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awionik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138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315317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mechanik lotniczy</w:t>
            </w:r>
          </w:p>
        </w:tc>
      </w:tr>
      <w:tr w:rsidR="007D1989" w:rsidRPr="00FF2DDB" w:rsidTr="007D1989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139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Mechanika precyzyjna i automatyka przemysłowa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Mechanik automatyki przemysłowej i urządzeń precyzyjnych </w:t>
            </w:r>
          </w:p>
        </w:tc>
      </w:tr>
      <w:tr w:rsidR="007D1989" w:rsidRPr="00FF2DDB" w:rsidTr="007D1989">
        <w:trPr>
          <w:cantSplit/>
          <w:trHeight w:val="45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automatyk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Mechanik precyzyjny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Optyka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731104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Optyk-mechanik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325302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optyk</w:t>
            </w:r>
          </w:p>
        </w:tc>
      </w:tr>
      <w:tr w:rsidR="007D1989" w:rsidRPr="00FF2DDB" w:rsidTr="007D1989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Jubilerstwo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731305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Złotnik-jubiler</w:t>
            </w:r>
          </w:p>
        </w:tc>
      </w:tr>
      <w:tr w:rsidR="007D1989" w:rsidRPr="00FF2DDB" w:rsidTr="007D1989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Zegarmistrzostwo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Zegarmistrz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 xml:space="preserve">Diagnostyka </w:t>
            </w:r>
            <w:r w:rsidRPr="00FF2DDB">
              <w:rPr>
                <w:color w:val="000000"/>
                <w:lang w:eastAsia="zh-CN"/>
              </w:rPr>
              <w:br/>
              <w:t>i mechanika pojazdowa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723107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Mechanik motocyklowy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741203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Elektromechanik pojazdów samochodowych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723103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Mechanik pojazdów samochodowych</w:t>
            </w:r>
          </w:p>
        </w:tc>
      </w:tr>
      <w:tr w:rsidR="007D1989" w:rsidRPr="00FF2DDB" w:rsidTr="007D1989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989" w:rsidRPr="00FF2DDB" w:rsidRDefault="007D1989" w:rsidP="007D1989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311513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pojazdów samochodowych</w:t>
            </w:r>
          </w:p>
        </w:tc>
      </w:tr>
      <w:tr w:rsidR="007D1989" w:rsidRPr="00FF2DDB" w:rsidTr="007D1989">
        <w:trPr>
          <w:trHeight w:val="90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150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Blacharstwo </w:t>
            </w:r>
            <w:r w:rsidRPr="00FF2DDB">
              <w:rPr>
                <w:lang w:eastAsia="zh-CN"/>
              </w:rPr>
              <w:br/>
              <w:t>i lakiernictwo samochodowe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721306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Blacharz samochodowy </w:t>
            </w:r>
          </w:p>
        </w:tc>
      </w:tr>
      <w:tr w:rsidR="007D1989" w:rsidRPr="00FF2DDB" w:rsidTr="007D1989">
        <w:trPr>
          <w:trHeight w:val="8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D1989" w:rsidRPr="006C44AC" w:rsidRDefault="007D1989" w:rsidP="007D1989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151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left="214"/>
              <w:rPr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713201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D1989" w:rsidRPr="00FF2DDB" w:rsidRDefault="007D1989" w:rsidP="007D1989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Lakiernik</w:t>
            </w:r>
          </w:p>
        </w:tc>
      </w:tr>
    </w:tbl>
    <w:p w:rsidR="007D1989" w:rsidRDefault="007D1989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7D1989" w:rsidRDefault="007D1989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7D1989" w:rsidRDefault="007D1989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7D1989" w:rsidRDefault="007D1989" w:rsidP="00FE28AF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270D92" w:rsidRDefault="00270D92" w:rsidP="00270D92">
      <w:pPr>
        <w:pStyle w:val="Tekstpodstawowy3"/>
        <w:jc w:val="both"/>
        <w:rPr>
          <w:color w:val="000000"/>
          <w:sz w:val="24"/>
          <w:szCs w:val="24"/>
          <w:lang w:val="pl-PL"/>
        </w:rPr>
      </w:pPr>
    </w:p>
    <w:p w:rsidR="007D1989" w:rsidRPr="00FF2DDB" w:rsidRDefault="007D1989" w:rsidP="003438AE">
      <w:pPr>
        <w:numPr>
          <w:ilvl w:val="0"/>
          <w:numId w:val="22"/>
        </w:numPr>
        <w:suppressAutoHyphens/>
        <w:spacing w:line="280" w:lineRule="exact"/>
        <w:ind w:left="284" w:hanging="284"/>
        <w:jc w:val="both"/>
        <w:rPr>
          <w:lang w:eastAsia="zh-CN"/>
        </w:rPr>
      </w:pPr>
      <w:r w:rsidRPr="00FF2DDB">
        <w:rPr>
          <w:color w:val="000000"/>
          <w:lang w:val="x-none" w:eastAsia="zh-CN"/>
        </w:rPr>
        <w:t xml:space="preserve">Wykonawca (Recenzent) - nauczyciel przedmiotów zawodowych w rozumieniu Ustawy Karta Nauczyciela (Dz. U. z 2017 r. poz. 1189) - w celu opracowania recenzji kryteriów weryfikacji może złożyć ofertę </w:t>
      </w:r>
      <w:r w:rsidRPr="007D1989">
        <w:rPr>
          <w:b/>
          <w:color w:val="000000"/>
          <w:u w:val="single"/>
          <w:lang w:val="x-none" w:eastAsia="zh-CN"/>
        </w:rPr>
        <w:t xml:space="preserve">maksymalnie na </w:t>
      </w:r>
      <w:r w:rsidRPr="007D1989">
        <w:rPr>
          <w:b/>
          <w:color w:val="000000"/>
          <w:u w:val="single"/>
          <w:lang w:eastAsia="zh-CN"/>
        </w:rPr>
        <w:t>trzy</w:t>
      </w:r>
      <w:r w:rsidRPr="007D1989">
        <w:rPr>
          <w:b/>
          <w:color w:val="000000"/>
          <w:u w:val="single"/>
          <w:lang w:val="x-none" w:eastAsia="zh-CN"/>
        </w:rPr>
        <w:t xml:space="preserve"> część zamówienia.</w:t>
      </w:r>
    </w:p>
    <w:p w:rsidR="007D1989" w:rsidRPr="00FF2DDB" w:rsidRDefault="007D1989" w:rsidP="003438AE">
      <w:pPr>
        <w:numPr>
          <w:ilvl w:val="0"/>
          <w:numId w:val="22"/>
        </w:numPr>
        <w:suppressAutoHyphens/>
        <w:spacing w:line="280" w:lineRule="exact"/>
        <w:ind w:left="284" w:hanging="284"/>
        <w:jc w:val="both"/>
        <w:rPr>
          <w:lang w:eastAsia="zh-CN"/>
        </w:rPr>
      </w:pPr>
      <w:r w:rsidRPr="00FF2DDB">
        <w:rPr>
          <w:color w:val="000000"/>
          <w:lang w:val="x-none" w:eastAsia="zh-CN"/>
        </w:rPr>
        <w:lastRenderedPageBreak/>
        <w:t xml:space="preserve">Recenzent </w:t>
      </w:r>
      <w:r w:rsidRPr="00FF2DDB">
        <w:rPr>
          <w:b/>
          <w:color w:val="000000"/>
          <w:lang w:val="x-none" w:eastAsia="zh-CN"/>
        </w:rPr>
        <w:t>nie może być</w:t>
      </w:r>
      <w:r w:rsidRPr="00FF2DDB">
        <w:rPr>
          <w:color w:val="000000"/>
          <w:lang w:val="x-none" w:eastAsia="zh-CN"/>
        </w:rPr>
        <w:t xml:space="preserve"> jednocześnie autorem kryteriów weryfikacji w grupie zawodów, w</w:t>
      </w:r>
      <w:r w:rsidRPr="00FF2DDB">
        <w:rPr>
          <w:color w:val="000000"/>
          <w:lang w:eastAsia="zh-CN"/>
        </w:rPr>
        <w:t xml:space="preserve"> </w:t>
      </w:r>
      <w:r w:rsidRPr="00FF2DDB">
        <w:rPr>
          <w:color w:val="000000"/>
          <w:lang w:val="x-none" w:eastAsia="zh-CN"/>
        </w:rPr>
        <w:t>ramach której składa ofertę.</w:t>
      </w:r>
    </w:p>
    <w:p w:rsidR="007D1989" w:rsidRPr="00FF2DDB" w:rsidRDefault="007D1989" w:rsidP="003438AE">
      <w:pPr>
        <w:numPr>
          <w:ilvl w:val="0"/>
          <w:numId w:val="22"/>
        </w:numPr>
        <w:suppressAutoHyphens/>
        <w:spacing w:line="280" w:lineRule="exact"/>
        <w:ind w:left="284" w:hanging="284"/>
        <w:jc w:val="both"/>
        <w:rPr>
          <w:lang w:eastAsia="zh-CN"/>
        </w:rPr>
      </w:pPr>
      <w:r w:rsidRPr="00FF2DDB">
        <w:rPr>
          <w:lang w:val="x-none" w:eastAsia="zh-CN"/>
        </w:rPr>
        <w:t>Wymagania wobec recenzentów:</w:t>
      </w:r>
    </w:p>
    <w:p w:rsidR="007D1989" w:rsidRPr="00FF2DDB" w:rsidRDefault="007D1989" w:rsidP="003438AE">
      <w:pPr>
        <w:numPr>
          <w:ilvl w:val="0"/>
          <w:numId w:val="23"/>
        </w:numPr>
        <w:shd w:val="clear" w:color="auto" w:fill="FFFFFF"/>
        <w:suppressAutoHyphens/>
        <w:autoSpaceDE w:val="0"/>
        <w:spacing w:line="280" w:lineRule="exact"/>
        <w:ind w:left="426" w:hanging="426"/>
        <w:contextualSpacing/>
        <w:rPr>
          <w:lang w:eastAsia="zh-CN"/>
        </w:rPr>
      </w:pPr>
      <w:r w:rsidRPr="00FF2DDB">
        <w:rPr>
          <w:lang w:val="x-none" w:eastAsia="zh-CN"/>
        </w:rPr>
        <w:t>wykształcenie wyższe,</w:t>
      </w:r>
    </w:p>
    <w:p w:rsidR="007D1989" w:rsidRPr="00FF2DDB" w:rsidRDefault="007D1989" w:rsidP="003438AE">
      <w:pPr>
        <w:numPr>
          <w:ilvl w:val="0"/>
          <w:numId w:val="23"/>
        </w:numPr>
        <w:shd w:val="clear" w:color="auto" w:fill="FFFFFF"/>
        <w:suppressAutoHyphens/>
        <w:autoSpaceDE w:val="0"/>
        <w:spacing w:line="280" w:lineRule="exact"/>
        <w:ind w:left="426" w:hanging="426"/>
        <w:contextualSpacing/>
        <w:rPr>
          <w:lang w:eastAsia="zh-CN"/>
        </w:rPr>
      </w:pPr>
      <w:r w:rsidRPr="00FF2DDB">
        <w:rPr>
          <w:lang w:val="x-none" w:eastAsia="zh-CN"/>
        </w:rPr>
        <w:t>co najmniej 5-letnie doświadczenie zawodowe w pracy dydaktycznej w szkole ponadgimnazjalnej</w:t>
      </w:r>
      <w:r w:rsidRPr="00FF2DDB">
        <w:rPr>
          <w:lang w:eastAsia="zh-CN"/>
        </w:rPr>
        <w:t xml:space="preserve"> (zasadnicza szkoła zawodowa, technikum, szkoła policealna)</w:t>
      </w:r>
      <w:r w:rsidRPr="00FF2DDB">
        <w:rPr>
          <w:lang w:val="x-none" w:eastAsia="zh-CN"/>
        </w:rPr>
        <w:t xml:space="preserve"> w</w:t>
      </w:r>
      <w:r w:rsidRPr="00FF2DDB">
        <w:rPr>
          <w:lang w:eastAsia="zh-CN"/>
        </w:rPr>
        <w:t xml:space="preserve"> </w:t>
      </w:r>
      <w:r w:rsidRPr="00FF2DDB">
        <w:rPr>
          <w:lang w:val="x-none" w:eastAsia="zh-CN"/>
        </w:rPr>
        <w:t xml:space="preserve">zakresie przedmiotów w grupie zawodów, w której jest składana oferta, </w:t>
      </w:r>
    </w:p>
    <w:p w:rsidR="007D1989" w:rsidRPr="00FF2DDB" w:rsidRDefault="007D1989" w:rsidP="003438AE">
      <w:pPr>
        <w:numPr>
          <w:ilvl w:val="0"/>
          <w:numId w:val="23"/>
        </w:numPr>
        <w:shd w:val="clear" w:color="auto" w:fill="FFFFFF"/>
        <w:suppressAutoHyphens/>
        <w:autoSpaceDE w:val="0"/>
        <w:spacing w:line="280" w:lineRule="exact"/>
        <w:ind w:left="426" w:hanging="426"/>
        <w:contextualSpacing/>
        <w:rPr>
          <w:lang w:eastAsia="zh-CN"/>
        </w:rPr>
      </w:pPr>
      <w:r w:rsidRPr="00FF2DDB">
        <w:rPr>
          <w:lang w:eastAsia="zh-CN"/>
        </w:rPr>
        <w:t>ukończone studia podyplomowe lub inne formy doskonalenia zawodowego z zakresu pomiaru dydaktycznego</w:t>
      </w:r>
      <w:r w:rsidRPr="00FF2DDB">
        <w:rPr>
          <w:lang w:val="x-none" w:eastAsia="zh-CN"/>
        </w:rPr>
        <w:t>,</w:t>
      </w:r>
    </w:p>
    <w:p w:rsidR="007D1989" w:rsidRPr="00FF2DDB" w:rsidRDefault="007D1989" w:rsidP="003438AE">
      <w:pPr>
        <w:numPr>
          <w:ilvl w:val="0"/>
          <w:numId w:val="23"/>
        </w:numPr>
        <w:shd w:val="clear" w:color="auto" w:fill="FFFFFF"/>
        <w:suppressAutoHyphens/>
        <w:autoSpaceDE w:val="0"/>
        <w:spacing w:line="280" w:lineRule="exact"/>
        <w:ind w:left="426" w:hanging="426"/>
        <w:contextualSpacing/>
        <w:rPr>
          <w:lang w:eastAsia="zh-CN"/>
        </w:rPr>
      </w:pPr>
      <w:r w:rsidRPr="00FF2DDB">
        <w:rPr>
          <w:lang w:val="x-none" w:eastAsia="zh-CN"/>
        </w:rPr>
        <w:t>doświadczenie w opracowaniu recenzji materiałów dydaktycznych, w tym również zadań egzaminacyjnych, w ostatnich pięciu latach w zakresie grupy zawodów do której jest składana oferta.</w:t>
      </w:r>
    </w:p>
    <w:p w:rsidR="007D1989" w:rsidRPr="00FF2DDB" w:rsidRDefault="007D1989" w:rsidP="003438AE">
      <w:pPr>
        <w:numPr>
          <w:ilvl w:val="0"/>
          <w:numId w:val="22"/>
        </w:numPr>
        <w:suppressAutoHyphens/>
        <w:spacing w:line="280" w:lineRule="exact"/>
        <w:ind w:left="284" w:hanging="284"/>
        <w:jc w:val="both"/>
        <w:rPr>
          <w:lang w:eastAsia="zh-CN"/>
        </w:rPr>
      </w:pPr>
      <w:r w:rsidRPr="00FF2DDB">
        <w:rPr>
          <w:lang w:val="x-none" w:eastAsia="hi-IN"/>
        </w:rPr>
        <w:t xml:space="preserve">Do zadań recenzenta opracowującego kryteria weryfikacji </w:t>
      </w:r>
      <w:r w:rsidRPr="00FF2DDB">
        <w:rPr>
          <w:b/>
          <w:bCs/>
          <w:lang w:val="x-none" w:eastAsia="hi-IN"/>
        </w:rPr>
        <w:t xml:space="preserve">w części zamówienia od </w:t>
      </w:r>
      <w:r>
        <w:rPr>
          <w:b/>
          <w:bCs/>
          <w:lang w:eastAsia="hi-IN"/>
        </w:rPr>
        <w:t>33</w:t>
      </w:r>
      <w:r w:rsidRPr="00FF2DDB">
        <w:rPr>
          <w:b/>
          <w:bCs/>
          <w:lang w:val="x-none" w:eastAsia="hi-IN"/>
        </w:rPr>
        <w:t xml:space="preserve"> do </w:t>
      </w:r>
      <w:r w:rsidRPr="00FF2DDB">
        <w:rPr>
          <w:b/>
          <w:bCs/>
          <w:lang w:eastAsia="hi-IN"/>
        </w:rPr>
        <w:t>1</w:t>
      </w:r>
      <w:r>
        <w:rPr>
          <w:b/>
          <w:bCs/>
          <w:lang w:eastAsia="hi-IN"/>
        </w:rPr>
        <w:t>51</w:t>
      </w:r>
      <w:r w:rsidRPr="00FF2DDB">
        <w:rPr>
          <w:b/>
          <w:bCs/>
          <w:lang w:val="x-none" w:eastAsia="hi-IN"/>
        </w:rPr>
        <w:t xml:space="preserve"> należy: </w:t>
      </w:r>
    </w:p>
    <w:p w:rsidR="007D1989" w:rsidRPr="00FF2DDB" w:rsidRDefault="007D1989" w:rsidP="007D1989">
      <w:pPr>
        <w:suppressAutoHyphens/>
        <w:spacing w:line="280" w:lineRule="exact"/>
        <w:ind w:left="284" w:hanging="284"/>
        <w:jc w:val="both"/>
        <w:rPr>
          <w:b/>
          <w:bCs/>
          <w:highlight w:val="yellow"/>
          <w:lang w:val="x-none" w:eastAsia="hi-IN"/>
        </w:rPr>
      </w:pPr>
    </w:p>
    <w:p w:rsidR="007D1989" w:rsidRPr="00FF2DDB" w:rsidRDefault="007D1989" w:rsidP="003438AE">
      <w:pPr>
        <w:numPr>
          <w:ilvl w:val="0"/>
          <w:numId w:val="24"/>
        </w:numPr>
        <w:suppressAutoHyphens/>
        <w:autoSpaceDE w:val="0"/>
        <w:spacing w:line="280" w:lineRule="exact"/>
        <w:ind w:left="709" w:hanging="283"/>
        <w:jc w:val="both"/>
        <w:rPr>
          <w:lang w:eastAsia="zh-CN"/>
        </w:rPr>
      </w:pPr>
      <w:r w:rsidRPr="00FF2DDB">
        <w:rPr>
          <w:bCs/>
          <w:lang w:eastAsia="zh-CN"/>
        </w:rPr>
        <w:t xml:space="preserve">wykonanie </w:t>
      </w:r>
      <w:r w:rsidRPr="00FF2DDB">
        <w:rPr>
          <w:bCs/>
          <w:lang w:val="x-none" w:eastAsia="zh-CN"/>
        </w:rPr>
        <w:t>pisemn</w:t>
      </w:r>
      <w:r w:rsidRPr="00FF2DDB">
        <w:rPr>
          <w:bCs/>
          <w:lang w:eastAsia="zh-CN"/>
        </w:rPr>
        <w:t>ej</w:t>
      </w:r>
      <w:r w:rsidRPr="00FF2DDB">
        <w:rPr>
          <w:bCs/>
          <w:lang w:val="x-none" w:eastAsia="zh-CN"/>
        </w:rPr>
        <w:t xml:space="preserve"> recenzj</w:t>
      </w:r>
      <w:r w:rsidRPr="00FF2DDB">
        <w:rPr>
          <w:bCs/>
          <w:lang w:eastAsia="zh-CN"/>
        </w:rPr>
        <w:t>i</w:t>
      </w:r>
      <w:r w:rsidRPr="00FF2DDB">
        <w:rPr>
          <w:bCs/>
          <w:lang w:val="x-none" w:eastAsia="zh-CN"/>
        </w:rPr>
        <w:t xml:space="preserve"> kryteriów weryfikacji opracowanych dla uszczegółowionych efektów kształcenia określonych w podstawie programowej kształcenia w zawodach</w:t>
      </w:r>
      <w:r w:rsidRPr="00FF2DDB">
        <w:rPr>
          <w:bCs/>
          <w:lang w:eastAsia="zh-CN"/>
        </w:rPr>
        <w:t xml:space="preserve"> (</w:t>
      </w:r>
      <w:r w:rsidRPr="00FF2DDB">
        <w:rPr>
          <w:lang w:val="x-none" w:eastAsia="zh-CN"/>
        </w:rPr>
        <w:t>oceny i</w:t>
      </w:r>
      <w:r w:rsidRPr="00FF2DDB">
        <w:rPr>
          <w:lang w:eastAsia="zh-CN"/>
        </w:rPr>
        <w:t xml:space="preserve">  </w:t>
      </w:r>
      <w:r w:rsidRPr="00FF2DDB">
        <w:rPr>
          <w:lang w:val="x-none" w:eastAsia="zh-CN"/>
        </w:rPr>
        <w:t xml:space="preserve">uwagi muszą być zgodne z </w:t>
      </w:r>
      <w:r w:rsidRPr="00FF2DDB">
        <w:rPr>
          <w:bCs/>
          <w:lang w:val="x-none" w:eastAsia="zh-CN"/>
        </w:rPr>
        <w:t>przekazanym przez Zamawiającego</w:t>
      </w:r>
      <w:r w:rsidRPr="00FF2DDB">
        <w:rPr>
          <w:lang w:val="x-none" w:eastAsia="zh-CN"/>
        </w:rPr>
        <w:t xml:space="preserve"> wzorem formularza recenzji oraz </w:t>
      </w:r>
      <w:r w:rsidRPr="00FF2DDB">
        <w:rPr>
          <w:bCs/>
          <w:lang w:val="x-none" w:eastAsia="zh-CN"/>
        </w:rPr>
        <w:t>z materiałem pomocniczym</w:t>
      </w:r>
      <w:r w:rsidRPr="00FF2DDB">
        <w:rPr>
          <w:bCs/>
          <w:lang w:eastAsia="zh-CN"/>
        </w:rPr>
        <w:t>),</w:t>
      </w:r>
    </w:p>
    <w:p w:rsidR="007D1989" w:rsidRPr="00FF2DDB" w:rsidRDefault="007D1989" w:rsidP="003438AE">
      <w:pPr>
        <w:numPr>
          <w:ilvl w:val="0"/>
          <w:numId w:val="19"/>
        </w:numPr>
        <w:suppressAutoHyphens/>
        <w:autoSpaceDE w:val="0"/>
        <w:spacing w:line="280" w:lineRule="exact"/>
        <w:jc w:val="both"/>
        <w:rPr>
          <w:lang w:eastAsia="zh-CN"/>
        </w:rPr>
      </w:pPr>
      <w:r w:rsidRPr="00FF2DDB">
        <w:rPr>
          <w:lang w:val="x-none" w:eastAsia="hi-IN"/>
        </w:rPr>
        <w:t>udział w dwudniowy</w:t>
      </w:r>
      <w:r w:rsidRPr="00FF2DDB">
        <w:rPr>
          <w:lang w:eastAsia="hi-IN"/>
        </w:rPr>
        <w:t>m</w:t>
      </w:r>
      <w:r w:rsidRPr="00FF2DDB">
        <w:rPr>
          <w:lang w:val="x-none" w:eastAsia="hi-IN"/>
        </w:rPr>
        <w:t xml:space="preserve"> spotkani</w:t>
      </w:r>
      <w:r w:rsidRPr="00FF2DDB">
        <w:rPr>
          <w:lang w:eastAsia="hi-IN"/>
        </w:rPr>
        <w:t>u</w:t>
      </w:r>
      <w:r w:rsidRPr="00FF2DDB">
        <w:rPr>
          <w:lang w:val="x-none" w:eastAsia="hi-IN"/>
        </w:rPr>
        <w:t xml:space="preserve"> zaplanowany</w:t>
      </w:r>
      <w:r w:rsidRPr="00FF2DDB">
        <w:rPr>
          <w:lang w:eastAsia="hi-IN"/>
        </w:rPr>
        <w:t>m</w:t>
      </w:r>
      <w:r w:rsidRPr="00FF2DDB">
        <w:rPr>
          <w:lang w:val="x-none" w:eastAsia="hi-IN"/>
        </w:rPr>
        <w:t xml:space="preserve"> w dniach: </w:t>
      </w:r>
      <w:r w:rsidRPr="00FF2DDB">
        <w:rPr>
          <w:b/>
          <w:lang w:val="x-none" w:eastAsia="hi-IN"/>
        </w:rPr>
        <w:t>24-25</w:t>
      </w:r>
      <w:r w:rsidRPr="00FF2DDB">
        <w:rPr>
          <w:b/>
          <w:lang w:eastAsia="hi-IN"/>
        </w:rPr>
        <w:t>.03.2018</w:t>
      </w:r>
      <w:r w:rsidRPr="00FF2DDB">
        <w:rPr>
          <w:b/>
          <w:lang w:val="x-none" w:eastAsia="hi-IN"/>
        </w:rPr>
        <w:t xml:space="preserve"> r.</w:t>
      </w:r>
    </w:p>
    <w:p w:rsidR="007D1989" w:rsidRPr="00FF2DDB" w:rsidRDefault="007D1989" w:rsidP="003438AE">
      <w:pPr>
        <w:numPr>
          <w:ilvl w:val="0"/>
          <w:numId w:val="19"/>
        </w:numPr>
        <w:suppressAutoHyphens/>
        <w:autoSpaceDE w:val="0"/>
        <w:spacing w:line="280" w:lineRule="exact"/>
        <w:jc w:val="both"/>
        <w:rPr>
          <w:lang w:eastAsia="zh-CN"/>
        </w:rPr>
      </w:pPr>
      <w:r w:rsidRPr="00FF2DDB">
        <w:rPr>
          <w:lang w:val="x-none" w:eastAsia="hi-IN"/>
        </w:rPr>
        <w:t>Zamawiający pokrywa koszty noclegu i wyżywienia na każdym ze spotkań oraz pokrywa koszty dojazdu na spotkanie do maksymalnej wysokości 200 zł za każde spotkanie w cenie biletu II klasy PKP,</w:t>
      </w:r>
    </w:p>
    <w:p w:rsidR="007D1989" w:rsidRDefault="007D1989" w:rsidP="003438AE">
      <w:pPr>
        <w:numPr>
          <w:ilvl w:val="0"/>
          <w:numId w:val="19"/>
        </w:numPr>
        <w:suppressAutoHyphens/>
        <w:autoSpaceDE w:val="0"/>
        <w:ind w:right="57"/>
        <w:jc w:val="both"/>
        <w:rPr>
          <w:b/>
          <w:lang w:eastAsia="zh-CN"/>
        </w:rPr>
      </w:pPr>
      <w:r w:rsidRPr="00FF2DDB">
        <w:rPr>
          <w:lang w:val="x-none" w:eastAsia="hi-IN"/>
        </w:rPr>
        <w:t>przesłanie ostatecznej wersji dzieła po akceptacji merytorycznej eksperta wiodącego projektu</w:t>
      </w:r>
      <w:r w:rsidRPr="00FF2DDB">
        <w:rPr>
          <w:lang w:eastAsia="hi-IN"/>
        </w:rPr>
        <w:t xml:space="preserve"> do dnia </w:t>
      </w:r>
      <w:r w:rsidRPr="00FF2DDB">
        <w:rPr>
          <w:b/>
          <w:lang w:eastAsia="hi-IN"/>
        </w:rPr>
        <w:t>28.03.2018 r</w:t>
      </w:r>
      <w:r>
        <w:rPr>
          <w:b/>
          <w:lang w:eastAsia="hi-IN"/>
        </w:rPr>
        <w:t>.</w:t>
      </w:r>
    </w:p>
    <w:p w:rsidR="007D1989" w:rsidRDefault="007D1989" w:rsidP="007D1989">
      <w:pPr>
        <w:suppressAutoHyphens/>
        <w:autoSpaceDE w:val="0"/>
        <w:ind w:left="720" w:right="57"/>
        <w:jc w:val="both"/>
        <w:rPr>
          <w:b/>
          <w:lang w:eastAsia="hi-IN"/>
        </w:rPr>
      </w:pPr>
    </w:p>
    <w:p w:rsidR="007D1989" w:rsidRPr="00FF2DDB" w:rsidRDefault="007D1989" w:rsidP="007D1989">
      <w:pPr>
        <w:suppressAutoHyphens/>
        <w:autoSpaceDE w:val="0"/>
        <w:ind w:left="720" w:right="57"/>
        <w:jc w:val="both"/>
        <w:rPr>
          <w:b/>
          <w:lang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33-34</w:t>
      </w:r>
      <w:r w:rsidRPr="00FF2DDB">
        <w:rPr>
          <w:b/>
          <w:lang w:val="x-none" w:eastAsia="zh-CN"/>
        </w:rPr>
        <w:t xml:space="preserve"> - Grupa zawodów przemysł ceramiczny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ceramik (</w:t>
      </w:r>
      <w:r w:rsidRPr="00FF2DDB">
        <w:rPr>
          <w:b/>
          <w:bCs/>
          <w:i/>
          <w:color w:val="000000"/>
          <w:lang w:val="x-none" w:eastAsia="zh-CN"/>
        </w:rPr>
        <w:t xml:space="preserve">wcześniej Technik technologii ceramicznej), </w:t>
      </w:r>
      <w:r w:rsidRPr="00FF2DDB">
        <w:rPr>
          <w:b/>
          <w:bCs/>
          <w:color w:val="000000"/>
          <w:lang w:val="x-none" w:eastAsia="zh-CN"/>
        </w:rPr>
        <w:t>Operator urządzeń przemysłu ceramicznego</w:t>
      </w:r>
    </w:p>
    <w:p w:rsidR="007D1989" w:rsidRPr="00FF2DDB" w:rsidRDefault="007D1989" w:rsidP="007D1989">
      <w:pPr>
        <w:suppressAutoHyphens/>
        <w:ind w:left="426" w:right="57"/>
        <w:jc w:val="both"/>
        <w:rPr>
          <w:lang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35</w:t>
      </w:r>
      <w:r w:rsidRPr="00FF2DDB">
        <w:rPr>
          <w:b/>
          <w:lang w:val="x-none" w:eastAsia="zh-CN"/>
        </w:rPr>
        <w:t xml:space="preserve"> - Grupa zawodów papiernictwo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papiernictwa</w:t>
      </w:r>
    </w:p>
    <w:p w:rsidR="007D1989" w:rsidRPr="00FF2DDB" w:rsidRDefault="007D1989" w:rsidP="007D1989">
      <w:pPr>
        <w:suppressAutoHyphens/>
        <w:ind w:right="57"/>
        <w:jc w:val="both"/>
        <w:rPr>
          <w:lang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36-38</w:t>
      </w:r>
      <w:r w:rsidRPr="00FF2DDB">
        <w:rPr>
          <w:b/>
          <w:lang w:val="x-none" w:eastAsia="zh-CN"/>
        </w:rPr>
        <w:t xml:space="preserve"> - Grupa zawodów przemysł chemiczny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Operator urządzeń przemysłu chemicznego, Technik analityk, Technik technologii chemicznej</w:t>
      </w:r>
    </w:p>
    <w:p w:rsidR="007D1989" w:rsidRPr="00FF2DDB" w:rsidRDefault="007D1989" w:rsidP="007D1989">
      <w:pPr>
        <w:suppressAutoHyphens/>
        <w:ind w:right="57"/>
        <w:jc w:val="both"/>
        <w:rPr>
          <w:lang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39-40</w:t>
      </w:r>
      <w:r w:rsidRPr="00FF2DDB">
        <w:rPr>
          <w:b/>
          <w:lang w:val="x-none" w:eastAsia="zh-CN"/>
        </w:rPr>
        <w:t xml:space="preserve"> - Grupa zawodów przemysł szklarski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Operator urządzeń przemysłu szklarskiego, Technik technologii szkła</w:t>
      </w:r>
    </w:p>
    <w:p w:rsidR="007D1989" w:rsidRPr="00FF2DDB" w:rsidRDefault="007D1989" w:rsidP="007D1989">
      <w:pPr>
        <w:suppressAutoHyphens/>
        <w:ind w:right="57"/>
        <w:jc w:val="both"/>
        <w:rPr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41-44</w:t>
      </w:r>
      <w:r w:rsidRPr="00FF2DDB">
        <w:rPr>
          <w:b/>
          <w:lang w:val="x-none" w:eastAsia="zh-CN"/>
        </w:rPr>
        <w:t xml:space="preserve"> - Grupa zawodów stolarstwo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Stolarz, Technik technologii drewna, Mechanik operator maszyn do produkcji drzewnej</w:t>
      </w:r>
      <w:r w:rsidRPr="00FF2DDB">
        <w:rPr>
          <w:b/>
          <w:bCs/>
          <w:color w:val="000000"/>
          <w:lang w:eastAsia="zh-CN"/>
        </w:rPr>
        <w:t>, Pracownik pomocniczy stolarza</w:t>
      </w:r>
    </w:p>
    <w:p w:rsidR="007D1989" w:rsidRPr="00FF2DDB" w:rsidRDefault="007D1989" w:rsidP="007D1989">
      <w:pPr>
        <w:suppressAutoHyphens/>
        <w:ind w:right="57"/>
        <w:jc w:val="both"/>
        <w:rPr>
          <w:lang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45</w:t>
      </w:r>
      <w:r w:rsidRPr="00FF2DDB">
        <w:rPr>
          <w:b/>
          <w:lang w:val="x-none" w:eastAsia="zh-CN"/>
        </w:rPr>
        <w:t xml:space="preserve"> - Grupa zawodów tapicerstwo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Tapicer</w:t>
      </w:r>
    </w:p>
    <w:p w:rsidR="007D1989" w:rsidRPr="00FF2DDB" w:rsidRDefault="007D1989" w:rsidP="007D1989">
      <w:pPr>
        <w:suppressAutoHyphens/>
        <w:ind w:right="57"/>
        <w:jc w:val="both"/>
        <w:rPr>
          <w:lang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46</w:t>
      </w:r>
      <w:r w:rsidRPr="00FF2DDB">
        <w:rPr>
          <w:b/>
          <w:lang w:val="x-none" w:eastAsia="zh-CN"/>
        </w:rPr>
        <w:t xml:space="preserve"> - Grupa zawodów wikliniarstwo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Koszykarz-plecionkarz</w:t>
      </w:r>
    </w:p>
    <w:p w:rsidR="007D1989" w:rsidRPr="00FF2DDB" w:rsidRDefault="007D1989" w:rsidP="007D1989">
      <w:pPr>
        <w:suppressAutoHyphens/>
        <w:ind w:right="57"/>
        <w:jc w:val="both"/>
        <w:rPr>
          <w:lang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lastRenderedPageBreak/>
        <w:t xml:space="preserve">Dla części </w:t>
      </w:r>
      <w:r>
        <w:rPr>
          <w:b/>
          <w:lang w:eastAsia="zh-CN"/>
        </w:rPr>
        <w:t>47-48</w:t>
      </w:r>
      <w:r w:rsidRPr="00FF2DDB">
        <w:rPr>
          <w:b/>
          <w:lang w:val="x-none" w:eastAsia="zh-CN"/>
        </w:rPr>
        <w:t xml:space="preserve"> - Grupa zawodów garbarstwo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Garbarz skór, Technik garbarz</w:t>
      </w:r>
    </w:p>
    <w:p w:rsidR="007D1989" w:rsidRPr="00FF2DDB" w:rsidRDefault="007D1989" w:rsidP="007D1989">
      <w:pPr>
        <w:suppressAutoHyphens/>
        <w:ind w:right="57"/>
        <w:jc w:val="both"/>
        <w:rPr>
          <w:lang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49-50</w:t>
      </w:r>
      <w:r w:rsidRPr="00FF2DDB">
        <w:rPr>
          <w:b/>
          <w:lang w:val="x-none" w:eastAsia="zh-CN"/>
        </w:rPr>
        <w:t xml:space="preserve"> - Grupa zawodów obuwnictwo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Obuwnik, Technik obuwnik</w:t>
      </w:r>
    </w:p>
    <w:p w:rsidR="007D1989" w:rsidRPr="00FF2DDB" w:rsidRDefault="007D1989" w:rsidP="007D1989">
      <w:pPr>
        <w:suppressAutoHyphens/>
        <w:ind w:right="57"/>
        <w:jc w:val="both"/>
        <w:rPr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51-53</w:t>
      </w:r>
      <w:r w:rsidRPr="00FF2DDB">
        <w:rPr>
          <w:b/>
          <w:lang w:val="x-none" w:eastAsia="zh-CN"/>
        </w:rPr>
        <w:t xml:space="preserve"> - Grupa zawodów przemysł skórzany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Kaletnik, Kuśnierz, Technik technologii wyrobów skórzanych</w:t>
      </w:r>
    </w:p>
    <w:p w:rsidR="007D1989" w:rsidRPr="00FF2DDB" w:rsidRDefault="007D1989" w:rsidP="007D1989">
      <w:pPr>
        <w:suppressAutoHyphens/>
        <w:ind w:right="57"/>
        <w:jc w:val="both"/>
        <w:rPr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54-55</w:t>
      </w:r>
      <w:r w:rsidRPr="00FF2DDB">
        <w:rPr>
          <w:b/>
          <w:lang w:val="x-none" w:eastAsia="zh-CN"/>
        </w:rPr>
        <w:t xml:space="preserve"> - Grupa zawodów logistyka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Magazynier-logistyk, Technik logistyk</w:t>
      </w:r>
    </w:p>
    <w:p w:rsidR="007D1989" w:rsidRPr="00FF2DDB" w:rsidRDefault="007D1989" w:rsidP="007D1989">
      <w:pPr>
        <w:suppressAutoHyphens/>
        <w:ind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56</w:t>
      </w:r>
      <w:r w:rsidRPr="00FF2DDB">
        <w:rPr>
          <w:b/>
          <w:lang w:val="x-none" w:eastAsia="zh-CN"/>
        </w:rPr>
        <w:t xml:space="preserve"> - Grupa zawodów spedycja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spedytor</w:t>
      </w:r>
    </w:p>
    <w:p w:rsidR="007D1989" w:rsidRPr="00FF2DDB" w:rsidRDefault="007D1989" w:rsidP="007D1989">
      <w:pPr>
        <w:suppressAutoHyphens/>
        <w:ind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57-58</w:t>
      </w:r>
      <w:r w:rsidRPr="00FF2DDB">
        <w:rPr>
          <w:b/>
          <w:lang w:val="x-none" w:eastAsia="zh-CN"/>
        </w:rPr>
        <w:t xml:space="preserve"> - Grupa zawodów obsługa portów i terminali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eksploatacji portów i terminali, Technik lotniskowych służb operacyjnych</w:t>
      </w:r>
    </w:p>
    <w:p w:rsidR="007D1989" w:rsidRPr="00FF2DDB" w:rsidRDefault="007D1989" w:rsidP="007D1989">
      <w:pPr>
        <w:suppressAutoHyphens/>
        <w:ind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59-61</w:t>
      </w:r>
      <w:r w:rsidRPr="00FF2DDB">
        <w:rPr>
          <w:b/>
          <w:lang w:val="x-none" w:eastAsia="zh-CN"/>
        </w:rPr>
        <w:t xml:space="preserve"> - Grupa zawodów transport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Kierowca mechanik, Technik transportu drogowego, Technik transportu kolejowego</w:t>
      </w:r>
    </w:p>
    <w:p w:rsidR="007D1989" w:rsidRPr="00FF2DDB" w:rsidRDefault="007D1989" w:rsidP="007D1989">
      <w:pPr>
        <w:suppressAutoHyphens/>
        <w:ind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62-64</w:t>
      </w:r>
      <w:r w:rsidRPr="00FF2DDB">
        <w:rPr>
          <w:b/>
          <w:lang w:val="x-none" w:eastAsia="zh-CN"/>
        </w:rPr>
        <w:t xml:space="preserve"> - Grupa zawodów żegluga śródlądowa i morska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nawigator morski, Technik rybołówstwa morskiego, Technik żeglugi śródlądowej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65-68</w:t>
      </w:r>
      <w:r w:rsidRPr="00FF2DDB">
        <w:rPr>
          <w:b/>
          <w:lang w:val="x-none" w:eastAsia="zh-CN"/>
        </w:rPr>
        <w:t xml:space="preserve"> - Grupa zawodów włókiennictwo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Operator maszyn w przemyśle włókienniczym, Rękodzielnik wyrobów włókienniczych, Technik włókienniczych wyrobów dekoracyjnych, Technik włókiennik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69-71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przemysł odzieżowy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Krawiec, Technik przemysłu mody</w:t>
      </w:r>
      <w:r w:rsidRPr="00FF2DDB">
        <w:rPr>
          <w:b/>
          <w:bCs/>
          <w:color w:val="000000"/>
          <w:lang w:eastAsia="zh-CN"/>
        </w:rPr>
        <w:t>, Pracownik pomocniczy krawca</w:t>
      </w:r>
    </w:p>
    <w:p w:rsidR="007D1989" w:rsidRPr="00FF2DDB" w:rsidRDefault="007D1989" w:rsidP="007D1989">
      <w:pPr>
        <w:suppressAutoHyphens/>
        <w:ind w:right="57"/>
        <w:jc w:val="both"/>
        <w:rPr>
          <w:rFonts w:eastAsia="Calibri"/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bCs/>
          <w:color w:val="000000"/>
          <w:lang w:eastAsia="zh-CN"/>
        </w:rPr>
        <w:t xml:space="preserve">Dla części </w:t>
      </w:r>
      <w:r>
        <w:rPr>
          <w:b/>
          <w:bCs/>
          <w:color w:val="000000"/>
          <w:lang w:eastAsia="zh-CN"/>
        </w:rPr>
        <w:t>72-76</w:t>
      </w:r>
      <w:r w:rsidRPr="00FF2DDB">
        <w:rPr>
          <w:b/>
          <w:bCs/>
          <w:color w:val="000000"/>
          <w:lang w:eastAsia="zh-CN"/>
        </w:rPr>
        <w:t xml:space="preserve"> – Grupa zawodów prace budowlane – 1 recenzent w zawodzie Betoniarz-zbrojarz, Monter izolacji budowlanych, Monter konstrukcji budowlanych, Murarz-tynkarz, Technik budownictwa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77-78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prace wykończeniowe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Monter zabudowy i robót wykończeniowych w budownictwie, Technik robót wykończeniowych w budownictwie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>Dla części</w:t>
      </w:r>
      <w:r w:rsidRPr="00FF2DDB">
        <w:rPr>
          <w:b/>
          <w:lang w:eastAsia="zh-CN"/>
        </w:rPr>
        <w:t xml:space="preserve"> </w:t>
      </w:r>
      <w:r>
        <w:rPr>
          <w:b/>
          <w:lang w:eastAsia="zh-CN"/>
        </w:rPr>
        <w:t>79</w:t>
      </w:r>
      <w:r w:rsidRPr="00FF2DDB">
        <w:rPr>
          <w:b/>
          <w:lang w:val="x-none" w:eastAsia="zh-CN"/>
        </w:rPr>
        <w:t xml:space="preserve"> - Grupa zawodów ciesielstwo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Cieśla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80</w:t>
      </w:r>
      <w:r w:rsidRPr="00FF2DDB">
        <w:rPr>
          <w:b/>
          <w:lang w:val="x-none" w:eastAsia="zh-CN"/>
        </w:rPr>
        <w:t xml:space="preserve"> - Grupa zawodów dekarstwo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Dekarz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81-82</w:t>
      </w:r>
      <w:r w:rsidRPr="00FF2DDB">
        <w:rPr>
          <w:b/>
          <w:lang w:val="x-none" w:eastAsia="zh-CN"/>
        </w:rPr>
        <w:t xml:space="preserve"> - Grupa zawodów izolacje przemysłowe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Blacharz izolacji przemysłowych, Monter izolacji przemysłowych</w:t>
      </w:r>
    </w:p>
    <w:p w:rsidR="007D1989" w:rsidRPr="00FF2DDB" w:rsidRDefault="007D1989" w:rsidP="007D1989">
      <w:pPr>
        <w:suppressAutoHyphens/>
        <w:ind w:right="57"/>
        <w:jc w:val="both"/>
        <w:rPr>
          <w:rFonts w:eastAsia="Calibri"/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83-84</w:t>
      </w:r>
      <w:r w:rsidRPr="00FF2DDB">
        <w:rPr>
          <w:b/>
          <w:lang w:val="x-none" w:eastAsia="zh-CN"/>
        </w:rPr>
        <w:t xml:space="preserve"> - Grupa zawodów kamieniarstwo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Kamieniarz, Technik renowacji elementów architektury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>Dla części</w:t>
      </w:r>
      <w:r w:rsidRPr="00FF2DDB">
        <w:rPr>
          <w:b/>
          <w:lang w:eastAsia="zh-CN"/>
        </w:rPr>
        <w:t xml:space="preserve"> </w:t>
      </w:r>
      <w:r>
        <w:rPr>
          <w:b/>
          <w:lang w:eastAsia="zh-CN"/>
        </w:rPr>
        <w:t>85</w:t>
      </w:r>
      <w:r w:rsidRPr="00FF2DDB">
        <w:rPr>
          <w:b/>
          <w:lang w:val="x-none" w:eastAsia="zh-CN"/>
        </w:rPr>
        <w:t xml:space="preserve">  - Grupa zawodów kominiarstwo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Kominiarz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lastRenderedPageBreak/>
        <w:t xml:space="preserve">Dla części </w:t>
      </w:r>
      <w:r>
        <w:rPr>
          <w:b/>
          <w:lang w:eastAsia="zh-CN"/>
        </w:rPr>
        <w:t>86</w:t>
      </w:r>
      <w:r w:rsidRPr="00FF2DDB">
        <w:rPr>
          <w:b/>
          <w:lang w:val="x-none" w:eastAsia="zh-CN"/>
        </w:rPr>
        <w:t xml:space="preserve"> - Grupa zawodów zduństwo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Zdun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87-89</w:t>
      </w:r>
      <w:r w:rsidRPr="00FF2DDB">
        <w:rPr>
          <w:b/>
          <w:lang w:val="x-none" w:eastAsia="zh-CN"/>
        </w:rPr>
        <w:t xml:space="preserve"> - Grupa zawodów budownictwo wodne i melioracja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</w:t>
      </w:r>
      <w:r w:rsidRPr="00FF2DDB">
        <w:rPr>
          <w:b/>
          <w:bCs/>
          <w:color w:val="000000"/>
          <w:lang w:eastAsia="zh-CN"/>
        </w:rPr>
        <w:t> </w:t>
      </w:r>
      <w:r w:rsidRPr="00FF2DDB">
        <w:rPr>
          <w:b/>
          <w:bCs/>
          <w:color w:val="000000"/>
          <w:lang w:val="x-none" w:eastAsia="zh-CN"/>
        </w:rPr>
        <w:t xml:space="preserve"> zawodzie Monter budownictwa wodnego, Technik budownictwa wodnego, Technik inżynierii środowiska i melioracji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90-91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drogownictwo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Operator maszyn i</w:t>
      </w:r>
      <w:r w:rsidRPr="00FF2DDB">
        <w:rPr>
          <w:b/>
          <w:bCs/>
          <w:color w:val="000000"/>
          <w:lang w:eastAsia="zh-CN"/>
        </w:rPr>
        <w:t xml:space="preserve"> </w:t>
      </w:r>
      <w:r w:rsidRPr="00FF2DDB">
        <w:rPr>
          <w:b/>
          <w:bCs/>
          <w:color w:val="000000"/>
          <w:lang w:val="x-none" w:eastAsia="zh-CN"/>
        </w:rPr>
        <w:t xml:space="preserve">urządzeń do robót ziemnych i drogowych </w:t>
      </w:r>
      <w:r w:rsidRPr="00FF2DDB">
        <w:rPr>
          <w:b/>
          <w:bCs/>
          <w:i/>
          <w:color w:val="000000"/>
          <w:lang w:val="x-none" w:eastAsia="zh-CN"/>
        </w:rPr>
        <w:t>(wcześniej Mechanik maszyn i</w:t>
      </w:r>
      <w:r w:rsidRPr="00FF2DDB">
        <w:rPr>
          <w:b/>
          <w:bCs/>
          <w:i/>
          <w:color w:val="000000"/>
          <w:lang w:eastAsia="zh-CN"/>
        </w:rPr>
        <w:t> </w:t>
      </w:r>
      <w:r w:rsidRPr="00FF2DDB">
        <w:rPr>
          <w:b/>
          <w:bCs/>
          <w:i/>
          <w:color w:val="000000"/>
          <w:lang w:val="x-none" w:eastAsia="zh-CN"/>
        </w:rPr>
        <w:t xml:space="preserve"> urządzeń drogowych, </w:t>
      </w:r>
      <w:r w:rsidRPr="00FF2DDB">
        <w:rPr>
          <w:b/>
          <w:bCs/>
          <w:color w:val="000000"/>
          <w:lang w:val="x-none" w:eastAsia="zh-CN"/>
        </w:rPr>
        <w:t xml:space="preserve">Technik budowy dróg </w:t>
      </w:r>
      <w:r w:rsidRPr="00FF2DDB">
        <w:rPr>
          <w:b/>
          <w:bCs/>
          <w:i/>
          <w:color w:val="000000"/>
          <w:lang w:val="x-none" w:eastAsia="zh-CN"/>
        </w:rPr>
        <w:t>(wcześniej Technik drogownictwa)</w:t>
      </w:r>
    </w:p>
    <w:p w:rsidR="007D1989" w:rsidRPr="00FF2DDB" w:rsidRDefault="007D1989" w:rsidP="007D1989">
      <w:pPr>
        <w:suppressAutoHyphens/>
        <w:ind w:left="426" w:right="57"/>
        <w:jc w:val="both"/>
        <w:rPr>
          <w:rFonts w:eastAsia="SimSun"/>
          <w:b/>
          <w:bCs/>
          <w:i/>
          <w:color w:val="000000"/>
          <w:kern w:val="1"/>
          <w:lang w:val="x-none" w:eastAsia="hi-IN" w:bidi="hi-I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92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geodezja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geodeta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93-94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infrastruktura kolejowa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dróg kolejowych i obiektów inżynieryjnych </w:t>
      </w:r>
      <w:r w:rsidRPr="00FF2DDB">
        <w:rPr>
          <w:b/>
          <w:bCs/>
          <w:i/>
          <w:color w:val="000000"/>
          <w:lang w:val="x-none" w:eastAsia="zh-CN"/>
        </w:rPr>
        <w:t xml:space="preserve">(wcześniej Technik dróg i mostów kolejowych), </w:t>
      </w:r>
      <w:r w:rsidRPr="00FF2DDB">
        <w:rPr>
          <w:b/>
          <w:bCs/>
          <w:color w:val="000000"/>
          <w:lang w:val="x-none" w:eastAsia="zh-CN"/>
        </w:rPr>
        <w:t>Monter nawierzchni kolejowej</w:t>
      </w:r>
    </w:p>
    <w:p w:rsidR="007D1989" w:rsidRPr="00FF2DDB" w:rsidRDefault="007D1989" w:rsidP="007D1989">
      <w:pPr>
        <w:suppressAutoHyphens/>
        <w:ind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95-96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urządzenia sanitarne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Monter sieci i instalacji sanitarnych </w:t>
      </w:r>
      <w:r w:rsidRPr="00FF2DDB">
        <w:rPr>
          <w:b/>
          <w:bCs/>
          <w:i/>
          <w:color w:val="000000"/>
          <w:lang w:val="x-none" w:eastAsia="zh-CN"/>
        </w:rPr>
        <w:t xml:space="preserve">(wcześniej Monter sieci, instalacji i urządzeń sanitarnych), </w:t>
      </w:r>
      <w:r w:rsidRPr="00FF2DDB">
        <w:rPr>
          <w:b/>
          <w:bCs/>
          <w:color w:val="000000"/>
          <w:lang w:val="x-none" w:eastAsia="zh-CN"/>
        </w:rPr>
        <w:t xml:space="preserve">Technik inżynierii sanitarnej </w:t>
      </w:r>
      <w:r w:rsidRPr="00FF2DDB">
        <w:rPr>
          <w:b/>
          <w:bCs/>
          <w:i/>
          <w:color w:val="000000"/>
          <w:lang w:val="x-none" w:eastAsia="zh-CN"/>
        </w:rPr>
        <w:t>(wcześniej Technik urządzeń sanitarnych)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97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gazownictwo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gazownictwa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98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chłodnictwo i klimatyzacja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chłodnictwa i klimatyzacji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99-101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elektronika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Elektronik </w:t>
      </w:r>
      <w:r w:rsidRPr="00FF2DDB">
        <w:rPr>
          <w:b/>
          <w:bCs/>
          <w:i/>
          <w:color w:val="000000"/>
          <w:lang w:val="x-none" w:eastAsia="zh-CN"/>
        </w:rPr>
        <w:t xml:space="preserve">(wcześniej Monter-elektronik), </w:t>
      </w:r>
      <w:r w:rsidRPr="00FF2DDB">
        <w:rPr>
          <w:b/>
          <w:bCs/>
          <w:color w:val="000000"/>
          <w:lang w:val="x-none" w:eastAsia="zh-CN"/>
        </w:rPr>
        <w:t>Technik elektronik, Technik elektroniki i informatyki medycznej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102-104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elektryka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Elektromechanik, Elektryk, Technik elektryk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105-106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energetyka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urządzeń i systemów energetyki odnawialnej, Technik energetyk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107-108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mechatronika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Mechatronik </w:t>
      </w:r>
      <w:r w:rsidRPr="00FF2DDB">
        <w:rPr>
          <w:b/>
          <w:bCs/>
          <w:i/>
          <w:color w:val="000000"/>
          <w:lang w:val="x-none" w:eastAsia="zh-CN"/>
        </w:rPr>
        <w:t xml:space="preserve">(wcześniej Monter-mechatronik), </w:t>
      </w:r>
      <w:r w:rsidRPr="00FF2DDB">
        <w:rPr>
          <w:b/>
          <w:bCs/>
          <w:color w:val="000000"/>
          <w:lang w:val="x-none" w:eastAsia="zh-CN"/>
        </w:rPr>
        <w:t>Technik mechatronik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109-110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obsługa transportu kolejowego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</w:t>
      </w:r>
      <w:r w:rsidRPr="00FF2DDB">
        <w:rPr>
          <w:b/>
          <w:bCs/>
          <w:color w:val="000000"/>
          <w:lang w:eastAsia="zh-CN"/>
        </w:rPr>
        <w:t> </w:t>
      </w:r>
      <w:r w:rsidRPr="00FF2DDB">
        <w:rPr>
          <w:b/>
          <w:bCs/>
          <w:color w:val="000000"/>
          <w:lang w:val="x-none" w:eastAsia="zh-CN"/>
        </w:rPr>
        <w:t xml:space="preserve"> zawodzie Technik automatyk sterowania ruchem kolejowym, Technik elektroenergetyk transportu szynowego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 w:rsidRPr="00FF2DDB">
        <w:rPr>
          <w:b/>
          <w:lang w:eastAsia="zh-CN"/>
        </w:rPr>
        <w:t>1</w:t>
      </w:r>
      <w:r>
        <w:rPr>
          <w:b/>
          <w:lang w:eastAsia="zh-CN"/>
        </w:rPr>
        <w:t>11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transport bliski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urządzeń dźwigowych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112-113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górnictwo odkrywkowe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Górnik odkrywkowej eksploatacji złóż, Technik górnictwa odkrywkowego</w:t>
      </w:r>
    </w:p>
    <w:p w:rsidR="007D1989" w:rsidRPr="00FF2DDB" w:rsidRDefault="007D1989" w:rsidP="007D1989">
      <w:pPr>
        <w:suppressAutoHyphens/>
        <w:ind w:right="57"/>
        <w:jc w:val="both"/>
        <w:rPr>
          <w:rFonts w:eastAsia="Calibri"/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lastRenderedPageBreak/>
        <w:t xml:space="preserve">Dla części </w:t>
      </w:r>
      <w:r>
        <w:rPr>
          <w:b/>
          <w:lang w:eastAsia="zh-CN"/>
        </w:rPr>
        <w:t>114-115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górnictwo otworowe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Górnik eksploatacji otworowej, Technik górnictwa otworowego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116-117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górnictwo podziemne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Górnik eksploatacji podziemnej, Technik górnictwa podziemnego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 w:rsidRPr="00FF2DDB">
        <w:rPr>
          <w:b/>
          <w:lang w:eastAsia="zh-CN"/>
        </w:rPr>
        <w:t>1</w:t>
      </w:r>
      <w:r>
        <w:rPr>
          <w:b/>
          <w:lang w:eastAsia="zh-CN"/>
        </w:rPr>
        <w:t>18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przeróbka kopalin stałych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przeróbki kopalin stałych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119-120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wiertnictwo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Technik wiertnik, Wiertacz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121-122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mechanizacja rolnictwa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Mechanik-operator pojazdów i maszyn rolniczych, Technik mechanizacji rolnictwa i</w:t>
      </w:r>
      <w:r w:rsidRPr="00FF2DDB">
        <w:rPr>
          <w:b/>
          <w:bCs/>
          <w:color w:val="000000"/>
          <w:lang w:eastAsia="zh-CN"/>
        </w:rPr>
        <w:t> </w:t>
      </w:r>
      <w:r w:rsidRPr="00FF2DDB">
        <w:rPr>
          <w:b/>
          <w:bCs/>
          <w:color w:val="000000"/>
          <w:lang w:val="x-none" w:eastAsia="zh-CN"/>
        </w:rPr>
        <w:t xml:space="preserve"> </w:t>
      </w:r>
      <w:proofErr w:type="spellStart"/>
      <w:r w:rsidRPr="00FF2DDB">
        <w:rPr>
          <w:b/>
          <w:bCs/>
          <w:color w:val="000000"/>
          <w:lang w:val="x-none" w:eastAsia="zh-CN"/>
        </w:rPr>
        <w:t>agrotroniki</w:t>
      </w:r>
      <w:proofErr w:type="spellEnd"/>
    </w:p>
    <w:p w:rsidR="007D1989" w:rsidRPr="00FF2DDB" w:rsidRDefault="007D1989" w:rsidP="007D1989">
      <w:pPr>
        <w:suppressAutoHyphens/>
        <w:ind w:left="284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123-125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okrętownictwo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Monter kadłubów jednostek pływających </w:t>
      </w:r>
      <w:r w:rsidRPr="00FF2DDB">
        <w:rPr>
          <w:b/>
          <w:bCs/>
          <w:i/>
          <w:color w:val="000000"/>
          <w:lang w:val="x-none" w:eastAsia="zh-CN"/>
        </w:rPr>
        <w:t>(wcześniej Monter kadłubów okrętowych),</w:t>
      </w:r>
      <w:r w:rsidRPr="00FF2DDB">
        <w:rPr>
          <w:b/>
          <w:bCs/>
          <w:color w:val="000000"/>
          <w:lang w:val="x-none" w:eastAsia="zh-CN"/>
        </w:rPr>
        <w:t xml:space="preserve"> Technik budowy jednostek pływających </w:t>
      </w:r>
      <w:r w:rsidRPr="00FF2DDB">
        <w:rPr>
          <w:b/>
          <w:bCs/>
          <w:i/>
          <w:color w:val="000000"/>
          <w:lang w:val="x-none" w:eastAsia="zh-CN"/>
        </w:rPr>
        <w:t>(wcześniej Technik budownictwa okrętowego),</w:t>
      </w:r>
      <w:r w:rsidRPr="00FF2DDB">
        <w:rPr>
          <w:b/>
          <w:bCs/>
          <w:color w:val="000000"/>
          <w:lang w:val="x-none" w:eastAsia="zh-CN"/>
        </w:rPr>
        <w:t xml:space="preserve"> Technik mechanik okrętowy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126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blacharstwo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Blacharz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 w:rsidRPr="00FF2DDB">
        <w:rPr>
          <w:b/>
          <w:lang w:eastAsia="zh-CN"/>
        </w:rPr>
        <w:t>1</w:t>
      </w:r>
      <w:r>
        <w:rPr>
          <w:b/>
          <w:lang w:eastAsia="zh-CN"/>
        </w:rPr>
        <w:t>27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kowalstwo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Kowal</w:t>
      </w:r>
    </w:p>
    <w:p w:rsidR="007D1989" w:rsidRPr="00FF2DDB" w:rsidRDefault="007D1989" w:rsidP="007D1989">
      <w:pPr>
        <w:suppressAutoHyphens/>
        <w:ind w:right="57"/>
        <w:jc w:val="both"/>
        <w:rPr>
          <w:rFonts w:eastAsia="Calibri"/>
          <w:b/>
          <w:bCs/>
          <w:color w:val="000000"/>
          <w:lang w:val="x-none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128-130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przetwórstwo tworzyw sztucznych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</w:t>
      </w:r>
      <w:r w:rsidRPr="00FF2DDB">
        <w:rPr>
          <w:b/>
          <w:bCs/>
          <w:color w:val="000000"/>
          <w:lang w:eastAsia="zh-CN"/>
        </w:rPr>
        <w:t> </w:t>
      </w:r>
      <w:r w:rsidRPr="00FF2DDB">
        <w:rPr>
          <w:b/>
          <w:bCs/>
          <w:color w:val="000000"/>
          <w:lang w:val="x-none" w:eastAsia="zh-CN"/>
        </w:rPr>
        <w:t xml:space="preserve"> zawodzie Operator maszyn i urządzeń do przetwórstwa tworzyw sztucznych, Szkutnik</w:t>
      </w:r>
      <w:r w:rsidRPr="00FF2DDB">
        <w:rPr>
          <w:b/>
          <w:bCs/>
          <w:color w:val="000000"/>
          <w:lang w:eastAsia="zh-CN"/>
        </w:rPr>
        <w:t>, Pracownik pomocniczy mechanika</w:t>
      </w:r>
    </w:p>
    <w:p w:rsidR="007D1989" w:rsidRPr="00FF2DDB" w:rsidRDefault="007D1989" w:rsidP="007D1989">
      <w:pPr>
        <w:suppressAutoHyphens/>
        <w:ind w:right="57"/>
        <w:jc w:val="both"/>
        <w:rPr>
          <w:b/>
          <w:bCs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131-136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ślusarstwo i mechanika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Mechanik-monter maszyn i urządzeń, Monter systemów rurociągowych, Operator obrabiarek skrawających, Technik mechanik, Ślusarz</w:t>
      </w:r>
      <w:r w:rsidRPr="00FF2DDB">
        <w:rPr>
          <w:b/>
          <w:bCs/>
          <w:color w:val="000000"/>
          <w:lang w:eastAsia="zh-CN"/>
        </w:rPr>
        <w:t>, Pracownik pomocniczy ślusarza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137-138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mechanika lotnicza i awionika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</w:t>
      </w:r>
      <w:r w:rsidRPr="00FF2DDB">
        <w:rPr>
          <w:b/>
          <w:bCs/>
          <w:color w:val="000000"/>
          <w:lang w:eastAsia="zh-CN"/>
        </w:rPr>
        <w:t> </w:t>
      </w:r>
      <w:r w:rsidRPr="00FF2DDB">
        <w:rPr>
          <w:b/>
          <w:bCs/>
          <w:color w:val="000000"/>
          <w:lang w:val="x-none" w:eastAsia="zh-CN"/>
        </w:rPr>
        <w:t xml:space="preserve"> zawodzie Technik awionik, Technik mechanik lotniczy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139-141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mechanika precyzyjna i automatyka przemysłowa – </w:t>
      </w:r>
      <w:r w:rsidRPr="00FF2DDB">
        <w:rPr>
          <w:b/>
          <w:bCs/>
          <w:color w:val="000000"/>
          <w:lang w:eastAsia="zh-CN"/>
        </w:rPr>
        <w:t>1  recenzent</w:t>
      </w:r>
      <w:r w:rsidRPr="00FF2DDB">
        <w:rPr>
          <w:b/>
          <w:bCs/>
          <w:color w:val="000000"/>
          <w:lang w:val="x-none" w:eastAsia="zh-CN"/>
        </w:rPr>
        <w:t xml:space="preserve"> w zawodzie Mechanik automatyki przemysłowej i urządzeń precyzyjnych, Technik automatyk, Mechanik precyzyjny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142-143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optyka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Optyk-mechanik, Technik optyk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144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jubilerstwo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Złotnik-jubiler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 w:rsidRPr="00FF2DDB">
        <w:rPr>
          <w:b/>
          <w:lang w:eastAsia="zh-CN"/>
        </w:rPr>
        <w:t>1</w:t>
      </w:r>
      <w:r>
        <w:rPr>
          <w:b/>
          <w:lang w:eastAsia="zh-CN"/>
        </w:rPr>
        <w:t>45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zegarmistrzostwo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 zawodzie Zegarmistrz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146-149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diagnostyka i mechanika pojazdowa – </w:t>
      </w:r>
      <w:r w:rsidRPr="00FF2DDB">
        <w:rPr>
          <w:b/>
          <w:bCs/>
          <w:color w:val="000000"/>
          <w:lang w:eastAsia="zh-CN"/>
        </w:rPr>
        <w:t>1 recenzent</w:t>
      </w:r>
      <w:r w:rsidRPr="00FF2DDB">
        <w:rPr>
          <w:b/>
          <w:bCs/>
          <w:color w:val="000000"/>
          <w:lang w:val="x-none" w:eastAsia="zh-CN"/>
        </w:rPr>
        <w:t xml:space="preserve"> w</w:t>
      </w:r>
      <w:r w:rsidRPr="00FF2DDB">
        <w:rPr>
          <w:b/>
          <w:bCs/>
          <w:color w:val="000000"/>
          <w:lang w:eastAsia="zh-CN"/>
        </w:rPr>
        <w:t> </w:t>
      </w:r>
      <w:r w:rsidRPr="00FF2DDB">
        <w:rPr>
          <w:b/>
          <w:bCs/>
          <w:color w:val="000000"/>
          <w:lang w:val="x-none" w:eastAsia="zh-CN"/>
        </w:rPr>
        <w:t xml:space="preserve"> zawodzie Mechanik motocyklowy, Elektromechanik pojazdów samochodowych, Mechanik pojazdów samochodowych, Technik pojazdów samochodowych</w:t>
      </w:r>
    </w:p>
    <w:p w:rsidR="007D1989" w:rsidRPr="00FF2DDB" w:rsidRDefault="007D1989" w:rsidP="007D1989">
      <w:pPr>
        <w:suppressAutoHyphens/>
        <w:ind w:left="426"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3438AE">
      <w:pPr>
        <w:numPr>
          <w:ilvl w:val="0"/>
          <w:numId w:val="16"/>
        </w:numPr>
        <w:suppressAutoHyphens/>
        <w:ind w:left="426" w:right="57"/>
        <w:jc w:val="both"/>
        <w:rPr>
          <w:lang w:eastAsia="zh-CN"/>
        </w:rPr>
      </w:pPr>
      <w:r w:rsidRPr="00FF2DDB">
        <w:rPr>
          <w:b/>
          <w:lang w:val="x-none" w:eastAsia="zh-CN"/>
        </w:rPr>
        <w:t xml:space="preserve">Dla części </w:t>
      </w:r>
      <w:r>
        <w:rPr>
          <w:b/>
          <w:lang w:eastAsia="zh-CN"/>
        </w:rPr>
        <w:t>150-151</w:t>
      </w:r>
      <w:r w:rsidRPr="00FF2DDB">
        <w:rPr>
          <w:b/>
          <w:lang w:val="x-none" w:eastAsia="zh-CN"/>
        </w:rPr>
        <w:t xml:space="preserve"> - </w:t>
      </w:r>
      <w:r w:rsidRPr="00FF2DDB">
        <w:rPr>
          <w:b/>
          <w:bCs/>
          <w:color w:val="000000"/>
          <w:lang w:val="x-none" w:eastAsia="zh-CN"/>
        </w:rPr>
        <w:t xml:space="preserve">Grupa </w:t>
      </w:r>
      <w:r w:rsidRPr="00FF2DDB">
        <w:rPr>
          <w:b/>
          <w:color w:val="000000"/>
          <w:lang w:val="x-none" w:eastAsia="zh-CN"/>
        </w:rPr>
        <w:t xml:space="preserve">zawodów blacharstwo i lakiernictwo samochodowe – </w:t>
      </w:r>
      <w:r w:rsidRPr="00FF2DDB">
        <w:rPr>
          <w:b/>
          <w:bCs/>
          <w:color w:val="000000"/>
          <w:lang w:eastAsia="zh-CN"/>
        </w:rPr>
        <w:t>1  recenzent</w:t>
      </w:r>
      <w:r w:rsidRPr="00FF2DDB">
        <w:rPr>
          <w:b/>
          <w:bCs/>
          <w:color w:val="000000"/>
          <w:lang w:val="x-none" w:eastAsia="zh-CN"/>
        </w:rPr>
        <w:t xml:space="preserve"> w zawodzie Blacharz samochodowy, Lakiernik</w:t>
      </w:r>
    </w:p>
    <w:p w:rsidR="007D1989" w:rsidRPr="00FF2DDB" w:rsidRDefault="007D1989" w:rsidP="007D1989">
      <w:pPr>
        <w:suppressAutoHyphens/>
        <w:ind w:right="57"/>
        <w:jc w:val="both"/>
        <w:rPr>
          <w:b/>
          <w:bCs/>
          <w:i/>
          <w:color w:val="000000"/>
          <w:lang w:val="x-none" w:eastAsia="zh-CN"/>
        </w:rPr>
      </w:pPr>
    </w:p>
    <w:p w:rsidR="007D1989" w:rsidRPr="00FF2DDB" w:rsidRDefault="007D1989" w:rsidP="007D1989">
      <w:pPr>
        <w:suppressAutoHyphens/>
        <w:rPr>
          <w:rFonts w:eastAsia="Calibri"/>
          <w:b/>
          <w:bCs/>
          <w:color w:val="000000"/>
        </w:rPr>
      </w:pPr>
    </w:p>
    <w:p w:rsidR="007D1989" w:rsidRPr="00FF2DDB" w:rsidRDefault="007D1989" w:rsidP="007D1989">
      <w:pPr>
        <w:suppressAutoHyphens/>
        <w:rPr>
          <w:rFonts w:eastAsia="Calibri"/>
          <w:b/>
          <w:bCs/>
          <w:color w:val="000000"/>
        </w:rPr>
      </w:pPr>
    </w:p>
    <w:p w:rsidR="007D1989" w:rsidRPr="00FF2DDB" w:rsidRDefault="007D1989" w:rsidP="007D1989">
      <w:pPr>
        <w:suppressAutoHyphens/>
        <w:ind w:right="57"/>
        <w:jc w:val="both"/>
        <w:rPr>
          <w:lang w:eastAsia="zh-CN"/>
        </w:rPr>
      </w:pPr>
      <w:r w:rsidRPr="00FF2DDB">
        <w:rPr>
          <w:b/>
          <w:lang w:eastAsia="zh-CN"/>
        </w:rPr>
        <w:t>Warunki realizacji umowy:</w:t>
      </w:r>
    </w:p>
    <w:p w:rsidR="007D1989" w:rsidRPr="00FF2DDB" w:rsidRDefault="007D1989" w:rsidP="003438AE">
      <w:pPr>
        <w:numPr>
          <w:ilvl w:val="0"/>
          <w:numId w:val="21"/>
        </w:numPr>
        <w:suppressAutoHyphens/>
        <w:ind w:left="284" w:right="57" w:hanging="284"/>
        <w:contextualSpacing/>
        <w:jc w:val="both"/>
        <w:rPr>
          <w:lang w:eastAsia="zh-CN"/>
        </w:rPr>
      </w:pPr>
      <w:r w:rsidRPr="00FF2DDB">
        <w:rPr>
          <w:lang w:val="x-none" w:eastAsia="zh-CN"/>
        </w:rPr>
        <w:t>Typ umowy: Umowa o dzieło.</w:t>
      </w:r>
    </w:p>
    <w:p w:rsidR="007D1989" w:rsidRPr="00FF2DDB" w:rsidRDefault="007D1989" w:rsidP="003438AE">
      <w:pPr>
        <w:numPr>
          <w:ilvl w:val="0"/>
          <w:numId w:val="21"/>
        </w:numPr>
        <w:suppressAutoHyphens/>
        <w:ind w:left="284" w:right="57" w:hanging="284"/>
        <w:contextualSpacing/>
        <w:jc w:val="both"/>
        <w:rPr>
          <w:lang w:eastAsia="zh-CN"/>
        </w:rPr>
      </w:pPr>
      <w:r w:rsidRPr="00FF2DDB">
        <w:rPr>
          <w:lang w:val="x-none" w:eastAsia="zh-CN"/>
        </w:rPr>
        <w:t>Termin realizacji umowy:</w:t>
      </w:r>
      <w:r w:rsidRPr="00FF2DDB">
        <w:rPr>
          <w:b/>
          <w:lang w:val="x-none" w:eastAsia="zh-CN"/>
        </w:rPr>
        <w:t xml:space="preserve"> </w:t>
      </w:r>
      <w:r w:rsidRPr="00FF2DDB">
        <w:rPr>
          <w:b/>
          <w:lang w:eastAsia="zh-CN"/>
        </w:rPr>
        <w:t xml:space="preserve">od 24 marca 2018 r. do 28 marca 2018 r. </w:t>
      </w:r>
      <w:r w:rsidRPr="00FF2DDB">
        <w:rPr>
          <w:lang w:val="x-none" w:eastAsia="zh-CN"/>
        </w:rPr>
        <w:t xml:space="preserve">Warunki finansowe: na podstawie wniosku o dofinansowanie projektu Zamawiający określa następujący maksymalny limit kosztów na poszczególne wydatki związane z opisanym zadaniem: realizacja przedmiotu umowy: 100 zł/godzina * </w:t>
      </w:r>
      <w:r w:rsidRPr="00FF2DDB">
        <w:rPr>
          <w:lang w:eastAsia="zh-CN"/>
        </w:rPr>
        <w:t>15</w:t>
      </w:r>
      <w:r w:rsidRPr="00FF2DDB">
        <w:rPr>
          <w:lang w:val="x-none" w:eastAsia="zh-CN"/>
        </w:rPr>
        <w:t xml:space="preserve"> h = </w:t>
      </w:r>
      <w:r w:rsidRPr="00FF2DDB">
        <w:rPr>
          <w:lang w:eastAsia="zh-CN"/>
        </w:rPr>
        <w:t>15</w:t>
      </w:r>
      <w:r w:rsidRPr="00FF2DDB">
        <w:rPr>
          <w:lang w:val="x-none" w:eastAsia="zh-CN"/>
        </w:rPr>
        <w:t>00 zł/os.</w:t>
      </w:r>
    </w:p>
    <w:p w:rsidR="007D1989" w:rsidRPr="00FF2DDB" w:rsidRDefault="007D1989" w:rsidP="007D1989">
      <w:pPr>
        <w:suppressAutoHyphens/>
        <w:ind w:right="57"/>
        <w:contextualSpacing/>
        <w:jc w:val="both"/>
        <w:rPr>
          <w:rFonts w:ascii="Arial" w:hAnsi="Arial" w:cs="Arial"/>
          <w:sz w:val="20"/>
          <w:szCs w:val="20"/>
          <w:lang w:val="x-none" w:eastAsia="zh-CN"/>
        </w:rPr>
      </w:pPr>
    </w:p>
    <w:p w:rsidR="007D1989" w:rsidRPr="00FF2DDB" w:rsidRDefault="007D1989" w:rsidP="007D1989">
      <w:pPr>
        <w:suppressAutoHyphens/>
        <w:rPr>
          <w:lang w:eastAsia="zh-CN"/>
        </w:rPr>
      </w:pPr>
      <w:r w:rsidRPr="00FF2DDB">
        <w:rPr>
          <w:rFonts w:ascii="Arial" w:hAnsi="Arial" w:cs="Arial"/>
          <w:sz w:val="20"/>
          <w:szCs w:val="20"/>
          <w:u w:val="single"/>
          <w:lang w:eastAsia="zh-CN"/>
        </w:rPr>
        <w:t xml:space="preserve">Terminy realizacji umowy są terminami informacyjnymi i mogą ulec zmianie. </w:t>
      </w:r>
    </w:p>
    <w:p w:rsidR="007D1989" w:rsidRDefault="007D1989" w:rsidP="007D1989">
      <w:pPr>
        <w:rPr>
          <w:rFonts w:ascii="Arial" w:hAnsi="Arial" w:cs="Arial"/>
          <w:sz w:val="20"/>
          <w:szCs w:val="20"/>
          <w:u w:val="single"/>
          <w:lang w:eastAsia="zh-CN"/>
        </w:rPr>
      </w:pPr>
    </w:p>
    <w:p w:rsidR="006C16F1" w:rsidRPr="00070FD1" w:rsidRDefault="006C16F1" w:rsidP="008D7D85">
      <w:pPr>
        <w:pStyle w:val="Tekstpodstawowy3"/>
        <w:ind w:left="720"/>
        <w:jc w:val="both"/>
        <w:rPr>
          <w:color w:val="000000"/>
          <w:sz w:val="24"/>
          <w:szCs w:val="24"/>
          <w:lang w:val="pl-PL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 w:rsidRPr="00070FD1">
        <w:rPr>
          <w:b/>
          <w:bCs/>
          <w:color w:val="000000"/>
          <w:sz w:val="24"/>
          <w:szCs w:val="24"/>
        </w:rPr>
        <w:t>II.</w:t>
      </w:r>
      <w:r w:rsidR="00E749F7" w:rsidRPr="00070FD1">
        <w:rPr>
          <w:b/>
          <w:bCs/>
          <w:color w:val="000000"/>
          <w:sz w:val="24"/>
          <w:szCs w:val="24"/>
        </w:rPr>
        <w:t xml:space="preserve"> NAZWA ORAZ ADRES ZAMAWIAJĄCEGO</w:t>
      </w:r>
    </w:p>
    <w:p w:rsidR="000C3A3E" w:rsidRPr="00070FD1" w:rsidRDefault="000C3A3E" w:rsidP="00BC10D8">
      <w:pPr>
        <w:ind w:firstLine="360"/>
        <w:rPr>
          <w:color w:val="000000"/>
        </w:rPr>
      </w:pPr>
    </w:p>
    <w:p w:rsidR="00727A6C" w:rsidRPr="00070FD1" w:rsidRDefault="00727A6C" w:rsidP="00BC10D8">
      <w:pPr>
        <w:rPr>
          <w:color w:val="000000"/>
        </w:rPr>
      </w:pPr>
      <w:r w:rsidRPr="00070FD1">
        <w:rPr>
          <w:color w:val="000000"/>
        </w:rPr>
        <w:t>Ośrodek Rozwoju Edukacji</w:t>
      </w:r>
    </w:p>
    <w:p w:rsidR="00727A6C" w:rsidRPr="00070FD1" w:rsidRDefault="00DB0E39" w:rsidP="00BC10D8">
      <w:pPr>
        <w:rPr>
          <w:color w:val="000000"/>
        </w:rPr>
      </w:pPr>
      <w:r>
        <w:rPr>
          <w:color w:val="000000"/>
        </w:rPr>
        <w:t>Aleje Ujazdowskie 28</w:t>
      </w:r>
    </w:p>
    <w:p w:rsidR="00727A6C" w:rsidRPr="00070FD1" w:rsidRDefault="00727A6C" w:rsidP="00BC10D8">
      <w:pPr>
        <w:rPr>
          <w:color w:val="000000"/>
        </w:rPr>
      </w:pPr>
      <w:r w:rsidRPr="00070FD1">
        <w:rPr>
          <w:color w:val="000000"/>
        </w:rPr>
        <w:t xml:space="preserve">00-478 Warszawa </w:t>
      </w:r>
    </w:p>
    <w:p w:rsidR="00727A6C" w:rsidRPr="00070FD1" w:rsidRDefault="00DB0E39" w:rsidP="00BC10D8">
      <w:pPr>
        <w:rPr>
          <w:color w:val="000000"/>
        </w:rPr>
      </w:pPr>
      <w:r>
        <w:rPr>
          <w:color w:val="000000"/>
        </w:rPr>
        <w:t>Godziny pracy 8.00 – 16.</w:t>
      </w:r>
      <w:r w:rsidR="00E749F7" w:rsidRPr="00070FD1">
        <w:rPr>
          <w:color w:val="000000"/>
        </w:rPr>
        <w:t>00</w:t>
      </w:r>
    </w:p>
    <w:p w:rsidR="00BC10D8" w:rsidRDefault="00BC10D8" w:rsidP="00BC10D8">
      <w:pPr>
        <w:rPr>
          <w:color w:val="000000"/>
        </w:rPr>
      </w:pPr>
    </w:p>
    <w:p w:rsidR="006C16F1" w:rsidRPr="00070FD1" w:rsidRDefault="006C16F1" w:rsidP="00BC10D8">
      <w:pPr>
        <w:rPr>
          <w:color w:val="000000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III. TRYB UDZIELENIA ZAMÓWIENIA</w:t>
      </w:r>
    </w:p>
    <w:p w:rsidR="000C3A3E" w:rsidRPr="00070FD1" w:rsidRDefault="000C3A3E" w:rsidP="00BC10D8">
      <w:pPr>
        <w:jc w:val="both"/>
        <w:rPr>
          <w:color w:val="000000"/>
          <w:lang w:val="x-none"/>
        </w:rPr>
      </w:pPr>
    </w:p>
    <w:p w:rsidR="00BE361B" w:rsidRDefault="00727A6C" w:rsidP="00BC10D8">
      <w:pPr>
        <w:jc w:val="both"/>
        <w:rPr>
          <w:color w:val="000000"/>
        </w:rPr>
      </w:pPr>
      <w:r w:rsidRPr="00070FD1">
        <w:rPr>
          <w:color w:val="000000"/>
        </w:rPr>
        <w:t xml:space="preserve">Postępowanie prowadzone </w:t>
      </w:r>
      <w:r w:rsidR="00A75388">
        <w:rPr>
          <w:color w:val="000000"/>
        </w:rPr>
        <w:t xml:space="preserve">jest na podstawie </w:t>
      </w:r>
      <w:r w:rsidR="00AA6A98">
        <w:rPr>
          <w:color w:val="000000"/>
        </w:rPr>
        <w:t xml:space="preserve">art. 138o ustawy </w:t>
      </w:r>
      <w:proofErr w:type="spellStart"/>
      <w:r w:rsidR="00AA6A98">
        <w:rPr>
          <w:color w:val="000000"/>
        </w:rPr>
        <w:t>pzp</w:t>
      </w:r>
      <w:proofErr w:type="spellEnd"/>
    </w:p>
    <w:p w:rsidR="006C16F1" w:rsidRPr="00070FD1" w:rsidRDefault="006C16F1" w:rsidP="00BC10D8">
      <w:pPr>
        <w:jc w:val="both"/>
        <w:rPr>
          <w:color w:val="000000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IV. OPIS PRZEDMIOTU ZAMÓWIENIA</w:t>
      </w:r>
    </w:p>
    <w:p w:rsidR="008568C0" w:rsidRDefault="008568C0" w:rsidP="008568C0">
      <w:pPr>
        <w:shd w:val="clear" w:color="auto" w:fill="FFFFFF"/>
        <w:jc w:val="both"/>
        <w:rPr>
          <w:bCs/>
          <w:color w:val="000000"/>
        </w:rPr>
      </w:pPr>
    </w:p>
    <w:p w:rsidR="007D1989" w:rsidRPr="00AB522F" w:rsidRDefault="007D1989" w:rsidP="003438AE">
      <w:pPr>
        <w:pStyle w:val="BodyText21"/>
        <w:numPr>
          <w:ilvl w:val="1"/>
          <w:numId w:val="25"/>
        </w:numPr>
        <w:tabs>
          <w:tab w:val="left" w:pos="70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Części 1 – </w:t>
      </w:r>
      <w:r w:rsidR="00702484">
        <w:rPr>
          <w:rFonts w:ascii="Times New Roman" w:hAnsi="Times New Roman" w:cs="Times New Roman"/>
          <w:bCs/>
        </w:rPr>
        <w:t>32</w:t>
      </w:r>
      <w:r>
        <w:rPr>
          <w:rFonts w:ascii="Times New Roman" w:hAnsi="Times New Roman" w:cs="Times New Roman"/>
          <w:bCs/>
        </w:rPr>
        <w:t xml:space="preserve"> - </w:t>
      </w:r>
      <w:r w:rsidRPr="00AB522F">
        <w:rPr>
          <w:rFonts w:ascii="Times New Roman" w:hAnsi="Times New Roman" w:cs="Times New Roman"/>
          <w:bCs/>
        </w:rPr>
        <w:t>opracowanie kryteriów weryfikacji do uszczegółowionych efektów kształcenia określonych w podstawie programowej kształcenia w zawodach, zgodnie z materiałem pomocniczym przekazanym przez Zamawiającego,</w:t>
      </w:r>
    </w:p>
    <w:p w:rsidR="007D1989" w:rsidRPr="00AB522F" w:rsidRDefault="007D1989" w:rsidP="003438AE">
      <w:pPr>
        <w:pStyle w:val="BodyText21"/>
        <w:numPr>
          <w:ilvl w:val="1"/>
          <w:numId w:val="25"/>
        </w:numPr>
        <w:tabs>
          <w:tab w:val="left" w:pos="70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Części </w:t>
      </w:r>
      <w:r w:rsidR="00702484">
        <w:rPr>
          <w:rFonts w:ascii="Times New Roman" w:hAnsi="Times New Roman" w:cs="Times New Roman"/>
          <w:bCs/>
        </w:rPr>
        <w:t>33</w:t>
      </w:r>
      <w:r>
        <w:rPr>
          <w:rFonts w:ascii="Times New Roman" w:hAnsi="Times New Roman" w:cs="Times New Roman"/>
          <w:bCs/>
        </w:rPr>
        <w:t xml:space="preserve"> – </w:t>
      </w:r>
      <w:r w:rsidR="00702484">
        <w:rPr>
          <w:rFonts w:ascii="Times New Roman" w:hAnsi="Times New Roman" w:cs="Times New Roman"/>
          <w:bCs/>
        </w:rPr>
        <w:t>151</w:t>
      </w:r>
      <w:r>
        <w:rPr>
          <w:rFonts w:ascii="Times New Roman" w:hAnsi="Times New Roman" w:cs="Times New Roman"/>
          <w:bCs/>
        </w:rPr>
        <w:t xml:space="preserve"> - </w:t>
      </w:r>
      <w:r w:rsidRPr="00AB522F">
        <w:rPr>
          <w:rFonts w:ascii="Times New Roman" w:hAnsi="Times New Roman" w:cs="Times New Roman"/>
          <w:bCs/>
        </w:rPr>
        <w:t xml:space="preserve">opracowanie recenzji kryteriów weryfikacji do uszczegółowionych efektów kształcenia określonych w podstawie programowej kształcenia w zawodach, zgodnie wzorem formularza recenzji oraz z materiałem pomocniczym. </w:t>
      </w:r>
    </w:p>
    <w:p w:rsidR="007D1989" w:rsidRDefault="007D1989" w:rsidP="007D1989">
      <w:pPr>
        <w:pStyle w:val="BodyText21"/>
        <w:widowControl/>
        <w:tabs>
          <w:tab w:val="clear" w:pos="680"/>
          <w:tab w:val="left" w:pos="708"/>
        </w:tabs>
        <w:overflowPunct/>
        <w:autoSpaceDE/>
        <w:adjustRightInd/>
        <w:spacing w:before="0" w:after="0"/>
        <w:rPr>
          <w:rFonts w:ascii="Times New Roman" w:hAnsi="Times New Roman" w:cs="Times New Roman"/>
        </w:rPr>
      </w:pPr>
      <w:r w:rsidRPr="00582034">
        <w:rPr>
          <w:rFonts w:ascii="Times New Roman" w:hAnsi="Times New Roman" w:cs="Times New Roman"/>
        </w:rPr>
        <w:t>Szczegółowy opis przedmiotu zamówienia zawiera Załącznik nr 1 do SIWZ.</w:t>
      </w:r>
      <w:r>
        <w:rPr>
          <w:rFonts w:ascii="Times New Roman" w:hAnsi="Times New Roman" w:cs="Times New Roman"/>
        </w:rPr>
        <w:t xml:space="preserve"> </w:t>
      </w:r>
    </w:p>
    <w:p w:rsidR="007D1989" w:rsidRPr="00582034" w:rsidRDefault="007D1989" w:rsidP="007D1989">
      <w:pPr>
        <w:pStyle w:val="BodyText21"/>
        <w:widowControl/>
        <w:tabs>
          <w:tab w:val="clear" w:pos="680"/>
          <w:tab w:val="left" w:pos="708"/>
        </w:tabs>
        <w:overflowPunct/>
        <w:autoSpaceDE/>
        <w:adjustRightInd/>
        <w:spacing w:before="0" w:after="0"/>
        <w:rPr>
          <w:rFonts w:ascii="Times New Roman" w:hAnsi="Times New Roman" w:cs="Times New Roman"/>
        </w:rPr>
      </w:pPr>
    </w:p>
    <w:p w:rsidR="007D1989" w:rsidRPr="00582034" w:rsidRDefault="007D1989" w:rsidP="007D1989">
      <w:pPr>
        <w:pStyle w:val="Tekstpodstawowy"/>
        <w:rPr>
          <w:color w:val="000000"/>
          <w:lang w:val="pl-PL"/>
        </w:rPr>
      </w:pPr>
    </w:p>
    <w:p w:rsidR="007D1989" w:rsidRPr="00582034" w:rsidRDefault="007D1989" w:rsidP="007D1989">
      <w:pPr>
        <w:pStyle w:val="Tekstpodstawowy"/>
        <w:rPr>
          <w:color w:val="000000"/>
        </w:rPr>
      </w:pPr>
      <w:r w:rsidRPr="00582034">
        <w:rPr>
          <w:color w:val="000000"/>
        </w:rPr>
        <w:t>Kod CPV wg Wspólnego Słownika Zamówień:</w:t>
      </w:r>
    </w:p>
    <w:p w:rsidR="007D1989" w:rsidRDefault="007D1989" w:rsidP="007D1989">
      <w:pPr>
        <w:shd w:val="clear" w:color="auto" w:fill="FFFFFF"/>
        <w:rPr>
          <w:b/>
          <w:bCs/>
          <w:color w:val="000000"/>
        </w:rPr>
      </w:pPr>
      <w:r w:rsidRPr="00582034">
        <w:rPr>
          <w:b/>
          <w:bCs/>
          <w:color w:val="000000"/>
        </w:rPr>
        <w:t>80000000-4  Usługi edukacyjne i szkoleniowe</w:t>
      </w:r>
    </w:p>
    <w:p w:rsidR="00702484" w:rsidRDefault="00702484" w:rsidP="007D1989">
      <w:pPr>
        <w:shd w:val="clear" w:color="auto" w:fill="FFFFFF"/>
        <w:rPr>
          <w:b/>
          <w:bCs/>
          <w:color w:val="000000"/>
        </w:rPr>
      </w:pPr>
    </w:p>
    <w:p w:rsidR="00702484" w:rsidRDefault="00702484" w:rsidP="007D1989">
      <w:pPr>
        <w:shd w:val="clear" w:color="auto" w:fill="FFFFFF"/>
        <w:rPr>
          <w:b/>
          <w:bCs/>
          <w:color w:val="000000"/>
        </w:rPr>
      </w:pPr>
    </w:p>
    <w:p w:rsidR="00702484" w:rsidRDefault="00702484" w:rsidP="007D1989">
      <w:pPr>
        <w:shd w:val="clear" w:color="auto" w:fill="FFFFFF"/>
        <w:rPr>
          <w:b/>
          <w:bCs/>
          <w:color w:val="000000"/>
        </w:rPr>
      </w:pPr>
    </w:p>
    <w:p w:rsidR="00702484" w:rsidRPr="00582034" w:rsidRDefault="00702484" w:rsidP="007D1989">
      <w:pPr>
        <w:shd w:val="clear" w:color="auto" w:fill="FFFFFF"/>
        <w:rPr>
          <w:b/>
          <w:bCs/>
          <w:color w:val="000000"/>
        </w:rPr>
      </w:pPr>
    </w:p>
    <w:p w:rsidR="008568C0" w:rsidRPr="00582034" w:rsidRDefault="008568C0" w:rsidP="00BC10D8">
      <w:pPr>
        <w:shd w:val="clear" w:color="auto" w:fill="FFFFFF"/>
        <w:rPr>
          <w:b/>
          <w:bCs/>
          <w:color w:val="000000"/>
        </w:rPr>
      </w:pPr>
    </w:p>
    <w:p w:rsidR="00727A6C" w:rsidRPr="00582034" w:rsidRDefault="00E749F7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 w:rsidRPr="00582034">
        <w:rPr>
          <w:b/>
          <w:bCs/>
          <w:color w:val="000000"/>
          <w:sz w:val="24"/>
          <w:szCs w:val="24"/>
        </w:rPr>
        <w:t>V. TERMIN WYKONANIA ZAMÓWIENIA</w:t>
      </w:r>
    </w:p>
    <w:p w:rsidR="000C3A3E" w:rsidRPr="00582034" w:rsidRDefault="000C3A3E" w:rsidP="00BC10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02484" w:rsidRDefault="00702484" w:rsidP="0070248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82034">
        <w:rPr>
          <w:rFonts w:ascii="Times New Roman" w:hAnsi="Times New Roman" w:cs="Times New Roman"/>
          <w:color w:val="auto"/>
        </w:rPr>
        <w:lastRenderedPageBreak/>
        <w:t>Przedmiot zamówienia</w:t>
      </w:r>
      <w:r>
        <w:rPr>
          <w:rFonts w:ascii="Times New Roman" w:hAnsi="Times New Roman" w:cs="Times New Roman"/>
          <w:color w:val="auto"/>
        </w:rPr>
        <w:t xml:space="preserve"> w celu </w:t>
      </w:r>
      <w:r w:rsidRPr="00D53CEE">
        <w:rPr>
          <w:rFonts w:ascii="Times New Roman" w:hAnsi="Times New Roman" w:cs="Times New Roman"/>
          <w:color w:val="auto"/>
          <w:u w:val="single"/>
        </w:rPr>
        <w:t>opracowania kryteriów weryfikacji</w:t>
      </w:r>
      <w:r w:rsidRPr="00582034">
        <w:rPr>
          <w:rFonts w:ascii="Times New Roman" w:hAnsi="Times New Roman" w:cs="Times New Roman"/>
          <w:color w:val="auto"/>
        </w:rPr>
        <w:t xml:space="preserve"> winien zostać zrealizowany dla wszystkich części w terminie do dnia </w:t>
      </w:r>
      <w:r>
        <w:rPr>
          <w:rFonts w:ascii="Times New Roman" w:hAnsi="Times New Roman" w:cs="Times New Roman"/>
          <w:b/>
          <w:color w:val="auto"/>
        </w:rPr>
        <w:t>03 kwietnia</w:t>
      </w:r>
      <w:r w:rsidRPr="00465BB6">
        <w:rPr>
          <w:rFonts w:ascii="Times New Roman" w:hAnsi="Times New Roman" w:cs="Times New Roman"/>
          <w:b/>
          <w:color w:val="auto"/>
        </w:rPr>
        <w:t xml:space="preserve"> 2018 r.</w:t>
      </w:r>
    </w:p>
    <w:p w:rsidR="00702484" w:rsidRPr="006C16F1" w:rsidRDefault="00702484" w:rsidP="007024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53CEE">
        <w:rPr>
          <w:rFonts w:ascii="Times New Roman" w:hAnsi="Times New Roman" w:cs="Times New Roman"/>
          <w:color w:val="auto"/>
        </w:rPr>
        <w:t xml:space="preserve">Przedmiot zamówienia w celu </w:t>
      </w:r>
      <w:r w:rsidRPr="00D53CEE">
        <w:rPr>
          <w:rFonts w:ascii="Times New Roman" w:hAnsi="Times New Roman" w:cs="Times New Roman"/>
          <w:color w:val="auto"/>
          <w:u w:val="single"/>
        </w:rPr>
        <w:t>opracowania recenzji kryteriów weryfikacji</w:t>
      </w:r>
      <w:r w:rsidRPr="00D53CEE">
        <w:rPr>
          <w:rFonts w:ascii="Times New Roman" w:hAnsi="Times New Roman" w:cs="Times New Roman"/>
          <w:color w:val="auto"/>
        </w:rPr>
        <w:t xml:space="preserve"> winien zostać zrealizowany dla wszystkich części w terminie do dnia</w:t>
      </w:r>
      <w:r>
        <w:rPr>
          <w:rFonts w:ascii="Times New Roman" w:hAnsi="Times New Roman" w:cs="Times New Roman"/>
          <w:b/>
          <w:color w:val="auto"/>
        </w:rPr>
        <w:t xml:space="preserve"> 28 marca 2018 r.</w:t>
      </w:r>
    </w:p>
    <w:p w:rsidR="00567544" w:rsidRDefault="00567544" w:rsidP="00BC10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40C9" w:rsidRPr="00070FD1" w:rsidRDefault="003A40C9" w:rsidP="00BC10D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:rsidR="00EE1A16" w:rsidRPr="00044DAF" w:rsidRDefault="00EE1A16" w:rsidP="00EE1A16">
      <w:pPr>
        <w:pStyle w:val="pkt"/>
        <w:tabs>
          <w:tab w:val="left" w:pos="426"/>
        </w:tabs>
        <w:autoSpaceDE w:val="0"/>
        <w:autoSpaceDN w:val="0"/>
        <w:spacing w:before="0" w:after="0"/>
        <w:ind w:left="720" w:firstLine="0"/>
        <w:rPr>
          <w:rFonts w:ascii="Calibri" w:hAnsi="Calibri"/>
          <w:b/>
        </w:rPr>
      </w:pPr>
    </w:p>
    <w:p w:rsidR="007A7566" w:rsidRPr="007A7566" w:rsidRDefault="007A7566" w:rsidP="007A7566">
      <w:pPr>
        <w:tabs>
          <w:tab w:val="left" w:pos="2127"/>
        </w:tabs>
        <w:jc w:val="both"/>
        <w:rPr>
          <w:color w:val="000000"/>
        </w:rPr>
      </w:pPr>
      <w:r w:rsidRPr="007A7566">
        <w:rPr>
          <w:color w:val="000000"/>
        </w:rPr>
        <w:t>Warunek dotyczy każdej części:</w:t>
      </w:r>
    </w:p>
    <w:p w:rsidR="001E160D" w:rsidRPr="008A70BC" w:rsidRDefault="007A7566" w:rsidP="007A7566">
      <w:pPr>
        <w:tabs>
          <w:tab w:val="left" w:pos="2127"/>
        </w:tabs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Wykonawca wykaże, że </w:t>
      </w:r>
      <w:r w:rsidR="00A20045" w:rsidRPr="008A70BC">
        <w:rPr>
          <w:color w:val="000000"/>
          <w:u w:val="single"/>
        </w:rPr>
        <w:t xml:space="preserve">dysponuje </w:t>
      </w:r>
      <w:r w:rsidR="00A20045" w:rsidRPr="008A70BC">
        <w:rPr>
          <w:b/>
          <w:color w:val="000000"/>
          <w:u w:val="single"/>
        </w:rPr>
        <w:t>1 (jedną) osobą</w:t>
      </w:r>
      <w:r w:rsidR="00A20045" w:rsidRPr="008A70BC">
        <w:rPr>
          <w:color w:val="000000"/>
          <w:u w:val="single"/>
        </w:rPr>
        <w:t xml:space="preserve"> skierowaną przez wykonawcę do realizacji zamówienia publicznego, która będzie odpowi</w:t>
      </w:r>
      <w:r>
        <w:rPr>
          <w:color w:val="000000"/>
          <w:u w:val="single"/>
        </w:rPr>
        <w:t xml:space="preserve">edzialna za świadczenie usług, </w:t>
      </w:r>
      <w:r w:rsidR="00A20045" w:rsidRPr="008A70BC">
        <w:rPr>
          <w:color w:val="000000"/>
          <w:u w:val="single"/>
        </w:rPr>
        <w:t xml:space="preserve">i posiada następujące wykształcenie i doświadczenie i jest jednocześnie nauczycielem </w:t>
      </w:r>
      <w:r w:rsidR="001E160D" w:rsidRPr="008A70BC">
        <w:rPr>
          <w:color w:val="000000"/>
          <w:u w:val="single"/>
        </w:rPr>
        <w:t>przedmiotów zawodowych</w:t>
      </w:r>
      <w:r w:rsidR="00A20045" w:rsidRPr="008A70BC">
        <w:rPr>
          <w:color w:val="000000"/>
          <w:u w:val="single"/>
        </w:rPr>
        <w:t xml:space="preserve"> </w:t>
      </w:r>
      <w:r w:rsidR="001E160D" w:rsidRPr="008A70BC">
        <w:rPr>
          <w:color w:val="000000"/>
          <w:u w:val="single"/>
        </w:rPr>
        <w:t>w rozumieniu Ustawy Karta Naucz</w:t>
      </w:r>
      <w:r w:rsidR="00131788" w:rsidRPr="008A70BC">
        <w:rPr>
          <w:color w:val="000000"/>
          <w:u w:val="single"/>
        </w:rPr>
        <w:t>y</w:t>
      </w:r>
      <w:r w:rsidR="001E160D" w:rsidRPr="008A70BC">
        <w:rPr>
          <w:color w:val="000000"/>
          <w:u w:val="single"/>
        </w:rPr>
        <w:t>ciela (Dz. U. z 2017 r. poz. 1189) lu</w:t>
      </w:r>
      <w:r w:rsidR="00B434D0" w:rsidRPr="008A70BC">
        <w:rPr>
          <w:color w:val="000000"/>
          <w:u w:val="single"/>
        </w:rPr>
        <w:t>b przedstawicielami rynku pracy:</w:t>
      </w:r>
    </w:p>
    <w:p w:rsidR="00B434D0" w:rsidRPr="000074EF" w:rsidRDefault="00B434D0" w:rsidP="001E160D">
      <w:pPr>
        <w:tabs>
          <w:tab w:val="left" w:pos="2127"/>
        </w:tabs>
        <w:ind w:left="2127"/>
        <w:jc w:val="both"/>
        <w:rPr>
          <w:color w:val="FF0000"/>
          <w:u w:val="single"/>
        </w:rPr>
      </w:pPr>
    </w:p>
    <w:p w:rsidR="00A7549A" w:rsidRPr="00A7549A" w:rsidRDefault="00A7549A" w:rsidP="003438A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contextualSpacing/>
        <w:rPr>
          <w:lang w:eastAsia="x-none"/>
        </w:rPr>
      </w:pPr>
      <w:r w:rsidRPr="00A7549A">
        <w:rPr>
          <w:lang w:val="x-none" w:eastAsia="x-none"/>
        </w:rPr>
        <w:t xml:space="preserve">wykształcenie wyższe magisterskie </w:t>
      </w:r>
      <w:r w:rsidRPr="00A7549A">
        <w:rPr>
          <w:lang w:eastAsia="x-none"/>
        </w:rPr>
        <w:t>(</w:t>
      </w:r>
      <w:r w:rsidRPr="00A7549A">
        <w:rPr>
          <w:i/>
          <w:lang w:eastAsia="x-none"/>
        </w:rPr>
        <w:t>n</w:t>
      </w:r>
      <w:proofErr w:type="spellStart"/>
      <w:r w:rsidRPr="00A7549A">
        <w:rPr>
          <w:i/>
          <w:lang w:val="x-none" w:eastAsia="x-none"/>
        </w:rPr>
        <w:t>ależy</w:t>
      </w:r>
      <w:proofErr w:type="spellEnd"/>
      <w:r w:rsidRPr="00A7549A">
        <w:rPr>
          <w:i/>
          <w:lang w:val="x-none" w:eastAsia="x-none"/>
        </w:rPr>
        <w:t xml:space="preserve"> podać: uzyskany tytuł, nazwę uczelni/szkoły, datę ukończenia</w:t>
      </w:r>
      <w:r w:rsidRPr="00A7549A">
        <w:rPr>
          <w:lang w:eastAsia="x-none"/>
        </w:rPr>
        <w:t>)</w:t>
      </w:r>
      <w:r w:rsidRPr="00A7549A">
        <w:rPr>
          <w:lang w:val="x-none" w:eastAsia="x-none"/>
        </w:rPr>
        <w:t>,</w:t>
      </w:r>
    </w:p>
    <w:p w:rsidR="00A7549A" w:rsidRPr="00A7549A" w:rsidRDefault="00A7549A" w:rsidP="003438A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283"/>
        <w:rPr>
          <w:lang w:val="x-none" w:eastAsia="x-none"/>
        </w:rPr>
      </w:pPr>
      <w:r w:rsidRPr="00A7549A">
        <w:rPr>
          <w:lang w:eastAsia="x-none"/>
        </w:rPr>
        <w:t>c</w:t>
      </w:r>
      <w:r w:rsidRPr="00A7549A">
        <w:rPr>
          <w:lang w:val="x-none" w:eastAsia="x-none"/>
        </w:rPr>
        <w:t>o najmniej 5</w:t>
      </w:r>
      <w:r w:rsidRPr="00A7549A">
        <w:rPr>
          <w:lang w:eastAsia="x-none"/>
        </w:rPr>
        <w:t>-l</w:t>
      </w:r>
      <w:proofErr w:type="spellStart"/>
      <w:r w:rsidRPr="00A7549A">
        <w:rPr>
          <w:lang w:val="x-none" w:eastAsia="x-none"/>
        </w:rPr>
        <w:t>etnie</w:t>
      </w:r>
      <w:proofErr w:type="spellEnd"/>
      <w:r w:rsidRPr="00A7549A">
        <w:rPr>
          <w:lang w:val="x-none" w:eastAsia="x-none"/>
        </w:rPr>
        <w:t xml:space="preserve"> doświadczenie zawodowe w pracy dydaktycznej w szkole ponadgimnazjalnej w</w:t>
      </w:r>
      <w:r w:rsidRPr="00A7549A">
        <w:rPr>
          <w:lang w:eastAsia="x-none"/>
        </w:rPr>
        <w:t> </w:t>
      </w:r>
      <w:r w:rsidRPr="00A7549A">
        <w:rPr>
          <w:lang w:val="x-none" w:eastAsia="x-none"/>
        </w:rPr>
        <w:t>zakresie przedmiotów w grupie zawodów</w:t>
      </w:r>
      <w:r w:rsidRPr="00A7549A">
        <w:rPr>
          <w:lang w:eastAsia="x-none"/>
        </w:rPr>
        <w:t>:</w:t>
      </w:r>
    </w:p>
    <w:p w:rsidR="00A7549A" w:rsidRDefault="00A7549A" w:rsidP="00A7549A">
      <w:pPr>
        <w:ind w:left="567"/>
        <w:rPr>
          <w:lang w:val="x-none" w:eastAsia="x-none"/>
        </w:rPr>
      </w:pPr>
      <w:r w:rsidRPr="00A7549A">
        <w:rPr>
          <w:lang w:val="x-none" w:eastAsia="x-none"/>
        </w:rPr>
        <w:t>(</w:t>
      </w:r>
      <w:r w:rsidRPr="00A7549A">
        <w:rPr>
          <w:i/>
          <w:lang w:val="x-none" w:eastAsia="x-none"/>
        </w:rPr>
        <w:t>proszę podać nazwę placówki, nauczany przedmiot, okres zatrudnienia w układzie od-do miesiąc, rok</w:t>
      </w:r>
      <w:r w:rsidRPr="00A7549A">
        <w:rPr>
          <w:lang w:val="x-none" w:eastAsia="x-none"/>
        </w:rPr>
        <w:t>)</w:t>
      </w:r>
    </w:p>
    <w:p w:rsidR="001C7260" w:rsidRPr="00A7549A" w:rsidRDefault="001C7260" w:rsidP="00A7549A">
      <w:pPr>
        <w:ind w:left="567"/>
        <w:rPr>
          <w:lang w:eastAsia="x-none"/>
        </w:rPr>
      </w:pPr>
    </w:p>
    <w:tbl>
      <w:tblPr>
        <w:tblW w:w="8270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247"/>
        <w:gridCol w:w="1134"/>
        <w:gridCol w:w="4162"/>
      </w:tblGrid>
      <w:tr w:rsidR="00702484" w:rsidRPr="00FF2DDB" w:rsidTr="00F4246B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 w:rsidRPr="00FF2DDB">
              <w:rPr>
                <w:b/>
                <w:bCs/>
                <w:color w:val="000000"/>
              </w:rPr>
              <w:t>Część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 w:rsidRPr="00FF2DDB">
              <w:rPr>
                <w:b/>
                <w:bCs/>
                <w:color w:val="000000"/>
              </w:rPr>
              <w:t>Grupa zawodowa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 w:rsidRPr="00FF2DDB">
              <w:rPr>
                <w:b/>
                <w:bCs/>
                <w:color w:val="000000"/>
              </w:rPr>
              <w:t>Symbol cyfrowy zawodu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 w:rsidRPr="00FF2DDB">
              <w:rPr>
                <w:b/>
                <w:bCs/>
                <w:color w:val="000000"/>
              </w:rPr>
              <w:t>Nazwa zawodu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left="193"/>
            </w:pPr>
            <w:r w:rsidRPr="00FF2DDB">
              <w:t>Przemysł chemiczny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813134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left="213"/>
            </w:pPr>
            <w:r w:rsidRPr="00FF2DDB">
              <w:t xml:space="preserve">Operator urządzeń przemysłu chemicznego 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311103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left="213"/>
            </w:pPr>
            <w:r w:rsidRPr="00FF2DDB">
              <w:t xml:space="preserve">Technik analityk 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311603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left="213"/>
            </w:pPr>
            <w:r w:rsidRPr="00FF2DDB">
              <w:t xml:space="preserve">Technik technologii chemicznej 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Przemysł szklarski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818116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left="213"/>
            </w:pPr>
            <w:r w:rsidRPr="00FF2DDB">
              <w:t xml:space="preserve">Operator urządzeń przemysłu szklarskiego 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311925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left="213"/>
            </w:pPr>
            <w:r w:rsidRPr="00FF2DDB">
              <w:t xml:space="preserve">Technik technologii szkła 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Tapicerstwo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753402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 xml:space="preserve">Tapicer  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02484" w:rsidRPr="00FF2DDB" w:rsidRDefault="00702484" w:rsidP="00F4246B">
            <w:pPr>
              <w:jc w:val="center"/>
            </w:pPr>
            <w:r w:rsidRPr="00FF2DDB">
              <w:t>311928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 xml:space="preserve">Technik transportu kolejowego 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Prace budowlane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711402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Betoniarz-zbrojarz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712401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Monter izolacji budowlanych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711204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Murarz-tynkarz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Kamieniarstwo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711301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Kamieniarz</w:t>
            </w:r>
          </w:p>
        </w:tc>
      </w:tr>
      <w:tr w:rsidR="00702484" w:rsidRPr="00FF2DDB" w:rsidTr="00F4246B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left="214"/>
            </w:pPr>
            <w:r w:rsidRPr="00FF2DDB">
              <w:t xml:space="preserve">Budownictwo wodne </w:t>
            </w:r>
            <w:r w:rsidRPr="00FF2DDB">
              <w:br/>
              <w:t>i melioracja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02484" w:rsidRPr="00FF2DDB" w:rsidRDefault="00702484" w:rsidP="00F4246B">
            <w:pPr>
              <w:jc w:val="center"/>
            </w:pPr>
            <w:r w:rsidRPr="00FF2DDB">
              <w:t>311208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702484" w:rsidRPr="00FF2DDB" w:rsidRDefault="00702484" w:rsidP="00F4246B">
            <w:pPr>
              <w:ind w:left="214"/>
            </w:pPr>
            <w:r w:rsidRPr="00FF2DDB">
              <w:t>Technik inżynierii środowiska i melioracji</w:t>
            </w:r>
          </w:p>
        </w:tc>
      </w:tr>
      <w:tr w:rsidR="00702484" w:rsidRPr="00FF2DDB" w:rsidTr="00F4246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Drogownictwo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834209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left="231"/>
              <w:rPr>
                <w:color w:val="000000"/>
              </w:rPr>
            </w:pPr>
            <w:r w:rsidRPr="00FF2DDB">
              <w:rPr>
                <w:color w:val="000000"/>
              </w:rPr>
              <w:t>Operator maszyn i urządzeń do robót ziemnych i drogowych (wcześniej Mechanik maszyn i urządzeń drogowych)</w:t>
            </w:r>
          </w:p>
        </w:tc>
      </w:tr>
      <w:tr w:rsidR="00702484" w:rsidRPr="00FF2DDB" w:rsidTr="00F4246B">
        <w:trPr>
          <w:trHeight w:val="8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left="214"/>
              <w:rPr>
                <w:color w:val="000000"/>
              </w:rPr>
            </w:pPr>
            <w:r w:rsidRPr="00FF2DDB">
              <w:rPr>
                <w:color w:val="000000"/>
              </w:rPr>
              <w:t>Infrastruktura kolejowa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711603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left="231"/>
              <w:rPr>
                <w:color w:val="000000"/>
              </w:rPr>
            </w:pPr>
            <w:r w:rsidRPr="00FF2DDB">
              <w:rPr>
                <w:color w:val="000000"/>
              </w:rPr>
              <w:t>Monter nawierzchni kolejowej</w:t>
            </w:r>
          </w:p>
        </w:tc>
      </w:tr>
      <w:tr w:rsidR="00702484" w:rsidRPr="00FF2DDB" w:rsidTr="00F4246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Gazownictwo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311913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702484" w:rsidRPr="00FF2DDB" w:rsidRDefault="00702484" w:rsidP="00F4246B">
            <w:pPr>
              <w:ind w:left="231"/>
            </w:pPr>
            <w:r w:rsidRPr="00FF2DDB">
              <w:t>Technik gazownictwa</w:t>
            </w:r>
          </w:p>
        </w:tc>
      </w:tr>
      <w:tr w:rsidR="00702484" w:rsidRPr="00FF2DDB" w:rsidTr="00F4246B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02484" w:rsidRPr="00FF2DDB" w:rsidRDefault="00702484" w:rsidP="00F4246B">
            <w:pPr>
              <w:ind w:left="214"/>
            </w:pPr>
            <w:r w:rsidRPr="00FF2DDB">
              <w:t xml:space="preserve">Chłodnictwo </w:t>
            </w:r>
            <w:r w:rsidRPr="00FF2DDB">
              <w:br/>
              <w:t>i klimatyzacja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311929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02484" w:rsidRPr="00FF2DDB" w:rsidRDefault="00702484" w:rsidP="00F4246B">
            <w:pPr>
              <w:ind w:left="231"/>
            </w:pPr>
            <w:r w:rsidRPr="00FF2DDB">
              <w:t>Technik chłodnictwa i klimatyzacji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left="214"/>
            </w:pPr>
            <w:r w:rsidRPr="00FF2DDB">
              <w:t>Górnictwo odkrywkowe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811102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Górnik odkrywkowej eksploatacji złóż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311701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Technik górnictwa odkrywkowego</w:t>
            </w:r>
          </w:p>
        </w:tc>
      </w:tr>
      <w:tr w:rsidR="00702484" w:rsidRPr="00FF2DDB" w:rsidTr="00F4246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Okrętownictwo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721406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left="231"/>
              <w:rPr>
                <w:color w:val="000000"/>
              </w:rPr>
            </w:pPr>
            <w:r w:rsidRPr="00FF2DDB">
              <w:rPr>
                <w:color w:val="000000"/>
              </w:rPr>
              <w:t>Monter kadłubów jednostek pływających (wcześniej Monter kadłubów okrętowych)</w:t>
            </w:r>
          </w:p>
        </w:tc>
      </w:tr>
      <w:tr w:rsidR="00702484" w:rsidRPr="00FF2DDB" w:rsidTr="00F4246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311942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left="231"/>
              <w:rPr>
                <w:color w:val="000000"/>
              </w:rPr>
            </w:pPr>
            <w:r w:rsidRPr="00FF2DDB">
              <w:rPr>
                <w:color w:val="000000"/>
              </w:rPr>
              <w:t>Technik budowy jednostek pływających (wcześniej Technik budownictwa okrętowego)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315105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Technik mechanik okrętowy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Kowalstwo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722101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Kowal</w:t>
            </w:r>
          </w:p>
        </w:tc>
      </w:tr>
      <w:tr w:rsidR="00702484" w:rsidRPr="00FF2DDB" w:rsidTr="00F4246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left="214"/>
            </w:pPr>
            <w:r w:rsidRPr="00FF2DDB">
              <w:t>Przetwórstwo tworzyw sztucznych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814209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left="231"/>
            </w:pPr>
            <w:r w:rsidRPr="00FF2DDB">
              <w:t>Operator maszyn i urządzeń do przetwórstwa tworzyw sztucznych</w:t>
            </w:r>
          </w:p>
        </w:tc>
      </w:tr>
      <w:tr w:rsidR="00702484" w:rsidRPr="00FF2DDB" w:rsidTr="00F4246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/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711504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Szkutnik</w:t>
            </w:r>
          </w:p>
        </w:tc>
      </w:tr>
      <w:tr w:rsidR="00702484" w:rsidRPr="00FF2DDB" w:rsidTr="00F4246B">
        <w:trPr>
          <w:trHeight w:val="13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484" w:rsidRPr="00FF2DDB" w:rsidRDefault="00702484" w:rsidP="00F4246B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jc w:val="center"/>
            </w:pPr>
          </w:p>
        </w:tc>
        <w:tc>
          <w:tcPr>
            <w:tcW w:w="4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ind w:firstLineChars="100" w:firstLine="240"/>
            </w:pP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left="214"/>
            </w:pPr>
            <w:r w:rsidRPr="00FF2DDB">
              <w:t>Ślusarstwo</w:t>
            </w:r>
            <w:r w:rsidRPr="00FF2DDB">
              <w:br/>
              <w:t>i mechanika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jc w:val="center"/>
            </w:pPr>
            <w:r w:rsidRPr="00FF2DDB">
              <w:t>712613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Monter systemów rurociągowych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jc w:val="center"/>
            </w:pPr>
            <w:r w:rsidRPr="00FF2DDB">
              <w:t>311504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 xml:space="preserve">Technik mechanik 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jc w:val="center"/>
            </w:pPr>
            <w:r w:rsidRPr="00FF2DDB">
              <w:t>722204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Ślusarz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jc w:val="center"/>
            </w:pPr>
            <w:r w:rsidRPr="00FF2DDB">
              <w:t>932917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Pracownik pomocniczy ślusarza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Optyka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731104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</w:pPr>
            <w:r w:rsidRPr="00FF2DDB">
              <w:t>Optyk-mechanik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484" w:rsidRPr="00FF2DDB" w:rsidRDefault="00702484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</w:pPr>
            <w:r w:rsidRPr="00FF2DDB">
              <w:t>325302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Technik optyk</w:t>
            </w:r>
          </w:p>
        </w:tc>
      </w:tr>
      <w:tr w:rsidR="00702484" w:rsidRPr="00FF2DD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left="214"/>
              <w:rPr>
                <w:color w:val="000000"/>
              </w:rPr>
            </w:pPr>
            <w:r w:rsidRPr="00FF2DDB">
              <w:rPr>
                <w:color w:val="000000"/>
              </w:rPr>
              <w:t xml:space="preserve">Diagnostyka </w:t>
            </w:r>
            <w:r w:rsidRPr="00FF2DDB">
              <w:rPr>
                <w:color w:val="000000"/>
              </w:rPr>
              <w:br/>
              <w:t>i mechanika pojazdowa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jc w:val="center"/>
              <w:rPr>
                <w:color w:val="000000"/>
              </w:rPr>
            </w:pPr>
            <w:r w:rsidRPr="00FF2DDB">
              <w:rPr>
                <w:color w:val="000000"/>
              </w:rPr>
              <w:t>311513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02484" w:rsidRPr="00FF2DDB" w:rsidRDefault="00702484" w:rsidP="00F4246B">
            <w:pPr>
              <w:ind w:firstLineChars="100" w:firstLine="240"/>
              <w:rPr>
                <w:color w:val="000000"/>
              </w:rPr>
            </w:pPr>
            <w:r w:rsidRPr="00FF2DDB">
              <w:rPr>
                <w:color w:val="000000"/>
              </w:rPr>
              <w:t>Technik pojazdów samochodowych</w:t>
            </w:r>
          </w:p>
        </w:tc>
      </w:tr>
      <w:tr w:rsidR="00702484" w:rsidRPr="00FF2DDB" w:rsidTr="00F4246B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702484" w:rsidRPr="00FF2DDB" w:rsidRDefault="00702484" w:rsidP="00F424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ind w:left="214"/>
            </w:pPr>
            <w:r>
              <w:t>Zawody pomocnicze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jc w:val="center"/>
            </w:pPr>
            <w:r>
              <w:t>932918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02484" w:rsidRPr="00FF2DDB" w:rsidRDefault="00702484" w:rsidP="00F4246B">
            <w:pPr>
              <w:ind w:firstLineChars="100" w:firstLine="240"/>
            </w:pPr>
            <w:r>
              <w:t>Pracownik pomocniczy stolarza</w:t>
            </w:r>
          </w:p>
        </w:tc>
      </w:tr>
    </w:tbl>
    <w:p w:rsidR="00966C61" w:rsidRDefault="00966C61" w:rsidP="00591737">
      <w:pPr>
        <w:tabs>
          <w:tab w:val="left" w:pos="-2410"/>
        </w:tabs>
        <w:suppressAutoHyphens/>
        <w:spacing w:line="276" w:lineRule="auto"/>
        <w:jc w:val="both"/>
        <w:rPr>
          <w:szCs w:val="20"/>
          <w:highlight w:val="green"/>
        </w:rPr>
      </w:pPr>
    </w:p>
    <w:p w:rsidR="00702484" w:rsidRDefault="00702484" w:rsidP="00591737">
      <w:pPr>
        <w:tabs>
          <w:tab w:val="left" w:pos="-2410"/>
        </w:tabs>
        <w:suppressAutoHyphens/>
        <w:spacing w:line="276" w:lineRule="auto"/>
        <w:jc w:val="both"/>
        <w:rPr>
          <w:szCs w:val="20"/>
          <w:highlight w:val="green"/>
        </w:rPr>
      </w:pPr>
    </w:p>
    <w:p w:rsidR="00702484" w:rsidRDefault="00702484" w:rsidP="00591737">
      <w:pPr>
        <w:tabs>
          <w:tab w:val="left" w:pos="-2410"/>
        </w:tabs>
        <w:suppressAutoHyphens/>
        <w:spacing w:line="276" w:lineRule="auto"/>
        <w:jc w:val="both"/>
        <w:rPr>
          <w:szCs w:val="20"/>
          <w:highlight w:val="green"/>
        </w:rPr>
      </w:pPr>
    </w:p>
    <w:p w:rsidR="00702484" w:rsidRDefault="00702484" w:rsidP="00591737">
      <w:pPr>
        <w:tabs>
          <w:tab w:val="left" w:pos="-2410"/>
        </w:tabs>
        <w:suppressAutoHyphens/>
        <w:spacing w:line="276" w:lineRule="auto"/>
        <w:jc w:val="both"/>
        <w:rPr>
          <w:szCs w:val="20"/>
          <w:highlight w:val="green"/>
        </w:rPr>
      </w:pPr>
    </w:p>
    <w:p w:rsidR="00702484" w:rsidRPr="00702484" w:rsidRDefault="00702484" w:rsidP="00591737">
      <w:pPr>
        <w:tabs>
          <w:tab w:val="left" w:pos="-2410"/>
        </w:tabs>
        <w:suppressAutoHyphens/>
        <w:spacing w:line="276" w:lineRule="auto"/>
        <w:jc w:val="both"/>
        <w:rPr>
          <w:szCs w:val="20"/>
          <w:highlight w:val="green"/>
        </w:rPr>
      </w:pPr>
    </w:p>
    <w:p w:rsidR="0075596F" w:rsidRPr="0075596F" w:rsidRDefault="0075596F" w:rsidP="0075596F">
      <w:pPr>
        <w:tabs>
          <w:tab w:val="left" w:pos="-2410"/>
        </w:tabs>
        <w:suppressAutoHyphens/>
        <w:spacing w:before="120" w:after="120"/>
        <w:jc w:val="both"/>
      </w:pPr>
      <w:r w:rsidRPr="0075596F">
        <w:t xml:space="preserve">Jeżeli Autor ma doświadczenie zawodowe w więcej niż jednym zawodzie z grupy zawodów Zamawiający uzna warunek za spełniony, jeżeli Wykonawca wykaże łącznie 5-letnie doświadczenie zawodowe we wszystkich wykazanych zawodach z grupy zawodów. </w:t>
      </w:r>
    </w:p>
    <w:p w:rsidR="0075596F" w:rsidRPr="0075596F" w:rsidRDefault="0075596F" w:rsidP="003438AE">
      <w:pPr>
        <w:numPr>
          <w:ilvl w:val="0"/>
          <w:numId w:val="13"/>
        </w:numPr>
        <w:contextualSpacing/>
        <w:rPr>
          <w:i/>
          <w:szCs w:val="20"/>
          <w:lang w:val="x-none" w:eastAsia="x-none"/>
        </w:rPr>
      </w:pPr>
      <w:r w:rsidRPr="0075596F">
        <w:rPr>
          <w:szCs w:val="20"/>
          <w:lang w:eastAsia="x-none"/>
        </w:rPr>
        <w:t>u</w:t>
      </w:r>
      <w:r w:rsidRPr="0075596F">
        <w:rPr>
          <w:szCs w:val="20"/>
          <w:lang w:val="x-none" w:eastAsia="x-none"/>
        </w:rPr>
        <w:t>dokumentowane doskonalenie zawodowe z zakresu pomiaru dydaktycznego</w:t>
      </w:r>
      <w:r w:rsidRPr="0075596F">
        <w:rPr>
          <w:szCs w:val="20"/>
          <w:lang w:eastAsia="x-none"/>
        </w:rPr>
        <w:t xml:space="preserve"> </w:t>
      </w:r>
      <w:r w:rsidRPr="0075596F">
        <w:rPr>
          <w:szCs w:val="20"/>
          <w:lang w:val="x-none" w:eastAsia="x-none"/>
        </w:rPr>
        <w:t>(</w:t>
      </w:r>
      <w:r w:rsidRPr="0075596F">
        <w:rPr>
          <w:i/>
          <w:szCs w:val="20"/>
          <w:lang w:val="x-none" w:eastAsia="x-none"/>
        </w:rPr>
        <w:t xml:space="preserve">proszę podać tytuł szkolenia, organizatora, liczbę godz.). </w:t>
      </w:r>
      <w:r w:rsidRPr="0075596F">
        <w:rPr>
          <w:szCs w:val="20"/>
          <w:lang w:val="x-none" w:eastAsia="x-none"/>
        </w:rPr>
        <w:t xml:space="preserve"> </w:t>
      </w:r>
      <w:r w:rsidRPr="0075596F">
        <w:rPr>
          <w:i/>
          <w:szCs w:val="20"/>
          <w:lang w:val="x-none" w:eastAsia="x-none"/>
        </w:rPr>
        <w:t>Należy dołączyć s</w:t>
      </w:r>
      <w:r w:rsidRPr="0075596F">
        <w:rPr>
          <w:i/>
          <w:szCs w:val="20"/>
          <w:lang w:eastAsia="x-none"/>
        </w:rPr>
        <w:t>kan</w:t>
      </w:r>
      <w:r w:rsidRPr="0075596F">
        <w:rPr>
          <w:i/>
          <w:szCs w:val="20"/>
          <w:lang w:val="x-none" w:eastAsia="x-none"/>
        </w:rPr>
        <w:t xml:space="preserve"> zaświadczenia </w:t>
      </w:r>
      <w:r w:rsidRPr="0075596F">
        <w:rPr>
          <w:i/>
          <w:szCs w:val="20"/>
          <w:lang w:eastAsia="x-none"/>
        </w:rPr>
        <w:t>o u</w:t>
      </w:r>
      <w:r w:rsidRPr="0075596F">
        <w:rPr>
          <w:i/>
          <w:szCs w:val="20"/>
          <w:lang w:val="x-none" w:eastAsia="x-none"/>
        </w:rPr>
        <w:t>kończeniu doskonalenia zawodowego</w:t>
      </w:r>
      <w:r w:rsidRPr="0075596F">
        <w:rPr>
          <w:i/>
          <w:szCs w:val="20"/>
          <w:lang w:eastAsia="x-none"/>
        </w:rPr>
        <w:t>.</w:t>
      </w:r>
    </w:p>
    <w:p w:rsidR="00B434D0" w:rsidRDefault="00B434D0" w:rsidP="0042714C">
      <w:pPr>
        <w:tabs>
          <w:tab w:val="left" w:pos="567"/>
        </w:tabs>
        <w:jc w:val="both"/>
        <w:rPr>
          <w:color w:val="FF0000"/>
          <w:u w:val="single"/>
        </w:rPr>
      </w:pPr>
    </w:p>
    <w:p w:rsidR="0042714C" w:rsidRPr="0042714C" w:rsidRDefault="0042714C" w:rsidP="0042714C">
      <w:pPr>
        <w:tabs>
          <w:tab w:val="left" w:pos="-2410"/>
        </w:tabs>
        <w:suppressAutoHyphens/>
        <w:spacing w:before="120" w:after="120"/>
        <w:jc w:val="both"/>
      </w:pPr>
      <w:r w:rsidRPr="0042714C">
        <w:t xml:space="preserve">Zamawiający uzna, iż </w:t>
      </w:r>
      <w:r w:rsidR="00702484">
        <w:t xml:space="preserve">Autor </w:t>
      </w:r>
      <w:r w:rsidRPr="0042714C">
        <w:t>posiada wymagane wykształcenie i doświadczenie jeżeli spełni łącznie warunki określone w lit a), b), c)</w:t>
      </w:r>
    </w:p>
    <w:p w:rsidR="00485B39" w:rsidRDefault="00485B39" w:rsidP="00485B39">
      <w:pPr>
        <w:tabs>
          <w:tab w:val="left" w:pos="-2410"/>
        </w:tabs>
        <w:suppressAutoHyphens/>
        <w:jc w:val="both"/>
      </w:pPr>
      <w:r w:rsidRPr="00582034">
        <w:t>Zamawiający dokona oceny spełniania przez Wykonawców warunków</w:t>
      </w:r>
      <w:r w:rsidRPr="00044DAF">
        <w:t xml:space="preserve"> udziału w postępowaniu </w:t>
      </w:r>
      <w:r>
        <w:br/>
      </w:r>
      <w:r w:rsidRPr="00044DAF">
        <w:t xml:space="preserve">na podstawie </w:t>
      </w:r>
      <w:r w:rsidRPr="00075E65">
        <w:rPr>
          <w:b/>
        </w:rPr>
        <w:t>Załącznika nr</w:t>
      </w:r>
      <w:r w:rsidR="00AA6A98">
        <w:rPr>
          <w:b/>
        </w:rPr>
        <w:t xml:space="preserve"> </w:t>
      </w:r>
      <w:r w:rsidR="003159DB">
        <w:rPr>
          <w:b/>
        </w:rPr>
        <w:t>4</w:t>
      </w:r>
      <w:r w:rsidRPr="00044DAF">
        <w:rPr>
          <w:b/>
        </w:rPr>
        <w:t xml:space="preserve"> </w:t>
      </w:r>
      <w:r>
        <w:t>do Ogłoszenia</w:t>
      </w:r>
      <w:r w:rsidRPr="00044DAF">
        <w:t xml:space="preserve"> metodą spełnia/nie spełnia.</w:t>
      </w:r>
    </w:p>
    <w:p w:rsidR="00702484" w:rsidRDefault="00702484" w:rsidP="00485B39">
      <w:pPr>
        <w:tabs>
          <w:tab w:val="left" w:pos="-2410"/>
        </w:tabs>
        <w:suppressAutoHyphens/>
        <w:jc w:val="both"/>
      </w:pPr>
    </w:p>
    <w:p w:rsidR="00702484" w:rsidRDefault="00702484" w:rsidP="00485B39">
      <w:pPr>
        <w:tabs>
          <w:tab w:val="left" w:pos="-2410"/>
        </w:tabs>
        <w:suppressAutoHyphens/>
        <w:jc w:val="both"/>
      </w:pPr>
    </w:p>
    <w:p w:rsidR="00702484" w:rsidRDefault="00702484" w:rsidP="00485B39">
      <w:pPr>
        <w:tabs>
          <w:tab w:val="left" w:pos="-2410"/>
        </w:tabs>
        <w:suppressAutoHyphens/>
        <w:jc w:val="both"/>
      </w:pPr>
    </w:p>
    <w:p w:rsidR="00702484" w:rsidRDefault="00702484" w:rsidP="00485B39">
      <w:pPr>
        <w:tabs>
          <w:tab w:val="left" w:pos="-2410"/>
        </w:tabs>
        <w:suppressAutoHyphens/>
        <w:jc w:val="both"/>
      </w:pPr>
    </w:p>
    <w:p w:rsidR="00702484" w:rsidRDefault="00702484" w:rsidP="00485B39">
      <w:pPr>
        <w:tabs>
          <w:tab w:val="left" w:pos="-2410"/>
        </w:tabs>
        <w:suppressAutoHyphens/>
        <w:jc w:val="both"/>
      </w:pPr>
      <w:r>
        <w:t>RECENZENCI:</w:t>
      </w:r>
    </w:p>
    <w:p w:rsidR="00702484" w:rsidRDefault="00702484" w:rsidP="00485B39">
      <w:pPr>
        <w:tabs>
          <w:tab w:val="left" w:pos="-2410"/>
        </w:tabs>
        <w:suppressAutoHyphens/>
        <w:jc w:val="both"/>
      </w:pPr>
    </w:p>
    <w:p w:rsidR="00702484" w:rsidRPr="008A70BC" w:rsidRDefault="00702484" w:rsidP="003438AE">
      <w:pPr>
        <w:numPr>
          <w:ilvl w:val="2"/>
          <w:numId w:val="26"/>
        </w:numPr>
        <w:tabs>
          <w:tab w:val="left" w:pos="567"/>
        </w:tabs>
        <w:ind w:left="709" w:hanging="709"/>
        <w:jc w:val="both"/>
        <w:rPr>
          <w:color w:val="000000"/>
          <w:u w:val="single"/>
        </w:rPr>
      </w:pPr>
      <w:r w:rsidRPr="008A70BC">
        <w:rPr>
          <w:color w:val="000000"/>
        </w:rPr>
        <w:t xml:space="preserve">b) </w:t>
      </w:r>
      <w:r w:rsidRPr="008A70BC">
        <w:rPr>
          <w:color w:val="000000"/>
          <w:u w:val="single"/>
        </w:rPr>
        <w:t xml:space="preserve">dysponuje </w:t>
      </w:r>
      <w:r w:rsidRPr="008A70BC">
        <w:rPr>
          <w:b/>
          <w:color w:val="000000"/>
          <w:u w:val="single"/>
        </w:rPr>
        <w:t>1 (jedną) osobą</w:t>
      </w:r>
      <w:r w:rsidRPr="008A70BC">
        <w:rPr>
          <w:color w:val="000000"/>
          <w:u w:val="single"/>
        </w:rPr>
        <w:t xml:space="preserve"> skierowaną przez wykonawcę do realizacji zamówienia publicznego, która będzie odpowi</w:t>
      </w:r>
      <w:r>
        <w:rPr>
          <w:color w:val="000000"/>
          <w:u w:val="single"/>
        </w:rPr>
        <w:t xml:space="preserve">edzialna za świadczenie usług, </w:t>
      </w:r>
      <w:r w:rsidRPr="008A70BC">
        <w:rPr>
          <w:color w:val="000000"/>
          <w:u w:val="single"/>
        </w:rPr>
        <w:t>i posiada następujące wykształcenie i doświadczenie i jest jednocześnie nauczycielem przedmiotów zawodowych w rozumieniu Ustawy Karta Nauczyciela (Dz. U. z 2017 r. poz. 1189):</w:t>
      </w:r>
    </w:p>
    <w:p w:rsidR="00702484" w:rsidRPr="00B434D0" w:rsidRDefault="00702484" w:rsidP="00702484">
      <w:pPr>
        <w:tabs>
          <w:tab w:val="left" w:pos="567"/>
        </w:tabs>
        <w:ind w:left="709"/>
        <w:jc w:val="both"/>
        <w:rPr>
          <w:color w:val="FF0000"/>
          <w:u w:val="single"/>
        </w:rPr>
      </w:pPr>
    </w:p>
    <w:p w:rsidR="00702484" w:rsidRPr="00B434D0" w:rsidRDefault="00702484" w:rsidP="00702484">
      <w:pPr>
        <w:autoSpaceDE w:val="0"/>
        <w:autoSpaceDN w:val="0"/>
        <w:jc w:val="both"/>
        <w:rPr>
          <w:b/>
        </w:rPr>
      </w:pPr>
      <w:r w:rsidRPr="00B434D0">
        <w:rPr>
          <w:b/>
        </w:rPr>
        <w:t>Recenzent - nauczyciel przedmiotów zawodowych</w:t>
      </w:r>
    </w:p>
    <w:p w:rsidR="00702484" w:rsidRPr="00702484" w:rsidRDefault="00702484" w:rsidP="003438AE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contextualSpacing/>
        <w:rPr>
          <w:lang w:val="pl-PL"/>
        </w:rPr>
      </w:pPr>
      <w:r w:rsidRPr="00702484">
        <w:t xml:space="preserve">wykształcenie wyższe </w:t>
      </w:r>
      <w:r w:rsidRPr="00702484">
        <w:rPr>
          <w:lang w:val="pl-PL"/>
        </w:rPr>
        <w:t>(</w:t>
      </w:r>
      <w:r w:rsidRPr="00702484">
        <w:rPr>
          <w:i/>
          <w:lang w:val="pl-PL"/>
        </w:rPr>
        <w:t>n</w:t>
      </w:r>
      <w:proofErr w:type="spellStart"/>
      <w:r w:rsidRPr="00702484">
        <w:rPr>
          <w:i/>
        </w:rPr>
        <w:t>ależy</w:t>
      </w:r>
      <w:proofErr w:type="spellEnd"/>
      <w:r w:rsidRPr="00702484">
        <w:rPr>
          <w:i/>
        </w:rPr>
        <w:t xml:space="preserve"> podać: uzyskany tytuł, nazwę uczelni/szkoły, datę ukończenia</w:t>
      </w:r>
      <w:r w:rsidRPr="00702484">
        <w:rPr>
          <w:lang w:val="pl-PL"/>
        </w:rPr>
        <w:t>)</w:t>
      </w:r>
      <w:r w:rsidRPr="00702484">
        <w:t>,</w:t>
      </w:r>
    </w:p>
    <w:p w:rsidR="00702484" w:rsidRPr="009A3175" w:rsidRDefault="00702484" w:rsidP="003438AE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DA3">
        <w:rPr>
          <w:rFonts w:ascii="Times New Roman" w:hAnsi="Times New Roman"/>
          <w:sz w:val="24"/>
          <w:szCs w:val="24"/>
          <w:lang w:val="pl-PL"/>
        </w:rPr>
        <w:t>c</w:t>
      </w:r>
      <w:r w:rsidRPr="00B04DA3">
        <w:rPr>
          <w:rFonts w:ascii="Times New Roman" w:hAnsi="Times New Roman"/>
          <w:sz w:val="24"/>
          <w:szCs w:val="24"/>
        </w:rPr>
        <w:t>o najmniej 5</w:t>
      </w:r>
      <w:r w:rsidRPr="00B04DA3">
        <w:rPr>
          <w:rFonts w:ascii="Times New Roman" w:hAnsi="Times New Roman"/>
          <w:sz w:val="24"/>
          <w:szCs w:val="24"/>
          <w:lang w:val="pl-PL"/>
        </w:rPr>
        <w:t>-l</w:t>
      </w:r>
      <w:proofErr w:type="spellStart"/>
      <w:r w:rsidRPr="00B04DA3">
        <w:rPr>
          <w:rFonts w:ascii="Times New Roman" w:hAnsi="Times New Roman"/>
          <w:sz w:val="24"/>
          <w:szCs w:val="24"/>
        </w:rPr>
        <w:t>etnie</w:t>
      </w:r>
      <w:proofErr w:type="spellEnd"/>
      <w:r w:rsidRPr="00B04DA3">
        <w:rPr>
          <w:rFonts w:ascii="Times New Roman" w:hAnsi="Times New Roman"/>
          <w:sz w:val="24"/>
          <w:szCs w:val="24"/>
        </w:rPr>
        <w:t xml:space="preserve"> doświadczenie zawodowe w pracy dydaktycznej w szkole ponadgimnazjalnej w</w:t>
      </w:r>
      <w:r w:rsidRPr="00B04DA3">
        <w:rPr>
          <w:rFonts w:ascii="Times New Roman" w:hAnsi="Times New Roman"/>
          <w:sz w:val="24"/>
          <w:szCs w:val="24"/>
          <w:lang w:val="pl-PL"/>
        </w:rPr>
        <w:t> </w:t>
      </w:r>
      <w:r w:rsidRPr="00B04DA3">
        <w:rPr>
          <w:rFonts w:ascii="Times New Roman" w:hAnsi="Times New Roman"/>
          <w:sz w:val="24"/>
          <w:szCs w:val="24"/>
        </w:rPr>
        <w:t>zakresie przedmiotów w grupie zawodów</w:t>
      </w:r>
      <w:r>
        <w:rPr>
          <w:rFonts w:ascii="Times New Roman" w:hAnsi="Times New Roman"/>
          <w:sz w:val="24"/>
          <w:szCs w:val="24"/>
          <w:lang w:val="pl-PL"/>
        </w:rPr>
        <w:t xml:space="preserve"> do której jest składana oferta</w:t>
      </w:r>
    </w:p>
    <w:p w:rsidR="00702484" w:rsidRDefault="00702484" w:rsidP="00702484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  <w:lang w:val="pl-PL"/>
        </w:rPr>
      </w:pPr>
      <w:r w:rsidRPr="009A3175">
        <w:rPr>
          <w:rFonts w:ascii="Times New Roman" w:hAnsi="Times New Roman"/>
          <w:sz w:val="24"/>
          <w:szCs w:val="24"/>
        </w:rPr>
        <w:t>(</w:t>
      </w:r>
      <w:r w:rsidRPr="009A3175">
        <w:rPr>
          <w:rFonts w:ascii="Times New Roman" w:hAnsi="Times New Roman"/>
          <w:i/>
          <w:sz w:val="24"/>
          <w:szCs w:val="24"/>
        </w:rPr>
        <w:t>proszę podać nazwę placówki, nauczany przedmiot, okres zatrudnienia w układzie od-do miesiąc, rok</w:t>
      </w:r>
      <w:r w:rsidRPr="009A3175">
        <w:rPr>
          <w:rFonts w:ascii="Times New Roman" w:hAnsi="Times New Roman"/>
          <w:sz w:val="24"/>
          <w:szCs w:val="24"/>
        </w:rPr>
        <w:t>)</w:t>
      </w:r>
    </w:p>
    <w:p w:rsidR="00702484" w:rsidRPr="00702484" w:rsidRDefault="00702484" w:rsidP="003438AE">
      <w:pPr>
        <w:pStyle w:val="Akapitzlist"/>
        <w:numPr>
          <w:ilvl w:val="0"/>
          <w:numId w:val="27"/>
        </w:numPr>
      </w:pPr>
      <w:r w:rsidRPr="00702484">
        <w:rPr>
          <w:rFonts w:ascii="Times New Roman" w:hAnsi="Times New Roman"/>
          <w:sz w:val="24"/>
          <w:lang w:val="pl-PL"/>
        </w:rPr>
        <w:t>u</w:t>
      </w:r>
      <w:r w:rsidRPr="00702484">
        <w:rPr>
          <w:rFonts w:ascii="Times New Roman" w:hAnsi="Times New Roman"/>
          <w:sz w:val="24"/>
        </w:rPr>
        <w:t>dokumentowane doskonalenie zawodowe z zakresu pomiaru dydaktycznego</w:t>
      </w:r>
      <w:r w:rsidRPr="00702484">
        <w:rPr>
          <w:rFonts w:ascii="Times New Roman" w:hAnsi="Times New Roman"/>
          <w:sz w:val="24"/>
          <w:lang w:val="pl-PL"/>
        </w:rPr>
        <w:t xml:space="preserve"> </w:t>
      </w:r>
      <w:r w:rsidRPr="00702484">
        <w:rPr>
          <w:rFonts w:ascii="Times New Roman" w:hAnsi="Times New Roman"/>
          <w:sz w:val="24"/>
        </w:rPr>
        <w:t>(</w:t>
      </w:r>
      <w:r w:rsidRPr="00702484">
        <w:rPr>
          <w:rFonts w:ascii="Times New Roman" w:hAnsi="Times New Roman"/>
          <w:i/>
          <w:sz w:val="24"/>
        </w:rPr>
        <w:t xml:space="preserve">proszę podać tytuł szkolenia, organizatora, liczbę godz.). </w:t>
      </w:r>
      <w:r w:rsidRPr="00702484">
        <w:rPr>
          <w:rFonts w:ascii="Times New Roman" w:hAnsi="Times New Roman"/>
          <w:sz w:val="24"/>
        </w:rPr>
        <w:t xml:space="preserve"> </w:t>
      </w:r>
      <w:r w:rsidRPr="00702484">
        <w:rPr>
          <w:rFonts w:ascii="Times New Roman" w:hAnsi="Times New Roman"/>
          <w:i/>
          <w:sz w:val="24"/>
        </w:rPr>
        <w:t>Należy dołączyć s</w:t>
      </w:r>
      <w:r w:rsidRPr="00702484">
        <w:rPr>
          <w:rFonts w:ascii="Times New Roman" w:hAnsi="Times New Roman"/>
          <w:i/>
          <w:sz w:val="24"/>
          <w:lang w:val="pl-PL"/>
        </w:rPr>
        <w:t>kan</w:t>
      </w:r>
      <w:r w:rsidRPr="00702484">
        <w:rPr>
          <w:rFonts w:ascii="Times New Roman" w:hAnsi="Times New Roman"/>
          <w:i/>
          <w:sz w:val="24"/>
        </w:rPr>
        <w:t xml:space="preserve"> zaświadczenia </w:t>
      </w:r>
      <w:r w:rsidRPr="00702484">
        <w:rPr>
          <w:rFonts w:ascii="Times New Roman" w:hAnsi="Times New Roman"/>
          <w:i/>
          <w:sz w:val="24"/>
          <w:lang w:val="pl-PL"/>
        </w:rPr>
        <w:t>o u</w:t>
      </w:r>
      <w:r w:rsidRPr="00702484">
        <w:rPr>
          <w:rFonts w:ascii="Times New Roman" w:hAnsi="Times New Roman"/>
          <w:i/>
          <w:sz w:val="24"/>
        </w:rPr>
        <w:t>kończeniu doskonalenia zawodowego</w:t>
      </w:r>
      <w:r w:rsidRPr="00702484">
        <w:rPr>
          <w:rFonts w:ascii="Times New Roman" w:hAnsi="Times New Roman"/>
          <w:i/>
          <w:sz w:val="24"/>
          <w:lang w:val="pl-PL"/>
        </w:rPr>
        <w:t>.</w:t>
      </w:r>
    </w:p>
    <w:p w:rsidR="00702484" w:rsidRPr="00DE24E1" w:rsidRDefault="00702484" w:rsidP="00702484">
      <w:pPr>
        <w:tabs>
          <w:tab w:val="left" w:pos="-2410"/>
        </w:tabs>
        <w:suppressAutoHyphens/>
        <w:jc w:val="both"/>
        <w:rPr>
          <w:color w:val="FF0000"/>
        </w:rPr>
      </w:pPr>
    </w:p>
    <w:p w:rsidR="00702484" w:rsidRPr="00485B39" w:rsidRDefault="00702484" w:rsidP="00702484">
      <w:pPr>
        <w:tabs>
          <w:tab w:val="left" w:pos="-2410"/>
        </w:tabs>
        <w:suppressAutoHyphens/>
        <w:spacing w:before="120" w:after="120"/>
        <w:jc w:val="both"/>
        <w:rPr>
          <w:b/>
        </w:rPr>
      </w:pPr>
      <w:r w:rsidRPr="00485B39">
        <w:rPr>
          <w:b/>
        </w:rPr>
        <w:t>Zamawiający uzna, iż Recenzent posiada wymagane wykształcenie i doświadczenie jeżeli spełni łącznie warunki określone w lit a), b), c)</w:t>
      </w:r>
    </w:p>
    <w:p w:rsidR="00702484" w:rsidRPr="00044DAF" w:rsidRDefault="00702484" w:rsidP="00702484">
      <w:pPr>
        <w:tabs>
          <w:tab w:val="left" w:pos="-2410"/>
        </w:tabs>
        <w:suppressAutoHyphens/>
        <w:jc w:val="both"/>
      </w:pPr>
      <w:r w:rsidRPr="00582034">
        <w:t>Zamawiający dokona oceny spełniania przez Wykonawców warunków</w:t>
      </w:r>
      <w:r w:rsidRPr="00044DAF">
        <w:t xml:space="preserve"> udziału w postępowaniu </w:t>
      </w:r>
      <w:r>
        <w:br/>
      </w:r>
      <w:r w:rsidRPr="00044DAF">
        <w:t xml:space="preserve">na podstawie </w:t>
      </w:r>
      <w:r w:rsidRPr="00075E65">
        <w:rPr>
          <w:b/>
        </w:rPr>
        <w:t>Załącznika nr</w:t>
      </w:r>
      <w:r>
        <w:rPr>
          <w:b/>
        </w:rPr>
        <w:t xml:space="preserve"> 4</w:t>
      </w:r>
      <w:r w:rsidRPr="00044DAF">
        <w:rPr>
          <w:b/>
        </w:rPr>
        <w:t xml:space="preserve"> </w:t>
      </w:r>
      <w:r>
        <w:t>do Ogłoszenia</w:t>
      </w:r>
      <w:r w:rsidRPr="00044DAF">
        <w:t xml:space="preserve"> metodą spełnia/nie spełnia.</w:t>
      </w:r>
    </w:p>
    <w:p w:rsidR="00702484" w:rsidRPr="00702484" w:rsidRDefault="00702484" w:rsidP="00702484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  <w:lang w:val="pl-PL"/>
        </w:rPr>
      </w:pPr>
    </w:p>
    <w:p w:rsidR="00702484" w:rsidRDefault="00702484" w:rsidP="00485B39">
      <w:pPr>
        <w:tabs>
          <w:tab w:val="left" w:pos="-2410"/>
        </w:tabs>
        <w:suppressAutoHyphens/>
        <w:jc w:val="both"/>
      </w:pP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59"/>
        <w:gridCol w:w="993"/>
        <w:gridCol w:w="4172"/>
      </w:tblGrid>
      <w:tr w:rsidR="00702484" w:rsidRPr="00FF2DDB" w:rsidTr="00F4246B">
        <w:trPr>
          <w:trHeight w:val="7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b/>
                <w:bCs/>
                <w:color w:val="000000"/>
                <w:lang w:eastAsia="zh-CN"/>
              </w:rPr>
              <w:t>Część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b/>
                <w:bCs/>
                <w:color w:val="000000"/>
                <w:lang w:eastAsia="zh-CN"/>
              </w:rPr>
              <w:t>Grupa zawodowa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b/>
                <w:bCs/>
                <w:color w:val="000000"/>
                <w:lang w:eastAsia="zh-CN"/>
              </w:rPr>
              <w:t>Symbol cyfrowy zawodu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b/>
                <w:bCs/>
                <w:color w:val="000000"/>
                <w:lang w:eastAsia="zh-CN"/>
              </w:rPr>
              <w:t>Nazwa zawodu</w:t>
            </w:r>
          </w:p>
        </w:tc>
      </w:tr>
      <w:tr w:rsidR="00702484" w:rsidRPr="00FF2DDB" w:rsidTr="00F4246B">
        <w:trPr>
          <w:cantSplit/>
          <w:trHeight w:val="5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33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Przemysł ceramiczny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311944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ceramik (wcześniej Technik technologii ceramicznej)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818115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Operator urządzeń przemysłu ceramicznego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35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Papiernictwo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311601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papiernictwa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lang w:eastAsia="zh-CN"/>
              </w:rPr>
              <w:t>Przemysł chemiczny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813134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Operator urządzeń przemysłu chemicznego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analityk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311603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technologii chemicznej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39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Przemysł szklarski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818116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Operator urządzeń przemysłu szklarskiego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technologii szkła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Stolarstwo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752205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Stolarz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42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technologii drewna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43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817212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Mechanik operator maszyn do produkcji drzewnej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932918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Pracownik pomocniczy stolarza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Tapicerstwo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753402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Tapicer  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Wikliniarstwo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Koszykarz-plecionkarz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Garbarstwo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753501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Garbarz skór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311912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garbarz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49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Obuwnictwo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753602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Obuwnik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obuwnik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lang w:eastAsia="zh-CN"/>
              </w:rPr>
              <w:t>Przemysł skórzany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Kaletnik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Kuśnierz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technologii wyrobów skórzanych 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54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Logistyka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432106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Magazynier-logistyk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333107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logistyk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Spedycja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333108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spedytor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Obsługa portów</w:t>
            </w:r>
            <w:r w:rsidRPr="00FF2DDB">
              <w:rPr>
                <w:lang w:eastAsia="zh-CN"/>
              </w:rPr>
              <w:br/>
              <w:t>i terminali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333106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eksploatacji portów i terminali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315406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lotniskowych służb operacyjnych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59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Transport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832201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Kierowca mechanik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transportu drogowego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transportu kolejowego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Żegluga śródlądowa </w:t>
            </w:r>
            <w:r w:rsidRPr="00FF2DDB">
              <w:rPr>
                <w:lang w:eastAsia="zh-CN"/>
              </w:rPr>
              <w:br/>
              <w:t>i morska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315214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nawigator morski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315215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rybołówstwa morskiego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315216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żeglugi śródlądowej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65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Włókiennictwo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815204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Operator maszyn w przemyśle włókienniczym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731808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Rękodzielnik wyrobów włókienniczych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311931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włókienniczych wyrobów dekoracyjnych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311932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włókiennik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69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lang w:eastAsia="zh-CN"/>
              </w:rPr>
              <w:t>Przemysł odzieżowy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753105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Krawiec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70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311941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przemysłu mody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932915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Pracownik pomocniczy krawca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Prace budowlane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711402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Betoniarz-zbrojarz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712401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izolacji budowlanych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konstrukcji budowlanych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711204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Murarz-tynkarz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budownictwa</w:t>
            </w:r>
          </w:p>
        </w:tc>
      </w:tr>
      <w:tr w:rsidR="00702484" w:rsidRPr="00FF2DDB" w:rsidTr="00F4246B">
        <w:trPr>
          <w:cantSplit/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Prace wykończeniowe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712905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Monter zabudowy i robót wykończeniowych </w:t>
            </w:r>
            <w:r w:rsidRPr="00FF2DDB">
              <w:rPr>
                <w:lang w:eastAsia="zh-CN"/>
              </w:rPr>
              <w:br/>
              <w:t>w budownictwie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311219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Technik robót wykończeniowych w budownictwie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79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Ciesielstwo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711501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Cieśla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Dekarstwo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712101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Dekarz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lang w:eastAsia="zh-CN"/>
              </w:rPr>
              <w:t>Izolacje przemysłowe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721303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Blacharz izolacji przemysłowych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712403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Monter izolacji przemysłowych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Kamieniarstwo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Kamieniarz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311210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>Technik renowacji elementów architektury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Kominiarstwo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713303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Kominiarz</w:t>
            </w:r>
          </w:p>
        </w:tc>
      </w:tr>
      <w:tr w:rsidR="00702484" w:rsidRPr="00FF2DDB" w:rsidTr="00F4246B">
        <w:trPr>
          <w:trHeight w:val="45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Zduństwo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711203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Zdun</w:t>
            </w:r>
          </w:p>
        </w:tc>
      </w:tr>
      <w:tr w:rsidR="00702484" w:rsidRPr="00FF2DDB" w:rsidTr="00F4246B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Budownictwo wodne </w:t>
            </w:r>
            <w:r w:rsidRPr="00FF2DDB">
              <w:rPr>
                <w:lang w:eastAsia="zh-CN"/>
              </w:rPr>
              <w:br/>
              <w:t>i melioracja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711701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Monter budownictwa wodnego</w:t>
            </w:r>
          </w:p>
        </w:tc>
      </w:tr>
      <w:tr w:rsidR="00702484" w:rsidRPr="00FF2DDB" w:rsidTr="00F4246B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311205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budownictwa wodnego</w:t>
            </w:r>
          </w:p>
        </w:tc>
      </w:tr>
      <w:tr w:rsidR="00702484" w:rsidRPr="00FF2DDB" w:rsidTr="00F4246B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89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311208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lang w:eastAsia="zh-CN"/>
              </w:rPr>
              <w:t>Technik inżynierii środowiska i melioracji</w:t>
            </w:r>
          </w:p>
        </w:tc>
      </w:tr>
      <w:tr w:rsidR="00702484" w:rsidRPr="00FF2DDB" w:rsidTr="00F4246B">
        <w:trPr>
          <w:cantSplit/>
          <w:trHeight w:val="96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90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Drogownictwo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834209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Operator maszyn i urządzeń do robót ziemnych i drogowych (wcześniej Mechanik maszyn i urządzeń drogowych)</w:t>
            </w:r>
          </w:p>
        </w:tc>
      </w:tr>
      <w:tr w:rsidR="00702484" w:rsidRPr="00FF2DDB" w:rsidTr="00F4246B">
        <w:trPr>
          <w:cantSplit/>
          <w:trHeight w:val="64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91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311216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budowy dróg (wcześniej Technik drogownictwa)</w:t>
            </w:r>
          </w:p>
        </w:tc>
      </w:tr>
      <w:tr w:rsidR="00702484" w:rsidRPr="00FF2DDB" w:rsidTr="00F4246B">
        <w:trPr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92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Geodezja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311104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geodeta</w:t>
            </w:r>
          </w:p>
        </w:tc>
      </w:tr>
      <w:tr w:rsidR="00702484" w:rsidRPr="00FF2DDB" w:rsidTr="00F4246B">
        <w:trPr>
          <w:cantSplit/>
          <w:trHeight w:val="8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Infrastruktura kolejowa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311217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dróg kolejowych i obiektów inżynieryjnych (wcześniej Technik dróg i mostów kolejowych)</w:t>
            </w:r>
          </w:p>
        </w:tc>
      </w:tr>
      <w:tr w:rsidR="00702484" w:rsidRPr="00FF2DDB" w:rsidTr="00F4246B">
        <w:trPr>
          <w:cantSplit/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711603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nawierzchni kolejowej</w:t>
            </w:r>
          </w:p>
        </w:tc>
      </w:tr>
      <w:tr w:rsidR="00702484" w:rsidRPr="00FF2DDB" w:rsidTr="00F4246B">
        <w:trPr>
          <w:cantSplit/>
          <w:trHeight w:val="7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52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Urządzenia sanitarne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712618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sieci i instalacji sanitarnych (wcześniej Monter sieci, instalacji i urządzeń sanitarnych)</w:t>
            </w:r>
          </w:p>
        </w:tc>
      </w:tr>
      <w:tr w:rsidR="00702484" w:rsidRPr="00FF2DDB" w:rsidTr="00F4246B">
        <w:trPr>
          <w:cantSplit/>
          <w:trHeight w:val="7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96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311218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inżynierii sanitarnej (wcześniej Technik urządzeń sanitarnych)</w:t>
            </w:r>
          </w:p>
        </w:tc>
      </w:tr>
      <w:tr w:rsidR="00702484" w:rsidRPr="00FF2DDB" w:rsidTr="00F4246B">
        <w:trPr>
          <w:trHeight w:val="72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Gazownictwo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>Technik gazownictwa</w:t>
            </w:r>
          </w:p>
        </w:tc>
      </w:tr>
      <w:tr w:rsidR="00702484" w:rsidRPr="00FF2DDB" w:rsidTr="00F4246B">
        <w:trPr>
          <w:trHeight w:val="66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Chłodnictwo </w:t>
            </w:r>
            <w:r w:rsidRPr="00FF2DDB">
              <w:rPr>
                <w:lang w:eastAsia="zh-CN"/>
              </w:rPr>
              <w:br/>
              <w:t>i klimatyzacja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311929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>Technik chłodnictwa i klimatyzacji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99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742117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Elektronik (wcześniej Monter-elektronik)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311408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elektronik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311411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elektroniki i informatyki medycznej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741201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Elektromechanik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Elektryk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elektryk</w:t>
            </w:r>
          </w:p>
        </w:tc>
      </w:tr>
      <w:tr w:rsidR="00702484" w:rsidRPr="00FF2DDB" w:rsidTr="00F4246B">
        <w:trPr>
          <w:cantSplit/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Energetyka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311930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Technik urządzeń i systemów energetyki odnawialnej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311307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energetyk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Mechatronika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742118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Mechatronik (wcześniej Monter-mechatronik)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311410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mechatronik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109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Obsługa transportu kolejowego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311407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automatyk sterowania ruchem kolejowym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311302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lang w:eastAsia="zh-CN"/>
              </w:rPr>
              <w:t>Technik elektroenergetyk transportu szynowego</w:t>
            </w:r>
          </w:p>
        </w:tc>
      </w:tr>
      <w:tr w:rsidR="00702484" w:rsidRPr="00FF2DDB" w:rsidTr="00F4246B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111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Transport bliski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311940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urządzeń dźwigowych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Górnictwo odkrywkowe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Górnik odkrywkowej eksploatacji złóż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górnictwa odkrywkowego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114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52" w:hanging="12"/>
              <w:rPr>
                <w:lang w:eastAsia="zh-CN"/>
              </w:rPr>
            </w:pPr>
            <w:r w:rsidRPr="00FF2DDB">
              <w:rPr>
                <w:lang w:eastAsia="zh-CN"/>
              </w:rPr>
              <w:t>Górnictwo otworowe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Górnik eksploatacji otworowej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115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górnictwa otworowego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Górnictwo podziemne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811101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Górnik eksploatacji podziemnej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górnictwa podziemnego</w:t>
            </w:r>
          </w:p>
        </w:tc>
      </w:tr>
      <w:tr w:rsidR="00702484" w:rsidRPr="00FF2DDB" w:rsidTr="00F4246B">
        <w:trPr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Przeróbka kopalin stałych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przeróbki kopalin stałych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119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Wiertnictwo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311707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wiertnik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811305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Wiertacz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Mechanizacja rolnictwa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834103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3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Mechanik-operator pojazdów i maszyn rolniczych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311515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 xml:space="preserve">Technik mechanizacji rolnictwa i </w:t>
            </w:r>
            <w:proofErr w:type="spellStart"/>
            <w:r w:rsidRPr="00FF2DDB">
              <w:rPr>
                <w:color w:val="000000"/>
                <w:lang w:eastAsia="zh-CN"/>
              </w:rPr>
              <w:t>agrotroniki</w:t>
            </w:r>
            <w:proofErr w:type="spellEnd"/>
          </w:p>
        </w:tc>
      </w:tr>
      <w:tr w:rsidR="00702484" w:rsidRPr="00FF2DDB" w:rsidTr="00F4246B">
        <w:trPr>
          <w:cantSplit/>
          <w:trHeight w:val="69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Okrętownictwo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721406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Monter kadłubów jednostek pływających (wcześniej Monter kadłubów okrętowych)</w:t>
            </w:r>
          </w:p>
        </w:tc>
      </w:tr>
      <w:tr w:rsidR="00702484" w:rsidRPr="00FF2DDB" w:rsidTr="00F4246B">
        <w:trPr>
          <w:cantSplit/>
          <w:trHeight w:val="72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311942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budowy jednostek pływających (wcześniej Technik budownictwa okrętowego)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315105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mechanik okrętowy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Blacharstwo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Blacharz </w:t>
            </w:r>
          </w:p>
        </w:tc>
      </w:tr>
      <w:tr w:rsidR="00702484" w:rsidRPr="00FF2DD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Kowalstwo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722101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Kowal</w:t>
            </w:r>
          </w:p>
        </w:tc>
      </w:tr>
      <w:tr w:rsidR="00702484" w:rsidRPr="00FF2DDB" w:rsidTr="00F4246B">
        <w:trPr>
          <w:cantSplit/>
          <w:trHeight w:val="69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128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Przetwórstwo tworzyw sztucznych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814209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>Operator maszyn i urządzeń do przetwórstwa tworzyw sztucznych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129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711504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Szkutnik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932916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Pracownik pomocniczy mechanika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Ślusarstwo</w:t>
            </w:r>
            <w:r w:rsidRPr="00FF2DDB">
              <w:rPr>
                <w:lang w:eastAsia="zh-CN"/>
              </w:rPr>
              <w:br/>
              <w:t>i mechanika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723310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Mechanik-monter maszyn i urządzeń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132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712613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Monter systemów rurociągowych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133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722307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Operator obrabiarek skrawających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134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311504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Technik mechanik 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135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722204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Ślusarz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932917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Pracownik pomocniczy ślusarza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30" w:firstLine="2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 xml:space="preserve">Mechanika lotnicza </w:t>
            </w:r>
            <w:r w:rsidRPr="00FF2DDB">
              <w:rPr>
                <w:color w:val="000000"/>
                <w:lang w:eastAsia="zh-CN"/>
              </w:rPr>
              <w:br/>
              <w:t>i awionika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315316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awionik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138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315317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mechanik lotniczy</w:t>
            </w:r>
          </w:p>
        </w:tc>
      </w:tr>
      <w:tr w:rsidR="00702484" w:rsidRPr="00FF2DDB" w:rsidTr="00F4246B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139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>Mechanika precyzyjna i automatyka przemysłowa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31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Mechanik automatyki przemysłowej i urządzeń precyzyjnych </w:t>
            </w:r>
          </w:p>
        </w:tc>
      </w:tr>
      <w:tr w:rsidR="00702484" w:rsidRPr="00FF2DDB" w:rsidTr="00F4246B">
        <w:trPr>
          <w:cantSplit/>
          <w:trHeight w:val="45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311909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Technik automatyk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Mechanik precyzyjny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lastRenderedPageBreak/>
              <w:t>142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Optyka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731104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Optyk-mechanik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325302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optyk</w:t>
            </w:r>
          </w:p>
        </w:tc>
      </w:tr>
      <w:tr w:rsidR="00702484" w:rsidRPr="00FF2DDB" w:rsidTr="00F4246B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Jubilerstwo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731305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Złotnik-jubiler</w:t>
            </w:r>
          </w:p>
        </w:tc>
      </w:tr>
      <w:tr w:rsidR="00702484" w:rsidRPr="00FF2DDB" w:rsidTr="00F4246B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Zegarmistrzostwo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731106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Zegarmistrz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 xml:space="preserve">Diagnostyka </w:t>
            </w:r>
            <w:r w:rsidRPr="00FF2DDB">
              <w:rPr>
                <w:color w:val="000000"/>
                <w:lang w:eastAsia="zh-CN"/>
              </w:rPr>
              <w:br/>
              <w:t>i mechanika pojazdowa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723107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Mechanik motocyklowy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741203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8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Elektromechanik pojazdów samochodowych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723103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Mechanik pojazdów samochodowych</w:t>
            </w:r>
          </w:p>
        </w:tc>
      </w:tr>
      <w:tr w:rsidR="00702484" w:rsidRPr="00FF2DD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149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2484" w:rsidRPr="00FF2DDB" w:rsidRDefault="00702484" w:rsidP="00F4246B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311513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color w:val="000000"/>
                <w:lang w:eastAsia="zh-CN"/>
              </w:rPr>
              <w:t>Technik pojazdów samochodowych</w:t>
            </w:r>
          </w:p>
        </w:tc>
      </w:tr>
      <w:tr w:rsidR="00702484" w:rsidRPr="00FF2DDB" w:rsidTr="00F4246B">
        <w:trPr>
          <w:trHeight w:val="90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150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Blacharstwo </w:t>
            </w:r>
            <w:r w:rsidRPr="00FF2DDB">
              <w:rPr>
                <w:lang w:eastAsia="zh-CN"/>
              </w:rPr>
              <w:br/>
              <w:t>i lakiernictwo samochodowe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721306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 xml:space="preserve">Blacharz samochodowy </w:t>
            </w:r>
          </w:p>
        </w:tc>
      </w:tr>
      <w:tr w:rsidR="00702484" w:rsidRPr="00FF2DDB" w:rsidTr="00F4246B">
        <w:trPr>
          <w:trHeight w:val="8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02484" w:rsidRPr="006C44AC" w:rsidRDefault="00702484" w:rsidP="00F4246B">
            <w:pPr>
              <w:suppressAutoHyphens/>
              <w:jc w:val="center"/>
              <w:rPr>
                <w:b/>
                <w:lang w:eastAsia="zh-CN"/>
              </w:rPr>
            </w:pPr>
            <w:r w:rsidRPr="006C44AC">
              <w:rPr>
                <w:b/>
                <w:lang w:eastAsia="zh-CN"/>
              </w:rPr>
              <w:t>151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left="214"/>
              <w:rPr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jc w:val="center"/>
              <w:rPr>
                <w:lang w:eastAsia="zh-CN"/>
              </w:rPr>
            </w:pPr>
            <w:r w:rsidRPr="00FF2DDB">
              <w:rPr>
                <w:lang w:eastAsia="zh-CN"/>
              </w:rPr>
              <w:t>713201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702484" w:rsidRPr="00FF2DDB" w:rsidRDefault="00702484" w:rsidP="00F4246B">
            <w:pPr>
              <w:suppressAutoHyphens/>
              <w:ind w:firstLine="240"/>
              <w:rPr>
                <w:lang w:eastAsia="zh-CN"/>
              </w:rPr>
            </w:pPr>
            <w:r w:rsidRPr="00FF2DDB">
              <w:rPr>
                <w:lang w:eastAsia="zh-CN"/>
              </w:rPr>
              <w:t>Lakiernik</w:t>
            </w:r>
          </w:p>
        </w:tc>
      </w:tr>
    </w:tbl>
    <w:p w:rsidR="00702484" w:rsidRDefault="00702484" w:rsidP="00485B39">
      <w:pPr>
        <w:tabs>
          <w:tab w:val="left" w:pos="-2410"/>
        </w:tabs>
        <w:suppressAutoHyphens/>
        <w:jc w:val="both"/>
      </w:pPr>
    </w:p>
    <w:p w:rsidR="00485B39" w:rsidRPr="00044DAF" w:rsidRDefault="00485B39" w:rsidP="00485B39"/>
    <w:p w:rsidR="00485B39" w:rsidRPr="00044DAF" w:rsidRDefault="00485B39" w:rsidP="00641E6C">
      <w:pPr>
        <w:numPr>
          <w:ilvl w:val="0"/>
          <w:numId w:val="6"/>
        </w:numPr>
        <w:tabs>
          <w:tab w:val="left" w:pos="-2410"/>
        </w:tabs>
        <w:suppressAutoHyphens/>
        <w:jc w:val="both"/>
      </w:pPr>
      <w:r w:rsidRPr="00044DAF">
        <w:t xml:space="preserve">Jeżeli Wykonawca, wykazując spełnianie warunków, o których mowa w art. 22 ust. 1 pkt 2) ustawy </w:t>
      </w:r>
      <w:proofErr w:type="spellStart"/>
      <w:r w:rsidRPr="00044DAF">
        <w:t>Pzp</w:t>
      </w:r>
      <w:proofErr w:type="spellEnd"/>
      <w:r w:rsidRPr="00044DAF">
        <w:t xml:space="preserve">, polega na wiedzy i doświadczeniu, potencjale technicznym, osobach zdolnych </w:t>
      </w:r>
      <w:r>
        <w:br/>
      </w:r>
      <w:r w:rsidRPr="00044DAF">
        <w:t>do wykonania zamówienia lub zdolnościach finansowych innych podmiotów na zasadach określonych w art. 22 a ust. 1 ustawy, Zamawiający, w celu oceny czy Wykonawca będzie dysponował niezbędnymi zasobami w stopniu umożliwiającym należyte wykonanie zamówienia publicznego oraz oceny, czy stosunek łączący wykonawcę z tymi podmiotami gwarantuje rzeczywisty dostęp do ich zasobów, żąda przedłożenia na wezwanie Zamawiającego, o którym mowa w Rozdziale VII ust 6 niniejszej SIWZ dokumentów, które określają w szczególności:</w:t>
      </w:r>
    </w:p>
    <w:p w:rsidR="00485B39" w:rsidRPr="00044DAF" w:rsidRDefault="00485B39" w:rsidP="00641E6C">
      <w:pPr>
        <w:pStyle w:val="Akapitzlist"/>
        <w:numPr>
          <w:ilvl w:val="4"/>
          <w:numId w:val="7"/>
        </w:numPr>
        <w:tabs>
          <w:tab w:val="left" w:pos="-241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44DAF">
        <w:rPr>
          <w:rFonts w:ascii="Times New Roman" w:hAnsi="Times New Roman"/>
          <w:sz w:val="24"/>
          <w:szCs w:val="24"/>
        </w:rPr>
        <w:t>zakresu dostępnych wykonawcy zasobów innego podmiotu,</w:t>
      </w:r>
    </w:p>
    <w:p w:rsidR="00485B39" w:rsidRPr="00044DAF" w:rsidRDefault="00485B39" w:rsidP="00641E6C">
      <w:pPr>
        <w:pStyle w:val="Akapitzlist"/>
        <w:numPr>
          <w:ilvl w:val="4"/>
          <w:numId w:val="7"/>
        </w:numPr>
        <w:tabs>
          <w:tab w:val="left" w:pos="-241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44DAF">
        <w:rPr>
          <w:rFonts w:ascii="Times New Roman" w:hAnsi="Times New Roman"/>
          <w:sz w:val="24"/>
          <w:szCs w:val="24"/>
        </w:rPr>
        <w:t>sposobu wykorzystania zasobów innego podmiotu przez wykonawcę przy wykonywaniu zamówienia publicznego,</w:t>
      </w:r>
    </w:p>
    <w:p w:rsidR="00485B39" w:rsidRPr="00044DAF" w:rsidRDefault="00485B39" w:rsidP="00641E6C">
      <w:pPr>
        <w:pStyle w:val="Akapitzlist"/>
        <w:numPr>
          <w:ilvl w:val="4"/>
          <w:numId w:val="7"/>
        </w:numPr>
        <w:tabs>
          <w:tab w:val="left" w:pos="-241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44DAF">
        <w:rPr>
          <w:rFonts w:ascii="Times New Roman" w:hAnsi="Times New Roman"/>
          <w:sz w:val="24"/>
          <w:szCs w:val="24"/>
        </w:rPr>
        <w:t>zakresu i okresu udziału innego podmiotu przy wykonywaniu zamówienia publicznego</w:t>
      </w:r>
    </w:p>
    <w:p w:rsidR="00485B39" w:rsidRPr="00044DAF" w:rsidRDefault="00485B39" w:rsidP="00641E6C">
      <w:pPr>
        <w:pStyle w:val="Akapitzlist"/>
        <w:numPr>
          <w:ilvl w:val="4"/>
          <w:numId w:val="7"/>
        </w:numPr>
        <w:tabs>
          <w:tab w:val="left" w:pos="-2410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44DAF">
        <w:rPr>
          <w:rFonts w:ascii="Times New Roman" w:hAnsi="Times New Roman"/>
          <w:sz w:val="24"/>
          <w:szCs w:val="24"/>
        </w:rPr>
        <w:t>czy podmioty na zdolności których Wykonawca polega w odniesieniu do warunków udziału w postępowaniu dotyczących wykształcenia, kwalifikacji zawodowych lub doświadczenia zrealizują usługi, których wskazane zdolności dotyczą.</w:t>
      </w:r>
    </w:p>
    <w:p w:rsidR="00485B39" w:rsidRDefault="00485B39" w:rsidP="00641E6C">
      <w:pPr>
        <w:numPr>
          <w:ilvl w:val="0"/>
          <w:numId w:val="6"/>
        </w:numPr>
        <w:tabs>
          <w:tab w:val="left" w:pos="-2410"/>
        </w:tabs>
        <w:suppressAutoHyphens/>
        <w:jc w:val="both"/>
      </w:pPr>
      <w:r w:rsidRPr="00044DAF">
        <w:t xml:space="preserve">Zamawiający publikuje pomocniczo wzór zobowiązania podmiotu trzeciego do oddania </w:t>
      </w:r>
      <w:r>
        <w:br/>
      </w:r>
      <w:r w:rsidRPr="00044DAF">
        <w:t>do dyspozycji zasobów w trakcie realizacji zamówienia (</w:t>
      </w:r>
      <w:r>
        <w:t xml:space="preserve">wzór zobowiązania stanowi </w:t>
      </w:r>
      <w:r w:rsidRPr="00044DAF">
        <w:t xml:space="preserve">załącznik </w:t>
      </w:r>
      <w:r>
        <w:br/>
      </w:r>
      <w:r w:rsidRPr="00044DAF">
        <w:t xml:space="preserve">nr </w:t>
      </w:r>
      <w:r w:rsidR="003159DB">
        <w:t>3</w:t>
      </w:r>
      <w:r w:rsidRPr="00044DAF">
        <w:t xml:space="preserve"> do SIWZ).</w:t>
      </w:r>
    </w:p>
    <w:p w:rsidR="003159DB" w:rsidRDefault="003159DB" w:rsidP="00641E6C">
      <w:pPr>
        <w:numPr>
          <w:ilvl w:val="0"/>
          <w:numId w:val="6"/>
        </w:numPr>
        <w:tabs>
          <w:tab w:val="left" w:pos="-2410"/>
        </w:tabs>
        <w:suppressAutoHyphens/>
        <w:jc w:val="both"/>
      </w:pPr>
    </w:p>
    <w:p w:rsidR="00727A6C" w:rsidRPr="00070FD1" w:rsidRDefault="00727A6C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 w:rsidRPr="00070FD1">
        <w:rPr>
          <w:b/>
          <w:bCs/>
          <w:color w:val="000000"/>
          <w:sz w:val="24"/>
          <w:szCs w:val="24"/>
        </w:rPr>
        <w:t xml:space="preserve">VII. WYKAZ OŚWIADCZEŃ I DOKUMENTÓW, JAKIE WYKONAWCY MAJĄ DOSTARCZYĆ W CELU POTWIERDZENIA SPEŁNIANIA WARUNKÓW UDZIAŁU </w:t>
      </w:r>
      <w:r w:rsidR="00691BBE">
        <w:rPr>
          <w:b/>
          <w:bCs/>
          <w:color w:val="000000"/>
          <w:sz w:val="24"/>
          <w:szCs w:val="24"/>
          <w:lang w:val="pl-PL"/>
        </w:rPr>
        <w:br/>
      </w:r>
      <w:r w:rsidRPr="00070FD1">
        <w:rPr>
          <w:b/>
          <w:bCs/>
          <w:color w:val="000000"/>
          <w:sz w:val="24"/>
          <w:szCs w:val="24"/>
        </w:rPr>
        <w:t>W POSTĘPOWANIU ORAZ WYKAZAN</w:t>
      </w:r>
      <w:r w:rsidR="00E749F7" w:rsidRPr="00070FD1">
        <w:rPr>
          <w:b/>
          <w:bCs/>
          <w:color w:val="000000"/>
          <w:sz w:val="24"/>
          <w:szCs w:val="24"/>
        </w:rPr>
        <w:t>IA BRAKU PODSTAW DO WYKLUCZENIA</w:t>
      </w:r>
    </w:p>
    <w:p w:rsidR="00727A6C" w:rsidRDefault="00727A6C" w:rsidP="00BC10D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</w:pPr>
    </w:p>
    <w:p w:rsidR="00D32B22" w:rsidRDefault="00D32B22" w:rsidP="00BC10D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</w:pPr>
    </w:p>
    <w:p w:rsidR="00AA6A98" w:rsidRDefault="00B25AD5" w:rsidP="003438AE">
      <w:pPr>
        <w:numPr>
          <w:ilvl w:val="0"/>
          <w:numId w:val="11"/>
        </w:numPr>
        <w:suppressAutoHyphens/>
        <w:jc w:val="both"/>
      </w:pPr>
      <w:r w:rsidRPr="00070FD1">
        <w:t xml:space="preserve">Do oferty wykonawca dołącza </w:t>
      </w:r>
      <w:r w:rsidR="00AA6A19">
        <w:t xml:space="preserve">wykaz osób wskazanych do realizacji zamówienia </w:t>
      </w:r>
      <w:r w:rsidR="003159DB">
        <w:t>(Zał. Nr 4)</w:t>
      </w:r>
      <w:r w:rsidR="00F4246B">
        <w:t xml:space="preserve"> oraz Zał. Nr 5 – ocena punktowa</w:t>
      </w:r>
    </w:p>
    <w:p w:rsidR="00B25AD5" w:rsidRDefault="00B25AD5" w:rsidP="003438AE">
      <w:pPr>
        <w:numPr>
          <w:ilvl w:val="0"/>
          <w:numId w:val="11"/>
        </w:numPr>
        <w:suppressAutoHyphens/>
        <w:jc w:val="both"/>
      </w:pPr>
      <w:r w:rsidRPr="00F22962">
        <w:t xml:space="preserve">Wykonawca, który powołuje się na zasoby innych podmiotów, w celu wykazania braku istnienia wobec nich podstaw wykluczenia oraz spełniania, w zakresie, w jakim powołuje </w:t>
      </w:r>
      <w:r w:rsidR="00F853A3">
        <w:br/>
      </w:r>
      <w:r w:rsidRPr="00F22962">
        <w:lastRenderedPageBreak/>
        <w:t>się na ich zasoby, warunków udziału w postępowaniu składa</w:t>
      </w:r>
      <w:r w:rsidR="00AA6A19">
        <w:t xml:space="preserve"> wraz z ofertą</w:t>
      </w:r>
      <w:r w:rsidRPr="00F22962">
        <w:t xml:space="preserve"> oświadczenie dotyczące tych podmiotów </w:t>
      </w:r>
      <w:r w:rsidR="003159DB">
        <w:t>(Zał. Nr 3)</w:t>
      </w:r>
    </w:p>
    <w:p w:rsidR="00B25AD5" w:rsidRPr="00070FD1" w:rsidRDefault="00B25AD5" w:rsidP="00BC10D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</w:pPr>
    </w:p>
    <w:p w:rsidR="009B2B1F" w:rsidRPr="00070FD1" w:rsidRDefault="009B2B1F" w:rsidP="00BC10D8">
      <w:pPr>
        <w:pStyle w:val="Tekstpodstawowy2"/>
        <w:tabs>
          <w:tab w:val="left" w:pos="360"/>
        </w:tabs>
        <w:ind w:left="780"/>
        <w:rPr>
          <w:b/>
          <w:bCs/>
        </w:rPr>
      </w:pPr>
    </w:p>
    <w:p w:rsidR="00727A6C" w:rsidRPr="00070FD1" w:rsidRDefault="00BA3516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VIII</w:t>
      </w:r>
      <w:r w:rsidR="00727A6C" w:rsidRPr="00070FD1">
        <w:rPr>
          <w:b/>
          <w:bCs/>
          <w:color w:val="000000"/>
          <w:sz w:val="24"/>
          <w:szCs w:val="24"/>
        </w:rPr>
        <w:t>. O</w:t>
      </w:r>
      <w:r w:rsidR="00512344" w:rsidRPr="00070FD1">
        <w:rPr>
          <w:b/>
          <w:bCs/>
          <w:color w:val="000000"/>
          <w:sz w:val="24"/>
          <w:szCs w:val="24"/>
        </w:rPr>
        <w:t>PIS SPOSOBU PRZYGOTOWANIA OFERT</w:t>
      </w:r>
    </w:p>
    <w:p w:rsidR="000C3A3E" w:rsidRPr="00070FD1" w:rsidRDefault="000C3A3E" w:rsidP="00BC10D8">
      <w:pPr>
        <w:pStyle w:val="Tekstpodstawowy2"/>
        <w:ind w:left="360"/>
        <w:rPr>
          <w:color w:val="000000"/>
        </w:rPr>
      </w:pPr>
    </w:p>
    <w:p w:rsidR="00BA3516" w:rsidRPr="00270D92" w:rsidRDefault="00BA3516" w:rsidP="003438AE">
      <w:pPr>
        <w:numPr>
          <w:ilvl w:val="0"/>
          <w:numId w:val="12"/>
        </w:numPr>
        <w:spacing w:after="120"/>
        <w:jc w:val="both"/>
        <w:rPr>
          <w:b/>
          <w:u w:val="single"/>
        </w:rPr>
      </w:pPr>
      <w:r w:rsidRPr="00270D92">
        <w:rPr>
          <w:b/>
          <w:u w:val="single"/>
        </w:rPr>
        <w:t xml:space="preserve">Pod rygorem ważności </w:t>
      </w:r>
      <w:r w:rsidRPr="00270D92">
        <w:t xml:space="preserve">podpisaną ofertę przez osobę upoważnioną do reprezentowania wykonawcy </w:t>
      </w:r>
      <w:r w:rsidR="00C55DCB">
        <w:t xml:space="preserve">i zeskanowaną </w:t>
      </w:r>
      <w:r w:rsidRPr="00270D92">
        <w:t xml:space="preserve">należy przesłać </w:t>
      </w:r>
      <w:r w:rsidR="00C55DCB">
        <w:t xml:space="preserve">jako </w:t>
      </w:r>
      <w:r w:rsidR="00C55DCB" w:rsidRPr="00312743">
        <w:rPr>
          <w:b/>
        </w:rPr>
        <w:t xml:space="preserve">pdf </w:t>
      </w:r>
      <w:r w:rsidRPr="00312743">
        <w:rPr>
          <w:b/>
        </w:rPr>
        <w:t>na adres e-mailowy:</w:t>
      </w:r>
      <w:r w:rsidRPr="00270D92">
        <w:t xml:space="preserve"> </w:t>
      </w:r>
      <w:hyperlink r:id="rId9" w:history="1">
        <w:r w:rsidRPr="00270D92">
          <w:rPr>
            <w:rStyle w:val="Hipercze"/>
          </w:rPr>
          <w:t>anna.spryszynska@ore.edu.pl</w:t>
        </w:r>
      </w:hyperlink>
      <w:r w:rsidRPr="00270D92">
        <w:t xml:space="preserve"> do dnia </w:t>
      </w:r>
      <w:r w:rsidR="00F4246B">
        <w:t>06 marca</w:t>
      </w:r>
      <w:r w:rsidR="00233446">
        <w:t xml:space="preserve"> 2018</w:t>
      </w:r>
      <w:r w:rsidRPr="00270D92">
        <w:t xml:space="preserve"> do godz. </w:t>
      </w:r>
      <w:r w:rsidR="00AA6A98">
        <w:t>1</w:t>
      </w:r>
      <w:r w:rsidR="00C36A32">
        <w:t>4</w:t>
      </w:r>
      <w:r w:rsidR="00AA6A98">
        <w:t xml:space="preserve">.00 </w:t>
      </w:r>
      <w:r w:rsidRPr="00270D92">
        <w:t xml:space="preserve">wpisując w tytule wiadomości: </w:t>
      </w:r>
      <w:r w:rsidR="00F4246B">
        <w:t>4a</w:t>
      </w:r>
      <w:r w:rsidR="00233446">
        <w:t xml:space="preserve">/ORE/US/2018 – Oferta Część Nr …….. </w:t>
      </w:r>
    </w:p>
    <w:p w:rsidR="00BA3516" w:rsidRPr="00270D92" w:rsidRDefault="00BA3516" w:rsidP="003438AE">
      <w:pPr>
        <w:numPr>
          <w:ilvl w:val="0"/>
          <w:numId w:val="12"/>
        </w:numPr>
        <w:spacing w:after="120"/>
        <w:jc w:val="both"/>
      </w:pPr>
      <w:r w:rsidRPr="00270D92">
        <w:t>Zaleca się, aby przy wysyłaniu oferty Wykonawca ustawił żądanie potwierdzenia dostarczenia wiadomości.</w:t>
      </w:r>
    </w:p>
    <w:p w:rsidR="00BA3516" w:rsidRPr="00270D92" w:rsidRDefault="00BA3516" w:rsidP="00BA3516">
      <w:pPr>
        <w:spacing w:after="120"/>
        <w:ind w:left="720"/>
        <w:jc w:val="both"/>
      </w:pPr>
      <w:r w:rsidRPr="00270D92">
        <w:t>UWAGA!</w:t>
      </w:r>
    </w:p>
    <w:p w:rsidR="00BA3516" w:rsidRPr="00270D92" w:rsidRDefault="00BA3516" w:rsidP="00BA3516">
      <w:pPr>
        <w:spacing w:after="120"/>
        <w:ind w:left="720"/>
        <w:jc w:val="both"/>
      </w:pPr>
      <w:r w:rsidRPr="00270D92">
        <w:t>Zgodnie z zaleceniem Zamawiającego zatytułowanie wiadomości i przesłanie jej na wskazany powyżej adres ma na celu zagwarantowanie jej dotarcia we właściwym czasie.</w:t>
      </w:r>
    </w:p>
    <w:p w:rsidR="00BA3516" w:rsidRPr="00270D92" w:rsidRDefault="00BA3516" w:rsidP="003438AE">
      <w:pPr>
        <w:numPr>
          <w:ilvl w:val="0"/>
          <w:numId w:val="12"/>
        </w:numPr>
        <w:spacing w:after="120"/>
        <w:jc w:val="both"/>
      </w:pPr>
      <w:r w:rsidRPr="00270D92">
        <w:t xml:space="preserve">Zamawiający zaleca skorzystanie z formularza oferty przygotowanego przez Zamawiającego, który stanowi załącznik Nr </w:t>
      </w:r>
      <w:r w:rsidR="003159DB">
        <w:t>2</w:t>
      </w:r>
      <w:r w:rsidR="0060727B">
        <w:t xml:space="preserve"> </w:t>
      </w:r>
      <w:r w:rsidRPr="00270D92">
        <w:t>do Ogłoszenia.</w:t>
      </w:r>
    </w:p>
    <w:p w:rsidR="00BA3516" w:rsidRPr="00270D92" w:rsidRDefault="00BA3516" w:rsidP="003438AE">
      <w:pPr>
        <w:pStyle w:val="Tekstpodstawowy2"/>
        <w:numPr>
          <w:ilvl w:val="0"/>
          <w:numId w:val="12"/>
        </w:numPr>
        <w:rPr>
          <w:color w:val="000000"/>
          <w:lang w:val="pl-PL"/>
        </w:rPr>
      </w:pPr>
      <w:r w:rsidRPr="00270D92">
        <w:rPr>
          <w:color w:val="000000"/>
          <w:lang w:val="pl-PL"/>
        </w:rPr>
        <w:t>Po upływie terminu wyznaczonego na składanie ofert Zamawiający otworzy i oceni przesłane oferty wybierając ofertę najkorzystniejszą przedstawiającą najkorzystniejszy bilans punktów uzyskanych w ramach kryteriów oceny ofert.</w:t>
      </w:r>
    </w:p>
    <w:p w:rsidR="00BA3516" w:rsidRPr="00270D92" w:rsidRDefault="00BA3516" w:rsidP="003438AE">
      <w:pPr>
        <w:pStyle w:val="Tekstpodstawowy2"/>
        <w:numPr>
          <w:ilvl w:val="0"/>
          <w:numId w:val="12"/>
        </w:numPr>
        <w:rPr>
          <w:color w:val="000000"/>
          <w:lang w:val="pl-PL"/>
        </w:rPr>
      </w:pPr>
      <w:r w:rsidRPr="00270D92">
        <w:rPr>
          <w:color w:val="000000"/>
          <w:lang w:val="pl-PL"/>
        </w:rPr>
        <w:t>W przypadku uchylenia się od zawarcia umowy przez wykonawcę, na warunkach określonych w niniejszym ogłoszeniu Zamawiający może wybrać ofertę najkorzystniejszą spośród pozostałych ofert.</w:t>
      </w:r>
    </w:p>
    <w:p w:rsidR="00BA3516" w:rsidRPr="00270D92" w:rsidRDefault="00BA3516" w:rsidP="003438AE">
      <w:pPr>
        <w:pStyle w:val="Tekstpodstawowy2"/>
        <w:numPr>
          <w:ilvl w:val="0"/>
          <w:numId w:val="12"/>
        </w:numPr>
        <w:rPr>
          <w:color w:val="000000"/>
          <w:lang w:val="pl-PL"/>
        </w:rPr>
      </w:pPr>
      <w:r w:rsidRPr="00270D92">
        <w:rPr>
          <w:color w:val="000000"/>
          <w:lang w:val="pl-PL"/>
        </w:rPr>
        <w:t xml:space="preserve">Informacja o ofertach, które zostały przesłane w odpowiedzi na niniejsze ogłoszenie zostanie zamieszczona na stronie internetowej </w:t>
      </w:r>
      <w:hyperlink r:id="rId10" w:history="1">
        <w:r w:rsidRPr="00270D92">
          <w:rPr>
            <w:rStyle w:val="Hipercze"/>
            <w:lang w:val="pl-PL"/>
          </w:rPr>
          <w:t>www.ore.edu.pl</w:t>
        </w:r>
      </w:hyperlink>
      <w:r w:rsidR="0060727B">
        <w:rPr>
          <w:color w:val="000000"/>
          <w:lang w:val="pl-PL"/>
        </w:rPr>
        <w:t xml:space="preserve"> zakładka BIP.</w:t>
      </w:r>
    </w:p>
    <w:p w:rsidR="00BA3516" w:rsidRDefault="00BA3516" w:rsidP="00BA3516">
      <w:pPr>
        <w:spacing w:after="120"/>
        <w:ind w:left="720"/>
        <w:jc w:val="both"/>
        <w:rPr>
          <w:rFonts w:ascii="Arial" w:hAnsi="Arial" w:cs="Arial"/>
        </w:rPr>
      </w:pPr>
    </w:p>
    <w:p w:rsidR="00C1787B" w:rsidRPr="00070FD1" w:rsidRDefault="00BA3516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IX</w:t>
      </w:r>
      <w:r w:rsidR="00727A6C" w:rsidRPr="00070FD1">
        <w:rPr>
          <w:b/>
          <w:bCs/>
          <w:color w:val="000000"/>
          <w:sz w:val="24"/>
          <w:szCs w:val="24"/>
        </w:rPr>
        <w:t xml:space="preserve">. OPIS KRYTERIÓW, KTÓRYMI ZAMAWIAJĄCY BĘDZIE SIĘ KIEROWAŁ </w:t>
      </w:r>
      <w:r w:rsidR="006C16F1">
        <w:rPr>
          <w:b/>
          <w:bCs/>
          <w:color w:val="000000"/>
          <w:sz w:val="24"/>
          <w:szCs w:val="24"/>
          <w:lang w:val="pl-PL"/>
        </w:rPr>
        <w:br/>
      </w:r>
      <w:r w:rsidR="00727A6C" w:rsidRPr="00070FD1">
        <w:rPr>
          <w:b/>
          <w:bCs/>
          <w:color w:val="000000"/>
          <w:sz w:val="24"/>
          <w:szCs w:val="24"/>
        </w:rPr>
        <w:t>PRZY WYBORZE OFERTY WRAZ Z PODANIEM ZNACZENIA TYCH KRY</w:t>
      </w:r>
      <w:r w:rsidR="005F10E4" w:rsidRPr="00070FD1">
        <w:rPr>
          <w:b/>
          <w:bCs/>
          <w:color w:val="000000"/>
          <w:sz w:val="24"/>
          <w:szCs w:val="24"/>
        </w:rPr>
        <w:t>TERIÓW ORAZ SPOSOBU OCENY OFERT</w:t>
      </w:r>
    </w:p>
    <w:p w:rsidR="000F115A" w:rsidRDefault="000F115A" w:rsidP="00BC10D8">
      <w:pPr>
        <w:ind w:left="720"/>
        <w:jc w:val="both"/>
      </w:pPr>
    </w:p>
    <w:p w:rsidR="00680D84" w:rsidRPr="00070FD1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070FD1">
        <w:rPr>
          <w:color w:val="000000"/>
        </w:rPr>
        <w:t xml:space="preserve">Kryteria oceny ofert - zamawiający uzna oferty za spełniające wymagania i przyjmie </w:t>
      </w:r>
      <w:r w:rsidR="0069773F">
        <w:rPr>
          <w:color w:val="000000"/>
        </w:rPr>
        <w:br/>
      </w:r>
      <w:r w:rsidRPr="00070FD1">
        <w:rPr>
          <w:color w:val="000000"/>
        </w:rPr>
        <w:t>do szczegółowego rozpatrywania, jeżeli:</w:t>
      </w:r>
    </w:p>
    <w:p w:rsidR="00680D84" w:rsidRPr="00070FD1" w:rsidRDefault="00680D84" w:rsidP="00680D84">
      <w:pPr>
        <w:widowControl w:val="0"/>
        <w:autoSpaceDE w:val="0"/>
        <w:autoSpaceDN w:val="0"/>
        <w:adjustRightInd w:val="0"/>
        <w:ind w:left="1418" w:hanging="567"/>
        <w:jc w:val="both"/>
        <w:rPr>
          <w:color w:val="000000"/>
        </w:rPr>
      </w:pPr>
      <w:r w:rsidRPr="00070FD1">
        <w:rPr>
          <w:color w:val="000000"/>
        </w:rPr>
        <w:t>1.1.</w:t>
      </w:r>
      <w:r w:rsidRPr="00070FD1">
        <w:rPr>
          <w:color w:val="000000"/>
        </w:rPr>
        <w:tab/>
        <w:t>oferta, spełnia wymagania określone niniejszą specyfikacją,</w:t>
      </w:r>
    </w:p>
    <w:p w:rsidR="00680D84" w:rsidRPr="00070FD1" w:rsidRDefault="00680D84" w:rsidP="00680D84">
      <w:pPr>
        <w:widowControl w:val="0"/>
        <w:autoSpaceDE w:val="0"/>
        <w:autoSpaceDN w:val="0"/>
        <w:adjustRightInd w:val="0"/>
        <w:ind w:left="1418" w:hanging="567"/>
        <w:jc w:val="both"/>
        <w:rPr>
          <w:color w:val="000000"/>
        </w:rPr>
      </w:pPr>
      <w:r w:rsidRPr="00070FD1">
        <w:rPr>
          <w:color w:val="000000"/>
        </w:rPr>
        <w:t>1.2.</w:t>
      </w:r>
      <w:r w:rsidRPr="00070FD1">
        <w:rPr>
          <w:color w:val="000000"/>
        </w:rPr>
        <w:tab/>
        <w:t>oferta została złożona, w określonym przez zamawiającego terminie,</w:t>
      </w:r>
    </w:p>
    <w:p w:rsidR="00680D84" w:rsidRPr="00070FD1" w:rsidRDefault="00680D84" w:rsidP="00680D84">
      <w:pPr>
        <w:widowControl w:val="0"/>
        <w:autoSpaceDE w:val="0"/>
        <w:autoSpaceDN w:val="0"/>
        <w:adjustRightInd w:val="0"/>
        <w:ind w:left="1418" w:hanging="567"/>
        <w:jc w:val="both"/>
        <w:rPr>
          <w:color w:val="000000"/>
        </w:rPr>
      </w:pPr>
      <w:r w:rsidRPr="00070FD1">
        <w:rPr>
          <w:color w:val="000000"/>
        </w:rPr>
        <w:t>1.3.</w:t>
      </w:r>
      <w:r w:rsidRPr="00070FD1">
        <w:rPr>
          <w:color w:val="000000"/>
        </w:rPr>
        <w:tab/>
        <w:t>wykonawca przedstawił ofertę zgodną co do treści z wymaganiami zamawiającego.</w:t>
      </w:r>
    </w:p>
    <w:p w:rsidR="00680D84" w:rsidRPr="00070FD1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070FD1">
        <w:rPr>
          <w:color w:val="000000"/>
        </w:rPr>
        <w:t>Kryteria oceny ofert - stosowanie matematycznych obliczeń przy ocenie ofert, stanowi podstawową zasadę oceny ofert, które oceniane będą w odniesieniu do najkorzystniejszych warunków przedstawionych przez wykonawców w zakresie każdego kryterium.</w:t>
      </w:r>
    </w:p>
    <w:p w:rsidR="00680D84" w:rsidRPr="00070FD1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070FD1">
        <w:rPr>
          <w:color w:val="000000"/>
        </w:rPr>
        <w:t xml:space="preserve">Za parametry najkorzystniejsze w danym kryterium, oferta otrzyma maksymalną ilość punktów ustaloną w poniższym opisie, pozostałe będą oceniane odpowiednio - proporcjonalnie </w:t>
      </w:r>
      <w:r w:rsidR="0069773F">
        <w:rPr>
          <w:color w:val="000000"/>
        </w:rPr>
        <w:br/>
      </w:r>
      <w:r w:rsidRPr="00070FD1">
        <w:rPr>
          <w:color w:val="000000"/>
        </w:rPr>
        <w:t>do parametru najkorzystniejszego, wybór oferty dokonany zostanie na podstawie opisanych kryteriów i ustaloną punktację: punktacja 0-100 (100%=100pkt).</w:t>
      </w:r>
    </w:p>
    <w:p w:rsidR="00AE6454" w:rsidRDefault="00680D84" w:rsidP="00041453">
      <w:pPr>
        <w:numPr>
          <w:ilvl w:val="0"/>
          <w:numId w:val="8"/>
        </w:numPr>
        <w:jc w:val="both"/>
        <w:rPr>
          <w:color w:val="000000"/>
        </w:rPr>
      </w:pPr>
      <w:r w:rsidRPr="00890547">
        <w:rPr>
          <w:color w:val="000000"/>
        </w:rPr>
        <w:t>Wybór oferty zostanie dokonany w oparciu o przyjęte w niniejszym postępowaniu kryteria oceny ofert przedstawione</w:t>
      </w:r>
      <w:r w:rsidR="00DD5D42" w:rsidRPr="00890547">
        <w:rPr>
          <w:color w:val="000000"/>
        </w:rPr>
        <w:t xml:space="preserve"> w tabeli</w:t>
      </w:r>
      <w:r w:rsidRPr="00890547">
        <w:rPr>
          <w:color w:val="000000"/>
        </w:rPr>
        <w:t xml:space="preserve"> poniżej.</w:t>
      </w:r>
    </w:p>
    <w:p w:rsidR="001B1244" w:rsidRDefault="001B1244" w:rsidP="001B1244">
      <w:pPr>
        <w:jc w:val="both"/>
        <w:rPr>
          <w:color w:val="000000"/>
        </w:rPr>
      </w:pPr>
    </w:p>
    <w:p w:rsidR="00F4246B" w:rsidRDefault="00F4246B" w:rsidP="001B1244">
      <w:pPr>
        <w:jc w:val="both"/>
        <w:rPr>
          <w:color w:val="000000"/>
        </w:rPr>
      </w:pPr>
    </w:p>
    <w:p w:rsidR="00C36A32" w:rsidRDefault="00C36A32" w:rsidP="001B1244">
      <w:pPr>
        <w:jc w:val="both"/>
        <w:rPr>
          <w:color w:val="000000"/>
        </w:rPr>
      </w:pPr>
    </w:p>
    <w:p w:rsidR="00F4246B" w:rsidRDefault="00F4246B" w:rsidP="001B1244">
      <w:pPr>
        <w:jc w:val="both"/>
        <w:rPr>
          <w:color w:val="000000"/>
        </w:rPr>
      </w:pPr>
    </w:p>
    <w:p w:rsidR="00F4246B" w:rsidRPr="00376FC3" w:rsidRDefault="00F4246B" w:rsidP="00F424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6FC3">
        <w:rPr>
          <w:rFonts w:ascii="Arial" w:hAnsi="Arial" w:cs="Arial"/>
          <w:color w:val="000000"/>
          <w:sz w:val="20"/>
          <w:szCs w:val="20"/>
        </w:rPr>
        <w:t>Dla części 1</w:t>
      </w:r>
      <w:r>
        <w:rPr>
          <w:rFonts w:ascii="Arial" w:hAnsi="Arial" w:cs="Arial"/>
          <w:color w:val="000000"/>
          <w:sz w:val="20"/>
          <w:szCs w:val="20"/>
        </w:rPr>
        <w:t xml:space="preserve"> – 32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3"/>
        <w:gridCol w:w="7140"/>
        <w:gridCol w:w="1733"/>
      </w:tblGrid>
      <w:tr w:rsidR="00F4246B" w:rsidRPr="00376FC3" w:rsidTr="00F4246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Waga</w:t>
            </w:r>
          </w:p>
        </w:tc>
      </w:tr>
      <w:tr w:rsidR="00F4246B" w:rsidRPr="00376FC3" w:rsidTr="00F4246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1)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sz w:val="20"/>
                <w:szCs w:val="20"/>
                <w:lang w:eastAsia="zh-CN"/>
              </w:rPr>
              <w:t>Cena brutto za wykonanie przedmiotowego zamówienia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20 %</w:t>
            </w:r>
          </w:p>
        </w:tc>
      </w:tr>
      <w:tr w:rsidR="00F4246B" w:rsidRPr="00376FC3" w:rsidTr="00F4246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sz w:val="20"/>
                <w:szCs w:val="20"/>
                <w:lang w:eastAsia="zh-CN"/>
              </w:rPr>
              <w:t>Doświadczenie autorów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80%</w:t>
            </w:r>
          </w:p>
        </w:tc>
      </w:tr>
    </w:tbl>
    <w:p w:rsidR="00F4246B" w:rsidRDefault="00F4246B" w:rsidP="00F4246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4246B" w:rsidRDefault="00F4246B" w:rsidP="00F424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6FC3">
        <w:rPr>
          <w:rFonts w:ascii="Arial" w:hAnsi="Arial" w:cs="Arial"/>
          <w:color w:val="000000"/>
          <w:sz w:val="20"/>
          <w:szCs w:val="20"/>
        </w:rPr>
        <w:t xml:space="preserve">Dla części </w:t>
      </w:r>
      <w:r>
        <w:rPr>
          <w:rFonts w:ascii="Arial" w:hAnsi="Arial" w:cs="Arial"/>
          <w:color w:val="000000"/>
          <w:sz w:val="20"/>
          <w:szCs w:val="20"/>
        </w:rPr>
        <w:t>33-151</w:t>
      </w:r>
      <w:r w:rsidRPr="00376FC3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2"/>
        <w:tblW w:w="5000" w:type="pct"/>
        <w:tblLook w:val="0000" w:firstRow="0" w:lastRow="0" w:firstColumn="0" w:lastColumn="0" w:noHBand="0" w:noVBand="0"/>
      </w:tblPr>
      <w:tblGrid>
        <w:gridCol w:w="863"/>
        <w:gridCol w:w="7140"/>
        <w:gridCol w:w="1733"/>
      </w:tblGrid>
      <w:tr w:rsidR="00F4246B" w:rsidRPr="00376FC3" w:rsidTr="00F4246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Waga</w:t>
            </w:r>
          </w:p>
        </w:tc>
      </w:tr>
      <w:tr w:rsidR="00F4246B" w:rsidRPr="00376FC3" w:rsidTr="00F4246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3</w:t>
            </w: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sz w:val="20"/>
                <w:szCs w:val="20"/>
                <w:lang w:eastAsia="zh-CN"/>
              </w:rPr>
              <w:t>Cena brutto za wykonanie przedmiotowego zamówienia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20 %</w:t>
            </w:r>
          </w:p>
        </w:tc>
      </w:tr>
      <w:tr w:rsidR="00F4246B" w:rsidRPr="00376FC3" w:rsidTr="00F4246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CN"/>
              </w:rPr>
              <w:t>4</w:t>
            </w: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sz w:val="20"/>
                <w:szCs w:val="20"/>
                <w:lang w:eastAsia="zh-CN"/>
              </w:rPr>
              <w:t xml:space="preserve">Doświadczenie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recenzentów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46B" w:rsidRPr="00376FC3" w:rsidRDefault="00F4246B" w:rsidP="00F4246B">
            <w:p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376FC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80%</w:t>
            </w:r>
          </w:p>
        </w:tc>
      </w:tr>
    </w:tbl>
    <w:p w:rsidR="00F4246B" w:rsidRDefault="00F4246B" w:rsidP="00F4246B">
      <w:pPr>
        <w:spacing w:before="2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246B" w:rsidRPr="00376FC3" w:rsidRDefault="00F4246B" w:rsidP="00F4246B">
      <w:pPr>
        <w:spacing w:before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6FC3">
        <w:rPr>
          <w:rFonts w:ascii="Arial" w:hAnsi="Arial" w:cs="Arial"/>
          <w:b/>
          <w:color w:val="000000"/>
          <w:sz w:val="20"/>
          <w:szCs w:val="20"/>
        </w:rPr>
        <w:t>AUTOR – nauczyciel przedmiotów zawodowych lub AUTOR – przedstawiciel rynku pracy</w:t>
      </w:r>
    </w:p>
    <w:p w:rsidR="00F4246B" w:rsidRPr="00376FC3" w:rsidRDefault="00F4246B" w:rsidP="003438AE">
      <w:pPr>
        <w:numPr>
          <w:ilvl w:val="1"/>
          <w:numId w:val="28"/>
        </w:numPr>
        <w:spacing w:before="240"/>
        <w:ind w:hanging="57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6FC3">
        <w:rPr>
          <w:rFonts w:ascii="Arial" w:hAnsi="Arial" w:cs="Arial"/>
          <w:b/>
          <w:color w:val="000000"/>
          <w:sz w:val="20"/>
          <w:szCs w:val="20"/>
        </w:rPr>
        <w:t>Cena – 20 %</w:t>
      </w:r>
    </w:p>
    <w:p w:rsidR="00F4246B" w:rsidRPr="00376FC3" w:rsidRDefault="00F4246B" w:rsidP="00F4246B">
      <w:pPr>
        <w:spacing w:before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6FC3">
        <w:rPr>
          <w:rFonts w:ascii="Arial" w:hAnsi="Arial" w:cs="Arial"/>
          <w:color w:val="000000"/>
          <w:sz w:val="20"/>
          <w:szCs w:val="20"/>
        </w:rPr>
        <w:t>Kryterium cena (C) będzie oceniane na podstawie podanej przez wykonawcę w ofercie ceny brutto wykonania zamówienia. Ocena punktowa w ramach kryterium ceny zostanie dokonana zgodnie ze wzorem:</w:t>
      </w:r>
    </w:p>
    <w:p w:rsidR="00F4246B" w:rsidRPr="00376FC3" w:rsidRDefault="00F4246B" w:rsidP="00F4246B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76FC3">
        <w:rPr>
          <w:rFonts w:ascii="Arial" w:hAnsi="Arial" w:cs="Arial"/>
          <w:sz w:val="20"/>
          <w:szCs w:val="20"/>
        </w:rPr>
        <w:t>Cn</w:t>
      </w:r>
      <w:proofErr w:type="spellEnd"/>
    </w:p>
    <w:p w:rsidR="00F4246B" w:rsidRPr="00376FC3" w:rsidRDefault="00F4246B" w:rsidP="00F4246B">
      <w:pPr>
        <w:spacing w:before="120" w:after="120"/>
        <w:ind w:left="284"/>
        <w:jc w:val="center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C = ---------------------- x 20 pkt</w:t>
      </w:r>
    </w:p>
    <w:p w:rsidR="00F4246B" w:rsidRPr="00376FC3" w:rsidRDefault="00F4246B" w:rsidP="00F4246B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proofErr w:type="spellStart"/>
      <w:r w:rsidRPr="00376FC3">
        <w:rPr>
          <w:rFonts w:ascii="Arial" w:hAnsi="Arial" w:cs="Arial"/>
          <w:sz w:val="20"/>
          <w:szCs w:val="20"/>
        </w:rPr>
        <w:t>Cb</w:t>
      </w:r>
      <w:proofErr w:type="spellEnd"/>
    </w:p>
    <w:p w:rsidR="00F4246B" w:rsidRPr="00376FC3" w:rsidRDefault="00F4246B" w:rsidP="00F4246B">
      <w:pPr>
        <w:ind w:left="284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Gdzie:</w:t>
      </w:r>
    </w:p>
    <w:p w:rsidR="00F4246B" w:rsidRPr="00376FC3" w:rsidRDefault="00F4246B" w:rsidP="00F4246B">
      <w:pPr>
        <w:ind w:left="284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C   – liczba punktów przyznanych badanej ofercie</w:t>
      </w:r>
    </w:p>
    <w:p w:rsidR="00F4246B" w:rsidRPr="00376FC3" w:rsidRDefault="00F4246B" w:rsidP="00F4246B">
      <w:pPr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376FC3">
        <w:rPr>
          <w:rFonts w:ascii="Arial" w:hAnsi="Arial" w:cs="Arial"/>
          <w:sz w:val="20"/>
          <w:szCs w:val="20"/>
        </w:rPr>
        <w:t>Cn</w:t>
      </w:r>
      <w:proofErr w:type="spellEnd"/>
      <w:r w:rsidRPr="00376FC3">
        <w:rPr>
          <w:rFonts w:ascii="Arial" w:hAnsi="Arial" w:cs="Arial"/>
          <w:sz w:val="20"/>
          <w:szCs w:val="20"/>
        </w:rPr>
        <w:t xml:space="preserve"> – najniższa cena spośród badanych ofert</w:t>
      </w:r>
    </w:p>
    <w:p w:rsidR="00F4246B" w:rsidRPr="00376FC3" w:rsidRDefault="00F4246B" w:rsidP="00F4246B">
      <w:pPr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376FC3">
        <w:rPr>
          <w:rFonts w:ascii="Arial" w:hAnsi="Arial" w:cs="Arial"/>
          <w:sz w:val="20"/>
          <w:szCs w:val="20"/>
        </w:rPr>
        <w:t>Cb</w:t>
      </w:r>
      <w:proofErr w:type="spellEnd"/>
      <w:r w:rsidRPr="00376FC3">
        <w:rPr>
          <w:rFonts w:ascii="Arial" w:hAnsi="Arial" w:cs="Arial"/>
          <w:sz w:val="20"/>
          <w:szCs w:val="20"/>
        </w:rPr>
        <w:t xml:space="preserve"> – cena oferty badanej</w:t>
      </w:r>
    </w:p>
    <w:p w:rsidR="00F4246B" w:rsidRPr="00376FC3" w:rsidRDefault="00F4246B" w:rsidP="00F4246B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Obliczenia będą prowadzone z dokładnością do dwóch miejsc po przecinku.</w:t>
      </w:r>
    </w:p>
    <w:p w:rsidR="00F4246B" w:rsidRPr="00376FC3" w:rsidRDefault="00F4246B" w:rsidP="00F4246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4246B" w:rsidRPr="00C14D3C" w:rsidRDefault="00F4246B" w:rsidP="003438AE">
      <w:pPr>
        <w:pStyle w:val="Akapitzlist"/>
        <w:numPr>
          <w:ilvl w:val="1"/>
          <w:numId w:val="32"/>
        </w:numPr>
        <w:ind w:left="709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pl-PL"/>
        </w:rPr>
        <w:t xml:space="preserve"> </w:t>
      </w:r>
      <w:r w:rsidRPr="00C14D3C">
        <w:rPr>
          <w:rFonts w:ascii="Arial" w:hAnsi="Arial" w:cs="Arial"/>
          <w:b/>
          <w:color w:val="000000"/>
        </w:rPr>
        <w:t>Doświadczenie AUTORA – nauczyciel przedmiotów zawodowych – 80%</w:t>
      </w:r>
    </w:p>
    <w:p w:rsidR="00F4246B" w:rsidRPr="00376FC3" w:rsidRDefault="00F4246B" w:rsidP="00F4246B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Arial" w:eastAsia="Calibri" w:hAnsi="Arial" w:cs="Arial"/>
          <w:b/>
          <w:u w:val="single"/>
        </w:rPr>
      </w:pPr>
      <w:r w:rsidRPr="00376FC3">
        <w:rPr>
          <w:rFonts w:ascii="Arial" w:eastAsia="Calibri" w:hAnsi="Arial" w:cs="Arial"/>
          <w:b/>
          <w:u w:val="single"/>
          <w:lang w:val="pl-PL"/>
        </w:rPr>
        <w:t>Ocena d</w:t>
      </w:r>
      <w:r w:rsidRPr="00376FC3">
        <w:rPr>
          <w:rFonts w:ascii="Arial" w:eastAsia="Calibri" w:hAnsi="Arial" w:cs="Arial"/>
          <w:b/>
          <w:u w:val="single"/>
        </w:rPr>
        <w:t>oświadczeni</w:t>
      </w:r>
      <w:r w:rsidRPr="00376FC3">
        <w:rPr>
          <w:rFonts w:ascii="Arial" w:eastAsia="Calibri" w:hAnsi="Arial" w:cs="Arial"/>
          <w:b/>
          <w:u w:val="single"/>
          <w:lang w:val="pl-PL"/>
        </w:rPr>
        <w:t>a</w:t>
      </w:r>
      <w:r w:rsidRPr="00376FC3">
        <w:rPr>
          <w:rFonts w:ascii="Arial" w:eastAsia="Calibri" w:hAnsi="Arial" w:cs="Arial"/>
          <w:b/>
          <w:u w:val="single"/>
        </w:rPr>
        <w:t xml:space="preserve"> </w:t>
      </w:r>
      <w:r w:rsidRPr="00376FC3">
        <w:rPr>
          <w:rFonts w:ascii="Arial" w:eastAsia="Calibri" w:hAnsi="Arial" w:cs="Arial"/>
          <w:b/>
          <w:u w:val="single"/>
          <w:lang w:val="pl-PL"/>
        </w:rPr>
        <w:t xml:space="preserve">AUTORA – nauczyciela przedmiotów zawodowych - </w:t>
      </w:r>
      <w:r w:rsidRPr="00376FC3">
        <w:rPr>
          <w:rFonts w:ascii="Arial" w:eastAsia="Calibri" w:hAnsi="Arial" w:cs="Arial"/>
          <w:b/>
          <w:u w:val="single"/>
        </w:rPr>
        <w:t xml:space="preserve">będzie dokonywana w następujący sposób: </w:t>
      </w:r>
    </w:p>
    <w:p w:rsidR="00F4246B" w:rsidRPr="00376FC3" w:rsidRDefault="00F4246B" w:rsidP="00343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80" w:lineRule="exact"/>
        <w:ind w:left="568" w:hanging="284"/>
        <w:jc w:val="both"/>
        <w:rPr>
          <w:rFonts w:ascii="Arial" w:hAnsi="Arial" w:cs="Arial"/>
          <w:i/>
        </w:rPr>
      </w:pPr>
      <w:r w:rsidRPr="00376FC3">
        <w:rPr>
          <w:rFonts w:ascii="Arial" w:hAnsi="Arial" w:cs="Arial"/>
          <w:lang w:val="pl-PL"/>
        </w:rPr>
        <w:t>b</w:t>
      </w:r>
      <w:r w:rsidRPr="00376FC3">
        <w:rPr>
          <w:rFonts w:ascii="Arial" w:hAnsi="Arial" w:cs="Arial"/>
        </w:rPr>
        <w:t>rak dośw</w:t>
      </w:r>
      <w:r>
        <w:rPr>
          <w:rFonts w:ascii="Arial" w:hAnsi="Arial" w:cs="Arial"/>
        </w:rPr>
        <w:t>iadczenia w opracowaniu zestaw</w:t>
      </w:r>
      <w:r>
        <w:rPr>
          <w:rFonts w:ascii="Arial" w:hAnsi="Arial" w:cs="Arial"/>
          <w:lang w:val="pl-PL"/>
        </w:rPr>
        <w:t>u</w:t>
      </w:r>
      <w:r w:rsidRPr="00376FC3">
        <w:rPr>
          <w:rFonts w:ascii="Arial" w:hAnsi="Arial" w:cs="Arial"/>
        </w:rPr>
        <w:t xml:space="preserve"> zadań do egzaminu potwierdzającego kwalifikacje w zawodzie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(część pisemna </w:t>
      </w:r>
      <w:r w:rsidRPr="00376FC3">
        <w:rPr>
          <w:rFonts w:ascii="Arial" w:hAnsi="Arial" w:cs="Arial"/>
          <w:lang w:val="pl-PL"/>
        </w:rPr>
        <w:t>lub</w:t>
      </w:r>
      <w:r w:rsidRPr="00376FC3">
        <w:rPr>
          <w:rFonts w:ascii="Arial" w:hAnsi="Arial" w:cs="Arial"/>
        </w:rPr>
        <w:t xml:space="preserve"> praktyczna) </w:t>
      </w:r>
      <w:r w:rsidRPr="00376FC3">
        <w:rPr>
          <w:rFonts w:ascii="Arial" w:hAnsi="Arial" w:cs="Arial"/>
          <w:lang w:val="pl-PL"/>
        </w:rPr>
        <w:t xml:space="preserve">- </w:t>
      </w:r>
      <w:r w:rsidRPr="00376FC3">
        <w:rPr>
          <w:rFonts w:ascii="Arial" w:hAnsi="Arial" w:cs="Arial"/>
          <w:i/>
        </w:rPr>
        <w:t xml:space="preserve">0 pkt. </w:t>
      </w:r>
    </w:p>
    <w:p w:rsidR="00F4246B" w:rsidRPr="00376FC3" w:rsidRDefault="00F4246B" w:rsidP="00343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80" w:lineRule="exact"/>
        <w:ind w:left="568" w:hanging="284"/>
        <w:jc w:val="both"/>
        <w:rPr>
          <w:rFonts w:ascii="Arial" w:hAnsi="Arial" w:cs="Arial"/>
          <w:i/>
        </w:rPr>
      </w:pPr>
      <w:r w:rsidRPr="00376FC3">
        <w:rPr>
          <w:rFonts w:ascii="Arial" w:hAnsi="Arial" w:cs="Arial"/>
          <w:lang w:val="pl-PL"/>
        </w:rPr>
        <w:t>d</w:t>
      </w:r>
      <w:r w:rsidRPr="00376FC3">
        <w:rPr>
          <w:rFonts w:ascii="Arial" w:hAnsi="Arial" w:cs="Arial"/>
        </w:rPr>
        <w:t>oś</w:t>
      </w:r>
      <w:r>
        <w:rPr>
          <w:rFonts w:ascii="Arial" w:hAnsi="Arial" w:cs="Arial"/>
        </w:rPr>
        <w:t>wiadczenie w opracowaniu zestaw</w:t>
      </w:r>
      <w:r>
        <w:rPr>
          <w:rFonts w:ascii="Arial" w:hAnsi="Arial" w:cs="Arial"/>
          <w:lang w:val="pl-PL"/>
        </w:rPr>
        <w:t>u</w:t>
      </w:r>
      <w:r w:rsidRPr="00376FC3">
        <w:rPr>
          <w:rFonts w:ascii="Arial" w:hAnsi="Arial" w:cs="Arial"/>
        </w:rPr>
        <w:t xml:space="preserve"> zadań do egzaminu potwierdzającego kwalifikacje w</w:t>
      </w:r>
      <w:r w:rsidRPr="00376FC3">
        <w:rPr>
          <w:rFonts w:ascii="Arial" w:hAnsi="Arial" w:cs="Arial"/>
          <w:lang w:val="pl-PL"/>
        </w:rPr>
        <w:t> </w:t>
      </w:r>
      <w:r w:rsidRPr="00376FC3">
        <w:rPr>
          <w:rFonts w:ascii="Arial" w:hAnsi="Arial" w:cs="Arial"/>
        </w:rPr>
        <w:t xml:space="preserve">zawodzie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(część pisemna </w:t>
      </w:r>
      <w:r w:rsidRPr="00376FC3">
        <w:rPr>
          <w:rFonts w:ascii="Arial" w:hAnsi="Arial" w:cs="Arial"/>
          <w:lang w:val="pl-PL"/>
        </w:rPr>
        <w:t>lub</w:t>
      </w:r>
      <w:r w:rsidRPr="00376FC3">
        <w:rPr>
          <w:rFonts w:ascii="Arial" w:hAnsi="Arial" w:cs="Arial"/>
        </w:rPr>
        <w:t xml:space="preserve"> praktyczna)</w:t>
      </w:r>
      <w:r w:rsidRPr="00376FC3">
        <w:rPr>
          <w:rFonts w:ascii="Arial" w:hAnsi="Arial" w:cs="Arial"/>
          <w:lang w:val="pl-PL"/>
        </w:rPr>
        <w:t xml:space="preserve"> – </w:t>
      </w:r>
      <w:r w:rsidRPr="00376FC3">
        <w:rPr>
          <w:rFonts w:ascii="Arial" w:hAnsi="Arial" w:cs="Arial"/>
          <w:i/>
          <w:lang w:val="pl-PL"/>
        </w:rPr>
        <w:t>1 przykład zestawu zadań – 5 pkt.</w:t>
      </w:r>
    </w:p>
    <w:p w:rsidR="00F4246B" w:rsidRPr="00376FC3" w:rsidRDefault="00F4246B" w:rsidP="00343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80" w:lineRule="exact"/>
        <w:ind w:left="568" w:hanging="284"/>
        <w:jc w:val="both"/>
        <w:rPr>
          <w:rFonts w:ascii="Arial" w:hAnsi="Arial" w:cs="Arial"/>
        </w:rPr>
      </w:pPr>
      <w:r w:rsidRPr="00376FC3">
        <w:rPr>
          <w:rFonts w:ascii="Arial" w:hAnsi="Arial" w:cs="Arial"/>
          <w:lang w:val="pl-PL"/>
        </w:rPr>
        <w:t>d</w:t>
      </w:r>
      <w:r w:rsidRPr="00376FC3">
        <w:rPr>
          <w:rFonts w:ascii="Arial" w:hAnsi="Arial" w:cs="Arial"/>
        </w:rPr>
        <w:t>oświadczenie w opracowaniu zestawu zadań do egzaminu potwierdzającego kwalifikacje w</w:t>
      </w:r>
      <w:r w:rsidRPr="00376FC3">
        <w:rPr>
          <w:rFonts w:ascii="Arial" w:hAnsi="Arial" w:cs="Arial"/>
          <w:lang w:val="pl-PL"/>
        </w:rPr>
        <w:t> </w:t>
      </w:r>
      <w:r w:rsidRPr="00376FC3">
        <w:rPr>
          <w:rFonts w:ascii="Arial" w:hAnsi="Arial" w:cs="Arial"/>
        </w:rPr>
        <w:t xml:space="preserve">zawodzie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(część pisemna </w:t>
      </w:r>
      <w:r w:rsidRPr="00376FC3">
        <w:rPr>
          <w:rFonts w:ascii="Arial" w:hAnsi="Arial" w:cs="Arial"/>
          <w:lang w:val="pl-PL"/>
        </w:rPr>
        <w:t>lub</w:t>
      </w:r>
      <w:r w:rsidRPr="00376FC3">
        <w:rPr>
          <w:rFonts w:ascii="Arial" w:hAnsi="Arial" w:cs="Arial"/>
        </w:rPr>
        <w:t xml:space="preserve"> praktyczna) przyporządkowanego do</w:t>
      </w:r>
      <w:r w:rsidRPr="00376FC3">
        <w:rPr>
          <w:rFonts w:ascii="Arial" w:hAnsi="Arial" w:cs="Arial"/>
          <w:lang w:val="pl-PL"/>
        </w:rPr>
        <w:t> </w:t>
      </w:r>
      <w:r w:rsidRPr="00376FC3">
        <w:rPr>
          <w:rFonts w:ascii="Arial" w:hAnsi="Arial" w:cs="Arial"/>
        </w:rPr>
        <w:t xml:space="preserve">grupy zawodów, w której kandydat składa ofertę </w:t>
      </w:r>
      <w:r w:rsidRPr="00376FC3">
        <w:rPr>
          <w:rFonts w:ascii="Arial" w:hAnsi="Arial" w:cs="Arial"/>
          <w:lang w:val="pl-PL"/>
        </w:rPr>
        <w:t xml:space="preserve">– </w:t>
      </w:r>
      <w:r w:rsidRPr="00376FC3">
        <w:rPr>
          <w:rFonts w:ascii="Arial" w:hAnsi="Arial" w:cs="Arial"/>
          <w:i/>
          <w:lang w:val="pl-PL"/>
        </w:rPr>
        <w:t>2-3 przykłady zestawów zadań – 10 pkt.</w:t>
      </w:r>
    </w:p>
    <w:p w:rsidR="00F4246B" w:rsidRPr="00376FC3" w:rsidRDefault="00F4246B" w:rsidP="00343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80" w:lineRule="exact"/>
        <w:ind w:left="568" w:hanging="284"/>
        <w:jc w:val="both"/>
        <w:rPr>
          <w:rFonts w:ascii="Arial" w:hAnsi="Arial" w:cs="Arial"/>
          <w:i/>
          <w:iCs/>
          <w:lang w:val="pl-PL"/>
        </w:rPr>
      </w:pPr>
      <w:r w:rsidRPr="00376FC3">
        <w:rPr>
          <w:rFonts w:ascii="Arial" w:hAnsi="Arial" w:cs="Arial"/>
          <w:lang w:val="pl-PL"/>
        </w:rPr>
        <w:t>d</w:t>
      </w:r>
      <w:r w:rsidRPr="00376FC3">
        <w:rPr>
          <w:rFonts w:ascii="Arial" w:hAnsi="Arial" w:cs="Arial"/>
        </w:rPr>
        <w:t>oświadczenie w opracowaniu zestawu zadań do egzaminu potwierdzającego kwalifikacje w</w:t>
      </w:r>
      <w:r w:rsidRPr="00376FC3">
        <w:rPr>
          <w:rFonts w:ascii="Arial" w:hAnsi="Arial" w:cs="Arial"/>
          <w:lang w:val="pl-PL"/>
        </w:rPr>
        <w:t> </w:t>
      </w:r>
      <w:r w:rsidRPr="00376FC3">
        <w:rPr>
          <w:rFonts w:ascii="Arial" w:hAnsi="Arial" w:cs="Arial"/>
        </w:rPr>
        <w:t xml:space="preserve">zawodzie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(część pisemna </w:t>
      </w:r>
      <w:r w:rsidRPr="00376FC3">
        <w:rPr>
          <w:rFonts w:ascii="Arial" w:hAnsi="Arial" w:cs="Arial"/>
          <w:lang w:val="pl-PL"/>
        </w:rPr>
        <w:t>lub</w:t>
      </w:r>
      <w:r w:rsidRPr="00376FC3">
        <w:rPr>
          <w:rFonts w:ascii="Arial" w:hAnsi="Arial" w:cs="Arial"/>
        </w:rPr>
        <w:t xml:space="preserve"> praktyczna) – </w:t>
      </w:r>
      <w:r w:rsidRPr="00376FC3">
        <w:rPr>
          <w:rFonts w:ascii="Arial" w:hAnsi="Arial" w:cs="Arial"/>
          <w:i/>
        </w:rPr>
        <w:t>4-5 przykład</w:t>
      </w:r>
      <w:r w:rsidRPr="00376FC3">
        <w:rPr>
          <w:rFonts w:ascii="Arial" w:hAnsi="Arial" w:cs="Arial"/>
          <w:i/>
          <w:lang w:val="pl-PL"/>
        </w:rPr>
        <w:t>ów</w:t>
      </w:r>
      <w:r w:rsidRPr="00376FC3">
        <w:rPr>
          <w:rFonts w:ascii="Arial" w:hAnsi="Arial" w:cs="Arial"/>
          <w:i/>
        </w:rPr>
        <w:t xml:space="preserve"> </w:t>
      </w:r>
      <w:r w:rsidRPr="00376FC3">
        <w:rPr>
          <w:rFonts w:ascii="Arial" w:hAnsi="Arial" w:cs="Arial"/>
          <w:i/>
          <w:lang w:val="pl-PL"/>
        </w:rPr>
        <w:t xml:space="preserve">zestawów zadań </w:t>
      </w:r>
      <w:r w:rsidRPr="00376FC3">
        <w:rPr>
          <w:rFonts w:ascii="Arial" w:hAnsi="Arial" w:cs="Arial"/>
          <w:i/>
        </w:rPr>
        <w:t xml:space="preserve">- 15 pkt. </w:t>
      </w:r>
    </w:p>
    <w:p w:rsidR="00F4246B" w:rsidRPr="00376FC3" w:rsidRDefault="00F4246B" w:rsidP="003438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80" w:lineRule="exact"/>
        <w:ind w:left="568" w:hanging="284"/>
        <w:jc w:val="both"/>
        <w:rPr>
          <w:rFonts w:ascii="Arial" w:hAnsi="Arial" w:cs="Arial"/>
          <w:i/>
          <w:iCs/>
          <w:lang w:val="pl-PL"/>
        </w:rPr>
      </w:pPr>
      <w:r w:rsidRPr="00376FC3">
        <w:rPr>
          <w:rFonts w:ascii="Arial" w:hAnsi="Arial" w:cs="Arial"/>
          <w:lang w:val="pl-PL"/>
        </w:rPr>
        <w:t>d</w:t>
      </w:r>
      <w:r w:rsidRPr="00376FC3">
        <w:rPr>
          <w:rFonts w:ascii="Arial" w:hAnsi="Arial" w:cs="Arial"/>
        </w:rPr>
        <w:t>oświadczenie w opracowaniu zestawu zadań do egzaminu potwierdzającego kwalifikacje w</w:t>
      </w:r>
      <w:r w:rsidRPr="00376FC3">
        <w:rPr>
          <w:rFonts w:ascii="Arial" w:hAnsi="Arial" w:cs="Arial"/>
          <w:lang w:val="pl-PL"/>
        </w:rPr>
        <w:t> </w:t>
      </w:r>
      <w:r w:rsidRPr="00376FC3">
        <w:rPr>
          <w:rFonts w:ascii="Arial" w:hAnsi="Arial" w:cs="Arial"/>
        </w:rPr>
        <w:t xml:space="preserve">zawodzie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(część pisemna </w:t>
      </w:r>
      <w:r w:rsidRPr="00376FC3">
        <w:rPr>
          <w:rFonts w:ascii="Arial" w:hAnsi="Arial" w:cs="Arial"/>
          <w:lang w:val="pl-PL"/>
        </w:rPr>
        <w:t>lub</w:t>
      </w:r>
      <w:r w:rsidRPr="00376FC3">
        <w:rPr>
          <w:rFonts w:ascii="Arial" w:hAnsi="Arial" w:cs="Arial"/>
        </w:rPr>
        <w:t xml:space="preserve"> praktyczna) –  </w:t>
      </w:r>
      <w:r w:rsidRPr="00376FC3">
        <w:rPr>
          <w:rFonts w:ascii="Arial" w:hAnsi="Arial" w:cs="Arial"/>
          <w:i/>
          <w:lang w:val="pl-PL"/>
        </w:rPr>
        <w:t>6</w:t>
      </w:r>
      <w:r w:rsidRPr="00376FC3">
        <w:rPr>
          <w:rFonts w:ascii="Arial" w:hAnsi="Arial" w:cs="Arial"/>
          <w:i/>
        </w:rPr>
        <w:t xml:space="preserve"> przykładów i więcej - 20 pkt.</w:t>
      </w:r>
      <w:r w:rsidRPr="00376FC3">
        <w:rPr>
          <w:rFonts w:ascii="Arial" w:hAnsi="Arial" w:cs="Arial"/>
          <w:i/>
          <w:color w:val="E36C0A"/>
        </w:rPr>
        <w:t xml:space="preserve"> </w:t>
      </w:r>
    </w:p>
    <w:p w:rsidR="00F4246B" w:rsidRPr="00376FC3" w:rsidRDefault="00F4246B" w:rsidP="00F4246B">
      <w:pPr>
        <w:spacing w:before="120"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76FC3">
        <w:rPr>
          <w:rFonts w:ascii="Arial" w:hAnsi="Arial" w:cs="Arial"/>
          <w:b/>
          <w:sz w:val="20"/>
          <w:szCs w:val="20"/>
        </w:rPr>
        <w:t>LUB</w:t>
      </w:r>
    </w:p>
    <w:p w:rsidR="00F4246B" w:rsidRPr="00376FC3" w:rsidRDefault="00F4246B" w:rsidP="003438AE">
      <w:pPr>
        <w:numPr>
          <w:ilvl w:val="1"/>
          <w:numId w:val="32"/>
        </w:numPr>
        <w:spacing w:before="120" w:after="120"/>
        <w:ind w:left="709" w:hanging="578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b/>
          <w:sz w:val="20"/>
          <w:szCs w:val="20"/>
        </w:rPr>
        <w:lastRenderedPageBreak/>
        <w:t>Doświadczenie AUTORA – przedstawiciel rynku pracy</w:t>
      </w:r>
      <w:r w:rsidRPr="00376FC3">
        <w:rPr>
          <w:rFonts w:ascii="Arial" w:hAnsi="Arial" w:cs="Arial"/>
          <w:sz w:val="20"/>
          <w:szCs w:val="20"/>
        </w:rPr>
        <w:t xml:space="preserve"> </w:t>
      </w:r>
      <w:r w:rsidRPr="00376FC3">
        <w:rPr>
          <w:rFonts w:ascii="Arial" w:hAnsi="Arial" w:cs="Arial"/>
          <w:b/>
          <w:sz w:val="20"/>
          <w:szCs w:val="20"/>
        </w:rPr>
        <w:t>– 80%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b/>
          <w:sz w:val="20"/>
          <w:szCs w:val="20"/>
        </w:rPr>
      </w:pPr>
      <w:r w:rsidRPr="00376FC3">
        <w:rPr>
          <w:rFonts w:ascii="Arial" w:hAnsi="Arial" w:cs="Arial"/>
          <w:b/>
          <w:sz w:val="20"/>
          <w:szCs w:val="20"/>
        </w:rPr>
        <w:t>Doświadczenie autora w opracowaniu dokumentacji programowej tj. podstawy programowej, programu nauczaniu,  programu zajęć praktycznych, programu praktyki zawodowej w ostatnich pięciu latach</w:t>
      </w:r>
      <w:r w:rsidRPr="00376FC3">
        <w:rPr>
          <w:rFonts w:ascii="Arial" w:hAnsi="Arial" w:cs="Arial"/>
          <w:sz w:val="20"/>
          <w:szCs w:val="20"/>
        </w:rPr>
        <w:t xml:space="preserve">. </w:t>
      </w:r>
      <w:r w:rsidRPr="00376FC3">
        <w:rPr>
          <w:rFonts w:ascii="Arial" w:hAnsi="Arial" w:cs="Arial"/>
          <w:i/>
          <w:iCs/>
          <w:sz w:val="20"/>
          <w:szCs w:val="20"/>
        </w:rPr>
        <w:t>P</w:t>
      </w:r>
      <w:r w:rsidRPr="00376FC3">
        <w:rPr>
          <w:rFonts w:ascii="Arial" w:hAnsi="Arial" w:cs="Arial"/>
          <w:i/>
          <w:iCs/>
          <w:sz w:val="20"/>
          <w:szCs w:val="20"/>
          <w:lang w:val="x-none"/>
        </w:rPr>
        <w:t xml:space="preserve">roszę podać rodzaj dokumentacji programowej, jej tytuł oraz rok opracowania </w:t>
      </w:r>
      <w:r w:rsidRPr="00376FC3">
        <w:rPr>
          <w:rFonts w:ascii="Arial" w:hAnsi="Arial" w:cs="Arial"/>
          <w:b/>
          <w:sz w:val="20"/>
          <w:szCs w:val="20"/>
        </w:rPr>
        <w:t>–80% – skala punktowa od 0 do 80 punktów.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376FC3">
        <w:rPr>
          <w:rFonts w:ascii="Arial" w:hAnsi="Arial" w:cs="Arial"/>
          <w:b/>
          <w:sz w:val="20"/>
          <w:szCs w:val="20"/>
          <w:u w:val="single"/>
        </w:rPr>
        <w:t xml:space="preserve">Ocena doświadczenia AUTORA - przedstawiciela rynku pracy - będzie dokonywana w następujący sposób: </w:t>
      </w:r>
    </w:p>
    <w:p w:rsidR="00F4246B" w:rsidRPr="00376FC3" w:rsidRDefault="00F4246B" w:rsidP="003438AE">
      <w:pPr>
        <w:numPr>
          <w:ilvl w:val="0"/>
          <w:numId w:val="30"/>
        </w:numPr>
        <w:spacing w:before="120" w:after="120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brak doświadczenia w opracowaniu dokumentacji programowej tj. podstawy programowej, programu nauczaniu,  programu zajęć praktycznych, programu praktyki zawodowej w ostatnich pięciu latach  - </w:t>
      </w:r>
      <w:r w:rsidRPr="00376FC3">
        <w:rPr>
          <w:rFonts w:ascii="Arial" w:hAnsi="Arial" w:cs="Arial"/>
          <w:i/>
          <w:sz w:val="20"/>
          <w:szCs w:val="20"/>
        </w:rPr>
        <w:t xml:space="preserve">0 pkt. </w:t>
      </w:r>
    </w:p>
    <w:p w:rsidR="00F4246B" w:rsidRPr="00376FC3" w:rsidRDefault="00F4246B" w:rsidP="003438AE">
      <w:pPr>
        <w:numPr>
          <w:ilvl w:val="0"/>
          <w:numId w:val="30"/>
        </w:numPr>
        <w:spacing w:before="120" w:after="120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doświadczenie w opracowaniu dokumentacji programowej tj. podstawy programowej, programu nauczaniu,  programu zajęć praktycznych, programu praktyki zawodowej w ostatnich pięciu latach  – </w:t>
      </w:r>
      <w:r w:rsidRPr="00376FC3">
        <w:rPr>
          <w:rFonts w:ascii="Arial" w:hAnsi="Arial" w:cs="Arial"/>
          <w:i/>
          <w:sz w:val="20"/>
          <w:szCs w:val="20"/>
        </w:rPr>
        <w:t>1 przykład  – 5 pkt.</w:t>
      </w:r>
    </w:p>
    <w:p w:rsidR="00F4246B" w:rsidRPr="00376FC3" w:rsidRDefault="00F4246B" w:rsidP="003438AE">
      <w:pPr>
        <w:numPr>
          <w:ilvl w:val="0"/>
          <w:numId w:val="30"/>
        </w:numPr>
        <w:spacing w:before="120" w:after="120" w:line="280" w:lineRule="exact"/>
        <w:ind w:left="567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doświadczenie w opracowaniu dokumentacji programowej tj. podstawy programowej, programu nauczaniu,  programu zajęć praktycznych, programu praktyki zawodowej w ostatnich pięciu latach  – </w:t>
      </w:r>
      <w:r w:rsidRPr="00376FC3">
        <w:rPr>
          <w:rFonts w:ascii="Arial" w:hAnsi="Arial" w:cs="Arial"/>
          <w:i/>
          <w:sz w:val="20"/>
          <w:szCs w:val="20"/>
        </w:rPr>
        <w:t>2-3 przykłady – 10 pkt.</w:t>
      </w:r>
    </w:p>
    <w:p w:rsidR="00F4246B" w:rsidRPr="00376FC3" w:rsidRDefault="00F4246B" w:rsidP="003438AE">
      <w:pPr>
        <w:numPr>
          <w:ilvl w:val="0"/>
          <w:numId w:val="30"/>
        </w:numPr>
        <w:spacing w:before="120" w:after="120" w:line="280" w:lineRule="exact"/>
        <w:ind w:left="567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doświadczenie w opracowaniu dokumentacji programowej tj. podstawy programowej, programu nauczaniu,  programu zajęć praktycznych, programu praktyki zawodowej w ostatnich pięciu latach  – </w:t>
      </w:r>
      <w:r w:rsidRPr="00376FC3">
        <w:rPr>
          <w:rFonts w:ascii="Arial" w:hAnsi="Arial" w:cs="Arial"/>
          <w:i/>
          <w:sz w:val="20"/>
          <w:szCs w:val="20"/>
        </w:rPr>
        <w:t xml:space="preserve">4-5 przykładów  - 15 pkt. </w:t>
      </w:r>
    </w:p>
    <w:p w:rsidR="00F4246B" w:rsidRPr="00376FC3" w:rsidRDefault="00F4246B" w:rsidP="003438AE">
      <w:pPr>
        <w:numPr>
          <w:ilvl w:val="0"/>
          <w:numId w:val="30"/>
        </w:numPr>
        <w:spacing w:before="120" w:after="120" w:line="280" w:lineRule="exact"/>
        <w:ind w:left="567"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doświadczenie w opracowaniu dokumentacji programowej tj. podstawy programowej, programu nauczaniu,  programu zajęć praktycznych, programu praktyki zawodowej w ostatnich pięciu latach  – </w:t>
      </w:r>
      <w:r w:rsidRPr="00376FC3">
        <w:rPr>
          <w:rFonts w:ascii="Arial" w:hAnsi="Arial" w:cs="Arial"/>
          <w:i/>
          <w:sz w:val="20"/>
          <w:szCs w:val="20"/>
        </w:rPr>
        <w:t xml:space="preserve">6 przykładów i więcej - 20 pkt. 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b/>
          <w:sz w:val="20"/>
          <w:szCs w:val="20"/>
        </w:rPr>
        <w:t xml:space="preserve">Punkty w </w:t>
      </w:r>
      <w:proofErr w:type="spellStart"/>
      <w:r w:rsidRPr="00376FC3">
        <w:rPr>
          <w:rFonts w:ascii="Arial" w:hAnsi="Arial" w:cs="Arial"/>
          <w:b/>
          <w:sz w:val="20"/>
          <w:szCs w:val="20"/>
        </w:rPr>
        <w:t>podkryterium</w:t>
      </w:r>
      <w:proofErr w:type="spellEnd"/>
      <w:r w:rsidRPr="00376FC3">
        <w:rPr>
          <w:rFonts w:ascii="Arial" w:hAnsi="Arial" w:cs="Arial"/>
          <w:b/>
          <w:sz w:val="20"/>
          <w:szCs w:val="20"/>
        </w:rPr>
        <w:t xml:space="preserve"> zostaną wyliczone wg wzoru</w:t>
      </w:r>
      <w:r w:rsidRPr="00376FC3">
        <w:rPr>
          <w:rFonts w:ascii="Arial" w:hAnsi="Arial" w:cs="Arial"/>
          <w:sz w:val="20"/>
          <w:szCs w:val="20"/>
        </w:rPr>
        <w:t xml:space="preserve"> (</w:t>
      </w:r>
      <w:r w:rsidRPr="00376FC3">
        <w:rPr>
          <w:rFonts w:ascii="Arial" w:hAnsi="Arial" w:cs="Arial"/>
          <w:b/>
          <w:sz w:val="20"/>
          <w:szCs w:val="20"/>
        </w:rPr>
        <w:t>AUTOR – nauczyciel przedmiotów zawodowych lub AUTOR – przedstawiciel rynku pracy</w:t>
      </w:r>
      <w:r w:rsidRPr="00376FC3">
        <w:rPr>
          <w:rFonts w:ascii="Arial" w:hAnsi="Arial" w:cs="Arial"/>
          <w:sz w:val="20"/>
          <w:szCs w:val="20"/>
        </w:rPr>
        <w:t>)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                          Liczba punktów uzyskanych przez ofertę badaną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D1 = ----------------------------------------------------------------------------------------------- x 80 pkt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                       20PKT – najwyższa wartość możliwa do uzyskania</w:t>
      </w:r>
    </w:p>
    <w:p w:rsidR="00F4246B" w:rsidRPr="00376FC3" w:rsidRDefault="00F4246B" w:rsidP="00F4246B">
      <w:pPr>
        <w:spacing w:before="120" w:after="120"/>
        <w:rPr>
          <w:rFonts w:ascii="Arial" w:hAnsi="Arial" w:cs="Arial"/>
          <w:sz w:val="20"/>
          <w:szCs w:val="20"/>
        </w:rPr>
      </w:pPr>
    </w:p>
    <w:p w:rsidR="00F4246B" w:rsidRPr="00376FC3" w:rsidRDefault="00F4246B" w:rsidP="00F4246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76FC3">
        <w:rPr>
          <w:rFonts w:ascii="Arial" w:hAnsi="Arial" w:cs="Arial"/>
          <w:b/>
          <w:sz w:val="20"/>
          <w:szCs w:val="20"/>
        </w:rPr>
        <w:t>Zamawiający w każdej części wybierze maksymalnie 3 Oferty najkorzystniejsze (spośród ofert niepodlegających odrzuceniu, z najwyższą liczbą punktów uzyskanych w ramach kryteriów oceny ofert)</w:t>
      </w:r>
    </w:p>
    <w:p w:rsidR="00F4246B" w:rsidRPr="00376FC3" w:rsidRDefault="00F4246B" w:rsidP="00F4246B">
      <w:pPr>
        <w:spacing w:before="120" w:after="120"/>
        <w:rPr>
          <w:rFonts w:ascii="Arial" w:hAnsi="Arial" w:cs="Arial"/>
          <w:sz w:val="20"/>
          <w:szCs w:val="20"/>
        </w:rPr>
      </w:pPr>
    </w:p>
    <w:p w:rsidR="00F4246B" w:rsidRPr="00376FC3" w:rsidRDefault="00F4246B" w:rsidP="00F4246B">
      <w:pPr>
        <w:spacing w:before="120" w:after="120"/>
        <w:rPr>
          <w:rFonts w:ascii="Arial" w:hAnsi="Arial" w:cs="Arial"/>
          <w:sz w:val="20"/>
          <w:szCs w:val="20"/>
        </w:rPr>
      </w:pPr>
    </w:p>
    <w:p w:rsidR="00F4246B" w:rsidRPr="00C14D3C" w:rsidRDefault="00F4246B" w:rsidP="003438AE">
      <w:pPr>
        <w:pStyle w:val="Akapitzlist"/>
        <w:numPr>
          <w:ilvl w:val="0"/>
          <w:numId w:val="33"/>
        </w:numPr>
        <w:spacing w:before="120" w:after="120"/>
        <w:ind w:left="426"/>
        <w:jc w:val="both"/>
        <w:rPr>
          <w:rFonts w:ascii="Arial" w:hAnsi="Arial" w:cs="Arial"/>
        </w:rPr>
      </w:pPr>
      <w:r w:rsidRPr="00C14D3C">
        <w:rPr>
          <w:rFonts w:ascii="Arial" w:hAnsi="Arial" w:cs="Arial"/>
          <w:b/>
          <w:color w:val="000000"/>
        </w:rPr>
        <w:t xml:space="preserve">RECENZENT – nauczyciel przedmiotów zawodowych </w:t>
      </w:r>
    </w:p>
    <w:p w:rsidR="00F4246B" w:rsidRPr="00376FC3" w:rsidRDefault="00F4246B" w:rsidP="00F4246B">
      <w:pPr>
        <w:spacing w:before="120" w:after="120"/>
        <w:ind w:left="993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76FC3">
        <w:rPr>
          <w:rFonts w:ascii="Arial" w:hAnsi="Arial" w:cs="Arial"/>
          <w:b/>
          <w:sz w:val="20"/>
          <w:szCs w:val="20"/>
        </w:rPr>
        <w:t xml:space="preserve">.1)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376FC3">
        <w:rPr>
          <w:rFonts w:ascii="Arial" w:hAnsi="Arial" w:cs="Arial"/>
          <w:b/>
          <w:sz w:val="20"/>
          <w:szCs w:val="20"/>
        </w:rPr>
        <w:t xml:space="preserve">Cena – 20 % </w:t>
      </w:r>
    </w:p>
    <w:p w:rsidR="00F4246B" w:rsidRPr="00376FC3" w:rsidRDefault="00F4246B" w:rsidP="00F4246B">
      <w:pPr>
        <w:spacing w:before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6FC3">
        <w:rPr>
          <w:rFonts w:ascii="Arial" w:hAnsi="Arial" w:cs="Arial"/>
          <w:color w:val="000000"/>
          <w:sz w:val="20"/>
          <w:szCs w:val="20"/>
        </w:rPr>
        <w:t>Kryterium cena (C) będzie oceniane na podstawie podanej przez wykonawcę w ofercie ceny brutto wykonania zamówienia. Ocena punktowa w ramach kryterium ceny zostanie dokonana zgodnie ze wzorem:</w:t>
      </w:r>
    </w:p>
    <w:p w:rsidR="00F4246B" w:rsidRPr="00376FC3" w:rsidRDefault="00F4246B" w:rsidP="00F4246B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76FC3">
        <w:rPr>
          <w:rFonts w:ascii="Arial" w:hAnsi="Arial" w:cs="Arial"/>
          <w:sz w:val="20"/>
          <w:szCs w:val="20"/>
        </w:rPr>
        <w:t>Cn</w:t>
      </w:r>
      <w:proofErr w:type="spellEnd"/>
    </w:p>
    <w:p w:rsidR="00F4246B" w:rsidRPr="00376FC3" w:rsidRDefault="00F4246B" w:rsidP="00F4246B">
      <w:pPr>
        <w:spacing w:before="120" w:after="120"/>
        <w:ind w:left="284"/>
        <w:jc w:val="center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C = ---------------------- x 20 pkt</w:t>
      </w:r>
    </w:p>
    <w:p w:rsidR="00F4246B" w:rsidRPr="00376FC3" w:rsidRDefault="00F4246B" w:rsidP="00F4246B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proofErr w:type="spellStart"/>
      <w:r w:rsidRPr="00376FC3">
        <w:rPr>
          <w:rFonts w:ascii="Arial" w:hAnsi="Arial" w:cs="Arial"/>
          <w:sz w:val="20"/>
          <w:szCs w:val="20"/>
        </w:rPr>
        <w:t>Cb</w:t>
      </w:r>
      <w:proofErr w:type="spellEnd"/>
    </w:p>
    <w:p w:rsidR="00F4246B" w:rsidRPr="00376FC3" w:rsidRDefault="00F4246B" w:rsidP="00F4246B">
      <w:pPr>
        <w:ind w:left="284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Gdzie:</w:t>
      </w:r>
    </w:p>
    <w:p w:rsidR="00F4246B" w:rsidRPr="00376FC3" w:rsidRDefault="00F4246B" w:rsidP="00F4246B">
      <w:pPr>
        <w:ind w:left="284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C   – liczba punktów przyznanych badanej ofercie</w:t>
      </w:r>
    </w:p>
    <w:p w:rsidR="00F4246B" w:rsidRPr="00376FC3" w:rsidRDefault="00F4246B" w:rsidP="00F4246B">
      <w:pPr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376FC3">
        <w:rPr>
          <w:rFonts w:ascii="Arial" w:hAnsi="Arial" w:cs="Arial"/>
          <w:sz w:val="20"/>
          <w:szCs w:val="20"/>
        </w:rPr>
        <w:t>Cn</w:t>
      </w:r>
      <w:proofErr w:type="spellEnd"/>
      <w:r w:rsidRPr="00376FC3">
        <w:rPr>
          <w:rFonts w:ascii="Arial" w:hAnsi="Arial" w:cs="Arial"/>
          <w:sz w:val="20"/>
          <w:szCs w:val="20"/>
        </w:rPr>
        <w:t xml:space="preserve"> – najniższa cena spośród badanych ofert</w:t>
      </w:r>
    </w:p>
    <w:p w:rsidR="00F4246B" w:rsidRPr="00376FC3" w:rsidRDefault="00F4246B" w:rsidP="00F4246B">
      <w:pPr>
        <w:ind w:left="284"/>
        <w:jc w:val="both"/>
        <w:rPr>
          <w:rFonts w:ascii="Arial" w:hAnsi="Arial" w:cs="Arial"/>
          <w:sz w:val="20"/>
          <w:szCs w:val="20"/>
        </w:rPr>
      </w:pPr>
      <w:proofErr w:type="spellStart"/>
      <w:r w:rsidRPr="00376FC3">
        <w:rPr>
          <w:rFonts w:ascii="Arial" w:hAnsi="Arial" w:cs="Arial"/>
          <w:sz w:val="20"/>
          <w:szCs w:val="20"/>
        </w:rPr>
        <w:t>Cb</w:t>
      </w:r>
      <w:proofErr w:type="spellEnd"/>
      <w:r w:rsidRPr="00376FC3">
        <w:rPr>
          <w:rFonts w:ascii="Arial" w:hAnsi="Arial" w:cs="Arial"/>
          <w:sz w:val="20"/>
          <w:szCs w:val="20"/>
        </w:rPr>
        <w:t xml:space="preserve"> – cena oferty badanej</w:t>
      </w:r>
    </w:p>
    <w:p w:rsidR="00F4246B" w:rsidRPr="00376FC3" w:rsidRDefault="00F4246B" w:rsidP="00F4246B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lastRenderedPageBreak/>
        <w:t>Obliczenia będą prowadzone z dokładnością do dwóch miejsc po przecinku.</w:t>
      </w:r>
    </w:p>
    <w:p w:rsidR="00F4246B" w:rsidRPr="00376FC3" w:rsidRDefault="00F4246B" w:rsidP="00F4246B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4246B" w:rsidRPr="00376FC3" w:rsidRDefault="00F4246B" w:rsidP="00F4246B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F4246B" w:rsidRPr="00C14D3C" w:rsidRDefault="00F4246B" w:rsidP="003438AE">
      <w:pPr>
        <w:pStyle w:val="Akapitzlist"/>
        <w:numPr>
          <w:ilvl w:val="1"/>
          <w:numId w:val="34"/>
        </w:numPr>
        <w:spacing w:before="120" w:after="120"/>
        <w:ind w:left="1134" w:hanging="850"/>
        <w:jc w:val="both"/>
        <w:rPr>
          <w:rFonts w:ascii="Arial" w:hAnsi="Arial" w:cs="Arial"/>
          <w:b/>
        </w:rPr>
      </w:pPr>
      <w:r w:rsidRPr="00C14D3C">
        <w:rPr>
          <w:rFonts w:ascii="Arial" w:hAnsi="Arial" w:cs="Arial"/>
          <w:b/>
        </w:rPr>
        <w:t>Doświadczenie RECENZENTA – nauczyciel przedmiotów zawodowych – 80%</w:t>
      </w:r>
    </w:p>
    <w:p w:rsidR="00F4246B" w:rsidRPr="00C14D3C" w:rsidRDefault="00F4246B" w:rsidP="00F4246B">
      <w:pPr>
        <w:pStyle w:val="Akapitzlist"/>
        <w:spacing w:after="0" w:line="240" w:lineRule="auto"/>
        <w:ind w:left="0"/>
        <w:contextualSpacing/>
        <w:rPr>
          <w:rFonts w:ascii="Arial" w:hAnsi="Arial" w:cs="Arial"/>
          <w:i/>
        </w:rPr>
      </w:pPr>
      <w:r w:rsidRPr="00376FC3">
        <w:rPr>
          <w:rFonts w:ascii="Arial" w:hAnsi="Arial" w:cs="Arial"/>
          <w:b/>
        </w:rPr>
        <w:t xml:space="preserve">Doświadczenie w opracowaniu recenzji materiałów dydaktycznych, w tym również zadań egzaminacyjnych, w ostatnich </w:t>
      </w:r>
      <w:r w:rsidRPr="00376FC3">
        <w:rPr>
          <w:rFonts w:ascii="Arial" w:hAnsi="Arial" w:cs="Arial"/>
          <w:b/>
          <w:lang w:val="pl-PL"/>
        </w:rPr>
        <w:t>pięciu</w:t>
      </w:r>
      <w:r w:rsidRPr="00376FC3">
        <w:rPr>
          <w:rFonts w:ascii="Arial" w:hAnsi="Arial" w:cs="Arial"/>
          <w:b/>
        </w:rPr>
        <w:t xml:space="preserve"> latach w zakresie grupy zawodów </w:t>
      </w:r>
      <w:r w:rsidRPr="00376FC3">
        <w:rPr>
          <w:rFonts w:ascii="Arial" w:hAnsi="Arial" w:cs="Arial"/>
          <w:b/>
          <w:lang w:val="pl-PL"/>
        </w:rPr>
        <w:t xml:space="preserve">do której jest składana oferta. </w:t>
      </w:r>
      <w:r w:rsidRPr="00376FC3">
        <w:rPr>
          <w:rFonts w:ascii="Arial" w:hAnsi="Arial" w:cs="Arial"/>
          <w:i/>
        </w:rPr>
        <w:t>Proszę podać tytuł recenzowanego materiału, rok dokonania recenzji</w:t>
      </w:r>
      <w:r w:rsidRPr="00376FC3">
        <w:rPr>
          <w:rFonts w:ascii="Arial" w:hAnsi="Arial" w:cs="Arial"/>
          <w:i/>
          <w:lang w:val="pl-PL"/>
        </w:rPr>
        <w:t xml:space="preserve"> </w:t>
      </w:r>
      <w:r w:rsidRPr="00376FC3">
        <w:rPr>
          <w:rFonts w:ascii="Arial" w:hAnsi="Arial" w:cs="Arial"/>
          <w:b/>
        </w:rPr>
        <w:t>–80% – skala punktowa od 0 do 80 punktów</w:t>
      </w:r>
    </w:p>
    <w:p w:rsidR="00F4246B" w:rsidRPr="00376FC3" w:rsidRDefault="00F4246B" w:rsidP="00F4246B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Arial" w:eastAsia="Calibri" w:hAnsi="Arial" w:cs="Arial"/>
          <w:b/>
          <w:u w:val="single"/>
        </w:rPr>
      </w:pPr>
      <w:r w:rsidRPr="00376FC3">
        <w:rPr>
          <w:rFonts w:ascii="Arial" w:eastAsia="Calibri" w:hAnsi="Arial" w:cs="Arial"/>
          <w:b/>
          <w:u w:val="single"/>
          <w:lang w:val="pl-PL"/>
        </w:rPr>
        <w:t>Ocena d</w:t>
      </w:r>
      <w:r w:rsidRPr="00376FC3">
        <w:rPr>
          <w:rFonts w:ascii="Arial" w:eastAsia="Calibri" w:hAnsi="Arial" w:cs="Arial"/>
          <w:b/>
          <w:u w:val="single"/>
        </w:rPr>
        <w:t>oświadczeni</w:t>
      </w:r>
      <w:r w:rsidRPr="00376FC3">
        <w:rPr>
          <w:rFonts w:ascii="Arial" w:eastAsia="Calibri" w:hAnsi="Arial" w:cs="Arial"/>
          <w:b/>
          <w:u w:val="single"/>
          <w:lang w:val="pl-PL"/>
        </w:rPr>
        <w:t>a</w:t>
      </w:r>
      <w:r w:rsidRPr="00376FC3">
        <w:rPr>
          <w:rFonts w:ascii="Arial" w:eastAsia="Calibri" w:hAnsi="Arial" w:cs="Arial"/>
          <w:b/>
          <w:u w:val="single"/>
        </w:rPr>
        <w:t xml:space="preserve"> </w:t>
      </w:r>
      <w:r w:rsidRPr="00376FC3">
        <w:rPr>
          <w:rFonts w:ascii="Arial" w:hAnsi="Arial" w:cs="Arial"/>
          <w:b/>
          <w:u w:val="single"/>
          <w:lang w:val="pl-PL"/>
        </w:rPr>
        <w:t>RECENZENTA</w:t>
      </w:r>
      <w:r w:rsidRPr="00376FC3">
        <w:rPr>
          <w:rFonts w:ascii="Arial" w:eastAsia="Calibri" w:hAnsi="Arial" w:cs="Arial"/>
          <w:b/>
          <w:u w:val="single"/>
        </w:rPr>
        <w:t xml:space="preserve"> będzie dokonywana w następujący sposób: </w:t>
      </w:r>
    </w:p>
    <w:p w:rsidR="00F4246B" w:rsidRPr="00C14D3C" w:rsidRDefault="00F4246B" w:rsidP="003438AE">
      <w:pPr>
        <w:pStyle w:val="Akapitzlist"/>
        <w:numPr>
          <w:ilvl w:val="0"/>
          <w:numId w:val="31"/>
        </w:numPr>
        <w:spacing w:after="0" w:line="240" w:lineRule="auto"/>
        <w:ind w:left="567"/>
        <w:contextualSpacing/>
        <w:rPr>
          <w:rFonts w:ascii="Arial" w:hAnsi="Arial" w:cs="Arial"/>
          <w:lang w:val="pl-PL" w:eastAsia="pl-PL"/>
        </w:rPr>
      </w:pPr>
      <w:r w:rsidRPr="00C14D3C">
        <w:rPr>
          <w:rFonts w:ascii="Arial" w:hAnsi="Arial" w:cs="Arial"/>
          <w:lang w:val="pl-PL"/>
        </w:rPr>
        <w:t>b</w:t>
      </w:r>
      <w:r w:rsidRPr="00C14D3C">
        <w:rPr>
          <w:rFonts w:ascii="Arial" w:hAnsi="Arial" w:cs="Arial"/>
        </w:rPr>
        <w:t xml:space="preserve">rak doświadczenia w opracowaniu recenzji </w:t>
      </w:r>
      <w:r w:rsidRPr="00C14D3C">
        <w:rPr>
          <w:rFonts w:ascii="Arial" w:hAnsi="Arial" w:cs="Arial"/>
          <w:lang w:val="pl-PL" w:eastAsia="pl-PL"/>
        </w:rPr>
        <w:t xml:space="preserve">co najmniej 1 dokumentu szkolnictwa zawodowego </w:t>
      </w:r>
    </w:p>
    <w:p w:rsidR="00F4246B" w:rsidRPr="00376FC3" w:rsidRDefault="00F4246B" w:rsidP="003438AE">
      <w:pPr>
        <w:pStyle w:val="Akapitzlist"/>
        <w:numPr>
          <w:ilvl w:val="0"/>
          <w:numId w:val="14"/>
        </w:numPr>
        <w:spacing w:before="120" w:after="120" w:line="280" w:lineRule="exact"/>
        <w:ind w:left="568" w:hanging="284"/>
        <w:jc w:val="both"/>
        <w:rPr>
          <w:rFonts w:ascii="Arial" w:hAnsi="Arial" w:cs="Arial"/>
        </w:rPr>
      </w:pPr>
      <w:r w:rsidRPr="00C14D3C">
        <w:rPr>
          <w:rFonts w:ascii="Arial" w:hAnsi="Arial" w:cs="Arial"/>
          <w:lang w:val="pl-PL" w:eastAsia="pl-PL"/>
        </w:rPr>
        <w:t>tj. podstawy programowej kształcenia w zawodzie lub programu nauczania lub planu nauczania lub suplementu do dyplomu potwierdzającego kwalifikacje zawodowe lub dokumentacji egzaminacyjnej do egzaminu potwierdzającego kwalifikacje w zawodzie</w:t>
      </w:r>
      <w:r w:rsidRPr="00C14D3C">
        <w:rPr>
          <w:rFonts w:ascii="Arial" w:hAnsi="Arial" w:cs="Arial"/>
        </w:rPr>
        <w:t>, w tym</w:t>
      </w:r>
      <w:r w:rsidRPr="00376FC3">
        <w:rPr>
          <w:rFonts w:ascii="Arial" w:hAnsi="Arial" w:cs="Arial"/>
        </w:rPr>
        <w:t xml:space="preserve"> również zadań egzaminacyjnych,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w zakresie grupy zawodów, w której kandydat składa ofertę - </w:t>
      </w:r>
      <w:r w:rsidRPr="00376FC3">
        <w:rPr>
          <w:rFonts w:ascii="Arial" w:hAnsi="Arial" w:cs="Arial"/>
          <w:i/>
        </w:rPr>
        <w:t>0 pkt.</w:t>
      </w:r>
    </w:p>
    <w:p w:rsidR="00F4246B" w:rsidRPr="00376FC3" w:rsidRDefault="00F4246B" w:rsidP="003438AE">
      <w:pPr>
        <w:pStyle w:val="Akapitzlist"/>
        <w:numPr>
          <w:ilvl w:val="0"/>
          <w:numId w:val="14"/>
        </w:numPr>
        <w:spacing w:before="120" w:after="120" w:line="280" w:lineRule="exact"/>
        <w:ind w:left="568" w:hanging="284"/>
        <w:jc w:val="both"/>
        <w:rPr>
          <w:rFonts w:ascii="Arial" w:hAnsi="Arial" w:cs="Arial"/>
        </w:rPr>
      </w:pPr>
      <w:r w:rsidRPr="00376FC3">
        <w:rPr>
          <w:rFonts w:ascii="Arial" w:hAnsi="Arial" w:cs="Arial"/>
          <w:lang w:val="pl-PL"/>
        </w:rPr>
        <w:t>d</w:t>
      </w:r>
      <w:r w:rsidRPr="00376FC3">
        <w:rPr>
          <w:rFonts w:ascii="Arial" w:hAnsi="Arial" w:cs="Arial"/>
        </w:rPr>
        <w:t xml:space="preserve">oświadczenie w opracowaniu recenzji materiałów dydaktycznych, w tym również zadań egzaminacyjnych,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w zakresie grupy zawodów, w której kandydat składa ofertę – </w:t>
      </w:r>
      <w:r w:rsidRPr="00376FC3">
        <w:rPr>
          <w:rFonts w:ascii="Arial" w:hAnsi="Arial" w:cs="Arial"/>
          <w:i/>
        </w:rPr>
        <w:t>1 przykład – 5 pkt.</w:t>
      </w:r>
    </w:p>
    <w:p w:rsidR="00F4246B" w:rsidRPr="00376FC3" w:rsidRDefault="00F4246B" w:rsidP="0034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80" w:lineRule="exact"/>
        <w:ind w:left="568" w:hanging="284"/>
        <w:jc w:val="both"/>
        <w:rPr>
          <w:rFonts w:ascii="Arial" w:hAnsi="Arial" w:cs="Arial"/>
          <w:i/>
        </w:rPr>
      </w:pPr>
      <w:r w:rsidRPr="00376FC3">
        <w:rPr>
          <w:rFonts w:ascii="Arial" w:hAnsi="Arial" w:cs="Arial"/>
          <w:lang w:val="pl-PL"/>
        </w:rPr>
        <w:t>d</w:t>
      </w:r>
      <w:r w:rsidRPr="00376FC3">
        <w:rPr>
          <w:rFonts w:ascii="Arial" w:hAnsi="Arial" w:cs="Arial"/>
        </w:rPr>
        <w:t xml:space="preserve">oświadczenie w opracowaniu recenzji materiałów dydaktycznych, w tym również zadań egzaminacyjnych,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w zakresie grupy zawodów, w której kandydat składa ofertę </w:t>
      </w:r>
      <w:r w:rsidRPr="00376FC3">
        <w:rPr>
          <w:rFonts w:ascii="Arial" w:hAnsi="Arial" w:cs="Arial"/>
          <w:lang w:val="pl-PL"/>
        </w:rPr>
        <w:t xml:space="preserve">– </w:t>
      </w:r>
      <w:r w:rsidRPr="00376FC3">
        <w:rPr>
          <w:rFonts w:ascii="Arial" w:hAnsi="Arial" w:cs="Arial"/>
          <w:i/>
          <w:lang w:val="pl-PL"/>
        </w:rPr>
        <w:t>2-3 przykłady– 10 pkt.</w:t>
      </w:r>
    </w:p>
    <w:p w:rsidR="00F4246B" w:rsidRPr="00376FC3" w:rsidRDefault="00F4246B" w:rsidP="003438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80" w:lineRule="exact"/>
        <w:ind w:left="568" w:hanging="284"/>
        <w:jc w:val="both"/>
        <w:rPr>
          <w:rFonts w:ascii="Arial" w:hAnsi="Arial" w:cs="Arial"/>
          <w:i/>
          <w:iCs/>
        </w:rPr>
      </w:pPr>
      <w:r w:rsidRPr="00376FC3">
        <w:rPr>
          <w:rFonts w:ascii="Arial" w:hAnsi="Arial" w:cs="Arial"/>
          <w:lang w:val="pl-PL"/>
        </w:rPr>
        <w:t>d</w:t>
      </w:r>
      <w:r w:rsidRPr="00376FC3">
        <w:rPr>
          <w:rFonts w:ascii="Arial" w:hAnsi="Arial" w:cs="Arial"/>
        </w:rPr>
        <w:t xml:space="preserve">oświadczenie w opracowaniu recenzji materiałów dydaktycznych, w tym również zadań egzaminacyjnych,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w zakresie grupy zawodów, w której kandydat składa ofertę – </w:t>
      </w:r>
      <w:r w:rsidRPr="00376FC3">
        <w:rPr>
          <w:rFonts w:ascii="Arial" w:hAnsi="Arial" w:cs="Arial"/>
          <w:i/>
        </w:rPr>
        <w:t>4-5 przykład</w:t>
      </w:r>
      <w:r w:rsidRPr="00376FC3">
        <w:rPr>
          <w:rFonts w:ascii="Arial" w:hAnsi="Arial" w:cs="Arial"/>
          <w:i/>
          <w:lang w:val="pl-PL"/>
        </w:rPr>
        <w:t>ów</w:t>
      </w:r>
      <w:r w:rsidRPr="00376FC3">
        <w:rPr>
          <w:rFonts w:ascii="Arial" w:hAnsi="Arial" w:cs="Arial"/>
          <w:i/>
        </w:rPr>
        <w:t xml:space="preserve"> - 15 pkt.</w:t>
      </w:r>
      <w:r w:rsidRPr="00376FC3">
        <w:rPr>
          <w:rFonts w:ascii="Arial" w:hAnsi="Arial" w:cs="Arial"/>
        </w:rPr>
        <w:t xml:space="preserve"> </w:t>
      </w:r>
    </w:p>
    <w:p w:rsidR="00F4246B" w:rsidRPr="00376FC3" w:rsidRDefault="00F4246B" w:rsidP="003438AE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80" w:lineRule="exact"/>
        <w:ind w:left="568" w:hanging="284"/>
        <w:jc w:val="both"/>
        <w:rPr>
          <w:rFonts w:ascii="Arial" w:hAnsi="Arial" w:cs="Arial"/>
        </w:rPr>
      </w:pPr>
      <w:r w:rsidRPr="00376FC3">
        <w:rPr>
          <w:rFonts w:ascii="Arial" w:hAnsi="Arial" w:cs="Arial"/>
          <w:lang w:val="pl-PL"/>
        </w:rPr>
        <w:t>d</w:t>
      </w:r>
      <w:r w:rsidRPr="00376FC3">
        <w:rPr>
          <w:rFonts w:ascii="Arial" w:hAnsi="Arial" w:cs="Arial"/>
        </w:rPr>
        <w:t xml:space="preserve">oświadczenie w opracowaniu recenzji materiałów dydaktycznych, w tym również zadań egzaminacyjnych, w ostatnich </w:t>
      </w:r>
      <w:r w:rsidRPr="00376FC3">
        <w:rPr>
          <w:rFonts w:ascii="Arial" w:hAnsi="Arial" w:cs="Arial"/>
          <w:lang w:val="pl-PL"/>
        </w:rPr>
        <w:t>pięciu</w:t>
      </w:r>
      <w:r w:rsidRPr="00376FC3">
        <w:rPr>
          <w:rFonts w:ascii="Arial" w:hAnsi="Arial" w:cs="Arial"/>
        </w:rPr>
        <w:t xml:space="preserve"> latach w zakresie grupy zawodów, w której kandydat składa ofertę  –  </w:t>
      </w:r>
      <w:r w:rsidRPr="00376FC3">
        <w:rPr>
          <w:rFonts w:ascii="Arial" w:hAnsi="Arial" w:cs="Arial"/>
          <w:i/>
        </w:rPr>
        <w:t>6 przykładów i więcej - 20 pkt</w:t>
      </w:r>
      <w:r w:rsidRPr="00376FC3">
        <w:rPr>
          <w:rFonts w:ascii="Arial" w:hAnsi="Arial" w:cs="Arial"/>
          <w:i/>
          <w:lang w:val="pl-PL"/>
        </w:rPr>
        <w:t>.</w:t>
      </w:r>
    </w:p>
    <w:p w:rsidR="00F4246B" w:rsidRPr="00376FC3" w:rsidRDefault="00F4246B" w:rsidP="00F4246B">
      <w:pPr>
        <w:spacing w:before="100" w:beforeAutospacing="1" w:after="100" w:afterAutospacing="1"/>
        <w:ind w:left="426"/>
        <w:rPr>
          <w:rFonts w:ascii="Arial" w:hAnsi="Arial" w:cs="Arial"/>
          <w:b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 </w:t>
      </w:r>
      <w:r w:rsidRPr="00376FC3">
        <w:rPr>
          <w:rFonts w:ascii="Arial" w:hAnsi="Arial" w:cs="Arial"/>
          <w:b/>
          <w:sz w:val="20"/>
          <w:szCs w:val="20"/>
        </w:rPr>
        <w:t xml:space="preserve">Punkty w </w:t>
      </w:r>
      <w:proofErr w:type="spellStart"/>
      <w:r w:rsidRPr="00376FC3">
        <w:rPr>
          <w:rFonts w:ascii="Arial" w:hAnsi="Arial" w:cs="Arial"/>
          <w:b/>
          <w:sz w:val="20"/>
          <w:szCs w:val="20"/>
        </w:rPr>
        <w:t>podkryterium</w:t>
      </w:r>
      <w:proofErr w:type="spellEnd"/>
      <w:r w:rsidRPr="00376FC3">
        <w:rPr>
          <w:rFonts w:ascii="Arial" w:hAnsi="Arial" w:cs="Arial"/>
          <w:b/>
          <w:sz w:val="20"/>
          <w:szCs w:val="20"/>
        </w:rPr>
        <w:t xml:space="preserve"> zostaną wyliczone wg wzoru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                                          Liczba punktów uzyskanych przez ofertę badaną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D1 = ----------------------------------------------------------------------------------------------- x 80 pkt</w:t>
      </w:r>
    </w:p>
    <w:p w:rsidR="00F4246B" w:rsidRPr="00376FC3" w:rsidRDefault="00F4246B" w:rsidP="00F4246B">
      <w:pPr>
        <w:spacing w:before="120" w:after="120"/>
        <w:ind w:left="426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 xml:space="preserve">                       20PKT – najwyższa wartość możliwa do uzyskania</w:t>
      </w:r>
    </w:p>
    <w:p w:rsidR="00F4246B" w:rsidRPr="00376FC3" w:rsidRDefault="00F4246B" w:rsidP="00F4246B">
      <w:pPr>
        <w:spacing w:before="120" w:after="120"/>
        <w:rPr>
          <w:rFonts w:ascii="Arial" w:hAnsi="Arial" w:cs="Arial"/>
          <w:sz w:val="20"/>
          <w:szCs w:val="20"/>
        </w:rPr>
      </w:pPr>
    </w:p>
    <w:p w:rsidR="00F4246B" w:rsidRPr="00376FC3" w:rsidRDefault="00F4246B" w:rsidP="00F4246B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76FC3">
        <w:rPr>
          <w:rFonts w:ascii="Arial" w:hAnsi="Arial" w:cs="Arial"/>
          <w:b/>
          <w:sz w:val="20"/>
          <w:szCs w:val="20"/>
        </w:rPr>
        <w:t xml:space="preserve">Zamawiający w każdej części </w:t>
      </w:r>
      <w:r>
        <w:rPr>
          <w:rFonts w:ascii="Arial" w:hAnsi="Arial" w:cs="Arial"/>
          <w:b/>
          <w:sz w:val="20"/>
          <w:szCs w:val="20"/>
        </w:rPr>
        <w:t>33-151</w:t>
      </w:r>
      <w:r w:rsidRPr="00376FC3">
        <w:rPr>
          <w:rFonts w:ascii="Arial" w:hAnsi="Arial" w:cs="Arial"/>
          <w:b/>
          <w:sz w:val="20"/>
          <w:szCs w:val="20"/>
        </w:rPr>
        <w:t xml:space="preserve"> wybierze 1 Ofertę najkorzystniejszą (spośród ofert niepodlegających odrzuceniu, z najwyższą liczbą punktów uzyskanych </w:t>
      </w:r>
      <w:r>
        <w:rPr>
          <w:rFonts w:ascii="Arial" w:hAnsi="Arial" w:cs="Arial"/>
          <w:b/>
          <w:sz w:val="20"/>
          <w:szCs w:val="20"/>
        </w:rPr>
        <w:t>w ramach kryteriów oceny ofert)</w:t>
      </w:r>
    </w:p>
    <w:p w:rsidR="00F4246B" w:rsidRPr="00376FC3" w:rsidRDefault="00F4246B" w:rsidP="00F4246B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6FC3">
        <w:rPr>
          <w:rFonts w:ascii="Arial" w:hAnsi="Arial" w:cs="Arial"/>
          <w:color w:val="000000"/>
          <w:sz w:val="20"/>
          <w:szCs w:val="20"/>
        </w:rPr>
        <w:t xml:space="preserve">Oferta wypełniająca w najwyższym stopniu wymagania określone w każdym kryterium otrzyma maksymalną liczbę punktów. Pozostałym wykonawcom, wypełniającym wymagania kryterialne przypisana zostanie odpowiednio mniejsza (proporcjonalnie mniejsza) liczba punktów. </w:t>
      </w:r>
      <w:r w:rsidRPr="00376FC3">
        <w:rPr>
          <w:rFonts w:ascii="Arial" w:hAnsi="Arial" w:cs="Arial"/>
          <w:color w:val="000000"/>
          <w:sz w:val="20"/>
          <w:szCs w:val="20"/>
        </w:rPr>
        <w:br/>
        <w:t xml:space="preserve">Wynik będzie traktowany jako wartość punktowa oferty. </w:t>
      </w:r>
    </w:p>
    <w:p w:rsidR="00F4246B" w:rsidRPr="00376FC3" w:rsidRDefault="00F4246B" w:rsidP="00F4246B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6FC3">
        <w:rPr>
          <w:rFonts w:ascii="Arial" w:hAnsi="Arial" w:cs="Arial"/>
          <w:color w:val="000000"/>
          <w:sz w:val="20"/>
          <w:szCs w:val="20"/>
        </w:rPr>
        <w:t xml:space="preserve">Wynik - oferta, która przedstawia najkorzystniejszy bilans (maksymalna liczba przyznanych punktów w oparciu o ustalone kryteria) zostanie oceniona jako najkorzystniejszą, pozostałe oferty zostaną sklasyfikowane zgodnie z ilością uzyskanych punktów. Wykonawca, którego oferta zostanie oceniona jako najkorzystniejszą podlegać będzie badaniu czy nie podlega wykluczeniu oraz spełnia warunki udziału w postępowaniu. </w:t>
      </w:r>
    </w:p>
    <w:p w:rsidR="00F4246B" w:rsidRPr="00376FC3" w:rsidRDefault="00F4246B" w:rsidP="00F4246B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6FC3">
        <w:rPr>
          <w:rFonts w:ascii="Arial" w:hAnsi="Arial" w:cs="Arial"/>
          <w:color w:val="000000"/>
          <w:sz w:val="20"/>
          <w:szCs w:val="20"/>
        </w:rPr>
        <w:t xml:space="preserve">Zamawiający dla potrzeb oceny oferty, której wybór prowadziłby do powstania u zamawiającego obowiązku podatkowego zgodnie z przepisami o podatku od towarów i usług, doliczy </w:t>
      </w:r>
      <w:r w:rsidRPr="00376FC3">
        <w:rPr>
          <w:rFonts w:ascii="Arial" w:hAnsi="Arial" w:cs="Arial"/>
          <w:color w:val="000000"/>
          <w:sz w:val="20"/>
          <w:szCs w:val="20"/>
        </w:rPr>
        <w:br/>
      </w:r>
      <w:r w:rsidRPr="00376FC3">
        <w:rPr>
          <w:rFonts w:ascii="Arial" w:hAnsi="Arial" w:cs="Arial"/>
          <w:color w:val="000000"/>
          <w:sz w:val="20"/>
          <w:szCs w:val="20"/>
        </w:rPr>
        <w:lastRenderedPageBreak/>
        <w:t>do przedstawionej w niej ceny podatek od towarów i usług, który miałby obowiązek rozliczyć zgodnie z tymi przepisami.</w:t>
      </w:r>
    </w:p>
    <w:p w:rsidR="00F4246B" w:rsidRPr="00376FC3" w:rsidRDefault="00F4246B" w:rsidP="00F4246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color w:val="000000"/>
          <w:sz w:val="20"/>
          <w:szCs w:val="20"/>
        </w:rPr>
        <w:t xml:space="preserve">Za najkorzystniejszą zostanie uznana oferta Wykonawcy, który uzyska największą liczbę </w:t>
      </w:r>
      <w:r w:rsidRPr="00376FC3">
        <w:rPr>
          <w:rFonts w:ascii="Arial" w:hAnsi="Arial" w:cs="Arial"/>
          <w:sz w:val="20"/>
          <w:szCs w:val="20"/>
        </w:rPr>
        <w:t>punktów (P) wyliczoną zgodnie z poniższym wzorem:</w:t>
      </w:r>
    </w:p>
    <w:p w:rsidR="00F4246B" w:rsidRPr="00376FC3" w:rsidRDefault="00F4246B" w:rsidP="00F4246B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P = C + D1</w:t>
      </w:r>
    </w:p>
    <w:p w:rsidR="00F4246B" w:rsidRPr="00376FC3" w:rsidRDefault="00F4246B" w:rsidP="00F4246B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gdzie:</w:t>
      </w:r>
    </w:p>
    <w:p w:rsidR="00F4246B" w:rsidRPr="00376FC3" w:rsidRDefault="00F4246B" w:rsidP="00F4246B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C</w:t>
      </w:r>
      <w:r w:rsidRPr="00376FC3">
        <w:rPr>
          <w:rFonts w:ascii="Arial" w:hAnsi="Arial" w:cs="Arial"/>
          <w:sz w:val="20"/>
          <w:szCs w:val="20"/>
        </w:rPr>
        <w:tab/>
        <w:t>– ilość punktów uzyskanych w kryterium „cena (Całkowita cena brutto za wykonanie przedmiotowego zamówienia)”</w:t>
      </w:r>
    </w:p>
    <w:p w:rsidR="00F4246B" w:rsidRPr="00376FC3" w:rsidRDefault="00F4246B" w:rsidP="00F4246B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76FC3">
        <w:rPr>
          <w:rFonts w:ascii="Arial" w:hAnsi="Arial" w:cs="Arial"/>
          <w:sz w:val="20"/>
          <w:szCs w:val="20"/>
        </w:rPr>
        <w:t>D1</w:t>
      </w:r>
      <w:r w:rsidRPr="00376FC3">
        <w:rPr>
          <w:rFonts w:ascii="Arial" w:hAnsi="Arial" w:cs="Arial"/>
          <w:sz w:val="20"/>
          <w:szCs w:val="20"/>
        </w:rPr>
        <w:tab/>
        <w:t>- ilość punktów uzyskanych w kryterium „Doświadczenie”</w:t>
      </w:r>
    </w:p>
    <w:p w:rsidR="00F4246B" w:rsidRPr="00376FC3" w:rsidRDefault="00F4246B" w:rsidP="00F4246B">
      <w:pPr>
        <w:rPr>
          <w:rFonts w:ascii="Arial" w:hAnsi="Arial" w:cs="Arial"/>
          <w:sz w:val="20"/>
          <w:szCs w:val="20"/>
        </w:rPr>
      </w:pPr>
    </w:p>
    <w:p w:rsidR="00B13EB6" w:rsidRPr="00070FD1" w:rsidRDefault="00B13EB6" w:rsidP="00BC10D8">
      <w:pPr>
        <w:tabs>
          <w:tab w:val="center" w:pos="4715"/>
        </w:tabs>
        <w:ind w:left="360"/>
        <w:jc w:val="both"/>
        <w:rPr>
          <w:color w:val="000000"/>
          <w:highlight w:val="yellow"/>
        </w:rPr>
      </w:pPr>
    </w:p>
    <w:p w:rsidR="00727A6C" w:rsidRPr="00070FD1" w:rsidRDefault="00BA3516" w:rsidP="00BC10D8">
      <w:pPr>
        <w:pStyle w:val="Tekstpodstawowy3"/>
        <w:shd w:val="clear" w:color="auto" w:fill="D9D9D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</w:t>
      </w:r>
      <w:r w:rsidR="00727A6C" w:rsidRPr="00070FD1">
        <w:rPr>
          <w:b/>
          <w:bCs/>
          <w:color w:val="000000"/>
          <w:sz w:val="24"/>
          <w:szCs w:val="24"/>
        </w:rPr>
        <w:t>. INFORMACJA O FORMALNOŚCIACH JAKIE POWINNY ZOSTAĆ DOPEŁNIONE PO WYBORZE OFERTY W CELU ZAWARCIA UMOWY W SPRAWIE ZAMÓWIENIA PUBLICZNEGO</w:t>
      </w:r>
    </w:p>
    <w:p w:rsidR="00727A6C" w:rsidRPr="00070FD1" w:rsidRDefault="00727A6C" w:rsidP="00BC10D8">
      <w:pPr>
        <w:rPr>
          <w:color w:val="000000"/>
        </w:rPr>
      </w:pPr>
    </w:p>
    <w:p w:rsidR="00E05B80" w:rsidRDefault="00727A6C" w:rsidP="00641E6C">
      <w:pPr>
        <w:numPr>
          <w:ilvl w:val="0"/>
          <w:numId w:val="2"/>
        </w:numPr>
        <w:jc w:val="both"/>
      </w:pPr>
      <w:r w:rsidRPr="00070FD1">
        <w:t xml:space="preserve">Jeżeli </w:t>
      </w:r>
      <w:r w:rsidR="007C7D7E" w:rsidRPr="00070FD1">
        <w:t>W</w:t>
      </w:r>
      <w:r w:rsidRPr="00070FD1">
        <w:t>ykonawca, którego oferta została wybrana, uchyla się od zawarcia umowy w sprawie zamówienia publicznego lub nie wnosi wymaganego zabezpieczen</w:t>
      </w:r>
      <w:r w:rsidR="000F115A" w:rsidRPr="00070FD1">
        <w:t>ia należytego wykonania umowy, Z</w:t>
      </w:r>
      <w:r w:rsidRPr="00070FD1">
        <w:t xml:space="preserve">amawiający może wybrać ofertę najkorzystniejszą spośród pozostałych ofert </w:t>
      </w:r>
      <w:r w:rsidR="00B94041">
        <w:br/>
      </w:r>
      <w:r w:rsidRPr="00070FD1">
        <w:t>bez przeprowadzania ich ponownego badania i oceny, chyba że zachodzą przesłanki unieważnienia postępowania, o których mowa w art. 93 ust. 1 ustawy.</w:t>
      </w:r>
    </w:p>
    <w:p w:rsidR="003159DB" w:rsidRPr="00070FD1" w:rsidRDefault="003159DB" w:rsidP="003159DB">
      <w:pPr>
        <w:ind w:left="502"/>
        <w:jc w:val="both"/>
      </w:pPr>
    </w:p>
    <w:p w:rsidR="004D0AB1" w:rsidRPr="00070FD1" w:rsidRDefault="00BA3516" w:rsidP="00BC10D8">
      <w:pPr>
        <w:pStyle w:val="Tekstpodstawowy3"/>
        <w:shd w:val="clear" w:color="auto" w:fill="D9D9D9"/>
        <w:ind w:left="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XI</w:t>
      </w:r>
      <w:r w:rsidR="004D0AB1" w:rsidRPr="00070FD1">
        <w:rPr>
          <w:b/>
          <w:bCs/>
          <w:color w:val="000000"/>
          <w:sz w:val="24"/>
          <w:szCs w:val="24"/>
        </w:rPr>
        <w:t xml:space="preserve"> WZÓR UMOWY ORAZ ZMIANA UMOWY</w:t>
      </w:r>
    </w:p>
    <w:p w:rsidR="007806D3" w:rsidRDefault="007806D3" w:rsidP="00BC10D8">
      <w:pPr>
        <w:pStyle w:val="NormalnyWeb"/>
        <w:spacing w:before="0" w:beforeAutospacing="0" w:after="0" w:afterAutospacing="0"/>
        <w:jc w:val="both"/>
      </w:pPr>
    </w:p>
    <w:p w:rsidR="00BA3516" w:rsidRPr="00070FD1" w:rsidRDefault="00BA3516" w:rsidP="00BC10D8">
      <w:pPr>
        <w:pStyle w:val="NormalnyWeb"/>
        <w:spacing w:before="0" w:beforeAutospacing="0" w:after="0" w:afterAutospacing="0"/>
        <w:jc w:val="both"/>
      </w:pPr>
      <w:r>
        <w:t xml:space="preserve">Załącznik Nr </w:t>
      </w:r>
      <w:r w:rsidR="003159DB">
        <w:t>6</w:t>
      </w:r>
    </w:p>
    <w:p w:rsidR="00DD5D42" w:rsidRDefault="00DD5D42" w:rsidP="00BC10D8">
      <w:pPr>
        <w:pStyle w:val="NormalnyWeb"/>
        <w:spacing w:before="0" w:beforeAutospacing="0" w:after="0" w:afterAutospacing="0"/>
        <w:jc w:val="both"/>
        <w:rPr>
          <w:b/>
        </w:rPr>
      </w:pPr>
    </w:p>
    <w:p w:rsidR="003159DB" w:rsidRDefault="003159DB" w:rsidP="00BC10D8">
      <w:pPr>
        <w:pStyle w:val="NormalnyWeb"/>
        <w:spacing w:before="0" w:beforeAutospacing="0" w:after="0" w:afterAutospacing="0"/>
        <w:jc w:val="both"/>
        <w:rPr>
          <w:b/>
        </w:rPr>
      </w:pPr>
    </w:p>
    <w:p w:rsidR="003159DB" w:rsidRDefault="003159DB" w:rsidP="00BC10D8">
      <w:pPr>
        <w:pStyle w:val="NormalnyWeb"/>
        <w:spacing w:before="0" w:beforeAutospacing="0" w:after="0" w:afterAutospacing="0"/>
        <w:jc w:val="both"/>
        <w:rPr>
          <w:b/>
        </w:rPr>
      </w:pPr>
    </w:p>
    <w:p w:rsidR="00727A6C" w:rsidRPr="00070FD1" w:rsidRDefault="00727A6C" w:rsidP="00BC10D8">
      <w:pPr>
        <w:pStyle w:val="Tekstpodstawowy3"/>
        <w:rPr>
          <w:i/>
          <w:iCs/>
          <w:color w:val="000000"/>
          <w:sz w:val="24"/>
          <w:szCs w:val="24"/>
        </w:rPr>
      </w:pPr>
      <w:r w:rsidRPr="00070FD1">
        <w:rPr>
          <w:i/>
          <w:iCs/>
          <w:color w:val="000000"/>
          <w:sz w:val="24"/>
          <w:szCs w:val="24"/>
        </w:rPr>
        <w:t>Wykaz załączników:</w:t>
      </w:r>
    </w:p>
    <w:p w:rsidR="00727A6C" w:rsidRPr="00070FD1" w:rsidRDefault="00727A6C" w:rsidP="00BC10D8">
      <w:pPr>
        <w:pStyle w:val="Tekstpodstawowy3"/>
        <w:rPr>
          <w:i/>
          <w:iCs/>
          <w:color w:val="000000"/>
          <w:sz w:val="24"/>
          <w:szCs w:val="24"/>
        </w:rPr>
      </w:pPr>
      <w:r w:rsidRPr="00070FD1"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 w:rsidR="003159DB">
        <w:rPr>
          <w:b/>
          <w:bCs/>
          <w:i/>
          <w:iCs/>
          <w:color w:val="000000"/>
          <w:sz w:val="24"/>
          <w:szCs w:val="24"/>
          <w:lang w:val="pl-PL"/>
        </w:rPr>
        <w:t>1</w:t>
      </w:r>
      <w:r w:rsidRPr="00070FD1">
        <w:rPr>
          <w:b/>
          <w:bCs/>
          <w:i/>
          <w:iCs/>
          <w:color w:val="000000"/>
          <w:sz w:val="24"/>
          <w:szCs w:val="24"/>
        </w:rPr>
        <w:t xml:space="preserve"> do SIWZ</w:t>
      </w:r>
      <w:r w:rsidRPr="00070FD1">
        <w:rPr>
          <w:i/>
          <w:iCs/>
          <w:color w:val="000000"/>
          <w:sz w:val="24"/>
          <w:szCs w:val="24"/>
        </w:rPr>
        <w:t xml:space="preserve"> </w:t>
      </w:r>
      <w:r w:rsidR="00637290">
        <w:rPr>
          <w:i/>
          <w:iCs/>
          <w:color w:val="000000"/>
          <w:sz w:val="24"/>
          <w:szCs w:val="24"/>
        </w:rPr>
        <w:t>–</w:t>
      </w:r>
      <w:r w:rsidRPr="00070FD1">
        <w:rPr>
          <w:i/>
          <w:iCs/>
          <w:color w:val="000000"/>
          <w:sz w:val="24"/>
          <w:szCs w:val="24"/>
        </w:rPr>
        <w:t xml:space="preserve"> Szczegółowy</w:t>
      </w:r>
      <w:r w:rsidR="00637290">
        <w:rPr>
          <w:i/>
          <w:iCs/>
          <w:color w:val="000000"/>
          <w:sz w:val="24"/>
          <w:szCs w:val="24"/>
          <w:lang w:val="pl-PL"/>
        </w:rPr>
        <w:t xml:space="preserve"> </w:t>
      </w:r>
      <w:r w:rsidRPr="00070FD1">
        <w:rPr>
          <w:i/>
          <w:iCs/>
          <w:color w:val="000000"/>
          <w:sz w:val="24"/>
          <w:szCs w:val="24"/>
        </w:rPr>
        <w:t xml:space="preserve"> opis przedmiotu zamówienia </w:t>
      </w:r>
    </w:p>
    <w:p w:rsidR="00727A6C" w:rsidRPr="00070FD1" w:rsidRDefault="00727A6C" w:rsidP="00BC10D8">
      <w:pPr>
        <w:pStyle w:val="Tekstpodstawowy3"/>
        <w:rPr>
          <w:i/>
          <w:iCs/>
          <w:color w:val="000000"/>
          <w:sz w:val="24"/>
          <w:szCs w:val="24"/>
          <w:lang w:val="pl-PL"/>
        </w:rPr>
      </w:pPr>
      <w:r w:rsidRPr="00070FD1"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 w:rsidR="003159DB">
        <w:rPr>
          <w:b/>
          <w:bCs/>
          <w:i/>
          <w:iCs/>
          <w:color w:val="000000"/>
          <w:sz w:val="24"/>
          <w:szCs w:val="24"/>
          <w:lang w:val="pl-PL"/>
        </w:rPr>
        <w:t>2</w:t>
      </w:r>
      <w:r w:rsidRPr="00070FD1">
        <w:rPr>
          <w:b/>
          <w:bCs/>
          <w:i/>
          <w:iCs/>
          <w:color w:val="000000"/>
          <w:sz w:val="24"/>
          <w:szCs w:val="24"/>
        </w:rPr>
        <w:t xml:space="preserve"> do SIWZ</w:t>
      </w:r>
      <w:r w:rsidR="002F047A">
        <w:rPr>
          <w:b/>
          <w:bCs/>
          <w:i/>
          <w:iCs/>
          <w:color w:val="000000"/>
          <w:sz w:val="24"/>
          <w:szCs w:val="24"/>
          <w:lang w:val="pl-PL"/>
        </w:rPr>
        <w:t xml:space="preserve"> </w:t>
      </w:r>
      <w:r w:rsidR="002F047A">
        <w:rPr>
          <w:b/>
          <w:bCs/>
          <w:i/>
          <w:iCs/>
          <w:color w:val="000000"/>
          <w:sz w:val="24"/>
          <w:szCs w:val="24"/>
        </w:rPr>
        <w:t>–</w:t>
      </w:r>
      <w:r w:rsidRPr="00070FD1">
        <w:rPr>
          <w:i/>
          <w:iCs/>
          <w:color w:val="000000"/>
          <w:sz w:val="24"/>
          <w:szCs w:val="24"/>
        </w:rPr>
        <w:t xml:space="preserve"> Formularz</w:t>
      </w:r>
      <w:r w:rsidR="002F047A">
        <w:rPr>
          <w:i/>
          <w:iCs/>
          <w:color w:val="000000"/>
          <w:sz w:val="24"/>
          <w:szCs w:val="24"/>
          <w:lang w:val="pl-PL"/>
        </w:rPr>
        <w:t xml:space="preserve"> </w:t>
      </w:r>
      <w:r w:rsidRPr="00070FD1">
        <w:rPr>
          <w:i/>
          <w:iCs/>
          <w:color w:val="000000"/>
          <w:sz w:val="24"/>
          <w:szCs w:val="24"/>
        </w:rPr>
        <w:t>Oferty</w:t>
      </w:r>
    </w:p>
    <w:p w:rsidR="00070FD1" w:rsidRDefault="003D44D2" w:rsidP="00F22962">
      <w:pPr>
        <w:ind w:left="2552" w:hanging="2552"/>
        <w:rPr>
          <w:b/>
        </w:rPr>
      </w:pPr>
      <w:r>
        <w:rPr>
          <w:b/>
          <w:i/>
          <w:iCs/>
          <w:color w:val="000000"/>
        </w:rPr>
        <w:t xml:space="preserve">Załącznik nr </w:t>
      </w:r>
      <w:r w:rsidR="003159DB">
        <w:rPr>
          <w:b/>
          <w:i/>
          <w:iCs/>
          <w:color w:val="000000"/>
        </w:rPr>
        <w:t>3</w:t>
      </w:r>
      <w:r w:rsidR="004369BA" w:rsidRPr="00070FD1">
        <w:rPr>
          <w:b/>
          <w:i/>
          <w:iCs/>
          <w:color w:val="000000"/>
        </w:rPr>
        <w:t xml:space="preserve"> do SIWZ</w:t>
      </w:r>
      <w:r w:rsidR="004369BA" w:rsidRPr="00070FD1">
        <w:rPr>
          <w:i/>
          <w:iCs/>
          <w:color w:val="000000"/>
        </w:rPr>
        <w:t xml:space="preserve"> </w:t>
      </w:r>
      <w:r w:rsidR="00637290">
        <w:rPr>
          <w:i/>
          <w:iCs/>
          <w:color w:val="000000"/>
        </w:rPr>
        <w:t>–</w:t>
      </w:r>
      <w:r w:rsidR="004369BA" w:rsidRPr="00070FD1">
        <w:rPr>
          <w:i/>
          <w:iCs/>
          <w:color w:val="000000"/>
        </w:rPr>
        <w:t xml:space="preserve"> </w:t>
      </w:r>
      <w:r w:rsidR="00070FD1" w:rsidRPr="00070FD1">
        <w:rPr>
          <w:i/>
          <w:iCs/>
          <w:color w:val="000000"/>
          <w:lang w:val="x-none"/>
        </w:rPr>
        <w:t xml:space="preserve">Wzór zobowiązania podmiotu trzeciego do oddania do dyspozycji </w:t>
      </w:r>
      <w:r w:rsidR="00637290">
        <w:rPr>
          <w:i/>
          <w:iCs/>
          <w:color w:val="000000"/>
        </w:rPr>
        <w:t xml:space="preserve"> </w:t>
      </w:r>
      <w:r w:rsidR="00070FD1" w:rsidRPr="00070FD1">
        <w:rPr>
          <w:i/>
          <w:iCs/>
          <w:color w:val="000000"/>
          <w:lang w:val="x-none"/>
        </w:rPr>
        <w:t>zasobów w trakcie realizacji zamówienia</w:t>
      </w:r>
      <w:r w:rsidR="00070FD1" w:rsidRPr="00070FD1">
        <w:rPr>
          <w:b/>
        </w:rPr>
        <w:t xml:space="preserve"> </w:t>
      </w:r>
    </w:p>
    <w:p w:rsidR="000F2F3F" w:rsidRDefault="000F2F3F" w:rsidP="00F22962">
      <w:pPr>
        <w:pStyle w:val="Tekstpodstawowy3"/>
        <w:ind w:left="2552" w:hanging="2552"/>
        <w:rPr>
          <w:bCs/>
          <w:i/>
          <w:iCs/>
          <w:color w:val="000000"/>
          <w:sz w:val="24"/>
          <w:szCs w:val="24"/>
          <w:lang w:val="pl-PL"/>
        </w:rPr>
      </w:pPr>
      <w:r w:rsidRPr="00070FD1"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 w:rsidR="003159DB">
        <w:rPr>
          <w:b/>
          <w:bCs/>
          <w:i/>
          <w:iCs/>
          <w:color w:val="000000"/>
          <w:sz w:val="24"/>
          <w:szCs w:val="24"/>
          <w:lang w:val="pl-PL"/>
        </w:rPr>
        <w:t>4</w:t>
      </w:r>
      <w:r w:rsidRPr="00070FD1">
        <w:rPr>
          <w:b/>
          <w:bCs/>
          <w:i/>
          <w:iCs/>
          <w:color w:val="000000"/>
          <w:sz w:val="24"/>
          <w:szCs w:val="24"/>
        </w:rPr>
        <w:t xml:space="preserve"> do SIWZ </w:t>
      </w:r>
      <w:r w:rsidRPr="00070FD1">
        <w:rPr>
          <w:bCs/>
          <w:i/>
          <w:iCs/>
          <w:color w:val="000000"/>
          <w:sz w:val="24"/>
          <w:szCs w:val="24"/>
        </w:rPr>
        <w:t xml:space="preserve">– </w:t>
      </w:r>
      <w:r w:rsidR="00CA503D">
        <w:rPr>
          <w:bCs/>
          <w:i/>
          <w:iCs/>
          <w:color w:val="000000"/>
          <w:sz w:val="24"/>
          <w:szCs w:val="24"/>
          <w:lang w:val="pl-PL"/>
        </w:rPr>
        <w:t>Wykaz osób skierowanych przez Wykonawcę do realizacji zamówienia publicznego</w:t>
      </w:r>
    </w:p>
    <w:p w:rsidR="00556741" w:rsidRDefault="00556741" w:rsidP="00F22962">
      <w:pPr>
        <w:pStyle w:val="Tekstpodstawowy3"/>
        <w:ind w:left="2552" w:hanging="2552"/>
        <w:rPr>
          <w:bCs/>
          <w:i/>
          <w:iCs/>
          <w:color w:val="000000"/>
          <w:sz w:val="24"/>
          <w:szCs w:val="24"/>
          <w:lang w:val="pl-PL"/>
        </w:rPr>
      </w:pPr>
      <w:r>
        <w:rPr>
          <w:b/>
          <w:bCs/>
          <w:i/>
          <w:iCs/>
          <w:color w:val="000000"/>
          <w:sz w:val="24"/>
          <w:szCs w:val="24"/>
          <w:lang w:val="pl-PL"/>
        </w:rPr>
        <w:t xml:space="preserve">Załącznik nr </w:t>
      </w:r>
      <w:r w:rsidR="003159DB">
        <w:rPr>
          <w:b/>
          <w:bCs/>
          <w:i/>
          <w:iCs/>
          <w:color w:val="000000"/>
          <w:sz w:val="24"/>
          <w:szCs w:val="24"/>
          <w:lang w:val="pl-PL"/>
        </w:rPr>
        <w:t>5</w:t>
      </w:r>
      <w:r w:rsidR="009C2845">
        <w:rPr>
          <w:b/>
          <w:bCs/>
          <w:i/>
          <w:iCs/>
          <w:color w:val="000000"/>
          <w:sz w:val="24"/>
          <w:szCs w:val="24"/>
          <w:lang w:val="pl-PL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lang w:val="pl-PL"/>
        </w:rPr>
        <w:t xml:space="preserve">do SIWZ </w:t>
      </w:r>
      <w:r w:rsidRPr="00556741">
        <w:rPr>
          <w:bCs/>
          <w:i/>
          <w:iCs/>
          <w:color w:val="000000"/>
          <w:sz w:val="24"/>
          <w:szCs w:val="24"/>
          <w:lang w:val="pl-PL"/>
        </w:rPr>
        <w:t>– Wykaz osób do oceny punktowej (wg kryterium oceny ofert)</w:t>
      </w:r>
    </w:p>
    <w:p w:rsidR="003159DB" w:rsidRPr="00637290" w:rsidRDefault="003159DB" w:rsidP="003159DB">
      <w:pPr>
        <w:pStyle w:val="Tekstpodstawowy3"/>
        <w:rPr>
          <w:i/>
          <w:iCs/>
          <w:color w:val="000000"/>
          <w:sz w:val="24"/>
          <w:szCs w:val="24"/>
          <w:lang w:val="pl-PL"/>
        </w:rPr>
      </w:pPr>
      <w:r w:rsidRPr="00070FD1">
        <w:rPr>
          <w:b/>
          <w:bCs/>
          <w:i/>
          <w:iCs/>
          <w:color w:val="000000"/>
          <w:sz w:val="24"/>
          <w:szCs w:val="24"/>
        </w:rPr>
        <w:t xml:space="preserve">Załącznik nr </w:t>
      </w:r>
      <w:r>
        <w:rPr>
          <w:b/>
          <w:bCs/>
          <w:i/>
          <w:iCs/>
          <w:color w:val="000000"/>
          <w:sz w:val="24"/>
          <w:szCs w:val="24"/>
          <w:lang w:val="pl-PL"/>
        </w:rPr>
        <w:t>6</w:t>
      </w:r>
      <w:r w:rsidRPr="00070FD1">
        <w:rPr>
          <w:b/>
          <w:bCs/>
          <w:i/>
          <w:iCs/>
          <w:color w:val="000000"/>
          <w:sz w:val="24"/>
          <w:szCs w:val="24"/>
        </w:rPr>
        <w:t xml:space="preserve"> do SIWZ –</w:t>
      </w:r>
      <w:r w:rsidRPr="00070FD1">
        <w:rPr>
          <w:i/>
          <w:iCs/>
          <w:color w:val="000000"/>
          <w:sz w:val="24"/>
          <w:szCs w:val="24"/>
        </w:rPr>
        <w:t xml:space="preserve"> Istotne po</w:t>
      </w:r>
      <w:r>
        <w:rPr>
          <w:i/>
          <w:iCs/>
          <w:color w:val="000000"/>
          <w:sz w:val="24"/>
          <w:szCs w:val="24"/>
        </w:rPr>
        <w:t>stanowienia umowy/Projekt umowy</w:t>
      </w:r>
    </w:p>
    <w:p w:rsidR="003159DB" w:rsidRPr="00556741" w:rsidRDefault="003159DB" w:rsidP="00F22962">
      <w:pPr>
        <w:pStyle w:val="Tekstpodstawowy3"/>
        <w:ind w:left="2552" w:hanging="2552"/>
        <w:rPr>
          <w:bCs/>
          <w:i/>
          <w:iCs/>
          <w:color w:val="000000"/>
          <w:sz w:val="24"/>
          <w:szCs w:val="24"/>
          <w:lang w:val="pl-PL"/>
        </w:rPr>
      </w:pPr>
    </w:p>
    <w:p w:rsidR="005106C0" w:rsidRDefault="00116975" w:rsidP="0037234C">
      <w:pPr>
        <w:pStyle w:val="Tekstpodstawowy"/>
        <w:spacing w:line="280" w:lineRule="exact"/>
        <w:jc w:val="right"/>
        <w:rPr>
          <w:b/>
          <w:bCs/>
          <w:i/>
          <w:iCs/>
          <w:color w:val="000000"/>
        </w:rPr>
      </w:pPr>
      <w:r w:rsidRPr="00070FD1">
        <w:rPr>
          <w:i/>
          <w:iCs/>
          <w:color w:val="000000"/>
        </w:rPr>
        <w:br w:type="page"/>
      </w:r>
      <w:r w:rsidR="005106C0">
        <w:rPr>
          <w:b/>
          <w:bCs/>
          <w:i/>
          <w:iCs/>
          <w:color w:val="000000"/>
        </w:rPr>
        <w:lastRenderedPageBreak/>
        <w:t>Załącznik Nr 1 do SIWZ</w:t>
      </w:r>
    </w:p>
    <w:p w:rsidR="005106C0" w:rsidRDefault="005106C0" w:rsidP="0037234C">
      <w:pPr>
        <w:spacing w:line="280" w:lineRule="exact"/>
        <w:jc w:val="both"/>
        <w:rPr>
          <w:b/>
          <w:bCs/>
          <w:u w:val="single"/>
        </w:rPr>
      </w:pPr>
    </w:p>
    <w:p w:rsidR="005106C0" w:rsidRPr="00B567A2" w:rsidRDefault="005106C0" w:rsidP="0037234C">
      <w:pPr>
        <w:spacing w:line="280" w:lineRule="exact"/>
        <w:jc w:val="center"/>
        <w:rPr>
          <w:b/>
          <w:bCs/>
        </w:rPr>
      </w:pPr>
      <w:r w:rsidRPr="00B567A2">
        <w:rPr>
          <w:b/>
          <w:bCs/>
        </w:rPr>
        <w:t>SZCZEGÓŁOWY OPIS PRZEDMIOTU ZAMÓWIENIA</w:t>
      </w:r>
    </w:p>
    <w:p w:rsidR="005106C0" w:rsidRPr="00B567A2" w:rsidRDefault="005106C0" w:rsidP="0037234C">
      <w:pPr>
        <w:spacing w:line="280" w:lineRule="exact"/>
        <w:jc w:val="center"/>
        <w:rPr>
          <w:b/>
          <w:bCs/>
        </w:rPr>
      </w:pPr>
    </w:p>
    <w:p w:rsidR="00934247" w:rsidRDefault="00934247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Pr="00F4246B" w:rsidRDefault="00F4246B" w:rsidP="00F4246B">
      <w:r w:rsidRPr="00F4246B">
        <w:t xml:space="preserve">Przedmiotem zamówienia jest: </w:t>
      </w:r>
    </w:p>
    <w:p w:rsidR="00F4246B" w:rsidRPr="00F4246B" w:rsidRDefault="00F4246B" w:rsidP="00F4246B">
      <w:r w:rsidRPr="00F4246B">
        <w:t>Opracowanie kryteriów weryfikacji do uszczegółowionych efektów kształcenia określonych w podstawie programowej kształcenia w zawodach,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rPr>
          <w:rFonts w:eastAsia="SimSun"/>
        </w:rPr>
        <w:t>Opracowanie recenzji kryteriów weryfikacji do uszczegółowionych efektów kształcenia określonych w podstawie programowej kształcenia w zawodach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rPr>
          <w:rFonts w:eastAsia="SimSun"/>
        </w:rPr>
        <w:t xml:space="preserve">Zadanie realizowane będzie w ramach projektu POWER „Partnerstwo na rzecz kształcenia zawodowego Etap 2. Kwalifikacje i zawody odpowiadające potrzebom rynku pracy”, współfinansowanego przez Unię Europejską ze środków Europejskiego Funduszu Społecznego, którego Beneficjentem jest Ośrodek Rozwoju Edukacji. </w:t>
      </w:r>
    </w:p>
    <w:p w:rsidR="00F4246B" w:rsidRPr="00F4246B" w:rsidRDefault="00F4246B" w:rsidP="00F4246B">
      <w:r w:rsidRPr="00F4246B">
        <w:rPr>
          <w:rFonts w:eastAsia="SimSun"/>
        </w:rPr>
        <w:t xml:space="preserve">W projekcie zaplanowano do realizacji następujące działania: </w:t>
      </w:r>
    </w:p>
    <w:p w:rsidR="00F4246B" w:rsidRPr="00F4246B" w:rsidRDefault="00F4246B" w:rsidP="00F4246B">
      <w:r w:rsidRPr="00F4246B">
        <w:rPr>
          <w:rFonts w:eastAsia="SimSun"/>
        </w:rPr>
        <w:t xml:space="preserve">Zmodernizowanie 75 podstaw programowych kształcenia w zawodach. </w:t>
      </w:r>
    </w:p>
    <w:p w:rsidR="00F4246B" w:rsidRPr="00F4246B" w:rsidRDefault="00F4246B" w:rsidP="00F4246B">
      <w:r w:rsidRPr="00F4246B">
        <w:rPr>
          <w:rFonts w:eastAsia="SimSun"/>
        </w:rPr>
        <w:t>Opracowanie suplementów do dyplomów i kwalifikacji na podstawie zmodyfikowanych PPKZ oraz ich tłumaczenie na język angielski.</w:t>
      </w:r>
    </w:p>
    <w:p w:rsidR="00F4246B" w:rsidRPr="00F4246B" w:rsidRDefault="00F4246B" w:rsidP="00F4246B">
      <w:r w:rsidRPr="00F4246B">
        <w:rPr>
          <w:rFonts w:eastAsia="SimSun"/>
        </w:rPr>
        <w:t>Opracowanie przez przedstawicieli partnerów społecznych rekomendacji do planów i programów nauczania oraz ścieżek rozwoju zawodowego dla zawodów, dla których zmodernizowano PPKZ.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rPr>
          <w:rFonts w:eastAsia="SimSun"/>
        </w:rPr>
        <w:t>Ad 1) Opracowanie kryteriów weryfikacji do uszczegółowionych efektów kształcenia określonych w podstawie programowej kształcenia w zawodach, zgodnie z materiałem pomocniczym przekazanym przez Zamawiającego (Zamawiający powoła maksymalnie 3 osobowe zespoły AUTORÓW do każdej części zamówienia – dotyczy części od 1 do 32 zamówienia).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 xml:space="preserve">Zamawiający dopuszcza składanie ofert częściowych na następujące części zamówienia: </w:t>
      </w:r>
    </w:p>
    <w:p w:rsidR="00F4246B" w:rsidRPr="00F4246B" w:rsidRDefault="00F4246B" w:rsidP="00F4246B">
      <w:pPr>
        <w:rPr>
          <w:rFonts w:eastAsia="SimSun"/>
        </w:rPr>
      </w:pPr>
    </w:p>
    <w:tbl>
      <w:tblPr>
        <w:tblW w:w="8270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247"/>
        <w:gridCol w:w="1134"/>
        <w:gridCol w:w="4162"/>
      </w:tblGrid>
      <w:tr w:rsidR="00F4246B" w:rsidRPr="00F4246B" w:rsidTr="00F4246B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6B" w:rsidRPr="00F4246B" w:rsidRDefault="00F4246B" w:rsidP="00F4246B">
            <w:r w:rsidRPr="00F4246B">
              <w:t>Część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6B" w:rsidRPr="00F4246B" w:rsidRDefault="00F4246B" w:rsidP="00F4246B">
            <w:r w:rsidRPr="00F4246B">
              <w:t>Grupa zawodowa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6B" w:rsidRPr="00F4246B" w:rsidRDefault="00F4246B" w:rsidP="00F4246B">
            <w:r w:rsidRPr="00F4246B">
              <w:t>Symbol cyfrowy zawodu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6B" w:rsidRPr="00F4246B" w:rsidRDefault="00F4246B" w:rsidP="00F4246B">
            <w:r w:rsidRPr="00F4246B">
              <w:t>Nazwa zawodu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4246B" w:rsidRPr="00F4246B" w:rsidRDefault="00F4246B" w:rsidP="00F4246B">
            <w:r w:rsidRPr="00F4246B">
              <w:t>1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Przemysł chemiczny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813134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 xml:space="preserve">Operator urządzeń przemysłu chemicznego 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4246B" w:rsidRPr="00F4246B" w:rsidRDefault="00F4246B" w:rsidP="00F4246B">
            <w:r w:rsidRPr="00F4246B">
              <w:t>2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311103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 xml:space="preserve">Technik analityk 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4246B" w:rsidRPr="00F4246B" w:rsidRDefault="00F4246B" w:rsidP="00F4246B">
            <w:r w:rsidRPr="00F4246B">
              <w:t>3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311603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 xml:space="preserve">Technik technologii chemicznej 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4246B" w:rsidRPr="00F4246B" w:rsidRDefault="00F4246B" w:rsidP="00F4246B">
            <w:r w:rsidRPr="00F4246B">
              <w:t>4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Przemysł szklarski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818116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 xml:space="preserve">Operator urządzeń przemysłu szklarskiego 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4246B" w:rsidRPr="00F4246B" w:rsidRDefault="00F4246B" w:rsidP="00F4246B">
            <w:r w:rsidRPr="00F4246B">
              <w:t>5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311925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 xml:space="preserve">Technik technologii szkła 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4246B" w:rsidRPr="00F4246B" w:rsidRDefault="00F4246B" w:rsidP="00F4246B">
            <w:r w:rsidRPr="00F4246B"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Tapicerstwo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753402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 xml:space="preserve">Tapicer  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F4246B" w:rsidRPr="00F4246B" w:rsidRDefault="00F4246B" w:rsidP="00F4246B">
            <w:r w:rsidRPr="00F4246B">
              <w:t>7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4246B" w:rsidRPr="00F4246B" w:rsidRDefault="00F4246B" w:rsidP="00F4246B">
            <w:r w:rsidRPr="00F4246B">
              <w:t>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4246B" w:rsidRPr="00F4246B" w:rsidRDefault="00F4246B" w:rsidP="00F4246B">
            <w:r w:rsidRPr="00F4246B">
              <w:t>311928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4246B" w:rsidRPr="00F4246B" w:rsidRDefault="00F4246B" w:rsidP="00F4246B">
            <w:r w:rsidRPr="00F4246B">
              <w:t xml:space="preserve">Technik transportu kolejowego 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246B" w:rsidRPr="00F4246B" w:rsidRDefault="00F4246B" w:rsidP="00F4246B">
            <w:r w:rsidRPr="00F4246B">
              <w:t>8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Prace budowlane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711402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Betoniarz-zbrojarz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246B" w:rsidRPr="00F4246B" w:rsidRDefault="00F4246B" w:rsidP="00F4246B">
            <w:r w:rsidRPr="00F4246B">
              <w:t>9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712401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Monter izolacji budowlanych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246B" w:rsidRPr="00F4246B" w:rsidRDefault="00F4246B" w:rsidP="00F4246B">
            <w:r w:rsidRPr="00F4246B">
              <w:t>10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4246B" w:rsidRPr="00F4246B" w:rsidRDefault="00F4246B" w:rsidP="00F4246B">
            <w:r w:rsidRPr="00F4246B">
              <w:t>711204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4246B" w:rsidRPr="00F4246B" w:rsidRDefault="00F4246B" w:rsidP="00F4246B">
            <w:r w:rsidRPr="00F4246B">
              <w:t>Murarz-tynkarz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246B" w:rsidRPr="00F4246B" w:rsidRDefault="00F4246B" w:rsidP="00F4246B">
            <w:r w:rsidRPr="00F4246B">
              <w:lastRenderedPageBreak/>
              <w:t>11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Kamieniarstwo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711301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Kamieniarz</w:t>
            </w:r>
          </w:p>
        </w:tc>
      </w:tr>
      <w:tr w:rsidR="00F4246B" w:rsidRPr="00F4246B" w:rsidTr="00F4246B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246B" w:rsidRPr="00F4246B" w:rsidRDefault="00F4246B" w:rsidP="00F4246B">
            <w:r w:rsidRPr="00F4246B">
              <w:t>12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 xml:space="preserve">Budownictwo wodne </w:t>
            </w:r>
            <w:r w:rsidRPr="00F4246B">
              <w:br/>
              <w:t>i melioracja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4246B" w:rsidRPr="00F4246B" w:rsidRDefault="00F4246B" w:rsidP="00F4246B">
            <w:r w:rsidRPr="00F4246B">
              <w:t>311208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4246B" w:rsidRPr="00F4246B" w:rsidRDefault="00F4246B" w:rsidP="00F4246B">
            <w:r w:rsidRPr="00F4246B">
              <w:t>Technik inżynierii środowiska i melioracji</w:t>
            </w:r>
          </w:p>
        </w:tc>
      </w:tr>
      <w:tr w:rsidR="00F4246B" w:rsidRPr="00F4246B" w:rsidTr="00F4246B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246B" w:rsidRPr="00F4246B" w:rsidRDefault="00F4246B" w:rsidP="00F4246B">
            <w:r w:rsidRPr="00F4246B">
              <w:t>13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Drogownictwo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834209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Operator maszyn i urządzeń do robót ziemnych i drogowych (wcześniej Mechanik maszyn i urządzeń drogowych)</w:t>
            </w:r>
          </w:p>
        </w:tc>
      </w:tr>
      <w:tr w:rsidR="00F4246B" w:rsidRPr="00F4246B" w:rsidTr="00F4246B">
        <w:trPr>
          <w:trHeight w:val="8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246B" w:rsidRPr="00F4246B" w:rsidRDefault="00F4246B" w:rsidP="00F4246B">
            <w:r w:rsidRPr="00F4246B">
              <w:t>14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Infrastruktura kolejowa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711603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Monter nawierzchni kolejowej</w:t>
            </w:r>
          </w:p>
        </w:tc>
      </w:tr>
      <w:tr w:rsidR="00F4246B" w:rsidRPr="00F4246B" w:rsidTr="00F4246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4246B" w:rsidRPr="00F4246B" w:rsidRDefault="00F4246B" w:rsidP="00F4246B">
            <w:r w:rsidRPr="00F4246B"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Gazownictwo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311913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4246B" w:rsidRPr="00F4246B" w:rsidRDefault="00F4246B" w:rsidP="00F4246B">
            <w:r w:rsidRPr="00F4246B">
              <w:t>Technik gazownictwa</w:t>
            </w:r>
          </w:p>
        </w:tc>
      </w:tr>
      <w:tr w:rsidR="00F4246B" w:rsidRPr="00F4246B" w:rsidTr="00F4246B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F4246B" w:rsidRPr="00F4246B" w:rsidRDefault="00F4246B" w:rsidP="00F4246B">
            <w:r w:rsidRPr="00F4246B"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4246B" w:rsidRPr="00F4246B" w:rsidRDefault="00F4246B" w:rsidP="00F4246B">
            <w:r w:rsidRPr="00F4246B">
              <w:t xml:space="preserve">Chłodnictwo </w:t>
            </w:r>
            <w:r w:rsidRPr="00F4246B">
              <w:br/>
              <w:t>i klimatyzacja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4246B" w:rsidRPr="00F4246B" w:rsidRDefault="00F4246B" w:rsidP="00F4246B">
            <w:r w:rsidRPr="00F4246B">
              <w:t>311929</w:t>
            </w:r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4246B" w:rsidRPr="00F4246B" w:rsidRDefault="00F4246B" w:rsidP="00F4246B">
            <w:r w:rsidRPr="00F4246B">
              <w:t>Technik chłodnictwa i klimatyzacji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17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Górnictwo odkrywkowe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811102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Górnik odkrywkowej eksploatacji złóż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18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311701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Technik górnictwa odkrywkowego</w:t>
            </w:r>
          </w:p>
        </w:tc>
      </w:tr>
      <w:tr w:rsidR="00F4246B" w:rsidRPr="00F4246B" w:rsidTr="00F4246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19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Okrętownictwo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721406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Monter kadłubów jednostek pływających (wcześniej Monter kadłubów okrętowych)</w:t>
            </w:r>
          </w:p>
        </w:tc>
      </w:tr>
      <w:tr w:rsidR="00F4246B" w:rsidRPr="00F4246B" w:rsidTr="00F4246B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311942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Technik budowy jednostek pływających (wcześniej Technik budownictwa okrętowego)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21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315105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Technik mechanik okrętowy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Kowalstwo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722101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Kowal</w:t>
            </w:r>
          </w:p>
        </w:tc>
      </w:tr>
      <w:tr w:rsidR="00F4246B" w:rsidRPr="00F4246B" w:rsidTr="00F4246B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23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Przetwórstwo tworzyw sztucznych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814209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Operator maszyn i urządzeń do przetwórstwa tworzyw sztucznych</w:t>
            </w:r>
          </w:p>
        </w:tc>
      </w:tr>
      <w:tr w:rsidR="00F4246B" w:rsidRPr="00F4246B" w:rsidTr="00F4246B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24</w:t>
            </w: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711504</w:t>
            </w:r>
          </w:p>
        </w:tc>
        <w:tc>
          <w:tcPr>
            <w:tcW w:w="41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Szkutnik</w:t>
            </w:r>
          </w:p>
        </w:tc>
      </w:tr>
      <w:tr w:rsidR="00F4246B" w:rsidRPr="00F4246B" w:rsidTr="00F4246B">
        <w:trPr>
          <w:trHeight w:val="13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/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46B" w:rsidRPr="00F4246B" w:rsidRDefault="00F4246B" w:rsidP="00F4246B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/>
        </w:tc>
        <w:tc>
          <w:tcPr>
            <w:tcW w:w="4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/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25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Ślusarstwo</w:t>
            </w:r>
            <w:r w:rsidRPr="00F4246B">
              <w:br/>
              <w:t>i mechanika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712613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Monter systemów rurociągowych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26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311504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 xml:space="preserve">Technik mechanik 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27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722204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Ślusarz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28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932917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Pracownik pomocniczy ślusarza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29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Optyka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731104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Optyk-mechanik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30</w:t>
            </w: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6B" w:rsidRPr="00F4246B" w:rsidRDefault="00F4246B" w:rsidP="00F4246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325302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Technik optyk</w:t>
            </w:r>
          </w:p>
        </w:tc>
      </w:tr>
      <w:tr w:rsidR="00F4246B" w:rsidRPr="00F4246B" w:rsidTr="00F4246B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31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 xml:space="preserve">Diagnostyka </w:t>
            </w:r>
            <w:r w:rsidRPr="00F4246B">
              <w:br/>
              <w:t>i mechanika pojazdowa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311513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4246B" w:rsidRPr="00F4246B" w:rsidRDefault="00F4246B" w:rsidP="00F4246B">
            <w:r w:rsidRPr="00F4246B">
              <w:t>Technik pojazdów samochodowych</w:t>
            </w:r>
          </w:p>
        </w:tc>
      </w:tr>
      <w:tr w:rsidR="00F4246B" w:rsidRPr="00F4246B" w:rsidTr="00F4246B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F4246B" w:rsidRPr="00F4246B" w:rsidRDefault="00F4246B" w:rsidP="00F4246B">
            <w:r w:rsidRPr="00F4246B"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Zawody pomocnicze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932918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F4246B" w:rsidRPr="00F4246B" w:rsidRDefault="00F4246B" w:rsidP="00F4246B">
            <w:r w:rsidRPr="00F4246B">
              <w:t>Pracownik pomocniczy stolarza</w:t>
            </w:r>
          </w:p>
        </w:tc>
      </w:tr>
    </w:tbl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/>
    <w:p w:rsidR="00F4246B" w:rsidRPr="00F4246B" w:rsidRDefault="00F4246B" w:rsidP="00F4246B">
      <w:r w:rsidRPr="00F4246B">
        <w:t xml:space="preserve">Wykonawca (Autor) - nauczyciel przedmiotów zawodowych w rozumieniu Ustawy Karta Nauczyciela (Dz. U. z 2017 r. poz. 1189) lub przedstawiciel rynku pracy - w celu opracowania kryteriów weryfikacji może złożyć ofertę maksymalnie na dwie części zamówienia. </w:t>
      </w:r>
    </w:p>
    <w:p w:rsidR="00F4246B" w:rsidRPr="00F4246B" w:rsidRDefault="00F4246B" w:rsidP="00F4246B">
      <w:r w:rsidRPr="00F4246B">
        <w:t>Autor nie może być jednocześnie recenzentem kryteriów weryfikacji w grupie zawodów, w ramach której składa ofertę.</w:t>
      </w:r>
    </w:p>
    <w:p w:rsidR="00F4246B" w:rsidRPr="00F4246B" w:rsidRDefault="00F4246B" w:rsidP="00F4246B">
      <w:r w:rsidRPr="00F4246B">
        <w:t xml:space="preserve">Autor nie może być jednocześnie trenerem spotkań z zespołami autorów kryteriów weryfikacji. </w:t>
      </w:r>
    </w:p>
    <w:p w:rsidR="00F4246B" w:rsidRPr="00F4246B" w:rsidRDefault="00F4246B" w:rsidP="00F4246B">
      <w:r w:rsidRPr="00F4246B">
        <w:t>W przypadku gdy autor spełnia jednocześnie kryteria merytoryczne zarówno jako nauczyciel, jak i przedstawiciel rynku pracy, powinien złożyć jedną ofertę (jako nauczyciel lub jako pracodawca).</w:t>
      </w:r>
    </w:p>
    <w:p w:rsidR="00F4246B" w:rsidRPr="00F4246B" w:rsidRDefault="00F4246B" w:rsidP="00F4246B">
      <w:r w:rsidRPr="00F4246B">
        <w:t>Wymagania wobec autorów kryteriów weryfikacji:</w:t>
      </w:r>
    </w:p>
    <w:p w:rsidR="00F4246B" w:rsidRPr="00F4246B" w:rsidRDefault="00F4246B" w:rsidP="00F4246B">
      <w:r w:rsidRPr="00F4246B">
        <w:t>Nauczyciele przedmiotów zawodowych</w:t>
      </w:r>
    </w:p>
    <w:p w:rsidR="00F4246B" w:rsidRPr="00F4246B" w:rsidRDefault="00F4246B" w:rsidP="00F4246B">
      <w:r w:rsidRPr="00F4246B">
        <w:t>wykształcenie wyższe,</w:t>
      </w:r>
    </w:p>
    <w:p w:rsidR="00F4246B" w:rsidRPr="00F4246B" w:rsidRDefault="00F4246B" w:rsidP="00F4246B">
      <w:r w:rsidRPr="00F4246B">
        <w:t>co najmniej 5-letnie doświadczenie zawodowe w pracy dydaktycznej w szkole ponadgimnazjalnej (zasadnicza szkoła zawodowa, technikum, szkoła policealna) w zakresie przedmiotów w grupie zawodów, w ramach której jest składana oferta,</w:t>
      </w:r>
    </w:p>
    <w:p w:rsidR="00F4246B" w:rsidRPr="00F4246B" w:rsidRDefault="00F4246B" w:rsidP="00F4246B">
      <w:r w:rsidRPr="00F4246B">
        <w:t>ukończone studia podyplomowe lub inne formy doskonalenia zawodowego z zakresu pomiaru dydaktycznego,</w:t>
      </w:r>
    </w:p>
    <w:p w:rsidR="00F4246B" w:rsidRPr="00F4246B" w:rsidRDefault="00F4246B" w:rsidP="00F4246B">
      <w:r w:rsidRPr="00F4246B">
        <w:t>doświadczenie w opracowywaniu zestawu zadań do egzaminu potwierdzającego kwalifikacje w zawodzie w ostatnich pięciu latach (część pisemna lub praktyczna),</w:t>
      </w:r>
    </w:p>
    <w:p w:rsidR="00F4246B" w:rsidRPr="00F4246B" w:rsidRDefault="00F4246B" w:rsidP="00F4246B">
      <w:r w:rsidRPr="00F4246B">
        <w:t xml:space="preserve">doświadczenie w zakresie opracowywania co najmniej 1 dokumentu szkolnictwa zawodowego </w:t>
      </w:r>
    </w:p>
    <w:p w:rsidR="00F4246B" w:rsidRPr="00F4246B" w:rsidRDefault="00F4246B" w:rsidP="00F4246B">
      <w:r w:rsidRPr="00F4246B">
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</w:r>
    </w:p>
    <w:p w:rsidR="00F4246B" w:rsidRPr="00F4246B" w:rsidRDefault="00F4246B" w:rsidP="00F4246B"/>
    <w:p w:rsidR="00F4246B" w:rsidRPr="00F4246B" w:rsidRDefault="00F4246B" w:rsidP="00F4246B">
      <w:r w:rsidRPr="00F4246B">
        <w:t>Przedstawiciele rynku pracy</w:t>
      </w:r>
    </w:p>
    <w:p w:rsidR="00F4246B" w:rsidRPr="00F4246B" w:rsidRDefault="00F4246B" w:rsidP="00F4246B">
      <w:r w:rsidRPr="00F4246B">
        <w:t>co najmniej średnie wykształcenie zawodowe,</w:t>
      </w:r>
    </w:p>
    <w:p w:rsidR="00F4246B" w:rsidRPr="00F4246B" w:rsidRDefault="00F4246B" w:rsidP="00F4246B">
      <w:r w:rsidRPr="00F4246B">
        <w:t>co najmniej 5-letnie doświadczenie zawodowe w pracy na stanowisku w grupie zawodów, w ramach której jest składana oferta,</w:t>
      </w:r>
    </w:p>
    <w:p w:rsidR="00F4246B" w:rsidRPr="00F4246B" w:rsidRDefault="00F4246B" w:rsidP="00F4246B">
      <w:r w:rsidRPr="00F4246B">
        <w:t>współpraca w zakresie kształcenia zawodowego ze szkołami kształcącymi w zawodach,</w:t>
      </w:r>
    </w:p>
    <w:p w:rsidR="00F4246B" w:rsidRPr="00F4246B" w:rsidRDefault="00F4246B" w:rsidP="00F4246B">
      <w:r w:rsidRPr="00F4246B">
        <w:t>doświadczenie w opracowaniu dokumentacji programowej tj. podstawy programowej, programu nauczaniu, programu zajęć praktycznych, programu praktyki zawodowej w ostatnich pięciu latach.</w:t>
      </w:r>
    </w:p>
    <w:p w:rsidR="00F4246B" w:rsidRPr="00F4246B" w:rsidRDefault="00F4246B" w:rsidP="00F4246B">
      <w:r w:rsidRPr="00F4246B">
        <w:t>Do zadań autora opracowującego kryteria weryfikacji w części zamówienia od 1 do  32 należy:</w:t>
      </w:r>
    </w:p>
    <w:p w:rsidR="00F4246B" w:rsidRPr="00F4246B" w:rsidRDefault="00F4246B" w:rsidP="00F4246B">
      <w:r w:rsidRPr="00F4246B">
        <w:t xml:space="preserve">udział w dwóch dwudniowych spotkaniach zaplanowanych w dniach: 10-11.03.2018 r. oraz 17-18.03.2018 r. </w:t>
      </w:r>
    </w:p>
    <w:p w:rsidR="00F4246B" w:rsidRPr="00F4246B" w:rsidRDefault="00F4246B" w:rsidP="00F4246B">
      <w:r w:rsidRPr="00F4246B">
        <w:t>Zamawiający pokrywa koszty noclegu i wyżywienia na każdym ze spotkań oraz pokrywa koszty dojazdu na spotkanie do maksymalnej wysokości 200 zł za każde spotkanie w cenie biletu II klasy PKP,</w:t>
      </w:r>
    </w:p>
    <w:p w:rsidR="00F4246B" w:rsidRPr="00F4246B" w:rsidRDefault="00F4246B" w:rsidP="00F4246B">
      <w:r w:rsidRPr="00F4246B">
        <w:t>opracowanie kryteriów weryfikacji do uszczegółowionych efektów kształcenia określonych w podstawie programowej kształcenia w zawodach, zgodnie z materiałem pomocniczym przekazanym przez Zamawiającego,</w:t>
      </w:r>
    </w:p>
    <w:p w:rsidR="00F4246B" w:rsidRPr="00F4246B" w:rsidRDefault="00F4246B" w:rsidP="00F4246B">
      <w:r w:rsidRPr="00F4246B">
        <w:t>uwzględnienie uwag recenzenta oraz eksperta wiodącego projektu,</w:t>
      </w:r>
    </w:p>
    <w:p w:rsidR="00F4246B" w:rsidRPr="00F4246B" w:rsidRDefault="00F4246B" w:rsidP="00F4246B">
      <w:r w:rsidRPr="00F4246B">
        <w:t>przesłanie ostatecznej wersji dzieła po akceptacji merytorycznej eksperta wiodącego projektu.</w:t>
      </w:r>
    </w:p>
    <w:p w:rsidR="00F4246B" w:rsidRPr="00F4246B" w:rsidRDefault="00F4246B" w:rsidP="00F4246B"/>
    <w:p w:rsidR="00F4246B" w:rsidRPr="00F4246B" w:rsidRDefault="00F4246B" w:rsidP="00F4246B"/>
    <w:p w:rsidR="00F4246B" w:rsidRPr="00F4246B" w:rsidRDefault="00F4246B" w:rsidP="00F4246B">
      <w:r w:rsidRPr="00F4246B">
        <w:t>Dla części 1-3 - Grupa zawodów przemysł chemiczny – 3 autorów w zawodzie Operator urządzeń przemysłu chemicznego, Technik analityk, Technik technologii chemicznej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4-5 - Grupa zawodów przemysł szklarski – 3 autorów w zawodzie Operator urządzeń przemysłu szklarskiego, Technik technologii szkła</w:t>
      </w:r>
    </w:p>
    <w:p w:rsidR="00F4246B" w:rsidRPr="00F4246B" w:rsidRDefault="00F4246B" w:rsidP="00F4246B"/>
    <w:p w:rsidR="00F4246B" w:rsidRPr="00F4246B" w:rsidRDefault="00F4246B" w:rsidP="00F4246B">
      <w:r w:rsidRPr="00F4246B">
        <w:lastRenderedPageBreak/>
        <w:t>Dla części 6 - Grupa zawodów tapicerstwo – 3 autorów w zawodzie Tapicer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7 - Grupa zawodów transport – 3 autorów w zawodzie Technik transportu kolejowego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8-10 – Grupa zawodów prace budowlane – 3 autorów w zawodzie Betoniarz-zbrojarz, Monter izolacji budowlanych, Murarz-tynkarz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11 - Grupa zawodów kamieniarstwo – 3 autorów w zawodzie Kamieniarz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12 - Grupa zawodów budownictwo wodne i melioracja –3 autorów w zawodzie Technik inżynierii środowiska i melioracji</w:t>
      </w:r>
    </w:p>
    <w:p w:rsidR="00F4246B" w:rsidRPr="00F4246B" w:rsidRDefault="00F4246B" w:rsidP="00F4246B"/>
    <w:p w:rsidR="00F4246B" w:rsidRPr="00F4246B" w:rsidRDefault="00F4246B" w:rsidP="00F4246B">
      <w:pPr>
        <w:rPr>
          <w:rFonts w:eastAsia="SimSun"/>
        </w:rPr>
      </w:pPr>
      <w:r w:rsidRPr="00F4246B">
        <w:t>Dla części 13 - Grupa zawodów drogownictwo – 3 autorów w zawodzie Operator maszyn i urządzeń do robót ziemnych i drogowych (wcześniej Mechanik maszyn i  urządzeń drogowych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14 - Grupa zawodów infrastruktura kolejowa – 3 autorów w zawodzie Monter nawierzchni kolejowej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14 - Grupa zawodów gazownictwo – 3 autorów w zawodzie Technik gazownictwa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16 - Grupa zawodów chłodnictwo i klimatyzacja – 3 autorów w zawodzie Technik chłodnictwa i klimatyzacji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17-18 - Grupa zawodów górnictwo odkrywkowe – 3 autorów w zawodzie Górnik odkrywkowej eksploatacji złóż, Technik górnictwa odkrywkowego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19-21 - Grupa zawodów okrętownictwo – 3 autorów w zawodzie Monter kadłubów jednostek pływających (wcześniej Monter kadłubów okrętowych), Technik budowy jednostek pływających (wcześniej Technik budownictwa okrętowego), Technik mechanik okrętowy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22 - Grupa zawodów kowalstwo – 3 autorów w zawodzie Kowal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23-24 - Grupa zawodów przetwórstwo tworzyw sztucznych – 3 autorów w  zawodzie Operator maszyn i urządzeń do przetwórstwa tworzyw sztucznych, Szkutnik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25-28 - Grupa zawodów ślusarstwo i mechanika – 3 autorów w zawodzie Monter systemów rurociągowych, Technik mechanik, Ślusarz, Pracownik pomocniczy ślusarza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29-30 - Grupa zawodów optyka – 3 autorów w zawodzie Optyk-mechanik, Technik optyk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31 - Grupa zawodów diagnostyka i mechanika pojazdowa – 3 autorów w zawodzie Technik pojazdów samochodowych</w:t>
      </w:r>
    </w:p>
    <w:p w:rsidR="00F4246B" w:rsidRPr="00F4246B" w:rsidRDefault="00F4246B" w:rsidP="00F4246B"/>
    <w:p w:rsidR="00F4246B" w:rsidRPr="00F4246B" w:rsidRDefault="00F4246B" w:rsidP="00F4246B">
      <w:r w:rsidRPr="00F4246B">
        <w:t xml:space="preserve"> Dla części 32 – Grupa zawodów pomocniczych – 3 autorów w zawodzie Pracownik pomocniczy stolarza</w:t>
      </w:r>
    </w:p>
    <w:p w:rsidR="00F4246B" w:rsidRPr="00F4246B" w:rsidRDefault="00F4246B" w:rsidP="00F4246B"/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Warunki realizacji umowy:</w:t>
      </w:r>
    </w:p>
    <w:p w:rsidR="00F4246B" w:rsidRPr="00F4246B" w:rsidRDefault="00F4246B" w:rsidP="00F4246B">
      <w:r w:rsidRPr="00F4246B">
        <w:t>Typ umowy: Umowa o dzieło.</w:t>
      </w:r>
    </w:p>
    <w:p w:rsidR="00F4246B" w:rsidRPr="00F4246B" w:rsidRDefault="00F4246B" w:rsidP="00F4246B">
      <w:r w:rsidRPr="00F4246B">
        <w:t xml:space="preserve">Termin realizacji umowy: od 10 marca 2018 r. do 3 kwiecień 2018 r </w:t>
      </w:r>
    </w:p>
    <w:p w:rsidR="00F4246B" w:rsidRPr="00F4246B" w:rsidRDefault="00F4246B" w:rsidP="00F4246B">
      <w:r w:rsidRPr="00F4246B">
        <w:lastRenderedPageBreak/>
        <w:t>Warunki finansowe: na podstawie wniosku o dofinansowanie projektu Zamawiający określa następujący maksymalny limit kosztów na poszczególne wydatki związane z opisanym zadaniem: realizacja przedmiotu umowy: 100 zł/godzina * 30 h = 3000 zł/os.</w:t>
      </w:r>
    </w:p>
    <w:p w:rsidR="00F4246B" w:rsidRPr="00F4246B" w:rsidRDefault="00F4246B" w:rsidP="00F4246B"/>
    <w:p w:rsidR="00F4246B" w:rsidRPr="00F4246B" w:rsidRDefault="00F4246B" w:rsidP="00F4246B">
      <w:r w:rsidRPr="00F4246B">
        <w:t>Terminy realizacji umowy są terminami informacyjnymi i mogą ulec zmianie</w:t>
      </w:r>
    </w:p>
    <w:p w:rsidR="00F4246B" w:rsidRPr="00F4246B" w:rsidRDefault="00F4246B" w:rsidP="00F4246B"/>
    <w:p w:rsidR="00F4246B" w:rsidRPr="00F4246B" w:rsidRDefault="00F4246B" w:rsidP="00F4246B">
      <w:r w:rsidRPr="00F4246B">
        <w:t xml:space="preserve">Ad 2) opracowanie RECENZJI kryteriów weryfikacji do uszczegółowionych efektów kształcenia określonych w podstawie programowej kształcenia w zawodach, zgodnie ze wzorem formularza recenzji oraz z materiałem pomocniczym (Zamawiający powoła jednego RECENZENTA maksymalnie do trzech części zamówienia, w dowolnej grupie zawodów – dotyczy części od 33 do 151 zamówienia) </w:t>
      </w:r>
    </w:p>
    <w:p w:rsidR="00F4246B" w:rsidRPr="00F4246B" w:rsidRDefault="00F4246B" w:rsidP="00F4246B"/>
    <w:p w:rsidR="00F4246B" w:rsidRPr="00F4246B" w:rsidRDefault="00F4246B" w:rsidP="00F4246B">
      <w:r w:rsidRPr="00F4246B">
        <w:t>1. Zamawiający dopuszcza składanie ofert częściowych na następujące części zamówienia:</w:t>
      </w:r>
    </w:p>
    <w:tbl>
      <w:tblPr>
        <w:tblW w:w="0" w:type="auto"/>
        <w:tblInd w:w="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59"/>
        <w:gridCol w:w="993"/>
        <w:gridCol w:w="4172"/>
      </w:tblGrid>
      <w:tr w:rsidR="00F4246B" w:rsidRPr="00F4246B" w:rsidTr="00F4246B">
        <w:trPr>
          <w:trHeight w:val="7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>
            <w:r w:rsidRPr="00F4246B">
              <w:t>Część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>
            <w:r w:rsidRPr="00F4246B">
              <w:t>Grupa zawodowa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>
            <w:r w:rsidRPr="00F4246B">
              <w:t>Symbol cyfrowy zawodu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>
            <w:r w:rsidRPr="00F4246B">
              <w:t>Nazwa zawodu</w:t>
            </w:r>
          </w:p>
        </w:tc>
      </w:tr>
      <w:tr w:rsidR="00F4246B" w:rsidRPr="00F4246B" w:rsidTr="00F4246B">
        <w:trPr>
          <w:cantSplit/>
          <w:trHeight w:val="5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33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Przemysł ceramiczny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311944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Technik ceramik (wcześniej Technik technologii ceramicznej)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34</w:t>
            </w:r>
          </w:p>
        </w:tc>
        <w:tc>
          <w:tcPr>
            <w:tcW w:w="21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818115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Operator urządzeń przemysłu ceramicznego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Papiernictwo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311601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papiernictwa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Przemysł chemiczny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813134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Operator urządzeń przemysłu chemicznego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analityk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311603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technologii chemicznej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Przemysł szklarski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818116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Operator urządzeń przemysłu szklarskiego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311925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technologii szkła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Stolarstwo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752205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Stolarz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42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311922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technologii drewna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43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817212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Mechanik operator maszyn do produkcji drzewnej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932918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Pracownik pomocniczy stolarza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Tapicerstwo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753402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Tapicer  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Wikliniarstwo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731702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Koszykarz-plecionkarz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Garbarstwo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753501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Garbarz skór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311912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garbarz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Obuwnictwo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753602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Obuwnik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obuwnik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Przemysł skórzany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753702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Kaletnik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lastRenderedPageBreak/>
              <w:t>52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753106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Kuśnierz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311926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technologii wyrobów skórzanych 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54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Logistyka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432106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Magazynier-logistyk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333107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Technik logistyk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Spedycja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333108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Technik spedytor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Obsługa portów</w:t>
            </w:r>
            <w:r w:rsidRPr="00F4246B">
              <w:br/>
              <w:t>i terminali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333106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eksploatacji portów i terminali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315406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lotniskowych służb operacyjnych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59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Transport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832201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Kierowca mechanik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311927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transportu drogowego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311928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transportu kolejowego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Żegluga śródlądowa </w:t>
            </w:r>
            <w:r w:rsidRPr="00F4246B">
              <w:br/>
              <w:t>i morska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315214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nawigator morski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315215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Technik rybołówstwa morskiego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315216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żeglugi śródlądowej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Włókiennictwo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815204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Operator maszyn w przemyśle włókienniczym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731808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Rękodzielnik wyrobów włókienniczych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311931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Technik włókienniczych wyrobów dekoracyjnych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311932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Technik włókiennik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69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Przemysł odzieżowy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753105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Krawiec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70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311941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 xml:space="preserve">Technik przemysłu mody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71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932915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F4246B" w:rsidRPr="00F4246B" w:rsidRDefault="00F4246B" w:rsidP="00F4246B">
            <w:r w:rsidRPr="00F4246B">
              <w:t>Pracownik pomocniczy krawca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Prace budowlane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711402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Betoniarz-zbrojarz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712401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Monter izolacji budowlanych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Monter konstrukcji budowlanych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711204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Murarz-tynkarz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budownictwa</w:t>
            </w:r>
          </w:p>
        </w:tc>
      </w:tr>
      <w:tr w:rsidR="00F4246B" w:rsidRPr="00F4246B" w:rsidTr="00F4246B">
        <w:trPr>
          <w:cantSplit/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Prace wykończeniowe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712905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 xml:space="preserve">Monter zabudowy i robót wykończeniowych </w:t>
            </w:r>
            <w:r w:rsidRPr="00F4246B">
              <w:br/>
              <w:t>w budownictwie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311219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robót wykończeniowych w budownictwie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79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Ciesielstwo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711501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Cieśla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80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Dekarstwo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712101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Dekarz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lastRenderedPageBreak/>
              <w:t>81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Izolacje przemysłowe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721303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Blacharz izolacji przemysłowych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712403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Monter izolacji przemysłowych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Kamieniarstwo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Kamieniarz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311210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renowacji elementów architektury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Kominiarstwo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713303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Kominiarz</w:t>
            </w:r>
          </w:p>
        </w:tc>
      </w:tr>
      <w:tr w:rsidR="00F4246B" w:rsidRPr="00F4246B" w:rsidTr="00F4246B">
        <w:trPr>
          <w:trHeight w:val="45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Zduństwo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711203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Zdun</w:t>
            </w:r>
          </w:p>
        </w:tc>
      </w:tr>
      <w:tr w:rsidR="00F4246B" w:rsidRPr="00F4246B" w:rsidTr="00F4246B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 xml:space="preserve">Budownictwo wodne </w:t>
            </w:r>
            <w:r w:rsidRPr="00F4246B">
              <w:br/>
              <w:t>i melioracja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711701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Monter budownictwa wodnego</w:t>
            </w:r>
          </w:p>
        </w:tc>
      </w:tr>
      <w:tr w:rsidR="00F4246B" w:rsidRPr="00F4246B" w:rsidTr="00F4246B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311205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budownictwa wodnego</w:t>
            </w:r>
          </w:p>
        </w:tc>
      </w:tr>
      <w:tr w:rsidR="00F4246B" w:rsidRPr="00F4246B" w:rsidTr="00F4246B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311208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inżynierii środowiska i melioracji</w:t>
            </w:r>
          </w:p>
        </w:tc>
      </w:tr>
      <w:tr w:rsidR="00F4246B" w:rsidRPr="00F4246B" w:rsidTr="00F4246B">
        <w:trPr>
          <w:cantSplit/>
          <w:trHeight w:val="96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90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Drogownictwo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834209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Operator maszyn i urządzeń do robót ziemnych i drogowych (wcześniej Mechanik maszyn i urządzeń drogowych)</w:t>
            </w:r>
          </w:p>
        </w:tc>
      </w:tr>
      <w:tr w:rsidR="00F4246B" w:rsidRPr="00F4246B" w:rsidTr="00F4246B">
        <w:trPr>
          <w:cantSplit/>
          <w:trHeight w:val="64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91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311216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budowy dróg (wcześniej Technik drogownictwa)</w:t>
            </w:r>
          </w:p>
        </w:tc>
      </w:tr>
      <w:tr w:rsidR="00F4246B" w:rsidRPr="00F4246B" w:rsidTr="00F4246B">
        <w:trPr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92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Geodezja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311104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geodeta</w:t>
            </w:r>
          </w:p>
        </w:tc>
      </w:tr>
      <w:tr w:rsidR="00F4246B" w:rsidRPr="00F4246B" w:rsidTr="00F4246B">
        <w:trPr>
          <w:cantSplit/>
          <w:trHeight w:val="8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93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Infrastruktura kolejowa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311217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dróg kolejowych i obiektów inżynieryjnych (wcześniej Technik dróg i mostów kolejowych)</w:t>
            </w:r>
          </w:p>
        </w:tc>
      </w:tr>
      <w:tr w:rsidR="00F4246B" w:rsidRPr="00F4246B" w:rsidTr="00F4246B">
        <w:trPr>
          <w:cantSplit/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94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711603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Monter nawierzchni kolejowej</w:t>
            </w:r>
          </w:p>
        </w:tc>
      </w:tr>
      <w:tr w:rsidR="00F4246B" w:rsidRPr="00F4246B" w:rsidTr="00F4246B">
        <w:trPr>
          <w:cantSplit/>
          <w:trHeight w:val="7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95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Urządzenia sanitarne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712618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Monter sieci i instalacji sanitarnych (wcześniej Monter sieci, instalacji i urządzeń sanitarnych)</w:t>
            </w:r>
          </w:p>
        </w:tc>
      </w:tr>
      <w:tr w:rsidR="00F4246B" w:rsidRPr="00F4246B" w:rsidTr="00F4246B">
        <w:trPr>
          <w:cantSplit/>
          <w:trHeight w:val="7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96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311218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inżynierii sanitarnej (wcześniej Technik urządzeń sanitarnych)</w:t>
            </w:r>
          </w:p>
        </w:tc>
      </w:tr>
      <w:tr w:rsidR="00F4246B" w:rsidRPr="00F4246B" w:rsidTr="00F4246B">
        <w:trPr>
          <w:trHeight w:val="72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97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Gazownictwo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311913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F4246B" w:rsidRPr="00F4246B" w:rsidRDefault="00F4246B" w:rsidP="00F4246B">
            <w:r w:rsidRPr="00F4246B">
              <w:t>Technik gazownictwa</w:t>
            </w:r>
          </w:p>
        </w:tc>
      </w:tr>
      <w:tr w:rsidR="00F4246B" w:rsidRPr="00F4246B" w:rsidTr="00F4246B">
        <w:trPr>
          <w:trHeight w:val="66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98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 xml:space="preserve">Chłodnictwo </w:t>
            </w:r>
            <w:r w:rsidRPr="00F4246B">
              <w:br/>
              <w:t>i klimatyzacja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311929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chłodnictwa i klimatyzacji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99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Elektronika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742117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Elektronik (wcześniej Monter-elektronik)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311408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elektronik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311411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elektroniki i informatyki medycznej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Elektryka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741201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Elektromechanik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741103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Elektryk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311303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elektryk</w:t>
            </w:r>
          </w:p>
        </w:tc>
      </w:tr>
      <w:tr w:rsidR="00F4246B" w:rsidRPr="00F4246B" w:rsidTr="00F4246B">
        <w:trPr>
          <w:cantSplit/>
          <w:trHeight w:val="5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lastRenderedPageBreak/>
              <w:t>105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Energetyka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311930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urządzeń i systemów energetyki odnawialnej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311307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energetyk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Mechatronika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742118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Mechatronik (wcześniej Monter-mechatronik)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311410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mechatronik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109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Obsługa transportu kolejowego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311407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 xml:space="preserve">Technik automatyk sterowania ruchem kolejowym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110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311302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elektroenergetyk transportu szynowego</w:t>
            </w:r>
          </w:p>
        </w:tc>
      </w:tr>
      <w:tr w:rsidR="00F4246B" w:rsidRPr="00F4246B" w:rsidTr="00F4246B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111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Transport bliski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311940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:rsidR="00F4246B" w:rsidRPr="00F4246B" w:rsidRDefault="00F4246B" w:rsidP="00F4246B">
            <w:r w:rsidRPr="00F4246B">
              <w:t>Technik urządzeń dźwigowych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112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Górnictwo odkrywkowe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811102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Górnik odkrywkowej eksploatacji złóż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113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311701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górnictwa odkrywkowego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114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Górnictwo otworowe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811301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Górnik eksploatacji otworowej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115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311702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górnictwa otworowego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116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Górnictwo podziemne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811101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Górnik eksploatacji podziemnej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117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311703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górnictwa podziemnego</w:t>
            </w:r>
          </w:p>
        </w:tc>
      </w:tr>
      <w:tr w:rsidR="00F4246B" w:rsidRPr="00F4246B" w:rsidTr="00F4246B">
        <w:trPr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118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Przeróbka kopalin stałych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311706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przeróbki kopalin stałych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119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Wiertnictwo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311707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wiertnik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811305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Wiertacz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Mechanizacja rolnictwa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834103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Mechanik-operator pojazdów i maszyn rolniczych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122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311515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 xml:space="preserve">Technik mechanizacji rolnictwa i </w:t>
            </w:r>
            <w:proofErr w:type="spellStart"/>
            <w:r w:rsidRPr="00F4246B">
              <w:t>agrotroniki</w:t>
            </w:r>
            <w:proofErr w:type="spellEnd"/>
          </w:p>
        </w:tc>
      </w:tr>
      <w:tr w:rsidR="00F4246B" w:rsidRPr="00F4246B" w:rsidTr="00F4246B">
        <w:trPr>
          <w:cantSplit/>
          <w:trHeight w:val="69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123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Okrętownictwo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721406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Monter kadłubów jednostek pływających (wcześniej Monter kadłubów okrętowych)</w:t>
            </w:r>
          </w:p>
        </w:tc>
      </w:tr>
      <w:tr w:rsidR="00F4246B" w:rsidRPr="00F4246B" w:rsidTr="00F4246B">
        <w:trPr>
          <w:cantSplit/>
          <w:trHeight w:val="72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124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311942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budowy jednostek pływających (wcześniej Technik budownictwa okrętowego)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125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315105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mechanik okrętowy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126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Blacharstwo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721301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 xml:space="preserve">Blacharz </w:t>
            </w:r>
          </w:p>
        </w:tc>
      </w:tr>
      <w:tr w:rsidR="00F4246B" w:rsidRPr="00F4246B" w:rsidTr="00F4246B">
        <w:trPr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127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Kowalstwo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722101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Kowal</w:t>
            </w:r>
          </w:p>
        </w:tc>
      </w:tr>
      <w:tr w:rsidR="00F4246B" w:rsidRPr="00F4246B" w:rsidTr="00F4246B">
        <w:trPr>
          <w:cantSplit/>
          <w:trHeight w:val="69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128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Przetwórstwo tworzyw sztucznych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814209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Operator maszyn i urządzeń do przetwórstwa tworzyw sztucznych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129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711504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Szkutnik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130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932916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Pracownik pomocniczy mechanika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lastRenderedPageBreak/>
              <w:t>131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Ślusarstwo</w:t>
            </w:r>
            <w:r w:rsidRPr="00F4246B">
              <w:br/>
              <w:t>i mechanika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723310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Mechanik-monter maszyn i urządzeń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132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712613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Monter systemów rurociągowych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133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722307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Operator obrabiarek skrawających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134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311504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 xml:space="preserve">Technik mechanik 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135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722204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Ślusarz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136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932917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Pracownik pomocniczy ślusarza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137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 xml:space="preserve">Mechanika lotnicza </w:t>
            </w:r>
            <w:r w:rsidRPr="00F4246B">
              <w:br/>
              <w:t>i awionika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315316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awionik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138</w:t>
            </w:r>
          </w:p>
        </w:tc>
        <w:tc>
          <w:tcPr>
            <w:tcW w:w="21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315317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mechanik lotniczy</w:t>
            </w:r>
          </w:p>
        </w:tc>
      </w:tr>
      <w:tr w:rsidR="00F4246B" w:rsidRPr="00F4246B" w:rsidTr="00F4246B">
        <w:trPr>
          <w:cantSplit/>
          <w:trHeight w:val="5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139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Mechanika precyzyjna i automatyka przemysłowa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731102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 xml:space="preserve">Mechanik automatyki przemysłowej i urządzeń precyzyjnych </w:t>
            </w:r>
          </w:p>
        </w:tc>
      </w:tr>
      <w:tr w:rsidR="00F4246B" w:rsidRPr="00F4246B" w:rsidTr="00F4246B">
        <w:trPr>
          <w:cantSplit/>
          <w:trHeight w:val="45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140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311909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automatyk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141</w:t>
            </w: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731103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Mechanik precyzyjny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142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Optyka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731104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Optyk-mechanik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143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325302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optyk</w:t>
            </w:r>
          </w:p>
        </w:tc>
      </w:tr>
      <w:tr w:rsidR="00F4246B" w:rsidRPr="00F4246B" w:rsidTr="00F4246B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144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Jubilerstwo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731305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Złotnik-jubiler</w:t>
            </w:r>
          </w:p>
        </w:tc>
      </w:tr>
      <w:tr w:rsidR="00F4246B" w:rsidRPr="00F4246B" w:rsidTr="00F4246B">
        <w:trPr>
          <w:trHeight w:val="49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145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Zegarmistrzostwo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731106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Zegarmistrz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146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 xml:space="preserve">Diagnostyka </w:t>
            </w:r>
            <w:r w:rsidRPr="00F4246B">
              <w:br/>
              <w:t>i mechanika pojazdowa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723107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Mechanik motocyklowy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147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741203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Elektromechanik pojazdów samochodowych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148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723103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Mechanik pojazdów samochodowych</w:t>
            </w:r>
          </w:p>
        </w:tc>
      </w:tr>
      <w:tr w:rsidR="00F4246B" w:rsidRPr="00F4246B" w:rsidTr="00F4246B">
        <w:trPr>
          <w:cantSplit/>
          <w:trHeight w:val="43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149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311513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Technik pojazdów samochodowych</w:t>
            </w:r>
          </w:p>
        </w:tc>
      </w:tr>
      <w:tr w:rsidR="00F4246B" w:rsidRPr="00F4246B" w:rsidTr="00F4246B">
        <w:trPr>
          <w:trHeight w:val="90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150</w:t>
            </w:r>
          </w:p>
        </w:tc>
        <w:tc>
          <w:tcPr>
            <w:tcW w:w="2159" w:type="dxa"/>
            <w:vMerge w:val="restart"/>
            <w:tcBorders>
              <w:lef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 xml:space="preserve">Blacharstwo </w:t>
            </w:r>
            <w:r w:rsidRPr="00F4246B">
              <w:br/>
              <w:t>i lakiernictwo samochodowe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721306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 xml:space="preserve">Blacharz samochodowy </w:t>
            </w:r>
          </w:p>
        </w:tc>
      </w:tr>
      <w:tr w:rsidR="00F4246B" w:rsidRPr="00F4246B" w:rsidTr="00F4246B">
        <w:trPr>
          <w:trHeight w:val="88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151</w:t>
            </w:r>
          </w:p>
        </w:tc>
        <w:tc>
          <w:tcPr>
            <w:tcW w:w="215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/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713201</w:t>
            </w:r>
          </w:p>
        </w:tc>
        <w:tc>
          <w:tcPr>
            <w:tcW w:w="41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F4246B" w:rsidRPr="00F4246B" w:rsidRDefault="00F4246B" w:rsidP="00F4246B">
            <w:r w:rsidRPr="00F4246B">
              <w:t>Lakiernik</w:t>
            </w:r>
          </w:p>
        </w:tc>
      </w:tr>
    </w:tbl>
    <w:p w:rsidR="00F4246B" w:rsidRPr="00F4246B" w:rsidRDefault="00F4246B" w:rsidP="00F4246B">
      <w:pPr>
        <w:rPr>
          <w:rFonts w:eastAsia="Calibri"/>
        </w:rPr>
      </w:pPr>
    </w:p>
    <w:p w:rsidR="00F4246B" w:rsidRPr="00F4246B" w:rsidRDefault="00F4246B" w:rsidP="00F4246B">
      <w:r w:rsidRPr="00F4246B">
        <w:t>Wykonawca (Recenzent) - nauczyciel przedmiotów zawodowych w rozumieniu Ustawy Karta Nauczyciela (Dz. U. z 2017 r. poz. 1189) - w celu opracowania recenzji kryteriów weryfikacji może złożyć ofertę maksymalnie na trzy część zamówienia.</w:t>
      </w:r>
    </w:p>
    <w:p w:rsidR="00F4246B" w:rsidRPr="00F4246B" w:rsidRDefault="00F4246B" w:rsidP="00F4246B">
      <w:r w:rsidRPr="00F4246B">
        <w:t>Recenzent nie może być jednocześnie autorem kryteriów weryfikacji w grupie zawodów, w ramach której składa ofertę.</w:t>
      </w:r>
    </w:p>
    <w:p w:rsidR="00F4246B" w:rsidRPr="00F4246B" w:rsidRDefault="00F4246B" w:rsidP="00F4246B">
      <w:r w:rsidRPr="00F4246B">
        <w:t>Wymagania wobec recenzentów:</w:t>
      </w:r>
    </w:p>
    <w:p w:rsidR="00F4246B" w:rsidRPr="00F4246B" w:rsidRDefault="00F4246B" w:rsidP="00F4246B">
      <w:r w:rsidRPr="00F4246B">
        <w:t>wykształcenie wyższe,</w:t>
      </w:r>
    </w:p>
    <w:p w:rsidR="00F4246B" w:rsidRPr="00F4246B" w:rsidRDefault="00F4246B" w:rsidP="00F4246B">
      <w:r w:rsidRPr="00F4246B">
        <w:t xml:space="preserve">co najmniej 5-letnie doświadczenie zawodowe w pracy dydaktycznej w szkole ponadgimnazjalnej (zasadnicza szkoła zawodowa, technikum, szkoła policealna) w zakresie przedmiotów w grupie zawodów, w której jest składana oferta, </w:t>
      </w:r>
    </w:p>
    <w:p w:rsidR="00F4246B" w:rsidRPr="00F4246B" w:rsidRDefault="00F4246B" w:rsidP="00F4246B">
      <w:r w:rsidRPr="00F4246B">
        <w:lastRenderedPageBreak/>
        <w:t>ukończone studia podyplomowe lub inne formy doskonalenia zawodowego z zakresu pomiaru dydaktycznego,</w:t>
      </w:r>
    </w:p>
    <w:p w:rsidR="00F4246B" w:rsidRPr="00F4246B" w:rsidRDefault="00F4246B" w:rsidP="00F4246B">
      <w:r w:rsidRPr="00F4246B">
        <w:t>doświadczenie w opracowaniu recenzji materiałów dydaktycznych, w tym również zadań egzaminacyjnych, w ostatnich pięciu latach w zakresie grupy zawodów do której jest składana oferta.</w:t>
      </w:r>
    </w:p>
    <w:p w:rsidR="00F4246B" w:rsidRPr="00F4246B" w:rsidRDefault="00F4246B" w:rsidP="00F4246B">
      <w:r w:rsidRPr="00F4246B">
        <w:t xml:space="preserve">Do zadań recenzenta opracowującego kryteria weryfikacji w części zamówienia od 33 do 151 należy: </w:t>
      </w:r>
    </w:p>
    <w:p w:rsidR="00F4246B" w:rsidRPr="00F4246B" w:rsidRDefault="00F4246B" w:rsidP="00F4246B">
      <w:pPr>
        <w:rPr>
          <w:highlight w:val="yellow"/>
        </w:rPr>
      </w:pPr>
    </w:p>
    <w:p w:rsidR="00F4246B" w:rsidRPr="00F4246B" w:rsidRDefault="00F4246B" w:rsidP="00F4246B">
      <w:r w:rsidRPr="00F4246B">
        <w:t>wykonanie pisemnej recenzji kryteriów weryfikacji opracowanych dla uszczegółowionych efektów kształcenia określonych w podstawie programowej kształcenia w zawodach (oceny i  uwagi muszą być zgodne z przekazanym przez Zamawiającego wzorem formularza recenzji oraz z materiałem pomocniczym),</w:t>
      </w:r>
    </w:p>
    <w:p w:rsidR="00F4246B" w:rsidRPr="00F4246B" w:rsidRDefault="00F4246B" w:rsidP="00F4246B">
      <w:r w:rsidRPr="00F4246B">
        <w:t>udział w dwudniowym spotkaniu zaplanowanym w dniach: 24-25.03.2018 r.</w:t>
      </w:r>
    </w:p>
    <w:p w:rsidR="00F4246B" w:rsidRPr="00F4246B" w:rsidRDefault="00F4246B" w:rsidP="00F4246B">
      <w:r w:rsidRPr="00F4246B">
        <w:t>Zamawiający pokrywa koszty noclegu i wyżywienia na każdym ze spotkań oraz pokrywa koszty dojazdu na spotkanie do maksymalnej wysokości 200 zł za każde spotkanie w cenie biletu II klasy PKP,</w:t>
      </w:r>
    </w:p>
    <w:p w:rsidR="00F4246B" w:rsidRPr="00F4246B" w:rsidRDefault="00F4246B" w:rsidP="00F4246B">
      <w:r w:rsidRPr="00F4246B">
        <w:t>przesłanie ostatecznej wersji dzieła po akceptacji merytorycznej eksperta wiodącego projektu do dnia 28.03.2018 r.</w:t>
      </w:r>
    </w:p>
    <w:p w:rsidR="00F4246B" w:rsidRPr="00F4246B" w:rsidRDefault="00F4246B" w:rsidP="00F4246B"/>
    <w:p w:rsidR="00F4246B" w:rsidRPr="00F4246B" w:rsidRDefault="00F4246B" w:rsidP="00F4246B"/>
    <w:p w:rsidR="00F4246B" w:rsidRPr="00F4246B" w:rsidRDefault="00F4246B" w:rsidP="00F4246B">
      <w:r w:rsidRPr="00F4246B">
        <w:t>Dla części 33-34 - Grupa zawodów przemysł ceramiczny – 1 recenzent w zawodzie Technik ceramik (wcześniej Technik technologii ceramicznej), Operator urządzeń przemysłu ceramicznego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35 - Grupa zawodów papiernictwo – 1 recenzent w zawodzie Technik papiernictwa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36-38 - Grupa zawodów przemysł chemiczny – 1 recenzent w zawodzie Operator urządzeń przemysłu chemicznego, Technik analityk, Technik technologii chemicznej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39-40 - Grupa zawodów przemysł szklarski – 1 recenzent w zawodzie Operator urządzeń przemysłu szklarskiego, Technik technologii szkła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41-44 - Grupa zawodów stolarstwo – 1 recenzent w zawodzie Stolarz, Technik technologii drewna, Mechanik operator maszyn do produkcji drzewnej, Pracownik pomocniczy stolarza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45 - Grupa zawodów tapicerstwo – 1 recenzent w zawodzie Tapicer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46 - Grupa zawodów wikliniarstwo – 1 recenzent w zawodzie Koszykarz-plecionkarz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47-48 - Grupa zawodów garbarstwo – 1 recenzent w zawodzie Garbarz skór, Technik garbarz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49-50 - Grupa zawodów obuwnictwo – 1 recenzent w zawodzie Obuwnik, Technik obuwnik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51-53 - Grupa zawodów przemysł skórzany – 1 recenzent w zawodzie Kaletnik, Kuśnierz, Technik technologii wyrobów skórzanych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54-55 - Grupa zawodów logistyka – 1 recenzent w zawodzie Magazynier-logistyk, Technik logistyk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56 - Grupa zawodów spedycja – 1 recenzent w zawodzie Technik spedytor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57-58 - Grupa zawodów obsługa portów i terminali – 1 recenzent w zawodzie Technik eksploatacji portów i terminali, Technik lotniskowych służb operacyjnych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59-61 - Grupa zawodów transport – 1 recenzent w zawodzie Kierowca mechanik, Technik transportu drogowego, Technik transportu kolejowego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62-64 - Grupa zawodów żegluga śródlądowa i morska – 1 recenzent w zawodzie Technik nawigator morski, Technik rybołówstwa morskiego, Technik żeglugi śródlądowej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65-68 - Grupa zawodów włókiennictwo – 1 recenzent w zawodzie Operator maszyn w przemyśle włókienniczym, Rękodzielnik wyrobów włókienniczych, Technik włókienniczych wyrobów dekoracyjnych, Technik włókiennik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69-71 - Grupa zawodów przemysł odzieżowy – 1 recenzent w zawodzie Krawiec, Technik przemysłu mody, Pracownik pomocniczy krawca</w:t>
      </w:r>
    </w:p>
    <w:p w:rsidR="00F4246B" w:rsidRPr="00F4246B" w:rsidRDefault="00F4246B" w:rsidP="00F4246B">
      <w:pPr>
        <w:rPr>
          <w:rFonts w:eastAsia="Calibri"/>
        </w:rPr>
      </w:pPr>
    </w:p>
    <w:p w:rsidR="00F4246B" w:rsidRPr="00F4246B" w:rsidRDefault="00F4246B" w:rsidP="00F4246B">
      <w:r w:rsidRPr="00F4246B">
        <w:t>Dla części 72-76 – Grupa zawodów prace budowlane – 1 recenzent w zawodzie Betoniarz-zbrojarz, Monter izolacji budowlanych, Monter konstrukcji budowlanych, Murarz-tynkarz, Technik budownictwa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77-78 - Grupa zawodów prace wykończeniowe – 1 recenzent w zawodzie Monter zabudowy i robót wykończeniowych w budownictwie, Technik robót wykończeniowych w budownictwie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79 - Grupa zawodów ciesielstwo – 1 recenzent w zawodzie Cieśla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80 - Grupa zawodów dekarstwo – 1 recenzent w zawodzie Dekarz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81-82 - Grupa zawodów izolacje przemysłowe – 1 recenzent w zawodzie Blacharz izolacji przemysłowych, Monter izolacji przemysłowych</w:t>
      </w:r>
    </w:p>
    <w:p w:rsidR="00F4246B" w:rsidRPr="00F4246B" w:rsidRDefault="00F4246B" w:rsidP="00F4246B">
      <w:pPr>
        <w:rPr>
          <w:rFonts w:eastAsia="Calibri"/>
        </w:rPr>
      </w:pPr>
    </w:p>
    <w:p w:rsidR="00F4246B" w:rsidRPr="00F4246B" w:rsidRDefault="00F4246B" w:rsidP="00F4246B">
      <w:r w:rsidRPr="00F4246B">
        <w:t>Dla części 83-84 - Grupa zawodów kamieniarstwo – 1 recenzent w zawodzie Kamieniarz, Technik renowacji elementów architektury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85  - Grupa zawodów kominiarstwo – 1 recenzent w zawodzie Kominiarz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86 - Grupa zawodów zduństwo – 1 recenzent w zawodzie Zdun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87-89 - Grupa zawodów budownictwo wodne i melioracja – 1 recenzent w  zawodzie Monter budownictwa wodnego, Technik budownictwa wodnego, Technik inżynierii środowiska i melioracji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90-91 - Grupa zawodów drogownictwo – 1 recenzent w zawodzie Operator maszyn i urządzeń do robót ziemnych i drogowych (wcześniej Mechanik maszyn i  urządzeń drogowych, Technik budowy dróg (wcześniej Technik drogownictwa)</w:t>
      </w:r>
    </w:p>
    <w:p w:rsidR="00F4246B" w:rsidRPr="00F4246B" w:rsidRDefault="00F4246B" w:rsidP="00F4246B">
      <w:pPr>
        <w:rPr>
          <w:rFonts w:eastAsia="SimSun"/>
        </w:rPr>
      </w:pPr>
    </w:p>
    <w:p w:rsidR="00F4246B" w:rsidRPr="00F4246B" w:rsidRDefault="00F4246B" w:rsidP="00F4246B">
      <w:r w:rsidRPr="00F4246B">
        <w:t>Dla części 92 - Grupa zawodów geodezja – 1 recenzent w zawodzie Technik geodeta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93-94 - Grupa zawodów infrastruktura kolejowa – 1 recenzent w zawodzie Technik dróg kolejowych i obiektów inżynieryjnych (wcześniej Technik dróg i mostów kolejowych), Monter nawierzchni kolejowej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95-96 - Grupa zawodów urządzenia sanitarne – 1 recenzent w zawodzie Monter sieci i instalacji sanitarnych (wcześniej Monter sieci, instalacji i urządzeń sanitarnych), Technik inżynierii sanitarnej (wcześniej Technik urządzeń sanitarnych)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97 - Grupa zawodów gazownictwo – 1 recenzent w zawodzie Technik gazownictwa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98 - Grupa zawodów chłodnictwo i klimatyzacja – 1 recenzent w zawodzie Technik chłodnictwa i klimatyzacji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99-101 - Grupa zawodów elektronika – 1 recenzent w zawodzie Elektronik (wcześniej Monter-elektronik), Technik elektronik, Technik elektroniki i informatyki medycznej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102-104 - Grupa zawodów elektryka – 1 recenzent w zawodzie Elektromechanik, Elektryk, Technik elektryk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105-106 - Grupa zawodów energetyka – 1 recenzent w zawodzie Technik urządzeń i systemów energetyki odnawialnej, Technik energetyk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107-108 - Grupa zawodów mechatronika – 1 recenzent w zawodzie Mechatronik (wcześniej Monter-mechatronik), Technik mechatronik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109-110 - Grupa zawodów obsługa transportu kolejowego – 1 recenzent w  zawodzie Technik automatyk sterowania ruchem kolejowym, Technik elektroenergetyk transportu szynowego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111 - Grupa zawodów transport bliski – 1 recenzent w zawodzie Technik urządzeń dźwigowych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112-113 - Grupa zawodów górnictwo odkrywkowe – 1 recenzent w zawodzie Górnik odkrywkowej eksploatacji złóż, Technik górnictwa odkrywkowego</w:t>
      </w:r>
    </w:p>
    <w:p w:rsidR="00F4246B" w:rsidRPr="00F4246B" w:rsidRDefault="00F4246B" w:rsidP="00F4246B">
      <w:pPr>
        <w:rPr>
          <w:rFonts w:eastAsia="Calibri"/>
        </w:rPr>
      </w:pPr>
    </w:p>
    <w:p w:rsidR="00F4246B" w:rsidRPr="00F4246B" w:rsidRDefault="00F4246B" w:rsidP="00F4246B">
      <w:r w:rsidRPr="00F4246B">
        <w:t>Dla części 114-115 - Grupa zawodów górnictwo otworowe – 1 recenzent w zawodzie Górnik eksploatacji otworowej, Technik górnictwa otworowego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116-117 - Grupa zawodów górnictwo podziemne – 1 recenzent w zawodzie Górnik eksploatacji podziemnej, Technik górnictwa podziemnego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118 - Grupa zawodów przeróbka kopalin stałych – 1 recenzent w zawodzie Technik przeróbki kopalin stałych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119-120 - Grupa zawodów wiertnictwo – 1 recenzent w zawodzie Technik wiertnik, Wiertacz</w:t>
      </w:r>
    </w:p>
    <w:p w:rsidR="00F4246B" w:rsidRPr="00F4246B" w:rsidRDefault="00F4246B" w:rsidP="00F4246B"/>
    <w:p w:rsidR="00F4246B" w:rsidRPr="00F4246B" w:rsidRDefault="00F4246B" w:rsidP="00F4246B">
      <w:r w:rsidRPr="00F4246B">
        <w:t xml:space="preserve">Dla części 121-122 - Grupa zawodów mechanizacja rolnictwa – 1 recenzent w zawodzie Mechanik-operator pojazdów i maszyn rolniczych, Technik mechanizacji rolnictwa i  </w:t>
      </w:r>
      <w:proofErr w:type="spellStart"/>
      <w:r w:rsidRPr="00F4246B">
        <w:t>agrotroniki</w:t>
      </w:r>
      <w:proofErr w:type="spellEnd"/>
    </w:p>
    <w:p w:rsidR="00F4246B" w:rsidRPr="00F4246B" w:rsidRDefault="00F4246B" w:rsidP="00F4246B"/>
    <w:p w:rsidR="00F4246B" w:rsidRPr="00F4246B" w:rsidRDefault="00F4246B" w:rsidP="00F4246B">
      <w:r w:rsidRPr="00F4246B">
        <w:lastRenderedPageBreak/>
        <w:t>Dla części 123-125 - Grupa zawodów okrętownictwo – 1 recenzent w zawodzie Monter kadłubów jednostek pływających (wcześniej Monter kadłubów okrętowych), Technik budowy jednostek pływających (wcześniej Technik budownictwa okrętowego), Technik mechanik okrętowy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126 - Grupa zawodów blacharstwo – 1 recenzent w zawodzie Blacharz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127 - Grupa zawodów kowalstwo – 1 recenzent w zawodzie Kowal</w:t>
      </w:r>
    </w:p>
    <w:p w:rsidR="00F4246B" w:rsidRPr="00F4246B" w:rsidRDefault="00F4246B" w:rsidP="00F4246B">
      <w:pPr>
        <w:rPr>
          <w:rFonts w:eastAsia="Calibri"/>
        </w:rPr>
      </w:pPr>
    </w:p>
    <w:p w:rsidR="00F4246B" w:rsidRPr="00F4246B" w:rsidRDefault="00F4246B" w:rsidP="00F4246B">
      <w:r w:rsidRPr="00F4246B">
        <w:t>Dla części 128-130 - Grupa zawodów przetwórstwo tworzyw sztucznych – 1 recenzent w  zawodzie Operator maszyn i urządzeń do przetwórstwa tworzyw sztucznych, Szkutnik, Pracownik pomocniczy mechanika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131-136 - Grupa zawodów ślusarstwo i mechanika – 1 recenzent w zawodzie Mechanik-monter maszyn i urządzeń, Monter systemów rurociągowych, Operator obrabiarek skrawających, Technik mechanik, Ślusarz, Pracownik pomocniczy ślusarza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137-138 - Grupa zawodów mechanika lotnicza i awionika – 1 recenzent w  zawodzie Technik awionik, Technik mechanik lotniczy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139-141 - Grupa zawodów mechanika precyzyjna i automatyka przemysłowa – 1  recenzent w zawodzie Mechanik automatyki przemysłowej i urządzeń precyzyjnych, Technik automatyk, Mechanik precyzyjny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142-143 - Grupa zawodów optyka – 1 recenzent w zawodzie Optyk-mechanik, Technik optyk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144 - Grupa zawodów jubilerstwo – 1 recenzent w zawodzie Złotnik-jubiler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145 - Grupa zawodów zegarmistrzostwo – 1 recenzent w zawodzie Zegarmistrz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146-149 - Grupa zawodów diagnostyka i mechanika pojazdowa – 1 recenzent w  zawodzie Mechanik motocyklowy, Elektromechanik pojazdów samochodowych, Mechanik pojazdów samochodowych, Technik pojazdów samochodowych</w:t>
      </w:r>
    </w:p>
    <w:p w:rsidR="00F4246B" w:rsidRPr="00F4246B" w:rsidRDefault="00F4246B" w:rsidP="00F4246B"/>
    <w:p w:rsidR="00F4246B" w:rsidRPr="00F4246B" w:rsidRDefault="00F4246B" w:rsidP="00F4246B">
      <w:r w:rsidRPr="00F4246B">
        <w:t>Dla części 150-151 - Grupa zawodów blacharstwo i lakiernictwo samochodowe – 1  recenzent w zawodzie Blacharz samochodowy, Lakiernik</w:t>
      </w:r>
    </w:p>
    <w:p w:rsidR="00F4246B" w:rsidRPr="00F4246B" w:rsidRDefault="00F4246B" w:rsidP="00F4246B"/>
    <w:p w:rsidR="00F4246B" w:rsidRPr="00F4246B" w:rsidRDefault="00F4246B" w:rsidP="00F4246B">
      <w:pPr>
        <w:rPr>
          <w:rFonts w:eastAsia="Calibri"/>
        </w:rPr>
      </w:pPr>
    </w:p>
    <w:p w:rsidR="00F4246B" w:rsidRPr="00F4246B" w:rsidRDefault="00F4246B" w:rsidP="00F4246B">
      <w:pPr>
        <w:rPr>
          <w:rFonts w:eastAsia="Calibri"/>
        </w:rPr>
      </w:pPr>
    </w:p>
    <w:p w:rsidR="00F4246B" w:rsidRPr="00F4246B" w:rsidRDefault="00F4246B" w:rsidP="00F4246B">
      <w:pPr>
        <w:rPr>
          <w:rFonts w:eastAsia="Calibri"/>
        </w:rPr>
      </w:pPr>
    </w:p>
    <w:p w:rsidR="00F4246B" w:rsidRPr="00F4246B" w:rsidRDefault="00F4246B" w:rsidP="00F4246B">
      <w:r w:rsidRPr="00F4246B">
        <w:t>Warunki realizacji umowy:</w:t>
      </w:r>
    </w:p>
    <w:p w:rsidR="00F4246B" w:rsidRPr="00F4246B" w:rsidRDefault="00F4246B" w:rsidP="00F4246B">
      <w:r w:rsidRPr="00F4246B">
        <w:t>Typ umowy: Umowa o dzieło.</w:t>
      </w:r>
    </w:p>
    <w:p w:rsidR="00F4246B" w:rsidRPr="00F4246B" w:rsidRDefault="00F4246B" w:rsidP="00F4246B">
      <w:r w:rsidRPr="00F4246B">
        <w:t>Termin realizacji umowy: od 24 marca 2018 r. do 28 marca 2018 r. Warunki finansowe: na podstawie wniosku o dofinansowanie projektu Zamawiający określa następujący maksymalny limit kosztów na poszczególne wydatki związane z opisanym zadaniem: realizacja przedmiotu umowy: 100 zł/godzina * 15 h = 1500 zł/os.</w:t>
      </w:r>
    </w:p>
    <w:p w:rsidR="00F4246B" w:rsidRPr="00F4246B" w:rsidRDefault="00F4246B" w:rsidP="00F4246B"/>
    <w:p w:rsidR="00F4246B" w:rsidRPr="00F4246B" w:rsidRDefault="00F4246B" w:rsidP="00F4246B">
      <w:r w:rsidRPr="00F4246B">
        <w:t xml:space="preserve">Terminy realizacji umowy są terminami informacyjnymi i mogą ulec zmianie. </w:t>
      </w:r>
    </w:p>
    <w:p w:rsidR="00F4246B" w:rsidRPr="00F4246B" w:rsidRDefault="00F4246B" w:rsidP="00F4246B"/>
    <w:p w:rsidR="00F4246B" w:rsidRPr="00F4246B" w:rsidRDefault="00F4246B" w:rsidP="00F4246B"/>
    <w:p w:rsidR="00F4246B" w:rsidRPr="00F4246B" w:rsidRDefault="00F4246B" w:rsidP="00F4246B">
      <w:r w:rsidRPr="00F4246B">
        <w:lastRenderedPageBreak/>
        <w:t>W związku z koniecznością pozyskania danych:</w:t>
      </w:r>
    </w:p>
    <w:p w:rsidR="00F4246B" w:rsidRPr="00F4246B" w:rsidRDefault="00F4246B" w:rsidP="00F4246B">
      <w:r w:rsidRPr="00F4246B">
        <w:t>potrzebnych do wystawienia umowy prosimy o wypełnienie oświadczenia stanowiącego załącznik nr 2 do SIWZ</w:t>
      </w:r>
    </w:p>
    <w:p w:rsidR="00F4246B" w:rsidRPr="00F4246B" w:rsidRDefault="00F4246B" w:rsidP="00F4246B">
      <w:r w:rsidRPr="00F4246B">
        <w:t>potrzebnych do rezerwacji miejsc hotelowych stanowiących załącznik nr 3 do SIWZ.</w:t>
      </w: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F4246B" w:rsidRDefault="00F4246B" w:rsidP="00B26816">
      <w:pPr>
        <w:pStyle w:val="Akapitzlist"/>
        <w:spacing w:after="0" w:line="280" w:lineRule="exact"/>
        <w:ind w:hanging="360"/>
        <w:contextualSpacing/>
        <w:jc w:val="both"/>
        <w:rPr>
          <w:rFonts w:ascii="Times New Roman" w:hAnsi="Times New Roman"/>
          <w:sz w:val="24"/>
          <w:szCs w:val="24"/>
          <w:lang w:val="pl-PL" w:eastAsia="hi-IN"/>
        </w:rPr>
      </w:pPr>
    </w:p>
    <w:p w:rsidR="005106C0" w:rsidRPr="005106C0" w:rsidRDefault="005106C0" w:rsidP="0037234C">
      <w:pPr>
        <w:pStyle w:val="Tekstpodstawowy"/>
        <w:spacing w:line="280" w:lineRule="exact"/>
        <w:jc w:val="right"/>
        <w:rPr>
          <w:i/>
          <w:iCs/>
          <w:color w:val="000000"/>
        </w:rPr>
      </w:pPr>
    </w:p>
    <w:p w:rsidR="00AF27ED" w:rsidRDefault="00AF27ED" w:rsidP="00B75947">
      <w:pPr>
        <w:spacing w:line="276" w:lineRule="auto"/>
        <w:jc w:val="right"/>
        <w:rPr>
          <w:b/>
          <w:color w:val="000000"/>
        </w:rPr>
      </w:pPr>
    </w:p>
    <w:p w:rsidR="005004A0" w:rsidRPr="00070FD1" w:rsidRDefault="005004A0" w:rsidP="005004A0">
      <w:pPr>
        <w:jc w:val="right"/>
        <w:rPr>
          <w:b/>
          <w:bCs/>
          <w:i/>
          <w:iCs/>
          <w:color w:val="000000"/>
        </w:rPr>
      </w:pPr>
      <w:r w:rsidRPr="00070FD1">
        <w:rPr>
          <w:b/>
          <w:bCs/>
          <w:i/>
          <w:iCs/>
          <w:color w:val="000000"/>
        </w:rPr>
        <w:t xml:space="preserve">Załącznik nr </w:t>
      </w:r>
      <w:r w:rsidR="00AA6A98">
        <w:rPr>
          <w:b/>
          <w:bCs/>
          <w:i/>
          <w:iCs/>
          <w:color w:val="000000"/>
        </w:rPr>
        <w:t>2</w:t>
      </w:r>
      <w:r w:rsidRPr="00070FD1">
        <w:rPr>
          <w:b/>
          <w:bCs/>
          <w:i/>
          <w:iCs/>
          <w:color w:val="000000"/>
        </w:rPr>
        <w:t xml:space="preserve"> do </w:t>
      </w:r>
      <w:r w:rsidR="007E791E">
        <w:rPr>
          <w:b/>
          <w:bCs/>
          <w:i/>
          <w:iCs/>
          <w:color w:val="000000"/>
        </w:rPr>
        <w:t>SIWZ</w:t>
      </w:r>
    </w:p>
    <w:p w:rsidR="005004A0" w:rsidRPr="00070FD1" w:rsidRDefault="008476B2" w:rsidP="005004A0">
      <w:pPr>
        <w:rPr>
          <w:color w:val="000000"/>
        </w:rPr>
      </w:pPr>
      <w:r w:rsidRPr="00070F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B6C" w:rsidRDefault="007F7B6C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F7B6C" w:rsidRDefault="007F7B6C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F7B6C" w:rsidRDefault="007F7B6C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F7B6C" w:rsidRDefault="007F7B6C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F7B6C" w:rsidRDefault="007F7B6C" w:rsidP="005004A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">
                <v:path arrowok="t"/>
                <v:textbox>
                  <w:txbxContent>
                    <w:p w:rsidR="007F7B6C" w:rsidRDefault="007F7B6C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F7B6C" w:rsidRDefault="007F7B6C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F7B6C" w:rsidRDefault="007F7B6C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F7B6C" w:rsidRDefault="007F7B6C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F7B6C" w:rsidRDefault="007F7B6C" w:rsidP="005004A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04A0" w:rsidRPr="00070FD1" w:rsidRDefault="005004A0" w:rsidP="005004A0">
      <w:pPr>
        <w:rPr>
          <w:color w:val="000000"/>
        </w:rPr>
      </w:pPr>
    </w:p>
    <w:p w:rsidR="005004A0" w:rsidRPr="00070FD1" w:rsidRDefault="005004A0" w:rsidP="005004A0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070FD1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:rsidR="005004A0" w:rsidRPr="00070FD1" w:rsidRDefault="005004A0" w:rsidP="005004A0">
      <w:pPr>
        <w:rPr>
          <w:color w:val="000000"/>
        </w:rPr>
      </w:pPr>
    </w:p>
    <w:p w:rsidR="005004A0" w:rsidRPr="00070FD1" w:rsidRDefault="005004A0" w:rsidP="005004A0">
      <w:pPr>
        <w:pStyle w:val="Nagwek1"/>
        <w:rPr>
          <w:rFonts w:ascii="Times New Roman" w:hAnsi="Times New Roman"/>
          <w:color w:val="000000"/>
          <w:sz w:val="24"/>
          <w:szCs w:val="24"/>
        </w:rPr>
      </w:pPr>
      <w:r w:rsidRPr="00070FD1">
        <w:rPr>
          <w:rFonts w:ascii="Times New Roman" w:hAnsi="Times New Roman"/>
          <w:color w:val="000000"/>
          <w:sz w:val="24"/>
          <w:szCs w:val="24"/>
        </w:rPr>
        <w:t>F O R M U L A R Z   O F E R T O W Y</w:t>
      </w:r>
    </w:p>
    <w:p w:rsidR="005004A0" w:rsidRPr="00070FD1" w:rsidRDefault="005004A0" w:rsidP="005004A0">
      <w:pPr>
        <w:rPr>
          <w:b/>
          <w:smallCaps/>
        </w:rPr>
      </w:pPr>
    </w:p>
    <w:p w:rsidR="005004A0" w:rsidRDefault="005004A0" w:rsidP="005004A0">
      <w:pPr>
        <w:rPr>
          <w:iCs/>
          <w:color w:val="000000"/>
          <w:kern w:val="32"/>
        </w:rPr>
      </w:pPr>
      <w:r w:rsidRPr="00070FD1">
        <w:rPr>
          <w:iCs/>
          <w:color w:val="000000"/>
          <w:kern w:val="32"/>
        </w:rPr>
        <w:t>O</w:t>
      </w:r>
      <w:proofErr w:type="spellStart"/>
      <w:r w:rsidRPr="00070FD1">
        <w:rPr>
          <w:iCs/>
          <w:color w:val="000000"/>
          <w:kern w:val="32"/>
          <w:lang w:val="x-none"/>
        </w:rPr>
        <w:t>ferta</w:t>
      </w:r>
      <w:proofErr w:type="spellEnd"/>
      <w:r w:rsidRPr="00070FD1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"/>
        <w:gridCol w:w="2950"/>
        <w:gridCol w:w="5902"/>
      </w:tblGrid>
      <w:tr w:rsidR="005004A0" w:rsidRPr="00070FD1" w:rsidTr="005B1281">
        <w:trPr>
          <w:cantSplit/>
        </w:trPr>
        <w:tc>
          <w:tcPr>
            <w:tcW w:w="454" w:type="pct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jc w:val="center"/>
              <w:rPr>
                <w:b/>
              </w:rPr>
            </w:pPr>
            <w:r w:rsidRPr="00070FD1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5004A0" w:rsidRPr="00070FD1" w:rsidRDefault="005004A0" w:rsidP="005B1281">
            <w:pPr>
              <w:jc w:val="center"/>
              <w:rPr>
                <w:b/>
              </w:rPr>
            </w:pPr>
            <w:r w:rsidRPr="00070FD1">
              <w:rPr>
                <w:b/>
              </w:rPr>
              <w:t>Adres</w:t>
            </w:r>
          </w:p>
        </w:tc>
      </w:tr>
      <w:tr w:rsidR="005004A0" w:rsidRPr="00070FD1" w:rsidTr="005B1281">
        <w:trPr>
          <w:cantSplit/>
          <w:trHeight w:val="693"/>
        </w:trPr>
        <w:tc>
          <w:tcPr>
            <w:tcW w:w="454" w:type="pct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  <w:r w:rsidRPr="00070FD1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</w:p>
        </w:tc>
      </w:tr>
    </w:tbl>
    <w:p w:rsidR="005004A0" w:rsidRPr="00070FD1" w:rsidRDefault="005004A0" w:rsidP="005004A0">
      <w:pPr>
        <w:tabs>
          <w:tab w:val="left" w:pos="360"/>
        </w:tabs>
        <w:ind w:right="4"/>
        <w:rPr>
          <w:b/>
          <w:smallCaps/>
        </w:rPr>
      </w:pPr>
    </w:p>
    <w:p w:rsidR="005004A0" w:rsidRPr="00070FD1" w:rsidRDefault="005004A0" w:rsidP="005004A0">
      <w:pPr>
        <w:tabs>
          <w:tab w:val="left" w:pos="360"/>
        </w:tabs>
        <w:ind w:right="4"/>
        <w:rPr>
          <w:b/>
        </w:rPr>
      </w:pPr>
      <w:r w:rsidRPr="00070FD1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7074"/>
      </w:tblGrid>
      <w:tr w:rsidR="005004A0" w:rsidRPr="00070FD1" w:rsidTr="00B75842">
        <w:trPr>
          <w:trHeight w:val="670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  <w:r w:rsidRPr="00070FD1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/>
        </w:tc>
      </w:tr>
      <w:tr w:rsidR="005004A0" w:rsidRPr="00070FD1" w:rsidTr="005B1281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  <w:r w:rsidRPr="00070FD1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/>
        </w:tc>
      </w:tr>
      <w:tr w:rsidR="005004A0" w:rsidRPr="00070FD1" w:rsidTr="005B1281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  <w:r w:rsidRPr="00070FD1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/>
        </w:tc>
      </w:tr>
      <w:tr w:rsidR="005004A0" w:rsidRPr="00070FD1" w:rsidTr="005B1281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</w:rPr>
            </w:pPr>
            <w:r w:rsidRPr="00070FD1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/>
        </w:tc>
      </w:tr>
      <w:tr w:rsidR="005004A0" w:rsidRPr="00070FD1" w:rsidTr="005B1281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  <w:r w:rsidRPr="00070FD1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:rsidR="005004A0" w:rsidRPr="00070FD1" w:rsidRDefault="005004A0" w:rsidP="005B1281">
            <w:pPr>
              <w:rPr>
                <w:lang w:val="de-DE"/>
              </w:rPr>
            </w:pPr>
          </w:p>
        </w:tc>
      </w:tr>
      <w:tr w:rsidR="005004A0" w:rsidRPr="00070FD1" w:rsidTr="005B1281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5004A0" w:rsidRPr="00070FD1" w:rsidRDefault="005004A0" w:rsidP="005B1281">
            <w:pPr>
              <w:rPr>
                <w:b/>
                <w:lang w:val="de-DE"/>
              </w:rPr>
            </w:pPr>
            <w:proofErr w:type="spellStart"/>
            <w:r w:rsidRPr="00070FD1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5004A0" w:rsidRPr="00070FD1" w:rsidRDefault="005004A0" w:rsidP="005B1281">
            <w:pPr>
              <w:rPr>
                <w:lang w:val="de-DE"/>
              </w:rPr>
            </w:pPr>
          </w:p>
        </w:tc>
      </w:tr>
    </w:tbl>
    <w:p w:rsidR="005004A0" w:rsidRPr="00070FD1" w:rsidRDefault="005004A0" w:rsidP="005004A0">
      <w:pPr>
        <w:rPr>
          <w:color w:val="000000"/>
        </w:rPr>
      </w:pPr>
    </w:p>
    <w:p w:rsidR="005004A0" w:rsidRPr="00070FD1" w:rsidRDefault="005004A0" w:rsidP="005004A0">
      <w:pPr>
        <w:rPr>
          <w:color w:val="000000"/>
        </w:rPr>
      </w:pPr>
      <w:r w:rsidRPr="00070FD1">
        <w:rPr>
          <w:color w:val="000000"/>
        </w:rPr>
        <w:t xml:space="preserve">Do: nazwa i siedziba Zamawiającego: </w:t>
      </w:r>
    </w:p>
    <w:p w:rsidR="005004A0" w:rsidRPr="00070FD1" w:rsidRDefault="005004A0" w:rsidP="005004A0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070FD1">
        <w:rPr>
          <w:b/>
          <w:bCs/>
          <w:color w:val="000000"/>
        </w:rPr>
        <w:t>Ośrodek Rozwoju Edukacji</w:t>
      </w:r>
    </w:p>
    <w:p w:rsidR="005004A0" w:rsidRPr="00070FD1" w:rsidRDefault="005004A0" w:rsidP="005004A0">
      <w:pPr>
        <w:tabs>
          <w:tab w:val="num" w:pos="360"/>
        </w:tabs>
        <w:ind w:left="360" w:hanging="360"/>
        <w:rPr>
          <w:color w:val="000000"/>
        </w:rPr>
      </w:pPr>
      <w:r w:rsidRPr="00070FD1">
        <w:rPr>
          <w:b/>
          <w:bCs/>
          <w:color w:val="000000"/>
        </w:rPr>
        <w:t>Aleje Ujazdowskie 28</w:t>
      </w:r>
    </w:p>
    <w:p w:rsidR="005004A0" w:rsidRPr="00070FD1" w:rsidRDefault="005004A0" w:rsidP="005004A0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070FD1">
        <w:rPr>
          <w:b/>
          <w:bCs/>
          <w:color w:val="000000"/>
        </w:rPr>
        <w:t>00-478 Warszawa</w:t>
      </w:r>
    </w:p>
    <w:p w:rsidR="005004A0" w:rsidRPr="00070FD1" w:rsidRDefault="005004A0" w:rsidP="005004A0">
      <w:pPr>
        <w:rPr>
          <w:color w:val="000000"/>
        </w:rPr>
      </w:pPr>
    </w:p>
    <w:p w:rsidR="00421806" w:rsidRDefault="005004A0" w:rsidP="00A24A04">
      <w:pPr>
        <w:rPr>
          <w:b/>
          <w:color w:val="000000"/>
        </w:rPr>
      </w:pPr>
      <w:r w:rsidRPr="00070FD1">
        <w:rPr>
          <w:color w:val="000000"/>
        </w:rPr>
        <w:t xml:space="preserve">Przystępując do prowadzonego przez Ośrodek Rozwoju Edukacji postępowania o udzielenie zamówienia publicznego </w:t>
      </w:r>
      <w:r w:rsidRPr="00B75947">
        <w:rPr>
          <w:b/>
        </w:rPr>
        <w:t>nr</w:t>
      </w:r>
      <w:r w:rsidR="002C4751" w:rsidRPr="00B75947">
        <w:rPr>
          <w:b/>
        </w:rPr>
        <w:t xml:space="preserve"> </w:t>
      </w:r>
      <w:r w:rsidR="00EB2C2B">
        <w:rPr>
          <w:b/>
        </w:rPr>
        <w:t xml:space="preserve">4a/ORE/US/2018 </w:t>
      </w:r>
      <w:r w:rsidR="00B75842">
        <w:rPr>
          <w:color w:val="000000"/>
        </w:rPr>
        <w:t xml:space="preserve">zgodnie z </w:t>
      </w:r>
      <w:r w:rsidRPr="00070FD1">
        <w:rPr>
          <w:color w:val="000000"/>
        </w:rPr>
        <w:t xml:space="preserve">wymogami zawartymi w </w:t>
      </w:r>
      <w:r w:rsidR="00D10A58">
        <w:rPr>
          <w:color w:val="000000"/>
        </w:rPr>
        <w:t xml:space="preserve">Specyfikacji Istotnych Warunków </w:t>
      </w:r>
      <w:r w:rsidR="00B04DA3">
        <w:rPr>
          <w:color w:val="000000"/>
        </w:rPr>
        <w:t>z</w:t>
      </w:r>
      <w:r w:rsidR="00D10A58" w:rsidRPr="00D25644">
        <w:rPr>
          <w:b/>
          <w:color w:val="000000"/>
        </w:rPr>
        <w:t xml:space="preserve">amówienia </w:t>
      </w:r>
      <w:r w:rsidRPr="00D25644">
        <w:rPr>
          <w:b/>
          <w:color w:val="000000"/>
        </w:rPr>
        <w:t>oferuję wykonanie przedmiotowego zamówienia za cenę:</w:t>
      </w:r>
    </w:p>
    <w:p w:rsidR="00A24A04" w:rsidRDefault="00376188" w:rsidP="00376188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6635C1" w:rsidRDefault="001C7260" w:rsidP="00376188">
      <w:pPr>
        <w:tabs>
          <w:tab w:val="left" w:pos="3155"/>
        </w:tabs>
        <w:rPr>
          <w:b/>
          <w:color w:val="000000"/>
        </w:rPr>
      </w:pPr>
      <w:r>
        <w:rPr>
          <w:b/>
          <w:color w:val="000000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5612"/>
      </w:tblGrid>
      <w:tr w:rsidR="00CD6DD4" w:rsidRPr="003D1436" w:rsidTr="00041453">
        <w:tc>
          <w:tcPr>
            <w:tcW w:w="2118" w:type="pct"/>
            <w:shd w:val="clear" w:color="auto" w:fill="auto"/>
          </w:tcPr>
          <w:p w:rsidR="00CD6DD4" w:rsidRPr="003D1436" w:rsidRDefault="00CD6DD4" w:rsidP="00041453">
            <w:pPr>
              <w:jc w:val="center"/>
              <w:rPr>
                <w:b/>
                <w:sz w:val="22"/>
                <w:szCs w:val="22"/>
              </w:rPr>
            </w:pPr>
            <w:r w:rsidRPr="003D1436">
              <w:rPr>
                <w:b/>
                <w:sz w:val="22"/>
                <w:szCs w:val="22"/>
              </w:rPr>
              <w:t>Numer  i nazwa części zamówienia, na którą składana jest oferta</w:t>
            </w:r>
          </w:p>
        </w:tc>
        <w:tc>
          <w:tcPr>
            <w:tcW w:w="2882" w:type="pct"/>
            <w:shd w:val="clear" w:color="auto" w:fill="auto"/>
          </w:tcPr>
          <w:p w:rsidR="00CD6DD4" w:rsidRPr="003D1436" w:rsidRDefault="00CD6DD4" w:rsidP="00041453">
            <w:pPr>
              <w:jc w:val="center"/>
              <w:rPr>
                <w:b/>
                <w:sz w:val="22"/>
                <w:szCs w:val="22"/>
              </w:rPr>
            </w:pPr>
            <w:r w:rsidRPr="003D1436">
              <w:rPr>
                <w:b/>
                <w:sz w:val="22"/>
                <w:szCs w:val="22"/>
              </w:rPr>
              <w:t>Łączna cena ofertowa brutto za</w:t>
            </w:r>
            <w:r>
              <w:rPr>
                <w:b/>
                <w:sz w:val="22"/>
                <w:szCs w:val="22"/>
              </w:rPr>
              <w:t xml:space="preserve"> wykonanie zamówienia w PLN*, </w:t>
            </w:r>
          </w:p>
          <w:p w:rsidR="00CD6DD4" w:rsidRPr="003D1436" w:rsidRDefault="00CD6DD4" w:rsidP="000414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1C7260">
              <w:rPr>
                <w:b/>
                <w:color w:val="000000"/>
                <w:sz w:val="16"/>
                <w:szCs w:val="16"/>
              </w:rPr>
              <w:t>1</w:t>
            </w:r>
          </w:p>
          <w:p w:rsidR="00CD6DD4" w:rsidRPr="00F4246B" w:rsidRDefault="00CD6DD4" w:rsidP="00041453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 w:rsidRPr="002B4D1B">
              <w:rPr>
                <w:color w:val="000000"/>
                <w:lang w:val="pl-PL"/>
              </w:rPr>
              <w:t>G</w:t>
            </w:r>
            <w:r w:rsidRPr="002B4D1B">
              <w:rPr>
                <w:bCs/>
                <w:color w:val="000000"/>
                <w:lang w:val="pl-PL"/>
              </w:rPr>
              <w:t xml:space="preserve">rupa zawodów </w:t>
            </w:r>
            <w:r w:rsidR="00F4246B">
              <w:rPr>
                <w:lang w:val="pl-PL"/>
              </w:rPr>
              <w:t>Przemysł chemiczny</w:t>
            </w:r>
            <w:r w:rsidRPr="002B4D1B">
              <w:rPr>
                <w:bCs/>
                <w:color w:val="000000"/>
                <w:lang w:val="pl-PL"/>
              </w:rPr>
              <w:t xml:space="preserve"> – </w:t>
            </w:r>
            <w:r w:rsidR="00F4246B">
              <w:rPr>
                <w:bCs/>
                <w:color w:val="000000"/>
                <w:lang w:val="pl-PL"/>
              </w:rPr>
              <w:t>autor</w:t>
            </w:r>
            <w:r w:rsidRPr="002B4D1B">
              <w:rPr>
                <w:bCs/>
                <w:color w:val="000000"/>
                <w:lang w:val="pl-PL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 xml:space="preserve">w </w:t>
            </w:r>
            <w:r w:rsidRPr="002B4D1B">
              <w:rPr>
                <w:bCs/>
                <w:color w:val="000000"/>
                <w:lang w:val="pl-PL"/>
              </w:rPr>
              <w:t xml:space="preserve">zawodzie </w:t>
            </w:r>
            <w:r w:rsidR="00F4246B">
              <w:rPr>
                <w:color w:val="000000"/>
                <w:lang w:val="pl-PL"/>
              </w:rPr>
              <w:t>operator urządzeń przemysłu chemicznego, 813134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1C7260">
              <w:rPr>
                <w:b/>
                <w:color w:val="000000"/>
                <w:sz w:val="16"/>
                <w:szCs w:val="16"/>
              </w:rPr>
              <w:t>2</w:t>
            </w:r>
          </w:p>
          <w:p w:rsidR="00F4246B" w:rsidRPr="00F4246B" w:rsidRDefault="00F4246B" w:rsidP="00F4246B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 w:rsidRPr="002B4D1B">
              <w:rPr>
                <w:color w:val="000000"/>
                <w:lang w:val="pl-PL"/>
              </w:rPr>
              <w:t>G</w:t>
            </w:r>
            <w:r w:rsidRPr="002B4D1B"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Przemysł chemiczny</w:t>
            </w:r>
            <w:r w:rsidRPr="002B4D1B">
              <w:rPr>
                <w:bCs/>
                <w:color w:val="000000"/>
                <w:lang w:val="pl-PL"/>
              </w:rPr>
              <w:t xml:space="preserve"> – </w:t>
            </w:r>
            <w:r>
              <w:rPr>
                <w:bCs/>
                <w:color w:val="000000"/>
                <w:lang w:val="pl-PL"/>
              </w:rPr>
              <w:t>autor</w:t>
            </w:r>
            <w:r w:rsidRPr="002B4D1B">
              <w:rPr>
                <w:bCs/>
                <w:color w:val="000000"/>
                <w:lang w:val="pl-PL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 xml:space="preserve">w </w:t>
            </w:r>
            <w:r w:rsidRPr="002B4D1B">
              <w:rPr>
                <w:bCs/>
                <w:color w:val="000000"/>
                <w:lang w:val="pl-PL"/>
              </w:rPr>
              <w:t xml:space="preserve">zawodzie </w:t>
            </w:r>
            <w:r>
              <w:rPr>
                <w:color w:val="000000"/>
                <w:lang w:val="pl-PL"/>
              </w:rPr>
              <w:t>technik analityk, 311103</w:t>
            </w:r>
          </w:p>
          <w:p w:rsidR="00CD6DD4" w:rsidRPr="002B4D1B" w:rsidRDefault="00CD6DD4" w:rsidP="000414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1C7260">
              <w:rPr>
                <w:b/>
                <w:color w:val="000000"/>
                <w:sz w:val="16"/>
                <w:szCs w:val="16"/>
              </w:rPr>
              <w:t>3</w:t>
            </w:r>
          </w:p>
          <w:p w:rsidR="00F4246B" w:rsidRPr="00F4246B" w:rsidRDefault="00F4246B" w:rsidP="00F4246B">
            <w:pPr>
              <w:pStyle w:val="Tekstpodstawowy3"/>
              <w:spacing w:before="120" w:after="120"/>
              <w:rPr>
                <w:bCs/>
                <w:color w:val="000000"/>
                <w:lang w:val="pl-PL"/>
              </w:rPr>
            </w:pPr>
            <w:r w:rsidRPr="002B4D1B">
              <w:rPr>
                <w:color w:val="000000"/>
                <w:lang w:val="pl-PL"/>
              </w:rPr>
              <w:t>G</w:t>
            </w:r>
            <w:r w:rsidRPr="002B4D1B">
              <w:rPr>
                <w:bCs/>
                <w:color w:val="000000"/>
                <w:lang w:val="pl-PL"/>
              </w:rPr>
              <w:t xml:space="preserve">rupa zawodów </w:t>
            </w:r>
            <w:r>
              <w:rPr>
                <w:lang w:val="pl-PL"/>
              </w:rPr>
              <w:t>Przemysł chemiczny</w:t>
            </w:r>
            <w:r w:rsidRPr="002B4D1B">
              <w:rPr>
                <w:bCs/>
                <w:color w:val="000000"/>
                <w:lang w:val="pl-PL"/>
              </w:rPr>
              <w:t xml:space="preserve"> – </w:t>
            </w:r>
            <w:r>
              <w:rPr>
                <w:bCs/>
                <w:color w:val="000000"/>
                <w:lang w:val="pl-PL"/>
              </w:rPr>
              <w:t>autor</w:t>
            </w:r>
            <w:r w:rsidRPr="002B4D1B">
              <w:rPr>
                <w:bCs/>
                <w:color w:val="000000"/>
                <w:lang w:val="pl-PL"/>
              </w:rPr>
              <w:t xml:space="preserve"> </w:t>
            </w:r>
            <w:r>
              <w:rPr>
                <w:bCs/>
                <w:color w:val="000000"/>
                <w:lang w:val="pl-PL"/>
              </w:rPr>
              <w:t xml:space="preserve">w </w:t>
            </w:r>
            <w:r w:rsidRPr="002B4D1B">
              <w:rPr>
                <w:bCs/>
                <w:color w:val="000000"/>
                <w:lang w:val="pl-PL"/>
              </w:rPr>
              <w:t xml:space="preserve">zawodzie </w:t>
            </w:r>
            <w:r>
              <w:rPr>
                <w:color w:val="000000"/>
                <w:lang w:val="pl-PL"/>
              </w:rPr>
              <w:t>technik technologii chemicznej, 311603</w:t>
            </w:r>
          </w:p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tabs>
                <w:tab w:val="left" w:pos="275"/>
              </w:tabs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ab/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1C7260">
              <w:rPr>
                <w:b/>
                <w:color w:val="000000"/>
                <w:sz w:val="16"/>
                <w:szCs w:val="16"/>
              </w:rPr>
              <w:t>4</w:t>
            </w:r>
          </w:p>
          <w:p w:rsidR="00CD6DD4" w:rsidRPr="002B4D1B" w:rsidRDefault="00CD6DD4" w:rsidP="0004145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 w:rsidR="00F4246B">
              <w:rPr>
                <w:sz w:val="16"/>
                <w:szCs w:val="16"/>
              </w:rPr>
              <w:t>przemysł szklarski – autor w zawodzie operator urządzeń przemysłu szklarskiego, 818116</w:t>
            </w:r>
          </w:p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1C7260">
              <w:rPr>
                <w:b/>
                <w:color w:val="000000"/>
                <w:sz w:val="16"/>
                <w:szCs w:val="16"/>
              </w:rPr>
              <w:t>5</w:t>
            </w:r>
          </w:p>
          <w:p w:rsidR="00F4246B" w:rsidRPr="002B4D1B" w:rsidRDefault="00F4246B" w:rsidP="00F4246B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przemysł szklarski – autor w zawodzie technik technologii szkła, 311925</w:t>
            </w:r>
          </w:p>
          <w:p w:rsidR="00CD6DD4" w:rsidRPr="002B4D1B" w:rsidRDefault="00CD6DD4" w:rsidP="000414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1C7260">
              <w:rPr>
                <w:b/>
                <w:color w:val="000000"/>
                <w:sz w:val="16"/>
                <w:szCs w:val="16"/>
              </w:rPr>
              <w:t>6</w:t>
            </w:r>
          </w:p>
          <w:p w:rsidR="00F4246B" w:rsidRPr="002B4D1B" w:rsidRDefault="00F4246B" w:rsidP="00F4246B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tapicerstwo – autor w zawodzie tapicer, 753402</w:t>
            </w:r>
          </w:p>
          <w:p w:rsidR="00CD6DD4" w:rsidRPr="002B4D1B" w:rsidRDefault="00CD6DD4" w:rsidP="00F4246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1C7260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1C7260" w:rsidRDefault="001C7260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 7</w:t>
            </w:r>
          </w:p>
          <w:p w:rsidR="00F4246B" w:rsidRPr="002B4D1B" w:rsidRDefault="00F4246B" w:rsidP="00F4246B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transport – autor w zawodzie technik transportu kolejowego, 311928</w:t>
            </w:r>
          </w:p>
          <w:p w:rsidR="001C7260" w:rsidRPr="001C7260" w:rsidRDefault="001C7260" w:rsidP="000414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1C7260" w:rsidRDefault="001C7260" w:rsidP="001C7260">
            <w:pPr>
              <w:jc w:val="center"/>
              <w:rPr>
                <w:sz w:val="16"/>
                <w:szCs w:val="16"/>
              </w:rPr>
            </w:pPr>
          </w:p>
          <w:p w:rsidR="001C7260" w:rsidRPr="002B4D1B" w:rsidRDefault="001C7260" w:rsidP="001C7260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1C7260" w:rsidRPr="002B4D1B" w:rsidRDefault="001C7260" w:rsidP="001C7260">
            <w:pPr>
              <w:jc w:val="center"/>
              <w:rPr>
                <w:sz w:val="16"/>
                <w:szCs w:val="16"/>
              </w:rPr>
            </w:pPr>
          </w:p>
          <w:p w:rsidR="001C7260" w:rsidRDefault="001C7260" w:rsidP="001C7260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1C7260" w:rsidRPr="002B4D1B" w:rsidRDefault="001C7260" w:rsidP="001C7260">
            <w:pPr>
              <w:jc w:val="center"/>
              <w:rPr>
                <w:sz w:val="16"/>
                <w:szCs w:val="16"/>
              </w:rPr>
            </w:pPr>
          </w:p>
          <w:p w:rsidR="001C7260" w:rsidRPr="002B4D1B" w:rsidRDefault="001C7260" w:rsidP="00041453">
            <w:pPr>
              <w:jc w:val="center"/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8</w:t>
            </w:r>
          </w:p>
          <w:p w:rsidR="00F4246B" w:rsidRPr="002B4D1B" w:rsidRDefault="00F4246B" w:rsidP="00F4246B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 xml:space="preserve">prace budowlane – autor w zawodzie </w:t>
            </w:r>
            <w:r w:rsidR="00D71863">
              <w:rPr>
                <w:sz w:val="16"/>
                <w:szCs w:val="16"/>
              </w:rPr>
              <w:t>betoniarz – zbrojarz, 711402</w:t>
            </w:r>
          </w:p>
          <w:p w:rsidR="00CD6DD4" w:rsidRPr="002B4D1B" w:rsidRDefault="00CD6DD4" w:rsidP="000414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9</w:t>
            </w:r>
          </w:p>
          <w:p w:rsidR="00F4246B" w:rsidRPr="002B4D1B" w:rsidRDefault="00F4246B" w:rsidP="00F4246B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prace budowlane – autor w zawodzie monter izolacji budowlanych, 712401</w:t>
            </w:r>
          </w:p>
          <w:p w:rsidR="00CD6DD4" w:rsidRPr="00F4246B" w:rsidRDefault="00CD6DD4" w:rsidP="00F4246B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>Część</w:t>
            </w:r>
            <w:r w:rsidR="007869AE">
              <w:rPr>
                <w:b/>
                <w:color w:val="000000"/>
                <w:sz w:val="16"/>
                <w:szCs w:val="16"/>
              </w:rPr>
              <w:t xml:space="preserve"> 10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prace budowlane – autor w zawodzie murarz – tynkarz, 711204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11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kamieniarstwo – autor w zawodzie kamieniarz, 711301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Część</w:t>
            </w:r>
            <w:r w:rsidR="007869AE">
              <w:rPr>
                <w:b/>
                <w:color w:val="000000"/>
                <w:sz w:val="16"/>
                <w:szCs w:val="16"/>
              </w:rPr>
              <w:t xml:space="preserve"> 12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budownictwo wodne i melioracja – autor w zawodzie technik inżynierii środowiska i melioracji, 311208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13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drogownictwo – autor w zawodzie operator maszyn i urządzeń do robót ziemnych i drogowych (wcześniej mechanik maszyn i urządzeń drogowych)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14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infrastruktura kolejowa – autor w zawodzie monter nawierzchni kolejowej, 711603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15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gazownictwo – autor w zawodzie technik gazownictwa, 311913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16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chłodnictwo i klimatyzacja – autor w zawodzie technik chłodnictwa i klimatyzacji, 311929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17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Górnictwo odkrywkowe – autor w zawodzie górnik odkrywkowej eksploatacji złóż, 811102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18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górnictwo odkrywkowe – autor w zawodzie technik górnictwa odkrywkowego, 311701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19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okrętownictwo – autor w zawodzie monter kadłubów jednostek pływających (wcześniej monter kadłubów okrętowych, 721406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20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okrętownictwo – autor w zawodzie technik budowy jednostek pływających (wcześniej Technik budownictwa okrętowego), 311942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21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okrętownictwo – autor w zawodzie technik mechanik okrętowy, 315105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22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lastRenderedPageBreak/>
              <w:t xml:space="preserve">Grupa zawodów </w:t>
            </w:r>
            <w:r>
              <w:rPr>
                <w:sz w:val="16"/>
                <w:szCs w:val="16"/>
              </w:rPr>
              <w:t>kowalstwo – autor w zawodzie kowal, 722101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23</w:t>
            </w:r>
          </w:p>
          <w:p w:rsidR="00D71863" w:rsidRPr="002B4D1B" w:rsidRDefault="00D71863" w:rsidP="00D71863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 w:rsidR="003438AE">
              <w:rPr>
                <w:sz w:val="16"/>
                <w:szCs w:val="16"/>
              </w:rPr>
              <w:t>przetwórstwo tworzyw sztucznych – autor w zawodzie operator maszyn i urządzeń do przetwórstwa tworzyw sztucznych</w:t>
            </w:r>
          </w:p>
          <w:p w:rsidR="00CD6DD4" w:rsidRPr="00D71863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24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przetwórstwo tworzyw sztucznych – autor w zawodzie szkutnik, 711504</w:t>
            </w:r>
          </w:p>
          <w:p w:rsidR="00CD6DD4" w:rsidRPr="003438AE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25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ślusarstwo i mechanika – autor w zawodzie monter systemów rurociągowych, 712613</w:t>
            </w:r>
          </w:p>
          <w:p w:rsidR="00CD6DD4" w:rsidRPr="003438AE" w:rsidRDefault="00CD6DD4" w:rsidP="00D71863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26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ślusarstwo i mechanika – autor w zawodzie technik mechanik, 311504</w:t>
            </w:r>
          </w:p>
          <w:p w:rsidR="00CD6DD4" w:rsidRPr="003438AE" w:rsidRDefault="00CD6DD4" w:rsidP="003438AE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Część</w:t>
            </w:r>
            <w:r w:rsidR="007869AE">
              <w:rPr>
                <w:b/>
                <w:color w:val="000000"/>
                <w:sz w:val="16"/>
                <w:szCs w:val="16"/>
              </w:rPr>
              <w:t>27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ślusarstwo i mechanika – autor w zawodzie ślusarz, 722204</w:t>
            </w:r>
          </w:p>
          <w:p w:rsidR="00CD6DD4" w:rsidRPr="003438AE" w:rsidRDefault="00CD6DD4" w:rsidP="003438AE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28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ślusarstwo i mechanika – autor w zawodzie pracownik pomocniczy ślusarza, 932917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29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optyka – autor w zawodzie optyk – mechanik, 731104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30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optyka – autor w zawodzie technik optyk, 325302</w:t>
            </w:r>
          </w:p>
          <w:p w:rsidR="00CD6DD4" w:rsidRPr="003438AE" w:rsidRDefault="00CD6DD4" w:rsidP="003438AE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31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diagnostyka i mechanika pojazdowa – autor w zawodzie technik pojazdów samochodowych, 311513</w:t>
            </w:r>
          </w:p>
          <w:p w:rsidR="00CD6DD4" w:rsidRPr="003438AE" w:rsidRDefault="00CD6DD4" w:rsidP="003438AE">
            <w:pPr>
              <w:pStyle w:val="Tekstpodstawowy3"/>
              <w:spacing w:before="120" w:after="120"/>
              <w:rPr>
                <w:lang w:val="pl-PL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</w:tc>
      </w:tr>
      <w:tr w:rsidR="00CD6DD4" w:rsidRPr="00C55535" w:rsidTr="00041453">
        <w:trPr>
          <w:trHeight w:val="170"/>
        </w:trPr>
        <w:tc>
          <w:tcPr>
            <w:tcW w:w="2118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</w:t>
            </w:r>
            <w:r w:rsidR="007869AE">
              <w:rPr>
                <w:b/>
                <w:color w:val="000000"/>
                <w:sz w:val="16"/>
                <w:szCs w:val="16"/>
              </w:rPr>
              <w:t>32</w:t>
            </w:r>
          </w:p>
          <w:p w:rsidR="003438AE" w:rsidRPr="002B4D1B" w:rsidRDefault="003438AE" w:rsidP="003438AE">
            <w:pPr>
              <w:rPr>
                <w:b/>
                <w:color w:val="000000"/>
                <w:sz w:val="16"/>
                <w:szCs w:val="16"/>
              </w:rPr>
            </w:pPr>
            <w:r w:rsidRPr="002B4D1B">
              <w:rPr>
                <w:color w:val="000000"/>
                <w:sz w:val="16"/>
                <w:szCs w:val="16"/>
              </w:rPr>
              <w:t xml:space="preserve">Grupa zawodów </w:t>
            </w:r>
            <w:r>
              <w:rPr>
                <w:sz w:val="16"/>
                <w:szCs w:val="16"/>
              </w:rPr>
              <w:t>zawody pomocnicze – autor w zawodzie pracownik pomocniczy stolarza, 932918</w:t>
            </w:r>
          </w:p>
          <w:p w:rsidR="00CD6DD4" w:rsidRDefault="00CD6DD4" w:rsidP="00041453">
            <w:pPr>
              <w:rPr>
                <w:sz w:val="16"/>
                <w:szCs w:val="16"/>
              </w:rPr>
            </w:pPr>
          </w:p>
          <w:p w:rsidR="003438AE" w:rsidRDefault="003438AE" w:rsidP="00041453">
            <w:pPr>
              <w:rPr>
                <w:sz w:val="16"/>
                <w:szCs w:val="16"/>
              </w:rPr>
            </w:pPr>
          </w:p>
          <w:p w:rsidR="003438AE" w:rsidRDefault="003438AE" w:rsidP="00041453">
            <w:pPr>
              <w:rPr>
                <w:sz w:val="16"/>
                <w:szCs w:val="16"/>
              </w:rPr>
            </w:pPr>
          </w:p>
          <w:p w:rsidR="003438AE" w:rsidRPr="002B4D1B" w:rsidRDefault="003438AE" w:rsidP="00041453">
            <w:pPr>
              <w:rPr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………………………………..</w:t>
            </w: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jc w:val="center"/>
              <w:rPr>
                <w:sz w:val="16"/>
                <w:szCs w:val="16"/>
              </w:rPr>
            </w:pPr>
            <w:r w:rsidRPr="002B4D1B">
              <w:rPr>
                <w:sz w:val="16"/>
                <w:szCs w:val="16"/>
              </w:rPr>
              <w:t>słownie……………………….</w:t>
            </w: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  <w:p w:rsidR="00CD6DD4" w:rsidRPr="002B4D1B" w:rsidRDefault="00CD6DD4" w:rsidP="00041453">
            <w:pPr>
              <w:rPr>
                <w:sz w:val="16"/>
                <w:szCs w:val="16"/>
              </w:rPr>
            </w:pPr>
          </w:p>
        </w:tc>
      </w:tr>
    </w:tbl>
    <w:p w:rsidR="003438AE" w:rsidRPr="00A05E7F" w:rsidRDefault="003438AE" w:rsidP="003438AE">
      <w:pPr>
        <w:tabs>
          <w:tab w:val="left" w:pos="3155"/>
        </w:tabs>
        <w:rPr>
          <w:b/>
          <w:color w:val="000000"/>
        </w:rPr>
      </w:pPr>
      <w:r w:rsidRPr="00A05E7F">
        <w:rPr>
          <w:b/>
          <w:color w:val="000000"/>
        </w:rPr>
        <w:lastRenderedPageBreak/>
        <w:t>Recenzent kryteriów weryfikacji</w:t>
      </w:r>
    </w:p>
    <w:p w:rsidR="003438AE" w:rsidRDefault="003438AE" w:rsidP="003438AE">
      <w:pPr>
        <w:tabs>
          <w:tab w:val="left" w:pos="3155"/>
        </w:tabs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5612"/>
      </w:tblGrid>
      <w:tr w:rsidR="003438AE" w:rsidRPr="00321AD1" w:rsidTr="007F7B6C"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</w:rPr>
            </w:pPr>
            <w:r w:rsidRPr="00321AD1">
              <w:rPr>
                <w:b/>
              </w:rPr>
              <w:t>Numer  i nazwa części zamówienia, na którą składana jest oferta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</w:rPr>
            </w:pPr>
            <w:r w:rsidRPr="00321AD1">
              <w:rPr>
                <w:b/>
              </w:rPr>
              <w:t xml:space="preserve">Łączna cena ofertowa brutto za wykonanie zamówienia w PLN*, </w:t>
            </w:r>
          </w:p>
          <w:p w:rsidR="003438AE" w:rsidRPr="00321AD1" w:rsidRDefault="003438AE" w:rsidP="007F7B6C">
            <w:pPr>
              <w:jc w:val="center"/>
              <w:rPr>
                <w:b/>
              </w:rPr>
            </w:pPr>
          </w:p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DC244C" w:rsidRDefault="003438AE" w:rsidP="007F7B6C">
            <w:pPr>
              <w:jc w:val="center"/>
              <w:rPr>
                <w:b/>
                <w:color w:val="000000"/>
              </w:rPr>
            </w:pPr>
            <w:r w:rsidRPr="00DC244C">
              <w:rPr>
                <w:b/>
                <w:color w:val="000000"/>
              </w:rPr>
              <w:t xml:space="preserve">Część </w:t>
            </w:r>
            <w:r>
              <w:rPr>
                <w:b/>
                <w:color w:val="000000"/>
              </w:rPr>
              <w:t>33</w:t>
            </w:r>
          </w:p>
          <w:p w:rsidR="003438AE" w:rsidRPr="00DC244C" w:rsidRDefault="003438AE" w:rsidP="007F7B6C">
            <w:pPr>
              <w:pStyle w:val="Tekstpodstawowy3"/>
              <w:spacing w:before="120" w:after="120"/>
              <w:rPr>
                <w:sz w:val="24"/>
                <w:szCs w:val="24"/>
              </w:rPr>
            </w:pPr>
            <w:r w:rsidRPr="00DC244C">
              <w:rPr>
                <w:color w:val="000000"/>
                <w:sz w:val="24"/>
                <w:szCs w:val="24"/>
                <w:lang w:val="pl-PL"/>
              </w:rPr>
              <w:t>G</w:t>
            </w:r>
            <w:r w:rsidRPr="00DC244C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 w:rsidRPr="00DC244C">
              <w:rPr>
                <w:color w:val="000000"/>
                <w:sz w:val="24"/>
                <w:szCs w:val="24"/>
              </w:rPr>
              <w:t>przemysł ceramiczny</w:t>
            </w:r>
            <w:r>
              <w:rPr>
                <w:bCs/>
                <w:color w:val="000000"/>
                <w:sz w:val="24"/>
                <w:szCs w:val="24"/>
                <w:lang w:val="pl-PL"/>
              </w:rPr>
              <w:t>–  recenzent</w:t>
            </w:r>
            <w:r w:rsidRPr="00DC244C">
              <w:rPr>
                <w:bCs/>
                <w:color w:val="000000"/>
                <w:sz w:val="24"/>
                <w:szCs w:val="24"/>
                <w:lang w:val="pl-PL"/>
              </w:rPr>
              <w:t xml:space="preserve"> w zawodzie </w:t>
            </w:r>
            <w:r w:rsidRPr="00DC244C">
              <w:rPr>
                <w:color w:val="000000"/>
                <w:sz w:val="24"/>
                <w:szCs w:val="24"/>
              </w:rPr>
              <w:t>311944</w:t>
            </w:r>
            <w:r w:rsidRPr="00DC244C">
              <w:rPr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DC244C">
              <w:rPr>
                <w:color w:val="000000"/>
                <w:sz w:val="24"/>
                <w:szCs w:val="24"/>
              </w:rPr>
              <w:t xml:space="preserve">Technik ceramik </w:t>
            </w:r>
            <w:r w:rsidRPr="00886CD8">
              <w:rPr>
                <w:i/>
                <w:color w:val="000000"/>
                <w:sz w:val="24"/>
                <w:szCs w:val="24"/>
              </w:rPr>
              <w:t>(wcześniej Technik technologii ceramicznej)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DC244C" w:rsidRDefault="003438AE" w:rsidP="007F7B6C">
            <w:pPr>
              <w:jc w:val="center"/>
              <w:rPr>
                <w:b/>
                <w:color w:val="000000"/>
              </w:rPr>
            </w:pPr>
            <w:r w:rsidRPr="00DC244C">
              <w:rPr>
                <w:b/>
                <w:color w:val="000000"/>
              </w:rPr>
              <w:t xml:space="preserve">Część </w:t>
            </w:r>
            <w:r>
              <w:rPr>
                <w:b/>
                <w:color w:val="000000"/>
              </w:rPr>
              <w:t>34</w:t>
            </w:r>
          </w:p>
          <w:p w:rsidR="003438AE" w:rsidRPr="00DC244C" w:rsidRDefault="003438AE" w:rsidP="007F7B6C">
            <w:r w:rsidRPr="00DC244C">
              <w:rPr>
                <w:color w:val="000000"/>
              </w:rPr>
              <w:t>G</w:t>
            </w:r>
            <w:r w:rsidRPr="00DC244C">
              <w:rPr>
                <w:bCs/>
                <w:color w:val="000000"/>
              </w:rPr>
              <w:t xml:space="preserve">rupa zawodów </w:t>
            </w:r>
            <w:r>
              <w:rPr>
                <w:color w:val="000000"/>
              </w:rPr>
              <w:t>p</w:t>
            </w:r>
            <w:r w:rsidRPr="00DC244C">
              <w:rPr>
                <w:color w:val="000000"/>
              </w:rPr>
              <w:t>rzemysł ceramiczny</w:t>
            </w:r>
            <w:r w:rsidRPr="00DC244C">
              <w:rPr>
                <w:bCs/>
                <w:color w:val="000000"/>
              </w:rPr>
              <w:t xml:space="preserve">–  </w:t>
            </w:r>
            <w:r>
              <w:rPr>
                <w:bCs/>
                <w:color w:val="000000"/>
              </w:rPr>
              <w:t>recenzent</w:t>
            </w:r>
            <w:r w:rsidRPr="00DC244C">
              <w:rPr>
                <w:bCs/>
                <w:color w:val="000000"/>
              </w:rPr>
              <w:t xml:space="preserve"> w zawodzie </w:t>
            </w:r>
            <w:r w:rsidRPr="00DC244C">
              <w:rPr>
                <w:color w:val="000000"/>
              </w:rPr>
              <w:t>818115</w:t>
            </w:r>
            <w:r w:rsidRPr="00DC244C">
              <w:rPr>
                <w:bCs/>
                <w:color w:val="000000"/>
              </w:rPr>
              <w:t xml:space="preserve"> </w:t>
            </w:r>
            <w:r w:rsidRPr="00DC244C">
              <w:rPr>
                <w:color w:val="000000"/>
              </w:rPr>
              <w:t>Operator urządzeń przemysłu ceramicznego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DC244C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35</w:t>
            </w:r>
          </w:p>
          <w:p w:rsidR="003438AE" w:rsidRPr="00DC244C" w:rsidRDefault="003438AE" w:rsidP="007F7B6C">
            <w:pPr>
              <w:rPr>
                <w:b/>
                <w:color w:val="000000"/>
              </w:rPr>
            </w:pPr>
            <w:r w:rsidRPr="00DC244C">
              <w:rPr>
                <w:bCs/>
                <w:color w:val="000000"/>
              </w:rPr>
              <w:t xml:space="preserve">Grupa zawodów </w:t>
            </w:r>
            <w:r>
              <w:t>p</w:t>
            </w:r>
            <w:r w:rsidRPr="00DC244C">
              <w:t>apiernictwo</w:t>
            </w:r>
            <w:r w:rsidRPr="00DC244C">
              <w:rPr>
                <w:bCs/>
                <w:color w:val="000000"/>
              </w:rPr>
              <w:t xml:space="preserve"> –  </w:t>
            </w:r>
            <w:r>
              <w:rPr>
                <w:bCs/>
                <w:color w:val="000000"/>
              </w:rPr>
              <w:t>recenzent</w:t>
            </w:r>
            <w:r w:rsidRPr="00DC244C">
              <w:rPr>
                <w:bCs/>
                <w:color w:val="000000"/>
              </w:rPr>
              <w:t xml:space="preserve"> w zawodzie </w:t>
            </w:r>
            <w:r w:rsidRPr="00DC244C">
              <w:t>311601</w:t>
            </w:r>
            <w:r w:rsidRPr="00DC244C">
              <w:rPr>
                <w:bCs/>
                <w:color w:val="000000"/>
              </w:rPr>
              <w:t xml:space="preserve"> </w:t>
            </w:r>
            <w:r w:rsidRPr="00DC244C">
              <w:t>Technik papiernictwa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DC244C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36</w:t>
            </w:r>
          </w:p>
          <w:p w:rsidR="003438AE" w:rsidRPr="00DC244C" w:rsidRDefault="003438AE" w:rsidP="007F7B6C">
            <w:pPr>
              <w:rPr>
                <w:b/>
                <w:color w:val="000000"/>
              </w:rPr>
            </w:pPr>
            <w:r w:rsidRPr="00DC244C">
              <w:rPr>
                <w:bCs/>
                <w:color w:val="000000"/>
              </w:rPr>
              <w:t xml:space="preserve">Grupa zawodów </w:t>
            </w:r>
            <w:r>
              <w:t>p</w:t>
            </w:r>
            <w:r w:rsidRPr="00DC244C">
              <w:t>rzemysł chemiczny</w:t>
            </w:r>
            <w:r w:rsidRPr="00DC244C">
              <w:rPr>
                <w:bCs/>
                <w:color w:val="000000"/>
              </w:rPr>
              <w:t>–</w:t>
            </w:r>
            <w:r>
              <w:rPr>
                <w:bCs/>
                <w:color w:val="000000"/>
              </w:rPr>
              <w:t>recenzent</w:t>
            </w:r>
            <w:r w:rsidRPr="00DC244C">
              <w:rPr>
                <w:bCs/>
                <w:color w:val="000000"/>
              </w:rPr>
              <w:t xml:space="preserve"> w zawodzie </w:t>
            </w:r>
            <w:r w:rsidRPr="00DC244C">
              <w:rPr>
                <w:color w:val="000000"/>
              </w:rPr>
              <w:t xml:space="preserve"> </w:t>
            </w:r>
            <w:r w:rsidRPr="00DC244C">
              <w:t>813134 Operator urządzeń przemysłu chemicznego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DC244C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37</w:t>
            </w:r>
          </w:p>
          <w:p w:rsidR="003438AE" w:rsidRPr="00DC244C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Grupa zawodów</w:t>
            </w:r>
            <w:r w:rsidRPr="00DC244C">
              <w:rPr>
                <w:bCs/>
                <w:color w:val="000000"/>
              </w:rPr>
              <w:t xml:space="preserve"> </w:t>
            </w:r>
            <w:r>
              <w:t>p</w:t>
            </w:r>
            <w:r w:rsidRPr="00DC244C">
              <w:t>rzemysł chemiczny</w:t>
            </w:r>
            <w:r w:rsidRPr="00DC244C">
              <w:rPr>
                <w:bCs/>
                <w:color w:val="000000"/>
              </w:rPr>
              <w:t>–</w:t>
            </w:r>
            <w:r>
              <w:rPr>
                <w:bCs/>
                <w:color w:val="000000"/>
              </w:rPr>
              <w:t>recenzent</w:t>
            </w:r>
            <w:r w:rsidRPr="00DC244C">
              <w:rPr>
                <w:bCs/>
                <w:color w:val="000000"/>
              </w:rPr>
              <w:t xml:space="preserve"> w zawodzie </w:t>
            </w:r>
            <w:r w:rsidRPr="00DC244C">
              <w:rPr>
                <w:color w:val="000000"/>
              </w:rPr>
              <w:t xml:space="preserve"> </w:t>
            </w:r>
            <w:r w:rsidRPr="00DC244C">
              <w:t>311103 Operator urządzeń przemysłu chemicznego</w:t>
            </w:r>
            <w:r w:rsidRPr="00DC244C">
              <w:rPr>
                <w:b/>
                <w:color w:val="000000"/>
              </w:rPr>
              <w:t xml:space="preserve"> </w:t>
            </w:r>
          </w:p>
          <w:p w:rsidR="003438AE" w:rsidRPr="00DC244C" w:rsidRDefault="003438AE" w:rsidP="007F7B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tabs>
                <w:tab w:val="left" w:pos="275"/>
              </w:tabs>
            </w:pPr>
            <w:r w:rsidRPr="00321AD1">
              <w:tab/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DC244C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38</w:t>
            </w:r>
          </w:p>
          <w:p w:rsidR="003438AE" w:rsidRPr="00DC244C" w:rsidRDefault="003438AE" w:rsidP="007F7B6C">
            <w:pPr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Grupa zawodów</w:t>
            </w:r>
            <w:r w:rsidRPr="00DC244C">
              <w:rPr>
                <w:bCs/>
                <w:color w:val="000000"/>
              </w:rPr>
              <w:t xml:space="preserve"> </w:t>
            </w:r>
            <w:r>
              <w:t>p</w:t>
            </w:r>
            <w:r w:rsidRPr="00DC244C">
              <w:t>rzemysł chemiczny</w:t>
            </w:r>
            <w:r>
              <w:t xml:space="preserve"> </w:t>
            </w:r>
            <w:r w:rsidRPr="00DC244C">
              <w:rPr>
                <w:bCs/>
                <w:color w:val="000000"/>
              </w:rPr>
              <w:t>–</w:t>
            </w:r>
            <w:r>
              <w:rPr>
                <w:bCs/>
                <w:color w:val="000000"/>
              </w:rPr>
              <w:t xml:space="preserve"> recenzent</w:t>
            </w:r>
            <w:r w:rsidRPr="00DC244C">
              <w:rPr>
                <w:bCs/>
                <w:color w:val="000000"/>
              </w:rPr>
              <w:t xml:space="preserve"> w zawodzie </w:t>
            </w:r>
            <w:r w:rsidRPr="00DC244C">
              <w:rPr>
                <w:color w:val="000000"/>
              </w:rPr>
              <w:t xml:space="preserve"> </w:t>
            </w:r>
            <w:r w:rsidRPr="00DC244C">
              <w:t>813134 Operator urządzeń przemysłu chemicznego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tabs>
                <w:tab w:val="left" w:pos="275"/>
              </w:tabs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39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color w:val="000000"/>
              </w:rPr>
              <w:t xml:space="preserve">Grupa zawodów </w:t>
            </w:r>
            <w:r>
              <w:t xml:space="preserve">przemysł szklarski </w:t>
            </w:r>
            <w:r w:rsidRPr="00321AD1">
              <w:rPr>
                <w:color w:val="000000"/>
              </w:rPr>
              <w:t xml:space="preserve">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818116 Operator urządzeń przemysłu szklarskiego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40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bCs/>
                <w:color w:val="000000"/>
              </w:rPr>
              <w:lastRenderedPageBreak/>
              <w:t xml:space="preserve">Grupa zawodów </w:t>
            </w:r>
            <w:r>
              <w:t>przemysł szklarski</w:t>
            </w:r>
            <w:r w:rsidRPr="00321AD1">
              <w:rPr>
                <w:bCs/>
                <w:color w:val="000000"/>
              </w:rPr>
              <w:t xml:space="preserve"> - 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311925 Technik technologii szkła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4D2834">
              <w:rPr>
                <w:b/>
                <w:color w:val="000000"/>
              </w:rPr>
              <w:t>41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color w:val="000000"/>
              </w:rPr>
              <w:t xml:space="preserve">Grupa zawodów </w:t>
            </w:r>
            <w:r>
              <w:t>stolarstwo</w:t>
            </w:r>
            <w:r w:rsidRPr="00321AD1">
              <w:rPr>
                <w:color w:val="000000"/>
              </w:rPr>
              <w:t xml:space="preserve"> -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752202 Stolarz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 w:rsidRPr="00321AD1"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42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bCs/>
                <w:color w:val="000000"/>
              </w:rPr>
              <w:t xml:space="preserve">Grupa zawodów </w:t>
            </w:r>
            <w:r>
              <w:t>stolarstwo</w:t>
            </w:r>
            <w:r w:rsidRPr="00321AD1"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311922 Technik technologii szkła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43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bCs/>
                <w:color w:val="000000"/>
              </w:rPr>
              <w:t xml:space="preserve">Grupa zawodów </w:t>
            </w:r>
            <w:r>
              <w:t>stolarstwo</w:t>
            </w:r>
            <w:r w:rsidRPr="00321AD1">
              <w:rPr>
                <w:bCs/>
                <w:color w:val="000000"/>
              </w:rPr>
              <w:t xml:space="preserve"> -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817212 Mechanik operator maszyn do produkcji drzewnej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44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bCs/>
                <w:color w:val="000000"/>
              </w:rPr>
              <w:t xml:space="preserve">Grupa zawodów </w:t>
            </w:r>
            <w:r>
              <w:t>tapicerstwo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753402 Tapicer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 w:rsidRPr="00321AD1"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45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bCs/>
                <w:color w:val="000000"/>
              </w:rPr>
              <w:t xml:space="preserve">Grupa zawodów </w:t>
            </w:r>
            <w:r>
              <w:rPr>
                <w:color w:val="000000"/>
              </w:rPr>
              <w:t>wikliniarstwo</w:t>
            </w:r>
            <w:r w:rsidRPr="00321AD1">
              <w:rPr>
                <w:bCs/>
                <w:color w:val="000000"/>
              </w:rPr>
              <w:t xml:space="preserve"> –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731702 Koszykarz-plecionkarz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46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color w:val="000000"/>
              </w:rPr>
              <w:t xml:space="preserve">Grupa zawodów </w:t>
            </w:r>
            <w:r>
              <w:t>garbarstwo</w:t>
            </w:r>
            <w:r w:rsidRPr="00321AD1">
              <w:rPr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311912 Technik garbarz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47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bCs/>
                <w:color w:val="000000"/>
              </w:rPr>
              <w:t xml:space="preserve">Grupa zawodów </w:t>
            </w:r>
            <w:r>
              <w:t>garbarstwo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t>753501 Garbarz skór</w:t>
            </w:r>
            <w:r w:rsidRPr="00321AD1">
              <w:rPr>
                <w:b/>
                <w:color w:val="000000"/>
              </w:rPr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4D2834">
              <w:rPr>
                <w:b/>
                <w:color w:val="000000"/>
              </w:rPr>
              <w:t>48</w:t>
            </w:r>
          </w:p>
          <w:p w:rsidR="003438AE" w:rsidRPr="00321AD1" w:rsidRDefault="003438AE" w:rsidP="007F7B6C">
            <w:pPr>
              <w:rPr>
                <w:b/>
                <w:color w:val="000000"/>
              </w:rPr>
            </w:pPr>
            <w:r w:rsidRPr="00321AD1">
              <w:rPr>
                <w:color w:val="000000"/>
              </w:rPr>
              <w:t xml:space="preserve">Grupa zawodów </w:t>
            </w:r>
            <w:r>
              <w:t>obuwnictwo</w:t>
            </w:r>
            <w:r w:rsidRPr="00321AD1">
              <w:rPr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t>753602 Obuwnik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 w:rsidRPr="00321AD1"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49</w:t>
            </w:r>
          </w:p>
          <w:p w:rsidR="003438AE" w:rsidRPr="00CA3076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obuwnictwo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sz w:val="24"/>
                <w:szCs w:val="24"/>
                <w:lang w:val="pl-PL"/>
              </w:rPr>
              <w:t>311916 Technik obuwnik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50</w:t>
            </w: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przemysł skórzany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753702 Kaletnik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51</w:t>
            </w:r>
          </w:p>
          <w:p w:rsidR="003438AE" w:rsidRPr="00CA3076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przemysł skórzany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sz w:val="24"/>
                <w:szCs w:val="24"/>
                <w:lang w:val="pl-PL"/>
              </w:rPr>
              <w:t>753106 Kuśnierz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52</w:t>
            </w:r>
          </w:p>
          <w:p w:rsidR="003438AE" w:rsidRPr="00CA3076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>rupa zawodów</w:t>
            </w:r>
            <w:r w:rsidRPr="00321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przemysł skórzany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311926 Technik technologii wyrobów skórzanych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53</w:t>
            </w:r>
          </w:p>
          <w:p w:rsidR="003438AE" w:rsidRPr="00CA3076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logistyka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432106 Magazynier-logistyk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>
            <w:pPr>
              <w:jc w:val="center"/>
            </w:pPr>
          </w:p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54</w:t>
            </w:r>
          </w:p>
          <w:p w:rsidR="003438AE" w:rsidRPr="00CA3076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color w:val="000000"/>
                <w:sz w:val="24"/>
                <w:szCs w:val="24"/>
                <w:lang w:val="pl-PL"/>
              </w:rPr>
              <w:t>logistyka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-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333107 Technik logistyk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55</w:t>
            </w: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rPr>
                <w:color w:val="000000"/>
              </w:rPr>
              <w:t>spedycja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333108 Technik spedytor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lastRenderedPageBreak/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4D2834">
              <w:rPr>
                <w:b/>
                <w:color w:val="000000"/>
              </w:rPr>
              <w:t>56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color w:val="000000"/>
                <w:sz w:val="24"/>
                <w:szCs w:val="24"/>
                <w:lang w:val="pl-PL"/>
              </w:rPr>
              <w:t>obsługa portów i terminali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w zawodzie </w:t>
            </w:r>
            <w:r>
              <w:rPr>
                <w:color w:val="000000"/>
                <w:sz w:val="24"/>
                <w:szCs w:val="24"/>
                <w:lang w:val="pl-PL"/>
              </w:rPr>
              <w:t>333106 Technik eksploatacji portów i terminali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D2834">
              <w:rPr>
                <w:b/>
                <w:color w:val="000000"/>
              </w:rPr>
              <w:t>57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color w:val="000000"/>
                <w:sz w:val="24"/>
                <w:szCs w:val="24"/>
                <w:lang w:val="pl-PL"/>
              </w:rPr>
              <w:t>obsługa portów i terminali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315406 Technik lotniskowych służb operacyjnych</w:t>
            </w:r>
          </w:p>
          <w:p w:rsidR="003438AE" w:rsidRPr="00C56F85" w:rsidRDefault="003438AE" w:rsidP="007F7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>
              <w:t>słownie………………………..</w:t>
            </w:r>
          </w:p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C36BA">
              <w:rPr>
                <w:b/>
                <w:color w:val="000000"/>
              </w:rPr>
              <w:t>58</w:t>
            </w:r>
          </w:p>
          <w:p w:rsidR="003438AE" w:rsidRPr="00C56F85" w:rsidRDefault="003438AE" w:rsidP="007F7B6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rPr>
                <w:color w:val="000000"/>
              </w:rPr>
              <w:t>transport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832201 Kierowca mechanik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C36BA">
              <w:rPr>
                <w:b/>
                <w:color w:val="000000"/>
              </w:rPr>
              <w:t>59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color w:val="000000"/>
                <w:sz w:val="24"/>
                <w:szCs w:val="24"/>
                <w:lang w:val="pl-PL"/>
              </w:rPr>
              <w:t>transport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311927 Technik transportu drogowego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C36BA">
              <w:rPr>
                <w:b/>
                <w:color w:val="000000"/>
              </w:rPr>
              <w:t>60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rPr>
                <w:color w:val="000000"/>
              </w:rPr>
              <w:t>transport</w:t>
            </w:r>
            <w:r>
              <w:rPr>
                <w:bCs/>
                <w:color w:val="000000"/>
              </w:rPr>
              <w:t xml:space="preserve"> –  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311928 Technik transportu kolejowego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C36BA">
              <w:rPr>
                <w:b/>
                <w:color w:val="000000"/>
              </w:rPr>
              <w:t>61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color w:val="000000"/>
                <w:sz w:val="24"/>
                <w:szCs w:val="24"/>
                <w:lang w:val="pl-PL"/>
              </w:rPr>
              <w:t>żegluga śródlądowa i morska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315214 Technik nawigator morski</w:t>
            </w:r>
          </w:p>
          <w:p w:rsidR="003438AE" w:rsidRDefault="003438AE" w:rsidP="007F7B6C">
            <w:pPr>
              <w:jc w:val="center"/>
            </w:pPr>
          </w:p>
          <w:p w:rsidR="003438AE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C36BA">
              <w:rPr>
                <w:b/>
                <w:color w:val="000000"/>
              </w:rPr>
              <w:t>62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color w:val="000000"/>
                <w:sz w:val="24"/>
                <w:szCs w:val="24"/>
                <w:lang w:val="pl-PL"/>
              </w:rPr>
              <w:t>żegluga śródlądowa i morska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315215 Technik rybołówstwa morskiego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 w:rsidRPr="00321AD1">
              <w:rPr>
                <w:b/>
                <w:color w:val="000000"/>
              </w:rPr>
              <w:t xml:space="preserve">Część </w:t>
            </w:r>
            <w:r w:rsidR="004C36BA">
              <w:rPr>
                <w:b/>
                <w:color w:val="000000"/>
              </w:rPr>
              <w:t>63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lastRenderedPageBreak/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color w:val="000000"/>
                <w:sz w:val="24"/>
                <w:szCs w:val="24"/>
                <w:lang w:val="pl-PL"/>
              </w:rPr>
              <w:t>żegluga śródlądowa i morska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315216 Technik żeglugi śródlądowej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4C36BA">
              <w:rPr>
                <w:b/>
                <w:color w:val="000000"/>
              </w:rPr>
              <w:t>64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color w:val="000000"/>
                <w:sz w:val="24"/>
                <w:szCs w:val="24"/>
                <w:lang w:val="pl-PL"/>
              </w:rPr>
              <w:t>włókiennictwo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815204 Operator maszyn w przemyśle włókienniczym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4C36BA">
              <w:rPr>
                <w:b/>
                <w:color w:val="000000"/>
              </w:rPr>
              <w:t>65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włókiennictwo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731808 Rękodzielnik wyrobów włókienniczych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4C36BA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66</w:t>
            </w: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włókiennictwo</w:t>
            </w:r>
            <w:r w:rsidRPr="00321AD1">
              <w:rPr>
                <w:bCs/>
                <w:color w:val="000000"/>
              </w:rPr>
              <w:t xml:space="preserve"> – autor w zawodzie </w:t>
            </w:r>
            <w:r>
              <w:rPr>
                <w:color w:val="000000"/>
              </w:rPr>
              <w:t>311934</w:t>
            </w:r>
            <w:r w:rsidRPr="0082171A">
              <w:rPr>
                <w:color w:val="000000"/>
              </w:rPr>
              <w:t xml:space="preserve"> </w:t>
            </w:r>
            <w:r w:rsidRPr="0082171A">
              <w:rPr>
                <w:bCs/>
                <w:color w:val="000000"/>
                <w:lang w:val="x-none"/>
              </w:rPr>
              <w:t>Technik włókienniczych wyrobów dekoracyjnych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4C36BA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67</w:t>
            </w:r>
          </w:p>
          <w:p w:rsidR="003438AE" w:rsidRPr="0082171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włókiennictwo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autor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311932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Technik włókiennik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68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przemysł odzieżowy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753105 Krawiec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69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przemysł odzieżowy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w zawodzie </w:t>
            </w:r>
            <w:r>
              <w:rPr>
                <w:color w:val="000000"/>
                <w:sz w:val="24"/>
                <w:szCs w:val="24"/>
                <w:lang w:val="pl-PL"/>
              </w:rPr>
              <w:t>311941 Technik przemysłu mody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70</w:t>
            </w:r>
          </w:p>
          <w:p w:rsidR="003438AE" w:rsidRPr="00C56F85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 xml:space="preserve">prace budowlane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w zawodzie </w:t>
            </w:r>
            <w:r>
              <w:rPr>
                <w:color w:val="000000"/>
                <w:sz w:val="24"/>
                <w:szCs w:val="24"/>
                <w:lang w:val="pl-PL"/>
              </w:rPr>
              <w:t>711402 Betoniarz - zbrojarz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71</w:t>
            </w:r>
          </w:p>
          <w:p w:rsidR="003438AE" w:rsidRPr="00321AD1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lastRenderedPageBreak/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prace budowlane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w zawodzie </w:t>
            </w:r>
            <w:r>
              <w:rPr>
                <w:color w:val="000000"/>
                <w:sz w:val="24"/>
                <w:szCs w:val="24"/>
                <w:lang w:val="pl-PL"/>
              </w:rPr>
              <w:t>712401 Monter izolacji budowlanych</w:t>
            </w:r>
            <w:r w:rsidRPr="00321AD1">
              <w:rPr>
                <w:sz w:val="24"/>
                <w:szCs w:val="24"/>
              </w:rPr>
              <w:t xml:space="preserve"> 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 w:rsidRPr="00321AD1">
              <w:rPr>
                <w:b/>
                <w:color w:val="000000"/>
              </w:rPr>
              <w:lastRenderedPageBreak/>
              <w:t>Część</w:t>
            </w:r>
            <w:r>
              <w:rPr>
                <w:b/>
                <w:color w:val="000000"/>
              </w:rPr>
              <w:t xml:space="preserve"> </w:t>
            </w:r>
            <w:r w:rsidR="00EB2C2B">
              <w:rPr>
                <w:b/>
                <w:color w:val="000000"/>
              </w:rPr>
              <w:t>72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prace budowlane</w:t>
            </w:r>
            <w:r>
              <w:rPr>
                <w:bCs/>
                <w:color w:val="000000"/>
                <w:sz w:val="24"/>
                <w:szCs w:val="24"/>
                <w:lang w:val="pl-PL"/>
              </w:rPr>
              <w:t xml:space="preserve"> – recenzent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w zawodzie </w:t>
            </w:r>
            <w:r>
              <w:rPr>
                <w:color w:val="000000"/>
                <w:sz w:val="24"/>
                <w:szCs w:val="24"/>
                <w:lang w:val="pl-PL"/>
              </w:rPr>
              <w:t>711102 Monter konstrukcji budowlanych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73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prace budowlane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sz w:val="24"/>
                <w:szCs w:val="24"/>
                <w:lang w:val="pl-PL"/>
              </w:rPr>
              <w:t>711204 Murarz-tynkarz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 w:rsidRPr="00321AD1">
              <w:rPr>
                <w:b/>
                <w:color w:val="000000"/>
              </w:rPr>
              <w:t>Część</w:t>
            </w:r>
            <w:r>
              <w:rPr>
                <w:b/>
                <w:color w:val="000000"/>
              </w:rPr>
              <w:t xml:space="preserve"> </w:t>
            </w:r>
            <w:r w:rsidR="00EB2C2B">
              <w:rPr>
                <w:b/>
                <w:color w:val="000000"/>
              </w:rPr>
              <w:t>74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prace budowlane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311204 Technik budownictwa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75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prace wykończeniowe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712905 Monter zabudowy i robót wykończeniowych w budownictwie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76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>rupa zawodów</w:t>
            </w:r>
            <w:r w:rsidRPr="00321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prace wykończeniowe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311219 Technik robót wykończeniowych w budownictwie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77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ciesielstwo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711501 Cieśla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>
              <w:t>słownie……………………….</w:t>
            </w:r>
          </w:p>
          <w:p w:rsidR="003438AE" w:rsidRPr="00321AD1" w:rsidRDefault="003438AE" w:rsidP="007F7B6C">
            <w:pPr>
              <w:jc w:val="center"/>
            </w:pPr>
          </w:p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78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dekarstwo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712101 Dekarz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lastRenderedPageBreak/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EB2C2B">
              <w:rPr>
                <w:b/>
                <w:color w:val="000000"/>
              </w:rPr>
              <w:t>79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izolacje przemysłowe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721303 Blacharz izolacji przemysłowych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80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izolacje przemysłowe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712403 Monter izolacji przemysłowych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81</w:t>
            </w: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kamieniarstwo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711301 Kamieniarz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82</w:t>
            </w:r>
          </w:p>
          <w:p w:rsidR="003438AE" w:rsidRPr="007E43FA" w:rsidRDefault="003438AE" w:rsidP="007F7B6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kamieniarstwo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311210 Technik renowacji elementów architektury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83</w:t>
            </w:r>
          </w:p>
          <w:p w:rsidR="003438AE" w:rsidRPr="007E43FA" w:rsidRDefault="003438AE" w:rsidP="007F7B6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kominiarstwo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713303 Kominiarz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84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 xml:space="preserve">zduństwo -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w zawodzie </w:t>
            </w:r>
            <w:r>
              <w:rPr>
                <w:color w:val="000000"/>
                <w:sz w:val="24"/>
                <w:szCs w:val="24"/>
                <w:lang w:val="pl-PL"/>
              </w:rPr>
              <w:t>711203 Zdun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85</w:t>
            </w:r>
          </w:p>
          <w:p w:rsidR="003438AE" w:rsidRPr="007E43FA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budownictwo wodne i melioracja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711701 Monter budownictwa wodnego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EB2C2B">
              <w:rPr>
                <w:b/>
                <w:color w:val="000000"/>
              </w:rPr>
              <w:t>86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budownictwo wodne i melioracja -</w:t>
            </w:r>
            <w:r w:rsidRPr="00321AD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311205 Technik budownictwa wodnego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87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budownictwo wodne i melioracja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311208 Technik inżynierii środowiska i melioracji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88</w:t>
            </w:r>
          </w:p>
          <w:p w:rsidR="003438AE" w:rsidRPr="00886CD8" w:rsidRDefault="003438AE" w:rsidP="007F7B6C">
            <w:pPr>
              <w:pStyle w:val="Tekstpodstawowy3"/>
              <w:spacing w:before="120" w:after="120"/>
              <w:rPr>
                <w:bCs/>
                <w:i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drogownictwo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834209 Operator maszyn i urządzeń do robót ziemnych i drogowych </w:t>
            </w:r>
            <w:r w:rsidRPr="00886CD8">
              <w:rPr>
                <w:i/>
                <w:color w:val="000000"/>
                <w:sz w:val="24"/>
                <w:szCs w:val="24"/>
                <w:lang w:val="pl-PL"/>
              </w:rPr>
              <w:t>(wcześniej Mechanik maszyn i urządzeń drogowych)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89</w:t>
            </w:r>
          </w:p>
          <w:p w:rsidR="003438AE" w:rsidRPr="00886CD8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drogownictwo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311216 Technik budowy dróg </w:t>
            </w:r>
            <w:r w:rsidRPr="00886CD8">
              <w:rPr>
                <w:i/>
                <w:color w:val="000000"/>
                <w:sz w:val="24"/>
                <w:szCs w:val="24"/>
                <w:lang w:val="pl-PL"/>
              </w:rPr>
              <w:t>(wcześniej Technik drogownictwa)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90</w:t>
            </w:r>
          </w:p>
          <w:p w:rsidR="003438AE" w:rsidRPr="00886CD8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geodezja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311104 Technik geodeta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91</w:t>
            </w:r>
          </w:p>
          <w:p w:rsidR="003438AE" w:rsidRPr="00886CD8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infrastruktura kolejowa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311217 technik dróg kolejowych i obiektów inżynieryjnych </w:t>
            </w:r>
            <w:r w:rsidRPr="00886CD8">
              <w:rPr>
                <w:i/>
                <w:color w:val="000000"/>
                <w:sz w:val="24"/>
                <w:szCs w:val="24"/>
                <w:lang w:val="pl-PL"/>
              </w:rPr>
              <w:t>(wcześniej Technik dróg i mostów kolejowych)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92</w:t>
            </w:r>
          </w:p>
          <w:p w:rsidR="003438AE" w:rsidRPr="00EE047F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infrastruktura kolejowa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711603 Monter nawierzchni kolejowej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EB2C2B">
              <w:rPr>
                <w:b/>
                <w:color w:val="000000"/>
              </w:rPr>
              <w:t>93</w:t>
            </w:r>
          </w:p>
          <w:p w:rsidR="003438AE" w:rsidRPr="00EE047F" w:rsidRDefault="003438AE" w:rsidP="007F7B6C">
            <w:pPr>
              <w:pStyle w:val="Tekstpodstawowy3"/>
              <w:spacing w:before="120" w:after="120"/>
              <w:rPr>
                <w:bCs/>
                <w:i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urządzenia sanitarne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712618 Monter sieci i instalacji sanitarnych </w:t>
            </w:r>
            <w:r w:rsidRPr="00EE047F">
              <w:rPr>
                <w:i/>
                <w:color w:val="000000"/>
                <w:sz w:val="24"/>
                <w:szCs w:val="24"/>
                <w:lang w:val="pl-PL"/>
              </w:rPr>
              <w:t>(wcześniej Monter sieci, instalacji i urządzeń sanitarnych)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94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urządzenia sanitarne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 xml:space="preserve">311218 Technik inżynierii sanitarnej </w:t>
            </w:r>
            <w:r w:rsidRPr="00EE047F">
              <w:rPr>
                <w:i/>
                <w:color w:val="000000"/>
              </w:rPr>
              <w:t>(wcześniej Technik urządzeń sanitarnych)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95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gazownictwo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311913 Technik gazownictwa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96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chłodnictwo i klimatyzacja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311929 Technik chłodnictwa i klimatyzacji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97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elektronika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 xml:space="preserve">742117 Elektronik </w:t>
            </w:r>
            <w:r w:rsidRPr="00BE6C08">
              <w:rPr>
                <w:i/>
                <w:color w:val="000000"/>
              </w:rPr>
              <w:t>(wcześniej Monter-elektronik)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98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elektronika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311408 Technik elektronik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99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elektronika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311411 Technik elektroniki i informatyki medycznej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100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elektryka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741201 Elektromechanik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Część 1</w:t>
            </w:r>
            <w:r w:rsidR="00EB2C2B">
              <w:rPr>
                <w:b/>
                <w:color w:val="000000"/>
              </w:rPr>
              <w:t>01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elektryka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741103 Elektryk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102</w:t>
            </w:r>
          </w:p>
          <w:p w:rsidR="003438AE" w:rsidRPr="00BE6C08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elektryka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311303 Technik elektryk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103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energetyka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311930 Technik urządzeń i systemów energetyki odnawialnej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  <w:r w:rsidRPr="00321AD1">
              <w:rPr>
                <w:b/>
                <w:color w:val="000000"/>
              </w:rPr>
              <w:t>Czę</w:t>
            </w:r>
            <w:r w:rsidR="00EB2C2B">
              <w:rPr>
                <w:b/>
                <w:color w:val="000000"/>
              </w:rPr>
              <w:t>ść 104</w:t>
            </w:r>
          </w:p>
          <w:p w:rsidR="003438AE" w:rsidRPr="00BE6C08" w:rsidRDefault="003438AE" w:rsidP="007F7B6C">
            <w:pPr>
              <w:pStyle w:val="Tekstpodstawowy3"/>
              <w:spacing w:before="120" w:after="120"/>
              <w:rPr>
                <w:bCs/>
                <w:color w:val="000000"/>
                <w:sz w:val="24"/>
                <w:szCs w:val="24"/>
                <w:lang w:val="pl-PL"/>
              </w:rPr>
            </w:pPr>
            <w:r w:rsidRPr="00321AD1">
              <w:rPr>
                <w:color w:val="000000"/>
                <w:sz w:val="24"/>
                <w:szCs w:val="24"/>
                <w:lang w:val="pl-PL"/>
              </w:rPr>
              <w:t>G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rupa zawodów </w:t>
            </w:r>
            <w:r>
              <w:rPr>
                <w:sz w:val="24"/>
                <w:szCs w:val="24"/>
                <w:lang w:val="pl-PL"/>
              </w:rPr>
              <w:t>energetyka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</w:rPr>
              <w:t>recenzent</w:t>
            </w:r>
            <w:r w:rsidRPr="00321AD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21AD1">
              <w:rPr>
                <w:bCs/>
                <w:color w:val="000000"/>
                <w:sz w:val="24"/>
                <w:szCs w:val="24"/>
                <w:lang w:val="pl-PL"/>
              </w:rPr>
              <w:t xml:space="preserve">w zawodzie </w:t>
            </w:r>
            <w:r>
              <w:rPr>
                <w:color w:val="000000"/>
                <w:sz w:val="24"/>
                <w:szCs w:val="24"/>
                <w:lang w:val="pl-PL"/>
              </w:rPr>
              <w:t>311307 Technik energetyk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105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mechatronika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 xml:space="preserve">742118 Mechatronik </w:t>
            </w:r>
            <w:r w:rsidRPr="00BE6C08">
              <w:rPr>
                <w:i/>
                <w:color w:val="000000"/>
              </w:rPr>
              <w:t>(wcześniej Monter-mechatronik)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106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mechatronika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311410 Technik mechatronik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107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lastRenderedPageBreak/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obsługa transportu kolejowego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311407 Technik automatyk sterowania ruchem kolejowym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lastRenderedPageBreak/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Część 108</w:t>
            </w:r>
          </w:p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08611E" w:rsidRDefault="003438AE" w:rsidP="007F7B6C">
            <w:pPr>
              <w:rPr>
                <w:bCs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obsługa transportu kolejowego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311302 Technik elektroenergetyk transportu szynowego</w:t>
            </w:r>
          </w:p>
          <w:p w:rsidR="003438AE" w:rsidRPr="00321AD1" w:rsidRDefault="003438AE" w:rsidP="007F7B6C">
            <w:pPr>
              <w:jc w:val="center"/>
            </w:pP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109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transport bliski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311940 Technik urządzeń dźwigowych</w:t>
            </w:r>
            <w:r w:rsidRPr="00321AD1">
              <w:t xml:space="preserve"> 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110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górnictwo odkrywkowe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811102 Górnik odkrywkowej eksploatacji złóż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111</w:t>
            </w:r>
          </w:p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górnictwo odkrywkowe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311701 Technik górnictwa odkrywkowego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112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górnictwo otworowe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811301 Górnik eksploatacji otworowej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113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górnictwo otworowe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311702 Technik górnictwa otworowego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EB2C2B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Część 114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lastRenderedPageBreak/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górnictwo podziemne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811101 Górnik eksploatacji podziemnej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EB2C2B">
              <w:rPr>
                <w:b/>
                <w:color w:val="000000"/>
              </w:rPr>
              <w:t>115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górnictwo podziemne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311703 Technik górnictwa podziemnego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116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przeróbka kopalin stałych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311706 Technik przeróbki kopalin stałych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117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wiertnictwo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311707 Technik wiertnik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118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wiertnictwo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811305 Wiertacz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119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mechanizacja rolnictwa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834103 Mechanik-operator pojazdów i maszyn rolniczych</w:t>
            </w:r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120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Pr="00321AD1" w:rsidRDefault="003438AE" w:rsidP="007F7B6C"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mechanizacja rolnictwa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 xml:space="preserve">311515 Technik mechanizacji rolnictwa i </w:t>
            </w:r>
            <w:proofErr w:type="spellStart"/>
            <w:r>
              <w:rPr>
                <w:color w:val="000000"/>
              </w:rPr>
              <w:t>agrotroniki</w:t>
            </w:r>
            <w:proofErr w:type="spellEnd"/>
          </w:p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121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lastRenderedPageBreak/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okrętownictwo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 xml:space="preserve">721406 Monter kadłubów jednostek </w:t>
            </w:r>
            <w:r w:rsidRPr="00384AAB">
              <w:rPr>
                <w:i/>
                <w:color w:val="000000"/>
              </w:rPr>
              <w:t>pływających (wcześniej Monter kadłubów okrętowych)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EB2C2B">
              <w:rPr>
                <w:b/>
                <w:color w:val="000000"/>
              </w:rPr>
              <w:t>122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okrętownictwo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 xml:space="preserve">311942 Technik budowy jednostek pływających </w:t>
            </w:r>
            <w:r w:rsidRPr="00744521">
              <w:rPr>
                <w:i/>
                <w:color w:val="000000"/>
              </w:rPr>
              <w:t>(wcześniej Technik budownictwa okrętowego)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123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okrętownictwo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315105 Technik mechanik okrętowy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124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blacharstwo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721301 Blacharz</w:t>
            </w:r>
            <w:r w:rsidRPr="00384AAB">
              <w:rPr>
                <w:i/>
                <w:color w:val="000000"/>
              </w:rPr>
              <w:t xml:space="preserve"> 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125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kowalstwo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722101 Kowal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126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przetwórstwo tworzyw sztucznych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814209 Operator maszyn i urządzeń do przetwórstwa tworzyw sztucznych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127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przetwórstwo tworzyw sztucznych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711504 Szkutnik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128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ślusarstwo i mechanika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723310 Mechanik-monter maszyn i urządzeń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EB2C2B">
              <w:rPr>
                <w:b/>
                <w:color w:val="000000"/>
              </w:rPr>
              <w:t>129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ślusarstwo i mechanika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712613 Monter systemów rurociągowych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130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ślusarstwo i mechanika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722307 Operator obrabiarek skrawających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131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ślusarstwo i mechanika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311504 Technik mechanik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132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ślusarstwo i mechanika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722204 Ślusarz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133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mechanika lotnicza i awionika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315316 Technik awionik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134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mechanika lotnicza i awionika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315317 Technik mechanik lotniczy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135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mechanika precyzyjna i automatyka przemysłowa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731102 Mechanik automatyki przemysłowej i urządzeń precyzyjnych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136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mechanika precyzyjna i automatyka przemysłowa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311909 Technik automatyk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EB2C2B">
              <w:rPr>
                <w:b/>
                <w:color w:val="000000"/>
              </w:rPr>
              <w:t>137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mechanika precyzyjna i automatyka przemysłowa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731103 Mechanik precyzyjny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138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optyka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731104 Optyk - mechanik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139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optyka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325302 Technik optyk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140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jubilerstwo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731305 Złotnik - jubiler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141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zegarmistrzostwo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731106 Zegarmistrz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142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diagnostyka i mechanika pojazdowa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723107 Mechanik motocyklowy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143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diagnostyka i mechanika pojazdowa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741203 Elektromechanik pojazdów samochodowych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144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diagnostyka i mechanika pojazdowa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</w:t>
            </w:r>
            <w:r w:rsidRPr="00321AD1">
              <w:rPr>
                <w:bCs/>
                <w:color w:val="000000"/>
              </w:rPr>
              <w:lastRenderedPageBreak/>
              <w:t xml:space="preserve">zawodzie </w:t>
            </w:r>
            <w:r>
              <w:rPr>
                <w:color w:val="000000"/>
              </w:rPr>
              <w:t>723103 Mechanik pojazdów samochodowych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lastRenderedPageBreak/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Część </w:t>
            </w:r>
            <w:r w:rsidR="00EB2C2B">
              <w:rPr>
                <w:b/>
                <w:color w:val="000000"/>
              </w:rPr>
              <w:t>145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diagnostyka i mechanika pojazdowa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311513 Technik pojazdów samochodowych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146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blacharstwo i lakiernictwo samochodowe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721306 Blacharz samochodowy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147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blacharstwo i lakiernictwo samochodowe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713201 Lakiernik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148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pomocniczych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932915 Pracownik pomocniczy krawca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149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pomocniczych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932916 Pracownik pomocniczy mechanika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150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pomocniczych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932917 Pracownik pomocniczy ślusarza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rPr>
          <w:trHeight w:val="170"/>
        </w:trPr>
        <w:tc>
          <w:tcPr>
            <w:tcW w:w="2118" w:type="pct"/>
            <w:shd w:val="clear" w:color="auto" w:fill="auto"/>
          </w:tcPr>
          <w:p w:rsidR="003438AE" w:rsidRDefault="003438AE" w:rsidP="007F7B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Część </w:t>
            </w:r>
            <w:r w:rsidR="00EB2C2B">
              <w:rPr>
                <w:b/>
                <w:color w:val="000000"/>
              </w:rPr>
              <w:t>151</w:t>
            </w:r>
          </w:p>
          <w:p w:rsidR="003438AE" w:rsidRPr="00321AD1" w:rsidRDefault="003438AE" w:rsidP="007F7B6C">
            <w:pPr>
              <w:jc w:val="center"/>
              <w:rPr>
                <w:b/>
                <w:color w:val="000000"/>
              </w:rPr>
            </w:pPr>
          </w:p>
          <w:p w:rsidR="003438AE" w:rsidRDefault="003438AE" w:rsidP="007F7B6C">
            <w:pPr>
              <w:rPr>
                <w:i/>
                <w:color w:val="000000"/>
              </w:rPr>
            </w:pPr>
            <w:r w:rsidRPr="00321AD1">
              <w:rPr>
                <w:color w:val="000000"/>
              </w:rPr>
              <w:t>G</w:t>
            </w:r>
            <w:r w:rsidRPr="00321AD1">
              <w:rPr>
                <w:bCs/>
                <w:color w:val="000000"/>
              </w:rPr>
              <w:t xml:space="preserve">rupa zawodów </w:t>
            </w:r>
            <w:r>
              <w:t>pomocniczych</w:t>
            </w:r>
            <w:r w:rsidRPr="00321AD1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recenzent</w:t>
            </w:r>
            <w:r w:rsidRPr="00321AD1">
              <w:rPr>
                <w:bCs/>
                <w:color w:val="000000"/>
              </w:rPr>
              <w:t xml:space="preserve"> w zawodzie </w:t>
            </w:r>
            <w:r>
              <w:rPr>
                <w:color w:val="000000"/>
              </w:rPr>
              <w:t>932918 Pracownik pomocniczy stolarza</w:t>
            </w:r>
          </w:p>
          <w:p w:rsidR="003438AE" w:rsidRPr="00321AD1" w:rsidRDefault="003438AE" w:rsidP="007F7B6C"/>
        </w:tc>
        <w:tc>
          <w:tcPr>
            <w:tcW w:w="2882" w:type="pct"/>
            <w:shd w:val="clear" w:color="auto" w:fill="auto"/>
          </w:tcPr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………………………………..</w:t>
            </w:r>
          </w:p>
          <w:p w:rsidR="003438AE" w:rsidRPr="00321AD1" w:rsidRDefault="003438AE" w:rsidP="007F7B6C">
            <w:pPr>
              <w:jc w:val="center"/>
            </w:pPr>
          </w:p>
          <w:p w:rsidR="003438AE" w:rsidRPr="00321AD1" w:rsidRDefault="003438AE" w:rsidP="007F7B6C">
            <w:pPr>
              <w:jc w:val="center"/>
            </w:pPr>
            <w:r w:rsidRPr="00321AD1">
              <w:t>słownie……………………….</w:t>
            </w:r>
          </w:p>
          <w:p w:rsidR="003438AE" w:rsidRPr="00321AD1" w:rsidRDefault="003438AE" w:rsidP="007F7B6C"/>
        </w:tc>
      </w:tr>
      <w:tr w:rsidR="003438AE" w:rsidRPr="00321AD1" w:rsidTr="007F7B6C">
        <w:tc>
          <w:tcPr>
            <w:tcW w:w="5000" w:type="pct"/>
            <w:gridSpan w:val="2"/>
            <w:shd w:val="clear" w:color="auto" w:fill="auto"/>
          </w:tcPr>
          <w:p w:rsidR="003438AE" w:rsidRPr="00321AD1" w:rsidRDefault="003438AE" w:rsidP="007F7B6C">
            <w:pPr>
              <w:pStyle w:val="Tekstpodstawowy"/>
              <w:jc w:val="both"/>
              <w:rPr>
                <w:b/>
                <w:bCs/>
                <w:color w:val="000000"/>
                <w:lang w:val="pl-PL"/>
              </w:rPr>
            </w:pPr>
            <w:r w:rsidRPr="00321AD1">
              <w:rPr>
                <w:b/>
                <w:bCs/>
                <w:color w:val="000000"/>
                <w:lang w:val="pl-PL"/>
              </w:rPr>
              <w:t xml:space="preserve">*W przypadku złożenia oferty przez osoby fizyczne w cenę oferty muszą być wliczone  obligatoryjne obciążenia z tytułu składek ZUS i Fundusz Pracy po stronie pracownika </w:t>
            </w:r>
            <w:r w:rsidRPr="00321AD1">
              <w:rPr>
                <w:b/>
                <w:bCs/>
                <w:color w:val="000000"/>
                <w:lang w:val="pl-PL"/>
              </w:rPr>
              <w:br/>
              <w:t>i pracodawcy</w:t>
            </w:r>
          </w:p>
        </w:tc>
      </w:tr>
    </w:tbl>
    <w:p w:rsidR="003438AE" w:rsidRDefault="003438AE" w:rsidP="003438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3438AE" w:rsidRDefault="003438AE" w:rsidP="007869AE">
      <w:pPr>
        <w:tabs>
          <w:tab w:val="left" w:pos="3155"/>
        </w:tabs>
        <w:rPr>
          <w:b/>
          <w:color w:val="000000"/>
        </w:rPr>
      </w:pPr>
    </w:p>
    <w:p w:rsidR="005004A0" w:rsidRDefault="00776E4A" w:rsidP="007869AE">
      <w:pPr>
        <w:tabs>
          <w:tab w:val="left" w:pos="3155"/>
        </w:tabs>
        <w:rPr>
          <w:i/>
          <w:iCs/>
          <w:color w:val="000000"/>
        </w:rPr>
      </w:pPr>
      <w:r>
        <w:rPr>
          <w:b/>
          <w:color w:val="000000"/>
        </w:rPr>
        <w:t xml:space="preserve"> </w:t>
      </w:r>
      <w:r w:rsidR="007143C3" w:rsidRPr="003D1436">
        <w:rPr>
          <w:b/>
          <w:bCs/>
          <w:color w:val="000000"/>
          <w:sz w:val="22"/>
          <w:szCs w:val="22"/>
        </w:rPr>
        <w:t xml:space="preserve">*W przypadku złożenia oferty przez osoby fizyczne w cenę oferty muszą być wliczone  obligatoryjne obciążenia z tytułu składek ZUS i Fundusz Pracy po stronie pracownika </w:t>
      </w:r>
      <w:r w:rsidR="007143C3" w:rsidRPr="003D1436">
        <w:rPr>
          <w:b/>
          <w:bCs/>
          <w:color w:val="000000"/>
          <w:sz w:val="22"/>
          <w:szCs w:val="22"/>
        </w:rPr>
        <w:br/>
        <w:t>i pracodawcy</w:t>
      </w:r>
      <w:r w:rsidR="005004A0" w:rsidRPr="00070FD1">
        <w:rPr>
          <w:i/>
          <w:iCs/>
          <w:color w:val="000000"/>
        </w:rPr>
        <w:t xml:space="preserve"> </w:t>
      </w:r>
    </w:p>
    <w:p w:rsidR="007869AE" w:rsidRDefault="007869AE" w:rsidP="007869AE">
      <w:pPr>
        <w:tabs>
          <w:tab w:val="left" w:pos="3155"/>
        </w:tabs>
        <w:rPr>
          <w:i/>
          <w:iCs/>
          <w:color w:val="000000"/>
        </w:rPr>
      </w:pPr>
    </w:p>
    <w:p w:rsidR="005004A0" w:rsidRDefault="005004A0" w:rsidP="005004A0">
      <w:pPr>
        <w:ind w:right="-828"/>
        <w:rPr>
          <w:iCs/>
          <w:color w:val="000000"/>
        </w:rPr>
      </w:pPr>
      <w:r w:rsidRPr="00070FD1">
        <w:rPr>
          <w:i/>
          <w:iCs/>
          <w:color w:val="000000"/>
        </w:rPr>
        <w:t xml:space="preserve">   </w:t>
      </w:r>
      <w:r w:rsidR="00511FAE">
        <w:rPr>
          <w:iCs/>
          <w:color w:val="000000"/>
        </w:rPr>
        <w:t>………………………………</w:t>
      </w:r>
      <w:r w:rsidR="00511FAE">
        <w:rPr>
          <w:iCs/>
          <w:color w:val="000000"/>
        </w:rPr>
        <w:tab/>
      </w:r>
      <w:r w:rsidR="00511FAE">
        <w:rPr>
          <w:iCs/>
          <w:color w:val="000000"/>
        </w:rPr>
        <w:tab/>
      </w:r>
      <w:r w:rsidR="00511FAE">
        <w:rPr>
          <w:iCs/>
          <w:color w:val="000000"/>
        </w:rPr>
        <w:tab/>
      </w:r>
      <w:r w:rsidR="00511FAE">
        <w:rPr>
          <w:iCs/>
          <w:color w:val="000000"/>
        </w:rPr>
        <w:tab/>
      </w:r>
      <w:r w:rsidR="00511FAE">
        <w:rPr>
          <w:iCs/>
          <w:color w:val="000000"/>
        </w:rPr>
        <w:tab/>
        <w:t>…………………………………</w:t>
      </w:r>
    </w:p>
    <w:p w:rsidR="00511FAE" w:rsidRPr="00511FAE" w:rsidRDefault="00511FAE" w:rsidP="007869AE">
      <w:pPr>
        <w:ind w:left="4956" w:right="-828" w:hanging="4956"/>
        <w:rPr>
          <w:b/>
          <w:bCs/>
        </w:rPr>
      </w:pPr>
      <w:r>
        <w:rPr>
          <w:iCs/>
          <w:color w:val="000000"/>
        </w:rPr>
        <w:t>(miejscowość, data)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(</w:t>
      </w:r>
      <w:r w:rsidR="00B75947">
        <w:rPr>
          <w:iCs/>
          <w:color w:val="000000"/>
        </w:rPr>
        <w:t xml:space="preserve">Imię i nazwisko oraz </w:t>
      </w:r>
      <w:r w:rsidR="007C5E5F">
        <w:rPr>
          <w:iCs/>
          <w:color w:val="000000"/>
        </w:rPr>
        <w:t xml:space="preserve">czytelny </w:t>
      </w:r>
      <w:r w:rsidR="00B75947">
        <w:rPr>
          <w:iCs/>
          <w:color w:val="000000"/>
        </w:rPr>
        <w:t xml:space="preserve">podpis Wykonawcy/ </w:t>
      </w:r>
      <w:r w:rsidR="00B75947">
        <w:rPr>
          <w:iCs/>
          <w:color w:val="000000"/>
        </w:rPr>
        <w:br/>
      </w:r>
      <w:r>
        <w:rPr>
          <w:iCs/>
          <w:color w:val="000000"/>
        </w:rPr>
        <w:t>upoważnionego</w:t>
      </w:r>
      <w:r w:rsidR="00776E4A">
        <w:rPr>
          <w:iCs/>
          <w:color w:val="000000"/>
        </w:rPr>
        <w:t xml:space="preserve"> </w:t>
      </w:r>
      <w:r>
        <w:rPr>
          <w:iCs/>
          <w:color w:val="000000"/>
        </w:rPr>
        <w:t>przedstawiciela Wykonawcy</w:t>
      </w:r>
    </w:p>
    <w:p w:rsidR="005004A0" w:rsidRDefault="005004A0" w:rsidP="005004A0">
      <w:pPr>
        <w:ind w:right="-828"/>
        <w:rPr>
          <w:b/>
          <w:bCs/>
        </w:rPr>
      </w:pPr>
    </w:p>
    <w:p w:rsidR="00050F49" w:rsidRPr="00070FD1" w:rsidRDefault="005004A0" w:rsidP="00BA3516">
      <w:pPr>
        <w:jc w:val="right"/>
        <w:rPr>
          <w:b/>
          <w:bCs/>
          <w:u w:val="single"/>
        </w:rPr>
      </w:pPr>
      <w:r w:rsidRPr="00070FD1">
        <w:rPr>
          <w:i/>
          <w:iCs/>
          <w:color w:val="000000"/>
        </w:rPr>
        <w:br w:type="page"/>
      </w:r>
      <w:r w:rsidR="00050F49" w:rsidRPr="00070FD1">
        <w:rPr>
          <w:b/>
          <w:bCs/>
          <w:u w:val="single"/>
        </w:rPr>
        <w:lastRenderedPageBreak/>
        <w:t xml:space="preserve">Załącznik nr </w:t>
      </w:r>
      <w:r w:rsidR="00AA6A98">
        <w:rPr>
          <w:b/>
          <w:bCs/>
          <w:u w:val="single"/>
        </w:rPr>
        <w:t xml:space="preserve">3 </w:t>
      </w:r>
      <w:r w:rsidR="00050F49" w:rsidRPr="00070FD1">
        <w:rPr>
          <w:b/>
          <w:bCs/>
          <w:u w:val="single"/>
        </w:rPr>
        <w:t>do SIWZ</w:t>
      </w:r>
    </w:p>
    <w:p w:rsidR="00050F49" w:rsidRPr="00070FD1" w:rsidRDefault="00050F49" w:rsidP="00050F49">
      <w:pPr>
        <w:jc w:val="both"/>
        <w:rPr>
          <w:i/>
        </w:rPr>
      </w:pPr>
    </w:p>
    <w:p w:rsidR="00050F49" w:rsidRPr="00070FD1" w:rsidRDefault="00050F49" w:rsidP="00050F49">
      <w:pPr>
        <w:jc w:val="both"/>
        <w:rPr>
          <w:rFonts w:eastAsia="Calibri"/>
          <w:i/>
        </w:rPr>
      </w:pPr>
    </w:p>
    <w:p w:rsidR="00050F49" w:rsidRPr="00070FD1" w:rsidRDefault="00050F49" w:rsidP="00050F49"/>
    <w:p w:rsidR="00050F49" w:rsidRPr="00070FD1" w:rsidRDefault="00050F49" w:rsidP="00050F49"/>
    <w:p w:rsidR="00050F49" w:rsidRPr="00070FD1" w:rsidRDefault="00050F49" w:rsidP="00050F49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050F49" w:rsidRPr="00070FD1" w:rsidRDefault="00050F49" w:rsidP="00050F49"/>
    <w:p w:rsidR="00050F49" w:rsidRPr="00070FD1" w:rsidRDefault="00050F49" w:rsidP="00050F49"/>
    <w:p w:rsidR="00AF27ED" w:rsidRPr="006C0845" w:rsidRDefault="00050F49" w:rsidP="00C50402">
      <w:pPr>
        <w:ind w:right="22"/>
        <w:jc w:val="both"/>
        <w:rPr>
          <w:color w:val="FF0000"/>
        </w:rPr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C50402">
        <w:t>„</w:t>
      </w:r>
      <w:r w:rsidR="00CD6DD4">
        <w:rPr>
          <w:b/>
        </w:rPr>
        <w:t>Recenzenci</w:t>
      </w:r>
      <w:r w:rsidR="00C50402" w:rsidRPr="00CA7603">
        <w:rPr>
          <w:b/>
        </w:rPr>
        <w:t xml:space="preserve">  </w:t>
      </w:r>
      <w:r w:rsidR="00C50402">
        <w:rPr>
          <w:b/>
        </w:rPr>
        <w:t xml:space="preserve">kryteriów </w:t>
      </w:r>
      <w:r w:rsidR="00C50402" w:rsidRPr="00CA7603">
        <w:rPr>
          <w:b/>
        </w:rPr>
        <w:t>weryfikacji określonych w PPKZ</w:t>
      </w:r>
      <w:r w:rsidR="00C50402">
        <w:rPr>
          <w:b/>
        </w:rPr>
        <w:t xml:space="preserve"> - II Partnerstwo. Etap </w:t>
      </w:r>
      <w:r w:rsidR="00EB2C2B">
        <w:rPr>
          <w:b/>
        </w:rPr>
        <w:t>2</w:t>
      </w:r>
      <w:r w:rsidR="00C50402">
        <w:rPr>
          <w:b/>
        </w:rPr>
        <w:t xml:space="preserve"> cz. ………</w:t>
      </w:r>
      <w:r w:rsidR="00C50402" w:rsidRPr="00485B39">
        <w:rPr>
          <w:b/>
          <w:u w:val="single"/>
        </w:rPr>
        <w:t>”</w:t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 xml:space="preserve">UWAGA: </w:t>
      </w:r>
    </w:p>
    <w:p w:rsidR="00050F49" w:rsidRPr="00070FD1" w:rsidRDefault="00050F49" w:rsidP="00050F49">
      <w:pPr>
        <w:jc w:val="both"/>
      </w:pPr>
      <w:r w:rsidRPr="00070FD1">
        <w:t>Zamiast niniejszego Formularza można przedstawić inne dokumenty, w szczególności:</w:t>
      </w:r>
    </w:p>
    <w:p w:rsidR="00050F49" w:rsidRPr="00070FD1" w:rsidRDefault="00050F49" w:rsidP="00050F49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050F49" w:rsidRPr="00070FD1" w:rsidRDefault="00050F49" w:rsidP="00050F49">
      <w:pPr>
        <w:jc w:val="both"/>
      </w:pPr>
      <w:r w:rsidRPr="00070FD1">
        <w:t>2.</w:t>
      </w:r>
      <w:r w:rsidRPr="00070FD1">
        <w:tab/>
        <w:t>dokumenty dotyczące:</w:t>
      </w:r>
    </w:p>
    <w:p w:rsidR="00050F49" w:rsidRPr="00070FD1" w:rsidRDefault="00050F49" w:rsidP="00050F49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050F49" w:rsidRPr="00070FD1" w:rsidRDefault="00050F49" w:rsidP="00050F49">
      <w:pPr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 w:rsidR="00B94041">
        <w:br/>
      </w:r>
      <w:r w:rsidRPr="00070FD1">
        <w:t xml:space="preserve">przy wykonywaniu zamówienia, </w:t>
      </w:r>
    </w:p>
    <w:p w:rsidR="00050F49" w:rsidRPr="00070FD1" w:rsidRDefault="00050F49" w:rsidP="00050F49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050F49" w:rsidRPr="00070FD1" w:rsidRDefault="00B94041" w:rsidP="00050F49">
      <w:pPr>
        <w:ind w:left="567" w:hanging="567"/>
        <w:jc w:val="both"/>
      </w:pPr>
      <w:r>
        <w:t>d)</w:t>
      </w:r>
      <w:r>
        <w:tab/>
      </w:r>
      <w:r w:rsidR="00050F49" w:rsidRPr="00070FD1">
        <w:t xml:space="preserve">informacja czy inne podmioty na zdolności których Wykonawca powołuje </w:t>
      </w:r>
      <w:r>
        <w:br/>
      </w:r>
      <w:r w:rsidR="00050F49" w:rsidRPr="00070FD1">
        <w:t>się w odniesieniu do warunków udziału w postępowaniu dotyczących wykształcenia, kwalifikacji zawodowych lub doświadczenia zrealizują usługi, których wskazane zdolności dotyczą</w:t>
      </w:r>
    </w:p>
    <w:p w:rsidR="00050F49" w:rsidRPr="00070FD1" w:rsidRDefault="00050F49" w:rsidP="00050F49">
      <w:pPr>
        <w:ind w:left="567" w:hanging="567"/>
        <w:jc w:val="both"/>
      </w:pP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Działając w imieniu i na rzecz: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 xml:space="preserve">(nazwa </w:t>
      </w:r>
      <w:r w:rsidR="007F33E4">
        <w:t xml:space="preserve">i adres </w:t>
      </w:r>
      <w:r w:rsidRPr="00070FD1">
        <w:t>Podmiotu)</w:t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_______________________________________________________________________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do dyspozycji: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 xml:space="preserve">(nazwa </w:t>
      </w:r>
      <w:r w:rsidR="007F33E4">
        <w:t xml:space="preserve">i adres </w:t>
      </w:r>
      <w:r w:rsidRPr="00070FD1">
        <w:t>Wykonawcy)</w:t>
      </w: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w trakcie wykonania zamówienia pod nazwą: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_______________________________________________________________________</w:t>
      </w:r>
    </w:p>
    <w:p w:rsidR="00050F49" w:rsidRDefault="00050F49" w:rsidP="00050F49">
      <w:pPr>
        <w:jc w:val="both"/>
      </w:pPr>
      <w:r w:rsidRPr="00070FD1">
        <w:t>Oświadczam, iż:</w:t>
      </w:r>
    </w:p>
    <w:p w:rsidR="00B94041" w:rsidRPr="00070FD1" w:rsidRDefault="00B94041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lastRenderedPageBreak/>
        <w:t>b)</w:t>
      </w:r>
      <w:r w:rsidRPr="00070FD1">
        <w:tab/>
        <w:t>sposób wykorzystania udostępnionych przeze mnie zasobów będzie następujący: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</w:t>
      </w:r>
    </w:p>
    <w:p w:rsidR="00050F49" w:rsidRPr="00070FD1" w:rsidRDefault="00050F49" w:rsidP="00050F49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050F49" w:rsidRPr="00070FD1" w:rsidRDefault="00050F49" w:rsidP="00050F49">
      <w:pPr>
        <w:jc w:val="both"/>
      </w:pPr>
      <w:r w:rsidRPr="00070FD1">
        <w:t>_________________________________________________________________</w:t>
      </w:r>
    </w:p>
    <w:p w:rsidR="00050F49" w:rsidRPr="00070FD1" w:rsidRDefault="00050F49" w:rsidP="00041453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lang w:eastAsia="ar-SA"/>
        </w:rPr>
      </w:pPr>
      <w:r w:rsidRPr="00070FD1">
        <w:rPr>
          <w:lang w:eastAsia="ar-SA"/>
        </w:rPr>
        <w:t xml:space="preserve">zrealizuję usługi, których wskazane zdolności dotyczą </w:t>
      </w:r>
    </w:p>
    <w:p w:rsidR="00050F49" w:rsidRPr="00070FD1" w:rsidRDefault="00050F49" w:rsidP="00050F49">
      <w:r w:rsidRPr="00070FD1">
        <w:t>______________________________________________________________</w:t>
      </w:r>
    </w:p>
    <w:p w:rsidR="00050F49" w:rsidRPr="00070FD1" w:rsidRDefault="00050F49" w:rsidP="00050F49"/>
    <w:p w:rsidR="00050F49" w:rsidRDefault="00050F49" w:rsidP="00050F49"/>
    <w:p w:rsidR="00B66DC6" w:rsidRPr="00070FD1" w:rsidRDefault="00B66DC6" w:rsidP="00050F49"/>
    <w:p w:rsidR="00050F49" w:rsidRPr="00070FD1" w:rsidRDefault="00050F49" w:rsidP="00050F49"/>
    <w:p w:rsidR="00050F49" w:rsidRPr="00070FD1" w:rsidRDefault="00050F49" w:rsidP="00050F49">
      <w:pPr>
        <w:jc w:val="both"/>
      </w:pPr>
      <w:r w:rsidRPr="00070FD1">
        <w:t>__________________ dnia __ __ _____ roku</w:t>
      </w:r>
    </w:p>
    <w:p w:rsidR="00050F49" w:rsidRPr="00070FD1" w:rsidRDefault="00050F49" w:rsidP="00050F49">
      <w:pPr>
        <w:jc w:val="both"/>
      </w:pPr>
    </w:p>
    <w:p w:rsidR="00050F49" w:rsidRDefault="00050F49" w:rsidP="00050F49">
      <w:pPr>
        <w:jc w:val="both"/>
      </w:pPr>
    </w:p>
    <w:p w:rsidR="00B66DC6" w:rsidRPr="00070FD1" w:rsidRDefault="00B66DC6" w:rsidP="00050F49">
      <w:pPr>
        <w:jc w:val="both"/>
      </w:pP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</w:p>
    <w:p w:rsidR="00050F49" w:rsidRPr="00070FD1" w:rsidRDefault="00050F49" w:rsidP="00050F49">
      <w:pPr>
        <w:jc w:val="both"/>
      </w:pPr>
      <w:r w:rsidRPr="00070FD1">
        <w:t>___________________________________________</w:t>
      </w:r>
    </w:p>
    <w:p w:rsidR="00050F49" w:rsidRPr="00070FD1" w:rsidRDefault="00050F49" w:rsidP="00050F49">
      <w:pPr>
        <w:jc w:val="both"/>
      </w:pPr>
      <w:r w:rsidRPr="00070FD1">
        <w:t>(podpis Podmiotu trzeciego/ osoby upoważnionej do reprezentacji Podmiotu trzeciego)</w:t>
      </w:r>
    </w:p>
    <w:p w:rsidR="005004A0" w:rsidRDefault="005004A0" w:rsidP="005004A0">
      <w:pPr>
        <w:jc w:val="right"/>
        <w:rPr>
          <w:b/>
        </w:rPr>
      </w:pPr>
    </w:p>
    <w:p w:rsidR="003D44D2" w:rsidRDefault="003D44D2" w:rsidP="005004A0">
      <w:pPr>
        <w:jc w:val="right"/>
        <w:rPr>
          <w:b/>
        </w:rPr>
      </w:pPr>
    </w:p>
    <w:p w:rsidR="00A24A04" w:rsidRDefault="003D44D2" w:rsidP="00776E4A">
      <w:pPr>
        <w:jc w:val="right"/>
        <w:rPr>
          <w:b/>
        </w:rPr>
      </w:pPr>
      <w:r>
        <w:rPr>
          <w:b/>
        </w:rPr>
        <w:br w:type="page"/>
      </w:r>
      <w:r w:rsidR="00A24A04" w:rsidRPr="007F33E4">
        <w:rPr>
          <w:b/>
        </w:rPr>
        <w:lastRenderedPageBreak/>
        <w:t xml:space="preserve">Załącznik nr </w:t>
      </w:r>
      <w:r w:rsidR="00AA6A98">
        <w:rPr>
          <w:b/>
        </w:rPr>
        <w:t xml:space="preserve"> 4</w:t>
      </w:r>
      <w:r w:rsidR="00A24A04" w:rsidRPr="007F33E4">
        <w:rPr>
          <w:b/>
        </w:rPr>
        <w:t xml:space="preserve"> do SIWZ</w:t>
      </w:r>
    </w:p>
    <w:p w:rsidR="007F7B6C" w:rsidRDefault="007F7B6C" w:rsidP="007F7B6C">
      <w:pPr>
        <w:rPr>
          <w:b/>
        </w:rPr>
      </w:pPr>
    </w:p>
    <w:p w:rsidR="007F7B6C" w:rsidRDefault="007F7B6C" w:rsidP="007F7B6C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3969"/>
        <w:gridCol w:w="712"/>
        <w:gridCol w:w="247"/>
        <w:gridCol w:w="4072"/>
        <w:gridCol w:w="247"/>
        <w:gridCol w:w="468"/>
      </w:tblGrid>
      <w:tr w:rsidR="00750AB4" w:rsidRPr="001D2688" w:rsidTr="00ED4076">
        <w:trPr>
          <w:gridAfter w:val="1"/>
          <w:wAfter w:w="468" w:type="dxa"/>
          <w:trHeight w:val="737"/>
          <w:jc w:val="center"/>
        </w:trPr>
        <w:tc>
          <w:tcPr>
            <w:tcW w:w="9000" w:type="dxa"/>
            <w:gridSpan w:val="5"/>
            <w:shd w:val="clear" w:color="auto" w:fill="FFF2CC"/>
            <w:vAlign w:val="center"/>
          </w:tcPr>
          <w:p w:rsidR="00750AB4" w:rsidRPr="00487891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7891">
              <w:rPr>
                <w:b/>
                <w:sz w:val="20"/>
                <w:szCs w:val="20"/>
              </w:rPr>
              <w:t>WARUNKI UDZIAŁU W POSTĘPOWANIU</w:t>
            </w:r>
          </w:p>
          <w:p w:rsidR="00750AB4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 </w:t>
            </w:r>
            <w:r w:rsidRPr="00487891">
              <w:rPr>
                <w:b/>
                <w:sz w:val="20"/>
                <w:szCs w:val="20"/>
              </w:rPr>
              <w:t>wskazany do realizacji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7891">
              <w:rPr>
                <w:b/>
                <w:sz w:val="20"/>
                <w:szCs w:val="20"/>
              </w:rPr>
              <w:t xml:space="preserve">– dotyczy części  ………………………….. </w:t>
            </w:r>
          </w:p>
          <w:p w:rsidR="00750AB4" w:rsidRPr="00487891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7891">
              <w:rPr>
                <w:b/>
                <w:sz w:val="20"/>
                <w:szCs w:val="20"/>
              </w:rPr>
              <w:t>(proszę podać numer i nazwę części)</w:t>
            </w:r>
          </w:p>
        </w:tc>
      </w:tr>
      <w:tr w:rsidR="00750AB4" w:rsidRPr="001D2688" w:rsidTr="00ED4076">
        <w:trPr>
          <w:gridAfter w:val="1"/>
          <w:wAfter w:w="468" w:type="dxa"/>
          <w:trHeight w:val="567"/>
          <w:jc w:val="center"/>
        </w:trPr>
        <w:tc>
          <w:tcPr>
            <w:tcW w:w="9000" w:type="dxa"/>
            <w:gridSpan w:val="5"/>
            <w:shd w:val="clear" w:color="auto" w:fill="FFF2CC"/>
            <w:vAlign w:val="center"/>
          </w:tcPr>
          <w:p w:rsidR="00750AB4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7891">
              <w:rPr>
                <w:b/>
                <w:sz w:val="20"/>
                <w:szCs w:val="20"/>
              </w:rPr>
              <w:t>Imi</w:t>
            </w:r>
            <w:r>
              <w:rPr>
                <w:b/>
                <w:sz w:val="20"/>
                <w:szCs w:val="20"/>
              </w:rPr>
              <w:t xml:space="preserve">ę i nazwisko - …………………………………… </w:t>
            </w:r>
          </w:p>
          <w:p w:rsidR="00750AB4" w:rsidRPr="00487891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7891">
              <w:rPr>
                <w:b/>
                <w:sz w:val="20"/>
                <w:szCs w:val="20"/>
              </w:rPr>
              <w:t xml:space="preserve">AUTOR </w:t>
            </w:r>
            <w:r>
              <w:rPr>
                <w:b/>
                <w:sz w:val="20"/>
                <w:szCs w:val="20"/>
              </w:rPr>
              <w:t>– NAUCZYCIELE PRZEDMIOTÓW ZAWODOWYCH</w:t>
            </w:r>
          </w:p>
          <w:p w:rsidR="00750AB4" w:rsidRPr="00A241BB" w:rsidRDefault="00750AB4" w:rsidP="00ED4076">
            <w:pPr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 w:rsidRPr="00A241BB">
              <w:rPr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750AB4" w:rsidRPr="001D2688" w:rsidTr="00ED4076">
        <w:trPr>
          <w:gridAfter w:val="1"/>
          <w:wAfter w:w="468" w:type="dxa"/>
          <w:trHeight w:val="896"/>
          <w:jc w:val="center"/>
        </w:trPr>
        <w:tc>
          <w:tcPr>
            <w:tcW w:w="4681" w:type="dxa"/>
            <w:gridSpan w:val="3"/>
            <w:shd w:val="clear" w:color="auto" w:fill="FFF2CC"/>
          </w:tcPr>
          <w:p w:rsidR="00750AB4" w:rsidRPr="00D24174" w:rsidRDefault="00750AB4" w:rsidP="00ED4076">
            <w:pPr>
              <w:rPr>
                <w:b/>
                <w:i/>
                <w:sz w:val="20"/>
                <w:szCs w:val="20"/>
              </w:rPr>
            </w:pPr>
            <w:r w:rsidRPr="00D24174">
              <w:rPr>
                <w:b/>
                <w:i/>
                <w:sz w:val="20"/>
                <w:szCs w:val="20"/>
              </w:rPr>
              <w:t>Warunek postawiony przez Zamawiającego w Rozdziale VI SIWZ Warunki udziału w postępowaniu oraz opis sposobu dokonywania oceny spełniania tych warunków</w:t>
            </w:r>
          </w:p>
        </w:tc>
        <w:tc>
          <w:tcPr>
            <w:tcW w:w="4319" w:type="dxa"/>
            <w:gridSpan w:val="2"/>
            <w:shd w:val="clear" w:color="auto" w:fill="FFF2CC"/>
          </w:tcPr>
          <w:p w:rsidR="00750AB4" w:rsidRPr="00D24174" w:rsidRDefault="00750AB4" w:rsidP="00ED4076">
            <w:pPr>
              <w:rPr>
                <w:b/>
                <w:i/>
                <w:sz w:val="20"/>
                <w:szCs w:val="20"/>
              </w:rPr>
            </w:pPr>
            <w:r w:rsidRPr="00D24174">
              <w:rPr>
                <w:b/>
                <w:i/>
                <w:sz w:val="20"/>
                <w:szCs w:val="20"/>
              </w:rPr>
              <w:t>Informacje potwierdzające spełnienie żądanego warunku zgodnie z informacjami opisanymi w Rozdziale VI SIWZ</w:t>
            </w:r>
          </w:p>
        </w:tc>
      </w:tr>
      <w:tr w:rsidR="00750AB4" w:rsidRPr="001D2688" w:rsidTr="00ED4076">
        <w:trPr>
          <w:gridAfter w:val="1"/>
          <w:wAfter w:w="468" w:type="dxa"/>
          <w:trHeight w:val="1094"/>
          <w:jc w:val="center"/>
        </w:trPr>
        <w:tc>
          <w:tcPr>
            <w:tcW w:w="4681" w:type="dxa"/>
            <w:gridSpan w:val="3"/>
            <w:shd w:val="clear" w:color="auto" w:fill="FFF2CC"/>
          </w:tcPr>
          <w:p w:rsidR="00750AB4" w:rsidRPr="00A4587C" w:rsidRDefault="00750AB4" w:rsidP="00ED4076">
            <w:pPr>
              <w:shd w:val="clear" w:color="auto" w:fill="FFF2CC"/>
              <w:jc w:val="right"/>
              <w:rPr>
                <w:b/>
                <w:sz w:val="18"/>
                <w:szCs w:val="16"/>
              </w:rPr>
            </w:pPr>
          </w:p>
          <w:p w:rsidR="00750AB4" w:rsidRPr="00A4587C" w:rsidRDefault="00750AB4" w:rsidP="00ED4076">
            <w:pPr>
              <w:shd w:val="clear" w:color="auto" w:fill="FFF2CC"/>
              <w:rPr>
                <w:b/>
                <w:sz w:val="18"/>
                <w:szCs w:val="16"/>
              </w:rPr>
            </w:pPr>
            <w:r w:rsidRPr="00A4587C">
              <w:rPr>
                <w:b/>
                <w:sz w:val="18"/>
                <w:szCs w:val="16"/>
              </w:rPr>
              <w:t>NAUCZYCIEL PRZEDMIOTÓW ZAWODOWYCH</w:t>
            </w:r>
          </w:p>
          <w:p w:rsidR="00750AB4" w:rsidRPr="00A4587C" w:rsidRDefault="00750AB4" w:rsidP="00ED4076">
            <w:pPr>
              <w:shd w:val="clear" w:color="auto" w:fill="FFF2CC"/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8"/>
                <w:szCs w:val="16"/>
              </w:rPr>
            </w:pPr>
          </w:p>
          <w:p w:rsidR="00750AB4" w:rsidRPr="00A4587C" w:rsidRDefault="00750AB4" w:rsidP="00ED4076">
            <w:pPr>
              <w:pStyle w:val="Akapitzlist"/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Wykształcenie wyższe </w:t>
            </w:r>
          </w:p>
        </w:tc>
        <w:tc>
          <w:tcPr>
            <w:tcW w:w="4319" w:type="dxa"/>
            <w:gridSpan w:val="2"/>
            <w:shd w:val="clear" w:color="auto" w:fill="FFF2CC"/>
          </w:tcPr>
          <w:p w:rsidR="00750AB4" w:rsidRPr="00792EE6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8"/>
                <w:szCs w:val="16"/>
              </w:rPr>
            </w:pPr>
          </w:p>
          <w:p w:rsidR="00750AB4" w:rsidRPr="00792EE6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20"/>
                <w:szCs w:val="22"/>
              </w:rPr>
            </w:pPr>
            <w:r w:rsidRPr="00792EE6">
              <w:rPr>
                <w:sz w:val="18"/>
                <w:szCs w:val="16"/>
                <w:shd w:val="clear" w:color="auto" w:fill="E2EFD9"/>
              </w:rPr>
              <w:t>(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proszę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podać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: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nazwę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uczelni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wydział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specjalność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rok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ukończenia</w:t>
            </w:r>
            <w:r w:rsidRPr="00792EE6">
              <w:rPr>
                <w:sz w:val="18"/>
                <w:szCs w:val="16"/>
                <w:shd w:val="clear" w:color="auto" w:fill="E2EFD9"/>
              </w:rPr>
              <w:t>)</w:t>
            </w:r>
          </w:p>
        </w:tc>
      </w:tr>
      <w:tr w:rsidR="00750AB4" w:rsidRPr="001D2688" w:rsidTr="00ED4076">
        <w:trPr>
          <w:gridAfter w:val="2"/>
          <w:wAfter w:w="468" w:type="dxa"/>
          <w:trHeight w:val="2729"/>
          <w:jc w:val="center"/>
        </w:trPr>
        <w:tc>
          <w:tcPr>
            <w:tcW w:w="4681" w:type="dxa"/>
            <w:gridSpan w:val="2"/>
            <w:shd w:val="clear" w:color="auto" w:fill="FFF2CC"/>
          </w:tcPr>
          <w:p w:rsidR="00750AB4" w:rsidRPr="00A4587C" w:rsidRDefault="00750AB4" w:rsidP="00ED4076">
            <w:pPr>
              <w:pStyle w:val="Akapitzlist"/>
              <w:shd w:val="clear" w:color="auto" w:fill="FFF2CC"/>
              <w:tabs>
                <w:tab w:val="left" w:pos="3765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4587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50AB4" w:rsidRPr="00A4587C" w:rsidRDefault="00750AB4" w:rsidP="00ED4076">
            <w:pPr>
              <w:rPr>
                <w:b/>
                <w:sz w:val="18"/>
                <w:szCs w:val="16"/>
              </w:rPr>
            </w:pPr>
            <w:r w:rsidRPr="00A4587C">
              <w:rPr>
                <w:b/>
                <w:sz w:val="18"/>
                <w:szCs w:val="16"/>
              </w:rPr>
              <w:t>NAUCZYCIEL PRZEDMIOTÓW ZAWODOWYCH</w:t>
            </w:r>
          </w:p>
          <w:p w:rsidR="00750AB4" w:rsidRPr="00A4587C" w:rsidRDefault="00750AB4" w:rsidP="00ED407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750AB4" w:rsidRPr="00A4587C" w:rsidRDefault="00750AB4" w:rsidP="00ED407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6"/>
                <w:lang w:val="pl-PL"/>
              </w:rPr>
            </w:pPr>
            <w:r w:rsidRPr="00A4587C">
              <w:rPr>
                <w:rFonts w:ascii="Times New Roman" w:hAnsi="Times New Roman"/>
                <w:b/>
                <w:sz w:val="18"/>
                <w:szCs w:val="16"/>
              </w:rPr>
              <w:t>Co najmniej 5</w:t>
            </w:r>
            <w:r w:rsidRPr="00A4587C">
              <w:rPr>
                <w:rFonts w:ascii="Times New Roman" w:hAnsi="Times New Roman"/>
                <w:b/>
                <w:sz w:val="18"/>
                <w:szCs w:val="16"/>
                <w:lang w:val="pl-PL"/>
              </w:rPr>
              <w:t>-</w:t>
            </w:r>
            <w:r w:rsidRPr="00A4587C">
              <w:rPr>
                <w:rFonts w:ascii="Times New Roman" w:hAnsi="Times New Roman"/>
                <w:b/>
                <w:sz w:val="18"/>
                <w:szCs w:val="16"/>
              </w:rPr>
              <w:t>letnie doświadczenie zawodowe w pracy dydaktycznej w szkole ponadgimnazjalnej w zakresie przedmiotów w grupie zawodów</w:t>
            </w:r>
            <w:r w:rsidRPr="00A4587C">
              <w:rPr>
                <w:rFonts w:ascii="Times New Roman" w:hAnsi="Times New Roman"/>
                <w:b/>
                <w:sz w:val="18"/>
                <w:szCs w:val="16"/>
                <w:lang w:val="pl-PL"/>
              </w:rPr>
              <w:t>:</w:t>
            </w:r>
          </w:p>
          <w:p w:rsidR="00750AB4" w:rsidRPr="00A4587C" w:rsidRDefault="00750AB4" w:rsidP="00ED4076">
            <w:pPr>
              <w:shd w:val="clear" w:color="auto" w:fill="FFF2CC"/>
              <w:tabs>
                <w:tab w:val="left" w:pos="-2410"/>
              </w:tabs>
              <w:suppressAutoHyphens/>
              <w:spacing w:line="276" w:lineRule="auto"/>
              <w:jc w:val="both"/>
              <w:rPr>
                <w:i/>
                <w:sz w:val="16"/>
                <w:szCs w:val="18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>Dla części 1-</w:t>
            </w:r>
            <w:r>
              <w:rPr>
                <w:b/>
                <w:sz w:val="16"/>
                <w:szCs w:val="16"/>
              </w:rPr>
              <w:t>3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b/>
              </w:rPr>
              <w:t xml:space="preserve"> 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  <w:r w:rsidRPr="00750AB4">
              <w:rPr>
                <w:sz w:val="16"/>
                <w:szCs w:val="16"/>
              </w:rPr>
              <w:t>Przemysł chemiczny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  <w:r w:rsidRPr="00A4587C">
              <w:rPr>
                <w:sz w:val="16"/>
                <w:szCs w:val="16"/>
              </w:rPr>
              <w:tab/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Operator urządzeń przemysłu chemicznego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analityk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technologii chemicznej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4-5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 przemysł szklarski </w:t>
            </w:r>
            <w:r w:rsidRPr="00A4587C">
              <w:rPr>
                <w:sz w:val="16"/>
                <w:szCs w:val="16"/>
              </w:rPr>
              <w:tab/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Operator urządzeń przemysłu szklarskiego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technologii szkła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 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6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 tapicerstwo 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Tapi</w:t>
            </w: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  <w:t>cer</w:t>
            </w:r>
          </w:p>
          <w:p w:rsidR="00750AB4" w:rsidRPr="00A4587C" w:rsidRDefault="00750AB4" w:rsidP="00ED4076">
            <w:pPr>
              <w:pStyle w:val="Akapitzlist"/>
              <w:spacing w:after="0"/>
              <w:ind w:left="360" w:right="57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7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>Grupa zawodów:  transport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transportu kolejowego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8- 10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bCs/>
                <w:color w:val="000000"/>
                <w:sz w:val="16"/>
                <w:szCs w:val="16"/>
              </w:rPr>
              <w:t xml:space="preserve"> prace budowlane </w:t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Betoniarz-zbrojarz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Monter izolacji budowlanych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Murarz-tynkarz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11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 kamieniarstwo </w:t>
            </w:r>
            <w:r w:rsidRPr="00A4587C">
              <w:rPr>
                <w:sz w:val="16"/>
                <w:szCs w:val="16"/>
              </w:rPr>
              <w:tab/>
            </w:r>
          </w:p>
          <w:p w:rsidR="00750AB4" w:rsidRPr="00A4587C" w:rsidRDefault="00750AB4" w:rsidP="00750AB4">
            <w:pPr>
              <w:numPr>
                <w:ilvl w:val="0"/>
                <w:numId w:val="36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Kamieniarz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12</w:t>
            </w:r>
          </w:p>
          <w:p w:rsidR="00750AB4" w:rsidRPr="00692AB0" w:rsidRDefault="00750AB4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692AB0">
              <w:rPr>
                <w:sz w:val="16"/>
                <w:szCs w:val="16"/>
              </w:rPr>
              <w:t xml:space="preserve">Grupa zawodów:  budownictwo wodne i melioracja </w:t>
            </w:r>
          </w:p>
          <w:p w:rsidR="00750AB4" w:rsidRPr="00A4587C" w:rsidRDefault="00750AB4" w:rsidP="00750AB4">
            <w:pPr>
              <w:numPr>
                <w:ilvl w:val="0"/>
                <w:numId w:val="37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inżynierii środowiska i melioracji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lastRenderedPageBreak/>
              <w:t xml:space="preserve">Dla części </w:t>
            </w:r>
            <w:r w:rsidR="00692AB0">
              <w:rPr>
                <w:b/>
                <w:sz w:val="16"/>
                <w:szCs w:val="16"/>
              </w:rPr>
              <w:t>13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drogownictwo</w:t>
            </w:r>
            <w:r w:rsidRPr="00A4587C">
              <w:rPr>
                <w:sz w:val="16"/>
                <w:szCs w:val="16"/>
              </w:rPr>
              <w:t xml:space="preserve"> </w:t>
            </w:r>
            <w:r w:rsidRPr="00A4587C">
              <w:rPr>
                <w:sz w:val="16"/>
                <w:szCs w:val="16"/>
              </w:rPr>
              <w:tab/>
            </w:r>
          </w:p>
          <w:p w:rsidR="00750AB4" w:rsidRPr="00A4587C" w:rsidRDefault="00750AB4" w:rsidP="00750AB4">
            <w:pPr>
              <w:numPr>
                <w:ilvl w:val="0"/>
                <w:numId w:val="38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Operator maszyn i urządzeń do robót ziemnych i drogowych </w:t>
            </w:r>
            <w:r w:rsidRPr="00A4587C">
              <w:rPr>
                <w:bCs/>
                <w:i/>
                <w:color w:val="000000"/>
                <w:sz w:val="16"/>
                <w:szCs w:val="16"/>
              </w:rPr>
              <w:t>(wcześniej Mechanik maszyn i  urządzeń drogowych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14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infrastruktura kolejowa</w:t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Monter nawierzchni kolejowej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15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gazownictwo</w:t>
            </w:r>
          </w:p>
          <w:p w:rsidR="00750AB4" w:rsidRPr="00A4587C" w:rsidRDefault="00750AB4" w:rsidP="00750AB4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gazownictwa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16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chłodnictwo i klimatyzacja</w:t>
            </w:r>
            <w:r w:rsidRPr="00A4587C">
              <w:rPr>
                <w:sz w:val="16"/>
                <w:szCs w:val="16"/>
              </w:rPr>
              <w:t xml:space="preserve"> </w:t>
            </w:r>
            <w:r w:rsidRPr="00A4587C">
              <w:rPr>
                <w:sz w:val="16"/>
                <w:szCs w:val="16"/>
              </w:rPr>
              <w:tab/>
            </w:r>
          </w:p>
          <w:p w:rsidR="00750AB4" w:rsidRPr="00A4587C" w:rsidRDefault="00750AB4" w:rsidP="00750AB4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chłodnictwa i klimatyzacji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17 - 18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górnictwo odkrywkowe</w:t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Górnik odkrywkowej eksploatacji złóż</w:t>
            </w:r>
          </w:p>
          <w:p w:rsidR="00750AB4" w:rsidRPr="00A4587C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górnictwa odkrywkowego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  <w:p w:rsidR="00750AB4" w:rsidRPr="00692AB0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692AB0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19-21</w:t>
            </w: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okrętownictwo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Monter kadłubów jednostek pływających </w:t>
            </w:r>
            <w:r w:rsidRPr="00A4587C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(wcześniej Monter kadłubów okrętowych),</w:t>
            </w: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Technik budowy jednostek pływających </w:t>
            </w:r>
            <w:r w:rsidRPr="00A4587C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(wcześniej Technik budownictwa okrętowego),</w:t>
            </w: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mechanik okrętowy</w:t>
            </w: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22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A4587C">
              <w:rPr>
                <w:color w:val="000000"/>
                <w:sz w:val="16"/>
                <w:szCs w:val="16"/>
              </w:rPr>
              <w:t>zawodów: kowalstwo</w:t>
            </w:r>
          </w:p>
          <w:p w:rsidR="00750AB4" w:rsidRPr="00A4587C" w:rsidRDefault="00750AB4" w:rsidP="00750AB4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Kowal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23-24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A4587C">
              <w:rPr>
                <w:color w:val="000000"/>
                <w:sz w:val="16"/>
                <w:szCs w:val="16"/>
              </w:rPr>
              <w:t>zawodów:  przetwórstwo tworzyw sztucznych</w:t>
            </w:r>
          </w:p>
          <w:p w:rsidR="00750AB4" w:rsidRPr="00A4587C" w:rsidRDefault="00750AB4" w:rsidP="00750AB4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Operator maszyn i urządzeń do przetwórstwa tworzyw sztucznych, </w:t>
            </w:r>
          </w:p>
          <w:p w:rsidR="00750AB4" w:rsidRPr="00A4587C" w:rsidRDefault="00750AB4" w:rsidP="00750AB4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Szkutnik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25-28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A4587C">
              <w:rPr>
                <w:color w:val="000000"/>
                <w:sz w:val="16"/>
                <w:szCs w:val="16"/>
              </w:rPr>
              <w:t>zawodów:  ślusarstwo i mechanika:</w:t>
            </w:r>
          </w:p>
          <w:p w:rsidR="00750AB4" w:rsidRPr="00A4587C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Monter systemów rurociągowych, </w:t>
            </w:r>
          </w:p>
          <w:p w:rsidR="00750AB4" w:rsidRPr="00A4587C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Operator obrabiarek skrawających, </w:t>
            </w:r>
          </w:p>
          <w:p w:rsidR="00750AB4" w:rsidRPr="00A4587C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Technik mechanik, </w:t>
            </w:r>
          </w:p>
          <w:p w:rsidR="00750AB4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Ślusarz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ind w:left="360"/>
              <w:rPr>
                <w:bCs/>
                <w:color w:val="000000"/>
                <w:sz w:val="16"/>
                <w:szCs w:val="16"/>
              </w:rPr>
            </w:pP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692AB0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692AB0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29-30</w:t>
            </w: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optyka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51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Optyk-mechanik, 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51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optyk</w:t>
            </w: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692AB0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692AB0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31</w:t>
            </w: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diagnostyka i mechanika pojazdowa</w:t>
            </w:r>
          </w:p>
          <w:p w:rsidR="00750AB4" w:rsidRPr="00A4587C" w:rsidRDefault="00750AB4" w:rsidP="00750AB4">
            <w:pPr>
              <w:pStyle w:val="Akapitzlist"/>
              <w:numPr>
                <w:ilvl w:val="0"/>
                <w:numId w:val="52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pojazdów samochodowych</w:t>
            </w: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692AB0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692AB0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32</w:t>
            </w:r>
          </w:p>
          <w:p w:rsidR="00750AB4" w:rsidRPr="00A4587C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 pomocniczych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</w:p>
          <w:p w:rsidR="00750AB4" w:rsidRPr="00A458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Pracownik pomocniczy stolarza</w:t>
            </w:r>
          </w:p>
        </w:tc>
        <w:tc>
          <w:tcPr>
            <w:tcW w:w="4319" w:type="dxa"/>
            <w:gridSpan w:val="2"/>
            <w:shd w:val="clear" w:color="auto" w:fill="FFF2CC"/>
          </w:tcPr>
          <w:p w:rsidR="00750AB4" w:rsidRDefault="00750AB4" w:rsidP="00ED4076">
            <w:pPr>
              <w:spacing w:before="120" w:after="120"/>
              <w:jc w:val="both"/>
              <w:rPr>
                <w:sz w:val="18"/>
                <w:szCs w:val="16"/>
                <w:shd w:val="clear" w:color="auto" w:fill="FFF2CC"/>
              </w:rPr>
            </w:pPr>
            <w:r>
              <w:rPr>
                <w:i/>
                <w:sz w:val="18"/>
                <w:szCs w:val="16"/>
                <w:shd w:val="clear" w:color="auto" w:fill="FFF2CC"/>
              </w:rPr>
              <w:lastRenderedPageBreak/>
              <w:t>(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proszę podać nazwę placówki, nauczany przedmiot, okres zatrudnienia w układzie od-do miesiąc, rok</w:t>
            </w:r>
            <w:r w:rsidRPr="00A70820">
              <w:rPr>
                <w:sz w:val="18"/>
                <w:szCs w:val="16"/>
                <w:shd w:val="clear" w:color="auto" w:fill="FFF2CC"/>
              </w:rPr>
              <w:t>)</w:t>
            </w:r>
          </w:p>
          <w:p w:rsidR="00750AB4" w:rsidRDefault="00750AB4" w:rsidP="00ED4076">
            <w:pPr>
              <w:spacing w:before="120" w:after="120"/>
              <w:jc w:val="both"/>
              <w:rPr>
                <w:i/>
                <w:sz w:val="20"/>
                <w:szCs w:val="22"/>
                <w:highlight w:val="yellow"/>
              </w:rPr>
            </w:pPr>
          </w:p>
          <w:p w:rsidR="00750AB4" w:rsidRDefault="00750AB4" w:rsidP="00ED4076">
            <w:pPr>
              <w:spacing w:before="120" w:after="120"/>
              <w:jc w:val="both"/>
              <w:rPr>
                <w:i/>
                <w:sz w:val="20"/>
                <w:szCs w:val="22"/>
                <w:highlight w:val="yellow"/>
              </w:rPr>
            </w:pPr>
          </w:p>
          <w:p w:rsidR="00750AB4" w:rsidRPr="00750AB4" w:rsidRDefault="00750AB4" w:rsidP="00ED4076">
            <w:pPr>
              <w:spacing w:before="120" w:after="120"/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750AB4" w:rsidRPr="001D2688" w:rsidTr="00ED4076">
        <w:trPr>
          <w:gridAfter w:val="2"/>
          <w:wAfter w:w="468" w:type="dxa"/>
          <w:trHeight w:val="1477"/>
          <w:jc w:val="center"/>
        </w:trPr>
        <w:tc>
          <w:tcPr>
            <w:tcW w:w="4681" w:type="dxa"/>
            <w:gridSpan w:val="2"/>
            <w:shd w:val="clear" w:color="auto" w:fill="FFF2CC"/>
          </w:tcPr>
          <w:p w:rsidR="00750AB4" w:rsidRDefault="00750AB4" w:rsidP="00ED4076">
            <w:pPr>
              <w:pStyle w:val="Akapitzlist"/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50AB4" w:rsidRPr="00487891" w:rsidRDefault="00750AB4" w:rsidP="00ED4076">
            <w:pPr>
              <w:shd w:val="clear" w:color="auto" w:fill="FFF2CC"/>
              <w:rPr>
                <w:b/>
                <w:sz w:val="18"/>
                <w:szCs w:val="16"/>
              </w:rPr>
            </w:pPr>
            <w:r w:rsidRPr="00487891">
              <w:rPr>
                <w:b/>
                <w:sz w:val="18"/>
                <w:szCs w:val="16"/>
              </w:rPr>
              <w:t>NAUCZYCIEL PRZEDMIOTÓW ZAWODOWYCH</w:t>
            </w:r>
          </w:p>
          <w:p w:rsidR="00750AB4" w:rsidRPr="00487891" w:rsidRDefault="00750AB4" w:rsidP="00ED4076">
            <w:pPr>
              <w:shd w:val="clear" w:color="auto" w:fill="FFF2CC"/>
              <w:contextualSpacing/>
              <w:rPr>
                <w:b/>
                <w:sz w:val="18"/>
                <w:szCs w:val="18"/>
                <w:lang w:val="x-none" w:eastAsia="x-none"/>
              </w:rPr>
            </w:pPr>
          </w:p>
          <w:p w:rsidR="00750AB4" w:rsidRPr="00487891" w:rsidRDefault="00750AB4" w:rsidP="00ED4076">
            <w:pPr>
              <w:shd w:val="clear" w:color="auto" w:fill="FFF2CC"/>
              <w:contextualSpacing/>
              <w:rPr>
                <w:b/>
                <w:i/>
                <w:sz w:val="18"/>
                <w:szCs w:val="18"/>
                <w:lang w:val="x-none" w:eastAsia="x-none"/>
              </w:rPr>
            </w:pPr>
            <w:r w:rsidRPr="00487891">
              <w:rPr>
                <w:b/>
                <w:sz w:val="18"/>
                <w:szCs w:val="18"/>
                <w:lang w:val="x-none" w:eastAsia="x-none"/>
              </w:rPr>
              <w:t xml:space="preserve">Udokumentowane doskonalenie zawodowe z zakresu pomiaru dydaktycznego </w:t>
            </w:r>
          </w:p>
          <w:p w:rsidR="00750AB4" w:rsidRPr="00803286" w:rsidRDefault="00750AB4" w:rsidP="00ED4076">
            <w:pPr>
              <w:shd w:val="clear" w:color="auto" w:fill="FFF2CC"/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  <w:highlight w:val="yellow"/>
              </w:rPr>
            </w:pPr>
            <w:r w:rsidRPr="00487891">
              <w:rPr>
                <w:sz w:val="18"/>
                <w:szCs w:val="18"/>
              </w:rPr>
              <w:t>Należy dołączyć s</w:t>
            </w:r>
            <w:r>
              <w:rPr>
                <w:sz w:val="18"/>
                <w:szCs w:val="18"/>
              </w:rPr>
              <w:t>ka</w:t>
            </w:r>
            <w:r w:rsidRPr="00487891">
              <w:rPr>
                <w:sz w:val="18"/>
                <w:szCs w:val="18"/>
              </w:rPr>
              <w:t>n zaświadczenia o ukończeniu doskonalenia zawodowego</w:t>
            </w:r>
          </w:p>
        </w:tc>
        <w:tc>
          <w:tcPr>
            <w:tcW w:w="4319" w:type="dxa"/>
            <w:gridSpan w:val="2"/>
            <w:shd w:val="clear" w:color="auto" w:fill="FFF2CC"/>
          </w:tcPr>
          <w:p w:rsidR="00750AB4" w:rsidRPr="00484B9B" w:rsidRDefault="00750AB4" w:rsidP="00ED4076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484B9B">
              <w:rPr>
                <w:i/>
                <w:sz w:val="20"/>
                <w:szCs w:val="20"/>
              </w:rPr>
              <w:t xml:space="preserve">(proszę podać tytuł szkolenia, organizatora, liczbę godz.). </w:t>
            </w:r>
          </w:p>
          <w:p w:rsidR="00750AB4" w:rsidRPr="001D2688" w:rsidRDefault="00750AB4" w:rsidP="00ED4076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50AB4" w:rsidRPr="00A24A04" w:rsidTr="00ED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  <w:jc w:val="center"/>
        </w:trPr>
        <w:tc>
          <w:tcPr>
            <w:tcW w:w="3969" w:type="dxa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59" w:type="dxa"/>
            <w:gridSpan w:val="2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50AB4" w:rsidRPr="00A24A04" w:rsidTr="00ED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969" w:type="dxa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59" w:type="dxa"/>
            <w:gridSpan w:val="2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7F7B6C" w:rsidRDefault="007F7B6C" w:rsidP="007F7B6C">
      <w:pPr>
        <w:rPr>
          <w:b/>
        </w:rPr>
      </w:pPr>
    </w:p>
    <w:p w:rsidR="007F7B6C" w:rsidRDefault="007F7B6C" w:rsidP="007F7B6C">
      <w:pPr>
        <w:rPr>
          <w:b/>
        </w:rPr>
      </w:pPr>
    </w:p>
    <w:p w:rsidR="007F7B6C" w:rsidRDefault="007F7B6C" w:rsidP="007F7B6C">
      <w:pPr>
        <w:rPr>
          <w:b/>
        </w:rPr>
      </w:pPr>
    </w:p>
    <w:p w:rsidR="007F7B6C" w:rsidRPr="00A24A04" w:rsidRDefault="007F7B6C" w:rsidP="007F7B6C">
      <w:pPr>
        <w:rPr>
          <w:b/>
        </w:rPr>
      </w:pPr>
    </w:p>
    <w:p w:rsidR="00A24A04" w:rsidRPr="00A24A04" w:rsidRDefault="00A24A04" w:rsidP="00A24A04">
      <w:pPr>
        <w:spacing w:before="120" w:after="120"/>
        <w:jc w:val="right"/>
        <w:rPr>
          <w:rFonts w:ascii="Calibri" w:hAnsi="Calibri"/>
          <w:b/>
          <w:bCs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3969"/>
        <w:gridCol w:w="712"/>
        <w:gridCol w:w="247"/>
        <w:gridCol w:w="4072"/>
        <w:gridCol w:w="468"/>
      </w:tblGrid>
      <w:tr w:rsidR="00750AB4" w:rsidRPr="001D2688" w:rsidTr="00ED4076">
        <w:trPr>
          <w:gridAfter w:val="1"/>
          <w:wAfter w:w="468" w:type="dxa"/>
          <w:trHeight w:val="737"/>
          <w:jc w:val="center"/>
        </w:trPr>
        <w:tc>
          <w:tcPr>
            <w:tcW w:w="9000" w:type="dxa"/>
            <w:gridSpan w:val="4"/>
            <w:shd w:val="clear" w:color="auto" w:fill="FFF2CC"/>
            <w:vAlign w:val="center"/>
          </w:tcPr>
          <w:p w:rsidR="00750AB4" w:rsidRPr="00487891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7891">
              <w:rPr>
                <w:b/>
                <w:sz w:val="20"/>
                <w:szCs w:val="20"/>
              </w:rPr>
              <w:t>WARUNKI UDZIAŁU W POSTĘPOWANIU</w:t>
            </w:r>
          </w:p>
          <w:p w:rsidR="00750AB4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 </w:t>
            </w:r>
            <w:r w:rsidRPr="00487891">
              <w:rPr>
                <w:b/>
                <w:sz w:val="20"/>
                <w:szCs w:val="20"/>
              </w:rPr>
              <w:t>wskazany do realizacji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7891">
              <w:rPr>
                <w:b/>
                <w:sz w:val="20"/>
                <w:szCs w:val="20"/>
              </w:rPr>
              <w:t xml:space="preserve">– dotyczy części  ………………………….. </w:t>
            </w:r>
          </w:p>
          <w:p w:rsidR="00750AB4" w:rsidRPr="00487891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7891">
              <w:rPr>
                <w:b/>
                <w:sz w:val="20"/>
                <w:szCs w:val="20"/>
              </w:rPr>
              <w:t>(proszę podać numer i nazwę części)</w:t>
            </w:r>
          </w:p>
        </w:tc>
      </w:tr>
      <w:tr w:rsidR="00750AB4" w:rsidRPr="001D2688" w:rsidTr="00ED4076">
        <w:trPr>
          <w:gridAfter w:val="1"/>
          <w:wAfter w:w="468" w:type="dxa"/>
          <w:trHeight w:val="567"/>
          <w:jc w:val="center"/>
        </w:trPr>
        <w:tc>
          <w:tcPr>
            <w:tcW w:w="9000" w:type="dxa"/>
            <w:gridSpan w:val="4"/>
            <w:shd w:val="clear" w:color="auto" w:fill="FFF2CC"/>
            <w:vAlign w:val="center"/>
          </w:tcPr>
          <w:p w:rsidR="00750AB4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7891">
              <w:rPr>
                <w:b/>
                <w:sz w:val="20"/>
                <w:szCs w:val="20"/>
              </w:rPr>
              <w:t>Imi</w:t>
            </w:r>
            <w:r>
              <w:rPr>
                <w:b/>
                <w:sz w:val="20"/>
                <w:szCs w:val="20"/>
              </w:rPr>
              <w:t xml:space="preserve">ę i nazwisko - …………………………………… </w:t>
            </w:r>
          </w:p>
          <w:p w:rsidR="00750AB4" w:rsidRPr="00487891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87891">
              <w:rPr>
                <w:b/>
                <w:sz w:val="20"/>
                <w:szCs w:val="20"/>
              </w:rPr>
              <w:t xml:space="preserve">AUTOR </w:t>
            </w:r>
            <w:r>
              <w:rPr>
                <w:b/>
                <w:sz w:val="20"/>
                <w:szCs w:val="20"/>
              </w:rPr>
              <w:t>– PRZEDSTAWICIEL RYNKU PRACY</w:t>
            </w:r>
          </w:p>
          <w:p w:rsidR="00750AB4" w:rsidRPr="00A241BB" w:rsidRDefault="00750AB4" w:rsidP="00ED4076">
            <w:pPr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 w:rsidRPr="00A241BB">
              <w:rPr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750AB4" w:rsidRPr="001D2688" w:rsidTr="00ED4076">
        <w:trPr>
          <w:gridAfter w:val="1"/>
          <w:wAfter w:w="468" w:type="dxa"/>
          <w:trHeight w:val="896"/>
          <w:jc w:val="center"/>
        </w:trPr>
        <w:tc>
          <w:tcPr>
            <w:tcW w:w="4681" w:type="dxa"/>
            <w:gridSpan w:val="2"/>
            <w:shd w:val="clear" w:color="auto" w:fill="FFF2CC"/>
          </w:tcPr>
          <w:p w:rsidR="00750AB4" w:rsidRPr="00D24174" w:rsidRDefault="00750AB4" w:rsidP="00ED4076">
            <w:pPr>
              <w:rPr>
                <w:b/>
                <w:i/>
                <w:sz w:val="20"/>
                <w:szCs w:val="20"/>
              </w:rPr>
            </w:pPr>
            <w:r w:rsidRPr="00D24174">
              <w:rPr>
                <w:b/>
                <w:i/>
                <w:sz w:val="20"/>
                <w:szCs w:val="20"/>
              </w:rPr>
              <w:t>Warunek postawiony przez Zamawiającego w Rozdziale VI SIWZ Warunki udziału w postępowaniu oraz opis sposobu dokonywania oceny spełniania tych warunków</w:t>
            </w:r>
          </w:p>
        </w:tc>
        <w:tc>
          <w:tcPr>
            <w:tcW w:w="4319" w:type="dxa"/>
            <w:gridSpan w:val="2"/>
            <w:shd w:val="clear" w:color="auto" w:fill="FFF2CC"/>
          </w:tcPr>
          <w:p w:rsidR="00750AB4" w:rsidRPr="00D24174" w:rsidRDefault="00750AB4" w:rsidP="00ED4076">
            <w:pPr>
              <w:rPr>
                <w:b/>
                <w:i/>
                <w:sz w:val="20"/>
                <w:szCs w:val="20"/>
              </w:rPr>
            </w:pPr>
            <w:r w:rsidRPr="00D24174">
              <w:rPr>
                <w:b/>
                <w:i/>
                <w:sz w:val="20"/>
                <w:szCs w:val="20"/>
              </w:rPr>
              <w:t>Informacje potwierdzające spełnienie żądanego warunku zgodnie z informacjami opisanymi w Rozdziale VI SIWZ</w:t>
            </w:r>
          </w:p>
        </w:tc>
      </w:tr>
      <w:tr w:rsidR="00750AB4" w:rsidRPr="001D2688" w:rsidTr="00ED4076">
        <w:trPr>
          <w:gridAfter w:val="1"/>
          <w:wAfter w:w="468" w:type="dxa"/>
          <w:trHeight w:val="1094"/>
          <w:jc w:val="center"/>
        </w:trPr>
        <w:tc>
          <w:tcPr>
            <w:tcW w:w="4681" w:type="dxa"/>
            <w:gridSpan w:val="2"/>
            <w:shd w:val="clear" w:color="auto" w:fill="FFF2CC"/>
          </w:tcPr>
          <w:p w:rsidR="00750AB4" w:rsidRPr="00792EE6" w:rsidRDefault="00750AB4" w:rsidP="00ED4076">
            <w:pPr>
              <w:shd w:val="clear" w:color="auto" w:fill="FFF2CC"/>
              <w:jc w:val="right"/>
              <w:rPr>
                <w:b/>
                <w:sz w:val="18"/>
                <w:szCs w:val="16"/>
              </w:rPr>
            </w:pPr>
          </w:p>
          <w:p w:rsidR="00750AB4" w:rsidRPr="00792EE6" w:rsidRDefault="00750AB4" w:rsidP="00ED4076">
            <w:pPr>
              <w:shd w:val="clear" w:color="auto" w:fill="FFF2CC"/>
              <w:tabs>
                <w:tab w:val="left" w:pos="3450"/>
              </w:tabs>
              <w:rPr>
                <w:b/>
                <w:sz w:val="18"/>
                <w:szCs w:val="16"/>
              </w:rPr>
            </w:pPr>
            <w:r w:rsidRPr="00792EE6">
              <w:rPr>
                <w:b/>
                <w:sz w:val="18"/>
                <w:szCs w:val="16"/>
              </w:rPr>
              <w:t>PRZEDSTAWICIEL RYNKU PRAC</w:t>
            </w:r>
            <w:r w:rsidRPr="00A70820">
              <w:rPr>
                <w:b/>
                <w:sz w:val="18"/>
                <w:szCs w:val="16"/>
                <w:shd w:val="clear" w:color="auto" w:fill="FFF2CC"/>
              </w:rPr>
              <w:t>Y</w:t>
            </w:r>
            <w:r w:rsidRPr="00A70820">
              <w:rPr>
                <w:b/>
                <w:sz w:val="18"/>
                <w:szCs w:val="16"/>
                <w:shd w:val="clear" w:color="auto" w:fill="FFF2CC"/>
              </w:rPr>
              <w:tab/>
            </w:r>
          </w:p>
          <w:p w:rsidR="00750AB4" w:rsidRPr="00792EE6" w:rsidRDefault="00750AB4" w:rsidP="00ED4076">
            <w:pPr>
              <w:pStyle w:val="Akapitzlist"/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750AB4" w:rsidRPr="00792EE6" w:rsidRDefault="00750AB4" w:rsidP="00ED4076">
            <w:pPr>
              <w:pStyle w:val="Akapitzlist"/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b/>
                <w:sz w:val="18"/>
                <w:szCs w:val="16"/>
              </w:rPr>
            </w:pPr>
            <w:r w:rsidRPr="00792EE6">
              <w:rPr>
                <w:rFonts w:ascii="Times New Roman" w:hAnsi="Times New Roman"/>
                <w:b/>
                <w:sz w:val="18"/>
                <w:szCs w:val="16"/>
              </w:rPr>
              <w:t>Co najmniej średnie wykształcenie zawodowe</w:t>
            </w:r>
          </w:p>
        </w:tc>
        <w:tc>
          <w:tcPr>
            <w:tcW w:w="4319" w:type="dxa"/>
            <w:gridSpan w:val="2"/>
            <w:shd w:val="clear" w:color="auto" w:fill="FFF2CC"/>
          </w:tcPr>
          <w:p w:rsidR="00750AB4" w:rsidRPr="00792EE6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8"/>
                <w:szCs w:val="16"/>
              </w:rPr>
            </w:pPr>
          </w:p>
          <w:p w:rsidR="00750AB4" w:rsidRPr="00792EE6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20"/>
                <w:szCs w:val="22"/>
              </w:rPr>
            </w:pPr>
            <w:r w:rsidRPr="00792EE6">
              <w:rPr>
                <w:sz w:val="18"/>
                <w:szCs w:val="16"/>
                <w:shd w:val="clear" w:color="auto" w:fill="E2EFD9"/>
              </w:rPr>
              <w:t>(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proszę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podać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: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nazwę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uczelni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wydział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specjalność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,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rok</w:t>
            </w:r>
            <w:r w:rsidRPr="00792EE6">
              <w:rPr>
                <w:i/>
                <w:sz w:val="18"/>
                <w:szCs w:val="16"/>
                <w:shd w:val="clear" w:color="auto" w:fill="E2EFD9"/>
              </w:rPr>
              <w:t xml:space="preserve"> </w:t>
            </w:r>
            <w:r w:rsidRPr="00A70820">
              <w:rPr>
                <w:i/>
                <w:sz w:val="18"/>
                <w:szCs w:val="16"/>
                <w:shd w:val="clear" w:color="auto" w:fill="FFF2CC"/>
              </w:rPr>
              <w:t>ukończenia</w:t>
            </w:r>
            <w:r w:rsidRPr="00792EE6">
              <w:rPr>
                <w:sz w:val="18"/>
                <w:szCs w:val="16"/>
                <w:shd w:val="clear" w:color="auto" w:fill="E2EFD9"/>
              </w:rPr>
              <w:t>)</w:t>
            </w:r>
          </w:p>
        </w:tc>
      </w:tr>
      <w:tr w:rsidR="00750AB4" w:rsidRPr="001D2688" w:rsidTr="00ED4076">
        <w:trPr>
          <w:gridAfter w:val="1"/>
          <w:wAfter w:w="468" w:type="dxa"/>
          <w:trHeight w:val="2729"/>
          <w:jc w:val="center"/>
        </w:trPr>
        <w:tc>
          <w:tcPr>
            <w:tcW w:w="4681" w:type="dxa"/>
            <w:gridSpan w:val="2"/>
            <w:shd w:val="clear" w:color="auto" w:fill="FFF2CC"/>
          </w:tcPr>
          <w:p w:rsidR="00750AB4" w:rsidRDefault="00750AB4" w:rsidP="00ED4076">
            <w:pPr>
              <w:pStyle w:val="Akapitzlist"/>
              <w:shd w:val="clear" w:color="auto" w:fill="FFF2CC"/>
              <w:tabs>
                <w:tab w:val="left" w:pos="3765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50AB4" w:rsidRPr="00487891" w:rsidRDefault="00750AB4" w:rsidP="00ED407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6"/>
              </w:rPr>
            </w:pPr>
            <w:r w:rsidRPr="00487891">
              <w:rPr>
                <w:rFonts w:ascii="Times New Roman" w:hAnsi="Times New Roman"/>
                <w:b/>
                <w:sz w:val="18"/>
                <w:szCs w:val="16"/>
              </w:rPr>
              <w:t>PRZEDSTAWICIEL RYNKU PRACY</w:t>
            </w:r>
          </w:p>
          <w:p w:rsidR="00750AB4" w:rsidRDefault="00750AB4" w:rsidP="00ED407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750AB4" w:rsidRDefault="00750AB4" w:rsidP="00ED407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8"/>
              </w:rPr>
            </w:pPr>
            <w:r w:rsidRPr="00105A49">
              <w:rPr>
                <w:rFonts w:ascii="Times New Roman" w:hAnsi="Times New Roman"/>
                <w:b/>
                <w:sz w:val="16"/>
                <w:szCs w:val="18"/>
              </w:rPr>
              <w:t>Co najmniej 5</w:t>
            </w:r>
            <w:r w:rsidRPr="00105A49">
              <w:rPr>
                <w:rFonts w:ascii="Times New Roman" w:hAnsi="Times New Roman"/>
                <w:b/>
                <w:sz w:val="16"/>
                <w:szCs w:val="18"/>
                <w:lang w:val="pl-PL"/>
              </w:rPr>
              <w:t>-</w:t>
            </w:r>
            <w:r w:rsidRPr="00105A49">
              <w:rPr>
                <w:rFonts w:ascii="Times New Roman" w:hAnsi="Times New Roman"/>
                <w:b/>
                <w:sz w:val="16"/>
                <w:szCs w:val="18"/>
              </w:rPr>
              <w:t>letnie doświadczenie</w:t>
            </w:r>
            <w:r w:rsidRPr="00105A49">
              <w:rPr>
                <w:rFonts w:ascii="Times New Roman" w:hAnsi="Times New Roman"/>
                <w:b/>
                <w:sz w:val="16"/>
                <w:szCs w:val="18"/>
                <w:lang w:val="pl-PL"/>
              </w:rPr>
              <w:t xml:space="preserve"> zawodowe</w:t>
            </w:r>
            <w:r w:rsidRPr="00105A49">
              <w:rPr>
                <w:rFonts w:ascii="Times New Roman" w:hAnsi="Times New Roman"/>
                <w:b/>
                <w:sz w:val="16"/>
                <w:szCs w:val="18"/>
              </w:rPr>
              <w:t xml:space="preserve"> w pracy na stanowisku w grupie zawodów:</w:t>
            </w:r>
          </w:p>
          <w:p w:rsidR="00692AB0" w:rsidRDefault="00692AB0" w:rsidP="00ED407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8"/>
                <w:lang w:val="pl-PL"/>
              </w:rPr>
            </w:pPr>
          </w:p>
          <w:p w:rsidR="00692AB0" w:rsidRDefault="00692AB0" w:rsidP="00ED407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8"/>
                <w:lang w:val="pl-PL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>Dla części 1-</w:t>
            </w:r>
            <w:r>
              <w:rPr>
                <w:b/>
                <w:sz w:val="16"/>
                <w:szCs w:val="16"/>
              </w:rPr>
              <w:t>3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b/>
              </w:rPr>
              <w:t xml:space="preserve"> 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  <w:r w:rsidRPr="00750AB4">
              <w:rPr>
                <w:sz w:val="16"/>
                <w:szCs w:val="16"/>
              </w:rPr>
              <w:t>Przemysł chemiczny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  <w:r w:rsidRPr="00A4587C">
              <w:rPr>
                <w:sz w:val="16"/>
                <w:szCs w:val="16"/>
              </w:rPr>
              <w:tab/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Operator urządzeń przemysłu chemicznego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analityk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technologii chemicznej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4-5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 przemysł szklarski </w:t>
            </w:r>
            <w:r w:rsidRPr="00A4587C">
              <w:rPr>
                <w:sz w:val="16"/>
                <w:szCs w:val="16"/>
              </w:rPr>
              <w:tab/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Operator urządzeń przemysłu szklarskiego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technologii szkła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6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 tapicerstwo 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Tapi</w:t>
            </w: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  <w:t>cer</w:t>
            </w:r>
          </w:p>
          <w:p w:rsidR="00692AB0" w:rsidRPr="00A4587C" w:rsidRDefault="00692AB0" w:rsidP="00692AB0">
            <w:pPr>
              <w:pStyle w:val="Akapitzlist"/>
              <w:spacing w:after="0"/>
              <w:ind w:left="360" w:right="57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7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>Grupa zawodów:  transport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transportu kolejowego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8- 10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bCs/>
                <w:color w:val="000000"/>
                <w:sz w:val="16"/>
                <w:szCs w:val="16"/>
              </w:rPr>
              <w:t xml:space="preserve"> prace budowlane </w:t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Betoniarz-zbrojarz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Monter izolacji budowlanych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Murarz-tynkarz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11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 kamieniarstwo </w:t>
            </w:r>
            <w:r w:rsidRPr="00A4587C">
              <w:rPr>
                <w:sz w:val="16"/>
                <w:szCs w:val="16"/>
              </w:rPr>
              <w:tab/>
            </w:r>
          </w:p>
          <w:p w:rsidR="00692AB0" w:rsidRPr="00A4587C" w:rsidRDefault="00692AB0" w:rsidP="00692AB0">
            <w:pPr>
              <w:numPr>
                <w:ilvl w:val="0"/>
                <w:numId w:val="36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Kamieniarz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12</w:t>
            </w:r>
          </w:p>
          <w:p w:rsidR="00692AB0" w:rsidRPr="00692AB0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692AB0">
              <w:rPr>
                <w:sz w:val="16"/>
                <w:szCs w:val="16"/>
              </w:rPr>
              <w:t xml:space="preserve">Grupa zawodów:  budownictwo wodne i melioracja </w:t>
            </w:r>
          </w:p>
          <w:p w:rsidR="00692AB0" w:rsidRPr="00A4587C" w:rsidRDefault="00692AB0" w:rsidP="00692AB0">
            <w:pPr>
              <w:numPr>
                <w:ilvl w:val="0"/>
                <w:numId w:val="37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inżynierii środowiska i melioracji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13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drogownictwo</w:t>
            </w:r>
            <w:r w:rsidRPr="00A4587C">
              <w:rPr>
                <w:sz w:val="16"/>
                <w:szCs w:val="16"/>
              </w:rPr>
              <w:t xml:space="preserve"> </w:t>
            </w:r>
            <w:r w:rsidRPr="00A4587C">
              <w:rPr>
                <w:sz w:val="16"/>
                <w:szCs w:val="16"/>
              </w:rPr>
              <w:tab/>
            </w:r>
          </w:p>
          <w:p w:rsidR="00692AB0" w:rsidRPr="00A4587C" w:rsidRDefault="00692AB0" w:rsidP="00692AB0">
            <w:pPr>
              <w:numPr>
                <w:ilvl w:val="0"/>
                <w:numId w:val="38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Operator maszyn i urządzeń do robót ziemnych i drogowych </w:t>
            </w:r>
            <w:r w:rsidRPr="00A4587C">
              <w:rPr>
                <w:bCs/>
                <w:i/>
                <w:color w:val="000000"/>
                <w:sz w:val="16"/>
                <w:szCs w:val="16"/>
              </w:rPr>
              <w:t>(wcześniej Mechanik maszyn i  urządzeń drogowych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14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infrastruktura kolejowa</w:t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Monter nawierzchni kolejowej</w:t>
            </w:r>
            <w:r w:rsidRPr="00A4587C">
              <w:rPr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15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gazownictwo</w:t>
            </w:r>
          </w:p>
          <w:p w:rsidR="00692AB0" w:rsidRPr="00A4587C" w:rsidRDefault="00692AB0" w:rsidP="00692AB0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gazownictwa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16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chłodnictwo i klimatyzacja</w:t>
            </w:r>
            <w:r w:rsidRPr="00A4587C">
              <w:rPr>
                <w:sz w:val="16"/>
                <w:szCs w:val="16"/>
              </w:rPr>
              <w:t xml:space="preserve"> </w:t>
            </w:r>
            <w:r w:rsidRPr="00A4587C">
              <w:rPr>
                <w:sz w:val="16"/>
                <w:szCs w:val="16"/>
              </w:rPr>
              <w:tab/>
            </w:r>
          </w:p>
          <w:p w:rsidR="00692AB0" w:rsidRPr="00A4587C" w:rsidRDefault="00692AB0" w:rsidP="00692AB0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chłodnictwa i klimatyzacji</w:t>
            </w:r>
            <w:r w:rsidRPr="00A4587C">
              <w:rPr>
                <w:b/>
                <w:sz w:val="16"/>
                <w:szCs w:val="16"/>
              </w:rPr>
              <w:t xml:space="preserve"> 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17 - 18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sz w:val="16"/>
                <w:szCs w:val="16"/>
              </w:rPr>
              <w:t xml:space="preserve">Grupa zawodów: </w:t>
            </w:r>
            <w:r w:rsidRPr="00A4587C">
              <w:rPr>
                <w:color w:val="000000"/>
                <w:sz w:val="16"/>
                <w:szCs w:val="16"/>
              </w:rPr>
              <w:t xml:space="preserve"> górnictwo odkrywkowe</w:t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Górnik odkrywkowej eksploatacji złóż</w:t>
            </w:r>
          </w:p>
          <w:p w:rsidR="00692AB0" w:rsidRPr="00A4587C" w:rsidRDefault="00692AB0" w:rsidP="00692AB0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Technik górnictwa odkrywkowego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  <w:p w:rsidR="00692AB0" w:rsidRPr="00692AB0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19-21</w:t>
            </w: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okrętownictwo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Monter kadłubów jednostek pływających </w:t>
            </w:r>
            <w:r w:rsidRPr="00A4587C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(wcześniej Monter kadłubów okrętowych),</w:t>
            </w: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Technik budowy jednostek pływających </w:t>
            </w:r>
            <w:r w:rsidRPr="00A4587C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(wcześniej Technik budownictwa okrętowego),</w:t>
            </w: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mechanik okrętowy</w:t>
            </w: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22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A4587C">
              <w:rPr>
                <w:color w:val="000000"/>
                <w:sz w:val="16"/>
                <w:szCs w:val="16"/>
              </w:rPr>
              <w:t>zawodów: kowalstwo</w:t>
            </w:r>
          </w:p>
          <w:p w:rsidR="00692AB0" w:rsidRPr="00A4587C" w:rsidRDefault="00692AB0" w:rsidP="00692AB0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Kowal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23-24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A4587C">
              <w:rPr>
                <w:color w:val="000000"/>
                <w:sz w:val="16"/>
                <w:szCs w:val="16"/>
              </w:rPr>
              <w:t>zawodów:  przetwórstwo tworzyw sztucznych</w:t>
            </w:r>
          </w:p>
          <w:p w:rsidR="00692AB0" w:rsidRPr="00A4587C" w:rsidRDefault="00692AB0" w:rsidP="00692AB0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Operator maszyn i urządzeń do przetwórstwa tworzyw sztucznych, </w:t>
            </w:r>
          </w:p>
          <w:p w:rsidR="00692AB0" w:rsidRPr="00A4587C" w:rsidRDefault="00692AB0" w:rsidP="00692AB0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Szkutnik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4587C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25-28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A4587C">
              <w:rPr>
                <w:color w:val="000000"/>
                <w:sz w:val="16"/>
                <w:szCs w:val="16"/>
              </w:rPr>
              <w:t>zawodów:  ślusarstwo i mechanika:</w:t>
            </w:r>
          </w:p>
          <w:p w:rsidR="00692AB0" w:rsidRPr="00A4587C" w:rsidRDefault="00692AB0" w:rsidP="00692AB0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Monter systemów rurociągowych, </w:t>
            </w:r>
          </w:p>
          <w:p w:rsidR="00692AB0" w:rsidRPr="00A4587C" w:rsidRDefault="00692AB0" w:rsidP="00692AB0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Operator obrabiarek skrawających, </w:t>
            </w:r>
          </w:p>
          <w:p w:rsidR="00692AB0" w:rsidRPr="00A4587C" w:rsidRDefault="00692AB0" w:rsidP="00692AB0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 xml:space="preserve">Technik mechanik, </w:t>
            </w:r>
          </w:p>
          <w:p w:rsidR="00692AB0" w:rsidRDefault="00692AB0" w:rsidP="00692AB0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lastRenderedPageBreak/>
              <w:t>Ślusarz</w:t>
            </w:r>
          </w:p>
          <w:p w:rsidR="00692AB0" w:rsidRPr="00A4587C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ind w:left="360"/>
              <w:rPr>
                <w:bCs/>
                <w:color w:val="000000"/>
                <w:sz w:val="16"/>
                <w:szCs w:val="16"/>
              </w:rPr>
            </w:pP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692AB0" w:rsidRPr="00692AB0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29-30</w:t>
            </w: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optyka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51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Optyk-mechanik, 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51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optyk</w:t>
            </w: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692AB0" w:rsidRPr="00692AB0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31</w:t>
            </w: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diagnostyka i mechanika pojazdowa</w:t>
            </w:r>
          </w:p>
          <w:p w:rsidR="00692AB0" w:rsidRPr="00A4587C" w:rsidRDefault="00692AB0" w:rsidP="00692AB0">
            <w:pPr>
              <w:pStyle w:val="Akapitzlist"/>
              <w:numPr>
                <w:ilvl w:val="0"/>
                <w:numId w:val="52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pojazdów samochodowych</w:t>
            </w: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692AB0" w:rsidRPr="00692AB0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32</w:t>
            </w:r>
          </w:p>
          <w:p w:rsidR="00692AB0" w:rsidRPr="00A4587C" w:rsidRDefault="00692AB0" w:rsidP="00692AB0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A4587C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 pomocniczych</w:t>
            </w:r>
            <w:r w:rsidRPr="00A4587C"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</w:p>
          <w:p w:rsidR="00692AB0" w:rsidRDefault="00692AB0" w:rsidP="00692AB0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8"/>
                <w:lang w:val="pl-PL"/>
              </w:rPr>
            </w:pPr>
            <w:r w:rsidRPr="00A4587C">
              <w:rPr>
                <w:bCs/>
                <w:color w:val="000000"/>
                <w:sz w:val="16"/>
                <w:szCs w:val="16"/>
              </w:rPr>
              <w:t>Pracownik pomocniczy stolarza</w:t>
            </w:r>
          </w:p>
          <w:p w:rsidR="00692AB0" w:rsidRDefault="00692AB0" w:rsidP="00ED407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8"/>
                <w:lang w:val="pl-PL"/>
              </w:rPr>
            </w:pPr>
          </w:p>
          <w:p w:rsidR="00692AB0" w:rsidRDefault="00692AB0" w:rsidP="00ED407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8"/>
                <w:lang w:val="pl-PL"/>
              </w:rPr>
            </w:pPr>
          </w:p>
          <w:p w:rsidR="00692AB0" w:rsidRPr="00105A49" w:rsidRDefault="00692AB0" w:rsidP="00ED4076">
            <w:pPr>
              <w:pStyle w:val="Akapitzlist"/>
              <w:shd w:val="clear" w:color="auto" w:fill="FFF2CC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8"/>
                <w:lang w:val="pl-PL"/>
              </w:rPr>
            </w:pPr>
          </w:p>
          <w:p w:rsidR="00750AB4" w:rsidRPr="00803286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4319" w:type="dxa"/>
            <w:gridSpan w:val="2"/>
            <w:shd w:val="clear" w:color="auto" w:fill="FFF2CC"/>
          </w:tcPr>
          <w:p w:rsidR="00750AB4" w:rsidRPr="001D2688" w:rsidRDefault="00750AB4" w:rsidP="00ED4076">
            <w:pPr>
              <w:spacing w:before="120" w:after="120"/>
              <w:jc w:val="both"/>
              <w:rPr>
                <w:sz w:val="20"/>
                <w:szCs w:val="22"/>
                <w:highlight w:val="yellow"/>
              </w:rPr>
            </w:pPr>
            <w:r w:rsidRPr="00A241BB">
              <w:rPr>
                <w:sz w:val="20"/>
                <w:szCs w:val="22"/>
              </w:rPr>
              <w:lastRenderedPageBreak/>
              <w:t>(proszę podać tytuł szkolenia, organizatora, liczbę godz.).</w:t>
            </w:r>
          </w:p>
        </w:tc>
      </w:tr>
      <w:tr w:rsidR="00750AB4" w:rsidRPr="001D2688" w:rsidTr="00ED4076">
        <w:trPr>
          <w:gridAfter w:val="1"/>
          <w:wAfter w:w="468" w:type="dxa"/>
          <w:trHeight w:val="1477"/>
          <w:jc w:val="center"/>
        </w:trPr>
        <w:tc>
          <w:tcPr>
            <w:tcW w:w="4681" w:type="dxa"/>
            <w:gridSpan w:val="2"/>
            <w:shd w:val="clear" w:color="auto" w:fill="FFF2CC"/>
          </w:tcPr>
          <w:p w:rsidR="00750AB4" w:rsidRDefault="00750AB4" w:rsidP="00ED4076">
            <w:pPr>
              <w:pStyle w:val="Akapitzlist"/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50AB4" w:rsidRPr="007247FF" w:rsidRDefault="00750AB4" w:rsidP="00ED4076">
            <w:pPr>
              <w:pStyle w:val="Akapitzlist"/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6"/>
              </w:rPr>
            </w:pPr>
            <w:r w:rsidRPr="007247FF">
              <w:rPr>
                <w:rFonts w:ascii="Times New Roman" w:hAnsi="Times New Roman"/>
                <w:b/>
                <w:sz w:val="18"/>
                <w:szCs w:val="16"/>
              </w:rPr>
              <w:t>PRZEDSTAWICIEL RYNKU PRACY</w:t>
            </w:r>
          </w:p>
          <w:p w:rsidR="00750AB4" w:rsidRDefault="00750AB4" w:rsidP="00ED4076">
            <w:pPr>
              <w:pStyle w:val="Akapitzlist"/>
              <w:shd w:val="clear" w:color="auto" w:fill="FFF2CC"/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ab/>
            </w:r>
          </w:p>
          <w:p w:rsidR="00750AB4" w:rsidRPr="007247FF" w:rsidRDefault="00750AB4" w:rsidP="00ED4076">
            <w:pPr>
              <w:pStyle w:val="Akapitzlist"/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i/>
                <w:sz w:val="18"/>
                <w:szCs w:val="16"/>
                <w:lang w:val="pl-PL"/>
              </w:rPr>
            </w:pPr>
            <w:r w:rsidRPr="007247FF">
              <w:rPr>
                <w:rFonts w:ascii="Times New Roman" w:hAnsi="Times New Roman"/>
                <w:b/>
                <w:sz w:val="18"/>
                <w:szCs w:val="16"/>
              </w:rPr>
              <w:t xml:space="preserve">Współpraca w zakresie kształcenia zawodowego ze szkołami kształcącymi </w:t>
            </w:r>
            <w:r w:rsidRPr="007247FF">
              <w:rPr>
                <w:rFonts w:ascii="Times New Roman" w:hAnsi="Times New Roman"/>
                <w:b/>
                <w:sz w:val="18"/>
                <w:szCs w:val="16"/>
                <w:lang w:val="pl-PL"/>
              </w:rPr>
              <w:t>w zawodach</w:t>
            </w:r>
          </w:p>
          <w:p w:rsidR="00750AB4" w:rsidRPr="00487891" w:rsidRDefault="00750AB4" w:rsidP="00ED4076">
            <w:pPr>
              <w:pStyle w:val="Akapitzlist"/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750AB4" w:rsidRPr="007247FF" w:rsidRDefault="00750AB4" w:rsidP="00ED4076">
            <w:pPr>
              <w:shd w:val="clear" w:color="auto" w:fill="FFF2CC"/>
              <w:tabs>
                <w:tab w:val="left" w:pos="-2410"/>
              </w:tabs>
              <w:suppressAutoHyphens/>
              <w:spacing w:line="276" w:lineRule="auto"/>
              <w:rPr>
                <w:i/>
                <w:sz w:val="18"/>
                <w:szCs w:val="16"/>
              </w:rPr>
            </w:pPr>
            <w:r w:rsidRPr="007247FF">
              <w:rPr>
                <w:i/>
                <w:sz w:val="18"/>
                <w:szCs w:val="16"/>
              </w:rPr>
              <w:t>- organizacja/realizacja praktycznej nauki zawodu,</w:t>
            </w:r>
          </w:p>
          <w:p w:rsidR="00750AB4" w:rsidRPr="007247FF" w:rsidRDefault="00750AB4" w:rsidP="00ED4076">
            <w:pPr>
              <w:shd w:val="clear" w:color="auto" w:fill="FFF2CC"/>
              <w:tabs>
                <w:tab w:val="left" w:pos="-2410"/>
              </w:tabs>
              <w:suppressAutoHyphens/>
              <w:spacing w:line="276" w:lineRule="auto"/>
              <w:rPr>
                <w:i/>
                <w:sz w:val="18"/>
                <w:szCs w:val="16"/>
              </w:rPr>
            </w:pPr>
            <w:r w:rsidRPr="007247FF">
              <w:rPr>
                <w:i/>
                <w:sz w:val="18"/>
                <w:szCs w:val="16"/>
              </w:rPr>
              <w:t>- doskonalenie zawodowe kadry pedagogicznej,</w:t>
            </w:r>
          </w:p>
          <w:p w:rsidR="00750AB4" w:rsidRPr="007247FF" w:rsidRDefault="00750AB4" w:rsidP="00ED4076">
            <w:pPr>
              <w:shd w:val="clear" w:color="auto" w:fill="FFF2CC"/>
              <w:tabs>
                <w:tab w:val="left" w:pos="-2410"/>
              </w:tabs>
              <w:suppressAutoHyphens/>
              <w:spacing w:line="276" w:lineRule="auto"/>
              <w:rPr>
                <w:i/>
                <w:sz w:val="18"/>
                <w:szCs w:val="16"/>
              </w:rPr>
            </w:pPr>
            <w:r w:rsidRPr="007247FF">
              <w:rPr>
                <w:i/>
                <w:sz w:val="18"/>
                <w:szCs w:val="16"/>
              </w:rPr>
              <w:t>- organizacja konkursów/turniejów/olimpiad itp.</w:t>
            </w:r>
          </w:p>
          <w:p w:rsidR="00750AB4" w:rsidRPr="007247FF" w:rsidRDefault="00750AB4" w:rsidP="00ED4076">
            <w:pPr>
              <w:shd w:val="clear" w:color="auto" w:fill="FFF2CC"/>
              <w:tabs>
                <w:tab w:val="left" w:pos="-2410"/>
              </w:tabs>
              <w:suppressAutoHyphens/>
              <w:spacing w:line="276" w:lineRule="auto"/>
              <w:rPr>
                <w:i/>
                <w:sz w:val="18"/>
                <w:szCs w:val="16"/>
              </w:rPr>
            </w:pPr>
            <w:r w:rsidRPr="007247FF">
              <w:rPr>
                <w:i/>
                <w:sz w:val="18"/>
                <w:szCs w:val="16"/>
              </w:rPr>
              <w:t>- organizacja egzaminów potwierdzających kwalifikacje zawodowe,</w:t>
            </w:r>
          </w:p>
          <w:p w:rsidR="00750AB4" w:rsidRPr="00803286" w:rsidRDefault="00750AB4" w:rsidP="00ED4076">
            <w:pPr>
              <w:shd w:val="clear" w:color="auto" w:fill="FFF2CC"/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  <w:highlight w:val="yellow"/>
              </w:rPr>
            </w:pPr>
            <w:r w:rsidRPr="007247FF">
              <w:rPr>
                <w:i/>
                <w:sz w:val="18"/>
                <w:szCs w:val="16"/>
              </w:rPr>
              <w:t>- inne formy edukacyjne</w:t>
            </w:r>
          </w:p>
        </w:tc>
        <w:tc>
          <w:tcPr>
            <w:tcW w:w="4319" w:type="dxa"/>
            <w:gridSpan w:val="2"/>
            <w:shd w:val="clear" w:color="auto" w:fill="FFF2CC"/>
          </w:tcPr>
          <w:p w:rsidR="00750AB4" w:rsidRPr="001D2688" w:rsidRDefault="00750AB4" w:rsidP="00ED4076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  <w:r w:rsidRPr="00487891">
              <w:rPr>
                <w:i/>
                <w:sz w:val="18"/>
                <w:szCs w:val="16"/>
              </w:rPr>
              <w:t>(proszę podać nazwę szkoły oraz formy współpracy).</w:t>
            </w:r>
          </w:p>
        </w:tc>
      </w:tr>
      <w:tr w:rsidR="00750AB4" w:rsidRPr="00A24A04" w:rsidTr="00ED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  <w:jc w:val="center"/>
        </w:trPr>
        <w:tc>
          <w:tcPr>
            <w:tcW w:w="3969" w:type="dxa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59" w:type="dxa"/>
            <w:gridSpan w:val="2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50AB4" w:rsidRPr="00A24A04" w:rsidTr="00ED4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3969" w:type="dxa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59" w:type="dxa"/>
            <w:gridSpan w:val="2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A241BB" w:rsidRDefault="00A241BB" w:rsidP="003948C3">
      <w:pPr>
        <w:spacing w:before="120" w:after="120"/>
        <w:rPr>
          <w:rFonts w:ascii="Calibri" w:hAnsi="Calibri"/>
        </w:rPr>
      </w:pPr>
    </w:p>
    <w:p w:rsidR="00A241BB" w:rsidRDefault="00A241BB" w:rsidP="003948C3">
      <w:pPr>
        <w:spacing w:before="120" w:after="120"/>
        <w:rPr>
          <w:rFonts w:ascii="Calibri" w:hAnsi="Calibri"/>
        </w:rPr>
      </w:pPr>
    </w:p>
    <w:p w:rsidR="00750AB4" w:rsidRDefault="00A241BB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</w:rPr>
      </w:pPr>
      <w:r>
        <w:rPr>
          <w:rFonts w:ascii="Calibri" w:hAnsi="Calibri"/>
        </w:rPr>
        <w:br w:type="column"/>
      </w:r>
      <w:r w:rsidR="003B5628">
        <w:rPr>
          <w:rFonts w:ascii="Calibri" w:hAnsi="Calibri"/>
        </w:rPr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969"/>
        <w:gridCol w:w="674"/>
        <w:gridCol w:w="247"/>
        <w:gridCol w:w="4237"/>
        <w:gridCol w:w="19"/>
      </w:tblGrid>
      <w:tr w:rsidR="00750AB4" w:rsidRPr="001D2688" w:rsidTr="00ED4076">
        <w:trPr>
          <w:gridAfter w:val="1"/>
          <w:wAfter w:w="19" w:type="dxa"/>
          <w:trHeight w:val="737"/>
          <w:jc w:val="center"/>
        </w:trPr>
        <w:tc>
          <w:tcPr>
            <w:tcW w:w="9127" w:type="dxa"/>
            <w:gridSpan w:val="4"/>
            <w:shd w:val="clear" w:color="auto" w:fill="DEEAF6"/>
            <w:vAlign w:val="center"/>
          </w:tcPr>
          <w:p w:rsidR="00750AB4" w:rsidRPr="00C0497C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497C">
              <w:rPr>
                <w:b/>
                <w:sz w:val="20"/>
                <w:szCs w:val="20"/>
              </w:rPr>
              <w:t>WARUNKI UDZIAŁU W POSTĘPOWANIU</w:t>
            </w:r>
          </w:p>
          <w:p w:rsidR="00750AB4" w:rsidRPr="00C0497C" w:rsidRDefault="00750AB4" w:rsidP="00ED4076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C0497C">
              <w:rPr>
                <w:b/>
                <w:sz w:val="22"/>
                <w:szCs w:val="20"/>
              </w:rPr>
              <w:t xml:space="preserve">Osoba wskazana do realizacji zamówienia – dotyczy części  ………………………….. </w:t>
            </w:r>
          </w:p>
          <w:p w:rsidR="00750AB4" w:rsidRPr="00C0497C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0497C">
              <w:rPr>
                <w:b/>
                <w:sz w:val="22"/>
                <w:szCs w:val="20"/>
              </w:rPr>
              <w:t>(proszę podać numer i nazwę części)</w:t>
            </w:r>
          </w:p>
        </w:tc>
      </w:tr>
      <w:tr w:rsidR="00750AB4" w:rsidRPr="001D2688" w:rsidTr="00ED4076">
        <w:trPr>
          <w:gridAfter w:val="1"/>
          <w:wAfter w:w="19" w:type="dxa"/>
          <w:trHeight w:val="567"/>
          <w:jc w:val="center"/>
        </w:trPr>
        <w:tc>
          <w:tcPr>
            <w:tcW w:w="9127" w:type="dxa"/>
            <w:gridSpan w:val="4"/>
            <w:shd w:val="clear" w:color="auto" w:fill="DEEAF6"/>
            <w:vAlign w:val="center"/>
          </w:tcPr>
          <w:p w:rsidR="00750AB4" w:rsidRPr="00C0497C" w:rsidRDefault="00750AB4" w:rsidP="00ED4076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C0497C">
              <w:rPr>
                <w:b/>
                <w:sz w:val="22"/>
                <w:szCs w:val="20"/>
              </w:rPr>
              <w:t xml:space="preserve">Imię i nazwisko - …………………………………… – </w:t>
            </w:r>
            <w:r>
              <w:rPr>
                <w:b/>
                <w:sz w:val="22"/>
                <w:szCs w:val="20"/>
              </w:rPr>
              <w:t>RECENZENT</w:t>
            </w:r>
          </w:p>
          <w:p w:rsidR="00750AB4" w:rsidRPr="00C0497C" w:rsidRDefault="00750AB4" w:rsidP="00ED4076">
            <w:pPr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 w:rsidRPr="00C0497C">
              <w:rPr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750AB4" w:rsidRPr="001D2688" w:rsidTr="00ED4076">
        <w:trPr>
          <w:gridAfter w:val="1"/>
          <w:wAfter w:w="19" w:type="dxa"/>
          <w:trHeight w:val="402"/>
          <w:jc w:val="center"/>
        </w:trPr>
        <w:tc>
          <w:tcPr>
            <w:tcW w:w="4643" w:type="dxa"/>
            <w:gridSpan w:val="2"/>
            <w:shd w:val="clear" w:color="auto" w:fill="DEEAF6"/>
          </w:tcPr>
          <w:p w:rsidR="00750AB4" w:rsidRPr="00D24174" w:rsidRDefault="00750AB4" w:rsidP="00ED4076">
            <w:pPr>
              <w:rPr>
                <w:b/>
                <w:i/>
                <w:sz w:val="20"/>
                <w:szCs w:val="20"/>
              </w:rPr>
            </w:pPr>
            <w:r w:rsidRPr="00D24174">
              <w:rPr>
                <w:b/>
                <w:i/>
                <w:sz w:val="20"/>
                <w:szCs w:val="20"/>
              </w:rPr>
              <w:t xml:space="preserve">Warunek postawiony przez Zamawiającego w Rozdziale </w:t>
            </w:r>
            <w:r w:rsidRPr="00FC7723">
              <w:rPr>
                <w:b/>
                <w:i/>
                <w:color w:val="000000"/>
                <w:sz w:val="20"/>
                <w:szCs w:val="20"/>
              </w:rPr>
              <w:t>VI</w:t>
            </w:r>
            <w:r w:rsidRPr="00D24174">
              <w:rPr>
                <w:b/>
                <w:i/>
                <w:sz w:val="20"/>
                <w:szCs w:val="20"/>
              </w:rPr>
              <w:t xml:space="preserve"> SIWZ Warunki udziału w postępowaniu oraz opis sposobu dokonywania oceny spełniania tych warunków</w:t>
            </w:r>
          </w:p>
        </w:tc>
        <w:tc>
          <w:tcPr>
            <w:tcW w:w="4484" w:type="dxa"/>
            <w:gridSpan w:val="2"/>
            <w:shd w:val="clear" w:color="auto" w:fill="DEEAF6"/>
          </w:tcPr>
          <w:p w:rsidR="00750AB4" w:rsidRPr="00D24174" w:rsidRDefault="00750AB4" w:rsidP="00ED4076">
            <w:pPr>
              <w:rPr>
                <w:b/>
                <w:i/>
                <w:sz w:val="20"/>
                <w:szCs w:val="20"/>
              </w:rPr>
            </w:pPr>
            <w:r w:rsidRPr="00D24174">
              <w:rPr>
                <w:b/>
                <w:i/>
                <w:sz w:val="20"/>
                <w:szCs w:val="20"/>
              </w:rPr>
              <w:t>Informacje potwierdzające spełnienie żądanego warunku zgodnie z infor</w:t>
            </w:r>
            <w:r>
              <w:rPr>
                <w:b/>
                <w:i/>
                <w:sz w:val="20"/>
                <w:szCs w:val="20"/>
              </w:rPr>
              <w:t xml:space="preserve">macjami opisanymi w Rozdziale </w:t>
            </w:r>
            <w:r w:rsidRPr="00FC7723">
              <w:rPr>
                <w:b/>
                <w:i/>
                <w:color w:val="000000"/>
                <w:sz w:val="20"/>
                <w:szCs w:val="20"/>
              </w:rPr>
              <w:t xml:space="preserve">VI </w:t>
            </w:r>
            <w:r w:rsidRPr="00D24174">
              <w:rPr>
                <w:b/>
                <w:i/>
                <w:sz w:val="20"/>
                <w:szCs w:val="20"/>
              </w:rPr>
              <w:t>SIWZ</w:t>
            </w:r>
          </w:p>
        </w:tc>
      </w:tr>
      <w:tr w:rsidR="00750AB4" w:rsidRPr="001D2688" w:rsidTr="00ED4076">
        <w:trPr>
          <w:gridAfter w:val="1"/>
          <w:wAfter w:w="19" w:type="dxa"/>
          <w:trHeight w:val="1094"/>
          <w:jc w:val="center"/>
        </w:trPr>
        <w:tc>
          <w:tcPr>
            <w:tcW w:w="4643" w:type="dxa"/>
            <w:gridSpan w:val="2"/>
            <w:shd w:val="clear" w:color="auto" w:fill="DEEAF6"/>
            <w:vAlign w:val="center"/>
          </w:tcPr>
          <w:p w:rsidR="00750AB4" w:rsidRPr="00803286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Wykształcenie wyższe </w:t>
            </w:r>
          </w:p>
        </w:tc>
        <w:tc>
          <w:tcPr>
            <w:tcW w:w="4484" w:type="dxa"/>
            <w:gridSpan w:val="2"/>
            <w:shd w:val="clear" w:color="auto" w:fill="DEEAF6"/>
          </w:tcPr>
          <w:p w:rsidR="00750AB4" w:rsidRPr="006A1319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20"/>
                <w:szCs w:val="22"/>
              </w:rPr>
            </w:pPr>
            <w:r w:rsidRPr="00C0497C">
              <w:rPr>
                <w:i/>
                <w:sz w:val="18"/>
                <w:szCs w:val="16"/>
              </w:rPr>
              <w:t>(proszę podać: nazwę uczelni, wydział, specjalność, rok ukończenia)</w:t>
            </w:r>
          </w:p>
        </w:tc>
      </w:tr>
      <w:tr w:rsidR="00750AB4" w:rsidRPr="001D2688" w:rsidTr="00ED4076">
        <w:trPr>
          <w:gridAfter w:val="1"/>
          <w:wAfter w:w="19" w:type="dxa"/>
          <w:trHeight w:val="2729"/>
          <w:jc w:val="center"/>
        </w:trPr>
        <w:tc>
          <w:tcPr>
            <w:tcW w:w="4643" w:type="dxa"/>
            <w:gridSpan w:val="2"/>
            <w:shd w:val="clear" w:color="auto" w:fill="DEEAF6"/>
          </w:tcPr>
          <w:p w:rsidR="00750AB4" w:rsidRPr="00C0497C" w:rsidRDefault="00750AB4" w:rsidP="00ED407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0497C">
              <w:rPr>
                <w:rFonts w:ascii="Times New Roman" w:hAnsi="Times New Roman"/>
                <w:b/>
                <w:sz w:val="18"/>
                <w:szCs w:val="18"/>
              </w:rPr>
              <w:t>Co najmniej 5</w:t>
            </w:r>
            <w:r w:rsidRPr="00C0497C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-</w:t>
            </w:r>
            <w:r w:rsidRPr="00C0497C">
              <w:rPr>
                <w:rFonts w:ascii="Times New Roman" w:hAnsi="Times New Roman"/>
                <w:b/>
                <w:sz w:val="18"/>
                <w:szCs w:val="18"/>
              </w:rPr>
              <w:t>letnie doświadczenie zawodowe w pracy dydaktycznej w szkole ponadgimnazjalnej w zakresie przedmiotów w grupie zawodów</w:t>
            </w:r>
            <w:r w:rsidRPr="00C0497C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:</w:t>
            </w:r>
          </w:p>
          <w:p w:rsidR="00750AB4" w:rsidRPr="00C049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33-34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042DBE">
              <w:rPr>
                <w:rFonts w:ascii="Arial" w:hAnsi="Arial" w:cs="Arial"/>
                <w:b/>
              </w:rPr>
              <w:t xml:space="preserve"> </w:t>
            </w:r>
            <w:r w:rsidRPr="003604F9">
              <w:rPr>
                <w:b/>
                <w:sz w:val="16"/>
                <w:szCs w:val="16"/>
              </w:rPr>
              <w:t xml:space="preserve"> </w:t>
            </w:r>
            <w:r w:rsidRPr="00253B49">
              <w:rPr>
                <w:sz w:val="16"/>
                <w:szCs w:val="16"/>
              </w:rPr>
              <w:t>przemysł ceramiczny</w:t>
            </w:r>
            <w:r w:rsidRPr="003604F9">
              <w:rPr>
                <w:b/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Pr="00A241BB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Technik </w:t>
            </w:r>
            <w:r w:rsidRPr="003604F9">
              <w:rPr>
                <w:bCs/>
                <w:color w:val="000000"/>
                <w:sz w:val="16"/>
                <w:szCs w:val="16"/>
              </w:rPr>
              <w:t>ceramik (</w:t>
            </w:r>
            <w:r w:rsidRPr="003604F9">
              <w:rPr>
                <w:bCs/>
                <w:i/>
                <w:color w:val="000000"/>
                <w:sz w:val="16"/>
                <w:szCs w:val="16"/>
              </w:rPr>
              <w:t>wcześniej Technik technologii ceramicznej)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Operator urządzeń przemysłu ceramicznego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692AB0" w:rsidRDefault="00692AB0" w:rsidP="00692AB0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35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papiernictwo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papiernictwa</w:t>
            </w:r>
          </w:p>
          <w:p w:rsidR="00750AB4" w:rsidRPr="003604F9" w:rsidRDefault="00750AB4" w:rsidP="00ED4076">
            <w:pPr>
              <w:ind w:right="57"/>
              <w:jc w:val="both"/>
              <w:rPr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36-38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przemysł chemiczny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Operator urządzeń przemysłu chemicznego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analityk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technologii chemicznej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39-40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przemysł szklarski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Pr="00A241BB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Operator urządzeń przemysłu szklarskiego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technologii szkła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41-43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stolarstwo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Stolarz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technologii drewna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Mechanik operator maszyn do produkcji drzewne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44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tapicerstwo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253B4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Tapi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  <w:t>cer</w:t>
            </w:r>
          </w:p>
          <w:p w:rsidR="00750AB4" w:rsidRPr="00253B49" w:rsidRDefault="00750AB4" w:rsidP="00ED4076">
            <w:pPr>
              <w:pStyle w:val="Akapitzlist"/>
              <w:spacing w:after="0"/>
              <w:ind w:left="360" w:right="57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>Dla części</w:t>
            </w:r>
            <w:r w:rsidR="00692AB0">
              <w:rPr>
                <w:b/>
                <w:sz w:val="16"/>
                <w:szCs w:val="16"/>
              </w:rPr>
              <w:t xml:space="preserve"> 45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wikliniarstwo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Koszykarz-plecionkarz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46-47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 </w:t>
            </w:r>
            <w:r w:rsidRPr="003604F9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garbarstwo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Garbarz skór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garbarz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48-49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obuwnictwo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Obuwnik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obuwnik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50-52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przemysł skórzany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Kaletnik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Kuśnierz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technologii wyrobów skórzanych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53 - 54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logistyka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Pr="00A241BB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Magazynier-logistyk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logistyk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55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spedycja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A241BB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spedytor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56 - 57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obsługa portów i terminali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eksploatacji portów i terminali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557207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lotniskowych służb operacyjnyc</w:t>
            </w:r>
            <w:r>
              <w:rPr>
                <w:bCs/>
                <w:color w:val="000000"/>
                <w:sz w:val="16"/>
                <w:szCs w:val="16"/>
              </w:rPr>
              <w:t>h</w:t>
            </w:r>
          </w:p>
          <w:p w:rsidR="00750AB4" w:rsidRPr="00557207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58 - 60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transport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Kierowca mechanik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transportu drogowego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transportu kolejowego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61-63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żegluga śródlądowa i morska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nawigator morski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rybołówstwa morskiego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żeglugi śródlądowej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64 - 67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włókiennictwo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Operator maszyn w przemyśle włókienniczym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Rękodzielnik wyrobów włókienniczych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włókienniczych wyrobów dekoracyjnych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włókiennik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>68-69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przemysł odzieżowy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Krawiec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przemysłu mody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692AB0">
              <w:rPr>
                <w:b/>
                <w:sz w:val="16"/>
                <w:szCs w:val="16"/>
              </w:rPr>
              <w:t xml:space="preserve">70 - </w:t>
            </w:r>
            <w:r w:rsidR="002C42EE">
              <w:rPr>
                <w:b/>
                <w:sz w:val="16"/>
                <w:szCs w:val="16"/>
              </w:rPr>
              <w:t>74</w:t>
            </w:r>
          </w:p>
          <w:p w:rsidR="00750AB4" w:rsidRPr="0013303A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bCs/>
                <w:color w:val="000000"/>
                <w:sz w:val="16"/>
                <w:szCs w:val="16"/>
              </w:rPr>
              <w:t xml:space="preserve"> prace budowlane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Betoniarz-zbrojarz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Monter izolacji budowlanych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Monter konstrukcji budowlanych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Murarz-tynkarz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  <w:t>Technik budownictwa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75 - 76</w:t>
            </w:r>
          </w:p>
          <w:p w:rsidR="00750AB4" w:rsidRPr="00AA75E9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prace wykończeniowe </w:t>
            </w:r>
          </w:p>
          <w:p w:rsidR="00750AB4" w:rsidRPr="00AA75E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Monter zabudowy i robót wykończeniowych w budownictwie</w:t>
            </w:r>
            <w:r w:rsidRPr="00A241BB">
              <w:rPr>
                <w:sz w:val="16"/>
                <w:szCs w:val="16"/>
              </w:rPr>
              <w:t xml:space="preserve"> </w:t>
            </w:r>
            <w:r w:rsidRPr="003604F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robót wykończeniowych w budownictwie</w:t>
            </w:r>
          </w:p>
          <w:p w:rsidR="002C42EE" w:rsidRPr="00843E7E" w:rsidRDefault="002C42EE" w:rsidP="002C42EE">
            <w:pPr>
              <w:pStyle w:val="Akapitzlist"/>
              <w:spacing w:after="0"/>
              <w:ind w:left="360"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lastRenderedPageBreak/>
              <w:t xml:space="preserve">Dla części </w:t>
            </w:r>
            <w:r w:rsidR="002C42EE">
              <w:rPr>
                <w:b/>
                <w:sz w:val="16"/>
                <w:szCs w:val="16"/>
              </w:rPr>
              <w:t>77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ciesielstwo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Cieśla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78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dekarstwo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Dekarz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79 - 80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izolacje przemysłowe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Blacharz izolacji przemysłowych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5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Monter izolacji przemysłowych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81 - 82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kamieniarstwo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6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Kamieniarz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6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renowacji elementów architektury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83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kominiarstwo</w:t>
            </w:r>
          </w:p>
          <w:p w:rsidR="00750AB4" w:rsidRDefault="00750AB4" w:rsidP="00750AB4">
            <w:pPr>
              <w:numPr>
                <w:ilvl w:val="0"/>
                <w:numId w:val="37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Kominiarz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84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zduństwo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37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Zdun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85 - 87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sz w:val="16"/>
                <w:szCs w:val="16"/>
              </w:rPr>
              <w:t xml:space="preserve"> budownictwo wodne i melioracja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A241BB" w:rsidRDefault="00750AB4" w:rsidP="00750AB4">
            <w:pPr>
              <w:numPr>
                <w:ilvl w:val="0"/>
                <w:numId w:val="37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Monter budownictwa wodnego</w:t>
            </w:r>
          </w:p>
          <w:p w:rsidR="00750AB4" w:rsidRDefault="00750AB4" w:rsidP="00750AB4">
            <w:pPr>
              <w:numPr>
                <w:ilvl w:val="0"/>
                <w:numId w:val="37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budownictwa wodnego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7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inżynierii środowiska i melioracji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88 - 89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drogownictwo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8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Operator maszyn i urządzeń do robót ziemnych i drogowych </w:t>
            </w:r>
            <w:r w:rsidRPr="003604F9">
              <w:rPr>
                <w:bCs/>
                <w:i/>
                <w:color w:val="000000"/>
                <w:sz w:val="16"/>
                <w:szCs w:val="16"/>
              </w:rPr>
              <w:t>(wcześniej Mechanik maszyn i  urządzeń drogowych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8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Technik budowy dróg </w:t>
            </w:r>
            <w:r w:rsidRPr="003604F9">
              <w:rPr>
                <w:bCs/>
                <w:i/>
                <w:color w:val="000000"/>
                <w:sz w:val="16"/>
                <w:szCs w:val="16"/>
              </w:rPr>
              <w:t>(wcześniej Technik drogownictwa)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90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geodezja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9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geodeta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91 - 92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infrastruktura kolejowa</w:t>
            </w:r>
          </w:p>
          <w:p w:rsidR="00750AB4" w:rsidRPr="00E34EF0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Technik dróg kolejowych i obiektów inżynieryjnych </w:t>
            </w:r>
            <w:r w:rsidRPr="003604F9">
              <w:rPr>
                <w:bCs/>
                <w:i/>
                <w:color w:val="000000"/>
                <w:sz w:val="16"/>
                <w:szCs w:val="16"/>
              </w:rPr>
              <w:t>(wcześniej Technik dróg i mostów kolejowych)</w:t>
            </w:r>
          </w:p>
          <w:p w:rsidR="00750AB4" w:rsidRPr="00E34EF0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Monter nawierzchni kolejowej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E34EF0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93 - 94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urządzenia sanitarne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40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Monter sieci i instalacji sanitarnych </w:t>
            </w:r>
            <w:r w:rsidRPr="003604F9">
              <w:rPr>
                <w:bCs/>
                <w:i/>
                <w:color w:val="000000"/>
                <w:sz w:val="16"/>
                <w:szCs w:val="16"/>
              </w:rPr>
              <w:t>(wcześniej Monter sieci, instalacji i urządzeń sanitarnych)</w:t>
            </w:r>
          </w:p>
          <w:p w:rsidR="00750AB4" w:rsidRPr="00E34EF0" w:rsidRDefault="00750AB4" w:rsidP="00750AB4">
            <w:pPr>
              <w:numPr>
                <w:ilvl w:val="0"/>
                <w:numId w:val="40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Technik inżynierii sanitarnej </w:t>
            </w:r>
            <w:r w:rsidRPr="003604F9">
              <w:rPr>
                <w:bCs/>
                <w:i/>
                <w:color w:val="000000"/>
                <w:sz w:val="16"/>
                <w:szCs w:val="16"/>
              </w:rPr>
              <w:t>(wcześniej Technik urządzeń sanitarnych)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i/>
                <w:color w:val="000000"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95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gazownictwo</w:t>
            </w:r>
          </w:p>
          <w:p w:rsidR="00750AB4" w:rsidRDefault="00750AB4" w:rsidP="00750AB4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gazownictwa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>Dla części</w:t>
            </w:r>
            <w:r w:rsidR="002C42EE">
              <w:rPr>
                <w:b/>
                <w:sz w:val="16"/>
                <w:szCs w:val="16"/>
              </w:rPr>
              <w:t xml:space="preserve"> 96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chłodnictwo i klimatyzacja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chłodnictwa i klimatyzacji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2C42EE" w:rsidRDefault="002C42EE" w:rsidP="002C42EE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lastRenderedPageBreak/>
              <w:t xml:space="preserve">Dla części </w:t>
            </w:r>
            <w:r w:rsidR="002C42EE">
              <w:rPr>
                <w:b/>
                <w:sz w:val="16"/>
                <w:szCs w:val="16"/>
              </w:rPr>
              <w:t>97 - 99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elektronika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Pr="00E34EF0" w:rsidRDefault="00750AB4" w:rsidP="00750AB4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Elektronik </w:t>
            </w:r>
            <w:r w:rsidRPr="003604F9">
              <w:rPr>
                <w:bCs/>
                <w:i/>
                <w:color w:val="000000"/>
                <w:sz w:val="16"/>
                <w:szCs w:val="16"/>
              </w:rPr>
              <w:t>(wcześniej Monter-elektronik)</w:t>
            </w:r>
          </w:p>
          <w:p w:rsidR="00750AB4" w:rsidRDefault="00750AB4" w:rsidP="00750AB4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elektronik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41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elektroniki i informatyki medycznej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Dla części 1</w:t>
            </w:r>
            <w:r w:rsidR="002C42EE">
              <w:rPr>
                <w:b/>
                <w:sz w:val="16"/>
                <w:szCs w:val="16"/>
              </w:rPr>
              <w:t>00 - 102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elektryka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42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Elektromechanik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42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Elektryk</w:t>
            </w:r>
          </w:p>
          <w:p w:rsidR="00750AB4" w:rsidRDefault="00750AB4" w:rsidP="00750AB4">
            <w:pPr>
              <w:numPr>
                <w:ilvl w:val="0"/>
                <w:numId w:val="42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elektryk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</w:t>
            </w:r>
            <w:r w:rsidR="002C42EE">
              <w:rPr>
                <w:b/>
                <w:sz w:val="16"/>
                <w:szCs w:val="16"/>
              </w:rPr>
              <w:t>03-104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energetyka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Pr="00AA5C9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urządzeń i</w:t>
            </w:r>
            <w:r w:rsidRPr="003604F9">
              <w:rPr>
                <w:sz w:val="16"/>
                <w:szCs w:val="16"/>
              </w:rPr>
              <w:t> </w:t>
            </w:r>
            <w:r w:rsidRPr="003604F9">
              <w:rPr>
                <w:bCs/>
                <w:color w:val="000000"/>
                <w:sz w:val="16"/>
                <w:szCs w:val="16"/>
              </w:rPr>
              <w:t xml:space="preserve"> systemów energetyki odnawialnej</w:t>
            </w:r>
          </w:p>
          <w:p w:rsidR="00750AB4" w:rsidRPr="00AA5C9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energetyk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105-106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mechatronika</w:t>
            </w:r>
          </w:p>
          <w:p w:rsidR="00750AB4" w:rsidRPr="00AA5C94" w:rsidRDefault="00750AB4" w:rsidP="00750AB4">
            <w:pPr>
              <w:numPr>
                <w:ilvl w:val="0"/>
                <w:numId w:val="43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Mechatronik </w:t>
            </w:r>
            <w:r w:rsidRPr="003604F9">
              <w:rPr>
                <w:bCs/>
                <w:i/>
                <w:color w:val="000000"/>
                <w:sz w:val="16"/>
                <w:szCs w:val="16"/>
              </w:rPr>
              <w:t>(wcześniej Monter-mechatronik)</w:t>
            </w:r>
          </w:p>
          <w:p w:rsidR="00750AB4" w:rsidRDefault="00750AB4" w:rsidP="00750AB4">
            <w:pPr>
              <w:numPr>
                <w:ilvl w:val="0"/>
                <w:numId w:val="43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mechatronik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</w:t>
            </w:r>
            <w:r w:rsidR="002C42EE">
              <w:rPr>
                <w:b/>
                <w:sz w:val="16"/>
                <w:szCs w:val="16"/>
              </w:rPr>
              <w:t>07-108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obsługa transportu kolejowego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automatyk sterowania ruchem kolejowym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AA5C9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elektroenergetyk transportu szynowego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</w:t>
            </w:r>
            <w:r w:rsidR="002C42EE">
              <w:rPr>
                <w:b/>
                <w:sz w:val="16"/>
                <w:szCs w:val="16"/>
              </w:rPr>
              <w:t>09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transport bliski</w:t>
            </w:r>
          </w:p>
          <w:p w:rsidR="00750AB4" w:rsidRDefault="00750AB4" w:rsidP="00750AB4">
            <w:pPr>
              <w:numPr>
                <w:ilvl w:val="0"/>
                <w:numId w:val="44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urządzeń dźwigowych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</w:t>
            </w:r>
            <w:r w:rsidR="002C42EE">
              <w:rPr>
                <w:b/>
                <w:sz w:val="16"/>
                <w:szCs w:val="16"/>
              </w:rPr>
              <w:t>10-111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górnictwo odkrywkowe</w:t>
            </w:r>
          </w:p>
          <w:p w:rsidR="00750AB4" w:rsidRPr="00AA5C9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Górnik odkrywkowej eksploatacji złóż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górnictwa odkrywkowego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>1</w:t>
            </w:r>
            <w:r w:rsidR="002C42EE">
              <w:rPr>
                <w:b/>
                <w:sz w:val="16"/>
                <w:szCs w:val="16"/>
              </w:rPr>
              <w:t>12-113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górnictwo otworowe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Pr="00F31438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Górnik eksploatacji otworowej</w:t>
            </w:r>
          </w:p>
          <w:p w:rsidR="00750AB4" w:rsidRPr="00A241BB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górnictwa otworowego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114-115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górnictwo podziemne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Górnik eksploatacji podziemnej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A241BB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górnictwa podziemnego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116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przeróbka kopalin stałych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4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przeróbki kopalin stałych</w:t>
            </w:r>
            <w:r w:rsidRPr="00A241BB">
              <w:rPr>
                <w:b/>
                <w:sz w:val="16"/>
                <w:szCs w:val="16"/>
              </w:rPr>
              <w:t xml:space="preserve">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117-118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wiertnictwo</w:t>
            </w:r>
          </w:p>
          <w:p w:rsidR="00750AB4" w:rsidRDefault="00750AB4" w:rsidP="00750AB4">
            <w:pPr>
              <w:numPr>
                <w:ilvl w:val="0"/>
                <w:numId w:val="4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wiertnik</w:t>
            </w:r>
          </w:p>
          <w:p w:rsidR="00750AB4" w:rsidRDefault="00750AB4" w:rsidP="00750AB4">
            <w:pPr>
              <w:numPr>
                <w:ilvl w:val="0"/>
                <w:numId w:val="4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Wiertacz</w:t>
            </w:r>
            <w:r w:rsidRPr="00A241BB">
              <w:rPr>
                <w:b/>
                <w:sz w:val="16"/>
                <w:szCs w:val="16"/>
              </w:rPr>
              <w:t xml:space="preserve">  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A241BB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119-120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A241BB">
              <w:rPr>
                <w:sz w:val="16"/>
                <w:szCs w:val="16"/>
              </w:rPr>
              <w:t xml:space="preserve">Grupa zawodów: </w:t>
            </w:r>
            <w:r w:rsidRPr="003604F9">
              <w:rPr>
                <w:color w:val="000000"/>
                <w:sz w:val="16"/>
                <w:szCs w:val="16"/>
              </w:rPr>
              <w:t xml:space="preserve"> mechanizacja rolnictwa</w:t>
            </w:r>
            <w:r w:rsidRPr="00A241BB">
              <w:rPr>
                <w:sz w:val="16"/>
                <w:szCs w:val="16"/>
              </w:rPr>
              <w:t xml:space="preserve"> </w:t>
            </w:r>
            <w:r w:rsidRPr="00A241BB">
              <w:rPr>
                <w:sz w:val="16"/>
                <w:szCs w:val="16"/>
              </w:rPr>
              <w:tab/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jc w:val="both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Mechanik-operator pojazdów i maszyn rolniczych</w:t>
            </w:r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Default="00750AB4" w:rsidP="00750AB4">
            <w:pPr>
              <w:numPr>
                <w:ilvl w:val="0"/>
                <w:numId w:val="35"/>
              </w:num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Technik mechanizacji rolnictwa i  </w:t>
            </w:r>
            <w:proofErr w:type="spellStart"/>
            <w:r w:rsidRPr="003604F9">
              <w:rPr>
                <w:bCs/>
                <w:color w:val="000000"/>
                <w:sz w:val="16"/>
                <w:szCs w:val="16"/>
              </w:rPr>
              <w:t>agrotroniki</w:t>
            </w:r>
            <w:proofErr w:type="spellEnd"/>
            <w:r w:rsidRPr="00A241BB">
              <w:rPr>
                <w:sz w:val="16"/>
                <w:szCs w:val="16"/>
              </w:rPr>
              <w:t xml:space="preserve"> </w:t>
            </w:r>
          </w:p>
          <w:p w:rsidR="00750AB4" w:rsidRPr="00A241BB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rPr>
                <w:sz w:val="16"/>
                <w:szCs w:val="16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  <w:r w:rsidRPr="00993BE3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121-123</w:t>
            </w:r>
          </w:p>
          <w:p w:rsidR="00750AB4" w:rsidRPr="0043730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okrętownictwo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Monter kadłubów jednostek pływających </w:t>
            </w:r>
            <w:r w:rsidRPr="003604F9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(wcześniej Monter kadłubów okrętowych),</w:t>
            </w: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Technik budowy jednostek pływających </w:t>
            </w:r>
            <w:r w:rsidRPr="003604F9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pl-PL"/>
              </w:rPr>
              <w:t>(wcześniej Technik budownictwa okrętowego),</w:t>
            </w: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46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mechanik okrętowy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43730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Dla części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 xml:space="preserve"> 124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blacharstwo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47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Blacharz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437304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C42EE">
              <w:rPr>
                <w:b/>
                <w:sz w:val="16"/>
                <w:szCs w:val="16"/>
              </w:rPr>
              <w:t>125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3604F9">
              <w:rPr>
                <w:color w:val="000000"/>
                <w:sz w:val="16"/>
                <w:szCs w:val="16"/>
              </w:rPr>
              <w:t>zawodów</w:t>
            </w:r>
            <w:r>
              <w:rPr>
                <w:color w:val="000000"/>
                <w:sz w:val="16"/>
                <w:szCs w:val="16"/>
              </w:rPr>
              <w:t>:</w:t>
            </w:r>
            <w:r w:rsidRPr="003604F9">
              <w:rPr>
                <w:color w:val="000000"/>
                <w:sz w:val="16"/>
                <w:szCs w:val="16"/>
              </w:rPr>
              <w:t xml:space="preserve"> kowalstwo</w:t>
            </w:r>
          </w:p>
          <w:p w:rsidR="00750AB4" w:rsidRDefault="00750AB4" w:rsidP="00750AB4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Kowal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437304">
              <w:rPr>
                <w:b/>
                <w:sz w:val="16"/>
                <w:szCs w:val="16"/>
              </w:rPr>
              <w:t xml:space="preserve">Dla części </w:t>
            </w:r>
            <w:r w:rsidR="002C42EE">
              <w:rPr>
                <w:b/>
                <w:sz w:val="16"/>
                <w:szCs w:val="16"/>
              </w:rPr>
              <w:t>126 - 127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3604F9">
              <w:rPr>
                <w:color w:val="000000"/>
                <w:sz w:val="16"/>
                <w:szCs w:val="16"/>
              </w:rPr>
              <w:t>zawodów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3604F9">
              <w:rPr>
                <w:color w:val="000000"/>
                <w:sz w:val="16"/>
                <w:szCs w:val="16"/>
              </w:rPr>
              <w:t xml:space="preserve"> przetwórstwo tworzyw sztucznych</w:t>
            </w:r>
          </w:p>
          <w:p w:rsidR="00750AB4" w:rsidRDefault="00750AB4" w:rsidP="00750AB4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Operator maszyn i urządzeń do przetwórstwa tworzyw sztucznych, </w:t>
            </w:r>
          </w:p>
          <w:p w:rsidR="00750AB4" w:rsidRDefault="00750AB4" w:rsidP="00750AB4">
            <w:pPr>
              <w:numPr>
                <w:ilvl w:val="0"/>
                <w:numId w:val="47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Szkutnik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sz w:val="16"/>
                <w:szCs w:val="16"/>
              </w:rPr>
            </w:pP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437304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C42EE">
              <w:rPr>
                <w:b/>
                <w:sz w:val="16"/>
                <w:szCs w:val="16"/>
              </w:rPr>
              <w:t>128 - 132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3604F9">
              <w:rPr>
                <w:color w:val="000000"/>
                <w:sz w:val="16"/>
                <w:szCs w:val="16"/>
              </w:rPr>
              <w:t>zawodów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3604F9">
              <w:rPr>
                <w:color w:val="000000"/>
                <w:sz w:val="16"/>
                <w:szCs w:val="16"/>
              </w:rPr>
              <w:t xml:space="preserve"> ślusarstwo i mechanika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750AB4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Mechanik-monter maszyn i urządzeń, </w:t>
            </w:r>
          </w:p>
          <w:p w:rsidR="00750AB4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Monter systemów rurociągowych, </w:t>
            </w:r>
          </w:p>
          <w:p w:rsidR="00750AB4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Operator obrabiarek skrawających, </w:t>
            </w:r>
          </w:p>
          <w:p w:rsidR="00750AB4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Technik mechanik, </w:t>
            </w:r>
          </w:p>
          <w:p w:rsidR="00750AB4" w:rsidRDefault="00750AB4" w:rsidP="00750AB4">
            <w:pPr>
              <w:numPr>
                <w:ilvl w:val="0"/>
                <w:numId w:val="48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Ślusarz</w:t>
            </w:r>
          </w:p>
          <w:p w:rsidR="002C42EE" w:rsidRDefault="002C42EE" w:rsidP="002C42EE">
            <w:pPr>
              <w:tabs>
                <w:tab w:val="left" w:pos="-2410"/>
              </w:tabs>
              <w:suppressAutoHyphens/>
              <w:spacing w:line="276" w:lineRule="auto"/>
              <w:ind w:left="360"/>
              <w:rPr>
                <w:bCs/>
                <w:color w:val="000000"/>
                <w:sz w:val="16"/>
                <w:szCs w:val="16"/>
              </w:rPr>
            </w:pP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b/>
                <w:sz w:val="16"/>
                <w:szCs w:val="16"/>
              </w:rPr>
            </w:pPr>
            <w:r w:rsidRPr="00437304">
              <w:rPr>
                <w:b/>
                <w:sz w:val="16"/>
                <w:szCs w:val="16"/>
              </w:rPr>
              <w:t xml:space="preserve">Dla części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C42EE">
              <w:rPr>
                <w:b/>
                <w:sz w:val="16"/>
                <w:szCs w:val="16"/>
              </w:rPr>
              <w:t>133-134</w:t>
            </w:r>
          </w:p>
          <w:p w:rsidR="00750AB4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rPr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Grupa </w:t>
            </w:r>
            <w:r w:rsidRPr="003604F9">
              <w:rPr>
                <w:color w:val="000000"/>
                <w:sz w:val="16"/>
                <w:szCs w:val="16"/>
              </w:rPr>
              <w:t>zawodów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 w:rsidRPr="003604F9">
              <w:rPr>
                <w:color w:val="000000"/>
                <w:sz w:val="16"/>
                <w:szCs w:val="16"/>
              </w:rPr>
              <w:t xml:space="preserve"> mechanika lotnicza i awionika</w:t>
            </w:r>
          </w:p>
          <w:p w:rsidR="00750AB4" w:rsidRDefault="00750AB4" w:rsidP="00750AB4">
            <w:pPr>
              <w:numPr>
                <w:ilvl w:val="0"/>
                <w:numId w:val="49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 xml:space="preserve">Technik awionik, </w:t>
            </w:r>
          </w:p>
          <w:p w:rsidR="00750AB4" w:rsidRDefault="00750AB4" w:rsidP="00750AB4">
            <w:pPr>
              <w:numPr>
                <w:ilvl w:val="0"/>
                <w:numId w:val="49"/>
              </w:numPr>
              <w:tabs>
                <w:tab w:val="left" w:pos="-2410"/>
              </w:tabs>
              <w:suppressAutoHyphens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Technik mechanik lotniczy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43730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135-137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: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mechanika precyzyjna i automatyka przemysłowa </w:t>
            </w: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0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Mechanik automatyki przemysłowej i urządzeń precyzyjnych, 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0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  <w:t>Te</w:t>
            </w:r>
            <w:proofErr w:type="spellStart"/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chnik</w:t>
            </w:r>
            <w:proofErr w:type="spellEnd"/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automatyk,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0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Mechanik precyzyjny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43730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138-139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optyka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1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Optyk-mechanik, 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1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optyk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43730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Dla części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 xml:space="preserve"> 140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jubilerstwo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w zawodzie Złotnik-jubiler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D16DE6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141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zegarmistrzostwo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2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Zegarmistrz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D16DE6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142 - 145</w:t>
            </w:r>
          </w:p>
          <w:p w:rsidR="00750AB4" w:rsidRPr="00D16DE6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diagnostyka i mechanika pojazdowa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2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Mechanik motocyklowy,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2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Elektromechanik pojazdów samochodowych, 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2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Mechanik pojazdów samochodowych, 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2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Technik pojazdów samochodowych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D16DE6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146-147</w:t>
            </w:r>
          </w:p>
          <w:p w:rsidR="00750AB4" w:rsidRPr="00D16DE6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blacharstwo i lakiernictwo samochodowe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3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Blacharz samochodowy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3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Lakiernik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</w:p>
          <w:p w:rsidR="002C42EE" w:rsidRDefault="002C42EE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D16DE6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Dla części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 xml:space="preserve"> 148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 pomocniczych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</w:p>
          <w:p w:rsidR="00750AB4" w:rsidRPr="003604F9" w:rsidRDefault="00750AB4" w:rsidP="00750AB4">
            <w:pPr>
              <w:pStyle w:val="Akapitzlist"/>
              <w:numPr>
                <w:ilvl w:val="0"/>
                <w:numId w:val="54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Pracownik pomocniczy krawca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D16DE6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149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 pomocniczych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4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Pracownik pomocniczy mechanika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D16DE6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150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  <w:t>G</w:t>
            </w:r>
            <w:proofErr w:type="spellStart"/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rupa</w:t>
            </w:r>
            <w:proofErr w:type="spellEnd"/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 pomocniczych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</w:p>
          <w:p w:rsidR="00750AB4" w:rsidRDefault="00750AB4" w:rsidP="00750AB4">
            <w:pPr>
              <w:pStyle w:val="Akapitzlist"/>
              <w:numPr>
                <w:ilvl w:val="0"/>
                <w:numId w:val="54"/>
              </w:numPr>
              <w:spacing w:after="0"/>
              <w:ind w:right="57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Pracownik pomocniczy ślusarza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sz w:val="16"/>
                <w:szCs w:val="16"/>
                <w:lang w:val="pl-PL" w:eastAsia="pl-PL"/>
              </w:rPr>
            </w:pPr>
          </w:p>
          <w:p w:rsidR="00750AB4" w:rsidRPr="002C42EE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</w:pPr>
            <w:r w:rsidRPr="00D16DE6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Dla części </w:t>
            </w:r>
            <w:r w:rsidR="002C42EE">
              <w:rPr>
                <w:rFonts w:ascii="Times New Roman" w:hAnsi="Times New Roman"/>
                <w:b/>
                <w:sz w:val="16"/>
                <w:szCs w:val="16"/>
                <w:lang w:val="pl-PL" w:eastAsia="pl-PL"/>
              </w:rPr>
              <w:t>151</w:t>
            </w:r>
          </w:p>
          <w:p w:rsidR="00750AB4" w:rsidRDefault="00750AB4" w:rsidP="00ED4076">
            <w:pPr>
              <w:pStyle w:val="Akapitzlist"/>
              <w:spacing w:after="0"/>
              <w:ind w:left="0" w:right="5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3604F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Grupa </w:t>
            </w:r>
            <w:r w:rsidRPr="003604F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zawodów pomocniczych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 w:eastAsia="pl-PL"/>
              </w:rPr>
              <w:t>:</w:t>
            </w:r>
          </w:p>
          <w:p w:rsidR="00750AB4" w:rsidRPr="00C0497C" w:rsidRDefault="00750AB4" w:rsidP="00ED4076">
            <w:pPr>
              <w:tabs>
                <w:tab w:val="left" w:pos="-2410"/>
              </w:tabs>
              <w:suppressAutoHyphens/>
              <w:spacing w:line="276" w:lineRule="auto"/>
              <w:ind w:left="360"/>
              <w:jc w:val="both"/>
              <w:rPr>
                <w:sz w:val="18"/>
                <w:szCs w:val="18"/>
              </w:rPr>
            </w:pPr>
            <w:r w:rsidRPr="003604F9">
              <w:rPr>
                <w:bCs/>
                <w:color w:val="000000"/>
                <w:sz w:val="16"/>
                <w:szCs w:val="16"/>
              </w:rPr>
              <w:t>Pracownik pomocniczy stolarza</w:t>
            </w:r>
          </w:p>
        </w:tc>
        <w:tc>
          <w:tcPr>
            <w:tcW w:w="4484" w:type="dxa"/>
            <w:gridSpan w:val="2"/>
            <w:shd w:val="clear" w:color="auto" w:fill="DEEAF6"/>
          </w:tcPr>
          <w:p w:rsidR="00750AB4" w:rsidRPr="00C0497C" w:rsidRDefault="00750AB4" w:rsidP="00ED407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:rsidR="00750AB4" w:rsidRPr="001D2688" w:rsidRDefault="00750AB4" w:rsidP="00ED4076">
            <w:pPr>
              <w:spacing w:before="120" w:after="120"/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750AB4" w:rsidRPr="001D2688" w:rsidTr="00ED4076">
        <w:trPr>
          <w:gridAfter w:val="1"/>
          <w:wAfter w:w="19" w:type="dxa"/>
          <w:trHeight w:val="1003"/>
          <w:jc w:val="center"/>
        </w:trPr>
        <w:tc>
          <w:tcPr>
            <w:tcW w:w="4643" w:type="dxa"/>
            <w:gridSpan w:val="2"/>
            <w:shd w:val="clear" w:color="auto" w:fill="DEEAF6"/>
          </w:tcPr>
          <w:p w:rsidR="00750AB4" w:rsidRPr="00C0497C" w:rsidRDefault="00750AB4" w:rsidP="00ED407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497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Udokumentowane doskonalenie zawodowe z zakresu pomiaru dydaktycznego </w:t>
            </w:r>
          </w:p>
          <w:p w:rsidR="00750AB4" w:rsidRPr="00C0497C" w:rsidRDefault="00750AB4" w:rsidP="00ED4076">
            <w:pPr>
              <w:rPr>
                <w:i/>
                <w:sz w:val="18"/>
                <w:szCs w:val="18"/>
              </w:rPr>
            </w:pPr>
            <w:r w:rsidRPr="00C0497C">
              <w:rPr>
                <w:i/>
                <w:sz w:val="18"/>
                <w:szCs w:val="18"/>
              </w:rPr>
              <w:t xml:space="preserve">(proszę podać tytuł szkolenia, organizatora, liczbę godz.). </w:t>
            </w:r>
          </w:p>
          <w:p w:rsidR="00750AB4" w:rsidRPr="00C0497C" w:rsidRDefault="00750AB4" w:rsidP="00ED4076">
            <w:pPr>
              <w:rPr>
                <w:color w:val="00B050"/>
                <w:sz w:val="18"/>
                <w:szCs w:val="18"/>
              </w:rPr>
            </w:pPr>
            <w:r w:rsidRPr="00C0497C">
              <w:rPr>
                <w:sz w:val="18"/>
                <w:szCs w:val="18"/>
              </w:rPr>
              <w:t>Należy dołączyć skan zaświadczenia o ukończeniu doskonalenia zawodowego</w:t>
            </w:r>
          </w:p>
        </w:tc>
        <w:tc>
          <w:tcPr>
            <w:tcW w:w="4484" w:type="dxa"/>
            <w:gridSpan w:val="2"/>
            <w:shd w:val="clear" w:color="auto" w:fill="DEEAF6"/>
            <w:vAlign w:val="center"/>
          </w:tcPr>
          <w:p w:rsidR="00750AB4" w:rsidRPr="001D2688" w:rsidRDefault="00750AB4" w:rsidP="00ED4076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50AB4" w:rsidRPr="00A24A04" w:rsidTr="00ED4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0"/>
        </w:trPr>
        <w:tc>
          <w:tcPr>
            <w:tcW w:w="3969" w:type="dxa"/>
            <w:shd w:val="clear" w:color="auto" w:fill="DEEAF6"/>
            <w:vAlign w:val="bottom"/>
          </w:tcPr>
          <w:p w:rsidR="00750AB4" w:rsidRPr="00A24A04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A24A04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921" w:type="dxa"/>
            <w:gridSpan w:val="2"/>
            <w:shd w:val="clear" w:color="auto" w:fill="DEEAF6"/>
            <w:vAlign w:val="bottom"/>
          </w:tcPr>
          <w:p w:rsidR="00750AB4" w:rsidRPr="00A24A04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shd w:val="clear" w:color="auto" w:fill="DEEAF6"/>
            <w:vAlign w:val="bottom"/>
          </w:tcPr>
          <w:p w:rsidR="00750AB4" w:rsidRPr="00A24A04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A24A04"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50AB4" w:rsidRPr="00A24A04" w:rsidTr="00ED4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9" w:type="dxa"/>
            <w:shd w:val="clear" w:color="auto" w:fill="DEEAF6"/>
          </w:tcPr>
          <w:p w:rsidR="00750AB4" w:rsidRPr="00A24A04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A24A04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21" w:type="dxa"/>
            <w:gridSpan w:val="2"/>
            <w:shd w:val="clear" w:color="auto" w:fill="DEEAF6"/>
          </w:tcPr>
          <w:p w:rsidR="00750AB4" w:rsidRPr="00A24A04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6" w:type="dxa"/>
            <w:gridSpan w:val="2"/>
            <w:shd w:val="clear" w:color="auto" w:fill="DEEAF6"/>
          </w:tcPr>
          <w:p w:rsidR="00750AB4" w:rsidRPr="00A24A04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A24A04">
              <w:rPr>
                <w:rFonts w:ascii="Calibri" w:hAnsi="Calibr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750AB4" w:rsidRDefault="003B5628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</w:rPr>
      </w:pPr>
      <w:r>
        <w:rPr>
          <w:rFonts w:ascii="Calibri" w:hAnsi="Calibri"/>
        </w:rPr>
        <w:tab/>
      </w:r>
    </w:p>
    <w:p w:rsidR="00750AB4" w:rsidRDefault="00750AB4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750AB4" w:rsidRDefault="00750AB4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2C42EE" w:rsidRDefault="002C42EE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  <w:bookmarkStart w:id="0" w:name="_GoBack"/>
      <w:bookmarkEnd w:id="0"/>
    </w:p>
    <w:p w:rsidR="00750AB4" w:rsidRDefault="00750AB4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</w:p>
    <w:p w:rsidR="003B5628" w:rsidRPr="00A24A04" w:rsidRDefault="003B5628" w:rsidP="003B5628">
      <w:pPr>
        <w:tabs>
          <w:tab w:val="left" w:pos="2280"/>
          <w:tab w:val="right" w:pos="9746"/>
        </w:tabs>
        <w:spacing w:before="120" w:after="12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Załącznik nr </w:t>
      </w:r>
      <w:r w:rsidR="00AA6A98">
        <w:rPr>
          <w:rFonts w:ascii="Calibri" w:hAnsi="Calibri"/>
          <w:b/>
          <w:bCs/>
          <w:u w:val="single"/>
        </w:rPr>
        <w:t>5</w:t>
      </w:r>
      <w:r w:rsidRPr="00527E33">
        <w:rPr>
          <w:rFonts w:ascii="Calibri" w:hAnsi="Calibri"/>
          <w:b/>
          <w:bCs/>
          <w:color w:val="FF0000"/>
          <w:u w:val="single"/>
        </w:rPr>
        <w:t xml:space="preserve"> </w:t>
      </w:r>
      <w:r w:rsidRPr="00A24A04">
        <w:rPr>
          <w:rFonts w:ascii="Calibri" w:hAnsi="Calibri"/>
          <w:b/>
          <w:bCs/>
          <w:u w:val="single"/>
        </w:rPr>
        <w:t>do SIWZ</w:t>
      </w:r>
    </w:p>
    <w:p w:rsidR="003B5628" w:rsidRDefault="003B5628" w:rsidP="003B5628">
      <w:pPr>
        <w:spacing w:before="120" w:after="120"/>
        <w:jc w:val="right"/>
        <w:rPr>
          <w:rFonts w:ascii="Calibri" w:hAnsi="Calibri"/>
          <w:b/>
          <w:bCs/>
          <w:u w:val="single"/>
        </w:rPr>
      </w:pPr>
      <w:r w:rsidRPr="00A24A04">
        <w:rPr>
          <w:rFonts w:ascii="Calibri" w:hAnsi="Calibri"/>
          <w:b/>
          <w:bCs/>
          <w:u w:val="single"/>
        </w:rPr>
        <w:t>Wykaz osób ocena punktowa</w:t>
      </w:r>
    </w:p>
    <w:p w:rsidR="00750AB4" w:rsidRPr="00A24A04" w:rsidRDefault="00750AB4" w:rsidP="00750AB4">
      <w:pPr>
        <w:spacing w:before="120" w:after="120"/>
        <w:jc w:val="right"/>
        <w:rPr>
          <w:rFonts w:ascii="Calibri" w:hAnsi="Calibri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750AB4" w:rsidRPr="00A24A04" w:rsidTr="00ED407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750AB4" w:rsidRPr="00622CC0" w:rsidRDefault="00750AB4" w:rsidP="00ED4076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2CC0">
              <w:rPr>
                <w:rFonts w:ascii="Calibri" w:hAnsi="Calibri"/>
                <w:b/>
                <w:sz w:val="28"/>
                <w:szCs w:val="28"/>
              </w:rPr>
              <w:t xml:space="preserve">OCENA PUNKTOWA </w:t>
            </w:r>
            <w:r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622CC0">
              <w:rPr>
                <w:rFonts w:ascii="Calibri" w:hAnsi="Calibri"/>
                <w:b/>
                <w:sz w:val="28"/>
                <w:szCs w:val="28"/>
              </w:rPr>
              <w:t xml:space="preserve"> NAUCZYCIELE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PRZEDMIOTÓW ZAWODOWYCH</w:t>
            </w:r>
          </w:p>
          <w:p w:rsidR="00750AB4" w:rsidRPr="00A24A04" w:rsidRDefault="00750AB4" w:rsidP="00ED407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2EE6">
              <w:rPr>
                <w:b/>
                <w:sz w:val="22"/>
                <w:szCs w:val="20"/>
              </w:rPr>
              <w:t>Autor wskazany do realizacji zamówienia – dotyczy części  …………………………..  (proszę podać numer i nazwę części)</w:t>
            </w:r>
          </w:p>
        </w:tc>
      </w:tr>
      <w:tr w:rsidR="00750AB4" w:rsidRPr="00A24A04" w:rsidTr="00ED407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750AB4" w:rsidRPr="00803286" w:rsidRDefault="00750AB4" w:rsidP="00ED407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92EE6">
              <w:rPr>
                <w:b/>
                <w:sz w:val="20"/>
                <w:szCs w:val="18"/>
              </w:rPr>
              <w:t>Imię i nazwisko - …………………………………… –</w:t>
            </w:r>
            <w:r>
              <w:rPr>
                <w:b/>
                <w:sz w:val="20"/>
                <w:szCs w:val="18"/>
              </w:rPr>
              <w:t xml:space="preserve"> zgodnie z </w:t>
            </w:r>
            <w:r w:rsidRPr="00792EE6">
              <w:rPr>
                <w:b/>
                <w:sz w:val="20"/>
                <w:szCs w:val="18"/>
                <w:shd w:val="clear" w:color="auto" w:fill="FFFF00"/>
              </w:rPr>
              <w:t>Załącznikiem Nr 9)</w:t>
            </w:r>
            <w:r w:rsidRPr="00792EE6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750AB4" w:rsidRPr="00A24A04" w:rsidTr="00ED4076">
        <w:trPr>
          <w:trHeight w:val="1643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750AB4" w:rsidRDefault="00750AB4" w:rsidP="00ED4076">
            <w:pPr>
              <w:rPr>
                <w:sz w:val="18"/>
                <w:szCs w:val="18"/>
              </w:rPr>
            </w:pPr>
          </w:p>
          <w:p w:rsidR="00750AB4" w:rsidRPr="00B04DA3" w:rsidRDefault="00750AB4" w:rsidP="00ED4076">
            <w:pPr>
              <w:rPr>
                <w:sz w:val="18"/>
                <w:szCs w:val="18"/>
              </w:rPr>
            </w:pPr>
            <w:r w:rsidRPr="00B04DA3">
              <w:rPr>
                <w:sz w:val="18"/>
                <w:szCs w:val="18"/>
              </w:rPr>
              <w:t xml:space="preserve">Autor zestawu zadań do egzaminu potwierdzającego kwalifikacje w zawodzie w ostatnich </w:t>
            </w:r>
            <w:r>
              <w:rPr>
                <w:sz w:val="18"/>
                <w:szCs w:val="18"/>
              </w:rPr>
              <w:t>pięciu</w:t>
            </w:r>
            <w:r w:rsidRPr="00B04DA3">
              <w:rPr>
                <w:sz w:val="18"/>
                <w:szCs w:val="18"/>
              </w:rPr>
              <w:t xml:space="preserve"> latach (część pisemna </w:t>
            </w:r>
            <w:r>
              <w:rPr>
                <w:sz w:val="18"/>
                <w:szCs w:val="18"/>
              </w:rPr>
              <w:t>lub</w:t>
            </w:r>
            <w:r w:rsidRPr="00B04DA3">
              <w:rPr>
                <w:sz w:val="18"/>
                <w:szCs w:val="18"/>
              </w:rPr>
              <w:t xml:space="preserve"> praktyczna)</w:t>
            </w:r>
          </w:p>
          <w:p w:rsidR="00750AB4" w:rsidRPr="00803286" w:rsidRDefault="00750AB4" w:rsidP="00ED4076">
            <w:pPr>
              <w:rPr>
                <w:sz w:val="18"/>
                <w:szCs w:val="18"/>
                <w:highlight w:val="yellow"/>
              </w:rPr>
            </w:pPr>
          </w:p>
          <w:p w:rsidR="00750AB4" w:rsidRPr="00803286" w:rsidRDefault="00750AB4" w:rsidP="00ED4076">
            <w:pPr>
              <w:rPr>
                <w:i/>
                <w:sz w:val="18"/>
                <w:szCs w:val="18"/>
                <w:highlight w:val="yellow"/>
              </w:rPr>
            </w:pPr>
            <w:r w:rsidRPr="00803286">
              <w:rPr>
                <w:i/>
                <w:sz w:val="18"/>
                <w:szCs w:val="18"/>
              </w:rPr>
              <w:t xml:space="preserve">Należy podać: nazwę zestawu, rok opracowania </w:t>
            </w:r>
          </w:p>
        </w:tc>
        <w:tc>
          <w:tcPr>
            <w:tcW w:w="5730" w:type="dxa"/>
            <w:shd w:val="clear" w:color="auto" w:fill="auto"/>
            <w:vAlign w:val="bottom"/>
          </w:tcPr>
          <w:p w:rsidR="00750AB4" w:rsidRPr="00803286" w:rsidRDefault="00750AB4" w:rsidP="00ED4076">
            <w:pPr>
              <w:spacing w:before="120" w:after="120"/>
              <w:rPr>
                <w:sz w:val="18"/>
                <w:szCs w:val="18"/>
                <w:highlight w:val="yellow"/>
              </w:rPr>
            </w:pPr>
          </w:p>
        </w:tc>
      </w:tr>
    </w:tbl>
    <w:p w:rsidR="00750AB4" w:rsidRDefault="00750AB4" w:rsidP="00750AB4">
      <w:pPr>
        <w:spacing w:before="120" w:after="120"/>
        <w:jc w:val="right"/>
        <w:rPr>
          <w:rFonts w:ascii="Calibri" w:hAnsi="Calibri"/>
          <w:b/>
          <w:bCs/>
          <w:u w:val="single"/>
        </w:rPr>
      </w:pPr>
    </w:p>
    <w:p w:rsidR="00750AB4" w:rsidRDefault="00750AB4" w:rsidP="00750AB4">
      <w:pPr>
        <w:jc w:val="right"/>
        <w:rPr>
          <w:b/>
          <w:color w:val="000000"/>
        </w:rPr>
      </w:pPr>
      <w:r w:rsidRPr="00A24A04">
        <w:rPr>
          <w:rFonts w:ascii="Calibri" w:hAnsi="Calibri"/>
          <w:b/>
          <w:bCs/>
          <w:u w:val="single"/>
        </w:rPr>
        <w:t>Wykaz osób ocena punktowa</w:t>
      </w:r>
    </w:p>
    <w:p w:rsidR="00750AB4" w:rsidRDefault="00750AB4" w:rsidP="00750AB4">
      <w:pPr>
        <w:jc w:val="right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750AB4" w:rsidRPr="00A24A04" w:rsidTr="00ED407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750AB4" w:rsidRPr="00622CC0" w:rsidRDefault="00750AB4" w:rsidP="00ED4076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22CC0">
              <w:rPr>
                <w:rFonts w:ascii="Calibri" w:hAnsi="Calibri"/>
                <w:b/>
                <w:sz w:val="28"/>
                <w:szCs w:val="28"/>
              </w:rPr>
              <w:t xml:space="preserve">OCENA PUNKTOWA </w:t>
            </w:r>
            <w:r>
              <w:rPr>
                <w:rFonts w:ascii="Calibri" w:hAnsi="Calibri"/>
                <w:b/>
                <w:sz w:val="28"/>
                <w:szCs w:val="28"/>
              </w:rPr>
              <w:t>–</w:t>
            </w:r>
            <w:r w:rsidRPr="00622CC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PRZEDSTAWICIELE RYNKU PRACY</w:t>
            </w:r>
          </w:p>
          <w:p w:rsidR="00750AB4" w:rsidRPr="00A24A04" w:rsidRDefault="00750AB4" w:rsidP="00ED4076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2EE6">
              <w:rPr>
                <w:b/>
                <w:sz w:val="22"/>
                <w:szCs w:val="20"/>
              </w:rPr>
              <w:t>Autor wskazany do realizacji zamówienia – dotyczy części  …………………………..  (proszę podać numer i nazwę części)</w:t>
            </w:r>
          </w:p>
        </w:tc>
      </w:tr>
      <w:tr w:rsidR="00750AB4" w:rsidRPr="00A24A04" w:rsidTr="00ED4076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:rsidR="00750AB4" w:rsidRPr="00A24A04" w:rsidRDefault="00750AB4" w:rsidP="00ED407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24A04">
              <w:rPr>
                <w:b/>
                <w:sz w:val="20"/>
                <w:szCs w:val="20"/>
              </w:rPr>
              <w:t xml:space="preserve">Imię i nazwisko - …………………………………… – </w:t>
            </w:r>
            <w:r w:rsidRPr="00792EE6">
              <w:rPr>
                <w:b/>
                <w:sz w:val="20"/>
                <w:szCs w:val="20"/>
                <w:shd w:val="clear" w:color="auto" w:fill="FFFF00"/>
              </w:rPr>
              <w:t xml:space="preserve">zgodnie z Załącznikiem Nr </w:t>
            </w:r>
            <w:r>
              <w:rPr>
                <w:b/>
                <w:sz w:val="20"/>
                <w:szCs w:val="20"/>
              </w:rPr>
              <w:t>9</w:t>
            </w:r>
            <w:r w:rsidRPr="00A24A0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0AB4" w:rsidRPr="001D2688" w:rsidTr="00ED4076">
        <w:trPr>
          <w:trHeight w:val="1643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750AB4" w:rsidRDefault="00750AB4" w:rsidP="00ED4076">
            <w:pPr>
              <w:rPr>
                <w:sz w:val="18"/>
                <w:szCs w:val="16"/>
              </w:rPr>
            </w:pPr>
          </w:p>
          <w:p w:rsidR="00750AB4" w:rsidRDefault="00750AB4" w:rsidP="00ED4076">
            <w:pPr>
              <w:rPr>
                <w:sz w:val="18"/>
                <w:szCs w:val="16"/>
                <w:lang w:val="x-none"/>
              </w:rPr>
            </w:pPr>
            <w:r w:rsidRPr="00B04DA3">
              <w:rPr>
                <w:sz w:val="18"/>
                <w:szCs w:val="16"/>
              </w:rPr>
              <w:t>O</w:t>
            </w:r>
            <w:r w:rsidRPr="00B04DA3">
              <w:rPr>
                <w:sz w:val="18"/>
                <w:szCs w:val="16"/>
                <w:lang w:val="x-none"/>
              </w:rPr>
              <w:t>pracowani</w:t>
            </w:r>
            <w:r w:rsidRPr="00B04DA3">
              <w:rPr>
                <w:sz w:val="18"/>
                <w:szCs w:val="16"/>
              </w:rPr>
              <w:t>e</w:t>
            </w:r>
            <w:r w:rsidRPr="00B04DA3">
              <w:rPr>
                <w:sz w:val="18"/>
                <w:szCs w:val="16"/>
                <w:lang w:val="x-none"/>
              </w:rPr>
              <w:t xml:space="preserve"> dokumentacji programowej tj. podstawy programowej, programu nauczaniu,  programu zajęć praktycznych, programu praktyki zawodowej </w:t>
            </w:r>
          </w:p>
          <w:p w:rsidR="00750AB4" w:rsidRPr="00792EE6" w:rsidRDefault="00750AB4" w:rsidP="00ED4076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w ostatnich pięciu latach</w:t>
            </w:r>
          </w:p>
          <w:p w:rsidR="00750AB4" w:rsidRPr="00C0497C" w:rsidRDefault="00750AB4" w:rsidP="00ED4076">
            <w:pPr>
              <w:rPr>
                <w:i/>
                <w:iCs/>
                <w:sz w:val="18"/>
                <w:szCs w:val="16"/>
                <w:lang w:val="x-none"/>
              </w:rPr>
            </w:pPr>
            <w:r w:rsidRPr="00C0497C">
              <w:rPr>
                <w:i/>
                <w:sz w:val="18"/>
                <w:szCs w:val="16"/>
              </w:rPr>
              <w:t>Należy</w:t>
            </w:r>
            <w:r w:rsidRPr="00C0497C">
              <w:rPr>
                <w:i/>
                <w:sz w:val="18"/>
                <w:szCs w:val="16"/>
                <w:lang w:val="x-none"/>
              </w:rPr>
              <w:t xml:space="preserve"> podać</w:t>
            </w:r>
            <w:r w:rsidRPr="00C0497C">
              <w:rPr>
                <w:i/>
                <w:sz w:val="18"/>
                <w:szCs w:val="16"/>
              </w:rPr>
              <w:t>:</w:t>
            </w:r>
            <w:r w:rsidRPr="00C0497C">
              <w:rPr>
                <w:i/>
                <w:sz w:val="18"/>
                <w:szCs w:val="16"/>
                <w:lang w:val="x-none"/>
              </w:rPr>
              <w:t xml:space="preserve"> rodzaj dokumentacji programowej, jej tytuł oraz rok opracowania</w:t>
            </w:r>
          </w:p>
          <w:p w:rsidR="00750AB4" w:rsidRPr="00B04DA3" w:rsidRDefault="00750AB4" w:rsidP="00ED4076">
            <w:pPr>
              <w:rPr>
                <w:i/>
                <w:sz w:val="16"/>
                <w:szCs w:val="16"/>
                <w:highlight w:val="yellow"/>
                <w:lang w:val="x-none"/>
              </w:r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750AB4" w:rsidRPr="00803286" w:rsidRDefault="00750AB4" w:rsidP="00ED4076">
            <w:pPr>
              <w:spacing w:before="120" w:after="120"/>
              <w:rPr>
                <w:sz w:val="16"/>
                <w:szCs w:val="16"/>
                <w:highlight w:val="yellow"/>
              </w:rPr>
            </w:pPr>
          </w:p>
        </w:tc>
      </w:tr>
    </w:tbl>
    <w:p w:rsidR="00750AB4" w:rsidRDefault="00750AB4" w:rsidP="00750AB4">
      <w:pPr>
        <w:jc w:val="right"/>
        <w:rPr>
          <w:b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shd w:val="clear" w:color="auto" w:fill="FFF2CC"/>
        <w:tblLook w:val="04A0" w:firstRow="1" w:lastRow="0" w:firstColumn="1" w:lastColumn="0" w:noHBand="0" w:noVBand="1"/>
      </w:tblPr>
      <w:tblGrid>
        <w:gridCol w:w="3969"/>
        <w:gridCol w:w="959"/>
        <w:gridCol w:w="4540"/>
      </w:tblGrid>
      <w:tr w:rsidR="00750AB4" w:rsidRPr="0092681D" w:rsidTr="00ED4076">
        <w:trPr>
          <w:trHeight w:val="1100"/>
          <w:jc w:val="center"/>
        </w:trPr>
        <w:tc>
          <w:tcPr>
            <w:tcW w:w="3969" w:type="dxa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959" w:type="dxa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FFF2CC"/>
            <w:vAlign w:val="bottom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750AB4" w:rsidRPr="0092681D" w:rsidTr="00ED4076">
        <w:trPr>
          <w:trHeight w:val="454"/>
          <w:jc w:val="center"/>
        </w:trPr>
        <w:tc>
          <w:tcPr>
            <w:tcW w:w="3969" w:type="dxa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59" w:type="dxa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FFF2CC"/>
          </w:tcPr>
          <w:p w:rsidR="00750AB4" w:rsidRPr="0092681D" w:rsidRDefault="00750AB4" w:rsidP="00ED4076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92681D">
              <w:rPr>
                <w:rFonts w:ascii="Calibri" w:hAnsi="Calibr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750AB4" w:rsidRDefault="00750AB4" w:rsidP="003B5628">
      <w:pPr>
        <w:spacing w:before="120" w:after="120"/>
        <w:jc w:val="right"/>
        <w:rPr>
          <w:rFonts w:ascii="Calibri" w:hAnsi="Calibri"/>
          <w:b/>
          <w:bCs/>
          <w:u w:val="single"/>
        </w:rPr>
      </w:pPr>
      <w:r>
        <w:rPr>
          <w:b/>
          <w:color w:val="000000"/>
        </w:rPr>
        <w:br w:type="page"/>
      </w:r>
    </w:p>
    <w:p w:rsidR="00750AB4" w:rsidRPr="00A24A04" w:rsidRDefault="00750AB4" w:rsidP="003B5628">
      <w:pPr>
        <w:spacing w:before="120" w:after="120"/>
        <w:jc w:val="right"/>
        <w:rPr>
          <w:rFonts w:ascii="Calibri" w:hAnsi="Calibri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3B5628" w:rsidRPr="00A24A04" w:rsidTr="003B5628">
        <w:trPr>
          <w:trHeight w:val="567"/>
          <w:jc w:val="center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="003B5628" w:rsidRPr="00CC0A63" w:rsidRDefault="003B5628" w:rsidP="00041453">
            <w:pPr>
              <w:spacing w:before="120" w:after="120"/>
              <w:jc w:val="center"/>
              <w:rPr>
                <w:rFonts w:ascii="Calibri" w:hAnsi="Calibri"/>
                <w:b/>
                <w:szCs w:val="20"/>
              </w:rPr>
            </w:pPr>
            <w:r w:rsidRPr="00CC0A63">
              <w:rPr>
                <w:rFonts w:ascii="Calibri" w:hAnsi="Calibri"/>
                <w:b/>
                <w:szCs w:val="20"/>
              </w:rPr>
              <w:t>OCENA PUNKTOWA - RECENZENT</w:t>
            </w:r>
          </w:p>
          <w:p w:rsidR="003B5628" w:rsidRDefault="003B5628" w:rsidP="00041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wskazana do realizacji zamówienia</w:t>
            </w:r>
            <w:r w:rsidRPr="00A24A04">
              <w:rPr>
                <w:b/>
                <w:sz w:val="20"/>
                <w:szCs w:val="20"/>
              </w:rPr>
              <w:t xml:space="preserve"> – dotyczy części  ………………………….. </w:t>
            </w:r>
          </w:p>
          <w:p w:rsidR="003B5628" w:rsidRPr="00A24A04" w:rsidRDefault="003B5628" w:rsidP="00041453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4A04">
              <w:rPr>
                <w:b/>
                <w:sz w:val="20"/>
                <w:szCs w:val="20"/>
              </w:rPr>
              <w:t>(proszę podać numer i nazwę części)</w:t>
            </w:r>
          </w:p>
        </w:tc>
      </w:tr>
      <w:tr w:rsidR="003B5628" w:rsidRPr="00A24A04" w:rsidTr="003B5628">
        <w:trPr>
          <w:trHeight w:val="567"/>
          <w:jc w:val="center"/>
        </w:trPr>
        <w:tc>
          <w:tcPr>
            <w:tcW w:w="9000" w:type="dxa"/>
            <w:gridSpan w:val="2"/>
            <w:shd w:val="clear" w:color="auto" w:fill="auto"/>
            <w:vAlign w:val="center"/>
          </w:tcPr>
          <w:p w:rsidR="003B5628" w:rsidRPr="00A24A04" w:rsidRDefault="003B5628" w:rsidP="00041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24A04">
              <w:rPr>
                <w:b/>
                <w:sz w:val="20"/>
                <w:szCs w:val="20"/>
              </w:rPr>
              <w:t xml:space="preserve">Imię i nazwisko - …………………………………… – </w:t>
            </w:r>
            <w:r>
              <w:rPr>
                <w:b/>
                <w:sz w:val="20"/>
                <w:szCs w:val="20"/>
              </w:rPr>
              <w:t>Recenzent</w:t>
            </w:r>
            <w:r w:rsidRPr="00A24A04">
              <w:rPr>
                <w:b/>
                <w:sz w:val="20"/>
                <w:szCs w:val="20"/>
              </w:rPr>
              <w:t xml:space="preserve"> (zgodnie z </w:t>
            </w:r>
            <w:r>
              <w:rPr>
                <w:b/>
                <w:sz w:val="20"/>
                <w:szCs w:val="20"/>
              </w:rPr>
              <w:t>Załącznikiem Nr 9A</w:t>
            </w:r>
            <w:r w:rsidRPr="00A24A04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3B5628" w:rsidRPr="00A24A04" w:rsidTr="003B5628">
        <w:trPr>
          <w:trHeight w:val="1643"/>
          <w:jc w:val="center"/>
        </w:trPr>
        <w:tc>
          <w:tcPr>
            <w:tcW w:w="3270" w:type="dxa"/>
            <w:shd w:val="clear" w:color="auto" w:fill="auto"/>
            <w:vAlign w:val="center"/>
          </w:tcPr>
          <w:p w:rsidR="003B5628" w:rsidRPr="00BE419C" w:rsidRDefault="003B5628" w:rsidP="00041453">
            <w:pPr>
              <w:contextualSpacing/>
              <w:rPr>
                <w:b/>
                <w:sz w:val="18"/>
                <w:szCs w:val="16"/>
              </w:rPr>
            </w:pPr>
            <w:r w:rsidRPr="00BE419C">
              <w:rPr>
                <w:b/>
                <w:sz w:val="18"/>
                <w:szCs w:val="16"/>
              </w:rPr>
              <w:t xml:space="preserve">Opracowanie recenzji materiałów dydaktycznych, w tym również zadań egzaminacyjnych, w ostatnich 5 latach </w:t>
            </w:r>
          </w:p>
          <w:p w:rsidR="003B5628" w:rsidRPr="00BE419C" w:rsidRDefault="003B5628" w:rsidP="00041453">
            <w:pPr>
              <w:contextualSpacing/>
              <w:rPr>
                <w:b/>
                <w:sz w:val="18"/>
                <w:szCs w:val="16"/>
              </w:rPr>
            </w:pPr>
            <w:r w:rsidRPr="00BE419C">
              <w:rPr>
                <w:b/>
                <w:sz w:val="18"/>
                <w:szCs w:val="16"/>
              </w:rPr>
              <w:t>w zakresie grupy zawodów</w:t>
            </w:r>
            <w:r>
              <w:rPr>
                <w:b/>
                <w:sz w:val="18"/>
                <w:szCs w:val="16"/>
              </w:rPr>
              <w:t>, do której jest składana oferta</w:t>
            </w:r>
          </w:p>
          <w:p w:rsidR="003B5628" w:rsidRPr="00BE419C" w:rsidRDefault="003B5628" w:rsidP="00041453">
            <w:pPr>
              <w:contextualSpacing/>
              <w:rPr>
                <w:i/>
                <w:sz w:val="18"/>
                <w:szCs w:val="16"/>
                <w:lang w:val="x-none"/>
              </w:rPr>
            </w:pPr>
            <w:r>
              <w:rPr>
                <w:i/>
                <w:sz w:val="18"/>
                <w:szCs w:val="16"/>
                <w:lang w:val="x-none"/>
              </w:rPr>
              <w:t>(p</w:t>
            </w:r>
            <w:r w:rsidRPr="00BE419C">
              <w:rPr>
                <w:i/>
                <w:sz w:val="18"/>
                <w:szCs w:val="16"/>
                <w:lang w:val="x-none"/>
              </w:rPr>
              <w:t>roszę podać tytuł recenzowanego materiału, rok dokonania recenzji</w:t>
            </w:r>
            <w:r>
              <w:rPr>
                <w:i/>
                <w:sz w:val="18"/>
                <w:szCs w:val="16"/>
              </w:rPr>
              <w:t>)</w:t>
            </w:r>
          </w:p>
          <w:p w:rsidR="003B5628" w:rsidRDefault="003B5628" w:rsidP="00041453">
            <w:pPr>
              <w:contextualSpacing/>
              <w:rPr>
                <w:sz w:val="16"/>
                <w:szCs w:val="16"/>
              </w:rPr>
            </w:pPr>
          </w:p>
          <w:p w:rsidR="003B5628" w:rsidRPr="004B1F86" w:rsidRDefault="003B5628" w:rsidP="00041453">
            <w:pPr>
              <w:tabs>
                <w:tab w:val="left" w:pos="-2410"/>
              </w:tabs>
              <w:suppressAutoHyphens/>
              <w:spacing w:line="276" w:lineRule="auto"/>
              <w:rPr>
                <w:i/>
                <w:highlight w:val="yellow"/>
              </w:rPr>
            </w:pPr>
          </w:p>
        </w:tc>
        <w:tc>
          <w:tcPr>
            <w:tcW w:w="5730" w:type="dxa"/>
            <w:shd w:val="clear" w:color="auto" w:fill="auto"/>
            <w:vAlign w:val="bottom"/>
          </w:tcPr>
          <w:p w:rsidR="003B5628" w:rsidRPr="001D2688" w:rsidRDefault="003B5628" w:rsidP="00041453">
            <w:pPr>
              <w:spacing w:before="120" w:after="120"/>
              <w:rPr>
                <w:sz w:val="16"/>
                <w:szCs w:val="16"/>
                <w:highlight w:val="yellow"/>
              </w:rPr>
            </w:pPr>
          </w:p>
        </w:tc>
      </w:tr>
    </w:tbl>
    <w:p w:rsidR="003B5628" w:rsidRDefault="003B5628" w:rsidP="003B562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921"/>
        <w:gridCol w:w="4398"/>
      </w:tblGrid>
      <w:tr w:rsidR="003B5628" w:rsidRPr="00A24A04" w:rsidTr="003B5628">
        <w:trPr>
          <w:trHeight w:val="1100"/>
          <w:jc w:val="center"/>
        </w:trPr>
        <w:tc>
          <w:tcPr>
            <w:tcW w:w="3969" w:type="dxa"/>
            <w:shd w:val="clear" w:color="auto" w:fill="auto"/>
            <w:vAlign w:val="bottom"/>
          </w:tcPr>
          <w:p w:rsidR="003B5628" w:rsidRPr="00A24A04" w:rsidRDefault="003B5628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A24A04">
              <w:rPr>
                <w:rFonts w:ascii="Calibri" w:hAnsi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3B5628" w:rsidRPr="00A24A04" w:rsidRDefault="003B5628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auto"/>
            <w:vAlign w:val="bottom"/>
          </w:tcPr>
          <w:p w:rsidR="003B5628" w:rsidRPr="00A24A04" w:rsidRDefault="003B5628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A24A04">
              <w:rPr>
                <w:rFonts w:ascii="Calibri" w:hAnsi="Calibr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3B5628" w:rsidRPr="00A24A04" w:rsidTr="003B5628">
        <w:trPr>
          <w:trHeight w:val="454"/>
          <w:jc w:val="center"/>
        </w:trPr>
        <w:tc>
          <w:tcPr>
            <w:tcW w:w="3969" w:type="dxa"/>
            <w:shd w:val="clear" w:color="auto" w:fill="auto"/>
          </w:tcPr>
          <w:p w:rsidR="003B5628" w:rsidRPr="00A24A04" w:rsidRDefault="003B5628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A24A04">
              <w:rPr>
                <w:rFonts w:ascii="Calibri" w:hAnsi="Calibri"/>
                <w:sz w:val="20"/>
                <w:szCs w:val="20"/>
              </w:rPr>
              <w:t>(miejscowość, data)</w:t>
            </w:r>
          </w:p>
        </w:tc>
        <w:tc>
          <w:tcPr>
            <w:tcW w:w="921" w:type="dxa"/>
            <w:shd w:val="clear" w:color="auto" w:fill="auto"/>
          </w:tcPr>
          <w:p w:rsidR="003B5628" w:rsidRPr="00A24A04" w:rsidRDefault="003B5628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8" w:type="dxa"/>
            <w:shd w:val="clear" w:color="auto" w:fill="auto"/>
          </w:tcPr>
          <w:p w:rsidR="003B5628" w:rsidRPr="00A24A04" w:rsidRDefault="003B5628" w:rsidP="00041453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A24A04">
              <w:rPr>
                <w:rFonts w:ascii="Calibri" w:hAnsi="Calibr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:rsidR="004A3924" w:rsidRDefault="00CD6DD4" w:rsidP="00CD6DD4">
      <w:pPr>
        <w:spacing w:before="120" w:after="120"/>
        <w:ind w:left="6372" w:firstLine="708"/>
        <w:rPr>
          <w:b/>
          <w:color w:val="000000"/>
        </w:rPr>
      </w:pPr>
      <w:r>
        <w:rPr>
          <w:b/>
          <w:color w:val="000000"/>
        </w:rPr>
        <w:t xml:space="preserve"> </w:t>
      </w:r>
    </w:p>
    <w:sectPr w:rsidR="004A3924" w:rsidSect="0089477B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53" w:rsidRDefault="008C2453" w:rsidP="005E2000">
      <w:r>
        <w:separator/>
      </w:r>
    </w:p>
  </w:endnote>
  <w:endnote w:type="continuationSeparator" w:id="0">
    <w:p w:rsidR="008C2453" w:rsidRDefault="008C2453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B6C" w:rsidRDefault="007F7B6C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42EE" w:rsidRPr="002C42EE">
      <w:rPr>
        <w:noProof/>
        <w:lang w:val="pl-PL"/>
      </w:rPr>
      <w:t>78</w:t>
    </w:r>
    <w:r>
      <w:fldChar w:fldCharType="end"/>
    </w:r>
  </w:p>
  <w:p w:rsidR="007F7B6C" w:rsidRDefault="007F7B6C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53" w:rsidRDefault="008C2453" w:rsidP="005E2000">
      <w:r>
        <w:separator/>
      </w:r>
    </w:p>
  </w:footnote>
  <w:footnote w:type="continuationSeparator" w:id="0">
    <w:p w:rsidR="008C2453" w:rsidRDefault="008C2453" w:rsidP="005E2000">
      <w:r>
        <w:continuationSeparator/>
      </w:r>
    </w:p>
  </w:footnote>
  <w:footnote w:id="1">
    <w:p w:rsidR="007F7B6C" w:rsidRDefault="007F7B6C" w:rsidP="00050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 w15:restartNumberingAfterBreak="0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 w15:restartNumberingAfterBreak="0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 w15:restartNumberingAfterBreak="0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49" w15:restartNumberingAfterBreak="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4"/>
  </w:num>
  <w:num w:numId="8">
    <w:abstractNumId w:val="43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2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8"/>
  </w:num>
  <w:num w:numId="27">
    <w:abstractNumId w:val="26"/>
  </w:num>
  <w:num w:numId="28">
    <w:abstractNumId w:val="33"/>
  </w:num>
  <w:num w:numId="29">
    <w:abstractNumId w:val="14"/>
  </w:num>
  <w:num w:numId="30">
    <w:abstractNumId w:val="55"/>
  </w:num>
  <w:num w:numId="31">
    <w:abstractNumId w:val="42"/>
  </w:num>
  <w:num w:numId="32">
    <w:abstractNumId w:val="46"/>
  </w:num>
  <w:num w:numId="33">
    <w:abstractNumId w:val="34"/>
  </w:num>
  <w:num w:numId="34">
    <w:abstractNumId w:val="23"/>
  </w:num>
  <w:num w:numId="35">
    <w:abstractNumId w:val="17"/>
  </w:num>
  <w:num w:numId="36">
    <w:abstractNumId w:val="49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3"/>
  </w:num>
  <w:num w:numId="45">
    <w:abstractNumId w:val="35"/>
  </w:num>
  <w:num w:numId="46">
    <w:abstractNumId w:val="31"/>
  </w:num>
  <w:num w:numId="47">
    <w:abstractNumId w:val="50"/>
  </w:num>
  <w:num w:numId="48">
    <w:abstractNumId w:val="44"/>
  </w:num>
  <w:num w:numId="49">
    <w:abstractNumId w:val="18"/>
  </w:num>
  <w:num w:numId="50">
    <w:abstractNumId w:val="51"/>
  </w:num>
  <w:num w:numId="51">
    <w:abstractNumId w:val="22"/>
  </w:num>
  <w:num w:numId="52">
    <w:abstractNumId w:val="32"/>
  </w:num>
  <w:num w:numId="53">
    <w:abstractNumId w:val="45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F49"/>
    <w:rsid w:val="00052160"/>
    <w:rsid w:val="00054D4D"/>
    <w:rsid w:val="00055C01"/>
    <w:rsid w:val="000575E4"/>
    <w:rsid w:val="000604DD"/>
    <w:rsid w:val="000618D8"/>
    <w:rsid w:val="00061926"/>
    <w:rsid w:val="00062C48"/>
    <w:rsid w:val="000650D1"/>
    <w:rsid w:val="000661E7"/>
    <w:rsid w:val="00067126"/>
    <w:rsid w:val="000678CA"/>
    <w:rsid w:val="000679B3"/>
    <w:rsid w:val="00070E54"/>
    <w:rsid w:val="00070F79"/>
    <w:rsid w:val="00070FD1"/>
    <w:rsid w:val="00073545"/>
    <w:rsid w:val="00073EAC"/>
    <w:rsid w:val="00075E65"/>
    <w:rsid w:val="00077478"/>
    <w:rsid w:val="0008010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60A6"/>
    <w:rsid w:val="00177988"/>
    <w:rsid w:val="00181268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F0E8C"/>
    <w:rsid w:val="001F17C0"/>
    <w:rsid w:val="001F284E"/>
    <w:rsid w:val="001F326C"/>
    <w:rsid w:val="001F3B30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BE4"/>
    <w:rsid w:val="002571D7"/>
    <w:rsid w:val="002607C0"/>
    <w:rsid w:val="0026086B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D03"/>
    <w:rsid w:val="00283E1F"/>
    <w:rsid w:val="00283ECA"/>
    <w:rsid w:val="0028478B"/>
    <w:rsid w:val="00284C46"/>
    <w:rsid w:val="0028729C"/>
    <w:rsid w:val="00290384"/>
    <w:rsid w:val="0029141A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734"/>
    <w:rsid w:val="00362AFA"/>
    <w:rsid w:val="00363857"/>
    <w:rsid w:val="0036544B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695"/>
    <w:rsid w:val="003806AA"/>
    <w:rsid w:val="00380FD4"/>
    <w:rsid w:val="00381265"/>
    <w:rsid w:val="0038140A"/>
    <w:rsid w:val="00383B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330A"/>
    <w:rsid w:val="003C369E"/>
    <w:rsid w:val="003C626D"/>
    <w:rsid w:val="003C6A62"/>
    <w:rsid w:val="003C742F"/>
    <w:rsid w:val="003C79AF"/>
    <w:rsid w:val="003D1B94"/>
    <w:rsid w:val="003D232C"/>
    <w:rsid w:val="003D44D2"/>
    <w:rsid w:val="003D63D4"/>
    <w:rsid w:val="003D6418"/>
    <w:rsid w:val="003D7514"/>
    <w:rsid w:val="003D7746"/>
    <w:rsid w:val="003D7D0C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3E20"/>
    <w:rsid w:val="00424B02"/>
    <w:rsid w:val="00425073"/>
    <w:rsid w:val="004268F8"/>
    <w:rsid w:val="0042714C"/>
    <w:rsid w:val="00427AA3"/>
    <w:rsid w:val="0043012B"/>
    <w:rsid w:val="00431543"/>
    <w:rsid w:val="004318C5"/>
    <w:rsid w:val="0043207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5AFC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70D5"/>
    <w:rsid w:val="0060727B"/>
    <w:rsid w:val="00607C6E"/>
    <w:rsid w:val="006138B8"/>
    <w:rsid w:val="00613BD4"/>
    <w:rsid w:val="00613EE3"/>
    <w:rsid w:val="006154DD"/>
    <w:rsid w:val="00616035"/>
    <w:rsid w:val="00616EE4"/>
    <w:rsid w:val="0061734F"/>
    <w:rsid w:val="00617364"/>
    <w:rsid w:val="006177DE"/>
    <w:rsid w:val="0062085E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721"/>
    <w:rsid w:val="00681E4D"/>
    <w:rsid w:val="00682551"/>
    <w:rsid w:val="0068278B"/>
    <w:rsid w:val="00682847"/>
    <w:rsid w:val="006833DC"/>
    <w:rsid w:val="0068369D"/>
    <w:rsid w:val="00683C1E"/>
    <w:rsid w:val="00683E21"/>
    <w:rsid w:val="00685112"/>
    <w:rsid w:val="00685898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7A0"/>
    <w:rsid w:val="007638C6"/>
    <w:rsid w:val="00763DBA"/>
    <w:rsid w:val="00764291"/>
    <w:rsid w:val="00764618"/>
    <w:rsid w:val="007658EE"/>
    <w:rsid w:val="00766B88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4D92"/>
    <w:rsid w:val="007F7B6C"/>
    <w:rsid w:val="00800411"/>
    <w:rsid w:val="00800695"/>
    <w:rsid w:val="00801AE0"/>
    <w:rsid w:val="00802B73"/>
    <w:rsid w:val="00803286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E8D"/>
    <w:rsid w:val="00827EF5"/>
    <w:rsid w:val="00827FB4"/>
    <w:rsid w:val="00830B0B"/>
    <w:rsid w:val="0083138B"/>
    <w:rsid w:val="00831FFD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4F4C"/>
    <w:rsid w:val="008B4F88"/>
    <w:rsid w:val="008B53DF"/>
    <w:rsid w:val="008B5F9A"/>
    <w:rsid w:val="008B7E82"/>
    <w:rsid w:val="008C05EB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B27"/>
    <w:rsid w:val="008E194D"/>
    <w:rsid w:val="008E1BC5"/>
    <w:rsid w:val="008E1F42"/>
    <w:rsid w:val="008E4E65"/>
    <w:rsid w:val="008E5C07"/>
    <w:rsid w:val="008E5DEA"/>
    <w:rsid w:val="008E5FFC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29BD"/>
    <w:rsid w:val="009B2B1F"/>
    <w:rsid w:val="009B314A"/>
    <w:rsid w:val="009B66DA"/>
    <w:rsid w:val="009B72CF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E79"/>
    <w:rsid w:val="00A319FB"/>
    <w:rsid w:val="00A32395"/>
    <w:rsid w:val="00A34070"/>
    <w:rsid w:val="00A34B9C"/>
    <w:rsid w:val="00A35898"/>
    <w:rsid w:val="00A37312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5715"/>
    <w:rsid w:val="00A8593B"/>
    <w:rsid w:val="00A85BFB"/>
    <w:rsid w:val="00A87270"/>
    <w:rsid w:val="00A87B74"/>
    <w:rsid w:val="00A9093B"/>
    <w:rsid w:val="00A91144"/>
    <w:rsid w:val="00A91550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A1A"/>
    <w:rsid w:val="00B25AD5"/>
    <w:rsid w:val="00B26816"/>
    <w:rsid w:val="00B270AE"/>
    <w:rsid w:val="00B314DF"/>
    <w:rsid w:val="00B34730"/>
    <w:rsid w:val="00B35311"/>
    <w:rsid w:val="00B35553"/>
    <w:rsid w:val="00B35E67"/>
    <w:rsid w:val="00B36325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DDA"/>
    <w:rsid w:val="00B51F4A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1672"/>
    <w:rsid w:val="00B9168C"/>
    <w:rsid w:val="00B92BA0"/>
    <w:rsid w:val="00B939CE"/>
    <w:rsid w:val="00B94041"/>
    <w:rsid w:val="00B9690E"/>
    <w:rsid w:val="00B974C5"/>
    <w:rsid w:val="00B974DE"/>
    <w:rsid w:val="00B97B1D"/>
    <w:rsid w:val="00BA0A77"/>
    <w:rsid w:val="00BA1E39"/>
    <w:rsid w:val="00BA25E2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62CA"/>
    <w:rsid w:val="00CB6BE6"/>
    <w:rsid w:val="00CB6FAA"/>
    <w:rsid w:val="00CB7098"/>
    <w:rsid w:val="00CB739C"/>
    <w:rsid w:val="00CB7739"/>
    <w:rsid w:val="00CB7B9F"/>
    <w:rsid w:val="00CC00E3"/>
    <w:rsid w:val="00CC06FF"/>
    <w:rsid w:val="00CC090E"/>
    <w:rsid w:val="00CC0962"/>
    <w:rsid w:val="00CC0A63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6672"/>
    <w:rsid w:val="00D47A31"/>
    <w:rsid w:val="00D47E13"/>
    <w:rsid w:val="00D50506"/>
    <w:rsid w:val="00D52A7A"/>
    <w:rsid w:val="00D53CEE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6115"/>
    <w:rsid w:val="00DE66D5"/>
    <w:rsid w:val="00DE6CF2"/>
    <w:rsid w:val="00DE7FC8"/>
    <w:rsid w:val="00DF0F34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DBE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2E7"/>
    <w:rsid w:val="00EE57B7"/>
    <w:rsid w:val="00EE66C2"/>
    <w:rsid w:val="00EE7775"/>
    <w:rsid w:val="00EF04CD"/>
    <w:rsid w:val="00EF08EB"/>
    <w:rsid w:val="00EF1C49"/>
    <w:rsid w:val="00EF4D5F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5942"/>
    <w:rsid w:val="00F16457"/>
    <w:rsid w:val="00F16E7E"/>
    <w:rsid w:val="00F179FF"/>
    <w:rsid w:val="00F203BC"/>
    <w:rsid w:val="00F21A44"/>
    <w:rsid w:val="00F2213C"/>
    <w:rsid w:val="00F22962"/>
    <w:rsid w:val="00F22E01"/>
    <w:rsid w:val="00F24D32"/>
    <w:rsid w:val="00F26EB5"/>
    <w:rsid w:val="00F307A5"/>
    <w:rsid w:val="00F31475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DC5"/>
    <w:rsid w:val="00F47AB6"/>
    <w:rsid w:val="00F47D85"/>
    <w:rsid w:val="00F50C51"/>
    <w:rsid w:val="00F5204E"/>
    <w:rsid w:val="00F52D47"/>
    <w:rsid w:val="00F532CE"/>
    <w:rsid w:val="00F56D39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795E"/>
    <w:rsid w:val="00FE15B2"/>
    <w:rsid w:val="00FE1FA6"/>
    <w:rsid w:val="00FE1FFD"/>
    <w:rsid w:val="00FE2626"/>
    <w:rsid w:val="00FE28AF"/>
    <w:rsid w:val="00FE2DE8"/>
    <w:rsid w:val="00FE36E6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2E951"/>
  <w15:docId w15:val="{6397A4A5-8F07-4126-92CF-B8CB114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spryszy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1997-FF62-495D-84B6-B9F7F62D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78</Pages>
  <Words>16890</Words>
  <Characters>101343</Characters>
  <Application>Microsoft Office Word</Application>
  <DocSecurity>0</DocSecurity>
  <Lines>844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117998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User</cp:lastModifiedBy>
  <cp:revision>3</cp:revision>
  <cp:lastPrinted>2018-01-29T11:41:00Z</cp:lastPrinted>
  <dcterms:created xsi:type="dcterms:W3CDTF">2018-03-05T05:52:00Z</dcterms:created>
  <dcterms:modified xsi:type="dcterms:W3CDTF">2018-03-05T06:22:00Z</dcterms:modified>
</cp:coreProperties>
</file>