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0C" w:rsidRPr="00070FD1" w:rsidRDefault="00A63B0C" w:rsidP="00BC10D8">
      <w:pPr>
        <w:rPr>
          <w:color w:val="FF0000"/>
        </w:rPr>
      </w:pPr>
    </w:p>
    <w:p w:rsidR="00A63B0C" w:rsidRPr="00070FD1" w:rsidRDefault="00A63B0C" w:rsidP="00BC10D8">
      <w:pPr>
        <w:rPr>
          <w:color w:val="FF0000"/>
        </w:rPr>
      </w:pPr>
    </w:p>
    <w:p w:rsidR="00727A6C" w:rsidRPr="00070FD1" w:rsidRDefault="00DA6309" w:rsidP="00BC10D8">
      <w:pPr>
        <w:rPr>
          <w:color w:val="FF0000"/>
        </w:rPr>
      </w:pPr>
      <w:r w:rsidRPr="00070FD1">
        <w:rPr>
          <w:color w:val="FF0000"/>
        </w:rPr>
        <w:tab/>
      </w:r>
      <w:r w:rsidR="008476B2" w:rsidRPr="00070F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070FD1" w:rsidRDefault="00727A6C" w:rsidP="00BC10D8">
      <w:pPr>
        <w:jc w:val="center"/>
        <w:rPr>
          <w:color w:val="FF0000"/>
        </w:rPr>
      </w:pPr>
    </w:p>
    <w:p w:rsidR="00727A6C" w:rsidRPr="00070FD1" w:rsidRDefault="00727A6C" w:rsidP="00BC10D8">
      <w:pPr>
        <w:rPr>
          <w:color w:val="FF0000"/>
        </w:rPr>
      </w:pP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</w:p>
    <w:p w:rsidR="00727A6C" w:rsidRPr="0069773F" w:rsidRDefault="00727A6C" w:rsidP="00BC10D8"/>
    <w:p w:rsidR="00727A6C" w:rsidRPr="0069773F" w:rsidRDefault="00727A6C" w:rsidP="00BC10D8"/>
    <w:p w:rsidR="00727A6C" w:rsidRPr="00070FD1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35C1" w:rsidRDefault="006635C1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536C0F">
      <w:pPr>
        <w:pStyle w:val="Tekstpodstawowy"/>
        <w:jc w:val="right"/>
      </w:pPr>
      <w:r w:rsidRPr="00DA1A49">
        <w:t>Warszawa, dnia 0</w:t>
      </w:r>
      <w:r w:rsidR="00D4468B">
        <w:rPr>
          <w:lang w:val="pl-PL"/>
        </w:rPr>
        <w:t>8</w:t>
      </w:r>
      <w:r w:rsidRPr="00DA1A49">
        <w:t xml:space="preserve"> marca 2018 r.</w:t>
      </w:r>
    </w:p>
    <w:p w:rsidR="00536C0F" w:rsidRDefault="00536C0F" w:rsidP="00536C0F">
      <w:pPr>
        <w:pStyle w:val="Tekstpodstawowy"/>
        <w:jc w:val="right"/>
      </w:pPr>
    </w:p>
    <w:p w:rsidR="00536C0F" w:rsidRPr="00536C0F" w:rsidRDefault="00536C0F" w:rsidP="00536C0F">
      <w:pPr>
        <w:pStyle w:val="Tekstpodstawowy"/>
        <w:jc w:val="right"/>
      </w:pPr>
    </w:p>
    <w:p w:rsidR="00DA1A49" w:rsidRPr="00536C0F" w:rsidRDefault="00DA1A49" w:rsidP="00536C0F">
      <w:pPr>
        <w:pStyle w:val="Nagwek1"/>
        <w:jc w:val="left"/>
        <w:rPr>
          <w:sz w:val="24"/>
          <w:szCs w:val="24"/>
        </w:rPr>
      </w:pPr>
      <w:r w:rsidRPr="00536C0F">
        <w:rPr>
          <w:sz w:val="24"/>
          <w:szCs w:val="24"/>
        </w:rPr>
        <w:t>Dot.: postepowania Nr 4a/ORE/US.2018</w:t>
      </w:r>
    </w:p>
    <w:p w:rsid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P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Pr="00D4468B" w:rsidRDefault="00DA1A49" w:rsidP="00536C0F">
      <w:pPr>
        <w:pStyle w:val="Nagwek2"/>
        <w:jc w:val="center"/>
        <w:rPr>
          <w:lang w:val="pl-PL"/>
        </w:rPr>
      </w:pPr>
      <w:r w:rsidRPr="00DA1A49">
        <w:t xml:space="preserve">Informacja </w:t>
      </w:r>
      <w:r w:rsidR="00D4468B">
        <w:rPr>
          <w:lang w:val="pl-PL"/>
        </w:rPr>
        <w:t>o wyborze najkorzystniejszych ofert</w:t>
      </w:r>
    </w:p>
    <w:p w:rsidR="00DA1A49" w:rsidRDefault="00DA1A49" w:rsidP="00DA1A49">
      <w:pPr>
        <w:tabs>
          <w:tab w:val="left" w:pos="3155"/>
        </w:tabs>
        <w:rPr>
          <w:b/>
          <w:color w:val="000000"/>
        </w:rPr>
      </w:pPr>
    </w:p>
    <w:p w:rsidR="00DA1A49" w:rsidRPr="00D4468B" w:rsidRDefault="00DA1A49" w:rsidP="00D4468B">
      <w:pPr>
        <w:pStyle w:val="Tekstpodstawowy"/>
        <w:rPr>
          <w:lang w:val="pl-PL"/>
        </w:rPr>
      </w:pPr>
      <w:r>
        <w:t xml:space="preserve">Zamawiający Ośrodek Rozwoju Edukacji informuje, iż </w:t>
      </w:r>
      <w:r w:rsidR="00D4468B">
        <w:rPr>
          <w:lang w:val="pl-PL"/>
        </w:rPr>
        <w:t>dokonał wyboru najkorzystniejszych ofert</w:t>
      </w:r>
    </w:p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DA1A49" w:rsidRPr="00DA1A49" w:rsidRDefault="00DA1A49" w:rsidP="00826C6E">
      <w:pPr>
        <w:pStyle w:val="Nagwek3"/>
      </w:pPr>
      <w:r w:rsidRPr="00DA1A49">
        <w:t>Część 1</w:t>
      </w:r>
    </w:p>
    <w:p w:rsidR="00DA1A49" w:rsidRDefault="00DA1A49" w:rsidP="00DA1A49">
      <w:pPr>
        <w:pStyle w:val="Tekstpodstawowy3"/>
        <w:spacing w:before="120" w:after="120"/>
        <w:rPr>
          <w:color w:val="000000"/>
          <w:sz w:val="24"/>
          <w:szCs w:val="24"/>
          <w:lang w:val="pl-PL"/>
        </w:rPr>
      </w:pPr>
      <w:r w:rsidRPr="00DA1A49">
        <w:rPr>
          <w:color w:val="000000"/>
          <w:sz w:val="24"/>
          <w:szCs w:val="24"/>
          <w:lang w:val="pl-PL"/>
        </w:rPr>
        <w:t>G</w:t>
      </w:r>
      <w:r w:rsidRPr="00DA1A49">
        <w:rPr>
          <w:bCs/>
          <w:color w:val="000000"/>
          <w:sz w:val="24"/>
          <w:szCs w:val="24"/>
          <w:lang w:val="pl-PL"/>
        </w:rPr>
        <w:t xml:space="preserve">rupa zawodów </w:t>
      </w:r>
      <w:r w:rsidRPr="00DA1A49">
        <w:rPr>
          <w:sz w:val="24"/>
          <w:szCs w:val="24"/>
          <w:lang w:val="pl-PL"/>
        </w:rPr>
        <w:t>Przemysł chemiczny</w:t>
      </w:r>
      <w:r w:rsidRPr="00DA1A49">
        <w:rPr>
          <w:bCs/>
          <w:color w:val="000000"/>
          <w:sz w:val="24"/>
          <w:szCs w:val="24"/>
          <w:lang w:val="pl-PL"/>
        </w:rPr>
        <w:t xml:space="preserve"> – autor w zawodzie </w:t>
      </w:r>
      <w:r w:rsidRPr="00DA1A49">
        <w:rPr>
          <w:color w:val="000000"/>
          <w:sz w:val="24"/>
          <w:szCs w:val="24"/>
          <w:lang w:val="pl-PL"/>
        </w:rPr>
        <w:t>operator urządzeń przemysłu chemicznego, 813134</w:t>
      </w:r>
    </w:p>
    <w:p w:rsidR="00D4468B" w:rsidRPr="00855BD3" w:rsidRDefault="00855BD3" w:rsidP="00DA1A49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855BD3" w:rsidRDefault="00855BD3" w:rsidP="00855BD3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Oferta Nr 2</w:t>
      </w:r>
      <w:r>
        <w:rPr>
          <w:bCs/>
          <w:color w:val="000000"/>
          <w:sz w:val="24"/>
          <w:szCs w:val="24"/>
          <w:lang w:val="pl-PL"/>
        </w:rPr>
        <w:t xml:space="preserve">: </w:t>
      </w:r>
      <w:r w:rsidRPr="00855BD3">
        <w:rPr>
          <w:color w:val="000000"/>
          <w:sz w:val="24"/>
          <w:szCs w:val="24"/>
        </w:rPr>
        <w:t xml:space="preserve">Marcin Baran, ul. </w:t>
      </w:r>
      <w:proofErr w:type="spellStart"/>
      <w:r w:rsidRPr="00855BD3">
        <w:rPr>
          <w:color w:val="000000"/>
          <w:sz w:val="24"/>
          <w:szCs w:val="24"/>
        </w:rPr>
        <w:t>Morykoniego</w:t>
      </w:r>
      <w:proofErr w:type="spellEnd"/>
      <w:r w:rsidRPr="00855BD3">
        <w:rPr>
          <w:color w:val="000000"/>
          <w:sz w:val="24"/>
          <w:szCs w:val="24"/>
        </w:rPr>
        <w:t xml:space="preserve"> 1/10, 09-400 Płock</w:t>
      </w:r>
    </w:p>
    <w:p w:rsidR="00855BD3" w:rsidRDefault="00855BD3" w:rsidP="00DA1A49">
      <w:pPr>
        <w:pStyle w:val="Tekstpodstawowy3"/>
        <w:spacing w:before="120" w:after="120"/>
        <w:rPr>
          <w:bCs/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"/>
        <w:gridCol w:w="3482"/>
        <w:gridCol w:w="1448"/>
        <w:gridCol w:w="1843"/>
        <w:gridCol w:w="1944"/>
      </w:tblGrid>
      <w:tr w:rsidR="00D4468B" w:rsidTr="00855BD3">
        <w:tc>
          <w:tcPr>
            <w:tcW w:w="1019" w:type="dxa"/>
          </w:tcPr>
          <w:p w:rsidR="00D4468B" w:rsidRDefault="00D4468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482" w:type="dxa"/>
          </w:tcPr>
          <w:p w:rsidR="00D4468B" w:rsidRDefault="00D4468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48" w:type="dxa"/>
          </w:tcPr>
          <w:p w:rsidR="00D4468B" w:rsidRDefault="00D4468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843" w:type="dxa"/>
          </w:tcPr>
          <w:p w:rsidR="00D4468B" w:rsidRDefault="00D4468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44" w:type="dxa"/>
          </w:tcPr>
          <w:p w:rsidR="00D4468B" w:rsidRDefault="00D4468B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855BD3" w:rsidRPr="00855BD3" w:rsidTr="00855BD3">
        <w:trPr>
          <w:trHeight w:val="458"/>
        </w:trPr>
        <w:tc>
          <w:tcPr>
            <w:tcW w:w="1019" w:type="dxa"/>
          </w:tcPr>
          <w:p w:rsidR="00855BD3" w:rsidRPr="00855BD3" w:rsidRDefault="00855BD3" w:rsidP="00DA1A49">
            <w:pPr>
              <w:tabs>
                <w:tab w:val="left" w:pos="3155"/>
              </w:tabs>
              <w:rPr>
                <w:color w:val="000000"/>
              </w:rPr>
            </w:pPr>
            <w:r w:rsidRPr="00855BD3">
              <w:rPr>
                <w:color w:val="000000"/>
              </w:rPr>
              <w:t>1</w:t>
            </w:r>
          </w:p>
        </w:tc>
        <w:tc>
          <w:tcPr>
            <w:tcW w:w="3482" w:type="dxa"/>
          </w:tcPr>
          <w:p w:rsidR="00855BD3" w:rsidRPr="00855BD3" w:rsidRDefault="00855BD3" w:rsidP="00DA1A49">
            <w:pPr>
              <w:tabs>
                <w:tab w:val="left" w:pos="3155"/>
              </w:tabs>
              <w:rPr>
                <w:color w:val="000000"/>
              </w:rPr>
            </w:pPr>
            <w:r w:rsidRPr="00855BD3">
              <w:rPr>
                <w:color w:val="000000"/>
              </w:rPr>
              <w:t>Anna Wisła Świder, Zdunów 18a/16, 30-428 Kraków</w:t>
            </w:r>
          </w:p>
        </w:tc>
        <w:tc>
          <w:tcPr>
            <w:tcW w:w="5235" w:type="dxa"/>
            <w:gridSpan w:val="3"/>
          </w:tcPr>
          <w:p w:rsidR="00855BD3" w:rsidRPr="00855BD3" w:rsidRDefault="00855BD3" w:rsidP="00DA1A49">
            <w:pPr>
              <w:tabs>
                <w:tab w:val="left" w:pos="3155"/>
              </w:tabs>
              <w:rPr>
                <w:color w:val="000000"/>
              </w:rPr>
            </w:pPr>
            <w:r w:rsidRPr="00855BD3">
              <w:rPr>
                <w:color w:val="000000"/>
              </w:rPr>
              <w:t>Oferta nie podlega ocenie</w:t>
            </w:r>
          </w:p>
        </w:tc>
      </w:tr>
      <w:tr w:rsidR="00D4468B" w:rsidTr="00855BD3">
        <w:trPr>
          <w:trHeight w:val="458"/>
        </w:trPr>
        <w:tc>
          <w:tcPr>
            <w:tcW w:w="1019" w:type="dxa"/>
          </w:tcPr>
          <w:p w:rsidR="00D4468B" w:rsidRPr="00855BD3" w:rsidRDefault="00D4468B" w:rsidP="00DA1A49">
            <w:pPr>
              <w:tabs>
                <w:tab w:val="left" w:pos="3155"/>
              </w:tabs>
              <w:rPr>
                <w:color w:val="000000"/>
              </w:rPr>
            </w:pPr>
            <w:r w:rsidRPr="00855BD3">
              <w:rPr>
                <w:color w:val="000000"/>
              </w:rPr>
              <w:t>2</w:t>
            </w:r>
          </w:p>
        </w:tc>
        <w:tc>
          <w:tcPr>
            <w:tcW w:w="3482" w:type="dxa"/>
          </w:tcPr>
          <w:p w:rsidR="00D4468B" w:rsidRPr="00855BD3" w:rsidRDefault="00855BD3" w:rsidP="00DA1A49">
            <w:pPr>
              <w:tabs>
                <w:tab w:val="left" w:pos="3155"/>
              </w:tabs>
              <w:rPr>
                <w:color w:val="000000"/>
              </w:rPr>
            </w:pPr>
            <w:r w:rsidRPr="00855BD3">
              <w:rPr>
                <w:color w:val="000000"/>
              </w:rPr>
              <w:t xml:space="preserve">Marcin Baran, ul. </w:t>
            </w:r>
            <w:proofErr w:type="spellStart"/>
            <w:r w:rsidRPr="00855BD3">
              <w:rPr>
                <w:color w:val="000000"/>
              </w:rPr>
              <w:t>Morykoniego</w:t>
            </w:r>
            <w:proofErr w:type="spellEnd"/>
            <w:r w:rsidRPr="00855BD3">
              <w:rPr>
                <w:color w:val="000000"/>
              </w:rPr>
              <w:t xml:space="preserve"> 1/10, 09-400 Płock</w:t>
            </w:r>
          </w:p>
        </w:tc>
        <w:tc>
          <w:tcPr>
            <w:tcW w:w="1448" w:type="dxa"/>
          </w:tcPr>
          <w:p w:rsidR="00D4468B" w:rsidRDefault="00D4468B" w:rsidP="00DA1A49">
            <w:pPr>
              <w:tabs>
                <w:tab w:val="left" w:pos="3155"/>
              </w:tabs>
              <w:rPr>
                <w:color w:val="000000"/>
              </w:rPr>
            </w:pPr>
            <w:r w:rsidRPr="00855BD3">
              <w:rPr>
                <w:color w:val="000000"/>
              </w:rPr>
              <w:t>3.000,00 zł</w:t>
            </w:r>
          </w:p>
          <w:p w:rsidR="00855BD3" w:rsidRPr="00855BD3" w:rsidRDefault="00855BD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843" w:type="dxa"/>
          </w:tcPr>
          <w:p w:rsidR="00D4468B" w:rsidRPr="00855BD3" w:rsidRDefault="00855BD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944" w:type="dxa"/>
          </w:tcPr>
          <w:p w:rsidR="00D4468B" w:rsidRDefault="00855BD3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</w:tbl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1878AB" w:rsidRPr="001878AB" w:rsidRDefault="001878AB" w:rsidP="001878AB">
      <w:pPr>
        <w:pStyle w:val="Akapitzlist"/>
        <w:numPr>
          <w:ilvl w:val="0"/>
          <w:numId w:val="56"/>
        </w:numPr>
        <w:tabs>
          <w:tab w:val="left" w:pos="3155"/>
        </w:tabs>
        <w:rPr>
          <w:color w:val="000000"/>
        </w:rPr>
      </w:pPr>
      <w:r w:rsidRPr="001878AB">
        <w:rPr>
          <w:color w:val="000000"/>
          <w:lang w:val="pl-PL"/>
        </w:rPr>
        <w:t>Oferta Nr 1. Wykonawca podlega wykluczeniu z postępowania. Zamawiający wezwał wykonawcę do uzupełnienia warunków udziału w postępowaniu. Wykonawca mimo złożenia uzupełnienia nie wykazał iż posiada doświadczenie co najmniej 5 letnie doświadczenie zawodowe w pracy na stanowisku w grupie zawodów przemysł chemiczny. Wykonawca wykazał, iż jest zatrudniony jako nauczyciel akademicki na wyższej uczelni.</w:t>
      </w:r>
    </w:p>
    <w:p w:rsidR="00855BD3" w:rsidRDefault="00855BD3" w:rsidP="00DA1A49">
      <w:pPr>
        <w:tabs>
          <w:tab w:val="left" w:pos="3155"/>
        </w:tabs>
        <w:rPr>
          <w:color w:val="000000"/>
        </w:rPr>
      </w:pPr>
    </w:p>
    <w:p w:rsidR="00855BD3" w:rsidRDefault="00855BD3" w:rsidP="00DA1A49">
      <w:pPr>
        <w:tabs>
          <w:tab w:val="left" w:pos="3155"/>
        </w:tabs>
        <w:rPr>
          <w:color w:val="000000"/>
        </w:rPr>
      </w:pPr>
    </w:p>
    <w:p w:rsidR="00BE48E6" w:rsidRDefault="00BE48E6" w:rsidP="00DA1A49">
      <w:pPr>
        <w:tabs>
          <w:tab w:val="left" w:pos="3155"/>
        </w:tabs>
        <w:rPr>
          <w:color w:val="000000"/>
        </w:rPr>
      </w:pPr>
    </w:p>
    <w:p w:rsidR="00BE48E6" w:rsidRDefault="00BE48E6" w:rsidP="00DA1A49">
      <w:pPr>
        <w:tabs>
          <w:tab w:val="left" w:pos="3155"/>
        </w:tabs>
        <w:rPr>
          <w:color w:val="000000"/>
        </w:rPr>
      </w:pPr>
    </w:p>
    <w:p w:rsidR="00BE48E6" w:rsidRDefault="00BE48E6" w:rsidP="00DA1A49">
      <w:pPr>
        <w:tabs>
          <w:tab w:val="left" w:pos="3155"/>
        </w:tabs>
        <w:rPr>
          <w:color w:val="000000"/>
        </w:rPr>
      </w:pPr>
    </w:p>
    <w:p w:rsidR="00BE48E6" w:rsidRDefault="00BE48E6" w:rsidP="00DA1A49">
      <w:pPr>
        <w:tabs>
          <w:tab w:val="left" w:pos="3155"/>
        </w:tabs>
        <w:rPr>
          <w:color w:val="000000"/>
        </w:rPr>
      </w:pPr>
    </w:p>
    <w:p w:rsidR="00BE48E6" w:rsidRDefault="00BE48E6" w:rsidP="00DA1A49">
      <w:pPr>
        <w:tabs>
          <w:tab w:val="left" w:pos="3155"/>
        </w:tabs>
        <w:rPr>
          <w:color w:val="000000"/>
        </w:rPr>
      </w:pPr>
    </w:p>
    <w:p w:rsidR="00BE48E6" w:rsidRDefault="00BE48E6" w:rsidP="00DA1A49">
      <w:pPr>
        <w:tabs>
          <w:tab w:val="left" w:pos="3155"/>
        </w:tabs>
        <w:rPr>
          <w:color w:val="000000"/>
        </w:rPr>
      </w:pPr>
    </w:p>
    <w:p w:rsidR="00BE48E6" w:rsidRDefault="00BE48E6" w:rsidP="00DA1A49">
      <w:pPr>
        <w:tabs>
          <w:tab w:val="left" w:pos="3155"/>
        </w:tabs>
        <w:rPr>
          <w:color w:val="000000"/>
        </w:rPr>
      </w:pPr>
    </w:p>
    <w:p w:rsidR="00BE48E6" w:rsidRDefault="00BE48E6" w:rsidP="00DA1A49">
      <w:pPr>
        <w:tabs>
          <w:tab w:val="left" w:pos="3155"/>
        </w:tabs>
        <w:rPr>
          <w:color w:val="000000"/>
        </w:rPr>
      </w:pPr>
    </w:p>
    <w:p w:rsidR="00DA1A49" w:rsidRPr="00ED0A57" w:rsidRDefault="00DA1A49" w:rsidP="00826C6E">
      <w:pPr>
        <w:pStyle w:val="Nagwek3"/>
      </w:pPr>
      <w:r w:rsidRPr="00ED0A57">
        <w:lastRenderedPageBreak/>
        <w:t>Część 2</w:t>
      </w:r>
    </w:p>
    <w:p w:rsidR="00DA1A49" w:rsidRDefault="00DA1A49" w:rsidP="00DA1A49">
      <w:pPr>
        <w:pStyle w:val="Tekstpodstawowy3"/>
        <w:spacing w:before="120" w:after="120"/>
        <w:rPr>
          <w:color w:val="000000"/>
          <w:sz w:val="24"/>
          <w:szCs w:val="24"/>
          <w:lang w:val="pl-PL"/>
        </w:rPr>
      </w:pPr>
      <w:r w:rsidRPr="00DA1A49">
        <w:rPr>
          <w:color w:val="000000"/>
          <w:sz w:val="24"/>
          <w:szCs w:val="24"/>
          <w:lang w:val="pl-PL"/>
        </w:rPr>
        <w:t>G</w:t>
      </w:r>
      <w:r w:rsidRPr="00DA1A49">
        <w:rPr>
          <w:bCs/>
          <w:color w:val="000000"/>
          <w:sz w:val="24"/>
          <w:szCs w:val="24"/>
          <w:lang w:val="pl-PL"/>
        </w:rPr>
        <w:t xml:space="preserve">rupa zawodów </w:t>
      </w:r>
      <w:r w:rsidRPr="00DA1A49">
        <w:rPr>
          <w:sz w:val="24"/>
          <w:szCs w:val="24"/>
          <w:lang w:val="pl-PL"/>
        </w:rPr>
        <w:t>Przemysł chemiczny</w:t>
      </w:r>
      <w:r w:rsidRPr="00DA1A49">
        <w:rPr>
          <w:bCs/>
          <w:color w:val="000000"/>
          <w:sz w:val="24"/>
          <w:szCs w:val="24"/>
          <w:lang w:val="pl-PL"/>
        </w:rPr>
        <w:t xml:space="preserve"> – autor w zawodzie </w:t>
      </w:r>
      <w:r w:rsidRPr="00DA1A49">
        <w:rPr>
          <w:color w:val="000000"/>
          <w:sz w:val="24"/>
          <w:szCs w:val="24"/>
          <w:lang w:val="pl-PL"/>
        </w:rPr>
        <w:t>technik analityk, 311103</w:t>
      </w:r>
    </w:p>
    <w:p w:rsidR="00BE48E6" w:rsidRPr="00855BD3" w:rsidRDefault="00BE48E6" w:rsidP="00BE48E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BE48E6" w:rsidRDefault="00BE48E6" w:rsidP="00BE48E6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>
        <w:rPr>
          <w:bCs/>
          <w:color w:val="000000"/>
          <w:sz w:val="24"/>
          <w:szCs w:val="24"/>
          <w:lang w:val="pl-PL"/>
        </w:rPr>
        <w:t xml:space="preserve">: </w:t>
      </w:r>
      <w:r w:rsidRPr="00BE48E6">
        <w:rPr>
          <w:color w:val="000000"/>
          <w:sz w:val="24"/>
          <w:szCs w:val="24"/>
        </w:rPr>
        <w:t>Tomasz Domaniewski, ul. Wiejska 4a/80, 15-352 Białystok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8"/>
        <w:gridCol w:w="3372"/>
        <w:gridCol w:w="1701"/>
        <w:gridCol w:w="1653"/>
        <w:gridCol w:w="1992"/>
      </w:tblGrid>
      <w:tr w:rsidR="00D4468B" w:rsidTr="00855BD3">
        <w:tc>
          <w:tcPr>
            <w:tcW w:w="1018" w:type="dxa"/>
          </w:tcPr>
          <w:p w:rsidR="00D4468B" w:rsidRDefault="00D4468B" w:rsidP="00D4468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372" w:type="dxa"/>
          </w:tcPr>
          <w:p w:rsidR="00D4468B" w:rsidRDefault="00D4468B" w:rsidP="00D4468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701" w:type="dxa"/>
          </w:tcPr>
          <w:p w:rsidR="00D4468B" w:rsidRDefault="00D4468B" w:rsidP="00D4468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53" w:type="dxa"/>
          </w:tcPr>
          <w:p w:rsidR="00D4468B" w:rsidRDefault="00D4468B" w:rsidP="00D4468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92" w:type="dxa"/>
          </w:tcPr>
          <w:p w:rsidR="00D4468B" w:rsidRDefault="00D4468B" w:rsidP="00D4468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D4468B" w:rsidTr="00855BD3">
        <w:tc>
          <w:tcPr>
            <w:tcW w:w="1018" w:type="dxa"/>
          </w:tcPr>
          <w:p w:rsidR="00D4468B" w:rsidRPr="00855BD3" w:rsidRDefault="00D4468B" w:rsidP="00D4468B">
            <w:pPr>
              <w:tabs>
                <w:tab w:val="left" w:pos="3155"/>
              </w:tabs>
              <w:rPr>
                <w:color w:val="000000"/>
              </w:rPr>
            </w:pPr>
            <w:r w:rsidRPr="00855BD3">
              <w:rPr>
                <w:color w:val="000000"/>
              </w:rPr>
              <w:t>1</w:t>
            </w:r>
          </w:p>
        </w:tc>
        <w:tc>
          <w:tcPr>
            <w:tcW w:w="3372" w:type="dxa"/>
          </w:tcPr>
          <w:p w:rsidR="00D4468B" w:rsidRPr="00855BD3" w:rsidRDefault="00D4468B" w:rsidP="00D4468B">
            <w:pPr>
              <w:tabs>
                <w:tab w:val="left" w:pos="3155"/>
              </w:tabs>
              <w:rPr>
                <w:color w:val="000000"/>
              </w:rPr>
            </w:pPr>
            <w:r w:rsidRPr="00855BD3">
              <w:rPr>
                <w:color w:val="000000"/>
              </w:rPr>
              <w:t>Tomasz Domaniewski, ul. Wiejska 4a/80, 15-352 Białystok</w:t>
            </w:r>
          </w:p>
        </w:tc>
        <w:tc>
          <w:tcPr>
            <w:tcW w:w="1701" w:type="dxa"/>
          </w:tcPr>
          <w:p w:rsidR="00D4468B" w:rsidRDefault="00D4468B" w:rsidP="00D4468B">
            <w:pPr>
              <w:tabs>
                <w:tab w:val="left" w:pos="3155"/>
              </w:tabs>
              <w:rPr>
                <w:color w:val="000000"/>
              </w:rPr>
            </w:pPr>
            <w:r w:rsidRPr="00855BD3">
              <w:rPr>
                <w:color w:val="000000"/>
              </w:rPr>
              <w:t>2.900,00 zł</w:t>
            </w:r>
          </w:p>
          <w:p w:rsidR="00855BD3" w:rsidRPr="00855BD3" w:rsidRDefault="00855BD3" w:rsidP="00D4468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53" w:type="dxa"/>
          </w:tcPr>
          <w:p w:rsidR="00D4468B" w:rsidRDefault="00855BD3" w:rsidP="00D4468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992" w:type="dxa"/>
          </w:tcPr>
          <w:p w:rsidR="00D4468B" w:rsidRDefault="00855BD3" w:rsidP="00D4468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</w:tbl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D4468B" w:rsidRDefault="00D4468B" w:rsidP="00DA1A49">
      <w:pPr>
        <w:tabs>
          <w:tab w:val="left" w:pos="3155"/>
        </w:tabs>
        <w:rPr>
          <w:color w:val="000000"/>
        </w:rPr>
      </w:pPr>
    </w:p>
    <w:p w:rsidR="00DA1A49" w:rsidRPr="00ED0A57" w:rsidRDefault="00DA1A49" w:rsidP="00826C6E">
      <w:pPr>
        <w:pStyle w:val="Nagwek3"/>
      </w:pPr>
      <w:r w:rsidRPr="00ED0A57">
        <w:t>Część 3</w:t>
      </w:r>
    </w:p>
    <w:p w:rsidR="00DA1A49" w:rsidRDefault="00DA1A49" w:rsidP="00DA1A49">
      <w:pPr>
        <w:pStyle w:val="Tekstpodstawowy3"/>
        <w:spacing w:before="120" w:after="120"/>
        <w:rPr>
          <w:color w:val="000000"/>
          <w:sz w:val="24"/>
          <w:szCs w:val="24"/>
          <w:lang w:val="pl-PL"/>
        </w:rPr>
      </w:pPr>
      <w:r w:rsidRPr="00DA1A49">
        <w:rPr>
          <w:color w:val="000000"/>
          <w:sz w:val="24"/>
          <w:szCs w:val="24"/>
          <w:lang w:val="pl-PL"/>
        </w:rPr>
        <w:t>G</w:t>
      </w:r>
      <w:r w:rsidRPr="00DA1A49">
        <w:rPr>
          <w:bCs/>
          <w:color w:val="000000"/>
          <w:sz w:val="24"/>
          <w:szCs w:val="24"/>
          <w:lang w:val="pl-PL"/>
        </w:rPr>
        <w:t xml:space="preserve">rupa zawodów </w:t>
      </w:r>
      <w:r w:rsidRPr="00DA1A49">
        <w:rPr>
          <w:sz w:val="24"/>
          <w:szCs w:val="24"/>
          <w:lang w:val="pl-PL"/>
        </w:rPr>
        <w:t>Przemysł chemiczny</w:t>
      </w:r>
      <w:r w:rsidRPr="00DA1A49">
        <w:rPr>
          <w:bCs/>
          <w:color w:val="000000"/>
          <w:sz w:val="24"/>
          <w:szCs w:val="24"/>
          <w:lang w:val="pl-PL"/>
        </w:rPr>
        <w:t xml:space="preserve"> – autor w zawodzie </w:t>
      </w:r>
      <w:r w:rsidRPr="00DA1A49">
        <w:rPr>
          <w:color w:val="000000"/>
          <w:sz w:val="24"/>
          <w:szCs w:val="24"/>
          <w:lang w:val="pl-PL"/>
        </w:rPr>
        <w:t>technik technologii chemicznej, 311603</w:t>
      </w:r>
    </w:p>
    <w:p w:rsidR="00BE48E6" w:rsidRPr="00855BD3" w:rsidRDefault="00BE48E6" w:rsidP="00BE48E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BE48E6" w:rsidRPr="00DA1A49" w:rsidRDefault="00BE48E6" w:rsidP="00BE48E6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>
        <w:rPr>
          <w:bCs/>
          <w:color w:val="000000"/>
          <w:sz w:val="24"/>
          <w:szCs w:val="24"/>
          <w:lang w:val="pl-PL"/>
        </w:rPr>
        <w:t>:</w:t>
      </w:r>
      <w:r w:rsidRPr="00BE48E6">
        <w:rPr>
          <w:color w:val="000000"/>
        </w:rPr>
        <w:t xml:space="preserve"> </w:t>
      </w:r>
      <w:r w:rsidRPr="00BE48E6">
        <w:rPr>
          <w:color w:val="000000"/>
          <w:sz w:val="24"/>
          <w:szCs w:val="24"/>
        </w:rPr>
        <w:t xml:space="preserve">Marcin Baran, ul. </w:t>
      </w:r>
      <w:proofErr w:type="spellStart"/>
      <w:r w:rsidRPr="00BE48E6">
        <w:rPr>
          <w:color w:val="000000"/>
          <w:sz w:val="24"/>
          <w:szCs w:val="24"/>
        </w:rPr>
        <w:t>Morykoniego</w:t>
      </w:r>
      <w:proofErr w:type="spellEnd"/>
      <w:r w:rsidRPr="00BE48E6">
        <w:rPr>
          <w:color w:val="000000"/>
          <w:sz w:val="24"/>
          <w:szCs w:val="24"/>
        </w:rPr>
        <w:t xml:space="preserve"> 1/10, 09-400 Płock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"/>
        <w:gridCol w:w="3229"/>
        <w:gridCol w:w="1835"/>
        <w:gridCol w:w="1644"/>
        <w:gridCol w:w="2009"/>
      </w:tblGrid>
      <w:tr w:rsidR="00AE072A" w:rsidTr="0002167D">
        <w:tc>
          <w:tcPr>
            <w:tcW w:w="101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2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83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4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0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BE48E6" w:rsidTr="0002167D">
        <w:tc>
          <w:tcPr>
            <w:tcW w:w="1019" w:type="dxa"/>
          </w:tcPr>
          <w:p w:rsidR="00BE48E6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1</w:t>
            </w:r>
          </w:p>
        </w:tc>
        <w:tc>
          <w:tcPr>
            <w:tcW w:w="3229" w:type="dxa"/>
          </w:tcPr>
          <w:p w:rsidR="00BE48E6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Anna Wisła Świder, Zdunów 18a/16, 30-428 Kraków</w:t>
            </w:r>
          </w:p>
        </w:tc>
        <w:tc>
          <w:tcPr>
            <w:tcW w:w="5488" w:type="dxa"/>
            <w:gridSpan w:val="3"/>
          </w:tcPr>
          <w:p w:rsid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AE072A" w:rsidTr="0002167D">
        <w:tc>
          <w:tcPr>
            <w:tcW w:w="1019" w:type="dxa"/>
          </w:tcPr>
          <w:p w:rsidR="00AE072A" w:rsidRPr="00BE48E6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2</w:t>
            </w:r>
          </w:p>
        </w:tc>
        <w:tc>
          <w:tcPr>
            <w:tcW w:w="3229" w:type="dxa"/>
          </w:tcPr>
          <w:p w:rsidR="00AE072A" w:rsidRPr="00BE48E6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 xml:space="preserve">Marcin Baran, ul. </w:t>
            </w:r>
            <w:proofErr w:type="spellStart"/>
            <w:r w:rsidRPr="00BE48E6">
              <w:rPr>
                <w:color w:val="000000"/>
              </w:rPr>
              <w:t>Morykoniego</w:t>
            </w:r>
            <w:proofErr w:type="spellEnd"/>
            <w:r w:rsidRPr="00BE48E6">
              <w:rPr>
                <w:color w:val="000000"/>
              </w:rPr>
              <w:t xml:space="preserve"> 1/10, 09-400 Płock</w:t>
            </w:r>
          </w:p>
        </w:tc>
        <w:tc>
          <w:tcPr>
            <w:tcW w:w="183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3.000,00 zł</w:t>
            </w:r>
          </w:p>
          <w:p w:rsidR="00BE48E6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44" w:type="dxa"/>
          </w:tcPr>
          <w:p w:rsidR="00AE072A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2009" w:type="dxa"/>
          </w:tcPr>
          <w:p w:rsidR="00AE072A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BE48E6" w:rsidRPr="001878AB" w:rsidRDefault="00BE48E6" w:rsidP="00BE48E6">
      <w:pPr>
        <w:pStyle w:val="Akapitzlist"/>
        <w:numPr>
          <w:ilvl w:val="0"/>
          <w:numId w:val="56"/>
        </w:numPr>
        <w:tabs>
          <w:tab w:val="left" w:pos="3155"/>
        </w:tabs>
        <w:rPr>
          <w:color w:val="000000"/>
        </w:rPr>
      </w:pPr>
      <w:r w:rsidRPr="001878AB">
        <w:rPr>
          <w:color w:val="000000"/>
          <w:lang w:val="pl-PL"/>
        </w:rPr>
        <w:t xml:space="preserve">Oferta Nr 1. Wykonawca podlega wykluczeniu z postępowania. Zamawiający wezwał wykonawcę do uzupełnienia warunków udziału w postępowaniu. Wykonawca mimo złożenia uzupełnienia nie wykazał iż posiada doświadczenie co najmniej 5 letnie </w:t>
      </w:r>
      <w:r w:rsidR="001878AB" w:rsidRPr="001878AB">
        <w:rPr>
          <w:color w:val="000000"/>
          <w:lang w:val="pl-PL"/>
        </w:rPr>
        <w:t>doświadczenie zawodowe w pracy na stanowisku w grupie zawodów przemysł chemiczny. Wykonawca wykazał, iż jest zatrudniony jako nauczyciel akademicki na wyższej uczelni.</w:t>
      </w:r>
    </w:p>
    <w:p w:rsidR="00DA1A49" w:rsidRDefault="00DA1A49" w:rsidP="00DA1A49">
      <w:pPr>
        <w:rPr>
          <w:color w:val="000000"/>
        </w:rPr>
      </w:pPr>
    </w:p>
    <w:p w:rsidR="00DA1A49" w:rsidRPr="00BE48E6" w:rsidRDefault="00DA1A49" w:rsidP="00826C6E">
      <w:pPr>
        <w:pStyle w:val="Lista"/>
        <w:rPr>
          <w:b/>
        </w:rPr>
      </w:pPr>
      <w:r w:rsidRPr="00BE48E6">
        <w:rPr>
          <w:b/>
        </w:rPr>
        <w:t>Część 4</w:t>
      </w:r>
    </w:p>
    <w:p w:rsidR="00DA1A49" w:rsidRDefault="00DA1A49" w:rsidP="00826C6E">
      <w:pPr>
        <w:pStyle w:val="Lista"/>
      </w:pPr>
      <w:r w:rsidRPr="00DA1A49">
        <w:rPr>
          <w:color w:val="000000"/>
        </w:rPr>
        <w:t xml:space="preserve">Grupa zawodów </w:t>
      </w:r>
      <w:r w:rsidRPr="00DA1A49">
        <w:t>przemysł szklarski – autor w zawodzie operator urządzeń przemysłu szklarskiego, 818116</w:t>
      </w:r>
    </w:p>
    <w:p w:rsidR="00BE48E6" w:rsidRPr="00855BD3" w:rsidRDefault="00BE48E6" w:rsidP="00BE48E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BE48E6" w:rsidRPr="00DA1A49" w:rsidRDefault="00BE48E6" w:rsidP="00BE48E6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>
        <w:rPr>
          <w:bCs/>
          <w:color w:val="000000"/>
          <w:sz w:val="24"/>
          <w:szCs w:val="24"/>
          <w:lang w:val="pl-PL"/>
        </w:rPr>
        <w:t>:</w:t>
      </w:r>
      <w:r w:rsidRPr="00BE48E6">
        <w:rPr>
          <w:color w:val="000000"/>
        </w:rPr>
        <w:t xml:space="preserve"> </w:t>
      </w:r>
      <w:r w:rsidRPr="00BE48E6">
        <w:rPr>
          <w:color w:val="000000"/>
          <w:sz w:val="24"/>
          <w:szCs w:val="24"/>
        </w:rPr>
        <w:t>Joanna Górzyńska, ul. Z. Pronaszko 13; 13-200 Działdowo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084"/>
        <w:gridCol w:w="1843"/>
        <w:gridCol w:w="1761"/>
        <w:gridCol w:w="2026"/>
      </w:tblGrid>
      <w:tr w:rsidR="00AE072A" w:rsidTr="0002167D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08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84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76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2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BE48E6" w:rsidTr="0002167D">
        <w:tc>
          <w:tcPr>
            <w:tcW w:w="1022" w:type="dxa"/>
          </w:tcPr>
          <w:p w:rsidR="00AE072A" w:rsidRPr="00BE48E6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1</w:t>
            </w:r>
          </w:p>
        </w:tc>
        <w:tc>
          <w:tcPr>
            <w:tcW w:w="3084" w:type="dxa"/>
          </w:tcPr>
          <w:p w:rsidR="00AE072A" w:rsidRPr="00BE48E6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Joanna Górzyńska, ul. Z. Pronaszko 13; 13-200 Działdowo</w:t>
            </w:r>
          </w:p>
        </w:tc>
        <w:tc>
          <w:tcPr>
            <w:tcW w:w="184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2.850,00 zł</w:t>
            </w:r>
          </w:p>
          <w:p w:rsidR="00BE48E6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761" w:type="dxa"/>
          </w:tcPr>
          <w:p w:rsidR="00AE072A" w:rsidRPr="00BE48E6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0 pkt</w:t>
            </w:r>
          </w:p>
        </w:tc>
        <w:tc>
          <w:tcPr>
            <w:tcW w:w="2026" w:type="dxa"/>
          </w:tcPr>
          <w:p w:rsidR="00AE072A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</w:tr>
      <w:tr w:rsidR="00BE48E6" w:rsidTr="0002167D">
        <w:tc>
          <w:tcPr>
            <w:tcW w:w="1022" w:type="dxa"/>
          </w:tcPr>
          <w:p w:rsidR="00BE48E6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2</w:t>
            </w:r>
          </w:p>
        </w:tc>
        <w:tc>
          <w:tcPr>
            <w:tcW w:w="3084" w:type="dxa"/>
          </w:tcPr>
          <w:p w:rsidR="00BE48E6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 xml:space="preserve">Alicja </w:t>
            </w:r>
            <w:proofErr w:type="spellStart"/>
            <w:r w:rsidRPr="00BE48E6">
              <w:rPr>
                <w:color w:val="000000"/>
              </w:rPr>
              <w:t>Golian</w:t>
            </w:r>
            <w:proofErr w:type="spellEnd"/>
            <w:r w:rsidRPr="00BE48E6">
              <w:rPr>
                <w:color w:val="000000"/>
              </w:rPr>
              <w:t>, ul. Nowa 4, 13-206 Płośnica</w:t>
            </w:r>
          </w:p>
        </w:tc>
        <w:tc>
          <w:tcPr>
            <w:tcW w:w="5630" w:type="dxa"/>
            <w:gridSpan w:val="3"/>
          </w:tcPr>
          <w:p w:rsid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Oferta nie podlega ocenie</w:t>
            </w:r>
          </w:p>
        </w:tc>
      </w:tr>
    </w:tbl>
    <w:p w:rsidR="00DA1A49" w:rsidRPr="00BE48E6" w:rsidRDefault="00BE48E6" w:rsidP="00BE48E6">
      <w:pPr>
        <w:pStyle w:val="Akapitzlist"/>
        <w:numPr>
          <w:ilvl w:val="0"/>
          <w:numId w:val="56"/>
        </w:numPr>
        <w:tabs>
          <w:tab w:val="left" w:pos="3155"/>
        </w:tabs>
        <w:rPr>
          <w:b/>
          <w:color w:val="000000"/>
        </w:rPr>
      </w:pPr>
      <w:r>
        <w:rPr>
          <w:b/>
          <w:color w:val="000000"/>
          <w:lang w:val="pl-PL"/>
        </w:rPr>
        <w:t>Oferta Nr 2. Wykonawca został wykluczony z postępowania. Mimo wezwania do uzupełnienia dokumentów, Wykonawca nie uzupełnił dokumentów w wyznaczonym terminie.</w:t>
      </w:r>
    </w:p>
    <w:p w:rsidR="00DA1A49" w:rsidRPr="00DA1A49" w:rsidRDefault="00DA1A49" w:rsidP="00826C6E">
      <w:pPr>
        <w:pStyle w:val="Nagwek5"/>
      </w:pPr>
      <w:r w:rsidRPr="00DA1A49">
        <w:lastRenderedPageBreak/>
        <w:t>Część 5</w:t>
      </w:r>
    </w:p>
    <w:p w:rsidR="00DA1A49" w:rsidRDefault="00DA1A49" w:rsidP="00826C6E">
      <w:pPr>
        <w:pStyle w:val="Nagwek6"/>
      </w:pPr>
      <w:r w:rsidRPr="00DA1A49">
        <w:rPr>
          <w:color w:val="000000"/>
        </w:rPr>
        <w:t xml:space="preserve">Grupa zawodów </w:t>
      </w:r>
      <w:r w:rsidRPr="00DA1A49">
        <w:t>przemysł szklarski – autor w zawodzie technik technologii szkła, 311925</w:t>
      </w:r>
    </w:p>
    <w:p w:rsidR="00BE48E6" w:rsidRPr="00855BD3" w:rsidRDefault="00BE48E6" w:rsidP="00BE48E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BE48E6" w:rsidRPr="00DA1A49" w:rsidRDefault="00BE48E6" w:rsidP="00BE48E6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>
        <w:rPr>
          <w:bCs/>
          <w:color w:val="000000"/>
          <w:sz w:val="24"/>
          <w:szCs w:val="24"/>
          <w:lang w:val="pl-PL"/>
        </w:rPr>
        <w:t>:</w:t>
      </w:r>
      <w:r w:rsidRPr="00BE48E6">
        <w:rPr>
          <w:color w:val="000000"/>
        </w:rPr>
        <w:t xml:space="preserve"> </w:t>
      </w:r>
      <w:r w:rsidRPr="00BE48E6">
        <w:rPr>
          <w:color w:val="000000"/>
          <w:sz w:val="24"/>
          <w:szCs w:val="24"/>
        </w:rPr>
        <w:t>Joanna Górzyńska, ul. Z. Pronaszko 13; 13-200 Działdowo</w:t>
      </w:r>
    </w:p>
    <w:p w:rsidR="00BE48E6" w:rsidRPr="00BE48E6" w:rsidRDefault="00BE48E6" w:rsidP="00BE48E6">
      <w:pPr>
        <w:rPr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226"/>
        <w:gridCol w:w="1701"/>
        <w:gridCol w:w="1761"/>
        <w:gridCol w:w="2026"/>
      </w:tblGrid>
      <w:tr w:rsidR="00AE072A" w:rsidTr="0002167D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2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76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2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BE48E6" w:rsidTr="0002167D">
        <w:tc>
          <w:tcPr>
            <w:tcW w:w="1022" w:type="dxa"/>
          </w:tcPr>
          <w:p w:rsidR="00AE072A" w:rsidRPr="00BE48E6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1</w:t>
            </w:r>
          </w:p>
        </w:tc>
        <w:tc>
          <w:tcPr>
            <w:tcW w:w="3226" w:type="dxa"/>
          </w:tcPr>
          <w:p w:rsidR="00AE072A" w:rsidRPr="00BE48E6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Joanna Górzyńska, ul. Z. Pronaszko 13; 13-200 Działdowo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2.850,00 zł</w:t>
            </w:r>
          </w:p>
          <w:p w:rsidR="00BE48E6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761" w:type="dxa"/>
          </w:tcPr>
          <w:p w:rsidR="00AE072A" w:rsidRPr="00BE48E6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0 pkt</w:t>
            </w:r>
          </w:p>
        </w:tc>
        <w:tc>
          <w:tcPr>
            <w:tcW w:w="2026" w:type="dxa"/>
          </w:tcPr>
          <w:p w:rsidR="00AE072A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</w:tr>
      <w:tr w:rsidR="00BE48E6" w:rsidTr="0002167D">
        <w:tc>
          <w:tcPr>
            <w:tcW w:w="1022" w:type="dxa"/>
          </w:tcPr>
          <w:p w:rsidR="00BE48E6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2</w:t>
            </w:r>
          </w:p>
        </w:tc>
        <w:tc>
          <w:tcPr>
            <w:tcW w:w="3226" w:type="dxa"/>
          </w:tcPr>
          <w:p w:rsidR="00BE48E6" w:rsidRP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 xml:space="preserve">Alicja </w:t>
            </w:r>
            <w:proofErr w:type="spellStart"/>
            <w:r w:rsidRPr="00BE48E6">
              <w:rPr>
                <w:color w:val="000000"/>
              </w:rPr>
              <w:t>Golian</w:t>
            </w:r>
            <w:proofErr w:type="spellEnd"/>
            <w:r w:rsidRPr="00BE48E6">
              <w:rPr>
                <w:color w:val="000000"/>
              </w:rPr>
              <w:t>, ul. Nowa 4, 13-206 Płośnica</w:t>
            </w:r>
          </w:p>
        </w:tc>
        <w:tc>
          <w:tcPr>
            <w:tcW w:w="5488" w:type="dxa"/>
            <w:gridSpan w:val="3"/>
          </w:tcPr>
          <w:p w:rsidR="00BE48E6" w:rsidRDefault="00BE48E6" w:rsidP="00AE072A">
            <w:pPr>
              <w:tabs>
                <w:tab w:val="left" w:pos="3155"/>
              </w:tabs>
              <w:rPr>
                <w:color w:val="000000"/>
              </w:rPr>
            </w:pPr>
            <w:r w:rsidRPr="00BE48E6">
              <w:rPr>
                <w:color w:val="000000"/>
              </w:rPr>
              <w:t>Oferta nie podlega ocenie</w:t>
            </w:r>
          </w:p>
        </w:tc>
      </w:tr>
    </w:tbl>
    <w:p w:rsidR="00BE48E6" w:rsidRPr="00BE48E6" w:rsidRDefault="00BE48E6" w:rsidP="00BE48E6">
      <w:pPr>
        <w:pStyle w:val="Akapitzlist"/>
        <w:numPr>
          <w:ilvl w:val="0"/>
          <w:numId w:val="56"/>
        </w:numPr>
        <w:tabs>
          <w:tab w:val="left" w:pos="3155"/>
        </w:tabs>
        <w:rPr>
          <w:b/>
          <w:color w:val="000000"/>
        </w:rPr>
      </w:pPr>
      <w:r>
        <w:rPr>
          <w:b/>
          <w:color w:val="000000"/>
          <w:lang w:val="pl-PL"/>
        </w:rPr>
        <w:t>Oferta Nr 2. Wykonawca został wykluczony z postępowania. Mimo wezwania do uzupełnienia dokumentów, Wykonawca nie uzupełnił dokumentów w wyznaczonym terminie.</w:t>
      </w:r>
    </w:p>
    <w:p w:rsidR="00DA1A49" w:rsidRPr="001878AB" w:rsidRDefault="00DA1A49" w:rsidP="00826C6E">
      <w:pPr>
        <w:pStyle w:val="Nagwek7"/>
        <w:rPr>
          <w:b/>
        </w:rPr>
      </w:pPr>
      <w:r w:rsidRPr="001878AB">
        <w:rPr>
          <w:b/>
        </w:rPr>
        <w:t>Część 6</w:t>
      </w:r>
    </w:p>
    <w:p w:rsidR="00DA1A49" w:rsidRDefault="00DA1A49" w:rsidP="00826C6E">
      <w:pPr>
        <w:pStyle w:val="Nagwek6"/>
      </w:pPr>
      <w:r w:rsidRPr="00DA1A49">
        <w:rPr>
          <w:color w:val="000000"/>
        </w:rPr>
        <w:t xml:space="preserve">Grupa zawodów </w:t>
      </w:r>
      <w:r w:rsidRPr="00DA1A49">
        <w:t>tapicerstwo – autor w zawodzie tapicer, 753402</w:t>
      </w:r>
    </w:p>
    <w:p w:rsidR="001878AB" w:rsidRPr="00855BD3" w:rsidRDefault="001878AB" w:rsidP="001878A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 w:rsidR="0002167D"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 w:rsidR="0002167D"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1878AB" w:rsidRPr="008F01D8" w:rsidRDefault="001878AB" w:rsidP="001878AB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F01D8">
        <w:rPr>
          <w:b/>
          <w:bCs/>
          <w:color w:val="000000"/>
          <w:sz w:val="24"/>
          <w:szCs w:val="24"/>
          <w:lang w:val="pl-PL"/>
        </w:rPr>
        <w:t>Oferta Nr 2</w:t>
      </w:r>
      <w:r w:rsidRPr="008F01D8">
        <w:rPr>
          <w:bCs/>
          <w:color w:val="000000"/>
          <w:sz w:val="24"/>
          <w:szCs w:val="24"/>
          <w:lang w:val="pl-PL"/>
        </w:rPr>
        <w:t>:</w:t>
      </w:r>
      <w:r w:rsidRPr="008F01D8">
        <w:rPr>
          <w:color w:val="000000"/>
          <w:sz w:val="24"/>
          <w:szCs w:val="24"/>
        </w:rPr>
        <w:t xml:space="preserve"> Paweł </w:t>
      </w:r>
      <w:proofErr w:type="spellStart"/>
      <w:r w:rsidRPr="008F01D8">
        <w:rPr>
          <w:color w:val="000000"/>
          <w:sz w:val="24"/>
          <w:szCs w:val="24"/>
        </w:rPr>
        <w:t>Przystalski</w:t>
      </w:r>
      <w:proofErr w:type="spellEnd"/>
      <w:r w:rsidRPr="008F01D8">
        <w:rPr>
          <w:color w:val="000000"/>
          <w:sz w:val="24"/>
          <w:szCs w:val="24"/>
        </w:rPr>
        <w:t>, Ojca Pio 18, 58-160 Świebodzice</w:t>
      </w:r>
    </w:p>
    <w:p w:rsidR="001878AB" w:rsidRPr="008F01D8" w:rsidRDefault="008F01D8" w:rsidP="001878AB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F01D8">
        <w:rPr>
          <w:b/>
          <w:bCs/>
          <w:color w:val="000000"/>
          <w:sz w:val="24"/>
          <w:szCs w:val="24"/>
          <w:lang w:val="pl-PL"/>
        </w:rPr>
        <w:t>Oferta Nr 1:</w:t>
      </w:r>
      <w:r w:rsidRPr="008F01D8">
        <w:rPr>
          <w:bCs/>
          <w:color w:val="000000"/>
          <w:sz w:val="24"/>
          <w:szCs w:val="24"/>
          <w:lang w:val="pl-PL"/>
        </w:rPr>
        <w:t xml:space="preserve"> </w:t>
      </w:r>
      <w:r w:rsidRPr="008F01D8">
        <w:rPr>
          <w:color w:val="000000"/>
          <w:sz w:val="24"/>
          <w:szCs w:val="24"/>
        </w:rPr>
        <w:t xml:space="preserve">Ewa </w:t>
      </w:r>
      <w:proofErr w:type="spellStart"/>
      <w:r w:rsidRPr="008F01D8">
        <w:rPr>
          <w:color w:val="000000"/>
          <w:sz w:val="24"/>
          <w:szCs w:val="24"/>
        </w:rPr>
        <w:t>Jachura</w:t>
      </w:r>
      <w:proofErr w:type="spellEnd"/>
      <w:r w:rsidRPr="008F01D8">
        <w:rPr>
          <w:color w:val="000000"/>
          <w:sz w:val="24"/>
          <w:szCs w:val="24"/>
        </w:rPr>
        <w:t>, ul. Kiedrzyńska 130 m 106, 42-215 Częstochowa</w:t>
      </w:r>
    </w:p>
    <w:p w:rsidR="008F01D8" w:rsidRPr="008F01D8" w:rsidRDefault="008F01D8" w:rsidP="001878AB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F01D8">
        <w:rPr>
          <w:b/>
          <w:bCs/>
          <w:color w:val="000000"/>
          <w:sz w:val="24"/>
          <w:szCs w:val="24"/>
          <w:lang w:val="pl-PL"/>
        </w:rPr>
        <w:t>Oferta Nr 3:</w:t>
      </w:r>
      <w:r w:rsidRPr="008F01D8">
        <w:rPr>
          <w:bCs/>
          <w:color w:val="000000"/>
          <w:sz w:val="24"/>
          <w:szCs w:val="24"/>
          <w:lang w:val="pl-PL"/>
        </w:rPr>
        <w:t xml:space="preserve"> </w:t>
      </w:r>
      <w:r w:rsidRPr="008F01D8">
        <w:rPr>
          <w:color w:val="000000"/>
          <w:sz w:val="24"/>
          <w:szCs w:val="24"/>
        </w:rPr>
        <w:t>EKOLDOM Sławomir Zybura, Jagiellońska 55/27, 97-500 Radomsko</w:t>
      </w:r>
    </w:p>
    <w:p w:rsidR="001878AB" w:rsidRPr="001878AB" w:rsidRDefault="001878AB" w:rsidP="001878AB">
      <w:pPr>
        <w:rPr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"/>
        <w:gridCol w:w="3086"/>
        <w:gridCol w:w="1985"/>
        <w:gridCol w:w="1631"/>
        <w:gridCol w:w="2014"/>
      </w:tblGrid>
      <w:tr w:rsidR="00AE072A" w:rsidTr="0002167D">
        <w:tc>
          <w:tcPr>
            <w:tcW w:w="102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08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8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3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1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Tr="0002167D">
        <w:tc>
          <w:tcPr>
            <w:tcW w:w="1020" w:type="dxa"/>
            <w:shd w:val="clear" w:color="auto" w:fill="FFFFFF" w:themeFill="background1"/>
          </w:tcPr>
          <w:p w:rsidR="00AE072A" w:rsidRPr="001878AB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>1</w:t>
            </w:r>
          </w:p>
        </w:tc>
        <w:tc>
          <w:tcPr>
            <w:tcW w:w="3086" w:type="dxa"/>
            <w:shd w:val="clear" w:color="auto" w:fill="FFFFFF" w:themeFill="background1"/>
          </w:tcPr>
          <w:p w:rsidR="00AE072A" w:rsidRPr="001878AB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 xml:space="preserve">Ewa </w:t>
            </w:r>
            <w:proofErr w:type="spellStart"/>
            <w:r w:rsidRPr="001878AB">
              <w:rPr>
                <w:color w:val="000000"/>
              </w:rPr>
              <w:t>Jachura</w:t>
            </w:r>
            <w:proofErr w:type="spellEnd"/>
            <w:r w:rsidRPr="001878AB">
              <w:rPr>
                <w:color w:val="000000"/>
              </w:rPr>
              <w:t>, ul. Kiedrzyńska 130 m 106, 42-215 Częstochowa</w:t>
            </w:r>
          </w:p>
        </w:tc>
        <w:tc>
          <w:tcPr>
            <w:tcW w:w="1985" w:type="dxa"/>
            <w:shd w:val="clear" w:color="auto" w:fill="FFFFFF" w:themeFill="background1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>3.000,00 zł</w:t>
            </w:r>
          </w:p>
          <w:p w:rsidR="001878AB" w:rsidRPr="001878AB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19,33 pkt</w:t>
            </w:r>
          </w:p>
        </w:tc>
        <w:tc>
          <w:tcPr>
            <w:tcW w:w="1631" w:type="dxa"/>
            <w:shd w:val="clear" w:color="auto" w:fill="FFFFFF" w:themeFill="background1"/>
          </w:tcPr>
          <w:p w:rsidR="00AE072A" w:rsidRPr="001878AB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>60,00 pkt</w:t>
            </w:r>
          </w:p>
        </w:tc>
        <w:tc>
          <w:tcPr>
            <w:tcW w:w="2014" w:type="dxa"/>
          </w:tcPr>
          <w:p w:rsidR="00AE072A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79,33 pkt</w:t>
            </w:r>
          </w:p>
        </w:tc>
      </w:tr>
      <w:tr w:rsidR="00AE072A" w:rsidTr="0002167D">
        <w:tc>
          <w:tcPr>
            <w:tcW w:w="1020" w:type="dxa"/>
            <w:shd w:val="clear" w:color="auto" w:fill="FFFFFF" w:themeFill="background1"/>
          </w:tcPr>
          <w:p w:rsidR="00AE072A" w:rsidRPr="001878AB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>2</w:t>
            </w:r>
          </w:p>
        </w:tc>
        <w:tc>
          <w:tcPr>
            <w:tcW w:w="3086" w:type="dxa"/>
            <w:shd w:val="clear" w:color="auto" w:fill="FFFFFF" w:themeFill="background1"/>
          </w:tcPr>
          <w:p w:rsidR="00AE072A" w:rsidRPr="001878AB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 xml:space="preserve">Paweł </w:t>
            </w:r>
            <w:proofErr w:type="spellStart"/>
            <w:r w:rsidRPr="001878AB">
              <w:rPr>
                <w:color w:val="000000"/>
              </w:rPr>
              <w:t>Przystalski</w:t>
            </w:r>
            <w:proofErr w:type="spellEnd"/>
            <w:r w:rsidRPr="001878AB">
              <w:rPr>
                <w:color w:val="000000"/>
              </w:rPr>
              <w:t>, Ojca Pio 18, 58-160 Świebodzice</w:t>
            </w:r>
          </w:p>
        </w:tc>
        <w:tc>
          <w:tcPr>
            <w:tcW w:w="1985" w:type="dxa"/>
            <w:shd w:val="clear" w:color="auto" w:fill="FFFFFF" w:themeFill="background1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>2.950,00 zł</w:t>
            </w:r>
          </w:p>
          <w:p w:rsidR="001878AB" w:rsidRPr="001878AB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19,66 pkt</w:t>
            </w:r>
          </w:p>
        </w:tc>
        <w:tc>
          <w:tcPr>
            <w:tcW w:w="1631" w:type="dxa"/>
            <w:shd w:val="clear" w:color="auto" w:fill="FFFFFF" w:themeFill="background1"/>
          </w:tcPr>
          <w:p w:rsidR="00AE072A" w:rsidRPr="001878AB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>80,00 pkt</w:t>
            </w:r>
          </w:p>
        </w:tc>
        <w:tc>
          <w:tcPr>
            <w:tcW w:w="2014" w:type="dxa"/>
          </w:tcPr>
          <w:p w:rsidR="00AE072A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99,66 pkt</w:t>
            </w:r>
          </w:p>
        </w:tc>
      </w:tr>
      <w:tr w:rsidR="00AE072A" w:rsidTr="0002167D">
        <w:tc>
          <w:tcPr>
            <w:tcW w:w="1020" w:type="dxa"/>
            <w:shd w:val="clear" w:color="auto" w:fill="FFFFFF" w:themeFill="background1"/>
          </w:tcPr>
          <w:p w:rsidR="00AE072A" w:rsidRPr="001878AB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>3</w:t>
            </w:r>
          </w:p>
        </w:tc>
        <w:tc>
          <w:tcPr>
            <w:tcW w:w="3086" w:type="dxa"/>
            <w:shd w:val="clear" w:color="auto" w:fill="FFFFFF" w:themeFill="background1"/>
          </w:tcPr>
          <w:p w:rsidR="00AE072A" w:rsidRPr="001878AB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>EKOLDOM Sławomir Zybura, Jagiellońska 55/27, 97-500 Radomsko</w:t>
            </w:r>
          </w:p>
        </w:tc>
        <w:tc>
          <w:tcPr>
            <w:tcW w:w="1985" w:type="dxa"/>
            <w:shd w:val="clear" w:color="auto" w:fill="FFFFFF" w:themeFill="background1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1878AB">
              <w:rPr>
                <w:color w:val="000000"/>
              </w:rPr>
              <w:t>2.900,00 zł</w:t>
            </w:r>
          </w:p>
          <w:p w:rsidR="001878AB" w:rsidRPr="001878AB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31" w:type="dxa"/>
            <w:shd w:val="clear" w:color="auto" w:fill="FFFFFF" w:themeFill="background1"/>
          </w:tcPr>
          <w:p w:rsidR="00AE072A" w:rsidRPr="001878AB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2014" w:type="dxa"/>
          </w:tcPr>
          <w:p w:rsidR="00AE072A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</w:tbl>
    <w:p w:rsidR="0002167D" w:rsidRDefault="0002167D" w:rsidP="00826C6E">
      <w:pPr>
        <w:pStyle w:val="Nagwek7"/>
        <w:rPr>
          <w:b/>
        </w:rPr>
      </w:pPr>
    </w:p>
    <w:p w:rsidR="0002167D" w:rsidRDefault="0002167D" w:rsidP="00826C6E">
      <w:pPr>
        <w:pStyle w:val="Nagwek7"/>
        <w:rPr>
          <w:b/>
        </w:rPr>
      </w:pPr>
    </w:p>
    <w:p w:rsidR="0002167D" w:rsidRDefault="0002167D" w:rsidP="00826C6E">
      <w:pPr>
        <w:pStyle w:val="Nagwek7"/>
        <w:rPr>
          <w:b/>
        </w:rPr>
      </w:pPr>
    </w:p>
    <w:p w:rsidR="0002167D" w:rsidRDefault="0002167D" w:rsidP="00826C6E">
      <w:pPr>
        <w:pStyle w:val="Nagwek7"/>
        <w:rPr>
          <w:b/>
        </w:rPr>
      </w:pPr>
    </w:p>
    <w:p w:rsidR="0002167D" w:rsidRDefault="0002167D" w:rsidP="00826C6E">
      <w:pPr>
        <w:pStyle w:val="Nagwek7"/>
        <w:rPr>
          <w:b/>
        </w:rPr>
      </w:pPr>
    </w:p>
    <w:p w:rsidR="0002167D" w:rsidRDefault="0002167D" w:rsidP="00826C6E">
      <w:pPr>
        <w:pStyle w:val="Nagwek7"/>
        <w:rPr>
          <w:b/>
        </w:rPr>
      </w:pPr>
    </w:p>
    <w:p w:rsidR="0002167D" w:rsidRDefault="0002167D" w:rsidP="00826C6E">
      <w:pPr>
        <w:pStyle w:val="Nagwek7"/>
        <w:rPr>
          <w:b/>
        </w:rPr>
      </w:pPr>
    </w:p>
    <w:p w:rsidR="00DA1A49" w:rsidRPr="001878AB" w:rsidRDefault="00DA1A49" w:rsidP="00826C6E">
      <w:pPr>
        <w:pStyle w:val="Nagwek7"/>
        <w:rPr>
          <w:b/>
        </w:rPr>
      </w:pPr>
      <w:r w:rsidRPr="001878AB">
        <w:rPr>
          <w:b/>
        </w:rPr>
        <w:lastRenderedPageBreak/>
        <w:t>Część 7</w:t>
      </w:r>
    </w:p>
    <w:p w:rsidR="00DA1A49" w:rsidRDefault="00DA1A49" w:rsidP="00826C6E">
      <w:pPr>
        <w:pStyle w:val="Nagwek6"/>
      </w:pPr>
      <w:r w:rsidRPr="00DA1A49">
        <w:rPr>
          <w:color w:val="000000"/>
        </w:rPr>
        <w:t xml:space="preserve">Grupa zawodów </w:t>
      </w:r>
      <w:r w:rsidRPr="00DA1A49">
        <w:t>transport – autor w zawodzie technik transportu kolejowego, 311928</w:t>
      </w:r>
    </w:p>
    <w:p w:rsidR="001878AB" w:rsidRPr="00855BD3" w:rsidRDefault="001878AB" w:rsidP="001878A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 w:rsidR="0002167D"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 w:rsidR="0002167D"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1878AB" w:rsidRPr="008F01D8" w:rsidRDefault="001878AB" w:rsidP="001878AB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F01D8">
        <w:rPr>
          <w:b/>
          <w:bCs/>
          <w:color w:val="000000"/>
          <w:sz w:val="24"/>
          <w:szCs w:val="24"/>
          <w:lang w:val="pl-PL"/>
        </w:rPr>
        <w:t xml:space="preserve">Oferta Nr </w:t>
      </w:r>
      <w:r w:rsidR="008F01D8" w:rsidRPr="008F01D8">
        <w:rPr>
          <w:b/>
          <w:bCs/>
          <w:color w:val="000000"/>
          <w:sz w:val="24"/>
          <w:szCs w:val="24"/>
          <w:lang w:val="pl-PL"/>
        </w:rPr>
        <w:t>2</w:t>
      </w:r>
      <w:r w:rsidRPr="008F01D8">
        <w:rPr>
          <w:bCs/>
          <w:color w:val="000000"/>
          <w:sz w:val="24"/>
          <w:szCs w:val="24"/>
          <w:lang w:val="pl-PL"/>
        </w:rPr>
        <w:t>:</w:t>
      </w:r>
      <w:r w:rsidRPr="008F01D8">
        <w:rPr>
          <w:color w:val="000000"/>
          <w:sz w:val="24"/>
          <w:szCs w:val="24"/>
        </w:rPr>
        <w:t xml:space="preserve"> </w:t>
      </w:r>
      <w:r w:rsidR="008F01D8" w:rsidRPr="008F01D8">
        <w:rPr>
          <w:color w:val="000000"/>
          <w:sz w:val="24"/>
          <w:szCs w:val="24"/>
        </w:rPr>
        <w:t>Agnieszka Krupa, ul. Ułańska 34/2, 52-213 Wrocław</w:t>
      </w:r>
    </w:p>
    <w:p w:rsidR="008F01D8" w:rsidRPr="008F01D8" w:rsidRDefault="008F01D8" w:rsidP="001878AB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F01D8">
        <w:rPr>
          <w:b/>
          <w:bCs/>
          <w:color w:val="000000"/>
          <w:sz w:val="24"/>
          <w:szCs w:val="24"/>
          <w:lang w:val="pl-PL"/>
        </w:rPr>
        <w:t>Oferta Nr 3:</w:t>
      </w:r>
      <w:r w:rsidRPr="008F01D8">
        <w:rPr>
          <w:bCs/>
          <w:color w:val="000000"/>
          <w:sz w:val="24"/>
          <w:szCs w:val="24"/>
          <w:lang w:val="pl-PL"/>
        </w:rPr>
        <w:t xml:space="preserve"> </w:t>
      </w:r>
      <w:r w:rsidRPr="008F01D8">
        <w:rPr>
          <w:color w:val="000000"/>
          <w:sz w:val="24"/>
          <w:szCs w:val="24"/>
        </w:rPr>
        <w:t xml:space="preserve">Joanna </w:t>
      </w:r>
      <w:proofErr w:type="spellStart"/>
      <w:r w:rsidRPr="008F01D8">
        <w:rPr>
          <w:color w:val="000000"/>
          <w:sz w:val="24"/>
          <w:szCs w:val="24"/>
        </w:rPr>
        <w:t>Konop</w:t>
      </w:r>
      <w:proofErr w:type="spellEnd"/>
      <w:r w:rsidRPr="008F01D8">
        <w:rPr>
          <w:color w:val="000000"/>
          <w:sz w:val="24"/>
          <w:szCs w:val="24"/>
        </w:rPr>
        <w:t>, Kiepury 11/35, 20-838 Lublin</w:t>
      </w:r>
    </w:p>
    <w:p w:rsidR="008F01D8" w:rsidRPr="008F01D8" w:rsidRDefault="008F01D8" w:rsidP="001878AB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8F01D8">
        <w:rPr>
          <w:b/>
          <w:bCs/>
          <w:color w:val="000000"/>
          <w:sz w:val="24"/>
          <w:szCs w:val="24"/>
          <w:lang w:val="pl-PL"/>
        </w:rPr>
        <w:t>Oferta Nr 1:</w:t>
      </w:r>
      <w:r w:rsidRPr="008F01D8">
        <w:rPr>
          <w:bCs/>
          <w:color w:val="000000"/>
          <w:sz w:val="24"/>
          <w:szCs w:val="24"/>
          <w:lang w:val="pl-PL"/>
        </w:rPr>
        <w:t xml:space="preserve"> </w:t>
      </w:r>
      <w:r w:rsidRPr="008F01D8">
        <w:rPr>
          <w:color w:val="000000"/>
          <w:sz w:val="24"/>
          <w:szCs w:val="24"/>
        </w:rPr>
        <w:t>Anna Strzelec, ul. Śląska 30, 20-726 Lublin</w:t>
      </w:r>
    </w:p>
    <w:p w:rsidR="001878AB" w:rsidRPr="001878AB" w:rsidRDefault="001878AB" w:rsidP="001878AB">
      <w:pPr>
        <w:rPr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226"/>
        <w:gridCol w:w="1701"/>
        <w:gridCol w:w="1774"/>
        <w:gridCol w:w="2013"/>
      </w:tblGrid>
      <w:tr w:rsidR="00AE072A" w:rsidTr="0002167D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22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77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1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8F01D8" w:rsidTr="0002167D">
        <w:tc>
          <w:tcPr>
            <w:tcW w:w="1022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1</w:t>
            </w:r>
          </w:p>
        </w:tc>
        <w:tc>
          <w:tcPr>
            <w:tcW w:w="3226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Anna Strzelec, ul. Śląska 30, 20-726 Lublin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2.850,00 zł</w:t>
            </w:r>
          </w:p>
          <w:p w:rsidR="008F01D8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774" w:type="dxa"/>
          </w:tcPr>
          <w:p w:rsidR="00AE072A" w:rsidRPr="008F01D8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40,00 pkt</w:t>
            </w:r>
          </w:p>
        </w:tc>
        <w:tc>
          <w:tcPr>
            <w:tcW w:w="2013" w:type="dxa"/>
          </w:tcPr>
          <w:p w:rsidR="00AE072A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</w:tr>
      <w:tr w:rsidR="00AE072A" w:rsidRPr="008F01D8" w:rsidTr="0002167D">
        <w:tc>
          <w:tcPr>
            <w:tcW w:w="1022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2</w:t>
            </w:r>
          </w:p>
        </w:tc>
        <w:tc>
          <w:tcPr>
            <w:tcW w:w="3226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Agnieszka Krupa, ul. Ułańska 34/2, 52-213 Wrocław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3.000,00 zł</w:t>
            </w:r>
          </w:p>
          <w:p w:rsidR="008F01D8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19,00 pkt</w:t>
            </w:r>
          </w:p>
        </w:tc>
        <w:tc>
          <w:tcPr>
            <w:tcW w:w="1774" w:type="dxa"/>
          </w:tcPr>
          <w:p w:rsidR="00AE072A" w:rsidRPr="008F01D8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80,00 pkt</w:t>
            </w:r>
          </w:p>
        </w:tc>
        <w:tc>
          <w:tcPr>
            <w:tcW w:w="2013" w:type="dxa"/>
          </w:tcPr>
          <w:p w:rsidR="00AE072A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99,00 pkt</w:t>
            </w:r>
          </w:p>
        </w:tc>
      </w:tr>
      <w:tr w:rsidR="00AE072A" w:rsidRPr="008F01D8" w:rsidTr="0002167D">
        <w:tc>
          <w:tcPr>
            <w:tcW w:w="1022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3</w:t>
            </w:r>
          </w:p>
        </w:tc>
        <w:tc>
          <w:tcPr>
            <w:tcW w:w="3226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 xml:space="preserve">Joanna </w:t>
            </w:r>
            <w:proofErr w:type="spellStart"/>
            <w:r w:rsidRPr="008F01D8">
              <w:rPr>
                <w:color w:val="000000"/>
              </w:rPr>
              <w:t>Konop</w:t>
            </w:r>
            <w:proofErr w:type="spellEnd"/>
            <w:r w:rsidRPr="008F01D8">
              <w:rPr>
                <w:color w:val="000000"/>
              </w:rPr>
              <w:t>, Kiepury 11/35, 20-838 Lublin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3.000,00 zł</w:t>
            </w:r>
          </w:p>
          <w:p w:rsidR="008F01D8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19,00 pkt</w:t>
            </w:r>
          </w:p>
        </w:tc>
        <w:tc>
          <w:tcPr>
            <w:tcW w:w="1774" w:type="dxa"/>
          </w:tcPr>
          <w:p w:rsidR="00AE072A" w:rsidRPr="008F01D8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80,00 pkt</w:t>
            </w:r>
          </w:p>
        </w:tc>
        <w:tc>
          <w:tcPr>
            <w:tcW w:w="2013" w:type="dxa"/>
          </w:tcPr>
          <w:p w:rsidR="00AE072A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99,00 pkt</w:t>
            </w:r>
          </w:p>
        </w:tc>
      </w:tr>
      <w:tr w:rsidR="00AE072A" w:rsidRPr="008F01D8" w:rsidTr="0002167D">
        <w:tc>
          <w:tcPr>
            <w:tcW w:w="1022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4</w:t>
            </w:r>
          </w:p>
        </w:tc>
        <w:tc>
          <w:tcPr>
            <w:tcW w:w="3226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 xml:space="preserve">Przemysław </w:t>
            </w:r>
            <w:proofErr w:type="spellStart"/>
            <w:r w:rsidRPr="008F01D8">
              <w:rPr>
                <w:color w:val="000000"/>
              </w:rPr>
              <w:t>Sowała</w:t>
            </w:r>
            <w:proofErr w:type="spellEnd"/>
            <w:r w:rsidRPr="008F01D8">
              <w:rPr>
                <w:color w:val="000000"/>
              </w:rPr>
              <w:t>, Czechy 10, 98-220 Zduńska Wola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3.000,00 zł</w:t>
            </w:r>
          </w:p>
          <w:p w:rsidR="008F01D8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19,00 pkt</w:t>
            </w:r>
          </w:p>
        </w:tc>
        <w:tc>
          <w:tcPr>
            <w:tcW w:w="1774" w:type="dxa"/>
          </w:tcPr>
          <w:p w:rsidR="00AE072A" w:rsidRPr="008F01D8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0 pkt</w:t>
            </w:r>
          </w:p>
        </w:tc>
        <w:tc>
          <w:tcPr>
            <w:tcW w:w="2013" w:type="dxa"/>
          </w:tcPr>
          <w:p w:rsidR="00AE072A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19,00 pkt</w:t>
            </w:r>
          </w:p>
        </w:tc>
      </w:tr>
      <w:tr w:rsidR="001878AB" w:rsidRPr="008F01D8" w:rsidTr="0002167D">
        <w:tc>
          <w:tcPr>
            <w:tcW w:w="1022" w:type="dxa"/>
          </w:tcPr>
          <w:p w:rsidR="001878AB" w:rsidRPr="008F01D8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5</w:t>
            </w:r>
          </w:p>
        </w:tc>
        <w:tc>
          <w:tcPr>
            <w:tcW w:w="3226" w:type="dxa"/>
          </w:tcPr>
          <w:p w:rsidR="001878AB" w:rsidRPr="008F01D8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Bogusława Kożuch, ul. Zamenhofa 14, 20-453 Lublin</w:t>
            </w:r>
          </w:p>
        </w:tc>
        <w:tc>
          <w:tcPr>
            <w:tcW w:w="5488" w:type="dxa"/>
            <w:gridSpan w:val="3"/>
          </w:tcPr>
          <w:p w:rsidR="001878AB" w:rsidRPr="008F01D8" w:rsidRDefault="001878AB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Oferta nie podlega ocenie</w:t>
            </w:r>
          </w:p>
        </w:tc>
      </w:tr>
      <w:tr w:rsidR="00AE072A" w:rsidRPr="008F01D8" w:rsidTr="0002167D">
        <w:tc>
          <w:tcPr>
            <w:tcW w:w="1022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6</w:t>
            </w:r>
          </w:p>
        </w:tc>
        <w:tc>
          <w:tcPr>
            <w:tcW w:w="3226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Jacek Jarocki, ul. Diamentowa 75a, 21-500 Rakowiska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2.900,00 zł</w:t>
            </w:r>
          </w:p>
          <w:p w:rsidR="008F01D8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19,66 pkt</w:t>
            </w:r>
          </w:p>
        </w:tc>
        <w:tc>
          <w:tcPr>
            <w:tcW w:w="1774" w:type="dxa"/>
          </w:tcPr>
          <w:p w:rsidR="00AE072A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2013" w:type="dxa"/>
          </w:tcPr>
          <w:p w:rsidR="00AE072A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19,66 pkt</w:t>
            </w:r>
          </w:p>
        </w:tc>
      </w:tr>
      <w:tr w:rsidR="00AE072A" w:rsidTr="0002167D">
        <w:tc>
          <w:tcPr>
            <w:tcW w:w="1022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7</w:t>
            </w:r>
          </w:p>
        </w:tc>
        <w:tc>
          <w:tcPr>
            <w:tcW w:w="3226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Małgorzata Trębicka Żuk, ul. Kąpielowa 19/15, 21-500 Biała Podlaska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2.850,00 zł</w:t>
            </w:r>
          </w:p>
          <w:p w:rsid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774" w:type="dxa"/>
          </w:tcPr>
          <w:p w:rsidR="00AE072A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2013" w:type="dxa"/>
          </w:tcPr>
          <w:p w:rsidR="00AE072A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8F01D8" w:rsidRPr="008F01D8" w:rsidRDefault="008F01D8" w:rsidP="008F01D8">
      <w:pPr>
        <w:pStyle w:val="Akapitzlist"/>
        <w:numPr>
          <w:ilvl w:val="0"/>
          <w:numId w:val="56"/>
        </w:numPr>
        <w:tabs>
          <w:tab w:val="left" w:pos="3155"/>
        </w:tabs>
        <w:rPr>
          <w:b/>
          <w:color w:val="000000"/>
        </w:rPr>
      </w:pPr>
      <w:r>
        <w:rPr>
          <w:b/>
          <w:color w:val="000000"/>
          <w:lang w:val="pl-PL"/>
        </w:rPr>
        <w:t>Oferta Nr 5 została odrzucona. Wykonawca zaoferował cenę 2 zł (cena wyrażona słownie). Zdaniem Zamawiającego jest to cena nierealna i z pewnością jest to błąd ze strony Wykonawcy.</w:t>
      </w:r>
    </w:p>
    <w:p w:rsidR="0002167D" w:rsidRDefault="0002167D" w:rsidP="00826C6E">
      <w:pPr>
        <w:pStyle w:val="Nagwek7"/>
        <w:rPr>
          <w:b/>
        </w:rPr>
      </w:pPr>
    </w:p>
    <w:p w:rsidR="00DA1A49" w:rsidRPr="008F01D8" w:rsidRDefault="00DA1A49" w:rsidP="00826C6E">
      <w:pPr>
        <w:pStyle w:val="Nagwek7"/>
        <w:rPr>
          <w:b/>
        </w:rPr>
      </w:pPr>
      <w:r w:rsidRPr="008F01D8">
        <w:rPr>
          <w:b/>
        </w:rPr>
        <w:t>Część 8</w:t>
      </w:r>
    </w:p>
    <w:p w:rsidR="00DA1A49" w:rsidRDefault="00DA1A49" w:rsidP="00826C6E">
      <w:pPr>
        <w:pStyle w:val="Nagwek6"/>
      </w:pPr>
      <w:r w:rsidRPr="00DA1A49">
        <w:rPr>
          <w:color w:val="000000"/>
        </w:rPr>
        <w:t xml:space="preserve">Grupa zawodów </w:t>
      </w:r>
      <w:r w:rsidRPr="00DA1A49">
        <w:t>prace budowlane – autor w zawodzie betoniarz – zbrojarz, 711402</w:t>
      </w:r>
    </w:p>
    <w:p w:rsidR="009D4852" w:rsidRPr="00855BD3" w:rsidRDefault="009D4852" w:rsidP="009D4852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 w:rsidR="0002167D"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 w:rsidR="0002167D"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9D4852" w:rsidRPr="0002167D" w:rsidRDefault="009D4852" w:rsidP="009D4852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02167D">
        <w:rPr>
          <w:b/>
          <w:bCs/>
          <w:color w:val="000000"/>
          <w:sz w:val="24"/>
          <w:szCs w:val="24"/>
          <w:lang w:val="pl-PL"/>
        </w:rPr>
        <w:t>Oferta Nr 3</w:t>
      </w:r>
      <w:r w:rsidRPr="0002167D">
        <w:rPr>
          <w:bCs/>
          <w:color w:val="000000"/>
          <w:sz w:val="24"/>
          <w:szCs w:val="24"/>
          <w:lang w:val="pl-PL"/>
        </w:rPr>
        <w:t>:</w:t>
      </w:r>
      <w:r w:rsidRPr="0002167D">
        <w:rPr>
          <w:color w:val="000000"/>
          <w:sz w:val="24"/>
          <w:szCs w:val="24"/>
        </w:rPr>
        <w:t xml:space="preserve"> Marzena Pecyna, ul. </w:t>
      </w:r>
      <w:proofErr w:type="spellStart"/>
      <w:r w:rsidRPr="0002167D">
        <w:rPr>
          <w:color w:val="000000"/>
          <w:sz w:val="24"/>
          <w:szCs w:val="24"/>
        </w:rPr>
        <w:t>Węgroda</w:t>
      </w:r>
      <w:proofErr w:type="spellEnd"/>
      <w:r w:rsidRPr="0002167D">
        <w:rPr>
          <w:color w:val="000000"/>
          <w:sz w:val="24"/>
          <w:szCs w:val="24"/>
        </w:rPr>
        <w:t xml:space="preserve"> 19, 42-582 Rogoźnik</w:t>
      </w:r>
    </w:p>
    <w:p w:rsidR="009D4852" w:rsidRPr="0002167D" w:rsidRDefault="009D4852" w:rsidP="009D4852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02167D">
        <w:rPr>
          <w:b/>
          <w:bCs/>
          <w:color w:val="000000"/>
          <w:sz w:val="24"/>
          <w:szCs w:val="24"/>
          <w:lang w:val="pl-PL"/>
        </w:rPr>
        <w:t>Oferta Nr 10:</w:t>
      </w:r>
      <w:r w:rsidRPr="0002167D">
        <w:rPr>
          <w:bCs/>
          <w:color w:val="000000"/>
          <w:sz w:val="24"/>
          <w:szCs w:val="24"/>
          <w:lang w:val="pl-PL"/>
        </w:rPr>
        <w:t xml:space="preserve"> </w:t>
      </w:r>
      <w:r w:rsidRPr="0002167D">
        <w:rPr>
          <w:color w:val="000000"/>
          <w:sz w:val="24"/>
          <w:szCs w:val="24"/>
        </w:rPr>
        <w:t>Adam Rudzik, ul. Księcia Władysława Opolskiego 7/132, 41-500 Chorzów</w:t>
      </w:r>
    </w:p>
    <w:p w:rsidR="009D4852" w:rsidRPr="0002167D" w:rsidRDefault="009D4852" w:rsidP="009D4852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02167D">
        <w:rPr>
          <w:b/>
          <w:bCs/>
          <w:color w:val="000000"/>
          <w:sz w:val="24"/>
          <w:szCs w:val="24"/>
          <w:lang w:val="pl-PL"/>
        </w:rPr>
        <w:t>Oferta Nr 4:</w:t>
      </w:r>
      <w:r w:rsidRPr="0002167D">
        <w:rPr>
          <w:bCs/>
          <w:color w:val="000000"/>
          <w:sz w:val="24"/>
          <w:szCs w:val="24"/>
          <w:lang w:val="pl-PL"/>
        </w:rPr>
        <w:t xml:space="preserve"> </w:t>
      </w:r>
      <w:r w:rsidRPr="0002167D">
        <w:rPr>
          <w:color w:val="000000"/>
          <w:sz w:val="24"/>
          <w:szCs w:val="24"/>
        </w:rPr>
        <w:t>Maria Bisaga, ul. Francuska 25a/9, 41-908 Bytom</w:t>
      </w:r>
    </w:p>
    <w:p w:rsidR="009D4852" w:rsidRPr="009D4852" w:rsidRDefault="009D4852" w:rsidP="009D4852">
      <w:pPr>
        <w:rPr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"/>
        <w:gridCol w:w="3520"/>
        <w:gridCol w:w="1560"/>
        <w:gridCol w:w="1701"/>
        <w:gridCol w:w="1944"/>
      </w:tblGrid>
      <w:tr w:rsidR="00AE072A" w:rsidTr="0002167D">
        <w:tc>
          <w:tcPr>
            <w:tcW w:w="101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2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4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8F01D8" w:rsidTr="0002167D">
        <w:tc>
          <w:tcPr>
            <w:tcW w:w="1011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1</w:t>
            </w:r>
          </w:p>
        </w:tc>
        <w:tc>
          <w:tcPr>
            <w:tcW w:w="3520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2.9</w:t>
            </w:r>
            <w:r w:rsidR="008F01D8">
              <w:rPr>
                <w:color w:val="000000"/>
              </w:rPr>
              <w:t>5</w:t>
            </w:r>
            <w:r w:rsidRPr="008F01D8">
              <w:rPr>
                <w:color w:val="000000"/>
              </w:rPr>
              <w:t xml:space="preserve">0,00 zł </w:t>
            </w:r>
          </w:p>
          <w:p w:rsidR="009D4852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18,51 pkt</w:t>
            </w:r>
          </w:p>
          <w:p w:rsidR="009D4852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</w:p>
        </w:tc>
        <w:tc>
          <w:tcPr>
            <w:tcW w:w="1701" w:type="dxa"/>
          </w:tcPr>
          <w:p w:rsidR="00AE072A" w:rsidRPr="008F01D8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80,00 pkt</w:t>
            </w:r>
          </w:p>
        </w:tc>
        <w:tc>
          <w:tcPr>
            <w:tcW w:w="1944" w:type="dxa"/>
          </w:tcPr>
          <w:p w:rsidR="00AE072A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98,51 pkt</w:t>
            </w:r>
          </w:p>
        </w:tc>
      </w:tr>
      <w:tr w:rsidR="00AE072A" w:rsidRPr="008F01D8" w:rsidTr="0002167D">
        <w:tc>
          <w:tcPr>
            <w:tcW w:w="1011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lastRenderedPageBreak/>
              <w:t>2</w:t>
            </w:r>
          </w:p>
        </w:tc>
        <w:tc>
          <w:tcPr>
            <w:tcW w:w="3520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 xml:space="preserve">Paweł Kępczyński, ul. </w:t>
            </w:r>
            <w:proofErr w:type="spellStart"/>
            <w:r w:rsidRPr="008F01D8">
              <w:rPr>
                <w:color w:val="000000"/>
              </w:rPr>
              <w:t>Zeromskiego</w:t>
            </w:r>
            <w:proofErr w:type="spellEnd"/>
            <w:r w:rsidRPr="008F01D8">
              <w:rPr>
                <w:color w:val="000000"/>
              </w:rPr>
              <w:t xml:space="preserve"> 112 m. 88, 26-600 Radom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2.940,00 zł</w:t>
            </w:r>
          </w:p>
          <w:p w:rsidR="009D4852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18,57 pkt </w:t>
            </w:r>
          </w:p>
        </w:tc>
        <w:tc>
          <w:tcPr>
            <w:tcW w:w="1701" w:type="dxa"/>
          </w:tcPr>
          <w:p w:rsidR="00AE072A" w:rsidRPr="008F01D8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80,00 pkt</w:t>
            </w:r>
          </w:p>
        </w:tc>
        <w:tc>
          <w:tcPr>
            <w:tcW w:w="1944" w:type="dxa"/>
          </w:tcPr>
          <w:p w:rsidR="00AE072A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98,57 pkt</w:t>
            </w:r>
          </w:p>
        </w:tc>
      </w:tr>
      <w:tr w:rsidR="00AE072A" w:rsidRPr="009D4852" w:rsidTr="0002167D">
        <w:tc>
          <w:tcPr>
            <w:tcW w:w="1011" w:type="dxa"/>
          </w:tcPr>
          <w:p w:rsidR="00AE072A" w:rsidRPr="009D4852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3</w:t>
            </w:r>
          </w:p>
        </w:tc>
        <w:tc>
          <w:tcPr>
            <w:tcW w:w="3520" w:type="dxa"/>
          </w:tcPr>
          <w:p w:rsidR="00AE072A" w:rsidRPr="009D4852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 xml:space="preserve">Marzena Pecyna, ul. </w:t>
            </w:r>
            <w:proofErr w:type="spellStart"/>
            <w:r w:rsidRPr="009D4852">
              <w:rPr>
                <w:b/>
                <w:color w:val="000000"/>
              </w:rPr>
              <w:t>Węgroda</w:t>
            </w:r>
            <w:proofErr w:type="spellEnd"/>
            <w:r w:rsidRPr="009D4852">
              <w:rPr>
                <w:b/>
                <w:color w:val="000000"/>
              </w:rPr>
              <w:t xml:space="preserve"> 19, 42-582 Rogoźnik</w:t>
            </w:r>
          </w:p>
        </w:tc>
        <w:tc>
          <w:tcPr>
            <w:tcW w:w="1560" w:type="dxa"/>
          </w:tcPr>
          <w:p w:rsidR="00AE072A" w:rsidRPr="009D4852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2.730,00 zł</w:t>
            </w:r>
          </w:p>
          <w:p w:rsidR="009D4852" w:rsidRPr="009D4852" w:rsidRDefault="009D485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20,00 pkt</w:t>
            </w:r>
          </w:p>
        </w:tc>
        <w:tc>
          <w:tcPr>
            <w:tcW w:w="1701" w:type="dxa"/>
          </w:tcPr>
          <w:p w:rsidR="00AE072A" w:rsidRPr="009D4852" w:rsidRDefault="00A811A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80,00 pkt</w:t>
            </w:r>
          </w:p>
        </w:tc>
        <w:tc>
          <w:tcPr>
            <w:tcW w:w="1944" w:type="dxa"/>
          </w:tcPr>
          <w:p w:rsidR="00AE072A" w:rsidRPr="009D4852" w:rsidRDefault="009D485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100,00 pkt</w:t>
            </w:r>
          </w:p>
        </w:tc>
      </w:tr>
      <w:tr w:rsidR="00AE072A" w:rsidRPr="009D4852" w:rsidTr="0002167D">
        <w:tc>
          <w:tcPr>
            <w:tcW w:w="1011" w:type="dxa"/>
          </w:tcPr>
          <w:p w:rsidR="00AE072A" w:rsidRPr="009D4852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4</w:t>
            </w:r>
          </w:p>
        </w:tc>
        <w:tc>
          <w:tcPr>
            <w:tcW w:w="3520" w:type="dxa"/>
          </w:tcPr>
          <w:p w:rsidR="00AE072A" w:rsidRPr="009D4852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Maria Bisaga, ul. Francuska 25a/9, 41-908 Bytom</w:t>
            </w:r>
          </w:p>
        </w:tc>
        <w:tc>
          <w:tcPr>
            <w:tcW w:w="1560" w:type="dxa"/>
          </w:tcPr>
          <w:p w:rsidR="00AE072A" w:rsidRPr="009D4852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2.</w:t>
            </w:r>
            <w:r w:rsidR="008F01D8" w:rsidRPr="009D4852">
              <w:rPr>
                <w:b/>
                <w:color w:val="000000"/>
              </w:rPr>
              <w:t>8</w:t>
            </w:r>
            <w:r w:rsidRPr="009D4852">
              <w:rPr>
                <w:b/>
                <w:color w:val="000000"/>
              </w:rPr>
              <w:t xml:space="preserve">30 ,00 zł </w:t>
            </w:r>
          </w:p>
          <w:p w:rsidR="009D4852" w:rsidRPr="009D4852" w:rsidRDefault="009D485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19,29 pkt</w:t>
            </w:r>
          </w:p>
        </w:tc>
        <w:tc>
          <w:tcPr>
            <w:tcW w:w="1701" w:type="dxa"/>
          </w:tcPr>
          <w:p w:rsidR="00AE072A" w:rsidRPr="009D4852" w:rsidRDefault="00A811A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80,00 pkt</w:t>
            </w:r>
          </w:p>
        </w:tc>
        <w:tc>
          <w:tcPr>
            <w:tcW w:w="1944" w:type="dxa"/>
          </w:tcPr>
          <w:p w:rsidR="00AE072A" w:rsidRPr="009D4852" w:rsidRDefault="009D485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99,29 pkt</w:t>
            </w:r>
          </w:p>
        </w:tc>
      </w:tr>
      <w:tr w:rsidR="00AE072A" w:rsidRPr="008F01D8" w:rsidTr="0002167D">
        <w:tc>
          <w:tcPr>
            <w:tcW w:w="1011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5</w:t>
            </w:r>
          </w:p>
        </w:tc>
        <w:tc>
          <w:tcPr>
            <w:tcW w:w="3520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Barbara Rusinek, ul. Zagłoby 8/25, 35-304 Rzeszów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3.000,00 zł</w:t>
            </w:r>
          </w:p>
          <w:p w:rsidR="009D4852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18,20 pkt</w:t>
            </w:r>
          </w:p>
        </w:tc>
        <w:tc>
          <w:tcPr>
            <w:tcW w:w="1701" w:type="dxa"/>
          </w:tcPr>
          <w:p w:rsidR="00AE072A" w:rsidRPr="008F01D8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0 pkt</w:t>
            </w:r>
          </w:p>
        </w:tc>
        <w:tc>
          <w:tcPr>
            <w:tcW w:w="1944" w:type="dxa"/>
          </w:tcPr>
          <w:p w:rsidR="00AE072A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18,20 pkt</w:t>
            </w:r>
          </w:p>
        </w:tc>
      </w:tr>
      <w:tr w:rsidR="00AE072A" w:rsidRPr="008F01D8" w:rsidTr="0002167D">
        <w:tc>
          <w:tcPr>
            <w:tcW w:w="1011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6</w:t>
            </w:r>
          </w:p>
        </w:tc>
        <w:tc>
          <w:tcPr>
            <w:tcW w:w="3520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Ewelina Sadowska, 58-350 Rybnica Leśna 51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3.000,00 zł</w:t>
            </w:r>
          </w:p>
          <w:p w:rsidR="009D4852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18,20 pkt</w:t>
            </w:r>
          </w:p>
        </w:tc>
        <w:tc>
          <w:tcPr>
            <w:tcW w:w="1701" w:type="dxa"/>
          </w:tcPr>
          <w:p w:rsidR="00AE072A" w:rsidRPr="008F01D8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0 pkt</w:t>
            </w:r>
          </w:p>
        </w:tc>
        <w:tc>
          <w:tcPr>
            <w:tcW w:w="1944" w:type="dxa"/>
          </w:tcPr>
          <w:p w:rsidR="00AE072A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18,20 pkt</w:t>
            </w:r>
          </w:p>
        </w:tc>
      </w:tr>
      <w:tr w:rsidR="00AE072A" w:rsidTr="0002167D">
        <w:tc>
          <w:tcPr>
            <w:tcW w:w="1011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7</w:t>
            </w:r>
          </w:p>
        </w:tc>
        <w:tc>
          <w:tcPr>
            <w:tcW w:w="3520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 xml:space="preserve">Renata Koźlak – </w:t>
            </w:r>
            <w:proofErr w:type="spellStart"/>
            <w:r w:rsidRPr="008F01D8">
              <w:rPr>
                <w:color w:val="000000"/>
              </w:rPr>
              <w:t>Pośko</w:t>
            </w:r>
            <w:proofErr w:type="spellEnd"/>
            <w:r w:rsidRPr="008F01D8">
              <w:rPr>
                <w:color w:val="000000"/>
              </w:rPr>
              <w:t>, ul. Konarskiego 9/32, 39-100 Ropczyce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3.000,00 zł</w:t>
            </w:r>
          </w:p>
          <w:p w:rsidR="009D4852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18,20 pkt</w:t>
            </w:r>
          </w:p>
        </w:tc>
        <w:tc>
          <w:tcPr>
            <w:tcW w:w="1701" w:type="dxa"/>
          </w:tcPr>
          <w:p w:rsidR="00AE072A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20,00 pkt</w:t>
            </w:r>
          </w:p>
        </w:tc>
        <w:tc>
          <w:tcPr>
            <w:tcW w:w="1944" w:type="dxa"/>
          </w:tcPr>
          <w:p w:rsidR="00AE072A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38,20 pkt</w:t>
            </w:r>
          </w:p>
        </w:tc>
      </w:tr>
      <w:tr w:rsidR="00AE072A" w:rsidRPr="008F01D8" w:rsidTr="0002167D">
        <w:tc>
          <w:tcPr>
            <w:tcW w:w="1011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8</w:t>
            </w:r>
          </w:p>
        </w:tc>
        <w:tc>
          <w:tcPr>
            <w:tcW w:w="3520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Marta Domarska, ul. Rynek 10, 39-200 Dębica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3.000,00 zł</w:t>
            </w:r>
          </w:p>
          <w:p w:rsidR="009D4852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18,20 pkt</w:t>
            </w:r>
          </w:p>
        </w:tc>
        <w:tc>
          <w:tcPr>
            <w:tcW w:w="1701" w:type="dxa"/>
          </w:tcPr>
          <w:p w:rsidR="00AE072A" w:rsidRPr="008F01D8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20,00 pkt</w:t>
            </w:r>
          </w:p>
        </w:tc>
        <w:tc>
          <w:tcPr>
            <w:tcW w:w="1944" w:type="dxa"/>
          </w:tcPr>
          <w:p w:rsidR="00AE072A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38,20 pkt</w:t>
            </w:r>
          </w:p>
        </w:tc>
      </w:tr>
      <w:tr w:rsidR="00AE072A" w:rsidRPr="008F01D8" w:rsidTr="0002167D">
        <w:tc>
          <w:tcPr>
            <w:tcW w:w="1011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9</w:t>
            </w:r>
          </w:p>
        </w:tc>
        <w:tc>
          <w:tcPr>
            <w:tcW w:w="3520" w:type="dxa"/>
          </w:tcPr>
          <w:p w:rsidR="00AE072A" w:rsidRPr="008F01D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Sylwester Wesołowski, ul. Ks. Skorupki 3/83, 26-600 Radom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8F01D8">
              <w:rPr>
                <w:color w:val="000000"/>
              </w:rPr>
              <w:t>2.940,00 zł</w:t>
            </w:r>
          </w:p>
          <w:p w:rsidR="009D4852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18,57 pkt</w:t>
            </w:r>
          </w:p>
        </w:tc>
        <w:tc>
          <w:tcPr>
            <w:tcW w:w="1701" w:type="dxa"/>
          </w:tcPr>
          <w:p w:rsidR="00AE072A" w:rsidRPr="008F01D8" w:rsidRDefault="008F01D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944" w:type="dxa"/>
          </w:tcPr>
          <w:p w:rsidR="00AE072A" w:rsidRPr="008F01D8" w:rsidRDefault="009D4852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38,57 pkt</w:t>
            </w:r>
          </w:p>
        </w:tc>
      </w:tr>
      <w:tr w:rsidR="00AE072A" w:rsidRPr="009D4852" w:rsidTr="0002167D">
        <w:tc>
          <w:tcPr>
            <w:tcW w:w="1011" w:type="dxa"/>
          </w:tcPr>
          <w:p w:rsidR="00AE072A" w:rsidRPr="009D4852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10</w:t>
            </w:r>
          </w:p>
        </w:tc>
        <w:tc>
          <w:tcPr>
            <w:tcW w:w="3520" w:type="dxa"/>
          </w:tcPr>
          <w:p w:rsidR="00AE072A" w:rsidRPr="009D4852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Adam Rudzik, ul. Księcia Władysława Opolskiego 7/132, 41-500 Chorzów</w:t>
            </w:r>
          </w:p>
        </w:tc>
        <w:tc>
          <w:tcPr>
            <w:tcW w:w="1560" w:type="dxa"/>
          </w:tcPr>
          <w:p w:rsidR="00AE072A" w:rsidRPr="009D4852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2.730,00 zł</w:t>
            </w:r>
          </w:p>
          <w:p w:rsidR="009D4852" w:rsidRPr="009D4852" w:rsidRDefault="009D485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20,00 pkt</w:t>
            </w:r>
          </w:p>
        </w:tc>
        <w:tc>
          <w:tcPr>
            <w:tcW w:w="1701" w:type="dxa"/>
          </w:tcPr>
          <w:p w:rsidR="00AE072A" w:rsidRPr="009D4852" w:rsidRDefault="009D485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80,00 pkt</w:t>
            </w:r>
          </w:p>
        </w:tc>
        <w:tc>
          <w:tcPr>
            <w:tcW w:w="1944" w:type="dxa"/>
          </w:tcPr>
          <w:p w:rsidR="00AE072A" w:rsidRPr="009D4852" w:rsidRDefault="009D485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9D4852">
              <w:rPr>
                <w:b/>
                <w:color w:val="000000"/>
              </w:rPr>
              <w:t>100,00 pkt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t>Część 9</w:t>
      </w:r>
    </w:p>
    <w:p w:rsidR="00DA1A49" w:rsidRDefault="00DA1A49" w:rsidP="00826C6E">
      <w:pPr>
        <w:pStyle w:val="Nagwek4"/>
      </w:pPr>
      <w:r w:rsidRPr="00DA1A49">
        <w:rPr>
          <w:color w:val="000000"/>
        </w:rPr>
        <w:t xml:space="preserve">Grupa zawodów </w:t>
      </w:r>
      <w:r w:rsidRPr="00DA1A49">
        <w:t>prace budowlane – autor w zawodzie monter izolacji budowlanych, 712401</w:t>
      </w:r>
    </w:p>
    <w:p w:rsidR="0002167D" w:rsidRPr="00855BD3" w:rsidRDefault="0002167D" w:rsidP="0002167D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02167D" w:rsidRPr="0002167D" w:rsidRDefault="0002167D" w:rsidP="0002167D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02167D">
        <w:rPr>
          <w:b/>
          <w:bCs/>
          <w:color w:val="000000"/>
          <w:sz w:val="24"/>
          <w:szCs w:val="24"/>
          <w:lang w:val="pl-PL"/>
        </w:rPr>
        <w:t>Oferta Nr 3</w:t>
      </w:r>
      <w:r w:rsidRPr="0002167D">
        <w:rPr>
          <w:bCs/>
          <w:color w:val="000000"/>
          <w:sz w:val="24"/>
          <w:szCs w:val="24"/>
          <w:lang w:val="pl-PL"/>
        </w:rPr>
        <w:t>:</w:t>
      </w:r>
      <w:r w:rsidRPr="0002167D">
        <w:rPr>
          <w:color w:val="000000"/>
          <w:sz w:val="24"/>
          <w:szCs w:val="24"/>
          <w:lang w:val="pl-PL"/>
        </w:rPr>
        <w:t xml:space="preserve"> </w:t>
      </w:r>
      <w:r w:rsidRPr="0002167D">
        <w:rPr>
          <w:b/>
          <w:color w:val="000000"/>
          <w:sz w:val="24"/>
          <w:szCs w:val="24"/>
        </w:rPr>
        <w:t xml:space="preserve">Marcin </w:t>
      </w:r>
      <w:proofErr w:type="spellStart"/>
      <w:r w:rsidRPr="0002167D">
        <w:rPr>
          <w:b/>
          <w:color w:val="000000"/>
          <w:sz w:val="24"/>
          <w:szCs w:val="24"/>
        </w:rPr>
        <w:t>Chabior</w:t>
      </w:r>
      <w:proofErr w:type="spellEnd"/>
      <w:r w:rsidRPr="0002167D">
        <w:rPr>
          <w:b/>
          <w:color w:val="000000"/>
          <w:sz w:val="24"/>
          <w:szCs w:val="24"/>
        </w:rPr>
        <w:t>, 3 Maja 10 m. 33, 09-402 Płock</w:t>
      </w:r>
    </w:p>
    <w:p w:rsidR="0002167D" w:rsidRPr="0002167D" w:rsidRDefault="0002167D" w:rsidP="0002167D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02167D">
        <w:rPr>
          <w:b/>
          <w:bCs/>
          <w:color w:val="000000"/>
          <w:sz w:val="24"/>
          <w:szCs w:val="24"/>
          <w:lang w:val="pl-PL"/>
        </w:rPr>
        <w:t>Oferta Nr 4:</w:t>
      </w:r>
      <w:r w:rsidRPr="0002167D">
        <w:rPr>
          <w:bCs/>
          <w:color w:val="000000"/>
          <w:sz w:val="24"/>
          <w:szCs w:val="24"/>
          <w:lang w:val="pl-PL"/>
        </w:rPr>
        <w:t xml:space="preserve"> </w:t>
      </w:r>
      <w:r w:rsidRPr="0002167D">
        <w:rPr>
          <w:b/>
          <w:color w:val="000000"/>
          <w:sz w:val="24"/>
          <w:szCs w:val="24"/>
        </w:rPr>
        <w:t>Danuta Jasińska, 3 Maja 10 m  33, 09-402 Płock</w:t>
      </w:r>
    </w:p>
    <w:p w:rsidR="0002167D" w:rsidRPr="0002167D" w:rsidRDefault="0002167D" w:rsidP="00676AD3">
      <w:pPr>
        <w:pStyle w:val="Tekstpodstawowy3"/>
        <w:numPr>
          <w:ilvl w:val="0"/>
          <w:numId w:val="57"/>
        </w:numPr>
        <w:spacing w:before="120" w:after="120"/>
        <w:rPr>
          <w:sz w:val="24"/>
          <w:szCs w:val="24"/>
        </w:rPr>
      </w:pPr>
      <w:r w:rsidRPr="0002167D">
        <w:rPr>
          <w:b/>
          <w:bCs/>
          <w:color w:val="000000"/>
          <w:sz w:val="24"/>
          <w:szCs w:val="24"/>
          <w:lang w:val="pl-PL"/>
        </w:rPr>
        <w:t>Oferta Nr 5:</w:t>
      </w:r>
      <w:r w:rsidRPr="0002167D">
        <w:rPr>
          <w:bCs/>
          <w:color w:val="000000"/>
          <w:sz w:val="24"/>
          <w:szCs w:val="24"/>
          <w:lang w:val="pl-PL"/>
        </w:rPr>
        <w:t xml:space="preserve"> </w:t>
      </w:r>
      <w:r w:rsidRPr="0002167D">
        <w:rPr>
          <w:b/>
          <w:color w:val="000000"/>
          <w:sz w:val="24"/>
          <w:szCs w:val="24"/>
        </w:rPr>
        <w:t>Maciej Banach, Jana Pawła II 18/14, 09-500 Gostynin</w:t>
      </w: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5"/>
        <w:gridCol w:w="3375"/>
        <w:gridCol w:w="1701"/>
        <w:gridCol w:w="1675"/>
        <w:gridCol w:w="1970"/>
      </w:tblGrid>
      <w:tr w:rsidR="00AE072A" w:rsidTr="0002167D">
        <w:tc>
          <w:tcPr>
            <w:tcW w:w="101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37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7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7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02167D" w:rsidTr="0002167D">
        <w:tc>
          <w:tcPr>
            <w:tcW w:w="101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 xml:space="preserve">Marzena Pecyna, ul. </w:t>
            </w:r>
            <w:proofErr w:type="spellStart"/>
            <w:r w:rsidRPr="0002167D">
              <w:rPr>
                <w:color w:val="000000"/>
              </w:rPr>
              <w:t>Węgroda</w:t>
            </w:r>
            <w:proofErr w:type="spellEnd"/>
            <w:r w:rsidRPr="0002167D">
              <w:rPr>
                <w:color w:val="000000"/>
              </w:rPr>
              <w:t xml:space="preserve"> 19, 42-582 Rogoźnik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2.730,00 zł</w:t>
            </w:r>
          </w:p>
          <w:p w:rsidR="0002167D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18,31 pkt</w:t>
            </w:r>
          </w:p>
        </w:tc>
        <w:tc>
          <w:tcPr>
            <w:tcW w:w="1675" w:type="dxa"/>
          </w:tcPr>
          <w:p w:rsidR="00AE072A" w:rsidRPr="0002167D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80,00 pkt</w:t>
            </w:r>
          </w:p>
        </w:tc>
        <w:tc>
          <w:tcPr>
            <w:tcW w:w="1970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98,31 pkt</w:t>
            </w:r>
          </w:p>
        </w:tc>
      </w:tr>
      <w:tr w:rsidR="00AE072A" w:rsidRPr="0002167D" w:rsidTr="0002167D">
        <w:tc>
          <w:tcPr>
            <w:tcW w:w="101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Maria Bisaga, ul. Francuska 25a/9, 41-908 Bytom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2.</w:t>
            </w:r>
            <w:r w:rsidR="0002167D">
              <w:rPr>
                <w:color w:val="000000"/>
              </w:rPr>
              <w:t>8</w:t>
            </w:r>
            <w:r w:rsidRPr="0002167D">
              <w:rPr>
                <w:color w:val="000000"/>
              </w:rPr>
              <w:t xml:space="preserve">30 ,00 zł </w:t>
            </w:r>
          </w:p>
          <w:p w:rsidR="0002167D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17,67 pkt</w:t>
            </w:r>
          </w:p>
        </w:tc>
        <w:tc>
          <w:tcPr>
            <w:tcW w:w="1675" w:type="dxa"/>
          </w:tcPr>
          <w:p w:rsidR="00AE072A" w:rsidRPr="0002167D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80,00 pkt</w:t>
            </w:r>
          </w:p>
        </w:tc>
        <w:tc>
          <w:tcPr>
            <w:tcW w:w="1970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97,67 pkt</w:t>
            </w:r>
          </w:p>
        </w:tc>
      </w:tr>
      <w:tr w:rsidR="00AE072A" w:rsidRPr="0002167D" w:rsidTr="0002167D">
        <w:tc>
          <w:tcPr>
            <w:tcW w:w="101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3</w:t>
            </w:r>
          </w:p>
        </w:tc>
        <w:tc>
          <w:tcPr>
            <w:tcW w:w="337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 xml:space="preserve">Marcin </w:t>
            </w:r>
            <w:proofErr w:type="spellStart"/>
            <w:r w:rsidRPr="0002167D">
              <w:rPr>
                <w:b/>
                <w:color w:val="000000"/>
              </w:rPr>
              <w:t>Chabior</w:t>
            </w:r>
            <w:proofErr w:type="spellEnd"/>
            <w:r w:rsidRPr="0002167D">
              <w:rPr>
                <w:b/>
                <w:color w:val="000000"/>
              </w:rPr>
              <w:t>, 3 Maja 10 m. 33, 09-402 Płock</w:t>
            </w:r>
          </w:p>
        </w:tc>
        <w:tc>
          <w:tcPr>
            <w:tcW w:w="1701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2.500,00 zł</w:t>
            </w:r>
          </w:p>
          <w:p w:rsidR="0002167D" w:rsidRPr="0002167D" w:rsidRDefault="0002167D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20,00 pkt</w:t>
            </w:r>
          </w:p>
        </w:tc>
        <w:tc>
          <w:tcPr>
            <w:tcW w:w="1675" w:type="dxa"/>
          </w:tcPr>
          <w:p w:rsidR="00AE072A" w:rsidRPr="0002167D" w:rsidRDefault="00DA4CD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80,00 pkt</w:t>
            </w:r>
          </w:p>
        </w:tc>
        <w:tc>
          <w:tcPr>
            <w:tcW w:w="1970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100,00 pkt</w:t>
            </w:r>
          </w:p>
        </w:tc>
      </w:tr>
      <w:tr w:rsidR="00AE072A" w:rsidRPr="0002167D" w:rsidTr="0002167D">
        <w:tc>
          <w:tcPr>
            <w:tcW w:w="101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4</w:t>
            </w:r>
          </w:p>
        </w:tc>
        <w:tc>
          <w:tcPr>
            <w:tcW w:w="337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Danuta Jasińska, 3 Maja 10 m  33, 09-402 Płock</w:t>
            </w:r>
          </w:p>
        </w:tc>
        <w:tc>
          <w:tcPr>
            <w:tcW w:w="1701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2.500,00 zł</w:t>
            </w:r>
          </w:p>
          <w:p w:rsidR="0002167D" w:rsidRPr="0002167D" w:rsidRDefault="0002167D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20,00 pkt</w:t>
            </w:r>
          </w:p>
        </w:tc>
        <w:tc>
          <w:tcPr>
            <w:tcW w:w="1675" w:type="dxa"/>
          </w:tcPr>
          <w:p w:rsidR="00AE072A" w:rsidRPr="0002167D" w:rsidRDefault="00DA4CD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80,00 pkt</w:t>
            </w:r>
          </w:p>
        </w:tc>
        <w:tc>
          <w:tcPr>
            <w:tcW w:w="1970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100,00 pkt</w:t>
            </w:r>
          </w:p>
        </w:tc>
      </w:tr>
      <w:tr w:rsidR="00AE072A" w:rsidRPr="0002167D" w:rsidTr="0002167D">
        <w:tc>
          <w:tcPr>
            <w:tcW w:w="101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5</w:t>
            </w:r>
          </w:p>
        </w:tc>
        <w:tc>
          <w:tcPr>
            <w:tcW w:w="337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Maciej Banach, Jana Pawła II 18/14, 09-500 Gostynin</w:t>
            </w:r>
          </w:p>
        </w:tc>
        <w:tc>
          <w:tcPr>
            <w:tcW w:w="1701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2.500,00 zł</w:t>
            </w:r>
          </w:p>
          <w:p w:rsidR="0002167D" w:rsidRPr="0002167D" w:rsidRDefault="0002167D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20,00 pkt</w:t>
            </w:r>
          </w:p>
        </w:tc>
        <w:tc>
          <w:tcPr>
            <w:tcW w:w="1675" w:type="dxa"/>
          </w:tcPr>
          <w:p w:rsidR="00AE072A" w:rsidRPr="0002167D" w:rsidRDefault="00A811A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80,00 pkt</w:t>
            </w:r>
          </w:p>
        </w:tc>
        <w:tc>
          <w:tcPr>
            <w:tcW w:w="1970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02167D">
              <w:rPr>
                <w:b/>
                <w:color w:val="000000"/>
              </w:rPr>
              <w:t>100,00 pkt</w:t>
            </w:r>
          </w:p>
        </w:tc>
      </w:tr>
      <w:tr w:rsidR="00AE072A" w:rsidRPr="0002167D" w:rsidTr="0002167D">
        <w:tc>
          <w:tcPr>
            <w:tcW w:w="101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 xml:space="preserve">Renata Koźlak – </w:t>
            </w:r>
            <w:proofErr w:type="spellStart"/>
            <w:r w:rsidRPr="0002167D">
              <w:rPr>
                <w:color w:val="000000"/>
              </w:rPr>
              <w:t>Pośko</w:t>
            </w:r>
            <w:proofErr w:type="spellEnd"/>
            <w:r w:rsidRPr="0002167D">
              <w:rPr>
                <w:color w:val="000000"/>
              </w:rPr>
              <w:t>, ul. Konarskiego 9/32, 39-100 Ropczyce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3.000,00 zł</w:t>
            </w:r>
          </w:p>
          <w:p w:rsidR="0002167D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16,67 pkt</w:t>
            </w:r>
          </w:p>
        </w:tc>
        <w:tc>
          <w:tcPr>
            <w:tcW w:w="1675" w:type="dxa"/>
          </w:tcPr>
          <w:p w:rsidR="00AE072A" w:rsidRPr="0002167D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20,00 pkt</w:t>
            </w:r>
          </w:p>
        </w:tc>
        <w:tc>
          <w:tcPr>
            <w:tcW w:w="1970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36,67 pkt</w:t>
            </w:r>
          </w:p>
        </w:tc>
      </w:tr>
      <w:tr w:rsidR="00AE072A" w:rsidRPr="0002167D" w:rsidTr="0002167D">
        <w:tc>
          <w:tcPr>
            <w:tcW w:w="101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lastRenderedPageBreak/>
              <w:t>7</w:t>
            </w:r>
          </w:p>
        </w:tc>
        <w:tc>
          <w:tcPr>
            <w:tcW w:w="337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Marta Domarska, ul. Rynek 10, 39-200 Dębica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3.000,00 zł</w:t>
            </w:r>
          </w:p>
          <w:p w:rsidR="0002167D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16,67 pkt</w:t>
            </w:r>
          </w:p>
        </w:tc>
        <w:tc>
          <w:tcPr>
            <w:tcW w:w="1675" w:type="dxa"/>
          </w:tcPr>
          <w:p w:rsidR="00AE072A" w:rsidRPr="0002167D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20,00 pkt</w:t>
            </w:r>
          </w:p>
        </w:tc>
        <w:tc>
          <w:tcPr>
            <w:tcW w:w="1970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36,67 pkt</w:t>
            </w:r>
          </w:p>
        </w:tc>
      </w:tr>
      <w:tr w:rsidR="00AE072A" w:rsidTr="0002167D">
        <w:tc>
          <w:tcPr>
            <w:tcW w:w="101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Adam Rudzik, ul. Księcia Władysława Opolskiego 7/132, 41-500 Chorzów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2.730,00 zł</w:t>
            </w:r>
          </w:p>
          <w:p w:rsid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18,31 pkt</w:t>
            </w:r>
          </w:p>
        </w:tc>
        <w:tc>
          <w:tcPr>
            <w:tcW w:w="1675" w:type="dxa"/>
          </w:tcPr>
          <w:p w:rsidR="00AE072A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970" w:type="dxa"/>
          </w:tcPr>
          <w:p w:rsidR="00AE072A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98,31 pkt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02167D" w:rsidRDefault="0002167D" w:rsidP="00826C6E">
      <w:pPr>
        <w:pStyle w:val="Nagwek2"/>
      </w:pPr>
    </w:p>
    <w:p w:rsidR="0002167D" w:rsidRDefault="0002167D" w:rsidP="00826C6E">
      <w:pPr>
        <w:pStyle w:val="Nagwek2"/>
      </w:pPr>
    </w:p>
    <w:p w:rsidR="00DA1A49" w:rsidRPr="00DA1A49" w:rsidRDefault="00DA1A49" w:rsidP="00826C6E">
      <w:pPr>
        <w:pStyle w:val="Nagwek2"/>
      </w:pPr>
      <w:r w:rsidRPr="00DA1A49">
        <w:t>Część 10</w:t>
      </w:r>
    </w:p>
    <w:p w:rsidR="00DA1A49" w:rsidRDefault="00DA1A49" w:rsidP="00826C6E">
      <w:pPr>
        <w:pStyle w:val="Nagwek4"/>
      </w:pPr>
      <w:r w:rsidRPr="00DA1A49">
        <w:rPr>
          <w:color w:val="000000"/>
        </w:rPr>
        <w:t xml:space="preserve">Grupa zawodów </w:t>
      </w:r>
      <w:r w:rsidRPr="00DA1A49">
        <w:t>prace budowlane – autor w zawodzie murarz – tynkarz, 711204</w:t>
      </w:r>
    </w:p>
    <w:p w:rsidR="0002167D" w:rsidRPr="00855BD3" w:rsidRDefault="0002167D" w:rsidP="0002167D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02167D" w:rsidRPr="00F51D89" w:rsidRDefault="0002167D" w:rsidP="0002167D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>Oferta Nr 2</w:t>
      </w:r>
      <w:r w:rsidRPr="00F51D89">
        <w:rPr>
          <w:bCs/>
          <w:color w:val="000000"/>
          <w:sz w:val="24"/>
          <w:szCs w:val="24"/>
          <w:lang w:val="pl-PL"/>
        </w:rPr>
        <w:t>:</w:t>
      </w:r>
      <w:r w:rsidRPr="00F51D89">
        <w:rPr>
          <w:color w:val="000000"/>
          <w:sz w:val="24"/>
          <w:szCs w:val="24"/>
          <w:lang w:val="pl-PL"/>
        </w:rPr>
        <w:t xml:space="preserve"> </w:t>
      </w:r>
      <w:r w:rsidR="00F51D89" w:rsidRPr="00F51D89">
        <w:rPr>
          <w:color w:val="000000"/>
          <w:sz w:val="24"/>
          <w:szCs w:val="24"/>
        </w:rPr>
        <w:t xml:space="preserve">Paweł Kępczyński, ul. </w:t>
      </w:r>
      <w:r w:rsidR="00F51D89" w:rsidRPr="00F51D89">
        <w:rPr>
          <w:color w:val="000000"/>
          <w:sz w:val="24"/>
          <w:szCs w:val="24"/>
          <w:lang w:val="pl-PL"/>
        </w:rPr>
        <w:t>Ż</w:t>
      </w:r>
      <w:proofErr w:type="spellStart"/>
      <w:r w:rsidR="00F51D89" w:rsidRPr="00F51D89">
        <w:rPr>
          <w:color w:val="000000"/>
          <w:sz w:val="24"/>
          <w:szCs w:val="24"/>
        </w:rPr>
        <w:t>eromskiego</w:t>
      </w:r>
      <w:proofErr w:type="spellEnd"/>
      <w:r w:rsidR="00F51D89" w:rsidRPr="00F51D89">
        <w:rPr>
          <w:color w:val="000000"/>
          <w:sz w:val="24"/>
          <w:szCs w:val="24"/>
        </w:rPr>
        <w:t xml:space="preserve"> 112 m. 88, 26-600 Radom</w:t>
      </w:r>
    </w:p>
    <w:p w:rsidR="0002167D" w:rsidRPr="00F51D89" w:rsidRDefault="0002167D" w:rsidP="0002167D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 xml:space="preserve">Oferta Nr </w:t>
      </w:r>
      <w:r w:rsidR="00F51D89" w:rsidRPr="00F51D89">
        <w:rPr>
          <w:b/>
          <w:bCs/>
          <w:color w:val="000000"/>
          <w:sz w:val="24"/>
          <w:szCs w:val="24"/>
          <w:lang w:val="pl-PL"/>
        </w:rPr>
        <w:t>3</w:t>
      </w:r>
      <w:r w:rsidRPr="00F51D89">
        <w:rPr>
          <w:b/>
          <w:bCs/>
          <w:color w:val="000000"/>
          <w:sz w:val="24"/>
          <w:szCs w:val="24"/>
          <w:lang w:val="pl-PL"/>
        </w:rPr>
        <w:t>:</w:t>
      </w:r>
      <w:r w:rsidRPr="00F51D89">
        <w:rPr>
          <w:bCs/>
          <w:color w:val="000000"/>
          <w:sz w:val="24"/>
          <w:szCs w:val="24"/>
          <w:lang w:val="pl-PL"/>
        </w:rPr>
        <w:t xml:space="preserve"> </w:t>
      </w:r>
      <w:r w:rsidR="00F51D89" w:rsidRPr="00F51D89">
        <w:rPr>
          <w:color w:val="000000"/>
          <w:sz w:val="24"/>
          <w:szCs w:val="24"/>
        </w:rPr>
        <w:t>Sylwester Wesołowski, ul. Ks. Skorupki 3/83, 26-600 Radom</w:t>
      </w:r>
    </w:p>
    <w:p w:rsidR="0002167D" w:rsidRPr="00F51D89" w:rsidRDefault="0002167D" w:rsidP="0002167D">
      <w:pPr>
        <w:pStyle w:val="Tekstpodstawowy3"/>
        <w:numPr>
          <w:ilvl w:val="0"/>
          <w:numId w:val="57"/>
        </w:numPr>
        <w:spacing w:before="120" w:after="120"/>
        <w:rPr>
          <w:sz w:val="24"/>
          <w:szCs w:val="24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>Oferta Nr 1:</w:t>
      </w:r>
      <w:r w:rsidRPr="00F51D89">
        <w:rPr>
          <w:bCs/>
          <w:color w:val="000000"/>
          <w:sz w:val="24"/>
          <w:szCs w:val="24"/>
          <w:lang w:val="pl-PL"/>
        </w:rPr>
        <w:t xml:space="preserve"> </w:t>
      </w:r>
      <w:r w:rsidR="00F51D89" w:rsidRPr="00F51D89">
        <w:rPr>
          <w:color w:val="000000"/>
          <w:sz w:val="24"/>
          <w:szCs w:val="24"/>
        </w:rPr>
        <w:t>Jolanta Skoczylas, ul. Pośrednia 69 m. 1, 26-612 Radom</w:t>
      </w:r>
    </w:p>
    <w:p w:rsidR="0002167D" w:rsidRPr="0002167D" w:rsidRDefault="0002167D" w:rsidP="0002167D">
      <w:pPr>
        <w:rPr>
          <w:lang w:val="x-none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"/>
        <w:gridCol w:w="3379"/>
        <w:gridCol w:w="1701"/>
        <w:gridCol w:w="1701"/>
        <w:gridCol w:w="1944"/>
      </w:tblGrid>
      <w:tr w:rsidR="00AE072A" w:rsidTr="00F51D89">
        <w:tc>
          <w:tcPr>
            <w:tcW w:w="101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37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4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Tr="00F51D89">
        <w:tc>
          <w:tcPr>
            <w:tcW w:w="1011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1</w:t>
            </w:r>
          </w:p>
        </w:tc>
        <w:tc>
          <w:tcPr>
            <w:tcW w:w="3379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2.9</w:t>
            </w:r>
            <w:r w:rsidR="0002167D">
              <w:rPr>
                <w:color w:val="000000"/>
              </w:rPr>
              <w:t>5</w:t>
            </w:r>
            <w:r w:rsidRPr="0002167D">
              <w:rPr>
                <w:color w:val="000000"/>
              </w:rPr>
              <w:t xml:space="preserve">0,00 zł </w:t>
            </w:r>
          </w:p>
          <w:p w:rsidR="0002167D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19,93 pkt</w:t>
            </w:r>
          </w:p>
        </w:tc>
        <w:tc>
          <w:tcPr>
            <w:tcW w:w="1701" w:type="dxa"/>
          </w:tcPr>
          <w:p w:rsidR="00AE072A" w:rsidRPr="0002167D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80,00 pkt</w:t>
            </w:r>
          </w:p>
        </w:tc>
        <w:tc>
          <w:tcPr>
            <w:tcW w:w="1944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99,93 pkt</w:t>
            </w:r>
          </w:p>
        </w:tc>
      </w:tr>
      <w:tr w:rsidR="00AE072A" w:rsidTr="00F51D89">
        <w:tc>
          <w:tcPr>
            <w:tcW w:w="1011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</w:t>
            </w:r>
          </w:p>
        </w:tc>
        <w:tc>
          <w:tcPr>
            <w:tcW w:w="3379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 xml:space="preserve">Paweł Kępczyński, ul. </w:t>
            </w:r>
            <w:proofErr w:type="spellStart"/>
            <w:r w:rsidRPr="0002167D">
              <w:rPr>
                <w:color w:val="000000"/>
              </w:rPr>
              <w:t>Zeromskiego</w:t>
            </w:r>
            <w:proofErr w:type="spellEnd"/>
            <w:r w:rsidRPr="0002167D">
              <w:rPr>
                <w:color w:val="000000"/>
              </w:rPr>
              <w:t xml:space="preserve"> 112 m. 88, 26-600 Radom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2.940,00 zł</w:t>
            </w:r>
          </w:p>
          <w:p w:rsidR="0002167D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701" w:type="dxa"/>
          </w:tcPr>
          <w:p w:rsidR="00AE072A" w:rsidRPr="0002167D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80,00 pkt</w:t>
            </w:r>
          </w:p>
        </w:tc>
        <w:tc>
          <w:tcPr>
            <w:tcW w:w="1944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AE072A" w:rsidTr="00F51D89">
        <w:tc>
          <w:tcPr>
            <w:tcW w:w="1011" w:type="dxa"/>
          </w:tcPr>
          <w:p w:rsidR="00AE072A" w:rsidRPr="0002167D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79" w:type="dxa"/>
          </w:tcPr>
          <w:p w:rsidR="00AE072A" w:rsidRPr="0002167D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Sylwester Wesołowski, ul. Ks. Skorupki 3/83, 26-600 Radom</w:t>
            </w:r>
          </w:p>
        </w:tc>
        <w:tc>
          <w:tcPr>
            <w:tcW w:w="1701" w:type="dxa"/>
          </w:tcPr>
          <w:p w:rsid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02167D">
              <w:rPr>
                <w:color w:val="000000"/>
              </w:rPr>
              <w:t>2.940,00 z</w:t>
            </w:r>
            <w:r w:rsidR="00F51D89">
              <w:rPr>
                <w:color w:val="000000"/>
              </w:rPr>
              <w:t>ł</w:t>
            </w:r>
          </w:p>
          <w:p w:rsidR="00AE072A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701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944" w:type="dxa"/>
          </w:tcPr>
          <w:p w:rsidR="00AE072A" w:rsidRPr="0002167D" w:rsidRDefault="0002167D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t>Część 12</w:t>
      </w:r>
    </w:p>
    <w:p w:rsidR="00DA1A49" w:rsidRDefault="00DA1A49" w:rsidP="00826C6E">
      <w:pPr>
        <w:pStyle w:val="Tekstpodstawowy"/>
      </w:pPr>
      <w:r w:rsidRPr="00DA1A49">
        <w:rPr>
          <w:color w:val="000000"/>
        </w:rPr>
        <w:t xml:space="preserve">Grupa zawodów </w:t>
      </w:r>
      <w:r w:rsidRPr="00DA1A49">
        <w:t>budownictwo wodne i melioracja – autor w zawodzie technik inżynierii środowiska i melioracji, 311208</w:t>
      </w:r>
    </w:p>
    <w:p w:rsidR="00F51D89" w:rsidRDefault="00F51D89" w:rsidP="00826C6E">
      <w:pPr>
        <w:pStyle w:val="Tekstpodstawowy"/>
      </w:pPr>
    </w:p>
    <w:p w:rsidR="00F51D89" w:rsidRPr="00855BD3" w:rsidRDefault="00F51D89" w:rsidP="00F51D89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F51D89" w:rsidRPr="00F51D89" w:rsidRDefault="00F51D89" w:rsidP="00676AD3">
      <w:pPr>
        <w:pStyle w:val="Tekstpodstawowy3"/>
        <w:numPr>
          <w:ilvl w:val="0"/>
          <w:numId w:val="57"/>
        </w:numPr>
        <w:spacing w:before="120" w:after="120"/>
        <w:rPr>
          <w:sz w:val="24"/>
          <w:szCs w:val="24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>Oferta Nr 1:</w:t>
      </w:r>
      <w:r w:rsidRPr="00F51D89">
        <w:rPr>
          <w:bCs/>
          <w:color w:val="000000"/>
          <w:sz w:val="24"/>
          <w:szCs w:val="24"/>
          <w:lang w:val="pl-PL"/>
        </w:rPr>
        <w:t xml:space="preserve"> </w:t>
      </w:r>
      <w:r w:rsidRPr="00F51D89">
        <w:rPr>
          <w:color w:val="000000"/>
          <w:sz w:val="24"/>
          <w:szCs w:val="24"/>
        </w:rPr>
        <w:t xml:space="preserve">Joanna Jakubowska – Wójcik, ul. </w:t>
      </w:r>
      <w:proofErr w:type="spellStart"/>
      <w:r w:rsidRPr="00F51D89">
        <w:rPr>
          <w:color w:val="000000"/>
          <w:sz w:val="24"/>
          <w:szCs w:val="24"/>
        </w:rPr>
        <w:t>Strużańska</w:t>
      </w:r>
      <w:proofErr w:type="spellEnd"/>
      <w:r w:rsidRPr="00F51D89">
        <w:rPr>
          <w:color w:val="000000"/>
          <w:sz w:val="24"/>
          <w:szCs w:val="24"/>
        </w:rPr>
        <w:t xml:space="preserve"> 2E m. 16, 05-119 Legionowo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368"/>
        <w:gridCol w:w="1694"/>
        <w:gridCol w:w="1629"/>
        <w:gridCol w:w="2023"/>
      </w:tblGrid>
      <w:tr w:rsidR="00AE072A" w:rsidTr="00F51D89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36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69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2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Tr="00F51D89">
        <w:tc>
          <w:tcPr>
            <w:tcW w:w="1022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1</w:t>
            </w:r>
          </w:p>
        </w:tc>
        <w:tc>
          <w:tcPr>
            <w:tcW w:w="3368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 xml:space="preserve">Joanna Jakubowska – Wójcik, ul. </w:t>
            </w:r>
            <w:proofErr w:type="spellStart"/>
            <w:r w:rsidRPr="00F51D89">
              <w:rPr>
                <w:color w:val="000000"/>
              </w:rPr>
              <w:t>Strużańska</w:t>
            </w:r>
            <w:proofErr w:type="spellEnd"/>
            <w:r w:rsidRPr="00F51D89">
              <w:rPr>
                <w:color w:val="000000"/>
              </w:rPr>
              <w:t xml:space="preserve"> 2E m. 16, 05-119 Legionowo</w:t>
            </w:r>
          </w:p>
        </w:tc>
        <w:tc>
          <w:tcPr>
            <w:tcW w:w="169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2.780,00 zł</w:t>
            </w:r>
          </w:p>
          <w:p w:rsidR="00F51D89" w:rsidRPr="00F51D89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Pr="00F51D89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80,00 pkt</w:t>
            </w:r>
          </w:p>
        </w:tc>
        <w:tc>
          <w:tcPr>
            <w:tcW w:w="2023" w:type="dxa"/>
          </w:tcPr>
          <w:p w:rsidR="00AE072A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DA1A49" w:rsidRDefault="00DA1A49" w:rsidP="00DA1A49">
      <w:pPr>
        <w:rPr>
          <w:b/>
          <w:color w:val="000000"/>
        </w:rPr>
      </w:pPr>
    </w:p>
    <w:p w:rsidR="00F51D89" w:rsidRDefault="00F51D89" w:rsidP="00DA1A49">
      <w:pPr>
        <w:rPr>
          <w:b/>
          <w:color w:val="000000"/>
        </w:rPr>
      </w:pPr>
    </w:p>
    <w:p w:rsidR="00F51D89" w:rsidRDefault="00F51D89" w:rsidP="00DA1A49">
      <w:pPr>
        <w:rPr>
          <w:b/>
          <w:color w:val="000000"/>
        </w:rPr>
      </w:pPr>
    </w:p>
    <w:p w:rsidR="00F51D89" w:rsidRDefault="00F51D89" w:rsidP="00DA1A49">
      <w:pPr>
        <w:rPr>
          <w:b/>
          <w:color w:val="000000"/>
        </w:rPr>
      </w:pPr>
    </w:p>
    <w:p w:rsidR="00F51D89" w:rsidRDefault="00F51D89" w:rsidP="00DA1A49">
      <w:pPr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lastRenderedPageBreak/>
        <w:t>Część 13</w:t>
      </w:r>
    </w:p>
    <w:p w:rsidR="00DA1A49" w:rsidRDefault="00DA1A49" w:rsidP="00826C6E">
      <w:pPr>
        <w:pStyle w:val="Tekstpodstawowy"/>
      </w:pPr>
      <w:r w:rsidRPr="00DA1A49">
        <w:rPr>
          <w:color w:val="000000"/>
        </w:rPr>
        <w:t xml:space="preserve">Grupa zawodów </w:t>
      </w:r>
      <w:r w:rsidRPr="00DA1A49">
        <w:t>drogownictwo – autor w zawodzie operator maszyn i urządzeń do robót ziemnych i drogowych (wcześniej mechanik maszyn i urządzeń drogowych)</w:t>
      </w:r>
    </w:p>
    <w:p w:rsidR="00F51D89" w:rsidRDefault="00F51D89" w:rsidP="00826C6E">
      <w:pPr>
        <w:pStyle w:val="Tekstpodstawowy"/>
        <w:rPr>
          <w:b/>
          <w:color w:val="000000"/>
        </w:rPr>
      </w:pPr>
    </w:p>
    <w:p w:rsidR="00F51D89" w:rsidRPr="00855BD3" w:rsidRDefault="00F51D89" w:rsidP="00F51D89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F51D89" w:rsidRPr="00F51D89" w:rsidRDefault="00F51D89" w:rsidP="00F51D89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>Oferta Nr 1</w:t>
      </w:r>
      <w:r w:rsidRPr="00F51D89">
        <w:rPr>
          <w:bCs/>
          <w:color w:val="000000"/>
          <w:sz w:val="24"/>
          <w:szCs w:val="24"/>
          <w:lang w:val="pl-PL"/>
        </w:rPr>
        <w:t>:</w:t>
      </w:r>
      <w:r w:rsidRPr="00F51D89">
        <w:rPr>
          <w:color w:val="000000"/>
          <w:sz w:val="24"/>
          <w:szCs w:val="24"/>
          <w:lang w:val="pl-PL"/>
        </w:rPr>
        <w:t xml:space="preserve"> </w:t>
      </w:r>
      <w:r w:rsidRPr="00F51D89">
        <w:rPr>
          <w:color w:val="000000"/>
          <w:sz w:val="24"/>
          <w:szCs w:val="24"/>
        </w:rPr>
        <w:t xml:space="preserve">Paweł </w:t>
      </w:r>
      <w:proofErr w:type="spellStart"/>
      <w:r w:rsidRPr="00F51D89">
        <w:rPr>
          <w:color w:val="000000"/>
          <w:sz w:val="24"/>
          <w:szCs w:val="24"/>
        </w:rPr>
        <w:t>Siemiatkowski</w:t>
      </w:r>
      <w:proofErr w:type="spellEnd"/>
      <w:r w:rsidRPr="00F51D89">
        <w:rPr>
          <w:color w:val="000000"/>
          <w:sz w:val="24"/>
          <w:szCs w:val="24"/>
        </w:rPr>
        <w:t>, ul. Poniatowskiego 3/19, 44-100 Gliwice</w:t>
      </w:r>
    </w:p>
    <w:p w:rsidR="00F51D89" w:rsidRPr="00F51D89" w:rsidRDefault="00F51D89" w:rsidP="00F51D89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>Oferta Nr 2:</w:t>
      </w:r>
      <w:r w:rsidRPr="00F51D89">
        <w:rPr>
          <w:bCs/>
          <w:color w:val="000000"/>
          <w:sz w:val="24"/>
          <w:szCs w:val="24"/>
          <w:lang w:val="pl-PL"/>
        </w:rPr>
        <w:t xml:space="preserve"> </w:t>
      </w:r>
      <w:r w:rsidRPr="00F51D89">
        <w:rPr>
          <w:color w:val="000000"/>
          <w:sz w:val="24"/>
          <w:szCs w:val="24"/>
        </w:rPr>
        <w:t xml:space="preserve">Krzysztof </w:t>
      </w:r>
      <w:proofErr w:type="spellStart"/>
      <w:r w:rsidRPr="00F51D89">
        <w:rPr>
          <w:color w:val="000000"/>
          <w:sz w:val="24"/>
          <w:szCs w:val="24"/>
        </w:rPr>
        <w:t>Koczur</w:t>
      </w:r>
      <w:proofErr w:type="spellEnd"/>
      <w:r w:rsidRPr="00F51D89">
        <w:rPr>
          <w:color w:val="000000"/>
          <w:sz w:val="24"/>
          <w:szCs w:val="24"/>
        </w:rPr>
        <w:t>, ul. Waryńskiego 74, 43-143 Lędziny</w:t>
      </w:r>
    </w:p>
    <w:p w:rsidR="00F51D89" w:rsidRPr="00F51D89" w:rsidRDefault="00F51D89" w:rsidP="00F51D89">
      <w:pPr>
        <w:pStyle w:val="Tekstpodstawowy3"/>
        <w:numPr>
          <w:ilvl w:val="0"/>
          <w:numId w:val="57"/>
        </w:numPr>
        <w:spacing w:before="120" w:after="120"/>
        <w:rPr>
          <w:sz w:val="24"/>
          <w:szCs w:val="24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>Oferta Nr 3:</w:t>
      </w:r>
      <w:r w:rsidRPr="00F51D89">
        <w:rPr>
          <w:bCs/>
          <w:color w:val="000000"/>
          <w:sz w:val="24"/>
          <w:szCs w:val="24"/>
          <w:lang w:val="pl-PL"/>
        </w:rPr>
        <w:t xml:space="preserve"> </w:t>
      </w:r>
      <w:r w:rsidRPr="00F51D89">
        <w:rPr>
          <w:color w:val="000000"/>
          <w:sz w:val="24"/>
          <w:szCs w:val="24"/>
        </w:rPr>
        <w:t xml:space="preserve">Krzysztof </w:t>
      </w:r>
      <w:proofErr w:type="spellStart"/>
      <w:r w:rsidRPr="00F51D89">
        <w:rPr>
          <w:color w:val="000000"/>
          <w:sz w:val="24"/>
          <w:szCs w:val="24"/>
        </w:rPr>
        <w:t>Neczyperowicz</w:t>
      </w:r>
      <w:proofErr w:type="spellEnd"/>
      <w:r w:rsidRPr="00F51D89">
        <w:rPr>
          <w:color w:val="000000"/>
          <w:sz w:val="24"/>
          <w:szCs w:val="24"/>
        </w:rPr>
        <w:t xml:space="preserve">, </w:t>
      </w:r>
      <w:proofErr w:type="spellStart"/>
      <w:r w:rsidRPr="00F51D89">
        <w:rPr>
          <w:color w:val="000000"/>
          <w:sz w:val="24"/>
          <w:szCs w:val="24"/>
        </w:rPr>
        <w:t>Żołta</w:t>
      </w:r>
      <w:proofErr w:type="spellEnd"/>
      <w:r w:rsidRPr="00F51D89">
        <w:rPr>
          <w:color w:val="000000"/>
          <w:sz w:val="24"/>
          <w:szCs w:val="24"/>
        </w:rPr>
        <w:t xml:space="preserve"> 6 m. 1, 15-417 Białystok</w:t>
      </w:r>
    </w:p>
    <w:p w:rsidR="00F51D89" w:rsidRPr="00DA1A49" w:rsidRDefault="00F51D89" w:rsidP="00826C6E">
      <w:pPr>
        <w:pStyle w:val="Tekstpodstawowy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5"/>
        <w:gridCol w:w="3658"/>
        <w:gridCol w:w="1418"/>
        <w:gridCol w:w="1684"/>
        <w:gridCol w:w="1961"/>
      </w:tblGrid>
      <w:tr w:rsidR="00AE072A" w:rsidTr="00EE46C8">
        <w:tc>
          <w:tcPr>
            <w:tcW w:w="101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5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1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8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6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F51D89" w:rsidTr="00EE46C8">
        <w:tc>
          <w:tcPr>
            <w:tcW w:w="1015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1</w:t>
            </w:r>
          </w:p>
        </w:tc>
        <w:tc>
          <w:tcPr>
            <w:tcW w:w="3658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 xml:space="preserve">Paweł </w:t>
            </w:r>
            <w:proofErr w:type="spellStart"/>
            <w:r w:rsidRPr="00F51D89">
              <w:rPr>
                <w:b/>
                <w:color w:val="000000"/>
              </w:rPr>
              <w:t>Siemiatkowski</w:t>
            </w:r>
            <w:proofErr w:type="spellEnd"/>
            <w:r w:rsidRPr="00F51D89">
              <w:rPr>
                <w:b/>
                <w:color w:val="000000"/>
              </w:rPr>
              <w:t>, ul. Poniatowskiego 3/19, 44-100 Gliwice</w:t>
            </w:r>
          </w:p>
        </w:tc>
        <w:tc>
          <w:tcPr>
            <w:tcW w:w="1418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3.000,00 zł</w:t>
            </w:r>
          </w:p>
          <w:p w:rsidR="00F51D89" w:rsidRPr="00F51D89" w:rsidRDefault="00F51D89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10,00 pkt</w:t>
            </w:r>
          </w:p>
        </w:tc>
        <w:tc>
          <w:tcPr>
            <w:tcW w:w="1684" w:type="dxa"/>
          </w:tcPr>
          <w:p w:rsidR="00AE072A" w:rsidRPr="00F51D89" w:rsidRDefault="00F51D89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80,00 pkt</w:t>
            </w:r>
          </w:p>
        </w:tc>
        <w:tc>
          <w:tcPr>
            <w:tcW w:w="1961" w:type="dxa"/>
          </w:tcPr>
          <w:p w:rsidR="00AE072A" w:rsidRPr="00F51D89" w:rsidRDefault="00F51D89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90,00 pkt</w:t>
            </w:r>
          </w:p>
        </w:tc>
      </w:tr>
      <w:tr w:rsidR="00AE072A" w:rsidRPr="00F51D89" w:rsidTr="00EE46C8">
        <w:tc>
          <w:tcPr>
            <w:tcW w:w="1015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2</w:t>
            </w:r>
          </w:p>
        </w:tc>
        <w:tc>
          <w:tcPr>
            <w:tcW w:w="3658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 xml:space="preserve">Krzysztof </w:t>
            </w:r>
            <w:proofErr w:type="spellStart"/>
            <w:r w:rsidRPr="00F51D89">
              <w:rPr>
                <w:b/>
                <w:color w:val="000000"/>
              </w:rPr>
              <w:t>Koczur</w:t>
            </w:r>
            <w:proofErr w:type="spellEnd"/>
            <w:r w:rsidRPr="00F51D89">
              <w:rPr>
                <w:b/>
                <w:color w:val="000000"/>
              </w:rPr>
              <w:t>, ul. Waryńskiego 74, 43-143 Lędziny</w:t>
            </w:r>
          </w:p>
        </w:tc>
        <w:tc>
          <w:tcPr>
            <w:tcW w:w="1418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3.000,00 zł</w:t>
            </w:r>
          </w:p>
          <w:p w:rsidR="00F51D89" w:rsidRPr="00F51D89" w:rsidRDefault="00F51D89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10,00 pkt</w:t>
            </w:r>
          </w:p>
        </w:tc>
        <w:tc>
          <w:tcPr>
            <w:tcW w:w="1684" w:type="dxa"/>
          </w:tcPr>
          <w:p w:rsidR="00AE072A" w:rsidRPr="00F51D89" w:rsidRDefault="00A811A2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80,00 pkt</w:t>
            </w:r>
          </w:p>
        </w:tc>
        <w:tc>
          <w:tcPr>
            <w:tcW w:w="1961" w:type="dxa"/>
          </w:tcPr>
          <w:p w:rsidR="00AE072A" w:rsidRPr="00F51D89" w:rsidRDefault="00F51D89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90,00 pkt</w:t>
            </w:r>
          </w:p>
        </w:tc>
      </w:tr>
      <w:tr w:rsidR="00AE072A" w:rsidRPr="00F51D89" w:rsidTr="00EE46C8">
        <w:tc>
          <w:tcPr>
            <w:tcW w:w="1015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3</w:t>
            </w:r>
          </w:p>
        </w:tc>
        <w:tc>
          <w:tcPr>
            <w:tcW w:w="3658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 xml:space="preserve">Krzysztof </w:t>
            </w:r>
            <w:proofErr w:type="spellStart"/>
            <w:r w:rsidRPr="00F51D89">
              <w:rPr>
                <w:b/>
                <w:color w:val="000000"/>
              </w:rPr>
              <w:t>Neczyperowicz</w:t>
            </w:r>
            <w:proofErr w:type="spellEnd"/>
            <w:r w:rsidRPr="00F51D89">
              <w:rPr>
                <w:b/>
                <w:color w:val="000000"/>
              </w:rPr>
              <w:t xml:space="preserve">, </w:t>
            </w:r>
            <w:proofErr w:type="spellStart"/>
            <w:r w:rsidRPr="00F51D89">
              <w:rPr>
                <w:b/>
                <w:color w:val="000000"/>
              </w:rPr>
              <w:t>Żołta</w:t>
            </w:r>
            <w:proofErr w:type="spellEnd"/>
            <w:r w:rsidRPr="00F51D89">
              <w:rPr>
                <w:b/>
                <w:color w:val="000000"/>
              </w:rPr>
              <w:t xml:space="preserve"> 6 m. 1, 15-417 Białystok</w:t>
            </w:r>
          </w:p>
        </w:tc>
        <w:tc>
          <w:tcPr>
            <w:tcW w:w="1418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3.000,00 zł</w:t>
            </w:r>
          </w:p>
          <w:p w:rsidR="00F51D89" w:rsidRPr="00F51D89" w:rsidRDefault="00F51D89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10,00 pkt</w:t>
            </w:r>
          </w:p>
          <w:p w:rsidR="00F51D89" w:rsidRPr="00F51D89" w:rsidRDefault="00F51D89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AE072A" w:rsidRPr="00F51D89" w:rsidRDefault="00941FEF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40,00 pkt</w:t>
            </w:r>
          </w:p>
        </w:tc>
        <w:tc>
          <w:tcPr>
            <w:tcW w:w="1961" w:type="dxa"/>
          </w:tcPr>
          <w:p w:rsidR="00AE072A" w:rsidRPr="00F51D89" w:rsidRDefault="00F51D89" w:rsidP="00AE072A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51D89">
              <w:rPr>
                <w:b/>
                <w:color w:val="000000"/>
              </w:rPr>
              <w:t>50,00 pkt</w:t>
            </w:r>
          </w:p>
        </w:tc>
      </w:tr>
      <w:tr w:rsidR="00AE072A" w:rsidRPr="00F51D89" w:rsidTr="00EE46C8">
        <w:tc>
          <w:tcPr>
            <w:tcW w:w="1015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4</w:t>
            </w:r>
          </w:p>
        </w:tc>
        <w:tc>
          <w:tcPr>
            <w:tcW w:w="3658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Państwowa Inspekcja Pracy</w:t>
            </w:r>
          </w:p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Mgr Zbigniew Stankowski, Żychlin, ul. Cisowa 8, 62-571 Stare Miasto</w:t>
            </w:r>
          </w:p>
        </w:tc>
        <w:tc>
          <w:tcPr>
            <w:tcW w:w="141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1.500,00 zł</w:t>
            </w:r>
          </w:p>
          <w:p w:rsidR="00F51D89" w:rsidRPr="00F51D89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84" w:type="dxa"/>
          </w:tcPr>
          <w:p w:rsidR="00AE072A" w:rsidRPr="00F51D89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0 pkt</w:t>
            </w:r>
          </w:p>
        </w:tc>
        <w:tc>
          <w:tcPr>
            <w:tcW w:w="1961" w:type="dxa"/>
          </w:tcPr>
          <w:p w:rsidR="00AE072A" w:rsidRPr="00F51D89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</w:tr>
      <w:tr w:rsidR="00941FEF" w:rsidTr="00EE46C8">
        <w:tc>
          <w:tcPr>
            <w:tcW w:w="1015" w:type="dxa"/>
          </w:tcPr>
          <w:p w:rsidR="00941FEF" w:rsidRPr="00F51D89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5</w:t>
            </w:r>
          </w:p>
        </w:tc>
        <w:tc>
          <w:tcPr>
            <w:tcW w:w="3658" w:type="dxa"/>
          </w:tcPr>
          <w:p w:rsidR="00941FEF" w:rsidRPr="00F51D89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Elżbieta Próchenko ul. Niepodległości 2/6, Siedlce</w:t>
            </w:r>
          </w:p>
          <w:p w:rsidR="00941FEF" w:rsidRPr="00F51D89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Marek Próchenko, ul. Niepodległości 2/6, Siedlce</w:t>
            </w:r>
          </w:p>
          <w:p w:rsidR="00941FEF" w:rsidRPr="00F51D89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Joanna Rak, ul. Dreszera 18/12, Siedlce</w:t>
            </w:r>
          </w:p>
        </w:tc>
        <w:tc>
          <w:tcPr>
            <w:tcW w:w="5063" w:type="dxa"/>
            <w:gridSpan w:val="3"/>
          </w:tcPr>
          <w:p w:rsidR="00941FEF" w:rsidRPr="00F51D89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</w:p>
          <w:p w:rsidR="00941FEF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Oferta nie podlega ocenie</w:t>
            </w:r>
          </w:p>
        </w:tc>
      </w:tr>
    </w:tbl>
    <w:p w:rsidR="00DA1A49" w:rsidRPr="00DA1A49" w:rsidRDefault="00DA1A49" w:rsidP="00DA1A49">
      <w:pPr>
        <w:rPr>
          <w:b/>
          <w:color w:val="000000"/>
        </w:rPr>
      </w:pPr>
    </w:p>
    <w:p w:rsidR="00DA1A49" w:rsidRPr="00F51D89" w:rsidRDefault="00941FEF" w:rsidP="00941FEF">
      <w:pPr>
        <w:pStyle w:val="Akapitzlist"/>
        <w:numPr>
          <w:ilvl w:val="0"/>
          <w:numId w:val="55"/>
        </w:numPr>
        <w:tabs>
          <w:tab w:val="left" w:pos="3155"/>
        </w:tabs>
        <w:rPr>
          <w:b/>
          <w:color w:val="000000"/>
        </w:rPr>
      </w:pPr>
      <w:r>
        <w:rPr>
          <w:b/>
          <w:color w:val="000000"/>
          <w:lang w:val="pl-PL"/>
        </w:rPr>
        <w:t>Oferta Nr 5 została odrzucona jako niezgodna z SIWZ – Ogłoszeniem. Wykonawca podał łączne wynagrodzenie za zespół</w:t>
      </w:r>
      <w:r w:rsidR="00A811A2">
        <w:rPr>
          <w:b/>
          <w:color w:val="000000"/>
          <w:lang w:val="pl-PL"/>
        </w:rPr>
        <w:t xml:space="preserve">. Zamawiający dokonuje wyboru najkorzystniejszych ofert na pojedynczego autora, co oznacza, iż w ramach konsorcjum może zostać wybrana do realizacji zamówienia tylko jedna osoba. Wobec powyższego Zamawiający nie ma możliwości przyznania punktów poszczególnemu autorowi za cenę. </w:t>
      </w:r>
    </w:p>
    <w:p w:rsidR="00F51D89" w:rsidRDefault="00F51D89" w:rsidP="00F51D89">
      <w:pPr>
        <w:tabs>
          <w:tab w:val="left" w:pos="3155"/>
        </w:tabs>
        <w:rPr>
          <w:b/>
          <w:color w:val="000000"/>
        </w:rPr>
      </w:pPr>
    </w:p>
    <w:p w:rsidR="00DA1A49" w:rsidRPr="00763009" w:rsidRDefault="00DA1A49" w:rsidP="00826C6E">
      <w:pPr>
        <w:pStyle w:val="Nagwek2"/>
      </w:pPr>
      <w:r w:rsidRPr="00763009">
        <w:t>Część 14</w:t>
      </w:r>
    </w:p>
    <w:p w:rsidR="00DA1A49" w:rsidRDefault="00DA1A49" w:rsidP="00826C6E">
      <w:pPr>
        <w:pStyle w:val="Tekstpodstawowy"/>
      </w:pPr>
      <w:r w:rsidRPr="00763009">
        <w:rPr>
          <w:color w:val="000000"/>
        </w:rPr>
        <w:t xml:space="preserve">Grupa zawodów </w:t>
      </w:r>
      <w:r w:rsidRPr="00763009">
        <w:t>infrastruktura kolejowa – autor w zawodzie monter nawierzchni kolejowej, 711603</w:t>
      </w:r>
    </w:p>
    <w:p w:rsidR="00F51D89" w:rsidRPr="00855BD3" w:rsidRDefault="00F51D89" w:rsidP="00F51D89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F51D89" w:rsidRPr="00F51D89" w:rsidRDefault="00F51D89" w:rsidP="00F51D89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>Oferta Nr 1</w:t>
      </w:r>
      <w:r w:rsidRPr="00F51D89">
        <w:rPr>
          <w:bCs/>
          <w:color w:val="000000"/>
          <w:sz w:val="24"/>
          <w:szCs w:val="24"/>
          <w:lang w:val="pl-PL"/>
        </w:rPr>
        <w:t>:</w:t>
      </w:r>
      <w:r w:rsidRPr="00F51D89">
        <w:rPr>
          <w:color w:val="000000"/>
          <w:sz w:val="24"/>
          <w:szCs w:val="24"/>
          <w:lang w:val="pl-PL"/>
        </w:rPr>
        <w:t xml:space="preserve"> </w:t>
      </w:r>
      <w:r w:rsidRPr="00F51D89">
        <w:rPr>
          <w:color w:val="000000"/>
          <w:sz w:val="24"/>
          <w:szCs w:val="24"/>
        </w:rPr>
        <w:t>Adrian Busse, ul. Fabryczna 12, 44-251 Rybnik</w:t>
      </w:r>
    </w:p>
    <w:p w:rsidR="00767151" w:rsidRPr="00DA1A49" w:rsidRDefault="00767151" w:rsidP="00826C6E">
      <w:pPr>
        <w:pStyle w:val="Tekstpodstawowy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509"/>
        <w:gridCol w:w="1553"/>
        <w:gridCol w:w="1629"/>
        <w:gridCol w:w="2023"/>
      </w:tblGrid>
      <w:tr w:rsidR="00AE072A" w:rsidTr="00EE46C8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0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55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2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Tr="00EE46C8">
        <w:tc>
          <w:tcPr>
            <w:tcW w:w="1022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1</w:t>
            </w:r>
          </w:p>
        </w:tc>
        <w:tc>
          <w:tcPr>
            <w:tcW w:w="3509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Adrian Busse, ul. Fabryczna 12, 44-251 Rybnik</w:t>
            </w:r>
          </w:p>
        </w:tc>
        <w:tc>
          <w:tcPr>
            <w:tcW w:w="1553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2.950,00 zł</w:t>
            </w:r>
          </w:p>
          <w:p w:rsidR="00F51D89" w:rsidRPr="00F51D89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2023" w:type="dxa"/>
          </w:tcPr>
          <w:p w:rsidR="00AE072A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lastRenderedPageBreak/>
        <w:t>Część 15</w:t>
      </w:r>
    </w:p>
    <w:p w:rsidR="00DA1A49" w:rsidRDefault="00DA1A49" w:rsidP="00826C6E">
      <w:pPr>
        <w:pStyle w:val="Nagwek4"/>
      </w:pPr>
      <w:r w:rsidRPr="00DA1A49">
        <w:rPr>
          <w:color w:val="000000"/>
        </w:rPr>
        <w:t xml:space="preserve">Grupa zawodów </w:t>
      </w:r>
      <w:r w:rsidRPr="00DA1A49">
        <w:t>gazownictwo – autor w zawodzie technik gazownictwa, 311913</w:t>
      </w:r>
    </w:p>
    <w:p w:rsidR="00F51D89" w:rsidRPr="00855BD3" w:rsidRDefault="00F51D89" w:rsidP="00F51D89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F51D89" w:rsidRPr="00F51D89" w:rsidRDefault="00F51D89" w:rsidP="00F51D89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>Oferta Nr 1</w:t>
      </w:r>
      <w:r w:rsidRPr="00F51D89">
        <w:rPr>
          <w:bCs/>
          <w:color w:val="000000"/>
          <w:sz w:val="24"/>
          <w:szCs w:val="24"/>
          <w:lang w:val="pl-PL"/>
        </w:rPr>
        <w:t>:</w:t>
      </w:r>
      <w:r w:rsidRPr="00F51D89">
        <w:rPr>
          <w:color w:val="000000"/>
          <w:sz w:val="24"/>
          <w:szCs w:val="24"/>
          <w:lang w:val="pl-PL"/>
        </w:rPr>
        <w:t xml:space="preserve"> </w:t>
      </w:r>
      <w:r w:rsidRPr="00F51D89">
        <w:rPr>
          <w:color w:val="000000"/>
          <w:sz w:val="24"/>
          <w:szCs w:val="24"/>
        </w:rPr>
        <w:t>Arkadiusz Mrówczyński, al. Wilanowska 368C/108, 02-665 Warszawa</w:t>
      </w:r>
    </w:p>
    <w:p w:rsidR="00F51D89" w:rsidRPr="00F51D89" w:rsidRDefault="00F51D89" w:rsidP="00F51D89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F51D89">
        <w:rPr>
          <w:b/>
          <w:bCs/>
          <w:color w:val="000000"/>
          <w:sz w:val="24"/>
          <w:szCs w:val="24"/>
          <w:lang w:val="pl-PL"/>
        </w:rPr>
        <w:t>Oferta Nr 2:</w:t>
      </w:r>
      <w:r w:rsidRPr="00F51D89">
        <w:rPr>
          <w:bCs/>
          <w:color w:val="000000"/>
          <w:sz w:val="24"/>
          <w:szCs w:val="24"/>
          <w:lang w:val="pl-PL"/>
        </w:rPr>
        <w:t xml:space="preserve"> </w:t>
      </w:r>
      <w:r w:rsidRPr="00F51D89">
        <w:rPr>
          <w:color w:val="000000"/>
          <w:sz w:val="24"/>
          <w:szCs w:val="24"/>
        </w:rPr>
        <w:t>Katarzyna Majewska – Mrówczyńska, al. Wilanowska 368C/108, 02-665 Warszawa</w:t>
      </w:r>
    </w:p>
    <w:p w:rsidR="00F51D89" w:rsidRPr="00F51D89" w:rsidRDefault="00F51D89" w:rsidP="00F51D89">
      <w:pPr>
        <w:rPr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0"/>
        <w:gridCol w:w="3663"/>
        <w:gridCol w:w="1477"/>
        <w:gridCol w:w="1629"/>
        <w:gridCol w:w="1957"/>
      </w:tblGrid>
      <w:tr w:rsidR="00AE072A" w:rsidTr="00EE46C8">
        <w:tc>
          <w:tcPr>
            <w:tcW w:w="101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6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77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57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F51D89" w:rsidTr="00EE46C8">
        <w:tc>
          <w:tcPr>
            <w:tcW w:w="1010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1</w:t>
            </w:r>
          </w:p>
        </w:tc>
        <w:tc>
          <w:tcPr>
            <w:tcW w:w="3663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Arkadiusz Mrówczyński, al. Wilanowska 368C/108, 02-665 Warszawa</w:t>
            </w:r>
          </w:p>
        </w:tc>
        <w:tc>
          <w:tcPr>
            <w:tcW w:w="1477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2.940,00 zł</w:t>
            </w:r>
          </w:p>
          <w:p w:rsidR="00F51D89" w:rsidRPr="00F51D89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Pr="00F51D89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80,00 pkt</w:t>
            </w:r>
          </w:p>
        </w:tc>
        <w:tc>
          <w:tcPr>
            <w:tcW w:w="1957" w:type="dxa"/>
          </w:tcPr>
          <w:p w:rsidR="00AE072A" w:rsidRPr="00F51D89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AE072A" w:rsidTr="00EE46C8">
        <w:tc>
          <w:tcPr>
            <w:tcW w:w="1010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2</w:t>
            </w:r>
          </w:p>
        </w:tc>
        <w:tc>
          <w:tcPr>
            <w:tcW w:w="3663" w:type="dxa"/>
          </w:tcPr>
          <w:p w:rsidR="00AE072A" w:rsidRPr="00F51D89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Katarzyna Majewska – Mrówczyńska, al. Wilanowska 368C/108, 02-665 Warszawa</w:t>
            </w:r>
          </w:p>
        </w:tc>
        <w:tc>
          <w:tcPr>
            <w:tcW w:w="1477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2.940,00 zł</w:t>
            </w:r>
          </w:p>
          <w:p w:rsidR="00F51D89" w:rsidRPr="00F51D89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F51D89">
              <w:rPr>
                <w:color w:val="000000"/>
              </w:rPr>
              <w:t>80,00 pkt</w:t>
            </w:r>
          </w:p>
        </w:tc>
        <w:tc>
          <w:tcPr>
            <w:tcW w:w="1957" w:type="dxa"/>
          </w:tcPr>
          <w:p w:rsidR="00AE072A" w:rsidRDefault="00F51D89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DA1A49" w:rsidRDefault="00DA1A49" w:rsidP="00DA1A49">
      <w:pPr>
        <w:rPr>
          <w:b/>
          <w:color w:val="000000"/>
        </w:rPr>
      </w:pPr>
    </w:p>
    <w:p w:rsidR="00EE46C8" w:rsidRPr="00EE46C8" w:rsidRDefault="00EE46C8" w:rsidP="00EE46C8">
      <w:pPr>
        <w:rPr>
          <w:lang w:val="x-none"/>
        </w:rPr>
      </w:pPr>
    </w:p>
    <w:p w:rsidR="00DA1A49" w:rsidRPr="00DA1A49" w:rsidRDefault="00DA1A49" w:rsidP="00826C6E">
      <w:pPr>
        <w:pStyle w:val="Nagwek2"/>
      </w:pPr>
      <w:r w:rsidRPr="00DA1A49">
        <w:t>Część 17</w:t>
      </w:r>
    </w:p>
    <w:p w:rsidR="00DA1A49" w:rsidRDefault="00DA1A49" w:rsidP="00826C6E">
      <w:pPr>
        <w:pStyle w:val="Tekstpodstawowy"/>
      </w:pPr>
      <w:r w:rsidRPr="00DA1A49">
        <w:rPr>
          <w:color w:val="000000"/>
        </w:rPr>
        <w:t xml:space="preserve">Grupa zawodów </w:t>
      </w:r>
      <w:r w:rsidRPr="00DA1A49">
        <w:t>Górnictwo odkrywkowe – autor w zawodzie górnik odkrywkowej eksploatacji złóż, 811102</w:t>
      </w:r>
    </w:p>
    <w:p w:rsidR="00EE46C8" w:rsidRPr="00855BD3" w:rsidRDefault="00EE46C8" w:rsidP="00EE46C8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EE46C8" w:rsidRPr="00EE46C8" w:rsidRDefault="00EE46C8" w:rsidP="00EE46C8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EE46C8">
        <w:rPr>
          <w:b/>
          <w:bCs/>
          <w:color w:val="000000"/>
          <w:sz w:val="24"/>
          <w:szCs w:val="24"/>
          <w:lang w:val="pl-PL"/>
        </w:rPr>
        <w:t>Oferta Nr 2</w:t>
      </w:r>
      <w:r w:rsidRPr="00EE46C8">
        <w:rPr>
          <w:bCs/>
          <w:color w:val="000000"/>
          <w:sz w:val="24"/>
          <w:szCs w:val="24"/>
          <w:lang w:val="pl-PL"/>
        </w:rPr>
        <w:t>:</w:t>
      </w:r>
      <w:r w:rsidRPr="00EE46C8">
        <w:rPr>
          <w:color w:val="000000"/>
          <w:sz w:val="24"/>
          <w:szCs w:val="24"/>
          <w:lang w:val="pl-PL"/>
        </w:rPr>
        <w:t xml:space="preserve"> </w:t>
      </w:r>
      <w:r w:rsidRPr="00EE46C8">
        <w:rPr>
          <w:color w:val="000000"/>
          <w:sz w:val="24"/>
          <w:szCs w:val="24"/>
        </w:rPr>
        <w:t>Anita Golec, Jaszczów 31, 21-020 Milejów</w:t>
      </w:r>
    </w:p>
    <w:p w:rsidR="00EE46C8" w:rsidRPr="00EE46C8" w:rsidRDefault="00EE46C8" w:rsidP="00EE46C8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EE46C8">
        <w:rPr>
          <w:b/>
          <w:bCs/>
          <w:color w:val="000000"/>
          <w:sz w:val="24"/>
          <w:szCs w:val="24"/>
          <w:lang w:val="pl-PL"/>
        </w:rPr>
        <w:t>Oferta Nr 1:</w:t>
      </w:r>
      <w:r w:rsidRPr="00EE46C8">
        <w:rPr>
          <w:bCs/>
          <w:color w:val="000000"/>
          <w:sz w:val="24"/>
          <w:szCs w:val="24"/>
          <w:lang w:val="pl-PL"/>
        </w:rPr>
        <w:t xml:space="preserve"> </w:t>
      </w:r>
      <w:r w:rsidRPr="00EE46C8">
        <w:rPr>
          <w:color w:val="000000"/>
          <w:sz w:val="24"/>
          <w:szCs w:val="24"/>
        </w:rPr>
        <w:t>Rafał Golec, Jaszczów 31, 21-020 Milejów</w:t>
      </w:r>
    </w:p>
    <w:p w:rsidR="00EE46C8" w:rsidRPr="00DA1A49" w:rsidRDefault="00EE46C8" w:rsidP="00826C6E">
      <w:pPr>
        <w:pStyle w:val="Tekstpodstawowy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509"/>
        <w:gridCol w:w="1553"/>
        <w:gridCol w:w="1629"/>
        <w:gridCol w:w="2023"/>
      </w:tblGrid>
      <w:tr w:rsidR="00AE072A" w:rsidTr="00EE46C8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0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55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2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233939" w:rsidTr="00EE46C8">
        <w:tc>
          <w:tcPr>
            <w:tcW w:w="1022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1</w:t>
            </w:r>
          </w:p>
        </w:tc>
        <w:tc>
          <w:tcPr>
            <w:tcW w:w="3509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Rafał Golec, Jaszczów 31, 21-020 Milejów</w:t>
            </w:r>
          </w:p>
        </w:tc>
        <w:tc>
          <w:tcPr>
            <w:tcW w:w="155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2.500,00 zł</w:t>
            </w:r>
          </w:p>
          <w:p w:rsidR="00EE46C8" w:rsidRPr="00EE46C8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Pr="00EE46C8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60,00 pkt</w:t>
            </w:r>
          </w:p>
        </w:tc>
        <w:tc>
          <w:tcPr>
            <w:tcW w:w="2023" w:type="dxa"/>
          </w:tcPr>
          <w:p w:rsidR="00AE072A" w:rsidRPr="00EE46C8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  <w:tr w:rsidR="00AE072A" w:rsidTr="00EE46C8">
        <w:tc>
          <w:tcPr>
            <w:tcW w:w="1022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2</w:t>
            </w:r>
          </w:p>
        </w:tc>
        <w:tc>
          <w:tcPr>
            <w:tcW w:w="3509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Anita Golec, Jaszczów 31, 21-020 Milejów</w:t>
            </w:r>
          </w:p>
        </w:tc>
        <w:tc>
          <w:tcPr>
            <w:tcW w:w="155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2.500,00 zł</w:t>
            </w:r>
          </w:p>
          <w:p w:rsidR="00EE46C8" w:rsidRPr="00EE46C8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2023" w:type="dxa"/>
          </w:tcPr>
          <w:p w:rsidR="00AE072A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DA1A49" w:rsidRDefault="00DA1A49" w:rsidP="00DA1A49">
      <w:pPr>
        <w:rPr>
          <w:b/>
          <w:color w:val="000000"/>
        </w:rPr>
      </w:pPr>
    </w:p>
    <w:p w:rsidR="00DA1A49" w:rsidRPr="00DA1A49" w:rsidRDefault="00DA1A49" w:rsidP="00826C6E">
      <w:pPr>
        <w:pStyle w:val="Nagwek2"/>
      </w:pPr>
      <w:r w:rsidRPr="00DA1A49">
        <w:t>Część 18</w:t>
      </w:r>
    </w:p>
    <w:p w:rsidR="00DA1A49" w:rsidRDefault="00DA1A49" w:rsidP="00826C6E">
      <w:pPr>
        <w:pStyle w:val="Tekstpodstawowy"/>
      </w:pPr>
      <w:r w:rsidRPr="00DA1A49">
        <w:rPr>
          <w:color w:val="000000"/>
        </w:rPr>
        <w:t xml:space="preserve">Grupa zawodów </w:t>
      </w:r>
      <w:r w:rsidRPr="00DA1A49">
        <w:t>górnictwo odkrywkowe – autor w zawodzie technik górnictwa odkrywkowego, 311701</w:t>
      </w:r>
    </w:p>
    <w:p w:rsidR="00EE46C8" w:rsidRPr="00855BD3" w:rsidRDefault="00EE46C8" w:rsidP="00EE46C8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EE46C8" w:rsidRPr="00676AD3" w:rsidRDefault="00EE46C8" w:rsidP="00EE46C8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EE46C8">
        <w:rPr>
          <w:b/>
          <w:bCs/>
          <w:color w:val="000000"/>
          <w:sz w:val="24"/>
          <w:szCs w:val="24"/>
          <w:lang w:val="pl-PL"/>
        </w:rPr>
        <w:t>Oferta Nr 2</w:t>
      </w:r>
      <w:r w:rsidRPr="00EE46C8">
        <w:rPr>
          <w:bCs/>
          <w:color w:val="000000"/>
          <w:sz w:val="24"/>
          <w:szCs w:val="24"/>
          <w:lang w:val="pl-PL"/>
        </w:rPr>
        <w:t>:</w:t>
      </w:r>
      <w:r w:rsidRPr="00EE46C8">
        <w:rPr>
          <w:color w:val="000000"/>
          <w:sz w:val="24"/>
          <w:szCs w:val="24"/>
          <w:lang w:val="pl-PL"/>
        </w:rPr>
        <w:t xml:space="preserve"> </w:t>
      </w:r>
      <w:r w:rsidRPr="00EE46C8">
        <w:rPr>
          <w:color w:val="000000"/>
          <w:sz w:val="24"/>
          <w:szCs w:val="24"/>
        </w:rPr>
        <w:t>Anita Golec, Jaszczów 31, 21-020 Milejów</w:t>
      </w:r>
    </w:p>
    <w:p w:rsidR="00676AD3" w:rsidRPr="00EE46C8" w:rsidRDefault="00676AD3" w:rsidP="00EE46C8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Nr 3</w:t>
      </w:r>
      <w:r w:rsidRPr="00676AD3">
        <w:rPr>
          <w:bCs/>
          <w:color w:val="000000"/>
          <w:sz w:val="24"/>
          <w:szCs w:val="24"/>
          <w:lang w:val="pl-PL"/>
        </w:rPr>
        <w:t>:</w:t>
      </w:r>
      <w:r>
        <w:rPr>
          <w:bCs/>
          <w:color w:val="000000"/>
          <w:sz w:val="24"/>
          <w:szCs w:val="24"/>
          <w:lang w:val="pl-PL"/>
        </w:rPr>
        <w:t xml:space="preserve"> </w:t>
      </w:r>
      <w:r w:rsidRPr="00676AD3">
        <w:rPr>
          <w:color w:val="000000"/>
          <w:sz w:val="24"/>
          <w:szCs w:val="24"/>
        </w:rPr>
        <w:t>Wojciech Cebo, ul. Okrężna 15/2, 41-100 Siemianowice Śląskie</w:t>
      </w:r>
    </w:p>
    <w:p w:rsidR="00EE46C8" w:rsidRPr="00EE46C8" w:rsidRDefault="00EE46C8" w:rsidP="00EE46C8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EE46C8">
        <w:rPr>
          <w:b/>
          <w:bCs/>
          <w:color w:val="000000"/>
          <w:sz w:val="24"/>
          <w:szCs w:val="24"/>
          <w:lang w:val="pl-PL"/>
        </w:rPr>
        <w:t>Oferta Nr 1:</w:t>
      </w:r>
      <w:r w:rsidRPr="00EE46C8">
        <w:rPr>
          <w:bCs/>
          <w:color w:val="000000"/>
          <w:sz w:val="24"/>
          <w:szCs w:val="24"/>
          <w:lang w:val="pl-PL"/>
        </w:rPr>
        <w:t xml:space="preserve"> </w:t>
      </w:r>
      <w:r w:rsidRPr="00EE46C8">
        <w:rPr>
          <w:color w:val="000000"/>
          <w:sz w:val="24"/>
          <w:szCs w:val="24"/>
        </w:rPr>
        <w:t>Rafał Golec, Jaszczów 31, 21-020 Milejów</w:t>
      </w:r>
    </w:p>
    <w:p w:rsidR="00EE46C8" w:rsidRDefault="00EE46C8" w:rsidP="00826C6E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0"/>
        <w:gridCol w:w="3663"/>
        <w:gridCol w:w="1468"/>
        <w:gridCol w:w="1629"/>
        <w:gridCol w:w="1966"/>
      </w:tblGrid>
      <w:tr w:rsidR="00AE072A" w:rsidTr="00676AD3">
        <w:tc>
          <w:tcPr>
            <w:tcW w:w="101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6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6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6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233939" w:rsidTr="00676AD3">
        <w:tc>
          <w:tcPr>
            <w:tcW w:w="1010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1</w:t>
            </w:r>
          </w:p>
        </w:tc>
        <w:tc>
          <w:tcPr>
            <w:tcW w:w="3663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Rafał Golec, Jaszczów 31, 21-020 Milejów</w:t>
            </w:r>
          </w:p>
        </w:tc>
        <w:tc>
          <w:tcPr>
            <w:tcW w:w="146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2.500,00 zł</w:t>
            </w:r>
          </w:p>
          <w:p w:rsidR="00EE46C8" w:rsidRPr="00EE46C8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Pr="00EE46C8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60,00 pkt</w:t>
            </w:r>
          </w:p>
        </w:tc>
        <w:tc>
          <w:tcPr>
            <w:tcW w:w="1966" w:type="dxa"/>
          </w:tcPr>
          <w:p w:rsidR="00AE072A" w:rsidRPr="00233939" w:rsidRDefault="00EE46C8" w:rsidP="00AE072A">
            <w:pPr>
              <w:tabs>
                <w:tab w:val="left" w:pos="3155"/>
              </w:tabs>
              <w:rPr>
                <w:color w:val="000000"/>
                <w:highlight w:val="yellow"/>
              </w:rPr>
            </w:pPr>
            <w:r w:rsidRPr="00EE46C8">
              <w:rPr>
                <w:color w:val="000000"/>
              </w:rPr>
              <w:t>80,00 pkt</w:t>
            </w:r>
          </w:p>
        </w:tc>
      </w:tr>
      <w:tr w:rsidR="00AE072A" w:rsidTr="00676AD3">
        <w:tc>
          <w:tcPr>
            <w:tcW w:w="1010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lastRenderedPageBreak/>
              <w:t>2</w:t>
            </w:r>
          </w:p>
        </w:tc>
        <w:tc>
          <w:tcPr>
            <w:tcW w:w="3663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Anita Golec, Jaszczów 31, 21-020 Milejów</w:t>
            </w:r>
          </w:p>
        </w:tc>
        <w:tc>
          <w:tcPr>
            <w:tcW w:w="146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2.500,00 zł</w:t>
            </w:r>
          </w:p>
          <w:p w:rsidR="00EE46C8" w:rsidRPr="00EE46C8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Pr="00EE46C8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80,00 pkt</w:t>
            </w:r>
          </w:p>
        </w:tc>
        <w:tc>
          <w:tcPr>
            <w:tcW w:w="1966" w:type="dxa"/>
          </w:tcPr>
          <w:p w:rsidR="00AE072A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AE072A" w:rsidTr="00676AD3">
        <w:tc>
          <w:tcPr>
            <w:tcW w:w="1010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3</w:t>
            </w:r>
          </w:p>
        </w:tc>
        <w:tc>
          <w:tcPr>
            <w:tcW w:w="3663" w:type="dxa"/>
          </w:tcPr>
          <w:p w:rsidR="00AE072A" w:rsidRPr="00EE46C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Wojciech Cebo, ul. Okrężna 15/2, 41-100 Siemianowice Śląskie</w:t>
            </w:r>
          </w:p>
        </w:tc>
        <w:tc>
          <w:tcPr>
            <w:tcW w:w="146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3.000,00 zł</w:t>
            </w:r>
          </w:p>
          <w:p w:rsidR="00EE46C8" w:rsidRPr="00EE46C8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16,67 pkt</w:t>
            </w:r>
          </w:p>
        </w:tc>
        <w:tc>
          <w:tcPr>
            <w:tcW w:w="1629" w:type="dxa"/>
          </w:tcPr>
          <w:p w:rsidR="00AE072A" w:rsidRPr="00EE46C8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EE46C8">
              <w:rPr>
                <w:color w:val="000000"/>
              </w:rPr>
              <w:t>80,00 pkt</w:t>
            </w:r>
          </w:p>
        </w:tc>
        <w:tc>
          <w:tcPr>
            <w:tcW w:w="1966" w:type="dxa"/>
          </w:tcPr>
          <w:p w:rsidR="00AE072A" w:rsidRDefault="00EE46C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96,67 pkt</w:t>
            </w:r>
          </w:p>
        </w:tc>
      </w:tr>
    </w:tbl>
    <w:p w:rsidR="006152E3" w:rsidRDefault="006152E3" w:rsidP="00DA1A49">
      <w:pPr>
        <w:rPr>
          <w:b/>
          <w:color w:val="000000"/>
        </w:rPr>
      </w:pPr>
    </w:p>
    <w:p w:rsidR="00676AD3" w:rsidRDefault="00676AD3" w:rsidP="00DA1A49">
      <w:pPr>
        <w:rPr>
          <w:b/>
          <w:color w:val="000000"/>
        </w:rPr>
      </w:pPr>
    </w:p>
    <w:p w:rsidR="00CB45EF" w:rsidRPr="00DA1A49" w:rsidRDefault="00CB45EF" w:rsidP="00826C6E">
      <w:pPr>
        <w:pStyle w:val="Nagwek2"/>
      </w:pPr>
      <w:r w:rsidRPr="00DA1A49">
        <w:t>Część 22</w:t>
      </w:r>
    </w:p>
    <w:p w:rsidR="00CB45EF" w:rsidRDefault="00CB45EF" w:rsidP="00826C6E">
      <w:pPr>
        <w:pStyle w:val="Nagwek4"/>
      </w:pPr>
      <w:r w:rsidRPr="00DA1A49">
        <w:rPr>
          <w:color w:val="000000"/>
        </w:rPr>
        <w:t xml:space="preserve">Grupa zawodów </w:t>
      </w:r>
      <w:r w:rsidRPr="00DA1A49">
        <w:t>kowalstwo – autor w zawodzie kowal, 722101</w:t>
      </w:r>
    </w:p>
    <w:p w:rsidR="00676AD3" w:rsidRPr="00855BD3" w:rsidRDefault="00676AD3" w:rsidP="00676AD3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676AD3" w:rsidRPr="00676AD3" w:rsidRDefault="00676AD3" w:rsidP="00676AD3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676AD3">
        <w:rPr>
          <w:b/>
          <w:bCs/>
          <w:color w:val="000000"/>
          <w:sz w:val="24"/>
          <w:szCs w:val="24"/>
          <w:lang w:val="pl-PL"/>
        </w:rPr>
        <w:t>Oferta Nr 1</w:t>
      </w:r>
      <w:r w:rsidRPr="00676AD3">
        <w:rPr>
          <w:bCs/>
          <w:color w:val="000000"/>
          <w:sz w:val="24"/>
          <w:szCs w:val="24"/>
          <w:lang w:val="pl-PL"/>
        </w:rPr>
        <w:t>:</w:t>
      </w:r>
      <w:r w:rsidRPr="00676AD3">
        <w:rPr>
          <w:color w:val="000000"/>
          <w:sz w:val="24"/>
          <w:szCs w:val="24"/>
          <w:lang w:val="pl-PL"/>
        </w:rPr>
        <w:t xml:space="preserve"> </w:t>
      </w:r>
      <w:r w:rsidRPr="00676AD3">
        <w:rPr>
          <w:color w:val="000000"/>
          <w:sz w:val="24"/>
          <w:szCs w:val="24"/>
        </w:rPr>
        <w:t>Janusz Figurski, ul. Zielona 23 m. 26; 26-600 Radom</w:t>
      </w:r>
    </w:p>
    <w:p w:rsidR="00676AD3" w:rsidRPr="00676AD3" w:rsidRDefault="00676AD3" w:rsidP="00676AD3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676AD3">
        <w:rPr>
          <w:b/>
          <w:bCs/>
          <w:color w:val="000000"/>
          <w:sz w:val="24"/>
          <w:szCs w:val="24"/>
          <w:lang w:val="pl-PL"/>
        </w:rPr>
        <w:t>Oferta Nr 2</w:t>
      </w:r>
      <w:r w:rsidRPr="00676AD3">
        <w:rPr>
          <w:bCs/>
          <w:color w:val="000000"/>
          <w:sz w:val="24"/>
          <w:szCs w:val="24"/>
          <w:lang w:val="pl-PL"/>
        </w:rPr>
        <w:t xml:space="preserve">: </w:t>
      </w:r>
      <w:r w:rsidRPr="00676AD3">
        <w:rPr>
          <w:color w:val="000000"/>
          <w:sz w:val="24"/>
          <w:szCs w:val="24"/>
        </w:rPr>
        <w:t>Stanisław Popis, ul. Makowska 8/1, 26-204 Radom</w:t>
      </w:r>
    </w:p>
    <w:p w:rsidR="00676AD3" w:rsidRPr="00676AD3" w:rsidRDefault="00676AD3" w:rsidP="00676AD3">
      <w:pPr>
        <w:rPr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368"/>
        <w:gridCol w:w="1694"/>
        <w:gridCol w:w="1629"/>
        <w:gridCol w:w="2023"/>
      </w:tblGrid>
      <w:tr w:rsidR="00AE072A" w:rsidTr="00676AD3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36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69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2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Tr="00676AD3">
        <w:tc>
          <w:tcPr>
            <w:tcW w:w="1022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1</w:t>
            </w:r>
          </w:p>
        </w:tc>
        <w:tc>
          <w:tcPr>
            <w:tcW w:w="3368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Janusz Figurski, ul. Zielona 23 m. 26; 26-600 Radom</w:t>
            </w:r>
          </w:p>
        </w:tc>
        <w:tc>
          <w:tcPr>
            <w:tcW w:w="169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2.480,00 zł</w:t>
            </w:r>
          </w:p>
          <w:p w:rsidR="00676AD3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Pr="00676AD3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80,00 pkt</w:t>
            </w:r>
          </w:p>
        </w:tc>
        <w:tc>
          <w:tcPr>
            <w:tcW w:w="2023" w:type="dxa"/>
          </w:tcPr>
          <w:p w:rsidR="00AE072A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AE072A" w:rsidTr="00676AD3">
        <w:trPr>
          <w:trHeight w:val="169"/>
        </w:trPr>
        <w:tc>
          <w:tcPr>
            <w:tcW w:w="1022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2</w:t>
            </w:r>
          </w:p>
        </w:tc>
        <w:tc>
          <w:tcPr>
            <w:tcW w:w="3368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Stanisław Popis, ul. Makowska 8/1, 26-204 Radom</w:t>
            </w:r>
          </w:p>
        </w:tc>
        <w:tc>
          <w:tcPr>
            <w:tcW w:w="169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2.480,00 zł</w:t>
            </w:r>
          </w:p>
          <w:p w:rsidR="00676AD3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  <w:tc>
          <w:tcPr>
            <w:tcW w:w="2023" w:type="dxa"/>
          </w:tcPr>
          <w:p w:rsidR="00AE072A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D4468B" w:rsidRDefault="00D4468B" w:rsidP="00826C6E">
      <w:pPr>
        <w:pStyle w:val="Nagwek2"/>
      </w:pPr>
    </w:p>
    <w:p w:rsidR="00CB45EF" w:rsidRPr="00CB45EF" w:rsidRDefault="00CB45EF" w:rsidP="00826C6E">
      <w:pPr>
        <w:pStyle w:val="Nagwek2"/>
      </w:pPr>
      <w:r w:rsidRPr="00CB45EF">
        <w:t>Część 23</w:t>
      </w:r>
    </w:p>
    <w:p w:rsidR="00CB45EF" w:rsidRDefault="00CB45EF" w:rsidP="00826C6E">
      <w:pPr>
        <w:pStyle w:val="Tekstpodstawowy"/>
      </w:pPr>
      <w:r w:rsidRPr="00CB45EF">
        <w:rPr>
          <w:color w:val="000000"/>
        </w:rPr>
        <w:t xml:space="preserve">Grupa zawodów </w:t>
      </w:r>
      <w:r w:rsidRPr="00CB45EF">
        <w:t>przetwórstwo tworzyw sztucznych – autor w zawodzie operator maszyn i urządzeń do przetwórstwa tworzyw sztucznych</w:t>
      </w:r>
    </w:p>
    <w:p w:rsidR="00676AD3" w:rsidRPr="00855BD3" w:rsidRDefault="00676AD3" w:rsidP="00676AD3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676AD3" w:rsidRPr="00676AD3" w:rsidRDefault="00676AD3" w:rsidP="00676AD3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676AD3">
        <w:rPr>
          <w:b/>
          <w:bCs/>
          <w:color w:val="000000"/>
          <w:sz w:val="24"/>
          <w:szCs w:val="24"/>
          <w:lang w:val="pl-PL"/>
        </w:rPr>
        <w:t>Oferta Nr 1</w:t>
      </w:r>
      <w:r w:rsidRPr="00676AD3">
        <w:rPr>
          <w:bCs/>
          <w:color w:val="000000"/>
          <w:sz w:val="24"/>
          <w:szCs w:val="24"/>
          <w:lang w:val="pl-PL"/>
        </w:rPr>
        <w:t>:</w:t>
      </w:r>
      <w:r w:rsidRPr="00676AD3">
        <w:rPr>
          <w:color w:val="000000"/>
          <w:sz w:val="24"/>
          <w:szCs w:val="24"/>
          <w:lang w:val="pl-PL"/>
        </w:rPr>
        <w:t xml:space="preserve"> </w:t>
      </w:r>
      <w:r w:rsidRPr="00676AD3">
        <w:rPr>
          <w:color w:val="000000"/>
          <w:sz w:val="24"/>
          <w:szCs w:val="24"/>
        </w:rPr>
        <w:t>Damian Kowalski, os. Stawki 50/26, 27-400 Ostrowiec</w:t>
      </w:r>
    </w:p>
    <w:p w:rsidR="00676AD3" w:rsidRPr="00CB45EF" w:rsidRDefault="00676AD3" w:rsidP="00826C6E">
      <w:pPr>
        <w:pStyle w:val="Tekstpodstawowy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368"/>
        <w:gridCol w:w="1559"/>
        <w:gridCol w:w="1761"/>
        <w:gridCol w:w="2026"/>
      </w:tblGrid>
      <w:tr w:rsidR="00AE072A" w:rsidTr="00676AD3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36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55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76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2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Tr="00676AD3">
        <w:tc>
          <w:tcPr>
            <w:tcW w:w="1022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1</w:t>
            </w:r>
          </w:p>
        </w:tc>
        <w:tc>
          <w:tcPr>
            <w:tcW w:w="3368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Damian Kowalski, os. Stawki 50/26, 27-400 Ostrowiec</w:t>
            </w:r>
          </w:p>
        </w:tc>
        <w:tc>
          <w:tcPr>
            <w:tcW w:w="155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2.499,00 zł</w:t>
            </w:r>
          </w:p>
          <w:p w:rsidR="00676AD3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761" w:type="dxa"/>
          </w:tcPr>
          <w:p w:rsidR="00AE072A" w:rsidRPr="00676AD3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80,00 pkt</w:t>
            </w:r>
          </w:p>
        </w:tc>
        <w:tc>
          <w:tcPr>
            <w:tcW w:w="2026" w:type="dxa"/>
          </w:tcPr>
          <w:p w:rsidR="00AE072A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DA1A49" w:rsidRDefault="00DA1A49" w:rsidP="00376188">
      <w:pPr>
        <w:tabs>
          <w:tab w:val="left" w:pos="3155"/>
        </w:tabs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t>Część 26</w:t>
      </w:r>
    </w:p>
    <w:p w:rsidR="00CB45EF" w:rsidRDefault="00CB45EF" w:rsidP="00826C6E">
      <w:pPr>
        <w:pStyle w:val="Tekstpodstawowy"/>
      </w:pPr>
      <w:r w:rsidRPr="00CB45EF">
        <w:rPr>
          <w:color w:val="000000"/>
        </w:rPr>
        <w:t xml:space="preserve">Grupa zawodów </w:t>
      </w:r>
      <w:r w:rsidRPr="00CB45EF">
        <w:t>ślusarstwo i mechanika – autor w zawodzie technik mechanik, 311504</w:t>
      </w:r>
    </w:p>
    <w:p w:rsidR="00676AD3" w:rsidRPr="00855BD3" w:rsidRDefault="00676AD3" w:rsidP="00676AD3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676AD3" w:rsidRPr="00676AD3" w:rsidRDefault="00676AD3" w:rsidP="00676AD3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676AD3">
        <w:rPr>
          <w:b/>
          <w:bCs/>
          <w:color w:val="000000"/>
          <w:sz w:val="24"/>
          <w:szCs w:val="24"/>
          <w:lang w:val="pl-PL"/>
        </w:rPr>
        <w:t>Oferta Nr 1</w:t>
      </w:r>
      <w:r w:rsidRPr="00676AD3">
        <w:rPr>
          <w:bCs/>
          <w:color w:val="000000"/>
          <w:sz w:val="24"/>
          <w:szCs w:val="24"/>
          <w:lang w:val="pl-PL"/>
        </w:rPr>
        <w:t>:</w:t>
      </w:r>
      <w:r w:rsidRPr="00676AD3">
        <w:rPr>
          <w:color w:val="000000"/>
          <w:sz w:val="24"/>
          <w:szCs w:val="24"/>
          <w:lang w:val="pl-PL"/>
        </w:rPr>
        <w:t xml:space="preserve"> </w:t>
      </w:r>
      <w:r w:rsidRPr="00676AD3">
        <w:rPr>
          <w:color w:val="000000"/>
          <w:sz w:val="24"/>
          <w:szCs w:val="24"/>
        </w:rPr>
        <w:t>Damian Kowalski, os. Stawki 50/26, 27-400 Ostrowiec</w:t>
      </w:r>
    </w:p>
    <w:p w:rsidR="00676AD3" w:rsidRPr="00676AD3" w:rsidRDefault="00676AD3" w:rsidP="00676AD3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676AD3">
        <w:rPr>
          <w:b/>
          <w:bCs/>
          <w:color w:val="000000"/>
          <w:sz w:val="24"/>
          <w:szCs w:val="24"/>
          <w:lang w:val="pl-PL"/>
        </w:rPr>
        <w:t>Oferta Nr 4</w:t>
      </w:r>
      <w:r w:rsidRPr="00676AD3">
        <w:rPr>
          <w:bCs/>
          <w:color w:val="000000"/>
          <w:sz w:val="24"/>
          <w:szCs w:val="24"/>
          <w:lang w:val="pl-PL"/>
        </w:rPr>
        <w:t xml:space="preserve">: </w:t>
      </w:r>
      <w:r w:rsidRPr="00676AD3">
        <w:rPr>
          <w:color w:val="000000"/>
          <w:sz w:val="24"/>
          <w:szCs w:val="24"/>
        </w:rPr>
        <w:t>Tomasz Magnowski, ul. Katowicka 15/27, 26-610 Radom</w:t>
      </w:r>
    </w:p>
    <w:p w:rsidR="00676AD3" w:rsidRPr="00676AD3" w:rsidRDefault="00676AD3" w:rsidP="00676AD3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676AD3">
        <w:rPr>
          <w:b/>
          <w:bCs/>
          <w:color w:val="000000"/>
          <w:sz w:val="24"/>
          <w:szCs w:val="24"/>
          <w:lang w:val="pl-PL"/>
        </w:rPr>
        <w:t>Oferta Nr 2:</w:t>
      </w:r>
      <w:r w:rsidRPr="00676AD3">
        <w:rPr>
          <w:bCs/>
          <w:color w:val="000000"/>
          <w:sz w:val="24"/>
          <w:szCs w:val="24"/>
          <w:lang w:val="pl-PL"/>
        </w:rPr>
        <w:t xml:space="preserve"> </w:t>
      </w:r>
      <w:r w:rsidRPr="00676AD3">
        <w:rPr>
          <w:color w:val="000000"/>
          <w:sz w:val="24"/>
          <w:szCs w:val="24"/>
        </w:rPr>
        <w:t xml:space="preserve">Elwira </w:t>
      </w:r>
      <w:proofErr w:type="spellStart"/>
      <w:r w:rsidRPr="00676AD3">
        <w:rPr>
          <w:color w:val="000000"/>
          <w:sz w:val="24"/>
          <w:szCs w:val="24"/>
        </w:rPr>
        <w:t>Bamburowicz</w:t>
      </w:r>
      <w:proofErr w:type="spellEnd"/>
      <w:r w:rsidRPr="00676AD3">
        <w:rPr>
          <w:color w:val="000000"/>
          <w:sz w:val="24"/>
          <w:szCs w:val="24"/>
        </w:rPr>
        <w:t>, ul. Prusa 11, 48-250 Głogówek</w:t>
      </w:r>
    </w:p>
    <w:p w:rsidR="00676AD3" w:rsidRDefault="00676AD3" w:rsidP="00826C6E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7"/>
        <w:gridCol w:w="3373"/>
        <w:gridCol w:w="1701"/>
        <w:gridCol w:w="1666"/>
        <w:gridCol w:w="1979"/>
      </w:tblGrid>
      <w:tr w:rsidR="00AE072A" w:rsidTr="00676AD3">
        <w:tc>
          <w:tcPr>
            <w:tcW w:w="1017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37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6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7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Tr="00676AD3">
        <w:tc>
          <w:tcPr>
            <w:tcW w:w="1017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1</w:t>
            </w:r>
          </w:p>
        </w:tc>
        <w:tc>
          <w:tcPr>
            <w:tcW w:w="3373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Damian Kowalski, os. Stawki 50/26, 27-400 Ostrowiec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2.499,00 zł</w:t>
            </w:r>
          </w:p>
          <w:p w:rsidR="00676AD3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66" w:type="dxa"/>
          </w:tcPr>
          <w:p w:rsidR="00AE072A" w:rsidRPr="00676AD3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80,00 pkt</w:t>
            </w:r>
          </w:p>
        </w:tc>
        <w:tc>
          <w:tcPr>
            <w:tcW w:w="1979" w:type="dxa"/>
          </w:tcPr>
          <w:p w:rsidR="00AE072A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AE072A" w:rsidTr="00676AD3">
        <w:tc>
          <w:tcPr>
            <w:tcW w:w="1017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lastRenderedPageBreak/>
              <w:t>2</w:t>
            </w:r>
          </w:p>
        </w:tc>
        <w:tc>
          <w:tcPr>
            <w:tcW w:w="3373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 xml:space="preserve">Elwira </w:t>
            </w:r>
            <w:proofErr w:type="spellStart"/>
            <w:r w:rsidRPr="00676AD3">
              <w:rPr>
                <w:color w:val="000000"/>
              </w:rPr>
              <w:t>Bamburowicz</w:t>
            </w:r>
            <w:proofErr w:type="spellEnd"/>
            <w:r w:rsidRPr="00676AD3">
              <w:rPr>
                <w:color w:val="000000"/>
              </w:rPr>
              <w:t>, ul. Prusa 11, 48-250 Głogówek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3.000,00 zł</w:t>
            </w:r>
          </w:p>
          <w:p w:rsidR="00676AD3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16,66 pkt</w:t>
            </w:r>
          </w:p>
        </w:tc>
        <w:tc>
          <w:tcPr>
            <w:tcW w:w="1666" w:type="dxa"/>
          </w:tcPr>
          <w:p w:rsidR="00AE072A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0pkt</w:t>
            </w:r>
          </w:p>
        </w:tc>
        <w:tc>
          <w:tcPr>
            <w:tcW w:w="1979" w:type="dxa"/>
          </w:tcPr>
          <w:p w:rsidR="00AE072A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16,66 pkt</w:t>
            </w:r>
          </w:p>
        </w:tc>
      </w:tr>
      <w:tr w:rsidR="00496B18" w:rsidTr="00676AD3">
        <w:tc>
          <w:tcPr>
            <w:tcW w:w="1017" w:type="dxa"/>
          </w:tcPr>
          <w:p w:rsidR="00496B18" w:rsidRPr="00676AD3" w:rsidRDefault="00496B18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3</w:t>
            </w:r>
          </w:p>
        </w:tc>
        <w:tc>
          <w:tcPr>
            <w:tcW w:w="3373" w:type="dxa"/>
          </w:tcPr>
          <w:p w:rsidR="00496B18" w:rsidRPr="00676AD3" w:rsidRDefault="00496B18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Tomasz Pakosz, ul. Świerkowa 41, 26-600 Radom</w:t>
            </w:r>
          </w:p>
        </w:tc>
        <w:tc>
          <w:tcPr>
            <w:tcW w:w="5346" w:type="dxa"/>
            <w:gridSpan w:val="3"/>
          </w:tcPr>
          <w:p w:rsidR="00496B18" w:rsidRPr="00676AD3" w:rsidRDefault="00496B18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Oferta nie podlega ocenie</w:t>
            </w:r>
          </w:p>
        </w:tc>
      </w:tr>
      <w:tr w:rsidR="00AE072A" w:rsidTr="00676AD3">
        <w:tc>
          <w:tcPr>
            <w:tcW w:w="1017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4</w:t>
            </w:r>
          </w:p>
        </w:tc>
        <w:tc>
          <w:tcPr>
            <w:tcW w:w="3373" w:type="dxa"/>
          </w:tcPr>
          <w:p w:rsidR="00AE072A" w:rsidRPr="00676AD3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Tomasz Magnowski, ul. Katowicka 15/27, 26-610 Radom</w:t>
            </w:r>
          </w:p>
        </w:tc>
        <w:tc>
          <w:tcPr>
            <w:tcW w:w="170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3.000,00 zł</w:t>
            </w:r>
          </w:p>
          <w:p w:rsidR="00676AD3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16,66 pkt</w:t>
            </w:r>
          </w:p>
        </w:tc>
        <w:tc>
          <w:tcPr>
            <w:tcW w:w="1666" w:type="dxa"/>
          </w:tcPr>
          <w:p w:rsidR="00AE072A" w:rsidRPr="00676AD3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676AD3">
              <w:rPr>
                <w:color w:val="000000"/>
              </w:rPr>
              <w:t>60,00 pkt</w:t>
            </w:r>
          </w:p>
        </w:tc>
        <w:tc>
          <w:tcPr>
            <w:tcW w:w="1979" w:type="dxa"/>
          </w:tcPr>
          <w:p w:rsidR="00AE072A" w:rsidRPr="00676AD3" w:rsidRDefault="00676AD3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76,66 pkt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496B18" w:rsidRPr="00496B18" w:rsidRDefault="00496B18" w:rsidP="00496B18">
      <w:pPr>
        <w:pStyle w:val="Akapitzlist"/>
        <w:numPr>
          <w:ilvl w:val="0"/>
          <w:numId w:val="55"/>
        </w:numPr>
        <w:rPr>
          <w:b/>
          <w:color w:val="000000"/>
        </w:rPr>
      </w:pPr>
      <w:r>
        <w:rPr>
          <w:b/>
          <w:color w:val="000000"/>
          <w:lang w:val="pl-PL"/>
        </w:rPr>
        <w:t>Oferta Nr 3 została odrzucona. Wykonawca nie podpisał formularza ofertowego. Dokument ten nie podlega uzupełnieniu.</w:t>
      </w:r>
    </w:p>
    <w:p w:rsidR="00CB45EF" w:rsidRDefault="00CB45EF" w:rsidP="00376188">
      <w:pPr>
        <w:tabs>
          <w:tab w:val="left" w:pos="3155"/>
        </w:tabs>
        <w:rPr>
          <w:b/>
          <w:color w:val="000000"/>
        </w:rPr>
      </w:pPr>
    </w:p>
    <w:p w:rsidR="00767151" w:rsidRDefault="00767151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t>Część 29</w:t>
      </w:r>
    </w:p>
    <w:p w:rsidR="00CB45EF" w:rsidRDefault="00CB45EF" w:rsidP="00826C6E">
      <w:pPr>
        <w:pStyle w:val="Nagwek4"/>
      </w:pPr>
      <w:r w:rsidRPr="00CB45EF">
        <w:rPr>
          <w:color w:val="000000"/>
        </w:rPr>
        <w:t xml:space="preserve">Grupa zawodów </w:t>
      </w:r>
      <w:r w:rsidRPr="00CB45EF">
        <w:t>optyka – autor w zawodzie optyk – mechanik, 731104</w:t>
      </w:r>
    </w:p>
    <w:p w:rsidR="00561817" w:rsidRPr="00855BD3" w:rsidRDefault="00561817" w:rsidP="00561817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561817" w:rsidRPr="00A24318" w:rsidRDefault="00561817" w:rsidP="00561817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A24318">
        <w:rPr>
          <w:b/>
          <w:bCs/>
          <w:color w:val="000000"/>
          <w:sz w:val="24"/>
          <w:szCs w:val="24"/>
          <w:lang w:val="pl-PL"/>
        </w:rPr>
        <w:t xml:space="preserve">Oferta Nr </w:t>
      </w:r>
      <w:r w:rsidR="00A24318" w:rsidRPr="00A24318">
        <w:rPr>
          <w:b/>
          <w:bCs/>
          <w:color w:val="000000"/>
          <w:sz w:val="24"/>
          <w:szCs w:val="24"/>
          <w:lang w:val="pl-PL"/>
        </w:rPr>
        <w:t>1</w:t>
      </w:r>
      <w:r w:rsidRPr="00A24318">
        <w:rPr>
          <w:bCs/>
          <w:color w:val="000000"/>
          <w:sz w:val="24"/>
          <w:szCs w:val="24"/>
          <w:lang w:val="pl-PL"/>
        </w:rPr>
        <w:t>:</w:t>
      </w:r>
      <w:r w:rsidRPr="00A24318">
        <w:rPr>
          <w:color w:val="000000"/>
          <w:sz w:val="24"/>
          <w:szCs w:val="24"/>
          <w:lang w:val="pl-PL"/>
        </w:rPr>
        <w:t xml:space="preserve"> </w:t>
      </w:r>
      <w:r w:rsidR="00A24318" w:rsidRPr="00A24318">
        <w:rPr>
          <w:color w:val="000000"/>
          <w:sz w:val="24"/>
          <w:szCs w:val="24"/>
        </w:rPr>
        <w:t>Janusz Figurski, ul. Zielona 23 m. 26; 26-600 Radom</w:t>
      </w:r>
    </w:p>
    <w:p w:rsidR="00561817" w:rsidRPr="00A24318" w:rsidRDefault="00561817" w:rsidP="00561817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A24318">
        <w:rPr>
          <w:b/>
          <w:bCs/>
          <w:color w:val="000000"/>
          <w:sz w:val="24"/>
          <w:szCs w:val="24"/>
          <w:lang w:val="pl-PL"/>
        </w:rPr>
        <w:t xml:space="preserve">Oferta Nr </w:t>
      </w:r>
      <w:r w:rsidR="00A24318" w:rsidRPr="00A24318">
        <w:rPr>
          <w:b/>
          <w:bCs/>
          <w:color w:val="000000"/>
          <w:sz w:val="24"/>
          <w:szCs w:val="24"/>
          <w:lang w:val="pl-PL"/>
        </w:rPr>
        <w:t>2</w:t>
      </w:r>
      <w:r w:rsidRPr="00A24318">
        <w:rPr>
          <w:bCs/>
          <w:color w:val="000000"/>
          <w:sz w:val="24"/>
          <w:szCs w:val="24"/>
          <w:lang w:val="pl-PL"/>
        </w:rPr>
        <w:t xml:space="preserve">: </w:t>
      </w:r>
      <w:r w:rsidR="00A24318" w:rsidRPr="00A24318">
        <w:rPr>
          <w:color w:val="000000"/>
          <w:sz w:val="24"/>
          <w:szCs w:val="24"/>
        </w:rPr>
        <w:t>Dariusz Tomczak, ul. Polna 28, 16-010 Wasilków</w:t>
      </w:r>
    </w:p>
    <w:p w:rsidR="00561817" w:rsidRPr="00A24318" w:rsidRDefault="00561817" w:rsidP="00561817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A24318">
        <w:rPr>
          <w:b/>
          <w:bCs/>
          <w:color w:val="000000"/>
          <w:sz w:val="24"/>
          <w:szCs w:val="24"/>
          <w:lang w:val="pl-PL"/>
        </w:rPr>
        <w:t xml:space="preserve">Oferta Nr </w:t>
      </w:r>
      <w:r w:rsidR="00A24318" w:rsidRPr="00A24318">
        <w:rPr>
          <w:b/>
          <w:bCs/>
          <w:color w:val="000000"/>
          <w:sz w:val="24"/>
          <w:szCs w:val="24"/>
          <w:lang w:val="pl-PL"/>
        </w:rPr>
        <w:t>3</w:t>
      </w:r>
      <w:r w:rsidRPr="00A24318">
        <w:rPr>
          <w:b/>
          <w:bCs/>
          <w:color w:val="000000"/>
          <w:sz w:val="24"/>
          <w:szCs w:val="24"/>
          <w:lang w:val="pl-PL"/>
        </w:rPr>
        <w:t>:</w:t>
      </w:r>
      <w:r w:rsidRPr="00A24318">
        <w:rPr>
          <w:bCs/>
          <w:color w:val="000000"/>
          <w:sz w:val="24"/>
          <w:szCs w:val="24"/>
          <w:lang w:val="pl-PL"/>
        </w:rPr>
        <w:t xml:space="preserve"> </w:t>
      </w:r>
      <w:r w:rsidR="00A24318" w:rsidRPr="00A24318">
        <w:rPr>
          <w:color w:val="000000"/>
          <w:sz w:val="24"/>
          <w:szCs w:val="24"/>
        </w:rPr>
        <w:t xml:space="preserve">Grażyna Mrozińska – </w:t>
      </w:r>
      <w:proofErr w:type="spellStart"/>
      <w:r w:rsidR="00A24318" w:rsidRPr="00A24318">
        <w:rPr>
          <w:color w:val="000000"/>
          <w:sz w:val="24"/>
          <w:szCs w:val="24"/>
        </w:rPr>
        <w:t>Hotloś</w:t>
      </w:r>
      <w:proofErr w:type="spellEnd"/>
      <w:r w:rsidR="00A24318" w:rsidRPr="00A24318">
        <w:rPr>
          <w:color w:val="000000"/>
          <w:sz w:val="24"/>
          <w:szCs w:val="24"/>
        </w:rPr>
        <w:t>, u. Tarasowa 4/98, 20-819 Lublin</w:t>
      </w:r>
    </w:p>
    <w:p w:rsidR="00561817" w:rsidRPr="00561817" w:rsidRDefault="00561817" w:rsidP="00561817">
      <w:pPr>
        <w:rPr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8"/>
        <w:gridCol w:w="3513"/>
        <w:gridCol w:w="1560"/>
        <w:gridCol w:w="1656"/>
        <w:gridCol w:w="1989"/>
      </w:tblGrid>
      <w:tr w:rsidR="00AE072A" w:rsidTr="00426BBC">
        <w:tc>
          <w:tcPr>
            <w:tcW w:w="101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1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5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8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A24318" w:rsidTr="00426BBC">
        <w:tc>
          <w:tcPr>
            <w:tcW w:w="1018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1</w:t>
            </w:r>
          </w:p>
        </w:tc>
        <w:tc>
          <w:tcPr>
            <w:tcW w:w="3513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Janusz Figurski, ul. Zielona 23 m. 26; 26-600 Radom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2.480,00 zł</w:t>
            </w:r>
          </w:p>
          <w:p w:rsidR="00A24318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56" w:type="dxa"/>
          </w:tcPr>
          <w:p w:rsidR="00AE072A" w:rsidRPr="00A24318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80,00 pkt</w:t>
            </w:r>
          </w:p>
        </w:tc>
        <w:tc>
          <w:tcPr>
            <w:tcW w:w="1989" w:type="dxa"/>
          </w:tcPr>
          <w:p w:rsidR="00AE072A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AE072A" w:rsidRPr="00A24318" w:rsidTr="00426BBC">
        <w:tc>
          <w:tcPr>
            <w:tcW w:w="1018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2</w:t>
            </w:r>
          </w:p>
        </w:tc>
        <w:tc>
          <w:tcPr>
            <w:tcW w:w="3513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Dariusz Tomczak, ul. Polna 28, 16-010 Wasilków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3.000,00 zł</w:t>
            </w:r>
          </w:p>
          <w:p w:rsidR="00A24318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16,53 pkt</w:t>
            </w:r>
          </w:p>
        </w:tc>
        <w:tc>
          <w:tcPr>
            <w:tcW w:w="1656" w:type="dxa"/>
          </w:tcPr>
          <w:p w:rsidR="00AE072A" w:rsidRPr="00A24318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80,00 pkt</w:t>
            </w:r>
          </w:p>
        </w:tc>
        <w:tc>
          <w:tcPr>
            <w:tcW w:w="1989" w:type="dxa"/>
          </w:tcPr>
          <w:p w:rsidR="00AE072A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96,53 pkt</w:t>
            </w:r>
          </w:p>
        </w:tc>
      </w:tr>
      <w:tr w:rsidR="00AE072A" w:rsidRPr="00A24318" w:rsidTr="00426BBC">
        <w:tc>
          <w:tcPr>
            <w:tcW w:w="1018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3</w:t>
            </w:r>
          </w:p>
        </w:tc>
        <w:tc>
          <w:tcPr>
            <w:tcW w:w="3513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 xml:space="preserve">Grażyna Mrozińska – </w:t>
            </w:r>
            <w:proofErr w:type="spellStart"/>
            <w:r w:rsidRPr="00A24318">
              <w:rPr>
                <w:color w:val="000000"/>
              </w:rPr>
              <w:t>Hotloś</w:t>
            </w:r>
            <w:proofErr w:type="spellEnd"/>
            <w:r w:rsidRPr="00A24318">
              <w:rPr>
                <w:color w:val="000000"/>
              </w:rPr>
              <w:t>, u</w:t>
            </w:r>
            <w:r w:rsidR="00A24318">
              <w:rPr>
                <w:color w:val="000000"/>
              </w:rPr>
              <w:t>l</w:t>
            </w:r>
            <w:r w:rsidRPr="00A24318">
              <w:rPr>
                <w:color w:val="000000"/>
              </w:rPr>
              <w:t>. Tarasowa 4/98, 20-819 Lublin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3.000,00 zł</w:t>
            </w:r>
          </w:p>
          <w:p w:rsidR="00A24318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16,53 pkt</w:t>
            </w:r>
          </w:p>
        </w:tc>
        <w:tc>
          <w:tcPr>
            <w:tcW w:w="1656" w:type="dxa"/>
          </w:tcPr>
          <w:p w:rsidR="00AE072A" w:rsidRPr="00A24318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80,00 pkt</w:t>
            </w:r>
          </w:p>
        </w:tc>
        <w:tc>
          <w:tcPr>
            <w:tcW w:w="1989" w:type="dxa"/>
          </w:tcPr>
          <w:p w:rsidR="00AE072A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96,53 pkt</w:t>
            </w:r>
          </w:p>
        </w:tc>
      </w:tr>
      <w:tr w:rsidR="00AE072A" w:rsidRPr="00A24318" w:rsidTr="00426BBC">
        <w:tc>
          <w:tcPr>
            <w:tcW w:w="1018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4</w:t>
            </w:r>
          </w:p>
        </w:tc>
        <w:tc>
          <w:tcPr>
            <w:tcW w:w="3513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Stanisław Popis, ul. Makowska 8/1, 26-204 Radom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2.480,00 zł</w:t>
            </w:r>
          </w:p>
          <w:p w:rsidR="00A24318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56" w:type="dxa"/>
          </w:tcPr>
          <w:p w:rsidR="00AE072A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  <w:tc>
          <w:tcPr>
            <w:tcW w:w="1989" w:type="dxa"/>
          </w:tcPr>
          <w:p w:rsidR="00AE072A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</w:tr>
      <w:tr w:rsidR="00AE072A" w:rsidRPr="00A24318" w:rsidTr="00426BBC">
        <w:tc>
          <w:tcPr>
            <w:tcW w:w="1018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5</w:t>
            </w:r>
          </w:p>
        </w:tc>
        <w:tc>
          <w:tcPr>
            <w:tcW w:w="3513" w:type="dxa"/>
          </w:tcPr>
          <w:p w:rsidR="00AE072A" w:rsidRPr="00A24318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 xml:space="preserve">Krystyna </w:t>
            </w:r>
            <w:proofErr w:type="spellStart"/>
            <w:r w:rsidRPr="00A24318">
              <w:rPr>
                <w:color w:val="000000"/>
              </w:rPr>
              <w:t>Drelewska</w:t>
            </w:r>
            <w:proofErr w:type="spellEnd"/>
            <w:r w:rsidRPr="00A24318">
              <w:rPr>
                <w:color w:val="000000"/>
              </w:rPr>
              <w:t xml:space="preserve"> „DROPTYK”, ul. Grzegórzecka 14, 31-532 Kraków</w:t>
            </w:r>
          </w:p>
        </w:tc>
        <w:tc>
          <w:tcPr>
            <w:tcW w:w="1560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2.800,00 zł</w:t>
            </w:r>
          </w:p>
          <w:p w:rsidR="00A24318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17,71 pkt</w:t>
            </w:r>
          </w:p>
        </w:tc>
        <w:tc>
          <w:tcPr>
            <w:tcW w:w="1656" w:type="dxa"/>
          </w:tcPr>
          <w:p w:rsidR="00AE072A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989" w:type="dxa"/>
          </w:tcPr>
          <w:p w:rsidR="00AE072A" w:rsidRP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37,71 pkt</w:t>
            </w:r>
          </w:p>
        </w:tc>
      </w:tr>
      <w:tr w:rsidR="00561817" w:rsidTr="00426BBC">
        <w:tc>
          <w:tcPr>
            <w:tcW w:w="1018" w:type="dxa"/>
          </w:tcPr>
          <w:p w:rsidR="00561817" w:rsidRPr="00A24318" w:rsidRDefault="00561817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6</w:t>
            </w:r>
          </w:p>
        </w:tc>
        <w:tc>
          <w:tcPr>
            <w:tcW w:w="3513" w:type="dxa"/>
          </w:tcPr>
          <w:p w:rsidR="00561817" w:rsidRPr="00A24318" w:rsidRDefault="00561817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Dariusz Karp, ul. Szafirowa 2, 57-100 Biały Kościół</w:t>
            </w:r>
          </w:p>
        </w:tc>
        <w:tc>
          <w:tcPr>
            <w:tcW w:w="5205" w:type="dxa"/>
            <w:gridSpan w:val="3"/>
          </w:tcPr>
          <w:p w:rsidR="00561817" w:rsidRDefault="00561817" w:rsidP="00AE072A">
            <w:pPr>
              <w:tabs>
                <w:tab w:val="left" w:pos="3155"/>
              </w:tabs>
              <w:rPr>
                <w:color w:val="000000"/>
              </w:rPr>
            </w:pPr>
            <w:r w:rsidRPr="00A24318">
              <w:rPr>
                <w:color w:val="000000"/>
              </w:rPr>
              <w:t>Oferta nie podlega ocenie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561817" w:rsidRPr="00561817" w:rsidRDefault="00A24318" w:rsidP="00561817">
      <w:pPr>
        <w:pStyle w:val="Akapitzlist"/>
        <w:numPr>
          <w:ilvl w:val="0"/>
          <w:numId w:val="55"/>
        </w:numPr>
        <w:rPr>
          <w:b/>
          <w:color w:val="000000"/>
        </w:rPr>
      </w:pPr>
      <w:r>
        <w:rPr>
          <w:b/>
          <w:color w:val="000000"/>
          <w:lang w:val="pl-PL"/>
        </w:rPr>
        <w:t>Oferta Nr 6. Wykonawca został wykluczony. Zamawiający wezwał do uzupełnienia dokumentów potwierdzających warunki udziału w postepowaniu. Wykonawca nie uzupełnił dokumentów w terminie wyznaczonym przez Zamawiającego</w:t>
      </w:r>
    </w:p>
    <w:p w:rsidR="00561817" w:rsidRDefault="00561817" w:rsidP="00CB45EF">
      <w:pPr>
        <w:rPr>
          <w:b/>
          <w:color w:val="000000"/>
        </w:rPr>
      </w:pPr>
    </w:p>
    <w:p w:rsidR="00391E2C" w:rsidRDefault="00391E2C" w:rsidP="00CB45EF">
      <w:pPr>
        <w:rPr>
          <w:b/>
          <w:color w:val="000000"/>
        </w:rPr>
      </w:pPr>
    </w:p>
    <w:p w:rsidR="00391E2C" w:rsidRDefault="00391E2C" w:rsidP="00CB45EF">
      <w:pPr>
        <w:rPr>
          <w:b/>
          <w:color w:val="000000"/>
        </w:rPr>
      </w:pPr>
    </w:p>
    <w:p w:rsidR="00391E2C" w:rsidRDefault="00391E2C" w:rsidP="00CB45EF">
      <w:pPr>
        <w:rPr>
          <w:b/>
          <w:color w:val="000000"/>
        </w:rPr>
      </w:pPr>
    </w:p>
    <w:p w:rsidR="00391E2C" w:rsidRDefault="00391E2C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lastRenderedPageBreak/>
        <w:t>Część 30</w:t>
      </w:r>
    </w:p>
    <w:p w:rsidR="00CB45EF" w:rsidRDefault="00CB45EF" w:rsidP="00826C6E">
      <w:pPr>
        <w:pStyle w:val="Nagwek4"/>
      </w:pPr>
      <w:r w:rsidRPr="00CB45EF">
        <w:rPr>
          <w:color w:val="000000"/>
        </w:rPr>
        <w:t xml:space="preserve">Grupa zawodów </w:t>
      </w:r>
      <w:r w:rsidRPr="00CB45EF">
        <w:t>optyka – autor w zawodzie technik optyk, 325302</w:t>
      </w:r>
    </w:p>
    <w:p w:rsidR="00426BBC" w:rsidRPr="00855BD3" w:rsidRDefault="00426BBC" w:rsidP="00426BBC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426BBC" w:rsidRPr="00A24318" w:rsidRDefault="00426BBC" w:rsidP="00426BBC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A24318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A24318">
        <w:rPr>
          <w:bCs/>
          <w:color w:val="000000"/>
          <w:sz w:val="24"/>
          <w:szCs w:val="24"/>
          <w:lang w:val="pl-PL"/>
        </w:rPr>
        <w:t xml:space="preserve">: </w:t>
      </w:r>
      <w:r w:rsidRPr="00A24318">
        <w:rPr>
          <w:color w:val="000000"/>
          <w:sz w:val="24"/>
          <w:szCs w:val="24"/>
        </w:rPr>
        <w:t>Dariusz Tomczak, ul. Polna 28, 16-010 Wasilków</w:t>
      </w:r>
    </w:p>
    <w:p w:rsidR="00426BBC" w:rsidRPr="00426BBC" w:rsidRDefault="00426BBC" w:rsidP="00426BBC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A24318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2</w:t>
      </w:r>
      <w:r w:rsidRPr="00A24318">
        <w:rPr>
          <w:b/>
          <w:bCs/>
          <w:color w:val="000000"/>
          <w:sz w:val="24"/>
          <w:szCs w:val="24"/>
          <w:lang w:val="pl-PL"/>
        </w:rPr>
        <w:t>:</w:t>
      </w:r>
      <w:r w:rsidRPr="00A24318">
        <w:rPr>
          <w:bCs/>
          <w:color w:val="000000"/>
          <w:sz w:val="24"/>
          <w:szCs w:val="24"/>
          <w:lang w:val="pl-PL"/>
        </w:rPr>
        <w:t xml:space="preserve"> </w:t>
      </w:r>
      <w:r w:rsidRPr="00A24318">
        <w:rPr>
          <w:color w:val="000000"/>
          <w:sz w:val="24"/>
          <w:szCs w:val="24"/>
        </w:rPr>
        <w:t xml:space="preserve">Grażyna Mrozińska – </w:t>
      </w:r>
      <w:proofErr w:type="spellStart"/>
      <w:r w:rsidRPr="00A24318">
        <w:rPr>
          <w:color w:val="000000"/>
          <w:sz w:val="24"/>
          <w:szCs w:val="24"/>
        </w:rPr>
        <w:t>Hotloś</w:t>
      </w:r>
      <w:proofErr w:type="spellEnd"/>
      <w:r w:rsidRPr="00A24318">
        <w:rPr>
          <w:color w:val="000000"/>
          <w:sz w:val="24"/>
          <w:szCs w:val="24"/>
        </w:rPr>
        <w:t>, u. Tarasowa 4/98, 20-819 Lublin</w:t>
      </w:r>
    </w:p>
    <w:p w:rsidR="00426BBC" w:rsidRPr="00A24318" w:rsidRDefault="00426BBC" w:rsidP="00426BBC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Nr 3:</w:t>
      </w:r>
      <w:r>
        <w:rPr>
          <w:bCs/>
          <w:color w:val="000000"/>
          <w:sz w:val="24"/>
          <w:szCs w:val="24"/>
          <w:lang w:val="pl-PL"/>
        </w:rPr>
        <w:t xml:space="preserve"> </w:t>
      </w:r>
      <w:r w:rsidRPr="00426BBC">
        <w:rPr>
          <w:color w:val="000000"/>
          <w:sz w:val="24"/>
          <w:szCs w:val="24"/>
        </w:rPr>
        <w:t xml:space="preserve">Krystyna </w:t>
      </w:r>
      <w:proofErr w:type="spellStart"/>
      <w:r w:rsidRPr="00426BBC">
        <w:rPr>
          <w:color w:val="000000"/>
          <w:sz w:val="24"/>
          <w:szCs w:val="24"/>
        </w:rPr>
        <w:t>Drelewska</w:t>
      </w:r>
      <w:proofErr w:type="spellEnd"/>
      <w:r w:rsidRPr="00426BBC">
        <w:rPr>
          <w:color w:val="000000"/>
          <w:sz w:val="24"/>
          <w:szCs w:val="24"/>
        </w:rPr>
        <w:t xml:space="preserve"> „DROPTYK”, ul. Grzegórzecka 14, 31-532 Kraków</w:t>
      </w:r>
    </w:p>
    <w:p w:rsidR="00426BBC" w:rsidRPr="00426BBC" w:rsidRDefault="00426BBC" w:rsidP="00426BBC">
      <w:pPr>
        <w:rPr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8"/>
        <w:gridCol w:w="3655"/>
        <w:gridCol w:w="1418"/>
        <w:gridCol w:w="1656"/>
        <w:gridCol w:w="1989"/>
      </w:tblGrid>
      <w:tr w:rsidR="00AE072A" w:rsidTr="00426BBC">
        <w:tc>
          <w:tcPr>
            <w:tcW w:w="101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5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1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56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98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RPr="00426BBC" w:rsidTr="00426BBC">
        <w:tc>
          <w:tcPr>
            <w:tcW w:w="1018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1</w:t>
            </w:r>
          </w:p>
        </w:tc>
        <w:tc>
          <w:tcPr>
            <w:tcW w:w="3655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Dariusz Tomczak, ul. Polna 28, 16-010 Wasilków</w:t>
            </w:r>
          </w:p>
        </w:tc>
        <w:tc>
          <w:tcPr>
            <w:tcW w:w="141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3.000,00 zł</w:t>
            </w:r>
          </w:p>
          <w:p w:rsidR="00426BBC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18,67 pkt</w:t>
            </w:r>
          </w:p>
        </w:tc>
        <w:tc>
          <w:tcPr>
            <w:tcW w:w="1656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989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98,67 pkt</w:t>
            </w:r>
          </w:p>
        </w:tc>
      </w:tr>
      <w:tr w:rsidR="00AE072A" w:rsidRPr="00426BBC" w:rsidTr="00426BBC">
        <w:tc>
          <w:tcPr>
            <w:tcW w:w="1018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2</w:t>
            </w:r>
          </w:p>
        </w:tc>
        <w:tc>
          <w:tcPr>
            <w:tcW w:w="3655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 xml:space="preserve">Grażyna Mrozińska – </w:t>
            </w:r>
            <w:proofErr w:type="spellStart"/>
            <w:r w:rsidRPr="00426BBC">
              <w:rPr>
                <w:color w:val="000000"/>
              </w:rPr>
              <w:t>Hotloś</w:t>
            </w:r>
            <w:proofErr w:type="spellEnd"/>
            <w:r w:rsidRPr="00426BBC">
              <w:rPr>
                <w:color w:val="000000"/>
              </w:rPr>
              <w:t>, u. Tarasowa 4/98, 20-819 Lublin</w:t>
            </w:r>
          </w:p>
        </w:tc>
        <w:tc>
          <w:tcPr>
            <w:tcW w:w="141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3.000,00 zł</w:t>
            </w:r>
          </w:p>
          <w:p w:rsidR="00426BBC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18,67 pkt</w:t>
            </w:r>
          </w:p>
        </w:tc>
        <w:tc>
          <w:tcPr>
            <w:tcW w:w="1656" w:type="dxa"/>
          </w:tcPr>
          <w:p w:rsidR="00AE072A" w:rsidRPr="00426BBC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80,00 pkt</w:t>
            </w:r>
          </w:p>
        </w:tc>
        <w:tc>
          <w:tcPr>
            <w:tcW w:w="1989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98,67 pkt</w:t>
            </w:r>
          </w:p>
        </w:tc>
      </w:tr>
      <w:tr w:rsidR="00AE072A" w:rsidRPr="00426BBC" w:rsidTr="00426BBC">
        <w:tc>
          <w:tcPr>
            <w:tcW w:w="1018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3</w:t>
            </w:r>
          </w:p>
        </w:tc>
        <w:tc>
          <w:tcPr>
            <w:tcW w:w="3655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 xml:space="preserve">Krystyna </w:t>
            </w:r>
            <w:proofErr w:type="spellStart"/>
            <w:r w:rsidRPr="00426BBC">
              <w:rPr>
                <w:color w:val="000000"/>
              </w:rPr>
              <w:t>Drelewska</w:t>
            </w:r>
            <w:proofErr w:type="spellEnd"/>
            <w:r w:rsidRPr="00426BBC">
              <w:rPr>
                <w:color w:val="000000"/>
              </w:rPr>
              <w:t xml:space="preserve"> „DROPTYK”, ul. Grzegórzecka 14, 31-532 Kraków</w:t>
            </w:r>
          </w:p>
        </w:tc>
        <w:tc>
          <w:tcPr>
            <w:tcW w:w="1418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2.800,00 zł</w:t>
            </w:r>
          </w:p>
          <w:p w:rsidR="00426BBC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56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989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  <w:tr w:rsidR="00A24318" w:rsidTr="00426BBC">
        <w:tc>
          <w:tcPr>
            <w:tcW w:w="1018" w:type="dxa"/>
          </w:tcPr>
          <w:p w:rsidR="00A24318" w:rsidRPr="00426BBC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4</w:t>
            </w:r>
          </w:p>
        </w:tc>
        <w:tc>
          <w:tcPr>
            <w:tcW w:w="3655" w:type="dxa"/>
          </w:tcPr>
          <w:p w:rsidR="00A24318" w:rsidRPr="00426BBC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Dariusz Karp, ul. Szafirowa 2, 57-100 Biały Kościół</w:t>
            </w:r>
          </w:p>
        </w:tc>
        <w:tc>
          <w:tcPr>
            <w:tcW w:w="5063" w:type="dxa"/>
            <w:gridSpan w:val="3"/>
          </w:tcPr>
          <w:p w:rsidR="00A24318" w:rsidRDefault="00A24318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Oferta nie podlega ocenie</w:t>
            </w:r>
          </w:p>
        </w:tc>
      </w:tr>
    </w:tbl>
    <w:p w:rsidR="00A24318" w:rsidRPr="00561817" w:rsidRDefault="00A24318" w:rsidP="00A24318">
      <w:pPr>
        <w:pStyle w:val="Akapitzlist"/>
        <w:numPr>
          <w:ilvl w:val="0"/>
          <w:numId w:val="55"/>
        </w:numPr>
        <w:rPr>
          <w:b/>
          <w:color w:val="000000"/>
        </w:rPr>
      </w:pPr>
      <w:r>
        <w:rPr>
          <w:b/>
          <w:color w:val="000000"/>
          <w:lang w:val="pl-PL"/>
        </w:rPr>
        <w:t>Oferta Nr 4. Wykonawca został wykluczony. Zamawiający wezwał do uzupełnienia dokumentów potwierdzających warunki udziału w postepowaniu. Wykonawca nie uzupełnił dokumentów w terminie wyznaczonym przez Zamawiającego</w:t>
      </w:r>
    </w:p>
    <w:p w:rsidR="00CB45EF" w:rsidRDefault="00CB45EF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t>Część 31</w:t>
      </w:r>
    </w:p>
    <w:p w:rsidR="00CB45EF" w:rsidRDefault="00CB45EF" w:rsidP="00826C6E">
      <w:pPr>
        <w:pStyle w:val="Tekstpodstawowy"/>
      </w:pPr>
      <w:r w:rsidRPr="00CB45EF">
        <w:rPr>
          <w:color w:val="000000"/>
        </w:rPr>
        <w:t xml:space="preserve">Grupa zawodów </w:t>
      </w:r>
      <w:r w:rsidRPr="00CB45EF">
        <w:t>diagnostyka i mechanika pojazdowa – autor w zawodzie technik pojazdów samochodowych, 311513</w:t>
      </w:r>
    </w:p>
    <w:p w:rsidR="00426BBC" w:rsidRPr="00855BD3" w:rsidRDefault="00426BBC" w:rsidP="00426BBC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426BBC" w:rsidRPr="00426BBC" w:rsidRDefault="00426BBC" w:rsidP="00426BBC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426BBC">
        <w:rPr>
          <w:b/>
          <w:bCs/>
          <w:color w:val="000000"/>
          <w:sz w:val="24"/>
          <w:szCs w:val="24"/>
          <w:lang w:val="pl-PL"/>
        </w:rPr>
        <w:t>Oferta Nr 1</w:t>
      </w:r>
      <w:r w:rsidRPr="00426BBC">
        <w:rPr>
          <w:bCs/>
          <w:color w:val="000000"/>
          <w:sz w:val="24"/>
          <w:szCs w:val="24"/>
          <w:lang w:val="pl-PL"/>
        </w:rPr>
        <w:t xml:space="preserve">: </w:t>
      </w:r>
      <w:r w:rsidRPr="00426BBC">
        <w:rPr>
          <w:color w:val="000000"/>
          <w:sz w:val="24"/>
          <w:szCs w:val="24"/>
        </w:rPr>
        <w:t>Marcin Kowalik, ul. Polna 8G, 37-403 Krzaki</w:t>
      </w:r>
    </w:p>
    <w:p w:rsidR="00426BBC" w:rsidRPr="00426BBC" w:rsidRDefault="00426BBC" w:rsidP="00426BBC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426BBC">
        <w:rPr>
          <w:b/>
          <w:bCs/>
          <w:color w:val="000000"/>
          <w:sz w:val="24"/>
          <w:szCs w:val="24"/>
          <w:lang w:val="pl-PL"/>
        </w:rPr>
        <w:t>Oferta Nr 3:</w:t>
      </w:r>
      <w:r w:rsidRPr="00426BBC">
        <w:rPr>
          <w:bCs/>
          <w:color w:val="000000"/>
          <w:sz w:val="24"/>
          <w:szCs w:val="24"/>
          <w:lang w:val="pl-PL"/>
        </w:rPr>
        <w:t xml:space="preserve"> </w:t>
      </w:r>
      <w:r w:rsidRPr="00426BBC">
        <w:rPr>
          <w:color w:val="000000"/>
          <w:sz w:val="24"/>
          <w:szCs w:val="24"/>
        </w:rPr>
        <w:t>Artur Kowalski, ul. Zielona 57, 63-300 Pleszew</w:t>
      </w:r>
    </w:p>
    <w:p w:rsidR="00426BBC" w:rsidRPr="00426BBC" w:rsidRDefault="00426BBC" w:rsidP="00426BBC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4"/>
          <w:szCs w:val="24"/>
          <w:lang w:val="pl-PL"/>
        </w:rPr>
      </w:pPr>
      <w:r w:rsidRPr="00426BBC">
        <w:rPr>
          <w:b/>
          <w:bCs/>
          <w:color w:val="000000"/>
          <w:sz w:val="24"/>
          <w:szCs w:val="24"/>
          <w:lang w:val="pl-PL"/>
        </w:rPr>
        <w:t>Oferta Nr 2:</w:t>
      </w:r>
      <w:r w:rsidRPr="00426BBC">
        <w:rPr>
          <w:bCs/>
          <w:color w:val="000000"/>
          <w:sz w:val="24"/>
          <w:szCs w:val="24"/>
          <w:lang w:val="pl-PL"/>
        </w:rPr>
        <w:t xml:space="preserve"> </w:t>
      </w:r>
      <w:r w:rsidRPr="00426BBC">
        <w:rPr>
          <w:color w:val="000000"/>
          <w:sz w:val="24"/>
          <w:szCs w:val="24"/>
        </w:rPr>
        <w:t>Jan Ireneusz Palacz, ul. Janka z Czarnkowa 28, 64-730 Wieleń</w:t>
      </w:r>
    </w:p>
    <w:p w:rsidR="00426BBC" w:rsidRPr="00CB45EF" w:rsidRDefault="00426BBC" w:rsidP="00826C6E">
      <w:pPr>
        <w:pStyle w:val="Tekstpodstawowy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651"/>
        <w:gridCol w:w="1411"/>
        <w:gridCol w:w="1629"/>
        <w:gridCol w:w="2023"/>
      </w:tblGrid>
      <w:tr w:rsidR="00AE072A" w:rsidTr="00426BBC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5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1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23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Tr="00426BBC">
        <w:tc>
          <w:tcPr>
            <w:tcW w:w="1022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1</w:t>
            </w:r>
          </w:p>
        </w:tc>
        <w:tc>
          <w:tcPr>
            <w:tcW w:w="3651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Marcin Kowalik, ul. Polna 8G, 37-403 Krzaki</w:t>
            </w:r>
          </w:p>
        </w:tc>
        <w:tc>
          <w:tcPr>
            <w:tcW w:w="141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2.737,00 zł</w:t>
            </w:r>
          </w:p>
          <w:p w:rsidR="00426BBC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Pr="00426BBC" w:rsidRDefault="00DA4CD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80,00 pkt</w:t>
            </w:r>
          </w:p>
        </w:tc>
        <w:tc>
          <w:tcPr>
            <w:tcW w:w="2023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AE072A" w:rsidTr="00426BBC">
        <w:tc>
          <w:tcPr>
            <w:tcW w:w="1022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2</w:t>
            </w:r>
          </w:p>
        </w:tc>
        <w:tc>
          <w:tcPr>
            <w:tcW w:w="3651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Jan Ireneusz Palacz, ul. Janka z Czarnkowa 28, 64-730 Wieleń</w:t>
            </w:r>
          </w:p>
        </w:tc>
        <w:tc>
          <w:tcPr>
            <w:tcW w:w="141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3.000,00 zł</w:t>
            </w:r>
          </w:p>
          <w:p w:rsidR="00426BBC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18,25 pkt</w:t>
            </w:r>
          </w:p>
        </w:tc>
        <w:tc>
          <w:tcPr>
            <w:tcW w:w="1629" w:type="dxa"/>
          </w:tcPr>
          <w:p w:rsidR="00AE072A" w:rsidRPr="00426BBC" w:rsidRDefault="00A811A2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80,00 pkt</w:t>
            </w:r>
          </w:p>
        </w:tc>
        <w:tc>
          <w:tcPr>
            <w:tcW w:w="2023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98,25 pkt</w:t>
            </w:r>
          </w:p>
        </w:tc>
      </w:tr>
      <w:tr w:rsidR="00AE072A" w:rsidTr="00426BBC">
        <w:tc>
          <w:tcPr>
            <w:tcW w:w="1022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3</w:t>
            </w:r>
          </w:p>
        </w:tc>
        <w:tc>
          <w:tcPr>
            <w:tcW w:w="3651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Artur Kowalski, ul. Zielona 57, 63-300 Pleszew</w:t>
            </w:r>
          </w:p>
        </w:tc>
        <w:tc>
          <w:tcPr>
            <w:tcW w:w="141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2.737,00 zł</w:t>
            </w:r>
          </w:p>
          <w:p w:rsidR="00426BBC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2023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CB45EF" w:rsidRDefault="00CB45EF" w:rsidP="00CB45EF">
      <w:pPr>
        <w:rPr>
          <w:b/>
          <w:color w:val="000000"/>
        </w:rPr>
      </w:pPr>
    </w:p>
    <w:p w:rsidR="00CB45EF" w:rsidRPr="00CB45EF" w:rsidRDefault="00CB45EF" w:rsidP="00826C6E">
      <w:pPr>
        <w:pStyle w:val="Nagwek2"/>
      </w:pPr>
      <w:r w:rsidRPr="00CB45EF">
        <w:lastRenderedPageBreak/>
        <w:t>Część 32</w:t>
      </w:r>
    </w:p>
    <w:p w:rsidR="00CB45EF" w:rsidRDefault="00CB45EF" w:rsidP="00826C6E">
      <w:pPr>
        <w:pStyle w:val="Nagwek4"/>
      </w:pPr>
      <w:r w:rsidRPr="00CB45EF">
        <w:rPr>
          <w:color w:val="000000"/>
        </w:rPr>
        <w:t xml:space="preserve">Grupa zawodów </w:t>
      </w:r>
      <w:r w:rsidRPr="00CB45EF">
        <w:t>zawody pomocnicze – autor w zawodzie pracownik pomocniczy stolarza, 932918</w:t>
      </w:r>
    </w:p>
    <w:p w:rsidR="00426BBC" w:rsidRPr="00855BD3" w:rsidRDefault="00426BBC" w:rsidP="00426BBC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55BD3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y</w:t>
      </w:r>
      <w:r w:rsidRPr="00855BD3">
        <w:rPr>
          <w:b/>
          <w:bCs/>
          <w:color w:val="000000"/>
          <w:sz w:val="24"/>
          <w:szCs w:val="24"/>
          <w:lang w:val="pl-PL"/>
        </w:rPr>
        <w:t xml:space="preserve"> 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855BD3">
        <w:rPr>
          <w:b/>
          <w:bCs/>
          <w:color w:val="000000"/>
          <w:sz w:val="24"/>
          <w:szCs w:val="24"/>
          <w:lang w:val="pl-PL"/>
        </w:rPr>
        <w:t>:</w:t>
      </w:r>
    </w:p>
    <w:p w:rsidR="00426BBC" w:rsidRPr="00426BBC" w:rsidRDefault="00426BBC" w:rsidP="00426BBC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8"/>
          <w:szCs w:val="28"/>
          <w:lang w:val="pl-PL"/>
        </w:rPr>
      </w:pPr>
      <w:r w:rsidRPr="00426BBC">
        <w:rPr>
          <w:b/>
          <w:bCs/>
          <w:color w:val="000000"/>
          <w:sz w:val="28"/>
          <w:szCs w:val="28"/>
          <w:lang w:val="pl-PL"/>
        </w:rPr>
        <w:t>Oferta Nr 3</w:t>
      </w:r>
      <w:r w:rsidRPr="00426BBC">
        <w:rPr>
          <w:bCs/>
          <w:color w:val="000000"/>
          <w:sz w:val="28"/>
          <w:szCs w:val="28"/>
          <w:lang w:val="pl-PL"/>
        </w:rPr>
        <w:t xml:space="preserve">: </w:t>
      </w:r>
      <w:r w:rsidRPr="00426BBC">
        <w:rPr>
          <w:color w:val="000000"/>
          <w:sz w:val="28"/>
          <w:szCs w:val="28"/>
        </w:rPr>
        <w:t xml:space="preserve">Halina </w:t>
      </w:r>
      <w:proofErr w:type="spellStart"/>
      <w:r w:rsidRPr="00426BBC">
        <w:rPr>
          <w:color w:val="000000"/>
          <w:sz w:val="28"/>
          <w:szCs w:val="28"/>
        </w:rPr>
        <w:t>Pasternacka</w:t>
      </w:r>
      <w:proofErr w:type="spellEnd"/>
      <w:r w:rsidRPr="00426BBC">
        <w:rPr>
          <w:color w:val="000000"/>
          <w:sz w:val="28"/>
          <w:szCs w:val="28"/>
        </w:rPr>
        <w:t>, 14-300 Kruszewnia 20A</w:t>
      </w:r>
    </w:p>
    <w:p w:rsidR="00426BBC" w:rsidRPr="00426BBC" w:rsidRDefault="00426BBC" w:rsidP="00426BBC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8"/>
          <w:szCs w:val="28"/>
          <w:lang w:val="pl-PL"/>
        </w:rPr>
      </w:pPr>
      <w:r w:rsidRPr="00426BBC">
        <w:rPr>
          <w:b/>
          <w:bCs/>
          <w:color w:val="000000"/>
          <w:sz w:val="28"/>
          <w:szCs w:val="28"/>
          <w:lang w:val="pl-PL"/>
        </w:rPr>
        <w:t>Oferta Nr 1:</w:t>
      </w:r>
      <w:r w:rsidRPr="00426BBC">
        <w:rPr>
          <w:bCs/>
          <w:color w:val="000000"/>
          <w:sz w:val="28"/>
          <w:szCs w:val="28"/>
          <w:lang w:val="pl-PL"/>
        </w:rPr>
        <w:t xml:space="preserve"> </w:t>
      </w:r>
      <w:r w:rsidRPr="00426BBC">
        <w:rPr>
          <w:color w:val="000000"/>
          <w:sz w:val="28"/>
          <w:szCs w:val="28"/>
        </w:rPr>
        <w:t xml:space="preserve">Paweł </w:t>
      </w:r>
      <w:proofErr w:type="spellStart"/>
      <w:r w:rsidRPr="00426BBC">
        <w:rPr>
          <w:color w:val="000000"/>
          <w:sz w:val="28"/>
          <w:szCs w:val="28"/>
        </w:rPr>
        <w:t>Przystalski</w:t>
      </w:r>
      <w:proofErr w:type="spellEnd"/>
      <w:r w:rsidRPr="00426BBC">
        <w:rPr>
          <w:color w:val="000000"/>
          <w:sz w:val="28"/>
          <w:szCs w:val="28"/>
        </w:rPr>
        <w:t>, Ojca Pio 18, 58-160 Świebodzice</w:t>
      </w:r>
    </w:p>
    <w:p w:rsidR="00426BBC" w:rsidRPr="00426BBC" w:rsidRDefault="00426BBC" w:rsidP="00426BBC">
      <w:pPr>
        <w:pStyle w:val="Tekstpodstawowy3"/>
        <w:numPr>
          <w:ilvl w:val="0"/>
          <w:numId w:val="57"/>
        </w:numPr>
        <w:spacing w:before="120" w:after="120"/>
        <w:rPr>
          <w:bCs/>
          <w:color w:val="000000"/>
          <w:sz w:val="28"/>
          <w:szCs w:val="28"/>
          <w:lang w:val="pl-PL"/>
        </w:rPr>
      </w:pPr>
      <w:r w:rsidRPr="00426BBC">
        <w:rPr>
          <w:b/>
          <w:bCs/>
          <w:color w:val="000000"/>
          <w:sz w:val="28"/>
          <w:szCs w:val="28"/>
          <w:lang w:val="pl-PL"/>
        </w:rPr>
        <w:t>Oferta Nr 4:</w:t>
      </w:r>
      <w:r w:rsidRPr="00426BBC">
        <w:rPr>
          <w:bCs/>
          <w:color w:val="000000"/>
          <w:sz w:val="28"/>
          <w:szCs w:val="28"/>
          <w:lang w:val="pl-PL"/>
        </w:rPr>
        <w:t xml:space="preserve"> </w:t>
      </w:r>
      <w:r w:rsidRPr="00426BBC">
        <w:rPr>
          <w:color w:val="000000"/>
          <w:sz w:val="28"/>
          <w:szCs w:val="28"/>
        </w:rPr>
        <w:t xml:space="preserve">Marek Antoni </w:t>
      </w:r>
      <w:proofErr w:type="spellStart"/>
      <w:r w:rsidRPr="00426BBC">
        <w:rPr>
          <w:color w:val="000000"/>
          <w:sz w:val="28"/>
          <w:szCs w:val="28"/>
        </w:rPr>
        <w:t>Ogór</w:t>
      </w:r>
      <w:proofErr w:type="spellEnd"/>
      <w:r w:rsidRPr="00426BBC">
        <w:rPr>
          <w:color w:val="000000"/>
          <w:sz w:val="28"/>
          <w:szCs w:val="28"/>
        </w:rPr>
        <w:t>, ul. Herdera 3/3, 14-300 Morąg</w:t>
      </w:r>
    </w:p>
    <w:p w:rsidR="00426BBC" w:rsidRPr="00426BBC" w:rsidRDefault="00426BBC" w:rsidP="00426BBC">
      <w:pPr>
        <w:rPr>
          <w:lang w:val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2"/>
        <w:gridCol w:w="3651"/>
        <w:gridCol w:w="1395"/>
        <w:gridCol w:w="1644"/>
        <w:gridCol w:w="2024"/>
      </w:tblGrid>
      <w:tr w:rsidR="00AE072A" w:rsidTr="00426BBC">
        <w:tc>
          <w:tcPr>
            <w:tcW w:w="1022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51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39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4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2024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AE072A" w:rsidTr="00426BBC">
        <w:tc>
          <w:tcPr>
            <w:tcW w:w="1022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1</w:t>
            </w:r>
          </w:p>
        </w:tc>
        <w:tc>
          <w:tcPr>
            <w:tcW w:w="3651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 xml:space="preserve">Paweł </w:t>
            </w:r>
            <w:proofErr w:type="spellStart"/>
            <w:r w:rsidRPr="00426BBC">
              <w:rPr>
                <w:color w:val="000000"/>
              </w:rPr>
              <w:t>Przystalski</w:t>
            </w:r>
            <w:proofErr w:type="spellEnd"/>
            <w:r w:rsidRPr="00426BBC">
              <w:rPr>
                <w:color w:val="000000"/>
              </w:rPr>
              <w:t>, Ojca Pio 18, 58-160 Świebodzice</w:t>
            </w:r>
          </w:p>
        </w:tc>
        <w:tc>
          <w:tcPr>
            <w:tcW w:w="139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2.950,00 zł</w:t>
            </w:r>
          </w:p>
          <w:p w:rsidR="00426BBC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17,63 pkt</w:t>
            </w:r>
          </w:p>
        </w:tc>
        <w:tc>
          <w:tcPr>
            <w:tcW w:w="1644" w:type="dxa"/>
          </w:tcPr>
          <w:p w:rsidR="00AE072A" w:rsidRPr="00426BBC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80,00 pkt</w:t>
            </w:r>
          </w:p>
        </w:tc>
        <w:tc>
          <w:tcPr>
            <w:tcW w:w="2024" w:type="dxa"/>
          </w:tcPr>
          <w:p w:rsidR="00AE072A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97,63, pkt</w:t>
            </w:r>
          </w:p>
        </w:tc>
      </w:tr>
      <w:tr w:rsidR="00AE072A" w:rsidTr="00426BBC">
        <w:tc>
          <w:tcPr>
            <w:tcW w:w="1022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2</w:t>
            </w:r>
          </w:p>
        </w:tc>
        <w:tc>
          <w:tcPr>
            <w:tcW w:w="3651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EKOLDOM Sławomir Zybura, Jagiellońska 55/27, 97-500 Radomsko</w:t>
            </w:r>
          </w:p>
        </w:tc>
        <w:tc>
          <w:tcPr>
            <w:tcW w:w="139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2.600,00 zł</w:t>
            </w:r>
          </w:p>
          <w:p w:rsidR="00426BBC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44" w:type="dxa"/>
          </w:tcPr>
          <w:p w:rsidR="00AE072A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0,00 pkt</w:t>
            </w:r>
          </w:p>
        </w:tc>
        <w:tc>
          <w:tcPr>
            <w:tcW w:w="2024" w:type="dxa"/>
          </w:tcPr>
          <w:p w:rsidR="00AE072A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</w:tr>
      <w:tr w:rsidR="00AE072A" w:rsidTr="00426BBC">
        <w:tc>
          <w:tcPr>
            <w:tcW w:w="1022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3</w:t>
            </w:r>
          </w:p>
        </w:tc>
        <w:tc>
          <w:tcPr>
            <w:tcW w:w="3651" w:type="dxa"/>
          </w:tcPr>
          <w:p w:rsidR="00AE072A" w:rsidRPr="00426BBC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 xml:space="preserve">Halina </w:t>
            </w:r>
            <w:proofErr w:type="spellStart"/>
            <w:r w:rsidRPr="00426BBC">
              <w:rPr>
                <w:color w:val="000000"/>
              </w:rPr>
              <w:t>Pasternacka</w:t>
            </w:r>
            <w:proofErr w:type="spellEnd"/>
            <w:r w:rsidRPr="00426BBC">
              <w:rPr>
                <w:color w:val="000000"/>
              </w:rPr>
              <w:t>, 14-300 Kruszewnia 20A</w:t>
            </w:r>
          </w:p>
        </w:tc>
        <w:tc>
          <w:tcPr>
            <w:tcW w:w="1395" w:type="dxa"/>
          </w:tcPr>
          <w:p w:rsidR="00AE072A" w:rsidRDefault="00AE072A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2.890,00 zł</w:t>
            </w:r>
          </w:p>
          <w:p w:rsidR="00426BBC" w:rsidRPr="00426BBC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17,99 pkt</w:t>
            </w:r>
          </w:p>
        </w:tc>
        <w:tc>
          <w:tcPr>
            <w:tcW w:w="1644" w:type="dxa"/>
          </w:tcPr>
          <w:p w:rsidR="00AE072A" w:rsidRPr="00426BBC" w:rsidRDefault="00941FEF" w:rsidP="00AE072A">
            <w:pPr>
              <w:tabs>
                <w:tab w:val="left" w:pos="3155"/>
              </w:tabs>
              <w:rPr>
                <w:color w:val="000000"/>
              </w:rPr>
            </w:pPr>
            <w:r w:rsidRPr="00426BBC">
              <w:rPr>
                <w:color w:val="000000"/>
              </w:rPr>
              <w:t>80,00 pkt</w:t>
            </w:r>
          </w:p>
        </w:tc>
        <w:tc>
          <w:tcPr>
            <w:tcW w:w="2024" w:type="dxa"/>
          </w:tcPr>
          <w:p w:rsidR="00AE072A" w:rsidRDefault="00426BBC" w:rsidP="00AE072A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97,99 pkt</w:t>
            </w:r>
          </w:p>
        </w:tc>
      </w:tr>
    </w:tbl>
    <w:p w:rsidR="00C55710" w:rsidRDefault="00C55710" w:rsidP="00826C6E">
      <w:pPr>
        <w:pStyle w:val="Nagwek2"/>
      </w:pPr>
      <w:bookmarkStart w:id="0" w:name="_GoBack"/>
      <w:bookmarkEnd w:id="0"/>
    </w:p>
    <w:sectPr w:rsidR="00C55710" w:rsidSect="0089477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E0" w:rsidRDefault="003345E0" w:rsidP="005E2000">
      <w:r>
        <w:separator/>
      </w:r>
    </w:p>
  </w:endnote>
  <w:endnote w:type="continuationSeparator" w:id="0">
    <w:p w:rsidR="003345E0" w:rsidRDefault="003345E0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D3" w:rsidRDefault="00676AD3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742DC1">
      <w:rPr>
        <w:noProof/>
        <w:lang w:val="pl-PL"/>
      </w:rPr>
      <w:t>16</w:t>
    </w:r>
    <w:r>
      <w:fldChar w:fldCharType="end"/>
    </w:r>
  </w:p>
  <w:p w:rsidR="00676AD3" w:rsidRDefault="00676AD3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E0" w:rsidRDefault="003345E0" w:rsidP="005E2000">
      <w:r>
        <w:separator/>
      </w:r>
    </w:p>
  </w:footnote>
  <w:footnote w:type="continuationSeparator" w:id="0">
    <w:p w:rsidR="003345E0" w:rsidRDefault="003345E0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 w15:restartNumberingAfterBreak="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 w15:restartNumberingAfterBreak="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 w15:restartNumberingAfterBreak="0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B30A28"/>
    <w:multiLevelType w:val="hybridMultilevel"/>
    <w:tmpl w:val="C55E4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5" w15:restartNumberingAfterBreak="0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D872A6"/>
    <w:multiLevelType w:val="hybridMultilevel"/>
    <w:tmpl w:val="10A846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3" w15:restartNumberingAfterBreak="0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66337ACE"/>
    <w:multiLevelType w:val="hybridMultilevel"/>
    <w:tmpl w:val="F9D283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2" w15:restartNumberingAfterBreak="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57"/>
  </w:num>
  <w:num w:numId="8">
    <w:abstractNumId w:val="45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5"/>
  </w:num>
  <w:num w:numId="12">
    <w:abstractNumId w:val="40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1"/>
  </w:num>
  <w:num w:numId="26">
    <w:abstractNumId w:val="51"/>
  </w:num>
  <w:num w:numId="27">
    <w:abstractNumId w:val="27"/>
  </w:num>
  <w:num w:numId="28">
    <w:abstractNumId w:val="35"/>
  </w:num>
  <w:num w:numId="29">
    <w:abstractNumId w:val="15"/>
  </w:num>
  <w:num w:numId="30">
    <w:abstractNumId w:val="58"/>
  </w:num>
  <w:num w:numId="31">
    <w:abstractNumId w:val="44"/>
  </w:num>
  <w:num w:numId="32">
    <w:abstractNumId w:val="48"/>
  </w:num>
  <w:num w:numId="33">
    <w:abstractNumId w:val="36"/>
  </w:num>
  <w:num w:numId="34">
    <w:abstractNumId w:val="24"/>
  </w:num>
  <w:num w:numId="35">
    <w:abstractNumId w:val="18"/>
  </w:num>
  <w:num w:numId="36">
    <w:abstractNumId w:val="52"/>
  </w:num>
  <w:num w:numId="37">
    <w:abstractNumId w:val="25"/>
  </w:num>
  <w:num w:numId="38">
    <w:abstractNumId w:val="39"/>
  </w:num>
  <w:num w:numId="39">
    <w:abstractNumId w:val="21"/>
  </w:num>
  <w:num w:numId="40">
    <w:abstractNumId w:val="20"/>
  </w:num>
  <w:num w:numId="41">
    <w:abstractNumId w:val="22"/>
  </w:num>
  <w:num w:numId="42">
    <w:abstractNumId w:val="29"/>
  </w:num>
  <w:num w:numId="43">
    <w:abstractNumId w:val="43"/>
  </w:num>
  <w:num w:numId="44">
    <w:abstractNumId w:val="56"/>
  </w:num>
  <w:num w:numId="45">
    <w:abstractNumId w:val="37"/>
  </w:num>
  <w:num w:numId="46">
    <w:abstractNumId w:val="32"/>
  </w:num>
  <w:num w:numId="47">
    <w:abstractNumId w:val="53"/>
  </w:num>
  <w:num w:numId="48">
    <w:abstractNumId w:val="46"/>
  </w:num>
  <w:num w:numId="49">
    <w:abstractNumId w:val="19"/>
  </w:num>
  <w:num w:numId="50">
    <w:abstractNumId w:val="54"/>
  </w:num>
  <w:num w:numId="51">
    <w:abstractNumId w:val="23"/>
  </w:num>
  <w:num w:numId="52">
    <w:abstractNumId w:val="33"/>
  </w:num>
  <w:num w:numId="53">
    <w:abstractNumId w:val="47"/>
  </w:num>
  <w:num w:numId="54">
    <w:abstractNumId w:val="30"/>
  </w:num>
  <w:num w:numId="55">
    <w:abstractNumId w:val="34"/>
  </w:num>
  <w:num w:numId="56">
    <w:abstractNumId w:val="14"/>
  </w:num>
  <w:num w:numId="57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2BD4"/>
    <w:rsid w:val="00013334"/>
    <w:rsid w:val="00013538"/>
    <w:rsid w:val="0001592E"/>
    <w:rsid w:val="0001637A"/>
    <w:rsid w:val="00017932"/>
    <w:rsid w:val="00021519"/>
    <w:rsid w:val="0002167D"/>
    <w:rsid w:val="00022818"/>
    <w:rsid w:val="00022D27"/>
    <w:rsid w:val="000232E9"/>
    <w:rsid w:val="00024D98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6F39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60A6"/>
    <w:rsid w:val="00177988"/>
    <w:rsid w:val="00181268"/>
    <w:rsid w:val="001878AB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788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F1C"/>
    <w:rsid w:val="001F42F8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939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608D"/>
    <w:rsid w:val="00327DCF"/>
    <w:rsid w:val="00330854"/>
    <w:rsid w:val="003330E1"/>
    <w:rsid w:val="0033338F"/>
    <w:rsid w:val="003345E0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1B40"/>
    <w:rsid w:val="0036250E"/>
    <w:rsid w:val="00362734"/>
    <w:rsid w:val="00362AFA"/>
    <w:rsid w:val="00363857"/>
    <w:rsid w:val="0036544B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695"/>
    <w:rsid w:val="003806AA"/>
    <w:rsid w:val="00380FD4"/>
    <w:rsid w:val="00381265"/>
    <w:rsid w:val="0038140A"/>
    <w:rsid w:val="003829BC"/>
    <w:rsid w:val="00383B15"/>
    <w:rsid w:val="00383C15"/>
    <w:rsid w:val="00391E2C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330A"/>
    <w:rsid w:val="003C369E"/>
    <w:rsid w:val="003C626D"/>
    <w:rsid w:val="003C6A62"/>
    <w:rsid w:val="003C742F"/>
    <w:rsid w:val="003C79AF"/>
    <w:rsid w:val="003D1B94"/>
    <w:rsid w:val="003D232C"/>
    <w:rsid w:val="003D44D2"/>
    <w:rsid w:val="003D63D4"/>
    <w:rsid w:val="003D6418"/>
    <w:rsid w:val="003D7514"/>
    <w:rsid w:val="003D7746"/>
    <w:rsid w:val="003D7D0C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6BBC"/>
    <w:rsid w:val="0042714C"/>
    <w:rsid w:val="00427AA3"/>
    <w:rsid w:val="0043012B"/>
    <w:rsid w:val="00431543"/>
    <w:rsid w:val="004318C5"/>
    <w:rsid w:val="0043207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6B18"/>
    <w:rsid w:val="00497A38"/>
    <w:rsid w:val="00497CBB"/>
    <w:rsid w:val="004A3924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1817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70D5"/>
    <w:rsid w:val="0060727B"/>
    <w:rsid w:val="00607C6E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2ECD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6AD3"/>
    <w:rsid w:val="00677C59"/>
    <w:rsid w:val="00680798"/>
    <w:rsid w:val="00680D84"/>
    <w:rsid w:val="00680E53"/>
    <w:rsid w:val="00681721"/>
    <w:rsid w:val="00681E4D"/>
    <w:rsid w:val="00682551"/>
    <w:rsid w:val="0068278B"/>
    <w:rsid w:val="00682847"/>
    <w:rsid w:val="006833DC"/>
    <w:rsid w:val="0068369D"/>
    <w:rsid w:val="00683C1E"/>
    <w:rsid w:val="00683E21"/>
    <w:rsid w:val="00685112"/>
    <w:rsid w:val="00685898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39E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4D92"/>
    <w:rsid w:val="007F7B6C"/>
    <w:rsid w:val="00800411"/>
    <w:rsid w:val="00800695"/>
    <w:rsid w:val="00801AE0"/>
    <w:rsid w:val="00802B73"/>
    <w:rsid w:val="00803286"/>
    <w:rsid w:val="00804BEC"/>
    <w:rsid w:val="0080553B"/>
    <w:rsid w:val="00805A2E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B0B"/>
    <w:rsid w:val="0083138B"/>
    <w:rsid w:val="00831FFD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269B"/>
    <w:rsid w:val="00846FB3"/>
    <w:rsid w:val="008474FD"/>
    <w:rsid w:val="008476B2"/>
    <w:rsid w:val="0085000B"/>
    <w:rsid w:val="0085060A"/>
    <w:rsid w:val="0085073D"/>
    <w:rsid w:val="00851218"/>
    <w:rsid w:val="00851AB6"/>
    <w:rsid w:val="00851EC1"/>
    <w:rsid w:val="0085206D"/>
    <w:rsid w:val="00853BBA"/>
    <w:rsid w:val="008549CB"/>
    <w:rsid w:val="00854ACD"/>
    <w:rsid w:val="00855BD3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E59"/>
    <w:rsid w:val="008E5FFC"/>
    <w:rsid w:val="008E6928"/>
    <w:rsid w:val="008E740A"/>
    <w:rsid w:val="008E7B19"/>
    <w:rsid w:val="008F01D8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49B"/>
    <w:rsid w:val="009365C2"/>
    <w:rsid w:val="00937607"/>
    <w:rsid w:val="00937DB1"/>
    <w:rsid w:val="00940509"/>
    <w:rsid w:val="00941129"/>
    <w:rsid w:val="00941640"/>
    <w:rsid w:val="00941FEF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D00F2"/>
    <w:rsid w:val="009D01A7"/>
    <w:rsid w:val="009D0F81"/>
    <w:rsid w:val="009D10D2"/>
    <w:rsid w:val="009D26EF"/>
    <w:rsid w:val="009D2F4E"/>
    <w:rsid w:val="009D3969"/>
    <w:rsid w:val="009D39BB"/>
    <w:rsid w:val="009D4852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3EEF"/>
    <w:rsid w:val="009F49F1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318"/>
    <w:rsid w:val="00A24A04"/>
    <w:rsid w:val="00A264C7"/>
    <w:rsid w:val="00A27127"/>
    <w:rsid w:val="00A27EBB"/>
    <w:rsid w:val="00A30168"/>
    <w:rsid w:val="00A30E79"/>
    <w:rsid w:val="00A319FB"/>
    <w:rsid w:val="00A32395"/>
    <w:rsid w:val="00A32D99"/>
    <w:rsid w:val="00A34070"/>
    <w:rsid w:val="00A34B9C"/>
    <w:rsid w:val="00A35898"/>
    <w:rsid w:val="00A37312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1A2"/>
    <w:rsid w:val="00A81F86"/>
    <w:rsid w:val="00A828AE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2239"/>
    <w:rsid w:val="00AD26D9"/>
    <w:rsid w:val="00AD2D5C"/>
    <w:rsid w:val="00AD317C"/>
    <w:rsid w:val="00AD373C"/>
    <w:rsid w:val="00AD6854"/>
    <w:rsid w:val="00AD7091"/>
    <w:rsid w:val="00AE072A"/>
    <w:rsid w:val="00AE22BC"/>
    <w:rsid w:val="00AE2583"/>
    <w:rsid w:val="00AE3E41"/>
    <w:rsid w:val="00AE4808"/>
    <w:rsid w:val="00AE4F9A"/>
    <w:rsid w:val="00AE5314"/>
    <w:rsid w:val="00AE5AA6"/>
    <w:rsid w:val="00AE6454"/>
    <w:rsid w:val="00AE6668"/>
    <w:rsid w:val="00AE68E3"/>
    <w:rsid w:val="00AF0136"/>
    <w:rsid w:val="00AF06F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4730"/>
    <w:rsid w:val="00B35311"/>
    <w:rsid w:val="00B35553"/>
    <w:rsid w:val="00B35E67"/>
    <w:rsid w:val="00B36325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1672"/>
    <w:rsid w:val="00B9168C"/>
    <w:rsid w:val="00B92BA0"/>
    <w:rsid w:val="00B939CE"/>
    <w:rsid w:val="00B94041"/>
    <w:rsid w:val="00B9690E"/>
    <w:rsid w:val="00B974C5"/>
    <w:rsid w:val="00B974DE"/>
    <w:rsid w:val="00B97B1D"/>
    <w:rsid w:val="00BA0A77"/>
    <w:rsid w:val="00BA1E39"/>
    <w:rsid w:val="00BA25E2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48E6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710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9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687D"/>
    <w:rsid w:val="00D37B71"/>
    <w:rsid w:val="00D402D6"/>
    <w:rsid w:val="00D40330"/>
    <w:rsid w:val="00D4169D"/>
    <w:rsid w:val="00D4183F"/>
    <w:rsid w:val="00D4245A"/>
    <w:rsid w:val="00D42A36"/>
    <w:rsid w:val="00D442DD"/>
    <w:rsid w:val="00D4468B"/>
    <w:rsid w:val="00D44B84"/>
    <w:rsid w:val="00D44F10"/>
    <w:rsid w:val="00D46672"/>
    <w:rsid w:val="00D47A31"/>
    <w:rsid w:val="00D47E13"/>
    <w:rsid w:val="00D50506"/>
    <w:rsid w:val="00D52A7A"/>
    <w:rsid w:val="00D53CEE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4CDA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4AD5"/>
    <w:rsid w:val="00DF59DC"/>
    <w:rsid w:val="00DF62C6"/>
    <w:rsid w:val="00DF6C81"/>
    <w:rsid w:val="00DF7E73"/>
    <w:rsid w:val="00E0000C"/>
    <w:rsid w:val="00E00DA6"/>
    <w:rsid w:val="00E01304"/>
    <w:rsid w:val="00E02113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624E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DBE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2E7"/>
    <w:rsid w:val="00EE46C8"/>
    <w:rsid w:val="00EE57B7"/>
    <w:rsid w:val="00EE66C2"/>
    <w:rsid w:val="00EE7775"/>
    <w:rsid w:val="00EF04CD"/>
    <w:rsid w:val="00EF08EB"/>
    <w:rsid w:val="00EF1C49"/>
    <w:rsid w:val="00EF4D5F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5942"/>
    <w:rsid w:val="00F16457"/>
    <w:rsid w:val="00F16E7E"/>
    <w:rsid w:val="00F179FF"/>
    <w:rsid w:val="00F203BC"/>
    <w:rsid w:val="00F21A44"/>
    <w:rsid w:val="00F2213C"/>
    <w:rsid w:val="00F22962"/>
    <w:rsid w:val="00F22E01"/>
    <w:rsid w:val="00F24D32"/>
    <w:rsid w:val="00F26EB5"/>
    <w:rsid w:val="00F307A5"/>
    <w:rsid w:val="00F31475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DC5"/>
    <w:rsid w:val="00F47AB6"/>
    <w:rsid w:val="00F47D85"/>
    <w:rsid w:val="00F50C51"/>
    <w:rsid w:val="00F51D89"/>
    <w:rsid w:val="00F5204E"/>
    <w:rsid w:val="00F52D47"/>
    <w:rsid w:val="00F532CE"/>
    <w:rsid w:val="00F56D39"/>
    <w:rsid w:val="00F60AE9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1AC3"/>
    <w:rsid w:val="00FB3395"/>
    <w:rsid w:val="00FB390F"/>
    <w:rsid w:val="00FB3E64"/>
    <w:rsid w:val="00FB489A"/>
    <w:rsid w:val="00FB5469"/>
    <w:rsid w:val="00FB5581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A98CC"/>
  <w15:docId w15:val="{6397A4A5-8F07-4126-92CF-B8CB114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EED6-BB9D-4367-972F-3221B041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18347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User</cp:lastModifiedBy>
  <cp:revision>4</cp:revision>
  <cp:lastPrinted>2018-01-29T11:41:00Z</cp:lastPrinted>
  <dcterms:created xsi:type="dcterms:W3CDTF">2018-03-08T16:10:00Z</dcterms:created>
  <dcterms:modified xsi:type="dcterms:W3CDTF">2018-03-08T19:17:00Z</dcterms:modified>
</cp:coreProperties>
</file>