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3B1258" w:rsidRDefault="00A63B0C" w:rsidP="00BC10D8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A63B0C" w:rsidRPr="003B1258" w:rsidRDefault="00A63B0C" w:rsidP="00BC10D8">
      <w:pPr>
        <w:rPr>
          <w:color w:val="000000" w:themeColor="text1"/>
          <w:sz w:val="22"/>
          <w:szCs w:val="22"/>
        </w:rPr>
      </w:pPr>
    </w:p>
    <w:p w:rsidR="00727A6C" w:rsidRPr="003B1258" w:rsidRDefault="00DA6309" w:rsidP="00BC10D8">
      <w:pPr>
        <w:rPr>
          <w:color w:val="000000" w:themeColor="text1"/>
          <w:sz w:val="22"/>
          <w:szCs w:val="22"/>
        </w:rPr>
      </w:pPr>
      <w:r w:rsidRPr="003B1258">
        <w:rPr>
          <w:color w:val="000000" w:themeColor="text1"/>
          <w:sz w:val="22"/>
          <w:szCs w:val="22"/>
        </w:rPr>
        <w:tab/>
      </w:r>
      <w:r w:rsidR="008476B2" w:rsidRPr="003B1258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D9D4B9D" wp14:editId="766A9D8C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3B1258" w:rsidRDefault="00727A6C" w:rsidP="00BC10D8">
      <w:pPr>
        <w:jc w:val="center"/>
        <w:rPr>
          <w:color w:val="000000" w:themeColor="text1"/>
          <w:sz w:val="22"/>
          <w:szCs w:val="22"/>
        </w:rPr>
      </w:pPr>
    </w:p>
    <w:p w:rsidR="00727A6C" w:rsidRPr="003B1258" w:rsidRDefault="00727A6C" w:rsidP="00BC10D8">
      <w:pPr>
        <w:rPr>
          <w:color w:val="000000" w:themeColor="text1"/>
          <w:sz w:val="22"/>
          <w:szCs w:val="22"/>
        </w:rPr>
      </w:pPr>
      <w:r w:rsidRPr="003B1258">
        <w:rPr>
          <w:color w:val="000000" w:themeColor="text1"/>
          <w:sz w:val="22"/>
          <w:szCs w:val="22"/>
        </w:rPr>
        <w:tab/>
      </w:r>
      <w:r w:rsidRPr="003B1258">
        <w:rPr>
          <w:color w:val="000000" w:themeColor="text1"/>
          <w:sz w:val="22"/>
          <w:szCs w:val="22"/>
        </w:rPr>
        <w:tab/>
      </w:r>
      <w:r w:rsidRPr="003B1258">
        <w:rPr>
          <w:color w:val="000000" w:themeColor="text1"/>
          <w:sz w:val="22"/>
          <w:szCs w:val="22"/>
        </w:rPr>
        <w:tab/>
      </w:r>
      <w:r w:rsidRPr="003B1258">
        <w:rPr>
          <w:color w:val="000000" w:themeColor="text1"/>
          <w:sz w:val="22"/>
          <w:szCs w:val="22"/>
        </w:rPr>
        <w:tab/>
      </w:r>
    </w:p>
    <w:p w:rsidR="00727A6C" w:rsidRPr="003B1258" w:rsidRDefault="00727A6C" w:rsidP="00BC10D8">
      <w:pPr>
        <w:rPr>
          <w:color w:val="000000" w:themeColor="text1"/>
          <w:sz w:val="22"/>
          <w:szCs w:val="22"/>
        </w:rPr>
      </w:pPr>
    </w:p>
    <w:p w:rsidR="00727A6C" w:rsidRPr="003B1258" w:rsidRDefault="00727A6C" w:rsidP="00BC10D8">
      <w:pPr>
        <w:rPr>
          <w:color w:val="000000" w:themeColor="text1"/>
          <w:sz w:val="22"/>
          <w:szCs w:val="22"/>
        </w:rPr>
      </w:pPr>
    </w:p>
    <w:p w:rsidR="00727A6C" w:rsidRPr="003B1258" w:rsidRDefault="00727A6C" w:rsidP="00BC10D8">
      <w:pPr>
        <w:pStyle w:val="Nagwek2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6635C1" w:rsidRPr="003B1258" w:rsidRDefault="006635C1" w:rsidP="00376188">
      <w:pPr>
        <w:tabs>
          <w:tab w:val="left" w:pos="3155"/>
        </w:tabs>
        <w:rPr>
          <w:b/>
          <w:color w:val="000000" w:themeColor="text1"/>
          <w:sz w:val="22"/>
          <w:szCs w:val="22"/>
        </w:rPr>
      </w:pPr>
    </w:p>
    <w:p w:rsidR="00DA1A49" w:rsidRPr="003B1258" w:rsidRDefault="007C3A79" w:rsidP="00536C0F">
      <w:pPr>
        <w:pStyle w:val="Tekstpodstawowy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</w:rPr>
        <w:t xml:space="preserve">Warszawa, dnia </w:t>
      </w:r>
      <w:r w:rsidR="00C92E4D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11 maja</w:t>
      </w:r>
      <w:r w:rsidR="007D3C82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DA1A49" w:rsidRPr="003B1258">
        <w:rPr>
          <w:rFonts w:asciiTheme="minorHAnsi" w:hAnsiTheme="minorHAnsi"/>
          <w:color w:val="000000" w:themeColor="text1"/>
          <w:sz w:val="22"/>
          <w:szCs w:val="22"/>
        </w:rPr>
        <w:t xml:space="preserve"> 2018 r.</w:t>
      </w:r>
    </w:p>
    <w:p w:rsidR="00536C0F" w:rsidRPr="003B1258" w:rsidRDefault="00536C0F" w:rsidP="00536C0F">
      <w:pPr>
        <w:pStyle w:val="Tekstpodstawowy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536C0F" w:rsidRPr="003B1258" w:rsidRDefault="00536C0F" w:rsidP="00536C0F">
      <w:pPr>
        <w:pStyle w:val="Tekstpodstawowy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DA1A49" w:rsidRPr="003B1258" w:rsidRDefault="00DE5714" w:rsidP="00536C0F">
      <w:pPr>
        <w:pStyle w:val="Nagwek1"/>
        <w:jc w:val="left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B1258">
        <w:rPr>
          <w:rFonts w:asciiTheme="minorHAnsi" w:hAnsiTheme="minorHAnsi"/>
          <w:color w:val="000000" w:themeColor="text1"/>
          <w:sz w:val="24"/>
          <w:szCs w:val="24"/>
        </w:rPr>
        <w:t xml:space="preserve">Dot.: postepowania Nr </w:t>
      </w:r>
      <w:r w:rsidR="007104C2" w:rsidRPr="003B1258">
        <w:rPr>
          <w:rFonts w:asciiTheme="minorHAnsi" w:hAnsiTheme="minorHAnsi"/>
          <w:color w:val="000000" w:themeColor="text1"/>
          <w:sz w:val="24"/>
          <w:szCs w:val="24"/>
          <w:lang w:val="pl-PL"/>
        </w:rPr>
        <w:t>WA/ZUZP/261/</w:t>
      </w:r>
      <w:r w:rsidR="007D3C82" w:rsidRPr="003B1258">
        <w:rPr>
          <w:rFonts w:asciiTheme="minorHAnsi" w:hAnsiTheme="minorHAnsi"/>
          <w:color w:val="000000" w:themeColor="text1"/>
          <w:sz w:val="24"/>
          <w:szCs w:val="24"/>
          <w:lang w:val="pl-PL"/>
        </w:rPr>
        <w:t>4</w:t>
      </w:r>
      <w:r w:rsidR="00C92E4D" w:rsidRPr="003B1258">
        <w:rPr>
          <w:rFonts w:asciiTheme="minorHAnsi" w:hAnsiTheme="minorHAnsi"/>
          <w:color w:val="000000" w:themeColor="text1"/>
          <w:sz w:val="24"/>
          <w:szCs w:val="24"/>
          <w:lang w:val="pl-PL"/>
        </w:rPr>
        <w:t>9</w:t>
      </w:r>
      <w:r w:rsidR="007104C2" w:rsidRPr="003B1258">
        <w:rPr>
          <w:rFonts w:asciiTheme="minorHAnsi" w:hAnsiTheme="minorHAnsi"/>
          <w:color w:val="000000" w:themeColor="text1"/>
          <w:sz w:val="24"/>
          <w:szCs w:val="24"/>
          <w:lang w:val="pl-PL"/>
        </w:rPr>
        <w:t>/2018</w:t>
      </w:r>
    </w:p>
    <w:p w:rsidR="00DA1A49" w:rsidRPr="003B1258" w:rsidRDefault="00DA1A49" w:rsidP="00376188">
      <w:pPr>
        <w:tabs>
          <w:tab w:val="left" w:pos="315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DA1A49" w:rsidRPr="003B1258" w:rsidRDefault="00DA1A49" w:rsidP="00376188">
      <w:pPr>
        <w:tabs>
          <w:tab w:val="left" w:pos="315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DA1A49" w:rsidRPr="003B1258" w:rsidRDefault="00DA1A49" w:rsidP="00C92E4D">
      <w:pPr>
        <w:pStyle w:val="Nagwek2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B1258">
        <w:rPr>
          <w:rFonts w:asciiTheme="minorHAnsi" w:hAnsiTheme="minorHAnsi"/>
          <w:color w:val="000000" w:themeColor="text1"/>
          <w:sz w:val="24"/>
          <w:szCs w:val="24"/>
        </w:rPr>
        <w:t>Informacja z otwarcia ofert</w:t>
      </w:r>
    </w:p>
    <w:p w:rsidR="00DA1A49" w:rsidRPr="003B1258" w:rsidRDefault="00DA1A49" w:rsidP="00115D19">
      <w:pPr>
        <w:tabs>
          <w:tab w:val="left" w:pos="3155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1A49" w:rsidRPr="003B1258" w:rsidRDefault="00DA1A49" w:rsidP="00826C6E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</w:rPr>
        <w:t xml:space="preserve">Zamawiający Ośrodek Rozwoju Edukacji informuje, iż w dniu </w:t>
      </w:r>
      <w:r w:rsidR="00C92E4D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11 maja</w:t>
      </w:r>
      <w:r w:rsidR="007C3A79" w:rsidRPr="003B1258">
        <w:rPr>
          <w:rFonts w:asciiTheme="minorHAnsi" w:hAnsiTheme="minorHAnsi"/>
          <w:color w:val="000000" w:themeColor="text1"/>
          <w:sz w:val="22"/>
          <w:szCs w:val="22"/>
        </w:rPr>
        <w:t xml:space="preserve"> 2018 r. do godz. 1</w:t>
      </w:r>
      <w:r w:rsidR="00C92E4D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4</w:t>
      </w:r>
      <w:r w:rsidRPr="003B1258">
        <w:rPr>
          <w:rFonts w:asciiTheme="minorHAnsi" w:hAnsiTheme="minorHAnsi"/>
          <w:color w:val="000000" w:themeColor="text1"/>
          <w:sz w:val="22"/>
          <w:szCs w:val="22"/>
        </w:rPr>
        <w:t>.00 zostały złożone n/w oferty.</w:t>
      </w:r>
    </w:p>
    <w:p w:rsidR="00DA1A49" w:rsidRPr="003B1258" w:rsidRDefault="00DA1A49" w:rsidP="00826C6E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</w:rPr>
        <w:t>Zamawiający na realizację zamówienia zamierza przeznaczyć następujące środki:</w:t>
      </w:r>
    </w:p>
    <w:p w:rsidR="00984040" w:rsidRPr="003B1258" w:rsidRDefault="00984040" w:rsidP="00A729DD">
      <w:pPr>
        <w:pStyle w:val="Tekstpodstawowy"/>
        <w:numPr>
          <w:ilvl w:val="0"/>
          <w:numId w:val="56"/>
        </w:numPr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2 700</w:t>
      </w:r>
      <w:r w:rsidR="00DA1A49" w:rsidRPr="003B1258">
        <w:rPr>
          <w:rFonts w:asciiTheme="minorHAnsi" w:hAnsiTheme="minorHAnsi"/>
          <w:color w:val="000000" w:themeColor="text1"/>
          <w:sz w:val="22"/>
          <w:szCs w:val="22"/>
        </w:rPr>
        <w:t xml:space="preserve"> zł dla każdego </w:t>
      </w:r>
      <w:r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autora – przedstawiciela partnerów społecznych za opracowanie ścieżek rozwoju zawodowego</w:t>
      </w:r>
      <w:r w:rsidR="00210094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,</w:t>
      </w:r>
    </w:p>
    <w:p w:rsidR="00DA1A49" w:rsidRPr="003B1258" w:rsidRDefault="00984040" w:rsidP="00A729DD">
      <w:pPr>
        <w:pStyle w:val="Tekstpodstawowy"/>
        <w:numPr>
          <w:ilvl w:val="0"/>
          <w:numId w:val="56"/>
        </w:numPr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</w:rPr>
        <w:t>2 700 zł dla każdego autora – przedstawiciela partnerów społecznych za opracowanie</w:t>
      </w:r>
      <w:r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210094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rekomendacji do planów i programów nauczania,</w:t>
      </w:r>
    </w:p>
    <w:p w:rsidR="00210094" w:rsidRPr="003B1258" w:rsidRDefault="00210094" w:rsidP="00A729DD">
      <w:pPr>
        <w:pStyle w:val="Tekstpodstawowy"/>
        <w:numPr>
          <w:ilvl w:val="0"/>
          <w:numId w:val="56"/>
        </w:numPr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3 200 zł dla każdego moderatora za moderowanie dwóch dwudniowych spotkań</w:t>
      </w:r>
      <w:r w:rsidR="003226F0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,</w:t>
      </w:r>
    </w:p>
    <w:p w:rsidR="00210094" w:rsidRPr="003B1258" w:rsidRDefault="00210094" w:rsidP="00A729DD">
      <w:pPr>
        <w:pStyle w:val="Tekstpodstawowy"/>
        <w:numPr>
          <w:ilvl w:val="0"/>
          <w:numId w:val="56"/>
        </w:numPr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1 000 zł </w:t>
      </w:r>
      <w:r w:rsidR="003226F0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dla każdego moderatora za opracowanie dwóch raportów.</w:t>
      </w:r>
    </w:p>
    <w:p w:rsidR="00DA1A49" w:rsidRPr="003B1258" w:rsidRDefault="00DA1A49" w:rsidP="00DA1A49">
      <w:pPr>
        <w:tabs>
          <w:tab w:val="left" w:pos="315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DA1A49" w:rsidRPr="003B1258" w:rsidRDefault="00DA1A49" w:rsidP="00DA1A49">
      <w:pPr>
        <w:tabs>
          <w:tab w:val="left" w:pos="315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E45E43" w:rsidRPr="003B1258" w:rsidRDefault="00E45E43" w:rsidP="00E45E43">
      <w:pPr>
        <w:pStyle w:val="Nagwek2"/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</w:pPr>
      <w:r w:rsidRPr="003B1258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Część </w:t>
      </w:r>
      <w:r w:rsidR="00C92E4D" w:rsidRPr="003B1258"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  <w:t>1</w:t>
      </w:r>
    </w:p>
    <w:p w:rsidR="00E45E43" w:rsidRPr="003B1258" w:rsidRDefault="00E45E43" w:rsidP="00E45E4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E45E43" w:rsidRPr="003B1258" w:rsidRDefault="00E45E43" w:rsidP="00E45E4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</w:rPr>
        <w:t xml:space="preserve">Grupa zawodów </w:t>
      </w:r>
      <w:r w:rsidR="00C92E4D" w:rsidRPr="003B1258">
        <w:rPr>
          <w:rFonts w:asciiTheme="minorHAnsi" w:hAnsiTheme="minorHAnsi"/>
          <w:color w:val="000000" w:themeColor="text1"/>
          <w:sz w:val="22"/>
          <w:szCs w:val="22"/>
        </w:rPr>
        <w:t>izolacje przemysłowe</w:t>
      </w:r>
      <w:r w:rsidRPr="003B1258">
        <w:rPr>
          <w:rFonts w:asciiTheme="minorHAnsi" w:hAnsiTheme="minorHAnsi"/>
          <w:color w:val="000000" w:themeColor="text1"/>
          <w:sz w:val="22"/>
          <w:szCs w:val="22"/>
        </w:rPr>
        <w:t xml:space="preserve"> - przedstawiciel partnera społecznego w zawodzie </w:t>
      </w:r>
      <w:r w:rsidR="00C92E4D" w:rsidRPr="003B1258">
        <w:rPr>
          <w:rFonts w:asciiTheme="minorHAnsi" w:hAnsiTheme="minorHAnsi"/>
          <w:color w:val="000000" w:themeColor="text1"/>
          <w:sz w:val="22"/>
          <w:szCs w:val="22"/>
        </w:rPr>
        <w:t>blacharz izolacji przemysłowych, 721303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3518"/>
        <w:gridCol w:w="1559"/>
        <w:gridCol w:w="1559"/>
        <w:gridCol w:w="1690"/>
      </w:tblGrid>
      <w:tr w:rsidR="003B1258" w:rsidRPr="003B1258" w:rsidTr="000D2218">
        <w:tc>
          <w:tcPr>
            <w:tcW w:w="1410" w:type="dxa"/>
          </w:tcPr>
          <w:p w:rsidR="00E45E43" w:rsidRPr="003B1258" w:rsidRDefault="00E45E4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3518" w:type="dxa"/>
          </w:tcPr>
          <w:p w:rsidR="00E45E43" w:rsidRPr="003B1258" w:rsidRDefault="00E45E4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</w:tcPr>
          <w:p w:rsidR="00E45E43" w:rsidRPr="003B1258" w:rsidRDefault="00E45E4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Cena ofertowa brutto za opracowanie ścieżek kształcenia zawodowego (30 h) w PLN</w:t>
            </w:r>
          </w:p>
        </w:tc>
        <w:tc>
          <w:tcPr>
            <w:tcW w:w="1559" w:type="dxa"/>
          </w:tcPr>
          <w:p w:rsidR="00E45E43" w:rsidRPr="003B1258" w:rsidRDefault="00E45E4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Cena ofertowa brutto za opracowanie rekomendacji planów </w:t>
            </w:r>
          </w:p>
          <w:p w:rsidR="00E45E43" w:rsidRPr="003B1258" w:rsidRDefault="00E45E4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programów (30h) w PLN</w:t>
            </w:r>
          </w:p>
        </w:tc>
        <w:tc>
          <w:tcPr>
            <w:tcW w:w="1690" w:type="dxa"/>
          </w:tcPr>
          <w:p w:rsidR="00E45E43" w:rsidRPr="003B1258" w:rsidRDefault="00E45E4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Łącznie cena ofertowa brutto za wykonanie zamówienia PLN</w:t>
            </w:r>
          </w:p>
        </w:tc>
      </w:tr>
      <w:tr w:rsidR="003B1258" w:rsidRPr="003B1258" w:rsidTr="000D2218">
        <w:tc>
          <w:tcPr>
            <w:tcW w:w="1410" w:type="dxa"/>
          </w:tcPr>
          <w:p w:rsidR="00E45E43" w:rsidRPr="003B1258" w:rsidRDefault="000D2218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8" w:type="dxa"/>
          </w:tcPr>
          <w:p w:rsidR="00E45E43" w:rsidRPr="003B1258" w:rsidRDefault="000D221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Jarosław Buczyński </w:t>
            </w:r>
          </w:p>
          <w:p w:rsidR="000D2218" w:rsidRPr="003B1258" w:rsidRDefault="000D221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Pszczyńska 111B, 43-175 Wyry</w:t>
            </w:r>
          </w:p>
        </w:tc>
        <w:tc>
          <w:tcPr>
            <w:tcW w:w="1559" w:type="dxa"/>
            <w:vAlign w:val="center"/>
          </w:tcPr>
          <w:p w:rsidR="00E45E43" w:rsidRPr="003B1258" w:rsidRDefault="000D221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1 950,00 zł</w:t>
            </w:r>
          </w:p>
        </w:tc>
        <w:tc>
          <w:tcPr>
            <w:tcW w:w="1559" w:type="dxa"/>
            <w:vAlign w:val="center"/>
          </w:tcPr>
          <w:p w:rsidR="00E45E43" w:rsidRPr="003B1258" w:rsidRDefault="000D221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1 950,00 zł</w:t>
            </w:r>
          </w:p>
        </w:tc>
        <w:tc>
          <w:tcPr>
            <w:tcW w:w="1690" w:type="dxa"/>
            <w:vAlign w:val="center"/>
          </w:tcPr>
          <w:p w:rsidR="00E45E43" w:rsidRPr="003B1258" w:rsidRDefault="000D221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3 900,00 zł</w:t>
            </w:r>
          </w:p>
        </w:tc>
      </w:tr>
      <w:tr w:rsidR="003B1258" w:rsidRPr="003B1258" w:rsidTr="000D2218">
        <w:tc>
          <w:tcPr>
            <w:tcW w:w="1410" w:type="dxa"/>
          </w:tcPr>
          <w:p w:rsidR="000D2218" w:rsidRPr="003B1258" w:rsidRDefault="000D2218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8" w:type="dxa"/>
          </w:tcPr>
          <w:p w:rsidR="000D2218" w:rsidRPr="003B1258" w:rsidRDefault="000D221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Stanisława Ligęzka-Charysz</w:t>
            </w:r>
          </w:p>
          <w:p w:rsidR="000D2218" w:rsidRPr="003B1258" w:rsidRDefault="000D221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Pana Tadeusza 16/11</w:t>
            </w:r>
          </w:p>
          <w:p w:rsidR="000D2218" w:rsidRPr="003B1258" w:rsidRDefault="000D221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39-200 Dębica</w:t>
            </w:r>
          </w:p>
        </w:tc>
        <w:tc>
          <w:tcPr>
            <w:tcW w:w="1559" w:type="dxa"/>
            <w:vAlign w:val="center"/>
          </w:tcPr>
          <w:p w:rsidR="000D2218" w:rsidRPr="003B1258" w:rsidRDefault="000D221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2 600,00 zł</w:t>
            </w:r>
          </w:p>
        </w:tc>
        <w:tc>
          <w:tcPr>
            <w:tcW w:w="1559" w:type="dxa"/>
            <w:vAlign w:val="center"/>
          </w:tcPr>
          <w:p w:rsidR="000D2218" w:rsidRPr="003B1258" w:rsidRDefault="000D221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2 600,00 zł</w:t>
            </w:r>
          </w:p>
        </w:tc>
        <w:tc>
          <w:tcPr>
            <w:tcW w:w="1690" w:type="dxa"/>
            <w:vAlign w:val="center"/>
          </w:tcPr>
          <w:p w:rsidR="000D2218" w:rsidRPr="003B1258" w:rsidRDefault="000D221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5 200,00 zł</w:t>
            </w:r>
          </w:p>
        </w:tc>
      </w:tr>
      <w:tr w:rsidR="003B1258" w:rsidRPr="003B1258" w:rsidTr="000D2218">
        <w:tc>
          <w:tcPr>
            <w:tcW w:w="1410" w:type="dxa"/>
          </w:tcPr>
          <w:p w:rsidR="00D44FBB" w:rsidRPr="003B1258" w:rsidRDefault="00D44FBB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8" w:type="dxa"/>
          </w:tcPr>
          <w:p w:rsidR="00D44FBB" w:rsidRPr="003B1258" w:rsidRDefault="00D44FBB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Renata Koźlak-Pośko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39-100 Ropczyce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ul. Konarskiego 9/32 </w:t>
            </w:r>
          </w:p>
        </w:tc>
        <w:tc>
          <w:tcPr>
            <w:tcW w:w="1559" w:type="dxa"/>
            <w:vAlign w:val="center"/>
          </w:tcPr>
          <w:p w:rsidR="00D44FBB" w:rsidRPr="003B1258" w:rsidRDefault="00D44FBB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2 295,00 zł</w:t>
            </w:r>
          </w:p>
        </w:tc>
        <w:tc>
          <w:tcPr>
            <w:tcW w:w="1559" w:type="dxa"/>
            <w:vAlign w:val="center"/>
          </w:tcPr>
          <w:p w:rsidR="00D44FBB" w:rsidRPr="003B1258" w:rsidRDefault="00D44FBB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2 295,00 zł</w:t>
            </w:r>
          </w:p>
        </w:tc>
        <w:tc>
          <w:tcPr>
            <w:tcW w:w="1690" w:type="dxa"/>
            <w:vAlign w:val="center"/>
          </w:tcPr>
          <w:p w:rsidR="00D44FBB" w:rsidRPr="003B1258" w:rsidRDefault="00D44FBB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4 590,00 zł</w:t>
            </w:r>
          </w:p>
        </w:tc>
      </w:tr>
      <w:tr w:rsidR="003B1258" w:rsidRPr="003B1258" w:rsidTr="000D2218">
        <w:tc>
          <w:tcPr>
            <w:tcW w:w="1410" w:type="dxa"/>
          </w:tcPr>
          <w:p w:rsidR="00B20215" w:rsidRPr="003B1258" w:rsidRDefault="00B20215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8" w:type="dxa"/>
          </w:tcPr>
          <w:p w:rsidR="00B20215" w:rsidRPr="003B1258" w:rsidRDefault="00B20215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Mariusz Majewski</w:t>
            </w:r>
          </w:p>
          <w:p w:rsidR="00B20215" w:rsidRPr="003B1258" w:rsidRDefault="00B20215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47-300 Krapkowice </w:t>
            </w:r>
          </w:p>
          <w:p w:rsidR="00B20215" w:rsidRPr="003B1258" w:rsidRDefault="00B20215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Rynek 16/1</w:t>
            </w:r>
          </w:p>
        </w:tc>
        <w:tc>
          <w:tcPr>
            <w:tcW w:w="1559" w:type="dxa"/>
            <w:vAlign w:val="center"/>
          </w:tcPr>
          <w:p w:rsidR="00B20215" w:rsidRPr="003B1258" w:rsidRDefault="00B20215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2 500,00 zł</w:t>
            </w:r>
          </w:p>
        </w:tc>
        <w:tc>
          <w:tcPr>
            <w:tcW w:w="1559" w:type="dxa"/>
            <w:vAlign w:val="center"/>
          </w:tcPr>
          <w:p w:rsidR="00B20215" w:rsidRPr="003B1258" w:rsidRDefault="00B20215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2 500,00 zł</w:t>
            </w:r>
          </w:p>
        </w:tc>
        <w:tc>
          <w:tcPr>
            <w:tcW w:w="1690" w:type="dxa"/>
            <w:vAlign w:val="center"/>
          </w:tcPr>
          <w:p w:rsidR="00B20215" w:rsidRPr="003B1258" w:rsidRDefault="00B20215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5 000,00 zł</w:t>
            </w:r>
          </w:p>
        </w:tc>
      </w:tr>
      <w:tr w:rsidR="003B1258" w:rsidRPr="003B1258" w:rsidTr="000D2218">
        <w:tc>
          <w:tcPr>
            <w:tcW w:w="1410" w:type="dxa"/>
          </w:tcPr>
          <w:p w:rsidR="000D136F" w:rsidRPr="003B1258" w:rsidRDefault="000D136F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18" w:type="dxa"/>
          </w:tcPr>
          <w:p w:rsidR="000D136F" w:rsidRPr="003B1258" w:rsidRDefault="000D136F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Przemysław Juliusz Majewski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45-646 </w:t>
            </w:r>
            <w:r w:rsidR="00711B14"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pole, </w:t>
            </w:r>
          </w:p>
          <w:p w:rsidR="000D136F" w:rsidRPr="003B1258" w:rsidRDefault="000D136F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Górnicza 2</w:t>
            </w:r>
          </w:p>
        </w:tc>
        <w:tc>
          <w:tcPr>
            <w:tcW w:w="1559" w:type="dxa"/>
            <w:vAlign w:val="center"/>
          </w:tcPr>
          <w:p w:rsidR="000D136F" w:rsidRPr="003B1258" w:rsidRDefault="000D136F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2 500,00 zł</w:t>
            </w:r>
          </w:p>
        </w:tc>
        <w:tc>
          <w:tcPr>
            <w:tcW w:w="1559" w:type="dxa"/>
            <w:vAlign w:val="center"/>
          </w:tcPr>
          <w:p w:rsidR="000D136F" w:rsidRPr="003B1258" w:rsidRDefault="00743312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2 500,00 zł</w:t>
            </w:r>
          </w:p>
        </w:tc>
        <w:tc>
          <w:tcPr>
            <w:tcW w:w="1690" w:type="dxa"/>
            <w:vAlign w:val="center"/>
          </w:tcPr>
          <w:p w:rsidR="000D136F" w:rsidRPr="003B1258" w:rsidRDefault="00743312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5 000,00 zł</w:t>
            </w:r>
          </w:p>
        </w:tc>
      </w:tr>
      <w:tr w:rsidR="003B1258" w:rsidRPr="003B1258" w:rsidTr="000D2218">
        <w:tc>
          <w:tcPr>
            <w:tcW w:w="1410" w:type="dxa"/>
          </w:tcPr>
          <w:p w:rsidR="00E463C1" w:rsidRPr="003B1258" w:rsidRDefault="00E463C1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18" w:type="dxa"/>
          </w:tcPr>
          <w:p w:rsidR="00E463C1" w:rsidRPr="003B1258" w:rsidRDefault="00E463C1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Jolanta Skoczylas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ul. Pośrednia 69 m 1</w:t>
            </w:r>
          </w:p>
          <w:p w:rsidR="00E463C1" w:rsidRPr="003B1258" w:rsidRDefault="00E463C1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26-612 Radom</w:t>
            </w:r>
          </w:p>
        </w:tc>
        <w:tc>
          <w:tcPr>
            <w:tcW w:w="1559" w:type="dxa"/>
            <w:vAlign w:val="center"/>
          </w:tcPr>
          <w:p w:rsidR="00E463C1" w:rsidRPr="003B1258" w:rsidRDefault="0092026A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2 700,00 zł</w:t>
            </w:r>
          </w:p>
        </w:tc>
        <w:tc>
          <w:tcPr>
            <w:tcW w:w="1559" w:type="dxa"/>
            <w:vAlign w:val="center"/>
          </w:tcPr>
          <w:p w:rsidR="00E463C1" w:rsidRPr="003B1258" w:rsidRDefault="0092026A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2 700,00 zł</w:t>
            </w:r>
          </w:p>
        </w:tc>
        <w:tc>
          <w:tcPr>
            <w:tcW w:w="1690" w:type="dxa"/>
            <w:vAlign w:val="center"/>
          </w:tcPr>
          <w:p w:rsidR="00E463C1" w:rsidRPr="003B1258" w:rsidRDefault="0092026A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5 400,00 zł</w:t>
            </w:r>
          </w:p>
        </w:tc>
      </w:tr>
      <w:tr w:rsidR="003B1258" w:rsidRPr="003B1258" w:rsidTr="000D2218">
        <w:tc>
          <w:tcPr>
            <w:tcW w:w="1410" w:type="dxa"/>
          </w:tcPr>
          <w:p w:rsidR="00911A7A" w:rsidRPr="003B1258" w:rsidRDefault="00911A7A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3518" w:type="dxa"/>
          </w:tcPr>
          <w:p w:rsidR="00911A7A" w:rsidRPr="003B1258" w:rsidRDefault="00911A7A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Janusz Figurski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26-600 Radom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ul. Zielona 23 m 26</w:t>
            </w:r>
          </w:p>
        </w:tc>
        <w:tc>
          <w:tcPr>
            <w:tcW w:w="1559" w:type="dxa"/>
            <w:vAlign w:val="center"/>
          </w:tcPr>
          <w:p w:rsidR="00911A7A" w:rsidRPr="003B1258" w:rsidRDefault="00911A7A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1 890,00 zł</w:t>
            </w:r>
          </w:p>
        </w:tc>
        <w:tc>
          <w:tcPr>
            <w:tcW w:w="1559" w:type="dxa"/>
            <w:vAlign w:val="center"/>
          </w:tcPr>
          <w:p w:rsidR="00911A7A" w:rsidRPr="003B1258" w:rsidRDefault="00911A7A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1 890,00 zł</w:t>
            </w:r>
          </w:p>
        </w:tc>
        <w:tc>
          <w:tcPr>
            <w:tcW w:w="1690" w:type="dxa"/>
            <w:vAlign w:val="center"/>
          </w:tcPr>
          <w:p w:rsidR="00911A7A" w:rsidRPr="003B1258" w:rsidRDefault="00911A7A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3 780,00 zł</w:t>
            </w:r>
          </w:p>
        </w:tc>
      </w:tr>
      <w:tr w:rsidR="003B1258" w:rsidRPr="003B1258" w:rsidTr="000D2218">
        <w:tc>
          <w:tcPr>
            <w:tcW w:w="1410" w:type="dxa"/>
          </w:tcPr>
          <w:p w:rsidR="00BB01EE" w:rsidRPr="003B1258" w:rsidRDefault="00BB01EE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18" w:type="dxa"/>
          </w:tcPr>
          <w:p w:rsidR="00BB01EE" w:rsidRPr="003B1258" w:rsidRDefault="00BB01EE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Stanisław Popis</w:t>
            </w:r>
          </w:p>
          <w:p w:rsidR="00BB01EE" w:rsidRPr="003B1258" w:rsidRDefault="00BB01EE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26-604 Radom, </w:t>
            </w:r>
          </w:p>
          <w:p w:rsidR="00BB01EE" w:rsidRPr="003B1258" w:rsidRDefault="00BB01EE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ul. Makowska 8 m 1  </w:t>
            </w:r>
          </w:p>
        </w:tc>
        <w:tc>
          <w:tcPr>
            <w:tcW w:w="1559" w:type="dxa"/>
            <w:vAlign w:val="center"/>
          </w:tcPr>
          <w:p w:rsidR="00BB01EE" w:rsidRPr="003B1258" w:rsidRDefault="00BB01EE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1 890,00 zł</w:t>
            </w:r>
          </w:p>
        </w:tc>
        <w:tc>
          <w:tcPr>
            <w:tcW w:w="1559" w:type="dxa"/>
            <w:vAlign w:val="center"/>
          </w:tcPr>
          <w:p w:rsidR="00BB01EE" w:rsidRPr="003B1258" w:rsidRDefault="00BB01EE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1 890,00 zł</w:t>
            </w:r>
          </w:p>
        </w:tc>
        <w:tc>
          <w:tcPr>
            <w:tcW w:w="1690" w:type="dxa"/>
            <w:vAlign w:val="center"/>
          </w:tcPr>
          <w:p w:rsidR="00BB01EE" w:rsidRPr="003B1258" w:rsidRDefault="00BB01EE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3 780,00 zł</w:t>
            </w:r>
          </w:p>
        </w:tc>
      </w:tr>
      <w:tr w:rsidR="003B1258" w:rsidRPr="003B1258" w:rsidTr="000D2218">
        <w:tc>
          <w:tcPr>
            <w:tcW w:w="1410" w:type="dxa"/>
          </w:tcPr>
          <w:p w:rsidR="00375349" w:rsidRPr="003B1258" w:rsidRDefault="00375349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8" w:type="dxa"/>
          </w:tcPr>
          <w:p w:rsidR="00375349" w:rsidRPr="003B1258" w:rsidRDefault="00375349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Marek Olsza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ul. Fitelberga 11</w:t>
            </w:r>
          </w:p>
          <w:p w:rsidR="00375349" w:rsidRPr="003B1258" w:rsidRDefault="00375349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43-180 Orzesze</w:t>
            </w:r>
          </w:p>
        </w:tc>
        <w:tc>
          <w:tcPr>
            <w:tcW w:w="1559" w:type="dxa"/>
            <w:vAlign w:val="center"/>
          </w:tcPr>
          <w:p w:rsidR="00375349" w:rsidRPr="003B1258" w:rsidRDefault="00375349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1 950,00 zł</w:t>
            </w:r>
          </w:p>
        </w:tc>
        <w:tc>
          <w:tcPr>
            <w:tcW w:w="1559" w:type="dxa"/>
            <w:vAlign w:val="center"/>
          </w:tcPr>
          <w:p w:rsidR="00375349" w:rsidRPr="003B1258" w:rsidRDefault="00375349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1 950,00 zł</w:t>
            </w:r>
          </w:p>
        </w:tc>
        <w:tc>
          <w:tcPr>
            <w:tcW w:w="1690" w:type="dxa"/>
            <w:vAlign w:val="center"/>
          </w:tcPr>
          <w:p w:rsidR="00375349" w:rsidRPr="003B1258" w:rsidRDefault="00375349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3 900,00 zł</w:t>
            </w:r>
          </w:p>
        </w:tc>
      </w:tr>
      <w:tr w:rsidR="00FB0413" w:rsidRPr="003B1258" w:rsidTr="000D2218">
        <w:tc>
          <w:tcPr>
            <w:tcW w:w="1410" w:type="dxa"/>
          </w:tcPr>
          <w:p w:rsidR="00FB0413" w:rsidRPr="003B1258" w:rsidRDefault="00FB0413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18" w:type="dxa"/>
          </w:tcPr>
          <w:p w:rsidR="00FB0413" w:rsidRPr="003B1258" w:rsidRDefault="00FB0413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Radosław Niemczewski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63-300 Pleszew 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ul. Kaliska 8/5</w:t>
            </w:r>
          </w:p>
        </w:tc>
        <w:tc>
          <w:tcPr>
            <w:tcW w:w="1559" w:type="dxa"/>
            <w:vAlign w:val="center"/>
          </w:tcPr>
          <w:p w:rsidR="00FB0413" w:rsidRPr="003B1258" w:rsidRDefault="00FB0413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2 490,00 zł</w:t>
            </w:r>
          </w:p>
        </w:tc>
        <w:tc>
          <w:tcPr>
            <w:tcW w:w="1559" w:type="dxa"/>
            <w:vAlign w:val="center"/>
          </w:tcPr>
          <w:p w:rsidR="00FB0413" w:rsidRPr="003B1258" w:rsidRDefault="00FB0413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2 490,00 zł</w:t>
            </w:r>
          </w:p>
        </w:tc>
        <w:tc>
          <w:tcPr>
            <w:tcW w:w="1690" w:type="dxa"/>
            <w:vAlign w:val="center"/>
          </w:tcPr>
          <w:p w:rsidR="00FB0413" w:rsidRPr="003B1258" w:rsidRDefault="00FB0413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4 980,00 zł</w:t>
            </w:r>
          </w:p>
        </w:tc>
      </w:tr>
    </w:tbl>
    <w:p w:rsidR="00167B23" w:rsidRPr="003B1258" w:rsidRDefault="00167B23" w:rsidP="00167B23">
      <w:pPr>
        <w:pStyle w:val="Nagwek2"/>
        <w:rPr>
          <w:rFonts w:asciiTheme="minorHAnsi" w:hAnsiTheme="minorHAnsi"/>
          <w:i w:val="0"/>
          <w:color w:val="000000" w:themeColor="text1"/>
          <w:sz w:val="22"/>
          <w:szCs w:val="22"/>
          <w:highlight w:val="green"/>
          <w:lang w:val="pl-PL"/>
        </w:rPr>
      </w:pPr>
    </w:p>
    <w:p w:rsidR="006575D9" w:rsidRPr="003B1258" w:rsidRDefault="006575D9" w:rsidP="00167B23">
      <w:pPr>
        <w:pStyle w:val="Nagwek2"/>
        <w:rPr>
          <w:rFonts w:asciiTheme="minorHAnsi" w:hAnsiTheme="minorHAnsi"/>
          <w:i w:val="0"/>
          <w:color w:val="000000" w:themeColor="text1"/>
          <w:sz w:val="22"/>
          <w:szCs w:val="22"/>
          <w:highlight w:val="green"/>
          <w:lang w:val="pl-PL"/>
        </w:rPr>
      </w:pPr>
    </w:p>
    <w:p w:rsidR="00167B23" w:rsidRPr="003B1258" w:rsidRDefault="00167B23" w:rsidP="00167B23">
      <w:pPr>
        <w:pStyle w:val="Nagwek2"/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</w:pPr>
      <w:r w:rsidRPr="003B1258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Część </w:t>
      </w:r>
      <w:r w:rsidR="00C92E4D" w:rsidRPr="003B1258"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  <w:t>2</w:t>
      </w:r>
    </w:p>
    <w:p w:rsidR="00167B23" w:rsidRPr="003B1258" w:rsidRDefault="00167B23" w:rsidP="00167B2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167B23" w:rsidRPr="003B1258" w:rsidRDefault="00C92E4D" w:rsidP="00167B2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</w:rPr>
        <w:t>Grupa zawodów izolacje przemysłowe - przedstawiciel partnera społecznego w zawodzie monter izolacji przemysłowych, 712403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3247"/>
        <w:gridCol w:w="1699"/>
        <w:gridCol w:w="1690"/>
        <w:gridCol w:w="1690"/>
      </w:tblGrid>
      <w:tr w:rsidR="003B1258" w:rsidRPr="003B1258" w:rsidTr="00362C10">
        <w:tc>
          <w:tcPr>
            <w:tcW w:w="1410" w:type="dxa"/>
          </w:tcPr>
          <w:p w:rsidR="00167B23" w:rsidRPr="003B1258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3247" w:type="dxa"/>
          </w:tcPr>
          <w:p w:rsidR="00167B23" w:rsidRPr="003B1258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699" w:type="dxa"/>
          </w:tcPr>
          <w:p w:rsidR="00167B23" w:rsidRPr="003B1258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Cena ofertowa brutto za opracowanie ścieżek kształcenia zawodowego (30 h) w PLN</w:t>
            </w:r>
          </w:p>
        </w:tc>
        <w:tc>
          <w:tcPr>
            <w:tcW w:w="1690" w:type="dxa"/>
          </w:tcPr>
          <w:p w:rsidR="00167B23" w:rsidRPr="003B1258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Cena ofertowa brutto za opracowanie rekomendacji planów </w:t>
            </w:r>
          </w:p>
          <w:p w:rsidR="00167B23" w:rsidRPr="003B1258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programów (30h) w PLN</w:t>
            </w:r>
          </w:p>
        </w:tc>
        <w:tc>
          <w:tcPr>
            <w:tcW w:w="1690" w:type="dxa"/>
          </w:tcPr>
          <w:p w:rsidR="00167B23" w:rsidRPr="003B1258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Łącznie cena ofertowa brutto za wykonanie zamówienia PLN</w:t>
            </w:r>
          </w:p>
        </w:tc>
      </w:tr>
      <w:tr w:rsidR="003B1258" w:rsidRPr="003B1258" w:rsidTr="009E52FF">
        <w:tc>
          <w:tcPr>
            <w:tcW w:w="1410" w:type="dxa"/>
          </w:tcPr>
          <w:p w:rsidR="000D2218" w:rsidRPr="003B1258" w:rsidRDefault="000D2218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0D2218" w:rsidRPr="003B1258" w:rsidRDefault="000D2218" w:rsidP="005C15F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Jarosław Buczyński </w:t>
            </w:r>
          </w:p>
          <w:p w:rsidR="000D2218" w:rsidRPr="003B1258" w:rsidRDefault="000D2218" w:rsidP="005C15F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Pszczyńska 111B, 43-175 Wyry</w:t>
            </w:r>
          </w:p>
        </w:tc>
        <w:tc>
          <w:tcPr>
            <w:tcW w:w="1699" w:type="dxa"/>
            <w:vAlign w:val="center"/>
          </w:tcPr>
          <w:p w:rsidR="000D2218" w:rsidRPr="003B1258" w:rsidRDefault="000D2218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1 950,00 zł</w:t>
            </w:r>
          </w:p>
        </w:tc>
        <w:tc>
          <w:tcPr>
            <w:tcW w:w="1690" w:type="dxa"/>
            <w:vAlign w:val="center"/>
          </w:tcPr>
          <w:p w:rsidR="000D2218" w:rsidRPr="003B1258" w:rsidRDefault="000D2218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1 950,00 zł</w:t>
            </w:r>
          </w:p>
        </w:tc>
        <w:tc>
          <w:tcPr>
            <w:tcW w:w="1690" w:type="dxa"/>
            <w:vAlign w:val="center"/>
          </w:tcPr>
          <w:p w:rsidR="000D2218" w:rsidRPr="003B1258" w:rsidRDefault="000D2218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3 900,00 zł</w:t>
            </w:r>
          </w:p>
        </w:tc>
      </w:tr>
      <w:tr w:rsidR="003B1258" w:rsidRPr="003B1258" w:rsidTr="009E52FF">
        <w:tc>
          <w:tcPr>
            <w:tcW w:w="1410" w:type="dxa"/>
          </w:tcPr>
          <w:p w:rsidR="000D2218" w:rsidRPr="003B1258" w:rsidRDefault="000D2218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0D2218" w:rsidRPr="003B1258" w:rsidRDefault="000D2218" w:rsidP="005C15F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Stanisława Ligęzka-Charysz</w:t>
            </w:r>
          </w:p>
          <w:p w:rsidR="000D2218" w:rsidRPr="003B1258" w:rsidRDefault="000D2218" w:rsidP="005C15F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Pana Tadeusza 16/11</w:t>
            </w:r>
          </w:p>
          <w:p w:rsidR="000D2218" w:rsidRPr="003B1258" w:rsidRDefault="000D2218" w:rsidP="005C15F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39-200 Dębica</w:t>
            </w:r>
          </w:p>
        </w:tc>
        <w:tc>
          <w:tcPr>
            <w:tcW w:w="1699" w:type="dxa"/>
            <w:vAlign w:val="center"/>
          </w:tcPr>
          <w:p w:rsidR="000D2218" w:rsidRPr="003B1258" w:rsidRDefault="000D2218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2 600,00 zł</w:t>
            </w:r>
          </w:p>
        </w:tc>
        <w:tc>
          <w:tcPr>
            <w:tcW w:w="1690" w:type="dxa"/>
            <w:vAlign w:val="center"/>
          </w:tcPr>
          <w:p w:rsidR="000D2218" w:rsidRPr="003B1258" w:rsidRDefault="000D2218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2 600,00 zł</w:t>
            </w:r>
          </w:p>
        </w:tc>
        <w:tc>
          <w:tcPr>
            <w:tcW w:w="1690" w:type="dxa"/>
            <w:vAlign w:val="center"/>
          </w:tcPr>
          <w:p w:rsidR="000D2218" w:rsidRPr="003B1258" w:rsidRDefault="000D2218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5 200,00 zł</w:t>
            </w:r>
          </w:p>
        </w:tc>
      </w:tr>
      <w:tr w:rsidR="003B1258" w:rsidRPr="003B1258" w:rsidTr="009E52FF">
        <w:tc>
          <w:tcPr>
            <w:tcW w:w="1410" w:type="dxa"/>
          </w:tcPr>
          <w:p w:rsidR="00540C9B" w:rsidRPr="003B1258" w:rsidRDefault="00540C9B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540C9B" w:rsidRPr="003B1258" w:rsidRDefault="00540C9B" w:rsidP="00540C9B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Renata Koźlak-Pośko</w:t>
            </w:r>
          </w:p>
          <w:p w:rsidR="00540C9B" w:rsidRPr="003B1258" w:rsidRDefault="00540C9B" w:rsidP="00540C9B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39-100 Ropczyce</w:t>
            </w:r>
          </w:p>
          <w:p w:rsidR="00540C9B" w:rsidRPr="003B1258" w:rsidRDefault="00540C9B" w:rsidP="00540C9B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Konarskiego 9/32</w:t>
            </w:r>
          </w:p>
        </w:tc>
        <w:tc>
          <w:tcPr>
            <w:tcW w:w="1699" w:type="dxa"/>
            <w:vAlign w:val="center"/>
          </w:tcPr>
          <w:p w:rsidR="00540C9B" w:rsidRPr="003B1258" w:rsidRDefault="00540C9B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2 325,00 zł</w:t>
            </w:r>
          </w:p>
        </w:tc>
        <w:tc>
          <w:tcPr>
            <w:tcW w:w="1690" w:type="dxa"/>
            <w:vAlign w:val="center"/>
          </w:tcPr>
          <w:p w:rsidR="00540C9B" w:rsidRPr="003B1258" w:rsidRDefault="00540C9B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2 325,00 zł</w:t>
            </w:r>
          </w:p>
        </w:tc>
        <w:tc>
          <w:tcPr>
            <w:tcW w:w="1690" w:type="dxa"/>
            <w:vAlign w:val="center"/>
          </w:tcPr>
          <w:p w:rsidR="00540C9B" w:rsidRPr="003B1258" w:rsidRDefault="00540C9B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4 650,00 zł</w:t>
            </w:r>
          </w:p>
        </w:tc>
      </w:tr>
      <w:tr w:rsidR="003B1258" w:rsidRPr="003B1258" w:rsidTr="009E52FF">
        <w:tc>
          <w:tcPr>
            <w:tcW w:w="1410" w:type="dxa"/>
          </w:tcPr>
          <w:p w:rsidR="00B20215" w:rsidRPr="003B1258" w:rsidRDefault="00B20215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B20215" w:rsidRPr="003B1258" w:rsidRDefault="00B20215" w:rsidP="00B20215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Mariusz Majewski</w:t>
            </w:r>
          </w:p>
          <w:p w:rsidR="00B20215" w:rsidRPr="003B1258" w:rsidRDefault="00B20215" w:rsidP="00B20215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47-300 Krapkowice </w:t>
            </w:r>
          </w:p>
          <w:p w:rsidR="00B20215" w:rsidRPr="003B1258" w:rsidRDefault="00B20215" w:rsidP="00B20215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Rynek 16/1</w:t>
            </w:r>
          </w:p>
        </w:tc>
        <w:tc>
          <w:tcPr>
            <w:tcW w:w="1699" w:type="dxa"/>
            <w:vAlign w:val="center"/>
          </w:tcPr>
          <w:p w:rsidR="00B20215" w:rsidRPr="003B1258" w:rsidRDefault="00B20215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2 500,00 zł</w:t>
            </w:r>
          </w:p>
        </w:tc>
        <w:tc>
          <w:tcPr>
            <w:tcW w:w="1690" w:type="dxa"/>
            <w:vAlign w:val="center"/>
          </w:tcPr>
          <w:p w:rsidR="00B20215" w:rsidRPr="003B1258" w:rsidRDefault="00B20215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2 500,00zł</w:t>
            </w:r>
          </w:p>
        </w:tc>
        <w:tc>
          <w:tcPr>
            <w:tcW w:w="1690" w:type="dxa"/>
            <w:vAlign w:val="center"/>
          </w:tcPr>
          <w:p w:rsidR="00B20215" w:rsidRPr="003B1258" w:rsidRDefault="00B20215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5 000,00 zł</w:t>
            </w:r>
          </w:p>
        </w:tc>
      </w:tr>
      <w:tr w:rsidR="003B1258" w:rsidRPr="003B1258" w:rsidTr="009E52FF">
        <w:tc>
          <w:tcPr>
            <w:tcW w:w="1410" w:type="dxa"/>
          </w:tcPr>
          <w:p w:rsidR="006E7604" w:rsidRPr="003B1258" w:rsidRDefault="006E7604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6E7604" w:rsidRPr="003B1258" w:rsidRDefault="006E7604" w:rsidP="006E7604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Przemysław Juliusz Majewski</w:t>
            </w:r>
          </w:p>
          <w:p w:rsidR="006E7604" w:rsidRPr="003B1258" w:rsidRDefault="006E7604" w:rsidP="006E7604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45-646 </w:t>
            </w:r>
            <w:r w:rsidR="00711B14"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pole, </w:t>
            </w:r>
          </w:p>
          <w:p w:rsidR="006E7604" w:rsidRPr="003B1258" w:rsidRDefault="006E7604" w:rsidP="006E7604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Górnicza 2</w:t>
            </w:r>
          </w:p>
        </w:tc>
        <w:tc>
          <w:tcPr>
            <w:tcW w:w="1699" w:type="dxa"/>
            <w:vAlign w:val="center"/>
          </w:tcPr>
          <w:p w:rsidR="006E7604" w:rsidRPr="003B1258" w:rsidRDefault="006E7604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2 500,00 zł</w:t>
            </w:r>
          </w:p>
        </w:tc>
        <w:tc>
          <w:tcPr>
            <w:tcW w:w="1690" w:type="dxa"/>
            <w:vAlign w:val="center"/>
          </w:tcPr>
          <w:p w:rsidR="006E7604" w:rsidRPr="003B1258" w:rsidRDefault="006E7604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2 500,00 zł</w:t>
            </w:r>
          </w:p>
        </w:tc>
        <w:tc>
          <w:tcPr>
            <w:tcW w:w="1690" w:type="dxa"/>
            <w:vAlign w:val="center"/>
          </w:tcPr>
          <w:p w:rsidR="006E7604" w:rsidRPr="003B1258" w:rsidRDefault="006E7604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5 000,00 zł</w:t>
            </w:r>
          </w:p>
        </w:tc>
      </w:tr>
      <w:tr w:rsidR="003B1258" w:rsidRPr="003B1258" w:rsidTr="009E52FF">
        <w:tc>
          <w:tcPr>
            <w:tcW w:w="1410" w:type="dxa"/>
          </w:tcPr>
          <w:p w:rsidR="0092026A" w:rsidRPr="003B1258" w:rsidRDefault="0092026A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92026A" w:rsidRPr="003B1258" w:rsidRDefault="0092026A" w:rsidP="0092026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Jolanta Skoczylas</w:t>
            </w:r>
          </w:p>
          <w:p w:rsidR="0092026A" w:rsidRPr="003B1258" w:rsidRDefault="0092026A" w:rsidP="0092026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Pośrednia 69 m 1</w:t>
            </w:r>
          </w:p>
          <w:p w:rsidR="0092026A" w:rsidRPr="003B1258" w:rsidRDefault="0092026A" w:rsidP="0092026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26-612 Radom</w:t>
            </w:r>
          </w:p>
        </w:tc>
        <w:tc>
          <w:tcPr>
            <w:tcW w:w="1699" w:type="dxa"/>
            <w:vAlign w:val="center"/>
          </w:tcPr>
          <w:p w:rsidR="0092026A" w:rsidRPr="003B1258" w:rsidRDefault="0092026A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2 700,00 zł</w:t>
            </w:r>
          </w:p>
        </w:tc>
        <w:tc>
          <w:tcPr>
            <w:tcW w:w="1690" w:type="dxa"/>
            <w:vAlign w:val="center"/>
          </w:tcPr>
          <w:p w:rsidR="0092026A" w:rsidRPr="003B1258" w:rsidRDefault="0092026A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2 700,00 zł</w:t>
            </w:r>
          </w:p>
        </w:tc>
        <w:tc>
          <w:tcPr>
            <w:tcW w:w="1690" w:type="dxa"/>
            <w:vAlign w:val="center"/>
          </w:tcPr>
          <w:p w:rsidR="0092026A" w:rsidRPr="003B1258" w:rsidRDefault="0092026A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5 400,00 zł</w:t>
            </w:r>
          </w:p>
        </w:tc>
      </w:tr>
      <w:tr w:rsidR="003B1258" w:rsidRPr="003B1258" w:rsidTr="009E52FF">
        <w:tc>
          <w:tcPr>
            <w:tcW w:w="1410" w:type="dxa"/>
          </w:tcPr>
          <w:p w:rsidR="00911A7A" w:rsidRPr="003B1258" w:rsidRDefault="00911A7A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911A7A" w:rsidRPr="003B1258" w:rsidRDefault="00911A7A" w:rsidP="00911A7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Janusz Figurski</w:t>
            </w:r>
          </w:p>
          <w:p w:rsidR="00911A7A" w:rsidRPr="003B1258" w:rsidRDefault="00911A7A" w:rsidP="00911A7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26-600 Radom</w:t>
            </w:r>
          </w:p>
          <w:p w:rsidR="00911A7A" w:rsidRPr="003B1258" w:rsidRDefault="00911A7A" w:rsidP="00911A7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Zielona 23 m 26</w:t>
            </w:r>
          </w:p>
        </w:tc>
        <w:tc>
          <w:tcPr>
            <w:tcW w:w="1699" w:type="dxa"/>
            <w:vAlign w:val="center"/>
          </w:tcPr>
          <w:p w:rsidR="00911A7A" w:rsidRPr="003B1258" w:rsidRDefault="00911A7A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1 890,00 zł</w:t>
            </w:r>
          </w:p>
        </w:tc>
        <w:tc>
          <w:tcPr>
            <w:tcW w:w="1690" w:type="dxa"/>
            <w:vAlign w:val="center"/>
          </w:tcPr>
          <w:p w:rsidR="00911A7A" w:rsidRPr="003B1258" w:rsidRDefault="00911A7A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1 890,00 zł</w:t>
            </w:r>
          </w:p>
        </w:tc>
        <w:tc>
          <w:tcPr>
            <w:tcW w:w="1690" w:type="dxa"/>
            <w:vAlign w:val="center"/>
          </w:tcPr>
          <w:p w:rsidR="00911A7A" w:rsidRPr="003B1258" w:rsidRDefault="00911A7A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3 780,00 zł</w:t>
            </w:r>
          </w:p>
        </w:tc>
      </w:tr>
      <w:tr w:rsidR="003B1258" w:rsidRPr="003B1258" w:rsidTr="009E52FF">
        <w:tc>
          <w:tcPr>
            <w:tcW w:w="1410" w:type="dxa"/>
          </w:tcPr>
          <w:p w:rsidR="00F82AC1" w:rsidRPr="003B1258" w:rsidRDefault="00F82AC1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F82AC1" w:rsidRPr="003B1258" w:rsidRDefault="00F82AC1" w:rsidP="00911A7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Stanisław Popis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26-604 Radom</w:t>
            </w:r>
          </w:p>
          <w:p w:rsidR="00F82AC1" w:rsidRPr="003B1258" w:rsidRDefault="00F82AC1" w:rsidP="00911A7A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Makowska 8 m 1</w:t>
            </w:r>
          </w:p>
        </w:tc>
        <w:tc>
          <w:tcPr>
            <w:tcW w:w="1699" w:type="dxa"/>
            <w:vAlign w:val="center"/>
          </w:tcPr>
          <w:p w:rsidR="00F82AC1" w:rsidRPr="003B1258" w:rsidRDefault="00F82AC1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1 890,00 zł</w:t>
            </w:r>
          </w:p>
        </w:tc>
        <w:tc>
          <w:tcPr>
            <w:tcW w:w="1690" w:type="dxa"/>
            <w:vAlign w:val="center"/>
          </w:tcPr>
          <w:p w:rsidR="00F82AC1" w:rsidRPr="003B1258" w:rsidRDefault="00F82AC1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1 890,00zł</w:t>
            </w:r>
          </w:p>
        </w:tc>
        <w:tc>
          <w:tcPr>
            <w:tcW w:w="1690" w:type="dxa"/>
            <w:vAlign w:val="center"/>
          </w:tcPr>
          <w:p w:rsidR="00F82AC1" w:rsidRPr="003B1258" w:rsidRDefault="00F82AC1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3 780,00 zł</w:t>
            </w:r>
          </w:p>
        </w:tc>
      </w:tr>
      <w:tr w:rsidR="003B1258" w:rsidRPr="003B1258" w:rsidTr="009E52FF">
        <w:tc>
          <w:tcPr>
            <w:tcW w:w="1410" w:type="dxa"/>
          </w:tcPr>
          <w:p w:rsidR="009F1A73" w:rsidRPr="003B1258" w:rsidRDefault="009F1A73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9F1A73" w:rsidRPr="003B1258" w:rsidRDefault="009F1A73" w:rsidP="009F1A73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Marek Olsza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ul. Fitelberga 11</w:t>
            </w:r>
          </w:p>
          <w:p w:rsidR="009F1A73" w:rsidRPr="003B1258" w:rsidRDefault="009F1A73" w:rsidP="009F1A73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43-180 Orzesze</w:t>
            </w:r>
          </w:p>
        </w:tc>
        <w:tc>
          <w:tcPr>
            <w:tcW w:w="1699" w:type="dxa"/>
            <w:vAlign w:val="center"/>
          </w:tcPr>
          <w:p w:rsidR="009F1A73" w:rsidRPr="003B1258" w:rsidRDefault="009F1A73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1 950,00 zł</w:t>
            </w:r>
          </w:p>
        </w:tc>
        <w:tc>
          <w:tcPr>
            <w:tcW w:w="1690" w:type="dxa"/>
            <w:vAlign w:val="center"/>
          </w:tcPr>
          <w:p w:rsidR="009F1A73" w:rsidRPr="003B1258" w:rsidRDefault="009F1A73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1 950,00 zł</w:t>
            </w:r>
          </w:p>
        </w:tc>
        <w:tc>
          <w:tcPr>
            <w:tcW w:w="1690" w:type="dxa"/>
            <w:vAlign w:val="center"/>
          </w:tcPr>
          <w:p w:rsidR="009F1A73" w:rsidRPr="003B1258" w:rsidRDefault="009F1A73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3 900,00 zł</w:t>
            </w:r>
          </w:p>
        </w:tc>
      </w:tr>
      <w:tr w:rsidR="00FB0413" w:rsidRPr="003B1258" w:rsidTr="009E52FF">
        <w:tc>
          <w:tcPr>
            <w:tcW w:w="1410" w:type="dxa"/>
          </w:tcPr>
          <w:p w:rsidR="00FB0413" w:rsidRPr="003B1258" w:rsidRDefault="00FB0413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FB0413" w:rsidRPr="003B1258" w:rsidRDefault="00FB0413" w:rsidP="009F1A73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Radosław Niemczewski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63-300 Pleszew 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ul. Kaliska 8/5</w:t>
            </w:r>
          </w:p>
        </w:tc>
        <w:tc>
          <w:tcPr>
            <w:tcW w:w="1699" w:type="dxa"/>
            <w:vAlign w:val="center"/>
          </w:tcPr>
          <w:p w:rsidR="00FB0413" w:rsidRPr="003B1258" w:rsidRDefault="00FB0413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2 490,00 zł</w:t>
            </w:r>
          </w:p>
        </w:tc>
        <w:tc>
          <w:tcPr>
            <w:tcW w:w="1690" w:type="dxa"/>
            <w:vAlign w:val="center"/>
          </w:tcPr>
          <w:p w:rsidR="00FB0413" w:rsidRPr="003B1258" w:rsidRDefault="00FB0413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2 490,00 zł</w:t>
            </w:r>
          </w:p>
        </w:tc>
        <w:tc>
          <w:tcPr>
            <w:tcW w:w="1690" w:type="dxa"/>
            <w:vAlign w:val="center"/>
          </w:tcPr>
          <w:p w:rsidR="00FB0413" w:rsidRPr="003B1258" w:rsidRDefault="00FB0413" w:rsidP="005C15F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4 980,00 zł</w:t>
            </w:r>
          </w:p>
        </w:tc>
      </w:tr>
    </w:tbl>
    <w:p w:rsidR="002D31BD" w:rsidRPr="003B1258" w:rsidRDefault="002D31BD" w:rsidP="00362C1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2D31BD" w:rsidRPr="003B1258" w:rsidRDefault="002D31BD" w:rsidP="00362C1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A346C3" w:rsidRPr="003B1258" w:rsidRDefault="00A346C3" w:rsidP="00A346C3">
      <w:pPr>
        <w:pStyle w:val="Nagwek2"/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</w:pPr>
      <w:r w:rsidRPr="003B1258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Część </w:t>
      </w:r>
      <w:r w:rsidR="00C92E4D" w:rsidRPr="003B1258"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  <w:t>3</w:t>
      </w:r>
    </w:p>
    <w:p w:rsidR="00A346C3" w:rsidRPr="003B1258" w:rsidRDefault="00A346C3" w:rsidP="00A346C3">
      <w:pPr>
        <w:rPr>
          <w:rFonts w:asciiTheme="minorHAnsi" w:hAnsiTheme="minorHAnsi"/>
          <w:color w:val="000000" w:themeColor="text1"/>
          <w:sz w:val="22"/>
          <w:szCs w:val="22"/>
          <w:lang w:val="x-none"/>
        </w:rPr>
      </w:pPr>
    </w:p>
    <w:p w:rsidR="00A346C3" w:rsidRPr="003B1258" w:rsidRDefault="00A346C3" w:rsidP="00A346C3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</w:rPr>
        <w:lastRenderedPageBreak/>
        <w:t>Grupa zawodów</w:t>
      </w:r>
      <w:r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A43512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budownictwo wodne i melioracja</w:t>
      </w:r>
      <w:r w:rsidRPr="003B1258">
        <w:rPr>
          <w:rFonts w:asciiTheme="minorHAnsi" w:hAnsiTheme="minorHAnsi"/>
          <w:color w:val="000000" w:themeColor="text1"/>
          <w:sz w:val="22"/>
          <w:szCs w:val="22"/>
        </w:rPr>
        <w:t xml:space="preserve"> – przedstawiciel partnera społecznego w zawodzie </w:t>
      </w:r>
      <w:r w:rsidR="009A2F33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monter </w:t>
      </w:r>
      <w:r w:rsidR="00A43512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budownictwa wodnego, </w:t>
      </w:r>
      <w:r w:rsidR="009A2F33"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711701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3093"/>
        <w:gridCol w:w="1842"/>
        <w:gridCol w:w="1690"/>
        <w:gridCol w:w="1690"/>
      </w:tblGrid>
      <w:tr w:rsidR="003B1258" w:rsidRPr="003B1258" w:rsidTr="00C83D0B">
        <w:tc>
          <w:tcPr>
            <w:tcW w:w="1410" w:type="dxa"/>
          </w:tcPr>
          <w:p w:rsidR="00A346C3" w:rsidRPr="003B1258" w:rsidRDefault="00A346C3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3093" w:type="dxa"/>
          </w:tcPr>
          <w:p w:rsidR="00A346C3" w:rsidRPr="003B1258" w:rsidRDefault="00A346C3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842" w:type="dxa"/>
          </w:tcPr>
          <w:p w:rsidR="00A346C3" w:rsidRPr="003B1258" w:rsidRDefault="00A346C3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Cena ofertowa brutto za opracowanie ścieżek kształcenia zawodowego (30 h) w PLN</w:t>
            </w:r>
          </w:p>
        </w:tc>
        <w:tc>
          <w:tcPr>
            <w:tcW w:w="1690" w:type="dxa"/>
          </w:tcPr>
          <w:p w:rsidR="00A346C3" w:rsidRPr="003B1258" w:rsidRDefault="00A346C3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Cena ofertowa brutto za opracowanie rekomendacji planów </w:t>
            </w:r>
          </w:p>
          <w:p w:rsidR="00A346C3" w:rsidRPr="003B1258" w:rsidRDefault="00A346C3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programów (30h) w PLN</w:t>
            </w:r>
          </w:p>
        </w:tc>
        <w:tc>
          <w:tcPr>
            <w:tcW w:w="1690" w:type="dxa"/>
          </w:tcPr>
          <w:p w:rsidR="00A346C3" w:rsidRPr="003B1258" w:rsidRDefault="00A346C3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Łącznie cena ofertowa brutto za wykonanie zamówienia PLN</w:t>
            </w:r>
          </w:p>
        </w:tc>
      </w:tr>
      <w:tr w:rsidR="003B1258" w:rsidRPr="003B1258" w:rsidTr="00C83D0B">
        <w:tc>
          <w:tcPr>
            <w:tcW w:w="1410" w:type="dxa"/>
          </w:tcPr>
          <w:p w:rsidR="00A346C3" w:rsidRPr="003B1258" w:rsidRDefault="000D2218" w:rsidP="007104C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93" w:type="dxa"/>
          </w:tcPr>
          <w:p w:rsidR="00A346C3" w:rsidRPr="003B1258" w:rsidRDefault="000D2218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Joanna Jakubowska-Wójcik</w:t>
            </w:r>
          </w:p>
          <w:p w:rsidR="000D2218" w:rsidRPr="003B1258" w:rsidRDefault="000D2218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Struż</w:t>
            </w:r>
            <w:r w:rsidR="008C6EA7"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ńska 2E m</w:t>
            </w:r>
            <w:r w:rsidR="008C6EA7"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</w:t>
            </w:r>
          </w:p>
          <w:p w:rsidR="000D2218" w:rsidRPr="003B1258" w:rsidRDefault="000D2218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05-119 Legionowo</w:t>
            </w:r>
          </w:p>
        </w:tc>
        <w:tc>
          <w:tcPr>
            <w:tcW w:w="1842" w:type="dxa"/>
            <w:vAlign w:val="center"/>
          </w:tcPr>
          <w:p w:rsidR="00A346C3" w:rsidRPr="003B1258" w:rsidRDefault="000D2218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2 250,00 zł</w:t>
            </w:r>
          </w:p>
        </w:tc>
        <w:tc>
          <w:tcPr>
            <w:tcW w:w="1690" w:type="dxa"/>
            <w:vAlign w:val="center"/>
          </w:tcPr>
          <w:p w:rsidR="00A346C3" w:rsidRPr="003B1258" w:rsidRDefault="000D2218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2 350,00 zł</w:t>
            </w:r>
          </w:p>
        </w:tc>
        <w:tc>
          <w:tcPr>
            <w:tcW w:w="1690" w:type="dxa"/>
            <w:vAlign w:val="center"/>
          </w:tcPr>
          <w:p w:rsidR="00A346C3" w:rsidRPr="003B1258" w:rsidRDefault="000D2218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4 600,00 zł</w:t>
            </w:r>
          </w:p>
        </w:tc>
      </w:tr>
      <w:tr w:rsidR="003B1258" w:rsidRPr="003B1258" w:rsidTr="00C83D0B">
        <w:tc>
          <w:tcPr>
            <w:tcW w:w="1410" w:type="dxa"/>
          </w:tcPr>
          <w:p w:rsidR="000D2218" w:rsidRPr="003B1258" w:rsidRDefault="000D2218" w:rsidP="007104C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93" w:type="dxa"/>
          </w:tcPr>
          <w:p w:rsidR="000D2218" w:rsidRPr="003B1258" w:rsidRDefault="000D2218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Joanna Gierczak, Koniaczów 66</w:t>
            </w:r>
          </w:p>
          <w:p w:rsidR="000D2218" w:rsidRPr="003B1258" w:rsidRDefault="000D2218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37-500 Jarosław</w:t>
            </w:r>
          </w:p>
        </w:tc>
        <w:tc>
          <w:tcPr>
            <w:tcW w:w="1842" w:type="dxa"/>
            <w:vAlign w:val="center"/>
          </w:tcPr>
          <w:p w:rsidR="000D2218" w:rsidRPr="003B1258" w:rsidRDefault="000D2218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2 400,00 zł</w:t>
            </w:r>
          </w:p>
        </w:tc>
        <w:tc>
          <w:tcPr>
            <w:tcW w:w="1690" w:type="dxa"/>
            <w:vAlign w:val="center"/>
          </w:tcPr>
          <w:p w:rsidR="000D2218" w:rsidRPr="003B1258" w:rsidRDefault="000D2218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2 400,00 zł</w:t>
            </w:r>
          </w:p>
        </w:tc>
        <w:tc>
          <w:tcPr>
            <w:tcW w:w="1690" w:type="dxa"/>
            <w:vAlign w:val="center"/>
          </w:tcPr>
          <w:p w:rsidR="000D2218" w:rsidRPr="003B1258" w:rsidRDefault="000D2218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4 800,00 zł</w:t>
            </w:r>
          </w:p>
        </w:tc>
      </w:tr>
      <w:tr w:rsidR="003B1258" w:rsidRPr="003B1258" w:rsidTr="00C83D0B">
        <w:tc>
          <w:tcPr>
            <w:tcW w:w="1410" w:type="dxa"/>
          </w:tcPr>
          <w:p w:rsidR="004C03A0" w:rsidRPr="003B1258" w:rsidRDefault="004C03A0" w:rsidP="007104C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93" w:type="dxa"/>
          </w:tcPr>
          <w:p w:rsidR="004C03A0" w:rsidRPr="003B1258" w:rsidRDefault="004C03A0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Joanna Rak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ul. Dreszera 18/12</w:t>
            </w:r>
          </w:p>
          <w:p w:rsidR="004C03A0" w:rsidRPr="003B1258" w:rsidRDefault="004C03A0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08-110 Siedlce</w:t>
            </w:r>
          </w:p>
        </w:tc>
        <w:tc>
          <w:tcPr>
            <w:tcW w:w="1842" w:type="dxa"/>
            <w:vAlign w:val="center"/>
          </w:tcPr>
          <w:p w:rsidR="004C03A0" w:rsidRPr="003B1258" w:rsidRDefault="004C03A0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2 670,00 zł</w:t>
            </w:r>
          </w:p>
        </w:tc>
        <w:tc>
          <w:tcPr>
            <w:tcW w:w="1690" w:type="dxa"/>
            <w:vAlign w:val="center"/>
          </w:tcPr>
          <w:p w:rsidR="004C03A0" w:rsidRPr="003B1258" w:rsidRDefault="004C03A0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2 670,0 zł</w:t>
            </w:r>
          </w:p>
        </w:tc>
        <w:tc>
          <w:tcPr>
            <w:tcW w:w="1690" w:type="dxa"/>
            <w:vAlign w:val="center"/>
          </w:tcPr>
          <w:p w:rsidR="004C03A0" w:rsidRPr="003B1258" w:rsidRDefault="004C03A0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5 340,00 zł</w:t>
            </w:r>
          </w:p>
        </w:tc>
      </w:tr>
      <w:tr w:rsidR="003B1258" w:rsidRPr="003B1258" w:rsidTr="00C83D0B">
        <w:tc>
          <w:tcPr>
            <w:tcW w:w="1410" w:type="dxa"/>
          </w:tcPr>
          <w:p w:rsidR="00445AE9" w:rsidRPr="003B1258" w:rsidRDefault="00445AE9" w:rsidP="007104C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93" w:type="dxa"/>
          </w:tcPr>
          <w:p w:rsidR="00445AE9" w:rsidRPr="003B1258" w:rsidRDefault="00445AE9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Arkadiusz Mrówczyński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02-665 Warszawa</w:t>
            </w:r>
          </w:p>
          <w:p w:rsidR="00445AE9" w:rsidRPr="003B1258" w:rsidRDefault="00445AE9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Al. Wilanowska 368C/108</w:t>
            </w:r>
          </w:p>
        </w:tc>
        <w:tc>
          <w:tcPr>
            <w:tcW w:w="1842" w:type="dxa"/>
            <w:vAlign w:val="center"/>
          </w:tcPr>
          <w:p w:rsidR="00445AE9" w:rsidRPr="003B1258" w:rsidRDefault="00445AE9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2 600,00 zł</w:t>
            </w:r>
          </w:p>
        </w:tc>
        <w:tc>
          <w:tcPr>
            <w:tcW w:w="1690" w:type="dxa"/>
            <w:vAlign w:val="center"/>
          </w:tcPr>
          <w:p w:rsidR="00445AE9" w:rsidRPr="003B1258" w:rsidRDefault="00445AE9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2 600,00 zł</w:t>
            </w:r>
          </w:p>
        </w:tc>
        <w:tc>
          <w:tcPr>
            <w:tcW w:w="1690" w:type="dxa"/>
            <w:vAlign w:val="center"/>
          </w:tcPr>
          <w:p w:rsidR="00445AE9" w:rsidRPr="003B1258" w:rsidRDefault="00445AE9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5 200,00 zł</w:t>
            </w:r>
          </w:p>
        </w:tc>
      </w:tr>
      <w:tr w:rsidR="0046264D" w:rsidRPr="003B1258" w:rsidTr="00C83D0B">
        <w:tc>
          <w:tcPr>
            <w:tcW w:w="1410" w:type="dxa"/>
          </w:tcPr>
          <w:p w:rsidR="0046264D" w:rsidRPr="003B1258" w:rsidRDefault="0046264D" w:rsidP="007104C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93" w:type="dxa"/>
          </w:tcPr>
          <w:p w:rsidR="0046264D" w:rsidRPr="003B1258" w:rsidRDefault="0046264D" w:rsidP="007104C2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Katarzyna Majewska-Mrówczyński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02-665 Warszawa</w:t>
            </w: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Al. Wilanowska 368C/108</w:t>
            </w:r>
          </w:p>
        </w:tc>
        <w:tc>
          <w:tcPr>
            <w:tcW w:w="1842" w:type="dxa"/>
            <w:vAlign w:val="center"/>
          </w:tcPr>
          <w:p w:rsidR="0046264D" w:rsidRPr="003B1258" w:rsidRDefault="0046264D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2 600,00 zł</w:t>
            </w:r>
          </w:p>
        </w:tc>
        <w:tc>
          <w:tcPr>
            <w:tcW w:w="1690" w:type="dxa"/>
            <w:vAlign w:val="center"/>
          </w:tcPr>
          <w:p w:rsidR="0046264D" w:rsidRPr="003B1258" w:rsidRDefault="0046264D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2 600,00 zł</w:t>
            </w:r>
          </w:p>
        </w:tc>
        <w:tc>
          <w:tcPr>
            <w:tcW w:w="1690" w:type="dxa"/>
            <w:vAlign w:val="center"/>
          </w:tcPr>
          <w:p w:rsidR="0046264D" w:rsidRPr="003B1258" w:rsidRDefault="0046264D" w:rsidP="0099555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5 200,00 zł</w:t>
            </w:r>
          </w:p>
        </w:tc>
      </w:tr>
    </w:tbl>
    <w:p w:rsidR="0004435A" w:rsidRPr="003B1258" w:rsidRDefault="0004435A" w:rsidP="0004435A">
      <w:pPr>
        <w:rPr>
          <w:color w:val="000000" w:themeColor="text1"/>
        </w:rPr>
      </w:pPr>
    </w:p>
    <w:p w:rsidR="009A2F33" w:rsidRPr="003B1258" w:rsidRDefault="009A2F33" w:rsidP="009A2F33">
      <w:pPr>
        <w:pStyle w:val="Nagwek2"/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</w:pPr>
      <w:r w:rsidRPr="003B1258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Część </w:t>
      </w:r>
      <w:r w:rsidR="00C92E4D" w:rsidRPr="003B1258"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  <w:t>4</w:t>
      </w:r>
    </w:p>
    <w:p w:rsidR="009A2F33" w:rsidRPr="003B1258" w:rsidRDefault="009A2F33" w:rsidP="009A2F33">
      <w:pPr>
        <w:rPr>
          <w:rFonts w:asciiTheme="minorHAnsi" w:hAnsiTheme="minorHAnsi"/>
          <w:color w:val="000000" w:themeColor="text1"/>
          <w:sz w:val="22"/>
          <w:szCs w:val="22"/>
          <w:lang w:val="x-none"/>
        </w:rPr>
      </w:pPr>
    </w:p>
    <w:p w:rsidR="009A2F33" w:rsidRPr="003B1258" w:rsidRDefault="009A2F33" w:rsidP="009A2F33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</w:rPr>
        <w:t>Grupa zawodów</w:t>
      </w:r>
      <w:r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górnictwo odkrywkowe</w:t>
      </w:r>
      <w:r w:rsidRPr="003B1258">
        <w:rPr>
          <w:rFonts w:asciiTheme="minorHAnsi" w:hAnsiTheme="minorHAnsi"/>
          <w:color w:val="000000" w:themeColor="text1"/>
          <w:sz w:val="22"/>
          <w:szCs w:val="22"/>
        </w:rPr>
        <w:t xml:space="preserve"> – przedstawiciel partnera społecznego w zawodzie </w:t>
      </w:r>
      <w:r w:rsidRPr="003B1258">
        <w:rPr>
          <w:rFonts w:asciiTheme="minorHAnsi" w:hAnsiTheme="minorHAnsi"/>
          <w:color w:val="000000" w:themeColor="text1"/>
          <w:sz w:val="22"/>
          <w:szCs w:val="22"/>
          <w:lang w:val="pl-PL"/>
        </w:rPr>
        <w:t>technik górnictwa odkrywkowego, 311701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3247"/>
        <w:gridCol w:w="1699"/>
        <w:gridCol w:w="1690"/>
        <w:gridCol w:w="1690"/>
      </w:tblGrid>
      <w:tr w:rsidR="003B1258" w:rsidRPr="003B1258" w:rsidTr="00DD5B5F">
        <w:tc>
          <w:tcPr>
            <w:tcW w:w="1410" w:type="dxa"/>
          </w:tcPr>
          <w:p w:rsidR="009A2F33" w:rsidRPr="003B1258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3247" w:type="dxa"/>
          </w:tcPr>
          <w:p w:rsidR="009A2F33" w:rsidRPr="003B1258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699" w:type="dxa"/>
          </w:tcPr>
          <w:p w:rsidR="009A2F33" w:rsidRPr="003B1258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Cena ofertowa brutto za opracowanie ścieżek kształcenia zawodowego (30 h) w PLN</w:t>
            </w:r>
          </w:p>
        </w:tc>
        <w:tc>
          <w:tcPr>
            <w:tcW w:w="1690" w:type="dxa"/>
          </w:tcPr>
          <w:p w:rsidR="009A2F33" w:rsidRPr="003B1258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Cena ofertowa brutto za opracowanie rekomendacji planów </w:t>
            </w:r>
          </w:p>
          <w:p w:rsidR="009A2F33" w:rsidRPr="003B1258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programów (30h) w PLN</w:t>
            </w:r>
          </w:p>
        </w:tc>
        <w:tc>
          <w:tcPr>
            <w:tcW w:w="1690" w:type="dxa"/>
          </w:tcPr>
          <w:p w:rsidR="009A2F33" w:rsidRPr="003B1258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Łącznie cena ofertowa brutto za wykonanie zamówienia PLN</w:t>
            </w:r>
          </w:p>
        </w:tc>
      </w:tr>
      <w:tr w:rsidR="003B1258" w:rsidRPr="003B1258" w:rsidTr="00DD5B5F">
        <w:tc>
          <w:tcPr>
            <w:tcW w:w="1410" w:type="dxa"/>
          </w:tcPr>
          <w:p w:rsidR="009A2F33" w:rsidRPr="003B1258" w:rsidRDefault="000D2218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9A2F33" w:rsidRPr="003B1258" w:rsidRDefault="000D2218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Izabela Babiarz ul. Wolności 41</w:t>
            </w:r>
          </w:p>
          <w:p w:rsidR="000D2218" w:rsidRPr="003B1258" w:rsidRDefault="000D2218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26-010 Bodzentyn</w:t>
            </w:r>
          </w:p>
        </w:tc>
        <w:tc>
          <w:tcPr>
            <w:tcW w:w="1699" w:type="dxa"/>
            <w:vAlign w:val="center"/>
          </w:tcPr>
          <w:p w:rsidR="009A2F33" w:rsidRPr="003B1258" w:rsidRDefault="000D2218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2 700,00 zł</w:t>
            </w:r>
          </w:p>
        </w:tc>
        <w:tc>
          <w:tcPr>
            <w:tcW w:w="1690" w:type="dxa"/>
            <w:vAlign w:val="center"/>
          </w:tcPr>
          <w:p w:rsidR="009A2F33" w:rsidRPr="003B1258" w:rsidRDefault="000D2218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2 700,00 zł</w:t>
            </w:r>
          </w:p>
        </w:tc>
        <w:tc>
          <w:tcPr>
            <w:tcW w:w="1690" w:type="dxa"/>
            <w:vAlign w:val="center"/>
          </w:tcPr>
          <w:p w:rsidR="009A2F33" w:rsidRPr="003B1258" w:rsidRDefault="000D2218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5 400,00 zł</w:t>
            </w:r>
          </w:p>
        </w:tc>
      </w:tr>
      <w:tr w:rsidR="00244B1B" w:rsidRPr="003B1258" w:rsidTr="00DD5B5F">
        <w:tc>
          <w:tcPr>
            <w:tcW w:w="1410" w:type="dxa"/>
          </w:tcPr>
          <w:p w:rsidR="00244B1B" w:rsidRPr="003B1258" w:rsidRDefault="000D2218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244B1B" w:rsidRPr="003B1258" w:rsidRDefault="000D2218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Grzegorz Śliwiński ul. Kopalniana 23a</w:t>
            </w:r>
          </w:p>
          <w:p w:rsidR="000D2218" w:rsidRPr="003B1258" w:rsidRDefault="000D2218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44-230 Czerwionka Leszczyny</w:t>
            </w:r>
          </w:p>
        </w:tc>
        <w:tc>
          <w:tcPr>
            <w:tcW w:w="1699" w:type="dxa"/>
            <w:vAlign w:val="center"/>
          </w:tcPr>
          <w:p w:rsidR="00244B1B" w:rsidRPr="003B1258" w:rsidRDefault="000D2218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2 000,00 zł</w:t>
            </w:r>
          </w:p>
        </w:tc>
        <w:tc>
          <w:tcPr>
            <w:tcW w:w="1690" w:type="dxa"/>
            <w:vAlign w:val="center"/>
          </w:tcPr>
          <w:p w:rsidR="00244B1B" w:rsidRPr="003B1258" w:rsidRDefault="000D2218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2 000,00 zł</w:t>
            </w:r>
          </w:p>
        </w:tc>
        <w:tc>
          <w:tcPr>
            <w:tcW w:w="1690" w:type="dxa"/>
            <w:vAlign w:val="center"/>
          </w:tcPr>
          <w:p w:rsidR="00244B1B" w:rsidRPr="003B1258" w:rsidRDefault="000D2218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4 000,00 zł</w:t>
            </w:r>
          </w:p>
        </w:tc>
      </w:tr>
    </w:tbl>
    <w:p w:rsidR="00C21CD2" w:rsidRPr="003B1258" w:rsidRDefault="00C21CD2" w:rsidP="00E4295D">
      <w:pPr>
        <w:pStyle w:val="Nagwek2"/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</w:pPr>
    </w:p>
    <w:p w:rsidR="00C21CD2" w:rsidRPr="003B1258" w:rsidRDefault="00C21CD2" w:rsidP="00C21CD2">
      <w:pPr>
        <w:rPr>
          <w:rFonts w:asciiTheme="minorHAnsi" w:hAnsiTheme="minorHAnsi"/>
          <w:color w:val="000000" w:themeColor="text1"/>
        </w:rPr>
      </w:pPr>
    </w:p>
    <w:p w:rsidR="00312F1C" w:rsidRPr="003B1258" w:rsidRDefault="00911989" w:rsidP="00E4295D">
      <w:pPr>
        <w:pStyle w:val="Nagwek2"/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</w:pPr>
      <w:r w:rsidRPr="003B1258"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  <w:t>MODERATORZY</w:t>
      </w:r>
    </w:p>
    <w:p w:rsidR="00911989" w:rsidRPr="003B1258" w:rsidRDefault="00911989" w:rsidP="00911989">
      <w:pPr>
        <w:rPr>
          <w:rFonts w:asciiTheme="minorHAnsi" w:hAnsiTheme="minorHAnsi"/>
          <w:color w:val="000000" w:themeColor="text1"/>
          <w:highlight w:val="green"/>
        </w:rPr>
      </w:pPr>
    </w:p>
    <w:p w:rsidR="00303F42" w:rsidRPr="003B1258" w:rsidRDefault="00303F42" w:rsidP="00194D1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B1258">
        <w:rPr>
          <w:rFonts w:asciiTheme="minorHAnsi" w:hAnsiTheme="minorHAnsi"/>
          <w:b/>
          <w:bCs/>
          <w:iCs/>
          <w:color w:val="000000" w:themeColor="text1"/>
          <w:sz w:val="22"/>
          <w:szCs w:val="22"/>
          <w:lang w:val="x-none"/>
        </w:rPr>
        <w:t xml:space="preserve">Część </w:t>
      </w:r>
      <w:r w:rsidR="00C92E4D" w:rsidRPr="003B1258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>5</w:t>
      </w:r>
    </w:p>
    <w:p w:rsidR="00303F42" w:rsidRPr="003B1258" w:rsidRDefault="00303F42" w:rsidP="00194D1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194D17" w:rsidRPr="003B1258" w:rsidRDefault="00194D17" w:rsidP="00194D1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B1258">
        <w:rPr>
          <w:rFonts w:asciiTheme="minorHAnsi" w:hAnsiTheme="minorHAnsi"/>
          <w:color w:val="000000" w:themeColor="text1"/>
          <w:sz w:val="22"/>
          <w:szCs w:val="22"/>
          <w:lang w:val="x-none"/>
        </w:rPr>
        <w:t xml:space="preserve">Grupa </w:t>
      </w:r>
      <w:r w:rsidRPr="003B1258">
        <w:rPr>
          <w:rFonts w:asciiTheme="minorHAnsi" w:hAnsiTheme="minorHAnsi"/>
          <w:color w:val="000000" w:themeColor="text1"/>
          <w:sz w:val="22"/>
          <w:szCs w:val="22"/>
        </w:rPr>
        <w:t xml:space="preserve">branżowa – </w:t>
      </w:r>
      <w:r w:rsidR="00C92E4D" w:rsidRPr="003B1258">
        <w:rPr>
          <w:rFonts w:asciiTheme="minorHAnsi" w:hAnsiTheme="minorHAnsi"/>
          <w:color w:val="000000" w:themeColor="text1"/>
          <w:sz w:val="22"/>
          <w:szCs w:val="22"/>
        </w:rPr>
        <w:t>górniczo-wiertnicza</w:t>
      </w:r>
    </w:p>
    <w:tbl>
      <w:tblPr>
        <w:tblStyle w:val="Tabela-Siatka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560"/>
        <w:gridCol w:w="1559"/>
        <w:gridCol w:w="1276"/>
        <w:gridCol w:w="1276"/>
      </w:tblGrid>
      <w:tr w:rsidR="003B1258" w:rsidRPr="003B1258" w:rsidTr="00984884">
        <w:tc>
          <w:tcPr>
            <w:tcW w:w="817" w:type="dxa"/>
          </w:tcPr>
          <w:p w:rsidR="00194D17" w:rsidRPr="003B1258" w:rsidRDefault="00194D17" w:rsidP="00194D1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4D17" w:rsidRPr="003B1258" w:rsidRDefault="00194D17" w:rsidP="00194D1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</w:tcPr>
          <w:p w:rsidR="00194D17" w:rsidRPr="003B1258" w:rsidRDefault="00194D17" w:rsidP="00194D1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Cena ofertowa brutto za 1 h moderowania spotkania w PLN</w:t>
            </w:r>
          </w:p>
        </w:tc>
        <w:tc>
          <w:tcPr>
            <w:tcW w:w="1560" w:type="dxa"/>
          </w:tcPr>
          <w:p w:rsidR="00194D17" w:rsidRPr="003B1258" w:rsidRDefault="00194D17" w:rsidP="00194D1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Łączna cena ofertowa brutto za 32 h moderowania (2dwudniowe spotkania 2x16h) w PLN</w:t>
            </w:r>
          </w:p>
        </w:tc>
        <w:tc>
          <w:tcPr>
            <w:tcW w:w="1559" w:type="dxa"/>
          </w:tcPr>
          <w:p w:rsidR="00194D17" w:rsidRPr="003B1258" w:rsidRDefault="00194D17" w:rsidP="00194D1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Cena ofertowa brutto za opracowanie raportu – ścieżki rozwoju zawodowego w PLN</w:t>
            </w:r>
          </w:p>
        </w:tc>
        <w:tc>
          <w:tcPr>
            <w:tcW w:w="1276" w:type="dxa"/>
          </w:tcPr>
          <w:p w:rsidR="00194D17" w:rsidRPr="003B1258" w:rsidRDefault="00194D17" w:rsidP="00194D1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Cena ofertowa brutto za opracowanie raportu – rekomendacje do planów i programów w PLN</w:t>
            </w:r>
          </w:p>
        </w:tc>
        <w:tc>
          <w:tcPr>
            <w:tcW w:w="1276" w:type="dxa"/>
          </w:tcPr>
          <w:p w:rsidR="00194D17" w:rsidRPr="003B1258" w:rsidRDefault="00194D17" w:rsidP="00194D1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Łączna cena ofertowa brutto za wykonanie zamówienia w PLN</w:t>
            </w:r>
          </w:p>
        </w:tc>
      </w:tr>
      <w:tr w:rsidR="003B1258" w:rsidRPr="003B1258" w:rsidTr="00ED180D">
        <w:tc>
          <w:tcPr>
            <w:tcW w:w="817" w:type="dxa"/>
          </w:tcPr>
          <w:p w:rsidR="00194D17" w:rsidRPr="003B1258" w:rsidRDefault="000D2218" w:rsidP="009A19E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94D17" w:rsidRPr="003B1258" w:rsidRDefault="000D2218" w:rsidP="007A44C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Barbara Susek</w:t>
            </w:r>
            <w:r w:rsidR="00D317A7"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Tychy </w:t>
            </w:r>
            <w:r w:rsidR="00D317A7"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D317A7"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ul. Kosów 25A</w:t>
            </w:r>
          </w:p>
        </w:tc>
        <w:tc>
          <w:tcPr>
            <w:tcW w:w="1559" w:type="dxa"/>
            <w:vAlign w:val="center"/>
          </w:tcPr>
          <w:p w:rsidR="00194D17" w:rsidRPr="003B1258" w:rsidRDefault="00D317A7" w:rsidP="00ED180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100,00 zł</w:t>
            </w:r>
          </w:p>
        </w:tc>
        <w:tc>
          <w:tcPr>
            <w:tcW w:w="1560" w:type="dxa"/>
            <w:vAlign w:val="center"/>
          </w:tcPr>
          <w:p w:rsidR="00194D17" w:rsidRPr="003B1258" w:rsidRDefault="00D317A7" w:rsidP="00ED180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3 200,00 zł</w:t>
            </w:r>
          </w:p>
        </w:tc>
        <w:tc>
          <w:tcPr>
            <w:tcW w:w="1559" w:type="dxa"/>
            <w:vAlign w:val="center"/>
          </w:tcPr>
          <w:p w:rsidR="00194D17" w:rsidRPr="003B1258" w:rsidRDefault="000D2218" w:rsidP="00ED180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500,00 zł</w:t>
            </w:r>
          </w:p>
        </w:tc>
        <w:tc>
          <w:tcPr>
            <w:tcW w:w="1276" w:type="dxa"/>
            <w:vAlign w:val="center"/>
          </w:tcPr>
          <w:p w:rsidR="00194D17" w:rsidRPr="003B1258" w:rsidRDefault="000D2218" w:rsidP="00ED180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500,00 zł</w:t>
            </w:r>
          </w:p>
        </w:tc>
        <w:tc>
          <w:tcPr>
            <w:tcW w:w="1276" w:type="dxa"/>
            <w:vAlign w:val="center"/>
          </w:tcPr>
          <w:p w:rsidR="00194D17" w:rsidRPr="003B1258" w:rsidRDefault="000D2218" w:rsidP="00ED180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B12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4 200,00 zł</w:t>
            </w:r>
          </w:p>
        </w:tc>
      </w:tr>
    </w:tbl>
    <w:p w:rsidR="00194D17" w:rsidRPr="003B1258" w:rsidRDefault="00194D17" w:rsidP="00194D1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194D17" w:rsidRPr="003B1258" w:rsidRDefault="00194D17" w:rsidP="00194D1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194D17" w:rsidRPr="003B1258" w:rsidRDefault="00194D17" w:rsidP="00194D1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030659" w:rsidRPr="003B1258" w:rsidRDefault="00030659" w:rsidP="00826C6E">
      <w:pPr>
        <w:pStyle w:val="Nagwek2"/>
        <w:rPr>
          <w:rFonts w:asciiTheme="minorHAnsi" w:hAnsiTheme="minorHAnsi"/>
          <w:i w:val="0"/>
          <w:color w:val="000000" w:themeColor="text1"/>
          <w:sz w:val="22"/>
          <w:szCs w:val="22"/>
          <w:lang w:val="pl-PL"/>
        </w:rPr>
      </w:pPr>
    </w:p>
    <w:p w:rsidR="0076009D" w:rsidRPr="003B1258" w:rsidRDefault="0076009D" w:rsidP="0076009D">
      <w:pPr>
        <w:rPr>
          <w:color w:val="000000" w:themeColor="text1"/>
        </w:rPr>
      </w:pPr>
    </w:p>
    <w:p w:rsidR="0076009D" w:rsidRPr="003B1258" w:rsidRDefault="0076009D" w:rsidP="00D864A6">
      <w:pPr>
        <w:pStyle w:val="Tekstpodstawowy"/>
        <w:rPr>
          <w:color w:val="000000" w:themeColor="text1"/>
          <w:sz w:val="22"/>
          <w:szCs w:val="22"/>
          <w:lang w:val="pl-PL"/>
        </w:rPr>
      </w:pPr>
    </w:p>
    <w:p w:rsidR="004B1525" w:rsidRPr="003B1258" w:rsidRDefault="004B1525" w:rsidP="00D864A6">
      <w:pPr>
        <w:pStyle w:val="Tekstpodstawowy"/>
        <w:rPr>
          <w:b/>
          <w:color w:val="000000" w:themeColor="text1"/>
          <w:sz w:val="22"/>
          <w:szCs w:val="22"/>
          <w:lang w:val="pl-PL"/>
        </w:rPr>
      </w:pPr>
    </w:p>
    <w:p w:rsidR="004B1525" w:rsidRPr="003B1258" w:rsidRDefault="004B1525" w:rsidP="00D864A6">
      <w:pPr>
        <w:pStyle w:val="Tekstpodstawowy"/>
        <w:rPr>
          <w:b/>
          <w:color w:val="000000" w:themeColor="text1"/>
          <w:sz w:val="22"/>
          <w:szCs w:val="22"/>
          <w:lang w:val="pl-PL"/>
        </w:rPr>
      </w:pPr>
    </w:p>
    <w:sectPr w:rsidR="004B1525" w:rsidRPr="003B1258" w:rsidSect="0034026C">
      <w:footerReference w:type="default" r:id="rId10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41" w:rsidRDefault="00772841" w:rsidP="005E2000">
      <w:r>
        <w:separator/>
      </w:r>
    </w:p>
  </w:endnote>
  <w:endnote w:type="continuationSeparator" w:id="0">
    <w:p w:rsidR="00772841" w:rsidRDefault="00772841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82" w:rsidRDefault="007D3C82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7CD6" w:rsidRPr="00CC7CD6">
      <w:rPr>
        <w:noProof/>
        <w:lang w:val="pl-PL"/>
      </w:rPr>
      <w:t>2</w:t>
    </w:r>
    <w:r>
      <w:fldChar w:fldCharType="end"/>
    </w:r>
  </w:p>
  <w:p w:rsidR="007D3C82" w:rsidRDefault="007D3C82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41" w:rsidRDefault="00772841" w:rsidP="005E2000">
      <w:r>
        <w:separator/>
      </w:r>
    </w:p>
  </w:footnote>
  <w:footnote w:type="continuationSeparator" w:id="0">
    <w:p w:rsidR="00772841" w:rsidRDefault="00772841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2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362FF8"/>
    <w:multiLevelType w:val="hybridMultilevel"/>
    <w:tmpl w:val="3F180322"/>
    <w:lvl w:ilvl="0" w:tplc="203AC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1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2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7"/>
  </w:num>
  <w:num w:numId="8">
    <w:abstractNumId w:val="45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5"/>
  </w:num>
  <w:num w:numId="12">
    <w:abstractNumId w:val="39"/>
  </w:num>
  <w:num w:numId="13">
    <w:abstractNumId w:val="28"/>
  </w:num>
  <w:num w:numId="14">
    <w:abstractNumId w:val="26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40"/>
  </w:num>
  <w:num w:numId="26">
    <w:abstractNumId w:val="51"/>
  </w:num>
  <w:num w:numId="27">
    <w:abstractNumId w:val="27"/>
  </w:num>
  <w:num w:numId="28">
    <w:abstractNumId w:val="34"/>
  </w:num>
  <w:num w:numId="29">
    <w:abstractNumId w:val="14"/>
  </w:num>
  <w:num w:numId="30">
    <w:abstractNumId w:val="58"/>
  </w:num>
  <w:num w:numId="31">
    <w:abstractNumId w:val="43"/>
  </w:num>
  <w:num w:numId="32">
    <w:abstractNumId w:val="49"/>
  </w:num>
  <w:num w:numId="33">
    <w:abstractNumId w:val="35"/>
  </w:num>
  <w:num w:numId="34">
    <w:abstractNumId w:val="23"/>
  </w:num>
  <w:num w:numId="35">
    <w:abstractNumId w:val="17"/>
  </w:num>
  <w:num w:numId="36">
    <w:abstractNumId w:val="52"/>
  </w:num>
  <w:num w:numId="37">
    <w:abstractNumId w:val="25"/>
  </w:num>
  <w:num w:numId="38">
    <w:abstractNumId w:val="38"/>
  </w:num>
  <w:num w:numId="39">
    <w:abstractNumId w:val="20"/>
  </w:num>
  <w:num w:numId="40">
    <w:abstractNumId w:val="19"/>
  </w:num>
  <w:num w:numId="41">
    <w:abstractNumId w:val="21"/>
  </w:num>
  <w:num w:numId="42">
    <w:abstractNumId w:val="29"/>
  </w:num>
  <w:num w:numId="43">
    <w:abstractNumId w:val="42"/>
  </w:num>
  <w:num w:numId="44">
    <w:abstractNumId w:val="56"/>
  </w:num>
  <w:num w:numId="45">
    <w:abstractNumId w:val="36"/>
  </w:num>
  <w:num w:numId="46">
    <w:abstractNumId w:val="32"/>
  </w:num>
  <w:num w:numId="47">
    <w:abstractNumId w:val="53"/>
  </w:num>
  <w:num w:numId="48">
    <w:abstractNumId w:val="46"/>
  </w:num>
  <w:num w:numId="49">
    <w:abstractNumId w:val="18"/>
  </w:num>
  <w:num w:numId="50">
    <w:abstractNumId w:val="54"/>
  </w:num>
  <w:num w:numId="51">
    <w:abstractNumId w:val="22"/>
  </w:num>
  <w:num w:numId="52">
    <w:abstractNumId w:val="33"/>
  </w:num>
  <w:num w:numId="53">
    <w:abstractNumId w:val="47"/>
  </w:num>
  <w:num w:numId="54">
    <w:abstractNumId w:val="30"/>
  </w:num>
  <w:num w:numId="55">
    <w:abstractNumId w:val="44"/>
  </w:num>
  <w:num w:numId="56">
    <w:abstractNumId w:val="24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15E0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AE6"/>
    <w:rsid w:val="00012BD4"/>
    <w:rsid w:val="00013334"/>
    <w:rsid w:val="00013538"/>
    <w:rsid w:val="000145D2"/>
    <w:rsid w:val="0001592E"/>
    <w:rsid w:val="00016285"/>
    <w:rsid w:val="0001637A"/>
    <w:rsid w:val="00017932"/>
    <w:rsid w:val="00022818"/>
    <w:rsid w:val="00022D27"/>
    <w:rsid w:val="000232E9"/>
    <w:rsid w:val="000248AA"/>
    <w:rsid w:val="00024D98"/>
    <w:rsid w:val="00030659"/>
    <w:rsid w:val="00032BE8"/>
    <w:rsid w:val="0003316D"/>
    <w:rsid w:val="000341C4"/>
    <w:rsid w:val="0003497B"/>
    <w:rsid w:val="00034FB6"/>
    <w:rsid w:val="00036205"/>
    <w:rsid w:val="00041453"/>
    <w:rsid w:val="000425A9"/>
    <w:rsid w:val="00042AA7"/>
    <w:rsid w:val="00042E65"/>
    <w:rsid w:val="00043282"/>
    <w:rsid w:val="0004435A"/>
    <w:rsid w:val="000445B4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60"/>
    <w:rsid w:val="00054D4D"/>
    <w:rsid w:val="00055C01"/>
    <w:rsid w:val="000574E2"/>
    <w:rsid w:val="000575E4"/>
    <w:rsid w:val="000604DD"/>
    <w:rsid w:val="00060F17"/>
    <w:rsid w:val="000618D8"/>
    <w:rsid w:val="00061926"/>
    <w:rsid w:val="00062C48"/>
    <w:rsid w:val="000643EF"/>
    <w:rsid w:val="000647C4"/>
    <w:rsid w:val="000650D1"/>
    <w:rsid w:val="000659C7"/>
    <w:rsid w:val="000660C3"/>
    <w:rsid w:val="000661E7"/>
    <w:rsid w:val="00067126"/>
    <w:rsid w:val="000678CA"/>
    <w:rsid w:val="000679B3"/>
    <w:rsid w:val="00067E05"/>
    <w:rsid w:val="000706D7"/>
    <w:rsid w:val="00070E54"/>
    <w:rsid w:val="00070F79"/>
    <w:rsid w:val="00070FD1"/>
    <w:rsid w:val="00073545"/>
    <w:rsid w:val="00073EAC"/>
    <w:rsid w:val="000759B1"/>
    <w:rsid w:val="00075E65"/>
    <w:rsid w:val="00077478"/>
    <w:rsid w:val="00080102"/>
    <w:rsid w:val="000805C2"/>
    <w:rsid w:val="0008256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615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45F"/>
    <w:rsid w:val="000C0BCD"/>
    <w:rsid w:val="000C1046"/>
    <w:rsid w:val="000C200D"/>
    <w:rsid w:val="000C25AA"/>
    <w:rsid w:val="000C3391"/>
    <w:rsid w:val="000C3A3E"/>
    <w:rsid w:val="000C4D28"/>
    <w:rsid w:val="000C58FE"/>
    <w:rsid w:val="000C5D20"/>
    <w:rsid w:val="000D0F5A"/>
    <w:rsid w:val="000D136F"/>
    <w:rsid w:val="000D15FB"/>
    <w:rsid w:val="000D1DFD"/>
    <w:rsid w:val="000D2218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1D0D"/>
    <w:rsid w:val="000E259E"/>
    <w:rsid w:val="000E2739"/>
    <w:rsid w:val="000E414C"/>
    <w:rsid w:val="000E6167"/>
    <w:rsid w:val="000E6C42"/>
    <w:rsid w:val="000E75A1"/>
    <w:rsid w:val="000F0586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0F4C8D"/>
    <w:rsid w:val="000F6013"/>
    <w:rsid w:val="000F6C8E"/>
    <w:rsid w:val="000F6DFD"/>
    <w:rsid w:val="000F7722"/>
    <w:rsid w:val="00100BEF"/>
    <w:rsid w:val="00101BA7"/>
    <w:rsid w:val="00102112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38F"/>
    <w:rsid w:val="0012390C"/>
    <w:rsid w:val="00123B22"/>
    <w:rsid w:val="001242D0"/>
    <w:rsid w:val="00124F13"/>
    <w:rsid w:val="00125374"/>
    <w:rsid w:val="00126FFB"/>
    <w:rsid w:val="001277FF"/>
    <w:rsid w:val="00131579"/>
    <w:rsid w:val="00131788"/>
    <w:rsid w:val="001321B4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1E3B"/>
    <w:rsid w:val="00142025"/>
    <w:rsid w:val="00142666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55627"/>
    <w:rsid w:val="001627BC"/>
    <w:rsid w:val="00162D36"/>
    <w:rsid w:val="0016320C"/>
    <w:rsid w:val="001636A4"/>
    <w:rsid w:val="00165013"/>
    <w:rsid w:val="0016642A"/>
    <w:rsid w:val="001664A4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62ED"/>
    <w:rsid w:val="00177236"/>
    <w:rsid w:val="00177988"/>
    <w:rsid w:val="00181268"/>
    <w:rsid w:val="001817CB"/>
    <w:rsid w:val="00183BE0"/>
    <w:rsid w:val="00186E73"/>
    <w:rsid w:val="00190CB4"/>
    <w:rsid w:val="00193187"/>
    <w:rsid w:val="001939D9"/>
    <w:rsid w:val="00193B7F"/>
    <w:rsid w:val="00194D17"/>
    <w:rsid w:val="00197F6E"/>
    <w:rsid w:val="001A1BD6"/>
    <w:rsid w:val="001A2142"/>
    <w:rsid w:val="001A23F0"/>
    <w:rsid w:val="001A2732"/>
    <w:rsid w:val="001A2FC2"/>
    <w:rsid w:val="001A43B6"/>
    <w:rsid w:val="001A56CA"/>
    <w:rsid w:val="001A60C9"/>
    <w:rsid w:val="001A60DD"/>
    <w:rsid w:val="001A641C"/>
    <w:rsid w:val="001A67A0"/>
    <w:rsid w:val="001A67A9"/>
    <w:rsid w:val="001A71D4"/>
    <w:rsid w:val="001A7F0E"/>
    <w:rsid w:val="001B07CD"/>
    <w:rsid w:val="001B108B"/>
    <w:rsid w:val="001B1244"/>
    <w:rsid w:val="001B1AFD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1C80"/>
    <w:rsid w:val="001C424B"/>
    <w:rsid w:val="001C4E4B"/>
    <w:rsid w:val="001C57BB"/>
    <w:rsid w:val="001C6254"/>
    <w:rsid w:val="001C65B8"/>
    <w:rsid w:val="001C69F5"/>
    <w:rsid w:val="001C7260"/>
    <w:rsid w:val="001D047A"/>
    <w:rsid w:val="001D0ECC"/>
    <w:rsid w:val="001D2688"/>
    <w:rsid w:val="001D3575"/>
    <w:rsid w:val="001D3759"/>
    <w:rsid w:val="001D388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B37"/>
    <w:rsid w:val="001E160D"/>
    <w:rsid w:val="001E25DC"/>
    <w:rsid w:val="001E27A5"/>
    <w:rsid w:val="001E38BD"/>
    <w:rsid w:val="001E4733"/>
    <w:rsid w:val="001E5715"/>
    <w:rsid w:val="001E63A6"/>
    <w:rsid w:val="001E6FEE"/>
    <w:rsid w:val="001E738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626"/>
    <w:rsid w:val="002009A9"/>
    <w:rsid w:val="00202F20"/>
    <w:rsid w:val="00203A78"/>
    <w:rsid w:val="00205C02"/>
    <w:rsid w:val="00206467"/>
    <w:rsid w:val="00206743"/>
    <w:rsid w:val="002067C2"/>
    <w:rsid w:val="002072CE"/>
    <w:rsid w:val="00207695"/>
    <w:rsid w:val="00207905"/>
    <w:rsid w:val="00207D33"/>
    <w:rsid w:val="00210094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7D73"/>
    <w:rsid w:val="00221302"/>
    <w:rsid w:val="0022133D"/>
    <w:rsid w:val="0022141E"/>
    <w:rsid w:val="002227C2"/>
    <w:rsid w:val="00222B19"/>
    <w:rsid w:val="00223504"/>
    <w:rsid w:val="00223863"/>
    <w:rsid w:val="00224E54"/>
    <w:rsid w:val="00225B33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DDA"/>
    <w:rsid w:val="00235105"/>
    <w:rsid w:val="00235176"/>
    <w:rsid w:val="00235240"/>
    <w:rsid w:val="00235446"/>
    <w:rsid w:val="00235E1F"/>
    <w:rsid w:val="0023667A"/>
    <w:rsid w:val="00237255"/>
    <w:rsid w:val="00240ADC"/>
    <w:rsid w:val="00240C6E"/>
    <w:rsid w:val="002420C5"/>
    <w:rsid w:val="00242241"/>
    <w:rsid w:val="0024279F"/>
    <w:rsid w:val="00243550"/>
    <w:rsid w:val="00243D8B"/>
    <w:rsid w:val="00244270"/>
    <w:rsid w:val="002444DC"/>
    <w:rsid w:val="00244B1B"/>
    <w:rsid w:val="0024526D"/>
    <w:rsid w:val="00245777"/>
    <w:rsid w:val="00245EC1"/>
    <w:rsid w:val="00245F90"/>
    <w:rsid w:val="00246002"/>
    <w:rsid w:val="00247373"/>
    <w:rsid w:val="00250B5F"/>
    <w:rsid w:val="00252D10"/>
    <w:rsid w:val="00254B26"/>
    <w:rsid w:val="00255648"/>
    <w:rsid w:val="0025665F"/>
    <w:rsid w:val="00256BE4"/>
    <w:rsid w:val="002571D7"/>
    <w:rsid w:val="002607C0"/>
    <w:rsid w:val="0026086B"/>
    <w:rsid w:val="00262FE1"/>
    <w:rsid w:val="00263044"/>
    <w:rsid w:val="00265041"/>
    <w:rsid w:val="00265F6F"/>
    <w:rsid w:val="00270D92"/>
    <w:rsid w:val="00272A18"/>
    <w:rsid w:val="0027355F"/>
    <w:rsid w:val="0027394C"/>
    <w:rsid w:val="00273CA5"/>
    <w:rsid w:val="00274F32"/>
    <w:rsid w:val="00275430"/>
    <w:rsid w:val="00275ACA"/>
    <w:rsid w:val="00275DDD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AE"/>
    <w:rsid w:val="00283ADA"/>
    <w:rsid w:val="00283D03"/>
    <w:rsid w:val="00283E1F"/>
    <w:rsid w:val="00283ECA"/>
    <w:rsid w:val="0028422C"/>
    <w:rsid w:val="0028478B"/>
    <w:rsid w:val="00284C46"/>
    <w:rsid w:val="0028729C"/>
    <w:rsid w:val="002872E8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170E"/>
    <w:rsid w:val="002A2C9C"/>
    <w:rsid w:val="002A370F"/>
    <w:rsid w:val="002A399C"/>
    <w:rsid w:val="002A3BF6"/>
    <w:rsid w:val="002A47ED"/>
    <w:rsid w:val="002A53D3"/>
    <w:rsid w:val="002A57D0"/>
    <w:rsid w:val="002A6377"/>
    <w:rsid w:val="002A6780"/>
    <w:rsid w:val="002A6A14"/>
    <w:rsid w:val="002A6E1A"/>
    <w:rsid w:val="002A6F44"/>
    <w:rsid w:val="002A7EA8"/>
    <w:rsid w:val="002B2737"/>
    <w:rsid w:val="002B33B2"/>
    <w:rsid w:val="002B3ECC"/>
    <w:rsid w:val="002B4D1B"/>
    <w:rsid w:val="002B5F7B"/>
    <w:rsid w:val="002B6D5A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C7D81"/>
    <w:rsid w:val="002D0043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6ACB"/>
    <w:rsid w:val="002D73D2"/>
    <w:rsid w:val="002E0872"/>
    <w:rsid w:val="002E18FA"/>
    <w:rsid w:val="002E1F75"/>
    <w:rsid w:val="002E22AC"/>
    <w:rsid w:val="002E31C2"/>
    <w:rsid w:val="002E42B3"/>
    <w:rsid w:val="002E6549"/>
    <w:rsid w:val="002E7A65"/>
    <w:rsid w:val="002F047A"/>
    <w:rsid w:val="002F1766"/>
    <w:rsid w:val="002F5210"/>
    <w:rsid w:val="002F6C90"/>
    <w:rsid w:val="002F6CF4"/>
    <w:rsid w:val="002F791F"/>
    <w:rsid w:val="00300935"/>
    <w:rsid w:val="00300C52"/>
    <w:rsid w:val="00302199"/>
    <w:rsid w:val="00302361"/>
    <w:rsid w:val="00303F42"/>
    <w:rsid w:val="003049C6"/>
    <w:rsid w:val="0030617C"/>
    <w:rsid w:val="0030749C"/>
    <w:rsid w:val="003076F1"/>
    <w:rsid w:val="00307AB5"/>
    <w:rsid w:val="00311885"/>
    <w:rsid w:val="00312743"/>
    <w:rsid w:val="00312F1C"/>
    <w:rsid w:val="0031306B"/>
    <w:rsid w:val="003131EF"/>
    <w:rsid w:val="00314078"/>
    <w:rsid w:val="003147CA"/>
    <w:rsid w:val="003154C1"/>
    <w:rsid w:val="003159DB"/>
    <w:rsid w:val="003163CA"/>
    <w:rsid w:val="00320244"/>
    <w:rsid w:val="0032066E"/>
    <w:rsid w:val="003226F0"/>
    <w:rsid w:val="00322925"/>
    <w:rsid w:val="00322E2B"/>
    <w:rsid w:val="0032308F"/>
    <w:rsid w:val="0032497E"/>
    <w:rsid w:val="00325DAE"/>
    <w:rsid w:val="0032608D"/>
    <w:rsid w:val="00326D20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26C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0AD9"/>
    <w:rsid w:val="003510F3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2C10"/>
    <w:rsid w:val="00363857"/>
    <w:rsid w:val="0036544B"/>
    <w:rsid w:val="00365C43"/>
    <w:rsid w:val="0036660E"/>
    <w:rsid w:val="00366B15"/>
    <w:rsid w:val="00366CD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5349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8431B"/>
    <w:rsid w:val="00391E41"/>
    <w:rsid w:val="00392C7D"/>
    <w:rsid w:val="00392CC2"/>
    <w:rsid w:val="00393927"/>
    <w:rsid w:val="003948C3"/>
    <w:rsid w:val="00395120"/>
    <w:rsid w:val="00395902"/>
    <w:rsid w:val="00395E4D"/>
    <w:rsid w:val="00395ED2"/>
    <w:rsid w:val="00397794"/>
    <w:rsid w:val="003A031B"/>
    <w:rsid w:val="003A06BB"/>
    <w:rsid w:val="003A0924"/>
    <w:rsid w:val="003A13C8"/>
    <w:rsid w:val="003A2A18"/>
    <w:rsid w:val="003A2A29"/>
    <w:rsid w:val="003A2CB6"/>
    <w:rsid w:val="003A2F34"/>
    <w:rsid w:val="003A40C9"/>
    <w:rsid w:val="003A57DA"/>
    <w:rsid w:val="003A6DBA"/>
    <w:rsid w:val="003A7C0B"/>
    <w:rsid w:val="003A7C39"/>
    <w:rsid w:val="003B0378"/>
    <w:rsid w:val="003B1258"/>
    <w:rsid w:val="003B14AE"/>
    <w:rsid w:val="003B206A"/>
    <w:rsid w:val="003B287A"/>
    <w:rsid w:val="003B2FEE"/>
    <w:rsid w:val="003B344B"/>
    <w:rsid w:val="003B427A"/>
    <w:rsid w:val="003B54A6"/>
    <w:rsid w:val="003B5628"/>
    <w:rsid w:val="003B56B1"/>
    <w:rsid w:val="003B5AA8"/>
    <w:rsid w:val="003B5B2F"/>
    <w:rsid w:val="003B6A90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DD4"/>
    <w:rsid w:val="003C4FFB"/>
    <w:rsid w:val="003C626D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369"/>
    <w:rsid w:val="003E24E0"/>
    <w:rsid w:val="003E2912"/>
    <w:rsid w:val="003E3878"/>
    <w:rsid w:val="003E4818"/>
    <w:rsid w:val="003E5BA9"/>
    <w:rsid w:val="003E6D88"/>
    <w:rsid w:val="003E723D"/>
    <w:rsid w:val="003F3736"/>
    <w:rsid w:val="003F39D8"/>
    <w:rsid w:val="003F3E5D"/>
    <w:rsid w:val="003F4609"/>
    <w:rsid w:val="003F49B0"/>
    <w:rsid w:val="003F57CC"/>
    <w:rsid w:val="003F6DF5"/>
    <w:rsid w:val="003F6E07"/>
    <w:rsid w:val="003F6F16"/>
    <w:rsid w:val="003F74B4"/>
    <w:rsid w:val="003F761F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E60"/>
    <w:rsid w:val="004047A1"/>
    <w:rsid w:val="00404B3A"/>
    <w:rsid w:val="00404E44"/>
    <w:rsid w:val="004109A4"/>
    <w:rsid w:val="00411CBA"/>
    <w:rsid w:val="00412F03"/>
    <w:rsid w:val="00413141"/>
    <w:rsid w:val="00416F6A"/>
    <w:rsid w:val="0041710C"/>
    <w:rsid w:val="004172C0"/>
    <w:rsid w:val="00417373"/>
    <w:rsid w:val="00417C22"/>
    <w:rsid w:val="00420AD6"/>
    <w:rsid w:val="00421806"/>
    <w:rsid w:val="004218BE"/>
    <w:rsid w:val="00422F5C"/>
    <w:rsid w:val="0042362F"/>
    <w:rsid w:val="00423E20"/>
    <w:rsid w:val="00424B02"/>
    <w:rsid w:val="00424F95"/>
    <w:rsid w:val="00425073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B9"/>
    <w:rsid w:val="0043636F"/>
    <w:rsid w:val="00436837"/>
    <w:rsid w:val="004369BA"/>
    <w:rsid w:val="00436DE1"/>
    <w:rsid w:val="00436E28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5AE9"/>
    <w:rsid w:val="00446AFB"/>
    <w:rsid w:val="004478E0"/>
    <w:rsid w:val="00450551"/>
    <w:rsid w:val="004526BA"/>
    <w:rsid w:val="004531E9"/>
    <w:rsid w:val="00453524"/>
    <w:rsid w:val="0045353D"/>
    <w:rsid w:val="00455B1E"/>
    <w:rsid w:val="00455CA0"/>
    <w:rsid w:val="0045642F"/>
    <w:rsid w:val="00456462"/>
    <w:rsid w:val="004564B7"/>
    <w:rsid w:val="00456CFA"/>
    <w:rsid w:val="00460B26"/>
    <w:rsid w:val="004614AA"/>
    <w:rsid w:val="004622B9"/>
    <w:rsid w:val="0046264D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5F1E"/>
    <w:rsid w:val="00496030"/>
    <w:rsid w:val="004966FA"/>
    <w:rsid w:val="00497A38"/>
    <w:rsid w:val="00497CBB"/>
    <w:rsid w:val="004A07F0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0B11"/>
    <w:rsid w:val="004B1520"/>
    <w:rsid w:val="004B1525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709"/>
    <w:rsid w:val="004B7136"/>
    <w:rsid w:val="004B7A50"/>
    <w:rsid w:val="004C03A0"/>
    <w:rsid w:val="004C0743"/>
    <w:rsid w:val="004C1A05"/>
    <w:rsid w:val="004C1EB1"/>
    <w:rsid w:val="004C2DD8"/>
    <w:rsid w:val="004C36BA"/>
    <w:rsid w:val="004C4652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18B"/>
    <w:rsid w:val="004D742A"/>
    <w:rsid w:val="004D7C7A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F0651"/>
    <w:rsid w:val="004F21E9"/>
    <w:rsid w:val="004F3776"/>
    <w:rsid w:val="004F4A41"/>
    <w:rsid w:val="004F5103"/>
    <w:rsid w:val="004F5F8F"/>
    <w:rsid w:val="004F6D85"/>
    <w:rsid w:val="004F6FB0"/>
    <w:rsid w:val="004F7D37"/>
    <w:rsid w:val="005004A0"/>
    <w:rsid w:val="00502281"/>
    <w:rsid w:val="00502551"/>
    <w:rsid w:val="00502C25"/>
    <w:rsid w:val="00503E21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7781"/>
    <w:rsid w:val="00517EB8"/>
    <w:rsid w:val="00523861"/>
    <w:rsid w:val="00523D89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C7C"/>
    <w:rsid w:val="00537D48"/>
    <w:rsid w:val="00537E3E"/>
    <w:rsid w:val="00537EFB"/>
    <w:rsid w:val="00540830"/>
    <w:rsid w:val="0054091C"/>
    <w:rsid w:val="00540C9B"/>
    <w:rsid w:val="005410C7"/>
    <w:rsid w:val="005432E4"/>
    <w:rsid w:val="00543731"/>
    <w:rsid w:val="00545600"/>
    <w:rsid w:val="0054563D"/>
    <w:rsid w:val="00545B5B"/>
    <w:rsid w:val="00546544"/>
    <w:rsid w:val="00546860"/>
    <w:rsid w:val="0054687A"/>
    <w:rsid w:val="00546FF8"/>
    <w:rsid w:val="00547AD2"/>
    <w:rsid w:val="005501AF"/>
    <w:rsid w:val="005507C1"/>
    <w:rsid w:val="00552267"/>
    <w:rsid w:val="00552473"/>
    <w:rsid w:val="005555D9"/>
    <w:rsid w:val="00556741"/>
    <w:rsid w:val="00557183"/>
    <w:rsid w:val="0055742C"/>
    <w:rsid w:val="00557509"/>
    <w:rsid w:val="00557E7C"/>
    <w:rsid w:val="005614CF"/>
    <w:rsid w:val="005634D0"/>
    <w:rsid w:val="00566756"/>
    <w:rsid w:val="00566EFA"/>
    <w:rsid w:val="00567544"/>
    <w:rsid w:val="0056798A"/>
    <w:rsid w:val="005714B1"/>
    <w:rsid w:val="0057195E"/>
    <w:rsid w:val="00571F0F"/>
    <w:rsid w:val="0057255C"/>
    <w:rsid w:val="00572567"/>
    <w:rsid w:val="005728C8"/>
    <w:rsid w:val="00572A0F"/>
    <w:rsid w:val="0057371F"/>
    <w:rsid w:val="00576385"/>
    <w:rsid w:val="00580907"/>
    <w:rsid w:val="0058140D"/>
    <w:rsid w:val="00581D62"/>
    <w:rsid w:val="00582034"/>
    <w:rsid w:val="00582C0F"/>
    <w:rsid w:val="00584983"/>
    <w:rsid w:val="005857F1"/>
    <w:rsid w:val="00586EF6"/>
    <w:rsid w:val="00586F82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4EC"/>
    <w:rsid w:val="005A7BBC"/>
    <w:rsid w:val="005B0135"/>
    <w:rsid w:val="005B0980"/>
    <w:rsid w:val="005B1281"/>
    <w:rsid w:val="005B1A6C"/>
    <w:rsid w:val="005B2ADC"/>
    <w:rsid w:val="005B3AB0"/>
    <w:rsid w:val="005B4430"/>
    <w:rsid w:val="005B736D"/>
    <w:rsid w:val="005C06EA"/>
    <w:rsid w:val="005C0906"/>
    <w:rsid w:val="005C19DF"/>
    <w:rsid w:val="005C21CF"/>
    <w:rsid w:val="005C2C02"/>
    <w:rsid w:val="005C2D43"/>
    <w:rsid w:val="005C3103"/>
    <w:rsid w:val="005C4473"/>
    <w:rsid w:val="005C5D34"/>
    <w:rsid w:val="005C6A1A"/>
    <w:rsid w:val="005D0900"/>
    <w:rsid w:val="005D457E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34F"/>
    <w:rsid w:val="00617364"/>
    <w:rsid w:val="006177DE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267"/>
    <w:rsid w:val="006307AE"/>
    <w:rsid w:val="00631074"/>
    <w:rsid w:val="006318A8"/>
    <w:rsid w:val="00631B94"/>
    <w:rsid w:val="00632604"/>
    <w:rsid w:val="00632DEF"/>
    <w:rsid w:val="00633B65"/>
    <w:rsid w:val="006356FA"/>
    <w:rsid w:val="00635BC7"/>
    <w:rsid w:val="00635D81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47805"/>
    <w:rsid w:val="00650141"/>
    <w:rsid w:val="006507A5"/>
    <w:rsid w:val="006516FF"/>
    <w:rsid w:val="0065286A"/>
    <w:rsid w:val="006529E5"/>
    <w:rsid w:val="00653396"/>
    <w:rsid w:val="00654189"/>
    <w:rsid w:val="00654939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5C1"/>
    <w:rsid w:val="00663D6C"/>
    <w:rsid w:val="00664078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3BEF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66E9"/>
    <w:rsid w:val="006A6FAC"/>
    <w:rsid w:val="006B1AA3"/>
    <w:rsid w:val="006B2774"/>
    <w:rsid w:val="006B2D77"/>
    <w:rsid w:val="006B4427"/>
    <w:rsid w:val="006B50F6"/>
    <w:rsid w:val="006B52A7"/>
    <w:rsid w:val="006B55A9"/>
    <w:rsid w:val="006B651A"/>
    <w:rsid w:val="006B6B33"/>
    <w:rsid w:val="006B7BD4"/>
    <w:rsid w:val="006C00F1"/>
    <w:rsid w:val="006C0845"/>
    <w:rsid w:val="006C10B8"/>
    <w:rsid w:val="006C16F1"/>
    <w:rsid w:val="006C1AAD"/>
    <w:rsid w:val="006C1B70"/>
    <w:rsid w:val="006C2701"/>
    <w:rsid w:val="006C2B32"/>
    <w:rsid w:val="006C3B00"/>
    <w:rsid w:val="006C3C71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207E"/>
    <w:rsid w:val="006D4B43"/>
    <w:rsid w:val="006D540D"/>
    <w:rsid w:val="006D5432"/>
    <w:rsid w:val="006D5947"/>
    <w:rsid w:val="006D594B"/>
    <w:rsid w:val="006D5EF5"/>
    <w:rsid w:val="006D6673"/>
    <w:rsid w:val="006D6AF8"/>
    <w:rsid w:val="006D7095"/>
    <w:rsid w:val="006D7131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E7604"/>
    <w:rsid w:val="006F32A5"/>
    <w:rsid w:val="006F3ACA"/>
    <w:rsid w:val="006F3B51"/>
    <w:rsid w:val="006F3FC8"/>
    <w:rsid w:val="006F4DDC"/>
    <w:rsid w:val="006F54A0"/>
    <w:rsid w:val="006F5895"/>
    <w:rsid w:val="006F5A5A"/>
    <w:rsid w:val="006F5F7B"/>
    <w:rsid w:val="006F7238"/>
    <w:rsid w:val="00700696"/>
    <w:rsid w:val="007008A3"/>
    <w:rsid w:val="00701744"/>
    <w:rsid w:val="00702484"/>
    <w:rsid w:val="00703F77"/>
    <w:rsid w:val="00705953"/>
    <w:rsid w:val="00706C31"/>
    <w:rsid w:val="007079A2"/>
    <w:rsid w:val="007104C2"/>
    <w:rsid w:val="00710B6D"/>
    <w:rsid w:val="00711490"/>
    <w:rsid w:val="00711B14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1DB"/>
    <w:rsid w:val="00730716"/>
    <w:rsid w:val="00731C42"/>
    <w:rsid w:val="00732D08"/>
    <w:rsid w:val="00733A70"/>
    <w:rsid w:val="00734480"/>
    <w:rsid w:val="00734EDB"/>
    <w:rsid w:val="00735BD8"/>
    <w:rsid w:val="00735E43"/>
    <w:rsid w:val="0073676E"/>
    <w:rsid w:val="00736D36"/>
    <w:rsid w:val="00740E09"/>
    <w:rsid w:val="007420BB"/>
    <w:rsid w:val="00742BDE"/>
    <w:rsid w:val="00742DC1"/>
    <w:rsid w:val="0074330D"/>
    <w:rsid w:val="00743312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2405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2F38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841"/>
    <w:rsid w:val="00772F77"/>
    <w:rsid w:val="00773458"/>
    <w:rsid w:val="007747F5"/>
    <w:rsid w:val="0077485E"/>
    <w:rsid w:val="00775B7B"/>
    <w:rsid w:val="00776E4A"/>
    <w:rsid w:val="007770ED"/>
    <w:rsid w:val="00777868"/>
    <w:rsid w:val="0078015C"/>
    <w:rsid w:val="007806D3"/>
    <w:rsid w:val="00780C3D"/>
    <w:rsid w:val="007814D7"/>
    <w:rsid w:val="007817EC"/>
    <w:rsid w:val="00785307"/>
    <w:rsid w:val="00785787"/>
    <w:rsid w:val="007869AE"/>
    <w:rsid w:val="00786A40"/>
    <w:rsid w:val="00787EDE"/>
    <w:rsid w:val="00790A1F"/>
    <w:rsid w:val="00790E85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44C9"/>
    <w:rsid w:val="007A7422"/>
    <w:rsid w:val="007A7566"/>
    <w:rsid w:val="007B0054"/>
    <w:rsid w:val="007B040A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7964"/>
    <w:rsid w:val="007C7D7E"/>
    <w:rsid w:val="007D0D48"/>
    <w:rsid w:val="007D1989"/>
    <w:rsid w:val="007D2B08"/>
    <w:rsid w:val="007D2D02"/>
    <w:rsid w:val="007D3C82"/>
    <w:rsid w:val="007D4D1F"/>
    <w:rsid w:val="007D580D"/>
    <w:rsid w:val="007D5EA3"/>
    <w:rsid w:val="007D6835"/>
    <w:rsid w:val="007D7E12"/>
    <w:rsid w:val="007E2393"/>
    <w:rsid w:val="007E3725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0C88"/>
    <w:rsid w:val="008128C3"/>
    <w:rsid w:val="00812A25"/>
    <w:rsid w:val="00814A82"/>
    <w:rsid w:val="00815070"/>
    <w:rsid w:val="00815689"/>
    <w:rsid w:val="00815FAA"/>
    <w:rsid w:val="00816000"/>
    <w:rsid w:val="00816C9C"/>
    <w:rsid w:val="00821DE6"/>
    <w:rsid w:val="0082222A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5D1"/>
    <w:rsid w:val="00835CAB"/>
    <w:rsid w:val="0083675E"/>
    <w:rsid w:val="008379F1"/>
    <w:rsid w:val="00841A5B"/>
    <w:rsid w:val="0084257E"/>
    <w:rsid w:val="00845BE5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2F6"/>
    <w:rsid w:val="00861E22"/>
    <w:rsid w:val="00862149"/>
    <w:rsid w:val="00862A19"/>
    <w:rsid w:val="00862A54"/>
    <w:rsid w:val="00862BAD"/>
    <w:rsid w:val="00863A80"/>
    <w:rsid w:val="00863F47"/>
    <w:rsid w:val="00864B10"/>
    <w:rsid w:val="008653CB"/>
    <w:rsid w:val="008655AD"/>
    <w:rsid w:val="00865C1D"/>
    <w:rsid w:val="00867658"/>
    <w:rsid w:val="0086784D"/>
    <w:rsid w:val="00870DFA"/>
    <w:rsid w:val="008711A9"/>
    <w:rsid w:val="00871D3A"/>
    <w:rsid w:val="00872641"/>
    <w:rsid w:val="0087279B"/>
    <w:rsid w:val="00872EA9"/>
    <w:rsid w:val="00872FA9"/>
    <w:rsid w:val="00873E58"/>
    <w:rsid w:val="00874CD0"/>
    <w:rsid w:val="00874D53"/>
    <w:rsid w:val="00876E8E"/>
    <w:rsid w:val="0087707A"/>
    <w:rsid w:val="0088299D"/>
    <w:rsid w:val="00882A93"/>
    <w:rsid w:val="008832FA"/>
    <w:rsid w:val="00883820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6B66"/>
    <w:rsid w:val="00896FAB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C1A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D6B"/>
    <w:rsid w:val="008C2FD0"/>
    <w:rsid w:val="008C34D6"/>
    <w:rsid w:val="008C3888"/>
    <w:rsid w:val="008C4A05"/>
    <w:rsid w:val="008C4CA8"/>
    <w:rsid w:val="008C522E"/>
    <w:rsid w:val="008C6705"/>
    <w:rsid w:val="008C6EA7"/>
    <w:rsid w:val="008D07B4"/>
    <w:rsid w:val="008D1F17"/>
    <w:rsid w:val="008D1FCB"/>
    <w:rsid w:val="008D2B4D"/>
    <w:rsid w:val="008D2C08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0857"/>
    <w:rsid w:val="008F24EB"/>
    <w:rsid w:val="008F3BA5"/>
    <w:rsid w:val="008F48DA"/>
    <w:rsid w:val="008F4D55"/>
    <w:rsid w:val="008F5649"/>
    <w:rsid w:val="008F634D"/>
    <w:rsid w:val="008F696B"/>
    <w:rsid w:val="008F6D3A"/>
    <w:rsid w:val="00900267"/>
    <w:rsid w:val="00902C31"/>
    <w:rsid w:val="009034D7"/>
    <w:rsid w:val="009035B2"/>
    <w:rsid w:val="00903DB4"/>
    <w:rsid w:val="009048D0"/>
    <w:rsid w:val="0090557C"/>
    <w:rsid w:val="00906D9C"/>
    <w:rsid w:val="00910725"/>
    <w:rsid w:val="0091095B"/>
    <w:rsid w:val="00911989"/>
    <w:rsid w:val="00911A7A"/>
    <w:rsid w:val="00912384"/>
    <w:rsid w:val="0091295D"/>
    <w:rsid w:val="00912E61"/>
    <w:rsid w:val="00913619"/>
    <w:rsid w:val="009148B7"/>
    <w:rsid w:val="00915C71"/>
    <w:rsid w:val="009160B0"/>
    <w:rsid w:val="009161E6"/>
    <w:rsid w:val="0092026A"/>
    <w:rsid w:val="009202D4"/>
    <w:rsid w:val="0092273F"/>
    <w:rsid w:val="00922F8D"/>
    <w:rsid w:val="009249E9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3DCE"/>
    <w:rsid w:val="0094496A"/>
    <w:rsid w:val="00944E9A"/>
    <w:rsid w:val="00945BED"/>
    <w:rsid w:val="00946722"/>
    <w:rsid w:val="00947A4D"/>
    <w:rsid w:val="00951958"/>
    <w:rsid w:val="009519C7"/>
    <w:rsid w:val="00951D95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A8C"/>
    <w:rsid w:val="0096017A"/>
    <w:rsid w:val="00960FF3"/>
    <w:rsid w:val="009620B9"/>
    <w:rsid w:val="00962167"/>
    <w:rsid w:val="0096392B"/>
    <w:rsid w:val="00963C9E"/>
    <w:rsid w:val="00965394"/>
    <w:rsid w:val="009654C6"/>
    <w:rsid w:val="00965AD2"/>
    <w:rsid w:val="00966335"/>
    <w:rsid w:val="00966ABA"/>
    <w:rsid w:val="00966C61"/>
    <w:rsid w:val="009708A6"/>
    <w:rsid w:val="00970F84"/>
    <w:rsid w:val="00971375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4040"/>
    <w:rsid w:val="00984884"/>
    <w:rsid w:val="00985C39"/>
    <w:rsid w:val="00986A43"/>
    <w:rsid w:val="00990A46"/>
    <w:rsid w:val="00990BFE"/>
    <w:rsid w:val="00992296"/>
    <w:rsid w:val="00992D55"/>
    <w:rsid w:val="00995550"/>
    <w:rsid w:val="00996416"/>
    <w:rsid w:val="00996D1A"/>
    <w:rsid w:val="009971B8"/>
    <w:rsid w:val="00997CCE"/>
    <w:rsid w:val="009A06E1"/>
    <w:rsid w:val="009A0C83"/>
    <w:rsid w:val="009A19E8"/>
    <w:rsid w:val="009A2F33"/>
    <w:rsid w:val="009A3DD8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580"/>
    <w:rsid w:val="009B0D5D"/>
    <w:rsid w:val="009B298A"/>
    <w:rsid w:val="009B29BD"/>
    <w:rsid w:val="009B2B1F"/>
    <w:rsid w:val="009B314A"/>
    <w:rsid w:val="009B66DA"/>
    <w:rsid w:val="009B6CB5"/>
    <w:rsid w:val="009B72CF"/>
    <w:rsid w:val="009C1202"/>
    <w:rsid w:val="009C1DD5"/>
    <w:rsid w:val="009C2845"/>
    <w:rsid w:val="009C28AD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26EF"/>
    <w:rsid w:val="009D289D"/>
    <w:rsid w:val="009D2F4E"/>
    <w:rsid w:val="009D35F1"/>
    <w:rsid w:val="009D3969"/>
    <w:rsid w:val="009D39BB"/>
    <w:rsid w:val="009D4F15"/>
    <w:rsid w:val="009D6112"/>
    <w:rsid w:val="009D752A"/>
    <w:rsid w:val="009E3845"/>
    <w:rsid w:val="009E3E3E"/>
    <w:rsid w:val="009E4123"/>
    <w:rsid w:val="009E45F4"/>
    <w:rsid w:val="009E4952"/>
    <w:rsid w:val="009E4CE1"/>
    <w:rsid w:val="009E52FF"/>
    <w:rsid w:val="009E5AD9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6BF"/>
    <w:rsid w:val="009F1A73"/>
    <w:rsid w:val="009F3BB0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6C3"/>
    <w:rsid w:val="00A34B9C"/>
    <w:rsid w:val="00A35898"/>
    <w:rsid w:val="00A37312"/>
    <w:rsid w:val="00A3795C"/>
    <w:rsid w:val="00A37C7D"/>
    <w:rsid w:val="00A4052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5E70"/>
    <w:rsid w:val="00A55F50"/>
    <w:rsid w:val="00A57661"/>
    <w:rsid w:val="00A60789"/>
    <w:rsid w:val="00A60F8B"/>
    <w:rsid w:val="00A61785"/>
    <w:rsid w:val="00A629F5"/>
    <w:rsid w:val="00A632A3"/>
    <w:rsid w:val="00A63B0C"/>
    <w:rsid w:val="00A653E9"/>
    <w:rsid w:val="00A65898"/>
    <w:rsid w:val="00A65C54"/>
    <w:rsid w:val="00A6636C"/>
    <w:rsid w:val="00A70820"/>
    <w:rsid w:val="00A70DBF"/>
    <w:rsid w:val="00A70FB2"/>
    <w:rsid w:val="00A71EBE"/>
    <w:rsid w:val="00A729DD"/>
    <w:rsid w:val="00A72C72"/>
    <w:rsid w:val="00A73B40"/>
    <w:rsid w:val="00A7462E"/>
    <w:rsid w:val="00A75388"/>
    <w:rsid w:val="00A7549A"/>
    <w:rsid w:val="00A7565D"/>
    <w:rsid w:val="00A757FA"/>
    <w:rsid w:val="00A80284"/>
    <w:rsid w:val="00A8141E"/>
    <w:rsid w:val="00A81F86"/>
    <w:rsid w:val="00A82338"/>
    <w:rsid w:val="00A828AE"/>
    <w:rsid w:val="00A82C77"/>
    <w:rsid w:val="00A85715"/>
    <w:rsid w:val="00A8593B"/>
    <w:rsid w:val="00A85BFB"/>
    <w:rsid w:val="00A85FAD"/>
    <w:rsid w:val="00A87270"/>
    <w:rsid w:val="00A87B74"/>
    <w:rsid w:val="00A9033E"/>
    <w:rsid w:val="00A9093B"/>
    <w:rsid w:val="00A91144"/>
    <w:rsid w:val="00A91550"/>
    <w:rsid w:val="00A91A5C"/>
    <w:rsid w:val="00A9217B"/>
    <w:rsid w:val="00A92201"/>
    <w:rsid w:val="00A92C93"/>
    <w:rsid w:val="00A93D8F"/>
    <w:rsid w:val="00A95543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09F"/>
    <w:rsid w:val="00AA675D"/>
    <w:rsid w:val="00AA6A19"/>
    <w:rsid w:val="00AA6A98"/>
    <w:rsid w:val="00AB03B7"/>
    <w:rsid w:val="00AB0D55"/>
    <w:rsid w:val="00AB19B0"/>
    <w:rsid w:val="00AB454B"/>
    <w:rsid w:val="00AB4FA1"/>
    <w:rsid w:val="00AB522F"/>
    <w:rsid w:val="00AB5FF2"/>
    <w:rsid w:val="00AB65D1"/>
    <w:rsid w:val="00AB6877"/>
    <w:rsid w:val="00AB6953"/>
    <w:rsid w:val="00AB6AFC"/>
    <w:rsid w:val="00AB6CF2"/>
    <w:rsid w:val="00AB6DE0"/>
    <w:rsid w:val="00AC0484"/>
    <w:rsid w:val="00AC1EAD"/>
    <w:rsid w:val="00AC3D79"/>
    <w:rsid w:val="00AC3ED2"/>
    <w:rsid w:val="00AC4503"/>
    <w:rsid w:val="00AC45F3"/>
    <w:rsid w:val="00AC4DBC"/>
    <w:rsid w:val="00AC5EC7"/>
    <w:rsid w:val="00AC685E"/>
    <w:rsid w:val="00AD1295"/>
    <w:rsid w:val="00AD18F9"/>
    <w:rsid w:val="00AD2239"/>
    <w:rsid w:val="00AD26D9"/>
    <w:rsid w:val="00AD2D5C"/>
    <w:rsid w:val="00AD317C"/>
    <w:rsid w:val="00AD373C"/>
    <w:rsid w:val="00AD6854"/>
    <w:rsid w:val="00AD7091"/>
    <w:rsid w:val="00AE035B"/>
    <w:rsid w:val="00AE0B15"/>
    <w:rsid w:val="00AE0F47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0E2D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50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2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9F4"/>
    <w:rsid w:val="00B32C8A"/>
    <w:rsid w:val="00B34730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1F4A"/>
    <w:rsid w:val="00B520BC"/>
    <w:rsid w:val="00B5359E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310"/>
    <w:rsid w:val="00B73D59"/>
    <w:rsid w:val="00B74307"/>
    <w:rsid w:val="00B747E3"/>
    <w:rsid w:val="00B75842"/>
    <w:rsid w:val="00B75947"/>
    <w:rsid w:val="00B75D7A"/>
    <w:rsid w:val="00B766DD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1EE"/>
    <w:rsid w:val="00BB09DA"/>
    <w:rsid w:val="00BB10AD"/>
    <w:rsid w:val="00BB1304"/>
    <w:rsid w:val="00BB2EFE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354"/>
    <w:rsid w:val="00BD2CE6"/>
    <w:rsid w:val="00BD398A"/>
    <w:rsid w:val="00BD430E"/>
    <w:rsid w:val="00BD46D7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0668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BF7A11"/>
    <w:rsid w:val="00C0062C"/>
    <w:rsid w:val="00C01F0D"/>
    <w:rsid w:val="00C0235F"/>
    <w:rsid w:val="00C02500"/>
    <w:rsid w:val="00C034D0"/>
    <w:rsid w:val="00C037FE"/>
    <w:rsid w:val="00C041B1"/>
    <w:rsid w:val="00C0497C"/>
    <w:rsid w:val="00C04D34"/>
    <w:rsid w:val="00C04E3B"/>
    <w:rsid w:val="00C0503F"/>
    <w:rsid w:val="00C052CF"/>
    <w:rsid w:val="00C0543D"/>
    <w:rsid w:val="00C05F52"/>
    <w:rsid w:val="00C06E11"/>
    <w:rsid w:val="00C07139"/>
    <w:rsid w:val="00C11345"/>
    <w:rsid w:val="00C118A2"/>
    <w:rsid w:val="00C11FB9"/>
    <w:rsid w:val="00C1295B"/>
    <w:rsid w:val="00C13D08"/>
    <w:rsid w:val="00C142F5"/>
    <w:rsid w:val="00C14D9B"/>
    <w:rsid w:val="00C15706"/>
    <w:rsid w:val="00C1787B"/>
    <w:rsid w:val="00C20E45"/>
    <w:rsid w:val="00C218D1"/>
    <w:rsid w:val="00C21CD2"/>
    <w:rsid w:val="00C22311"/>
    <w:rsid w:val="00C22665"/>
    <w:rsid w:val="00C22B34"/>
    <w:rsid w:val="00C2425A"/>
    <w:rsid w:val="00C24C64"/>
    <w:rsid w:val="00C26FCE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37A1D"/>
    <w:rsid w:val="00C37EFE"/>
    <w:rsid w:val="00C40189"/>
    <w:rsid w:val="00C40617"/>
    <w:rsid w:val="00C41186"/>
    <w:rsid w:val="00C41657"/>
    <w:rsid w:val="00C41708"/>
    <w:rsid w:val="00C419F1"/>
    <w:rsid w:val="00C42EA7"/>
    <w:rsid w:val="00C43539"/>
    <w:rsid w:val="00C43AF3"/>
    <w:rsid w:val="00C44805"/>
    <w:rsid w:val="00C44B56"/>
    <w:rsid w:val="00C45BAD"/>
    <w:rsid w:val="00C47F92"/>
    <w:rsid w:val="00C50402"/>
    <w:rsid w:val="00C50634"/>
    <w:rsid w:val="00C513D8"/>
    <w:rsid w:val="00C51792"/>
    <w:rsid w:val="00C5284C"/>
    <w:rsid w:val="00C530DF"/>
    <w:rsid w:val="00C5313F"/>
    <w:rsid w:val="00C535A6"/>
    <w:rsid w:val="00C535ED"/>
    <w:rsid w:val="00C541EF"/>
    <w:rsid w:val="00C5462E"/>
    <w:rsid w:val="00C54996"/>
    <w:rsid w:val="00C55535"/>
    <w:rsid w:val="00C55DCB"/>
    <w:rsid w:val="00C56532"/>
    <w:rsid w:val="00C56E8A"/>
    <w:rsid w:val="00C57698"/>
    <w:rsid w:val="00C57F1F"/>
    <w:rsid w:val="00C60801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603C"/>
    <w:rsid w:val="00C66C94"/>
    <w:rsid w:val="00C671B9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147"/>
    <w:rsid w:val="00C82EC4"/>
    <w:rsid w:val="00C8378F"/>
    <w:rsid w:val="00C83C3E"/>
    <w:rsid w:val="00C83D0B"/>
    <w:rsid w:val="00C902BD"/>
    <w:rsid w:val="00C90DDE"/>
    <w:rsid w:val="00C92BBB"/>
    <w:rsid w:val="00C92C7F"/>
    <w:rsid w:val="00C92E4D"/>
    <w:rsid w:val="00C930C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1A7"/>
    <w:rsid w:val="00CA729C"/>
    <w:rsid w:val="00CA760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5872"/>
    <w:rsid w:val="00CC60A7"/>
    <w:rsid w:val="00CC6303"/>
    <w:rsid w:val="00CC66DD"/>
    <w:rsid w:val="00CC7037"/>
    <w:rsid w:val="00CC758A"/>
    <w:rsid w:val="00CC7CD6"/>
    <w:rsid w:val="00CD038C"/>
    <w:rsid w:val="00CD03CF"/>
    <w:rsid w:val="00CD081E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314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0792"/>
    <w:rsid w:val="00D01A40"/>
    <w:rsid w:val="00D02A69"/>
    <w:rsid w:val="00D04A80"/>
    <w:rsid w:val="00D05B5D"/>
    <w:rsid w:val="00D0747F"/>
    <w:rsid w:val="00D078A2"/>
    <w:rsid w:val="00D07CE5"/>
    <w:rsid w:val="00D106B7"/>
    <w:rsid w:val="00D10A58"/>
    <w:rsid w:val="00D12029"/>
    <w:rsid w:val="00D13EF2"/>
    <w:rsid w:val="00D14F1E"/>
    <w:rsid w:val="00D151B0"/>
    <w:rsid w:val="00D15212"/>
    <w:rsid w:val="00D15428"/>
    <w:rsid w:val="00D15DF4"/>
    <w:rsid w:val="00D16326"/>
    <w:rsid w:val="00D20FCF"/>
    <w:rsid w:val="00D21C81"/>
    <w:rsid w:val="00D234C6"/>
    <w:rsid w:val="00D24174"/>
    <w:rsid w:val="00D25644"/>
    <w:rsid w:val="00D25ADD"/>
    <w:rsid w:val="00D27DA9"/>
    <w:rsid w:val="00D317A7"/>
    <w:rsid w:val="00D32B22"/>
    <w:rsid w:val="00D334E2"/>
    <w:rsid w:val="00D33AE1"/>
    <w:rsid w:val="00D353B6"/>
    <w:rsid w:val="00D3687D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4FBB"/>
    <w:rsid w:val="00D4515D"/>
    <w:rsid w:val="00D46672"/>
    <w:rsid w:val="00D47A31"/>
    <w:rsid w:val="00D47E13"/>
    <w:rsid w:val="00D50506"/>
    <w:rsid w:val="00D52232"/>
    <w:rsid w:val="00D52A7A"/>
    <w:rsid w:val="00D53770"/>
    <w:rsid w:val="00D53CEE"/>
    <w:rsid w:val="00D55F24"/>
    <w:rsid w:val="00D57129"/>
    <w:rsid w:val="00D5721B"/>
    <w:rsid w:val="00D57557"/>
    <w:rsid w:val="00D5766A"/>
    <w:rsid w:val="00D578EA"/>
    <w:rsid w:val="00D57A99"/>
    <w:rsid w:val="00D60565"/>
    <w:rsid w:val="00D6103B"/>
    <w:rsid w:val="00D62849"/>
    <w:rsid w:val="00D65191"/>
    <w:rsid w:val="00D67044"/>
    <w:rsid w:val="00D67491"/>
    <w:rsid w:val="00D67F8B"/>
    <w:rsid w:val="00D707C5"/>
    <w:rsid w:val="00D70FF1"/>
    <w:rsid w:val="00D71863"/>
    <w:rsid w:val="00D71B9E"/>
    <w:rsid w:val="00D71C95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5B5"/>
    <w:rsid w:val="00D82C61"/>
    <w:rsid w:val="00D8310F"/>
    <w:rsid w:val="00D84EE0"/>
    <w:rsid w:val="00D852F7"/>
    <w:rsid w:val="00D85AA7"/>
    <w:rsid w:val="00D85F53"/>
    <w:rsid w:val="00D864A6"/>
    <w:rsid w:val="00D86F4A"/>
    <w:rsid w:val="00D87732"/>
    <w:rsid w:val="00D879B2"/>
    <w:rsid w:val="00D87AF0"/>
    <w:rsid w:val="00D900F5"/>
    <w:rsid w:val="00D90B68"/>
    <w:rsid w:val="00D914CB"/>
    <w:rsid w:val="00D91F45"/>
    <w:rsid w:val="00D92002"/>
    <w:rsid w:val="00D927E0"/>
    <w:rsid w:val="00D92F15"/>
    <w:rsid w:val="00D92FF2"/>
    <w:rsid w:val="00D94DF4"/>
    <w:rsid w:val="00D95193"/>
    <w:rsid w:val="00D95BFF"/>
    <w:rsid w:val="00D96BD0"/>
    <w:rsid w:val="00D978B0"/>
    <w:rsid w:val="00DA0FFE"/>
    <w:rsid w:val="00DA1A49"/>
    <w:rsid w:val="00DA1BAF"/>
    <w:rsid w:val="00DA40AF"/>
    <w:rsid w:val="00DA50F5"/>
    <w:rsid w:val="00DA53ED"/>
    <w:rsid w:val="00DA58DE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44A"/>
    <w:rsid w:val="00DB5BDA"/>
    <w:rsid w:val="00DB62E9"/>
    <w:rsid w:val="00DB63C9"/>
    <w:rsid w:val="00DB67C0"/>
    <w:rsid w:val="00DB6A1C"/>
    <w:rsid w:val="00DC176B"/>
    <w:rsid w:val="00DC1884"/>
    <w:rsid w:val="00DC2AB9"/>
    <w:rsid w:val="00DC2F3B"/>
    <w:rsid w:val="00DC3990"/>
    <w:rsid w:val="00DC4314"/>
    <w:rsid w:val="00DC4BC5"/>
    <w:rsid w:val="00DC735B"/>
    <w:rsid w:val="00DD1C82"/>
    <w:rsid w:val="00DD25D7"/>
    <w:rsid w:val="00DD315C"/>
    <w:rsid w:val="00DD37C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512C"/>
    <w:rsid w:val="00DE5714"/>
    <w:rsid w:val="00DE6115"/>
    <w:rsid w:val="00DE66D5"/>
    <w:rsid w:val="00DE68D8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A00"/>
    <w:rsid w:val="00DF3BD0"/>
    <w:rsid w:val="00DF460F"/>
    <w:rsid w:val="00DF59DC"/>
    <w:rsid w:val="00DF62C6"/>
    <w:rsid w:val="00DF6C81"/>
    <w:rsid w:val="00DF6E80"/>
    <w:rsid w:val="00DF7E73"/>
    <w:rsid w:val="00E0000C"/>
    <w:rsid w:val="00E00A27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DBE"/>
    <w:rsid w:val="00E436A7"/>
    <w:rsid w:val="00E43F79"/>
    <w:rsid w:val="00E43FFE"/>
    <w:rsid w:val="00E452C3"/>
    <w:rsid w:val="00E45E43"/>
    <w:rsid w:val="00E45F9A"/>
    <w:rsid w:val="00E46237"/>
    <w:rsid w:val="00E46394"/>
    <w:rsid w:val="00E463C1"/>
    <w:rsid w:val="00E4705E"/>
    <w:rsid w:val="00E47554"/>
    <w:rsid w:val="00E47C28"/>
    <w:rsid w:val="00E47DE0"/>
    <w:rsid w:val="00E500A6"/>
    <w:rsid w:val="00E50B01"/>
    <w:rsid w:val="00E50D20"/>
    <w:rsid w:val="00E51BFC"/>
    <w:rsid w:val="00E52071"/>
    <w:rsid w:val="00E52093"/>
    <w:rsid w:val="00E526C5"/>
    <w:rsid w:val="00E5458C"/>
    <w:rsid w:val="00E54977"/>
    <w:rsid w:val="00E55772"/>
    <w:rsid w:val="00E55B75"/>
    <w:rsid w:val="00E57166"/>
    <w:rsid w:val="00E577AD"/>
    <w:rsid w:val="00E6229D"/>
    <w:rsid w:val="00E62F52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794"/>
    <w:rsid w:val="00E81F82"/>
    <w:rsid w:val="00E826BD"/>
    <w:rsid w:val="00E82E5D"/>
    <w:rsid w:val="00E83436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234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180D"/>
    <w:rsid w:val="00ED21BA"/>
    <w:rsid w:val="00ED33FD"/>
    <w:rsid w:val="00ED38AA"/>
    <w:rsid w:val="00ED3A70"/>
    <w:rsid w:val="00ED3B14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57B7"/>
    <w:rsid w:val="00EE5988"/>
    <w:rsid w:val="00EE66C2"/>
    <w:rsid w:val="00EE7775"/>
    <w:rsid w:val="00EF04CD"/>
    <w:rsid w:val="00EF05AE"/>
    <w:rsid w:val="00EF08EB"/>
    <w:rsid w:val="00EF1C49"/>
    <w:rsid w:val="00EF27DF"/>
    <w:rsid w:val="00EF3A8A"/>
    <w:rsid w:val="00EF3BE2"/>
    <w:rsid w:val="00EF4D5F"/>
    <w:rsid w:val="00EF5074"/>
    <w:rsid w:val="00EF67B2"/>
    <w:rsid w:val="00EF69B8"/>
    <w:rsid w:val="00EF74D8"/>
    <w:rsid w:val="00EF786E"/>
    <w:rsid w:val="00F00862"/>
    <w:rsid w:val="00F01072"/>
    <w:rsid w:val="00F02B11"/>
    <w:rsid w:val="00F03B0C"/>
    <w:rsid w:val="00F04A62"/>
    <w:rsid w:val="00F06B78"/>
    <w:rsid w:val="00F079BC"/>
    <w:rsid w:val="00F10DFB"/>
    <w:rsid w:val="00F11000"/>
    <w:rsid w:val="00F11201"/>
    <w:rsid w:val="00F118C0"/>
    <w:rsid w:val="00F1241D"/>
    <w:rsid w:val="00F12FB4"/>
    <w:rsid w:val="00F13902"/>
    <w:rsid w:val="00F13944"/>
    <w:rsid w:val="00F139A0"/>
    <w:rsid w:val="00F14E76"/>
    <w:rsid w:val="00F15942"/>
    <w:rsid w:val="00F16457"/>
    <w:rsid w:val="00F16953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EB5"/>
    <w:rsid w:val="00F30663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145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5F43"/>
    <w:rsid w:val="00F56D39"/>
    <w:rsid w:val="00F57801"/>
    <w:rsid w:val="00F57A65"/>
    <w:rsid w:val="00F60FC2"/>
    <w:rsid w:val="00F61250"/>
    <w:rsid w:val="00F61545"/>
    <w:rsid w:val="00F624FB"/>
    <w:rsid w:val="00F63682"/>
    <w:rsid w:val="00F639E5"/>
    <w:rsid w:val="00F64D4C"/>
    <w:rsid w:val="00F65D4F"/>
    <w:rsid w:val="00F67689"/>
    <w:rsid w:val="00F709F1"/>
    <w:rsid w:val="00F71B50"/>
    <w:rsid w:val="00F7213B"/>
    <w:rsid w:val="00F72912"/>
    <w:rsid w:val="00F73216"/>
    <w:rsid w:val="00F73A85"/>
    <w:rsid w:val="00F7410C"/>
    <w:rsid w:val="00F7432F"/>
    <w:rsid w:val="00F74361"/>
    <w:rsid w:val="00F74C40"/>
    <w:rsid w:val="00F75771"/>
    <w:rsid w:val="00F75B0D"/>
    <w:rsid w:val="00F767B1"/>
    <w:rsid w:val="00F77C78"/>
    <w:rsid w:val="00F802B0"/>
    <w:rsid w:val="00F80934"/>
    <w:rsid w:val="00F81792"/>
    <w:rsid w:val="00F82AC1"/>
    <w:rsid w:val="00F8386A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746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413"/>
    <w:rsid w:val="00FB0667"/>
    <w:rsid w:val="00FB06A2"/>
    <w:rsid w:val="00FB0D05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3A27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75DE"/>
    <w:rsid w:val="00FF1722"/>
    <w:rsid w:val="00FF1ACE"/>
    <w:rsid w:val="00FF1D78"/>
    <w:rsid w:val="00FF4661"/>
    <w:rsid w:val="00FF56DB"/>
    <w:rsid w:val="00FF66EF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6411-044C-4E42-85E3-AB02CCD5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Małgorzata Staśkiel</cp:lastModifiedBy>
  <cp:revision>2</cp:revision>
  <cp:lastPrinted>2018-03-19T14:08:00Z</cp:lastPrinted>
  <dcterms:created xsi:type="dcterms:W3CDTF">2018-05-12T10:34:00Z</dcterms:created>
  <dcterms:modified xsi:type="dcterms:W3CDTF">2018-05-12T10:34:00Z</dcterms:modified>
</cp:coreProperties>
</file>