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0C" w:rsidRPr="00EF05AE" w:rsidRDefault="00A63B0C" w:rsidP="00BC10D8">
      <w:pPr>
        <w:rPr>
          <w:color w:val="FF0000"/>
          <w:sz w:val="22"/>
          <w:szCs w:val="22"/>
        </w:rPr>
      </w:pPr>
      <w:bookmarkStart w:id="0" w:name="_GoBack"/>
      <w:bookmarkEnd w:id="0"/>
    </w:p>
    <w:p w:rsidR="00A63B0C" w:rsidRPr="00EF05AE" w:rsidRDefault="00A63B0C" w:rsidP="00BC10D8">
      <w:pPr>
        <w:rPr>
          <w:color w:val="FF0000"/>
          <w:sz w:val="22"/>
          <w:szCs w:val="22"/>
        </w:rPr>
      </w:pPr>
    </w:p>
    <w:p w:rsidR="00727A6C" w:rsidRPr="00EF05AE" w:rsidRDefault="00DA6309" w:rsidP="00BC10D8">
      <w:pPr>
        <w:rPr>
          <w:color w:val="FF0000"/>
          <w:sz w:val="22"/>
          <w:szCs w:val="22"/>
        </w:rPr>
      </w:pPr>
      <w:r w:rsidRPr="00EF05AE">
        <w:rPr>
          <w:color w:val="FF0000"/>
          <w:sz w:val="22"/>
          <w:szCs w:val="22"/>
        </w:rPr>
        <w:tab/>
      </w:r>
      <w:r w:rsidR="008476B2" w:rsidRPr="00EF05AE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0C27872E" wp14:editId="6379B338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None/>
            <wp:docPr id="4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6C" w:rsidRPr="00EF05AE" w:rsidRDefault="00727A6C" w:rsidP="00BC10D8">
      <w:pPr>
        <w:jc w:val="center"/>
        <w:rPr>
          <w:color w:val="FF0000"/>
          <w:sz w:val="22"/>
          <w:szCs w:val="22"/>
        </w:rPr>
      </w:pPr>
    </w:p>
    <w:p w:rsidR="00727A6C" w:rsidRPr="00EF05AE" w:rsidRDefault="00727A6C" w:rsidP="00BC10D8">
      <w:pPr>
        <w:rPr>
          <w:color w:val="FF0000"/>
          <w:sz w:val="22"/>
          <w:szCs w:val="22"/>
        </w:rPr>
      </w:pP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</w:p>
    <w:p w:rsidR="00727A6C" w:rsidRPr="00EF05AE" w:rsidRDefault="00727A6C" w:rsidP="00BC10D8">
      <w:pPr>
        <w:rPr>
          <w:sz w:val="22"/>
          <w:szCs w:val="22"/>
        </w:rPr>
      </w:pPr>
    </w:p>
    <w:p w:rsidR="00727A6C" w:rsidRPr="00EF05AE" w:rsidRDefault="00727A6C" w:rsidP="00BC10D8">
      <w:pPr>
        <w:rPr>
          <w:sz w:val="22"/>
          <w:szCs w:val="22"/>
        </w:rPr>
      </w:pPr>
    </w:p>
    <w:p w:rsidR="00727A6C" w:rsidRPr="00EF05AE" w:rsidRDefault="00727A6C" w:rsidP="00BC10D8">
      <w:pPr>
        <w:pStyle w:val="Nagwek2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6635C1" w:rsidRPr="00EF05AE" w:rsidRDefault="006635C1" w:rsidP="00376188">
      <w:pPr>
        <w:tabs>
          <w:tab w:val="left" w:pos="3155"/>
        </w:tabs>
        <w:rPr>
          <w:b/>
          <w:color w:val="000000"/>
          <w:sz w:val="22"/>
          <w:szCs w:val="22"/>
        </w:rPr>
      </w:pPr>
    </w:p>
    <w:p w:rsidR="00DA1A49" w:rsidRPr="00265F6F" w:rsidRDefault="007C3A79" w:rsidP="00536C0F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265F6F">
        <w:rPr>
          <w:rFonts w:asciiTheme="minorHAnsi" w:hAnsiTheme="minorHAnsi"/>
          <w:sz w:val="22"/>
          <w:szCs w:val="22"/>
        </w:rPr>
        <w:t xml:space="preserve">Warszawa, dnia </w:t>
      </w:r>
      <w:r w:rsidR="00F85709">
        <w:rPr>
          <w:rFonts w:asciiTheme="minorHAnsi" w:hAnsiTheme="minorHAnsi"/>
          <w:sz w:val="22"/>
          <w:szCs w:val="22"/>
          <w:lang w:val="pl-PL"/>
        </w:rPr>
        <w:t>9 maja</w:t>
      </w:r>
      <w:r w:rsidR="007D3C82" w:rsidRPr="00265F6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DA1A49" w:rsidRPr="00265F6F">
        <w:rPr>
          <w:rFonts w:asciiTheme="minorHAnsi" w:hAnsiTheme="minorHAnsi"/>
          <w:sz w:val="22"/>
          <w:szCs w:val="22"/>
        </w:rPr>
        <w:t xml:space="preserve"> 2018 r.</w:t>
      </w:r>
    </w:p>
    <w:p w:rsidR="00536C0F" w:rsidRPr="00265F6F" w:rsidRDefault="00536C0F" w:rsidP="00536C0F">
      <w:pPr>
        <w:pStyle w:val="Tekstpodstawowy"/>
        <w:jc w:val="right"/>
        <w:rPr>
          <w:rFonts w:asciiTheme="minorHAnsi" w:hAnsiTheme="minorHAnsi"/>
          <w:sz w:val="22"/>
          <w:szCs w:val="22"/>
        </w:rPr>
      </w:pPr>
    </w:p>
    <w:p w:rsidR="00536C0F" w:rsidRPr="00265F6F" w:rsidRDefault="00536C0F" w:rsidP="00536C0F">
      <w:pPr>
        <w:pStyle w:val="Tekstpodstawowy"/>
        <w:jc w:val="right"/>
        <w:rPr>
          <w:rFonts w:asciiTheme="minorHAnsi" w:hAnsiTheme="minorHAnsi"/>
          <w:sz w:val="22"/>
          <w:szCs w:val="22"/>
        </w:rPr>
      </w:pPr>
    </w:p>
    <w:p w:rsidR="00DA1A49" w:rsidRPr="00265F6F" w:rsidRDefault="00DE5714" w:rsidP="00536C0F">
      <w:pPr>
        <w:pStyle w:val="Nagwek1"/>
        <w:jc w:val="left"/>
        <w:rPr>
          <w:rFonts w:asciiTheme="minorHAnsi" w:hAnsiTheme="minorHAnsi"/>
          <w:sz w:val="24"/>
          <w:szCs w:val="24"/>
          <w:lang w:val="pl-PL"/>
        </w:rPr>
      </w:pPr>
      <w:r w:rsidRPr="00265F6F">
        <w:rPr>
          <w:rFonts w:asciiTheme="minorHAnsi" w:hAnsiTheme="minorHAnsi"/>
          <w:sz w:val="24"/>
          <w:szCs w:val="24"/>
        </w:rPr>
        <w:t xml:space="preserve">Dot.: postepowania Nr </w:t>
      </w:r>
      <w:r w:rsidR="007104C2" w:rsidRPr="00265F6F">
        <w:rPr>
          <w:rFonts w:asciiTheme="minorHAnsi" w:hAnsiTheme="minorHAnsi"/>
          <w:sz w:val="24"/>
          <w:szCs w:val="24"/>
          <w:lang w:val="pl-PL"/>
        </w:rPr>
        <w:t>WA/ZUZP/261/</w:t>
      </w:r>
      <w:r w:rsidR="00F85709">
        <w:rPr>
          <w:rFonts w:asciiTheme="minorHAnsi" w:hAnsiTheme="minorHAnsi"/>
          <w:sz w:val="24"/>
          <w:szCs w:val="24"/>
          <w:lang w:val="pl-PL"/>
        </w:rPr>
        <w:t>44</w:t>
      </w:r>
      <w:r w:rsidR="007104C2" w:rsidRPr="00265F6F">
        <w:rPr>
          <w:rFonts w:asciiTheme="minorHAnsi" w:hAnsiTheme="minorHAnsi"/>
          <w:sz w:val="24"/>
          <w:szCs w:val="24"/>
          <w:lang w:val="pl-PL"/>
        </w:rPr>
        <w:t>/2018</w:t>
      </w:r>
    </w:p>
    <w:p w:rsidR="00DA1A49" w:rsidRPr="00265F6F" w:rsidRDefault="00DA1A49" w:rsidP="00376188">
      <w:pPr>
        <w:tabs>
          <w:tab w:val="left" w:pos="3155"/>
        </w:tabs>
        <w:rPr>
          <w:rFonts w:asciiTheme="minorHAnsi" w:hAnsiTheme="minorHAnsi"/>
          <w:color w:val="000000"/>
          <w:sz w:val="22"/>
          <w:szCs w:val="22"/>
        </w:rPr>
      </w:pPr>
    </w:p>
    <w:p w:rsidR="00DA1A49" w:rsidRPr="00265F6F" w:rsidRDefault="00DA1A49" w:rsidP="00376188">
      <w:pPr>
        <w:tabs>
          <w:tab w:val="left" w:pos="3155"/>
        </w:tabs>
        <w:rPr>
          <w:rFonts w:asciiTheme="minorHAnsi" w:hAnsiTheme="minorHAnsi"/>
          <w:color w:val="000000"/>
          <w:sz w:val="22"/>
          <w:szCs w:val="22"/>
        </w:rPr>
      </w:pPr>
    </w:p>
    <w:p w:rsidR="00DA1A49" w:rsidRPr="00265F6F" w:rsidRDefault="00DA1A49" w:rsidP="00D266F5">
      <w:pPr>
        <w:pStyle w:val="Nagwek2"/>
        <w:jc w:val="center"/>
        <w:rPr>
          <w:rFonts w:asciiTheme="minorHAnsi" w:hAnsiTheme="minorHAnsi"/>
          <w:sz w:val="24"/>
          <w:szCs w:val="24"/>
        </w:rPr>
      </w:pPr>
      <w:r w:rsidRPr="00265F6F">
        <w:rPr>
          <w:rFonts w:asciiTheme="minorHAnsi" w:hAnsiTheme="minorHAnsi"/>
          <w:sz w:val="24"/>
          <w:szCs w:val="24"/>
        </w:rPr>
        <w:t>Informacja z otwarcia ofert</w:t>
      </w:r>
    </w:p>
    <w:p w:rsidR="00DA1A49" w:rsidRPr="00265F6F" w:rsidRDefault="00DA1A49" w:rsidP="00115D19">
      <w:pPr>
        <w:tabs>
          <w:tab w:val="left" w:pos="3155"/>
        </w:tabs>
        <w:rPr>
          <w:rFonts w:asciiTheme="minorHAnsi" w:hAnsiTheme="minorHAnsi"/>
          <w:b/>
          <w:color w:val="000000"/>
          <w:sz w:val="22"/>
          <w:szCs w:val="22"/>
        </w:rPr>
      </w:pPr>
    </w:p>
    <w:p w:rsidR="00DA1A49" w:rsidRPr="00265F6F" w:rsidRDefault="00DA1A49" w:rsidP="00826C6E">
      <w:pPr>
        <w:pStyle w:val="Tekstpodstawowy"/>
        <w:rPr>
          <w:rFonts w:asciiTheme="minorHAnsi" w:hAnsiTheme="minorHAnsi"/>
          <w:sz w:val="22"/>
          <w:szCs w:val="22"/>
        </w:rPr>
      </w:pPr>
      <w:r w:rsidRPr="00265F6F">
        <w:rPr>
          <w:rFonts w:asciiTheme="minorHAnsi" w:hAnsiTheme="minorHAnsi"/>
          <w:sz w:val="22"/>
          <w:szCs w:val="22"/>
        </w:rPr>
        <w:t xml:space="preserve">Zamawiający Ośrodek Rozwoju Edukacji informuje, iż w dniu </w:t>
      </w:r>
      <w:r w:rsidR="00F85709">
        <w:rPr>
          <w:rFonts w:asciiTheme="minorHAnsi" w:hAnsiTheme="minorHAnsi"/>
          <w:sz w:val="22"/>
          <w:szCs w:val="22"/>
          <w:lang w:val="pl-PL"/>
        </w:rPr>
        <w:t>7 maja</w:t>
      </w:r>
      <w:r w:rsidR="007C3A79" w:rsidRPr="00265F6F">
        <w:rPr>
          <w:rFonts w:asciiTheme="minorHAnsi" w:hAnsiTheme="minorHAnsi"/>
          <w:sz w:val="22"/>
          <w:szCs w:val="22"/>
        </w:rPr>
        <w:t xml:space="preserve"> 2018 r. do godz. 1</w:t>
      </w:r>
      <w:r w:rsidR="00F85709">
        <w:rPr>
          <w:rFonts w:asciiTheme="minorHAnsi" w:hAnsiTheme="minorHAnsi"/>
          <w:sz w:val="22"/>
          <w:szCs w:val="22"/>
          <w:lang w:val="pl-PL"/>
        </w:rPr>
        <w:t>4</w:t>
      </w:r>
      <w:r w:rsidRPr="00265F6F">
        <w:rPr>
          <w:rFonts w:asciiTheme="minorHAnsi" w:hAnsiTheme="minorHAnsi"/>
          <w:sz w:val="22"/>
          <w:szCs w:val="22"/>
        </w:rPr>
        <w:t>.00 zostały złożone n/w oferty.</w:t>
      </w:r>
    </w:p>
    <w:p w:rsidR="00DA1A49" w:rsidRPr="00265F6F" w:rsidRDefault="00DA1A49" w:rsidP="00826C6E">
      <w:pPr>
        <w:pStyle w:val="Tekstpodstawowy"/>
        <w:rPr>
          <w:rFonts w:asciiTheme="minorHAnsi" w:hAnsiTheme="minorHAnsi"/>
          <w:sz w:val="22"/>
          <w:szCs w:val="22"/>
        </w:rPr>
      </w:pPr>
      <w:r w:rsidRPr="00265F6F">
        <w:rPr>
          <w:rFonts w:asciiTheme="minorHAnsi" w:hAnsiTheme="minorHAnsi"/>
          <w:sz w:val="22"/>
          <w:szCs w:val="22"/>
        </w:rPr>
        <w:t>Zamawiający na realizację zamówienia zamierza przeznaczyć następujące środki:</w:t>
      </w:r>
    </w:p>
    <w:p w:rsidR="00984040" w:rsidRPr="00265F6F" w:rsidRDefault="00984040" w:rsidP="00A729DD">
      <w:pPr>
        <w:pStyle w:val="Tekstpodstawowy"/>
        <w:numPr>
          <w:ilvl w:val="0"/>
          <w:numId w:val="56"/>
        </w:numPr>
        <w:ind w:left="284" w:hanging="284"/>
        <w:rPr>
          <w:rFonts w:asciiTheme="minorHAnsi" w:hAnsiTheme="minorHAnsi"/>
          <w:sz w:val="22"/>
          <w:szCs w:val="22"/>
          <w:lang w:val="pl-PL"/>
        </w:rPr>
      </w:pPr>
      <w:r w:rsidRPr="00265F6F">
        <w:rPr>
          <w:rFonts w:asciiTheme="minorHAnsi" w:hAnsiTheme="minorHAnsi"/>
          <w:sz w:val="22"/>
          <w:szCs w:val="22"/>
          <w:lang w:val="pl-PL"/>
        </w:rPr>
        <w:t>2 700</w:t>
      </w:r>
      <w:r w:rsidR="00DA1A49" w:rsidRPr="00265F6F">
        <w:rPr>
          <w:rFonts w:asciiTheme="minorHAnsi" w:hAnsiTheme="minorHAnsi"/>
          <w:sz w:val="22"/>
          <w:szCs w:val="22"/>
        </w:rPr>
        <w:t xml:space="preserve"> zł dla każdego </w:t>
      </w:r>
      <w:r w:rsidRPr="00265F6F">
        <w:rPr>
          <w:rFonts w:asciiTheme="minorHAnsi" w:hAnsiTheme="minorHAnsi"/>
          <w:sz w:val="22"/>
          <w:szCs w:val="22"/>
          <w:lang w:val="pl-PL"/>
        </w:rPr>
        <w:t>autora – przedstawiciela partnerów społecznych za opracowanie ścieżek rozwoju zawodowego</w:t>
      </w:r>
      <w:r w:rsidR="00210094" w:rsidRPr="00265F6F">
        <w:rPr>
          <w:rFonts w:asciiTheme="minorHAnsi" w:hAnsiTheme="minorHAnsi"/>
          <w:sz w:val="22"/>
          <w:szCs w:val="22"/>
          <w:lang w:val="pl-PL"/>
        </w:rPr>
        <w:t>,</w:t>
      </w:r>
    </w:p>
    <w:p w:rsidR="00DA1A49" w:rsidRPr="00265F6F" w:rsidRDefault="00984040" w:rsidP="00A729DD">
      <w:pPr>
        <w:pStyle w:val="Tekstpodstawowy"/>
        <w:numPr>
          <w:ilvl w:val="0"/>
          <w:numId w:val="56"/>
        </w:numPr>
        <w:ind w:left="284" w:hanging="284"/>
        <w:rPr>
          <w:rFonts w:asciiTheme="minorHAnsi" w:hAnsiTheme="minorHAnsi"/>
          <w:sz w:val="22"/>
          <w:szCs w:val="22"/>
          <w:lang w:val="pl-PL"/>
        </w:rPr>
      </w:pPr>
      <w:r w:rsidRPr="00265F6F">
        <w:rPr>
          <w:rFonts w:asciiTheme="minorHAnsi" w:hAnsiTheme="minorHAnsi"/>
          <w:sz w:val="22"/>
          <w:szCs w:val="22"/>
        </w:rPr>
        <w:t>2 700 zł dla każdego autora – przedstawiciela partnerów społecznych za opracowanie</w:t>
      </w:r>
      <w:r w:rsidRPr="00265F6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210094" w:rsidRPr="00265F6F">
        <w:rPr>
          <w:rFonts w:asciiTheme="minorHAnsi" w:hAnsiTheme="minorHAnsi"/>
          <w:sz w:val="22"/>
          <w:szCs w:val="22"/>
          <w:lang w:val="pl-PL"/>
        </w:rPr>
        <w:t>rekomendacji do planów i programów nauczania,</w:t>
      </w:r>
    </w:p>
    <w:p w:rsidR="00210094" w:rsidRPr="00265F6F" w:rsidRDefault="00210094" w:rsidP="00A729DD">
      <w:pPr>
        <w:pStyle w:val="Tekstpodstawowy"/>
        <w:numPr>
          <w:ilvl w:val="0"/>
          <w:numId w:val="56"/>
        </w:numPr>
        <w:ind w:left="284" w:hanging="284"/>
        <w:rPr>
          <w:rFonts w:asciiTheme="minorHAnsi" w:hAnsiTheme="minorHAnsi"/>
          <w:sz w:val="22"/>
          <w:szCs w:val="22"/>
          <w:lang w:val="pl-PL"/>
        </w:rPr>
      </w:pPr>
      <w:r w:rsidRPr="00265F6F">
        <w:rPr>
          <w:rFonts w:asciiTheme="minorHAnsi" w:hAnsiTheme="minorHAnsi"/>
          <w:sz w:val="22"/>
          <w:szCs w:val="22"/>
          <w:lang w:val="pl-PL"/>
        </w:rPr>
        <w:t>3 200 zł dla każdego moderatora za moderowanie dwóch dwudniowych spotkań</w:t>
      </w:r>
      <w:r w:rsidR="003226F0" w:rsidRPr="00265F6F">
        <w:rPr>
          <w:rFonts w:asciiTheme="minorHAnsi" w:hAnsiTheme="minorHAnsi"/>
          <w:sz w:val="22"/>
          <w:szCs w:val="22"/>
          <w:lang w:val="pl-PL"/>
        </w:rPr>
        <w:t>,</w:t>
      </w:r>
    </w:p>
    <w:p w:rsidR="00210094" w:rsidRPr="00265F6F" w:rsidRDefault="00210094" w:rsidP="00A729DD">
      <w:pPr>
        <w:pStyle w:val="Tekstpodstawowy"/>
        <w:numPr>
          <w:ilvl w:val="0"/>
          <w:numId w:val="56"/>
        </w:numPr>
        <w:ind w:left="284" w:hanging="284"/>
        <w:rPr>
          <w:rFonts w:asciiTheme="minorHAnsi" w:hAnsiTheme="minorHAnsi"/>
          <w:sz w:val="22"/>
          <w:szCs w:val="22"/>
          <w:lang w:val="pl-PL"/>
        </w:rPr>
      </w:pPr>
      <w:r w:rsidRPr="00265F6F">
        <w:rPr>
          <w:rFonts w:asciiTheme="minorHAnsi" w:hAnsiTheme="minorHAnsi"/>
          <w:sz w:val="22"/>
          <w:szCs w:val="22"/>
          <w:lang w:val="pl-PL"/>
        </w:rPr>
        <w:t xml:space="preserve">1 000 zł </w:t>
      </w:r>
      <w:r w:rsidR="003226F0" w:rsidRPr="00265F6F">
        <w:rPr>
          <w:rFonts w:asciiTheme="minorHAnsi" w:hAnsiTheme="minorHAnsi"/>
          <w:sz w:val="22"/>
          <w:szCs w:val="22"/>
          <w:lang w:val="pl-PL"/>
        </w:rPr>
        <w:t>dla każdego moderatora za opracowanie dwóch raportów.</w:t>
      </w:r>
    </w:p>
    <w:p w:rsidR="00DA1A49" w:rsidRPr="00265F6F" w:rsidRDefault="00DA1A49" w:rsidP="00DA1A49">
      <w:pPr>
        <w:tabs>
          <w:tab w:val="left" w:pos="3155"/>
        </w:tabs>
        <w:rPr>
          <w:rFonts w:asciiTheme="minorHAnsi" w:hAnsiTheme="minorHAnsi"/>
          <w:color w:val="000000"/>
          <w:sz w:val="22"/>
          <w:szCs w:val="22"/>
        </w:rPr>
      </w:pPr>
    </w:p>
    <w:p w:rsidR="006575D9" w:rsidRDefault="006575D9" w:rsidP="00167B23">
      <w:pPr>
        <w:pStyle w:val="Nagwek2"/>
        <w:rPr>
          <w:rFonts w:asciiTheme="minorHAnsi" w:hAnsiTheme="minorHAnsi"/>
          <w:b w:val="0"/>
          <w:bCs w:val="0"/>
          <w:i w:val="0"/>
          <w:iCs w:val="0"/>
          <w:color w:val="000000"/>
          <w:sz w:val="22"/>
          <w:szCs w:val="22"/>
          <w:lang w:val="pl-PL"/>
        </w:rPr>
      </w:pPr>
    </w:p>
    <w:p w:rsidR="00383501" w:rsidRPr="00383501" w:rsidRDefault="00383501" w:rsidP="00383501">
      <w:pPr>
        <w:rPr>
          <w:highlight w:val="green"/>
        </w:rPr>
      </w:pPr>
    </w:p>
    <w:p w:rsidR="00167B23" w:rsidRPr="00265F6F" w:rsidRDefault="00167B23" w:rsidP="00167B23">
      <w:pPr>
        <w:pStyle w:val="Nagwek2"/>
        <w:rPr>
          <w:rFonts w:asciiTheme="minorHAnsi" w:hAnsiTheme="minorHAnsi"/>
          <w:i w:val="0"/>
          <w:sz w:val="22"/>
          <w:szCs w:val="22"/>
          <w:lang w:val="pl-PL"/>
        </w:rPr>
      </w:pPr>
      <w:r w:rsidRPr="00265F6F">
        <w:rPr>
          <w:rFonts w:asciiTheme="minorHAnsi" w:hAnsiTheme="minorHAnsi"/>
          <w:i w:val="0"/>
          <w:sz w:val="22"/>
          <w:szCs w:val="22"/>
        </w:rPr>
        <w:t xml:space="preserve">Część </w:t>
      </w:r>
      <w:r w:rsidR="00F85709">
        <w:rPr>
          <w:rFonts w:asciiTheme="minorHAnsi" w:hAnsiTheme="minorHAnsi"/>
          <w:i w:val="0"/>
          <w:sz w:val="22"/>
          <w:szCs w:val="22"/>
          <w:lang w:val="pl-PL"/>
        </w:rPr>
        <w:t>1</w:t>
      </w:r>
    </w:p>
    <w:p w:rsidR="00167B23" w:rsidRPr="00265F6F" w:rsidRDefault="00167B23" w:rsidP="00167B23">
      <w:pPr>
        <w:rPr>
          <w:rFonts w:asciiTheme="minorHAnsi" w:hAnsiTheme="minorHAnsi"/>
          <w:sz w:val="22"/>
          <w:szCs w:val="22"/>
        </w:rPr>
      </w:pPr>
    </w:p>
    <w:p w:rsidR="00167B23" w:rsidRPr="00265F6F" w:rsidRDefault="00167B23" w:rsidP="00167B23">
      <w:pPr>
        <w:rPr>
          <w:rFonts w:asciiTheme="minorHAnsi" w:hAnsiTheme="minorHAnsi"/>
          <w:sz w:val="22"/>
          <w:szCs w:val="22"/>
        </w:rPr>
      </w:pPr>
      <w:r w:rsidRPr="00265F6F">
        <w:rPr>
          <w:rFonts w:asciiTheme="minorHAnsi" w:hAnsiTheme="minorHAnsi"/>
          <w:sz w:val="22"/>
          <w:szCs w:val="22"/>
        </w:rPr>
        <w:t xml:space="preserve">Grupa zawodów </w:t>
      </w:r>
      <w:r w:rsidR="00F85709">
        <w:rPr>
          <w:rFonts w:asciiTheme="minorHAnsi" w:hAnsiTheme="minorHAnsi"/>
          <w:sz w:val="22"/>
          <w:szCs w:val="22"/>
        </w:rPr>
        <w:t>izolacje przemysłowe</w:t>
      </w:r>
      <w:r w:rsidRPr="00265F6F">
        <w:rPr>
          <w:rFonts w:asciiTheme="minorHAnsi" w:hAnsiTheme="minorHAnsi"/>
          <w:sz w:val="22"/>
          <w:szCs w:val="22"/>
        </w:rPr>
        <w:t xml:space="preserve"> - przedstawiciel partnera społecznego w zawodzie </w:t>
      </w:r>
      <w:r w:rsidR="00F85709">
        <w:rPr>
          <w:rFonts w:asciiTheme="minorHAnsi" w:hAnsiTheme="minorHAnsi"/>
          <w:sz w:val="22"/>
          <w:szCs w:val="22"/>
        </w:rPr>
        <w:t>blacharz izolacji przemysłowych, 721303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0"/>
        <w:gridCol w:w="3376"/>
        <w:gridCol w:w="1570"/>
        <w:gridCol w:w="1690"/>
        <w:gridCol w:w="1690"/>
      </w:tblGrid>
      <w:tr w:rsidR="00167B23" w:rsidRPr="00265F6F" w:rsidTr="001D130D">
        <w:tc>
          <w:tcPr>
            <w:tcW w:w="1410" w:type="dxa"/>
          </w:tcPr>
          <w:p w:rsidR="00167B23" w:rsidRPr="00265F6F" w:rsidRDefault="00167B23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76" w:type="dxa"/>
          </w:tcPr>
          <w:p w:rsidR="00167B23" w:rsidRPr="00265F6F" w:rsidRDefault="00167B23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570" w:type="dxa"/>
          </w:tcPr>
          <w:p w:rsidR="00167B23" w:rsidRPr="00265F6F" w:rsidRDefault="00167B23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Cena ofertowa brutto za opracowanie ścieżek kształcenia zawodowego (30 h) w PLN</w:t>
            </w:r>
          </w:p>
        </w:tc>
        <w:tc>
          <w:tcPr>
            <w:tcW w:w="1690" w:type="dxa"/>
          </w:tcPr>
          <w:p w:rsidR="00167B23" w:rsidRPr="00265F6F" w:rsidRDefault="00167B23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Cena ofertowa brutto za opracowanie rekomendacji planów </w:t>
            </w:r>
          </w:p>
          <w:p w:rsidR="00167B23" w:rsidRPr="00265F6F" w:rsidRDefault="00167B23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i programów (30h) w PLN</w:t>
            </w:r>
          </w:p>
        </w:tc>
        <w:tc>
          <w:tcPr>
            <w:tcW w:w="1690" w:type="dxa"/>
          </w:tcPr>
          <w:p w:rsidR="00167B23" w:rsidRPr="00265F6F" w:rsidRDefault="00167B23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Łącznie cena ofertowa brutto za wykonanie zamówienia PLN</w:t>
            </w:r>
          </w:p>
        </w:tc>
      </w:tr>
      <w:tr w:rsidR="00242241" w:rsidRPr="00265F6F" w:rsidTr="001D130D">
        <w:tc>
          <w:tcPr>
            <w:tcW w:w="1410" w:type="dxa"/>
          </w:tcPr>
          <w:p w:rsidR="00242241" w:rsidRPr="00265F6F" w:rsidRDefault="001D130D" w:rsidP="00DD5B5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6" w:type="dxa"/>
          </w:tcPr>
          <w:p w:rsidR="00242241" w:rsidRDefault="001D130D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Renata Koźlak-Pośko</w:t>
            </w:r>
          </w:p>
          <w:p w:rsidR="001D130D" w:rsidRDefault="001D130D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Ul. Konarskiego 9/32</w:t>
            </w:r>
          </w:p>
          <w:p w:rsidR="001D130D" w:rsidRPr="00265F6F" w:rsidRDefault="001D130D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39-100 Ropczyce</w:t>
            </w:r>
          </w:p>
        </w:tc>
        <w:tc>
          <w:tcPr>
            <w:tcW w:w="1570" w:type="dxa"/>
            <w:vAlign w:val="center"/>
          </w:tcPr>
          <w:p w:rsidR="00242241" w:rsidRPr="00265F6F" w:rsidRDefault="001D130D" w:rsidP="0024224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2 607,00 zł</w:t>
            </w:r>
          </w:p>
        </w:tc>
        <w:tc>
          <w:tcPr>
            <w:tcW w:w="1690" w:type="dxa"/>
            <w:vAlign w:val="center"/>
          </w:tcPr>
          <w:p w:rsidR="00242241" w:rsidRPr="00265F6F" w:rsidRDefault="001D130D" w:rsidP="0024224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2 607,00 zł</w:t>
            </w:r>
          </w:p>
        </w:tc>
        <w:tc>
          <w:tcPr>
            <w:tcW w:w="1690" w:type="dxa"/>
            <w:vAlign w:val="center"/>
          </w:tcPr>
          <w:p w:rsidR="00242241" w:rsidRPr="00265F6F" w:rsidRDefault="001D130D" w:rsidP="0024224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5 214,00 zł</w:t>
            </w:r>
          </w:p>
        </w:tc>
      </w:tr>
      <w:tr w:rsidR="001D130D" w:rsidRPr="00265F6F" w:rsidTr="001D130D">
        <w:tc>
          <w:tcPr>
            <w:tcW w:w="1410" w:type="dxa"/>
          </w:tcPr>
          <w:p w:rsidR="001D130D" w:rsidRDefault="001D130D" w:rsidP="00DD5B5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6" w:type="dxa"/>
          </w:tcPr>
          <w:p w:rsidR="001D130D" w:rsidRDefault="001D130D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Marta Domarska, ul. Rynek 10</w:t>
            </w:r>
          </w:p>
          <w:p w:rsidR="001D130D" w:rsidRDefault="001D130D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39-200 Dębica</w:t>
            </w:r>
          </w:p>
        </w:tc>
        <w:tc>
          <w:tcPr>
            <w:tcW w:w="1570" w:type="dxa"/>
            <w:vAlign w:val="center"/>
          </w:tcPr>
          <w:p w:rsidR="001D130D" w:rsidRDefault="001D130D" w:rsidP="0024224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2 610,00 zł</w:t>
            </w:r>
          </w:p>
        </w:tc>
        <w:tc>
          <w:tcPr>
            <w:tcW w:w="1690" w:type="dxa"/>
            <w:vAlign w:val="center"/>
          </w:tcPr>
          <w:p w:rsidR="001D130D" w:rsidRDefault="001D130D" w:rsidP="0024224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2 610,00 zł</w:t>
            </w:r>
          </w:p>
        </w:tc>
        <w:tc>
          <w:tcPr>
            <w:tcW w:w="1690" w:type="dxa"/>
            <w:vAlign w:val="center"/>
          </w:tcPr>
          <w:p w:rsidR="001D130D" w:rsidRDefault="001D130D" w:rsidP="0024224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5 220,00 zł</w:t>
            </w:r>
          </w:p>
        </w:tc>
      </w:tr>
      <w:tr w:rsidR="001D130D" w:rsidRPr="00265F6F" w:rsidTr="001D130D">
        <w:tc>
          <w:tcPr>
            <w:tcW w:w="1410" w:type="dxa"/>
          </w:tcPr>
          <w:p w:rsidR="001D130D" w:rsidRDefault="001D130D" w:rsidP="00DD5B5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6" w:type="dxa"/>
          </w:tcPr>
          <w:p w:rsidR="001D130D" w:rsidRDefault="001D130D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Radosław Niemczewski, ul. Kaliska 8/5</w:t>
            </w:r>
          </w:p>
          <w:p w:rsidR="001D130D" w:rsidRDefault="001D130D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63-300 Pleszew</w:t>
            </w:r>
          </w:p>
        </w:tc>
        <w:tc>
          <w:tcPr>
            <w:tcW w:w="1570" w:type="dxa"/>
            <w:vAlign w:val="center"/>
          </w:tcPr>
          <w:p w:rsidR="001D130D" w:rsidRDefault="001D130D" w:rsidP="0024224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2 490,00 zł</w:t>
            </w:r>
          </w:p>
        </w:tc>
        <w:tc>
          <w:tcPr>
            <w:tcW w:w="1690" w:type="dxa"/>
            <w:vAlign w:val="center"/>
          </w:tcPr>
          <w:p w:rsidR="001D130D" w:rsidRDefault="001D130D" w:rsidP="0024224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2 490,00 zł</w:t>
            </w:r>
          </w:p>
        </w:tc>
        <w:tc>
          <w:tcPr>
            <w:tcW w:w="1690" w:type="dxa"/>
            <w:vAlign w:val="center"/>
          </w:tcPr>
          <w:p w:rsidR="001D130D" w:rsidRDefault="001D130D" w:rsidP="0024224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4 980,00 zł</w:t>
            </w:r>
          </w:p>
        </w:tc>
      </w:tr>
    </w:tbl>
    <w:p w:rsidR="002D31BD" w:rsidRPr="00265F6F" w:rsidRDefault="002D31BD" w:rsidP="00362C10">
      <w:pPr>
        <w:rPr>
          <w:rFonts w:asciiTheme="minorHAnsi" w:hAnsiTheme="minorHAnsi"/>
          <w:sz w:val="22"/>
          <w:szCs w:val="22"/>
        </w:rPr>
      </w:pPr>
    </w:p>
    <w:p w:rsidR="00383501" w:rsidRDefault="00383501" w:rsidP="009F30FC">
      <w:pPr>
        <w:pStyle w:val="Nagwek2"/>
        <w:rPr>
          <w:rFonts w:asciiTheme="minorHAnsi" w:hAnsiTheme="minorHAnsi"/>
          <w:i w:val="0"/>
          <w:sz w:val="22"/>
          <w:szCs w:val="22"/>
          <w:lang w:val="pl-PL"/>
        </w:rPr>
      </w:pPr>
    </w:p>
    <w:p w:rsidR="00383501" w:rsidRDefault="00383501" w:rsidP="009F30FC">
      <w:pPr>
        <w:pStyle w:val="Nagwek2"/>
        <w:rPr>
          <w:rFonts w:asciiTheme="minorHAnsi" w:hAnsiTheme="minorHAnsi"/>
          <w:i w:val="0"/>
          <w:sz w:val="22"/>
          <w:szCs w:val="22"/>
          <w:lang w:val="pl-PL"/>
        </w:rPr>
      </w:pPr>
    </w:p>
    <w:p w:rsidR="00383501" w:rsidRDefault="00383501" w:rsidP="009F30FC">
      <w:pPr>
        <w:pStyle w:val="Nagwek2"/>
        <w:rPr>
          <w:rFonts w:asciiTheme="minorHAnsi" w:hAnsiTheme="minorHAnsi"/>
          <w:i w:val="0"/>
          <w:sz w:val="22"/>
          <w:szCs w:val="22"/>
          <w:lang w:val="pl-PL"/>
        </w:rPr>
      </w:pPr>
    </w:p>
    <w:p w:rsidR="00383501" w:rsidRDefault="00383501" w:rsidP="009F30FC">
      <w:pPr>
        <w:pStyle w:val="Nagwek2"/>
        <w:rPr>
          <w:rFonts w:asciiTheme="minorHAnsi" w:hAnsiTheme="minorHAnsi"/>
          <w:i w:val="0"/>
          <w:sz w:val="22"/>
          <w:szCs w:val="22"/>
          <w:lang w:val="pl-PL"/>
        </w:rPr>
      </w:pPr>
    </w:p>
    <w:p w:rsidR="00383501" w:rsidRDefault="00383501" w:rsidP="009F30FC">
      <w:pPr>
        <w:pStyle w:val="Nagwek2"/>
        <w:rPr>
          <w:rFonts w:asciiTheme="minorHAnsi" w:hAnsiTheme="minorHAnsi"/>
          <w:i w:val="0"/>
          <w:sz w:val="22"/>
          <w:szCs w:val="22"/>
          <w:lang w:val="pl-PL"/>
        </w:rPr>
      </w:pPr>
    </w:p>
    <w:p w:rsidR="00383501" w:rsidRPr="00383501" w:rsidRDefault="00383501" w:rsidP="00383501"/>
    <w:p w:rsidR="009F30FC" w:rsidRPr="00265F6F" w:rsidRDefault="009F30FC" w:rsidP="009F30FC">
      <w:pPr>
        <w:pStyle w:val="Nagwek2"/>
        <w:rPr>
          <w:rFonts w:asciiTheme="minorHAnsi" w:hAnsiTheme="minorHAnsi"/>
          <w:i w:val="0"/>
          <w:sz w:val="22"/>
          <w:szCs w:val="22"/>
          <w:lang w:val="pl-PL"/>
        </w:rPr>
      </w:pPr>
      <w:r w:rsidRPr="00265F6F">
        <w:rPr>
          <w:rFonts w:asciiTheme="minorHAnsi" w:hAnsiTheme="minorHAnsi"/>
          <w:i w:val="0"/>
          <w:sz w:val="22"/>
          <w:szCs w:val="22"/>
        </w:rPr>
        <w:lastRenderedPageBreak/>
        <w:t xml:space="preserve">Część </w:t>
      </w:r>
      <w:r>
        <w:rPr>
          <w:rFonts w:asciiTheme="minorHAnsi" w:hAnsiTheme="minorHAnsi"/>
          <w:i w:val="0"/>
          <w:sz w:val="22"/>
          <w:szCs w:val="22"/>
          <w:lang w:val="pl-PL"/>
        </w:rPr>
        <w:t>2</w:t>
      </w:r>
    </w:p>
    <w:p w:rsidR="009F30FC" w:rsidRPr="00265F6F" w:rsidRDefault="009F30FC" w:rsidP="009F30FC">
      <w:pPr>
        <w:rPr>
          <w:rFonts w:asciiTheme="minorHAnsi" w:hAnsiTheme="minorHAnsi"/>
          <w:sz w:val="22"/>
          <w:szCs w:val="22"/>
        </w:rPr>
      </w:pPr>
    </w:p>
    <w:p w:rsidR="009F30FC" w:rsidRPr="00265F6F" w:rsidRDefault="009F30FC" w:rsidP="009F30FC">
      <w:pPr>
        <w:rPr>
          <w:rFonts w:asciiTheme="minorHAnsi" w:hAnsiTheme="minorHAnsi"/>
          <w:sz w:val="22"/>
          <w:szCs w:val="22"/>
        </w:rPr>
      </w:pPr>
      <w:r w:rsidRPr="00265F6F">
        <w:rPr>
          <w:rFonts w:asciiTheme="minorHAnsi" w:hAnsiTheme="minorHAnsi"/>
          <w:sz w:val="22"/>
          <w:szCs w:val="22"/>
        </w:rPr>
        <w:t xml:space="preserve">Grupa zawodów </w:t>
      </w:r>
      <w:r>
        <w:rPr>
          <w:rFonts w:asciiTheme="minorHAnsi" w:hAnsiTheme="minorHAnsi"/>
          <w:sz w:val="22"/>
          <w:szCs w:val="22"/>
        </w:rPr>
        <w:t>izolacje przemysłowe</w:t>
      </w:r>
      <w:r w:rsidRPr="00265F6F">
        <w:rPr>
          <w:rFonts w:asciiTheme="minorHAnsi" w:hAnsiTheme="minorHAnsi"/>
          <w:sz w:val="22"/>
          <w:szCs w:val="22"/>
        </w:rPr>
        <w:t xml:space="preserve"> - przedstawiciel partnera społecznego w zawodzie </w:t>
      </w:r>
      <w:r>
        <w:rPr>
          <w:rFonts w:asciiTheme="minorHAnsi" w:hAnsiTheme="minorHAnsi"/>
          <w:sz w:val="22"/>
          <w:szCs w:val="22"/>
        </w:rPr>
        <w:t>monter izolacji przemysłowych, 712403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0"/>
        <w:gridCol w:w="3376"/>
        <w:gridCol w:w="1570"/>
        <w:gridCol w:w="1690"/>
        <w:gridCol w:w="1690"/>
      </w:tblGrid>
      <w:tr w:rsidR="009F30FC" w:rsidRPr="00265F6F" w:rsidTr="001D130D">
        <w:tc>
          <w:tcPr>
            <w:tcW w:w="1410" w:type="dxa"/>
          </w:tcPr>
          <w:p w:rsidR="009F30FC" w:rsidRPr="00265F6F" w:rsidRDefault="009F30FC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76" w:type="dxa"/>
          </w:tcPr>
          <w:p w:rsidR="009F30FC" w:rsidRPr="00265F6F" w:rsidRDefault="009F30FC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570" w:type="dxa"/>
          </w:tcPr>
          <w:p w:rsidR="009F30FC" w:rsidRPr="00265F6F" w:rsidRDefault="009F30FC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Cena ofertowa brutto za opracowanie ścieżek kształcenia zawodowego (30 h) w PLN</w:t>
            </w:r>
          </w:p>
        </w:tc>
        <w:tc>
          <w:tcPr>
            <w:tcW w:w="1690" w:type="dxa"/>
          </w:tcPr>
          <w:p w:rsidR="009F30FC" w:rsidRPr="00265F6F" w:rsidRDefault="009F30FC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Cena ofertowa brutto za opracowanie rekomendacji planów </w:t>
            </w:r>
          </w:p>
          <w:p w:rsidR="009F30FC" w:rsidRPr="00265F6F" w:rsidRDefault="009F30FC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i programów (30h) w PLN</w:t>
            </w:r>
          </w:p>
        </w:tc>
        <w:tc>
          <w:tcPr>
            <w:tcW w:w="1690" w:type="dxa"/>
          </w:tcPr>
          <w:p w:rsidR="009F30FC" w:rsidRPr="00265F6F" w:rsidRDefault="009F30FC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Łącznie cena ofertowa brutto za wykonanie zamówienia PLN</w:t>
            </w:r>
          </w:p>
        </w:tc>
      </w:tr>
      <w:tr w:rsidR="001D130D" w:rsidRPr="00265F6F" w:rsidTr="001D130D">
        <w:tc>
          <w:tcPr>
            <w:tcW w:w="1410" w:type="dxa"/>
          </w:tcPr>
          <w:p w:rsidR="001D130D" w:rsidRPr="00265F6F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6" w:type="dxa"/>
          </w:tcPr>
          <w:p w:rsidR="001D130D" w:rsidRDefault="001D130D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Renata Koźlak-Pośko</w:t>
            </w:r>
          </w:p>
          <w:p w:rsidR="001D130D" w:rsidRDefault="001D130D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Ul. Konarskiego 9/32</w:t>
            </w:r>
          </w:p>
          <w:p w:rsidR="001D130D" w:rsidRPr="00265F6F" w:rsidRDefault="001D130D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39-100 Ropczyce</w:t>
            </w:r>
          </w:p>
        </w:tc>
        <w:tc>
          <w:tcPr>
            <w:tcW w:w="1570" w:type="dxa"/>
            <w:vAlign w:val="center"/>
          </w:tcPr>
          <w:p w:rsidR="001D130D" w:rsidRPr="00265F6F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2 607,00 zł</w:t>
            </w:r>
          </w:p>
        </w:tc>
        <w:tc>
          <w:tcPr>
            <w:tcW w:w="1690" w:type="dxa"/>
            <w:vAlign w:val="center"/>
          </w:tcPr>
          <w:p w:rsidR="001D130D" w:rsidRPr="00265F6F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2 607,00 zł</w:t>
            </w:r>
          </w:p>
        </w:tc>
        <w:tc>
          <w:tcPr>
            <w:tcW w:w="1690" w:type="dxa"/>
            <w:vAlign w:val="center"/>
          </w:tcPr>
          <w:p w:rsidR="001D130D" w:rsidRPr="00265F6F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5 214,00 zł</w:t>
            </w:r>
          </w:p>
        </w:tc>
      </w:tr>
      <w:tr w:rsidR="001D130D" w:rsidRPr="00265F6F" w:rsidTr="001D130D">
        <w:tc>
          <w:tcPr>
            <w:tcW w:w="1410" w:type="dxa"/>
          </w:tcPr>
          <w:p w:rsidR="001D130D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6" w:type="dxa"/>
          </w:tcPr>
          <w:p w:rsidR="001D130D" w:rsidRDefault="001D130D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Marta Domarska, ul. Rynek 10</w:t>
            </w:r>
          </w:p>
          <w:p w:rsidR="001D130D" w:rsidRDefault="001D130D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39-200 Dębica</w:t>
            </w:r>
          </w:p>
        </w:tc>
        <w:tc>
          <w:tcPr>
            <w:tcW w:w="1570" w:type="dxa"/>
            <w:vAlign w:val="center"/>
          </w:tcPr>
          <w:p w:rsidR="001D130D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2 610,00 zł</w:t>
            </w:r>
          </w:p>
        </w:tc>
        <w:tc>
          <w:tcPr>
            <w:tcW w:w="1690" w:type="dxa"/>
            <w:vAlign w:val="center"/>
          </w:tcPr>
          <w:p w:rsidR="001D130D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2 610,00 zł</w:t>
            </w:r>
          </w:p>
        </w:tc>
        <w:tc>
          <w:tcPr>
            <w:tcW w:w="1690" w:type="dxa"/>
            <w:vAlign w:val="center"/>
          </w:tcPr>
          <w:p w:rsidR="001D130D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5 220,00 zł</w:t>
            </w:r>
          </w:p>
        </w:tc>
      </w:tr>
      <w:tr w:rsidR="001D130D" w:rsidRPr="00265F6F" w:rsidTr="001D130D">
        <w:tc>
          <w:tcPr>
            <w:tcW w:w="1410" w:type="dxa"/>
          </w:tcPr>
          <w:p w:rsidR="001D130D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6" w:type="dxa"/>
          </w:tcPr>
          <w:p w:rsidR="001D130D" w:rsidRDefault="001D130D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Radosław Niemczewski, ul. Kaliska 8/5</w:t>
            </w:r>
          </w:p>
          <w:p w:rsidR="001D130D" w:rsidRDefault="001D130D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63-300 Pleszew</w:t>
            </w:r>
          </w:p>
        </w:tc>
        <w:tc>
          <w:tcPr>
            <w:tcW w:w="1570" w:type="dxa"/>
            <w:vAlign w:val="center"/>
          </w:tcPr>
          <w:p w:rsidR="001D130D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2 490,00 zł</w:t>
            </w:r>
          </w:p>
        </w:tc>
        <w:tc>
          <w:tcPr>
            <w:tcW w:w="1690" w:type="dxa"/>
            <w:vAlign w:val="center"/>
          </w:tcPr>
          <w:p w:rsidR="001D130D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2 490,00 zł</w:t>
            </w:r>
          </w:p>
        </w:tc>
        <w:tc>
          <w:tcPr>
            <w:tcW w:w="1690" w:type="dxa"/>
            <w:vAlign w:val="center"/>
          </w:tcPr>
          <w:p w:rsidR="001D130D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4 980,00 zł</w:t>
            </w:r>
          </w:p>
        </w:tc>
      </w:tr>
    </w:tbl>
    <w:p w:rsidR="002D31BD" w:rsidRPr="00265F6F" w:rsidRDefault="002D31BD" w:rsidP="00362C10">
      <w:pPr>
        <w:rPr>
          <w:rFonts w:asciiTheme="minorHAnsi" w:hAnsiTheme="minorHAnsi"/>
          <w:sz w:val="22"/>
          <w:szCs w:val="22"/>
        </w:rPr>
      </w:pPr>
    </w:p>
    <w:p w:rsidR="009F30FC" w:rsidRDefault="009F30FC" w:rsidP="009F30FC">
      <w:pPr>
        <w:pStyle w:val="Nagwek2"/>
        <w:rPr>
          <w:rFonts w:asciiTheme="minorHAnsi" w:hAnsiTheme="minorHAnsi"/>
          <w:i w:val="0"/>
          <w:sz w:val="22"/>
          <w:szCs w:val="22"/>
          <w:lang w:val="pl-PL"/>
        </w:rPr>
      </w:pPr>
    </w:p>
    <w:p w:rsidR="009F30FC" w:rsidRPr="00265F6F" w:rsidRDefault="009F30FC" w:rsidP="009F30FC">
      <w:pPr>
        <w:pStyle w:val="Nagwek2"/>
        <w:rPr>
          <w:rFonts w:asciiTheme="minorHAnsi" w:hAnsiTheme="minorHAnsi"/>
          <w:i w:val="0"/>
          <w:sz w:val="22"/>
          <w:szCs w:val="22"/>
          <w:lang w:val="pl-PL"/>
        </w:rPr>
      </w:pPr>
      <w:r w:rsidRPr="00265F6F">
        <w:rPr>
          <w:rFonts w:asciiTheme="minorHAnsi" w:hAnsiTheme="minorHAnsi"/>
          <w:i w:val="0"/>
          <w:sz w:val="22"/>
          <w:szCs w:val="22"/>
        </w:rPr>
        <w:t xml:space="preserve">Część </w:t>
      </w:r>
      <w:r>
        <w:rPr>
          <w:rFonts w:asciiTheme="minorHAnsi" w:hAnsiTheme="minorHAnsi"/>
          <w:i w:val="0"/>
          <w:sz w:val="22"/>
          <w:szCs w:val="22"/>
          <w:lang w:val="pl-PL"/>
        </w:rPr>
        <w:t>4</w:t>
      </w:r>
    </w:p>
    <w:p w:rsidR="009F30FC" w:rsidRPr="00265F6F" w:rsidRDefault="009F30FC" w:rsidP="009F30FC">
      <w:pPr>
        <w:rPr>
          <w:rFonts w:asciiTheme="minorHAnsi" w:hAnsiTheme="minorHAnsi"/>
          <w:sz w:val="22"/>
          <w:szCs w:val="22"/>
        </w:rPr>
      </w:pPr>
    </w:p>
    <w:p w:rsidR="009F30FC" w:rsidRPr="00265F6F" w:rsidRDefault="009F30FC" w:rsidP="009F30FC">
      <w:pPr>
        <w:rPr>
          <w:rFonts w:asciiTheme="minorHAnsi" w:hAnsiTheme="minorHAnsi"/>
          <w:sz w:val="22"/>
          <w:szCs w:val="22"/>
        </w:rPr>
      </w:pPr>
      <w:r w:rsidRPr="00265F6F">
        <w:rPr>
          <w:rFonts w:asciiTheme="minorHAnsi" w:hAnsiTheme="minorHAnsi"/>
          <w:sz w:val="22"/>
          <w:szCs w:val="22"/>
        </w:rPr>
        <w:t xml:space="preserve">Grupa zawodów </w:t>
      </w:r>
      <w:r>
        <w:rPr>
          <w:rFonts w:asciiTheme="minorHAnsi" w:hAnsiTheme="minorHAnsi"/>
          <w:sz w:val="22"/>
          <w:szCs w:val="22"/>
        </w:rPr>
        <w:t>budownictwo wodne i melioracja</w:t>
      </w:r>
      <w:r w:rsidRPr="00265F6F">
        <w:rPr>
          <w:rFonts w:asciiTheme="minorHAnsi" w:hAnsiTheme="minorHAnsi"/>
          <w:sz w:val="22"/>
          <w:szCs w:val="22"/>
        </w:rPr>
        <w:t xml:space="preserve"> - przedstawiciel partnera społecznego w zawodzie </w:t>
      </w:r>
      <w:r w:rsidR="00586A61">
        <w:rPr>
          <w:rFonts w:asciiTheme="minorHAnsi" w:hAnsiTheme="minorHAnsi"/>
          <w:sz w:val="22"/>
          <w:szCs w:val="22"/>
        </w:rPr>
        <w:t>technik inżynierii środowiska i melioracji</w:t>
      </w:r>
      <w:r>
        <w:rPr>
          <w:rFonts w:asciiTheme="minorHAnsi" w:hAnsiTheme="minorHAnsi"/>
          <w:sz w:val="22"/>
          <w:szCs w:val="22"/>
        </w:rPr>
        <w:t xml:space="preserve">, </w:t>
      </w:r>
      <w:r w:rsidR="00586A61">
        <w:rPr>
          <w:rFonts w:asciiTheme="minorHAnsi" w:hAnsiTheme="minorHAnsi"/>
          <w:sz w:val="22"/>
          <w:szCs w:val="22"/>
        </w:rPr>
        <w:t>311208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0"/>
        <w:gridCol w:w="3376"/>
        <w:gridCol w:w="1570"/>
        <w:gridCol w:w="1690"/>
        <w:gridCol w:w="1690"/>
      </w:tblGrid>
      <w:tr w:rsidR="009F30FC" w:rsidRPr="00265F6F" w:rsidTr="001D130D">
        <w:tc>
          <w:tcPr>
            <w:tcW w:w="1410" w:type="dxa"/>
          </w:tcPr>
          <w:p w:rsidR="009F30FC" w:rsidRPr="00265F6F" w:rsidRDefault="009F30FC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76" w:type="dxa"/>
          </w:tcPr>
          <w:p w:rsidR="009F30FC" w:rsidRPr="00265F6F" w:rsidRDefault="009F30FC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570" w:type="dxa"/>
          </w:tcPr>
          <w:p w:rsidR="009F30FC" w:rsidRPr="00265F6F" w:rsidRDefault="009F30FC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Cena ofertowa brutto za opracowanie ścieżek kształcenia zawodowego (30 h) w PLN</w:t>
            </w:r>
          </w:p>
        </w:tc>
        <w:tc>
          <w:tcPr>
            <w:tcW w:w="1690" w:type="dxa"/>
          </w:tcPr>
          <w:p w:rsidR="009F30FC" w:rsidRPr="00265F6F" w:rsidRDefault="009F30FC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Cena ofertowa brutto za opracowanie rekomendacji planów </w:t>
            </w:r>
          </w:p>
          <w:p w:rsidR="009F30FC" w:rsidRPr="00265F6F" w:rsidRDefault="009F30FC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i programów (30h) w PLN</w:t>
            </w:r>
          </w:p>
        </w:tc>
        <w:tc>
          <w:tcPr>
            <w:tcW w:w="1690" w:type="dxa"/>
          </w:tcPr>
          <w:p w:rsidR="009F30FC" w:rsidRPr="00265F6F" w:rsidRDefault="009F30FC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Łącznie cena ofertowa brutto za wykonanie zamówienia PLN</w:t>
            </w:r>
          </w:p>
        </w:tc>
      </w:tr>
      <w:tr w:rsidR="009F30FC" w:rsidRPr="00265F6F" w:rsidTr="001D130D">
        <w:tc>
          <w:tcPr>
            <w:tcW w:w="1410" w:type="dxa"/>
          </w:tcPr>
          <w:p w:rsidR="009F30FC" w:rsidRPr="00265F6F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6" w:type="dxa"/>
          </w:tcPr>
          <w:p w:rsidR="009F30FC" w:rsidRDefault="001D130D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Joanna Gierczak, Koniaczów 66</w:t>
            </w:r>
          </w:p>
          <w:p w:rsidR="001D130D" w:rsidRPr="00265F6F" w:rsidRDefault="001D130D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37-500 Jarosław</w:t>
            </w:r>
          </w:p>
        </w:tc>
        <w:tc>
          <w:tcPr>
            <w:tcW w:w="1570" w:type="dxa"/>
            <w:vAlign w:val="center"/>
          </w:tcPr>
          <w:p w:rsidR="009F30FC" w:rsidRPr="00265F6F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2 300,00 zł</w:t>
            </w:r>
          </w:p>
        </w:tc>
        <w:tc>
          <w:tcPr>
            <w:tcW w:w="1690" w:type="dxa"/>
            <w:vAlign w:val="center"/>
          </w:tcPr>
          <w:p w:rsidR="009F30FC" w:rsidRPr="00265F6F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2 300,00 zł</w:t>
            </w:r>
          </w:p>
        </w:tc>
        <w:tc>
          <w:tcPr>
            <w:tcW w:w="1690" w:type="dxa"/>
            <w:vAlign w:val="center"/>
          </w:tcPr>
          <w:p w:rsidR="009F30FC" w:rsidRPr="00265F6F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4 600,00 zł</w:t>
            </w:r>
          </w:p>
        </w:tc>
      </w:tr>
      <w:tr w:rsidR="00A94CED" w:rsidRPr="00265F6F" w:rsidTr="001D130D">
        <w:tc>
          <w:tcPr>
            <w:tcW w:w="1410" w:type="dxa"/>
          </w:tcPr>
          <w:p w:rsidR="00A94CED" w:rsidRDefault="00A94CE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6" w:type="dxa"/>
          </w:tcPr>
          <w:p w:rsidR="00A94CED" w:rsidRDefault="00A94CED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Arkadiusz Mrówczyński</w:t>
            </w:r>
          </w:p>
          <w:p w:rsidR="00A94CED" w:rsidRDefault="00A94CED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Aleja Wilanowska 368C/108</w:t>
            </w:r>
          </w:p>
          <w:p w:rsidR="00A94CED" w:rsidRDefault="00A94CED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02-665 Warszawa</w:t>
            </w:r>
          </w:p>
        </w:tc>
        <w:tc>
          <w:tcPr>
            <w:tcW w:w="1570" w:type="dxa"/>
            <w:vAlign w:val="center"/>
          </w:tcPr>
          <w:p w:rsidR="00A94CED" w:rsidRDefault="00A94CE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2 700,00 zł</w:t>
            </w:r>
          </w:p>
        </w:tc>
        <w:tc>
          <w:tcPr>
            <w:tcW w:w="1690" w:type="dxa"/>
            <w:vAlign w:val="center"/>
          </w:tcPr>
          <w:p w:rsidR="00A94CED" w:rsidRDefault="00A94CE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2 700,00 zł</w:t>
            </w:r>
          </w:p>
        </w:tc>
        <w:tc>
          <w:tcPr>
            <w:tcW w:w="1690" w:type="dxa"/>
            <w:vAlign w:val="center"/>
          </w:tcPr>
          <w:p w:rsidR="00A94CED" w:rsidRDefault="00A94CE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5 400,00 zł</w:t>
            </w:r>
          </w:p>
        </w:tc>
      </w:tr>
    </w:tbl>
    <w:p w:rsidR="00C5313F" w:rsidRPr="00265F6F" w:rsidRDefault="00C5313F" w:rsidP="00C5313F">
      <w:pPr>
        <w:rPr>
          <w:rFonts w:asciiTheme="minorHAnsi" w:hAnsiTheme="minorHAnsi"/>
        </w:rPr>
      </w:pPr>
    </w:p>
    <w:p w:rsidR="00586A61" w:rsidRPr="00265F6F" w:rsidRDefault="00586A61" w:rsidP="00586A61">
      <w:pPr>
        <w:pStyle w:val="Nagwek2"/>
        <w:rPr>
          <w:rFonts w:asciiTheme="minorHAnsi" w:hAnsiTheme="minorHAnsi"/>
          <w:i w:val="0"/>
          <w:sz w:val="22"/>
          <w:szCs w:val="22"/>
          <w:lang w:val="pl-PL"/>
        </w:rPr>
      </w:pPr>
      <w:r w:rsidRPr="00265F6F">
        <w:rPr>
          <w:rFonts w:asciiTheme="minorHAnsi" w:hAnsiTheme="minorHAnsi"/>
          <w:i w:val="0"/>
          <w:sz w:val="22"/>
          <w:szCs w:val="22"/>
        </w:rPr>
        <w:t xml:space="preserve">Część </w:t>
      </w:r>
      <w:r>
        <w:rPr>
          <w:rFonts w:asciiTheme="minorHAnsi" w:hAnsiTheme="minorHAnsi"/>
          <w:i w:val="0"/>
          <w:sz w:val="22"/>
          <w:szCs w:val="22"/>
          <w:lang w:val="pl-PL"/>
        </w:rPr>
        <w:t>5</w:t>
      </w:r>
    </w:p>
    <w:p w:rsidR="00586A61" w:rsidRPr="00265F6F" w:rsidRDefault="00586A61" w:rsidP="00586A61">
      <w:pPr>
        <w:rPr>
          <w:rFonts w:asciiTheme="minorHAnsi" w:hAnsiTheme="minorHAnsi"/>
          <w:sz w:val="22"/>
          <w:szCs w:val="22"/>
        </w:rPr>
      </w:pPr>
    </w:p>
    <w:p w:rsidR="00586A61" w:rsidRPr="00265F6F" w:rsidRDefault="00586A61" w:rsidP="00586A61">
      <w:pPr>
        <w:rPr>
          <w:rFonts w:asciiTheme="minorHAnsi" w:hAnsiTheme="minorHAnsi"/>
          <w:sz w:val="22"/>
          <w:szCs w:val="22"/>
        </w:rPr>
      </w:pPr>
      <w:r w:rsidRPr="00265F6F">
        <w:rPr>
          <w:rFonts w:asciiTheme="minorHAnsi" w:hAnsiTheme="minorHAnsi"/>
          <w:sz w:val="22"/>
          <w:szCs w:val="22"/>
        </w:rPr>
        <w:t xml:space="preserve">Grupa zawodów </w:t>
      </w:r>
      <w:r>
        <w:rPr>
          <w:rFonts w:asciiTheme="minorHAnsi" w:hAnsiTheme="minorHAnsi"/>
          <w:sz w:val="22"/>
          <w:szCs w:val="22"/>
        </w:rPr>
        <w:t>gazownictwo</w:t>
      </w:r>
      <w:r w:rsidRPr="00265F6F">
        <w:rPr>
          <w:rFonts w:asciiTheme="minorHAnsi" w:hAnsiTheme="minorHAnsi"/>
          <w:sz w:val="22"/>
          <w:szCs w:val="22"/>
        </w:rPr>
        <w:t xml:space="preserve"> - przedstawiciel partnera społecznego w zawodzie </w:t>
      </w:r>
      <w:r>
        <w:rPr>
          <w:rFonts w:asciiTheme="minorHAnsi" w:hAnsiTheme="minorHAnsi"/>
          <w:sz w:val="22"/>
          <w:szCs w:val="22"/>
        </w:rPr>
        <w:t>technik gazownictwa, 311913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0"/>
        <w:gridCol w:w="3376"/>
        <w:gridCol w:w="1570"/>
        <w:gridCol w:w="1690"/>
        <w:gridCol w:w="1690"/>
      </w:tblGrid>
      <w:tr w:rsidR="00586A61" w:rsidRPr="00265F6F" w:rsidTr="001D130D">
        <w:tc>
          <w:tcPr>
            <w:tcW w:w="1410" w:type="dxa"/>
          </w:tcPr>
          <w:p w:rsidR="00586A61" w:rsidRPr="00265F6F" w:rsidRDefault="00586A61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76" w:type="dxa"/>
          </w:tcPr>
          <w:p w:rsidR="00586A61" w:rsidRPr="00265F6F" w:rsidRDefault="00586A61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570" w:type="dxa"/>
          </w:tcPr>
          <w:p w:rsidR="00586A61" w:rsidRPr="00265F6F" w:rsidRDefault="00586A61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Cena ofertowa brutto za opracowanie ścieżek kształcenia zawodowego (30 h) w PLN</w:t>
            </w:r>
          </w:p>
        </w:tc>
        <w:tc>
          <w:tcPr>
            <w:tcW w:w="1690" w:type="dxa"/>
          </w:tcPr>
          <w:p w:rsidR="00586A61" w:rsidRPr="00265F6F" w:rsidRDefault="00586A61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Cena ofertowa brutto za opracowanie rekomendacji planów </w:t>
            </w:r>
          </w:p>
          <w:p w:rsidR="00586A61" w:rsidRPr="00265F6F" w:rsidRDefault="00586A61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i programów (30h) w PLN</w:t>
            </w:r>
          </w:p>
        </w:tc>
        <w:tc>
          <w:tcPr>
            <w:tcW w:w="1690" w:type="dxa"/>
          </w:tcPr>
          <w:p w:rsidR="00586A61" w:rsidRPr="00265F6F" w:rsidRDefault="00586A61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Łącznie cena ofertowa brutto za wykonanie zamówienia PLN</w:t>
            </w:r>
          </w:p>
        </w:tc>
      </w:tr>
      <w:tr w:rsidR="00586A61" w:rsidRPr="00265F6F" w:rsidTr="001D130D">
        <w:tc>
          <w:tcPr>
            <w:tcW w:w="1410" w:type="dxa"/>
          </w:tcPr>
          <w:p w:rsidR="00586A61" w:rsidRPr="00265F6F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6" w:type="dxa"/>
          </w:tcPr>
          <w:p w:rsidR="00586A61" w:rsidRDefault="001D130D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Bartłomiej Chrzanowski</w:t>
            </w:r>
          </w:p>
          <w:p w:rsidR="001D130D" w:rsidRPr="00265F6F" w:rsidRDefault="001D130D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Aleja Legionów 8/11, 41-902 Bytom</w:t>
            </w:r>
          </w:p>
        </w:tc>
        <w:tc>
          <w:tcPr>
            <w:tcW w:w="1570" w:type="dxa"/>
            <w:vAlign w:val="center"/>
          </w:tcPr>
          <w:p w:rsidR="00586A61" w:rsidRPr="00265F6F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2 550,00 zł</w:t>
            </w:r>
          </w:p>
        </w:tc>
        <w:tc>
          <w:tcPr>
            <w:tcW w:w="1690" w:type="dxa"/>
            <w:vAlign w:val="center"/>
          </w:tcPr>
          <w:p w:rsidR="00586A61" w:rsidRPr="00265F6F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2 550,00 zł</w:t>
            </w:r>
          </w:p>
        </w:tc>
        <w:tc>
          <w:tcPr>
            <w:tcW w:w="1690" w:type="dxa"/>
            <w:vAlign w:val="center"/>
          </w:tcPr>
          <w:p w:rsidR="00586A61" w:rsidRPr="00265F6F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5 100,00 zł</w:t>
            </w:r>
          </w:p>
        </w:tc>
      </w:tr>
      <w:tr w:rsidR="00A94CED" w:rsidRPr="00265F6F" w:rsidTr="001D130D">
        <w:tc>
          <w:tcPr>
            <w:tcW w:w="1410" w:type="dxa"/>
          </w:tcPr>
          <w:p w:rsidR="00A94CED" w:rsidRDefault="00A94CE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6" w:type="dxa"/>
          </w:tcPr>
          <w:p w:rsidR="00A94CED" w:rsidRDefault="00A94CED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Arkadiusz Mrówczyński</w:t>
            </w:r>
          </w:p>
          <w:p w:rsidR="00A94CED" w:rsidRDefault="00A94CED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Aleja Wilanowska 368C/108</w:t>
            </w:r>
          </w:p>
          <w:p w:rsidR="00A94CED" w:rsidRDefault="00A94CED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02-665 Warszawa</w:t>
            </w:r>
          </w:p>
        </w:tc>
        <w:tc>
          <w:tcPr>
            <w:tcW w:w="1570" w:type="dxa"/>
            <w:vAlign w:val="center"/>
          </w:tcPr>
          <w:p w:rsidR="00A94CED" w:rsidRDefault="00A94CE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2 700,00 zł</w:t>
            </w:r>
          </w:p>
        </w:tc>
        <w:tc>
          <w:tcPr>
            <w:tcW w:w="1690" w:type="dxa"/>
            <w:vAlign w:val="center"/>
          </w:tcPr>
          <w:p w:rsidR="00A94CED" w:rsidRDefault="00A94CE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2 700,00 zł</w:t>
            </w:r>
          </w:p>
        </w:tc>
        <w:tc>
          <w:tcPr>
            <w:tcW w:w="1690" w:type="dxa"/>
            <w:vAlign w:val="center"/>
          </w:tcPr>
          <w:p w:rsidR="00A94CED" w:rsidRDefault="00A94CE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5 400,00 zł</w:t>
            </w:r>
          </w:p>
        </w:tc>
      </w:tr>
    </w:tbl>
    <w:p w:rsidR="00DB63C9" w:rsidRPr="00265F6F" w:rsidRDefault="00DB63C9" w:rsidP="009A2F33">
      <w:pPr>
        <w:pStyle w:val="Nagwek2"/>
        <w:rPr>
          <w:rFonts w:asciiTheme="minorHAnsi" w:hAnsiTheme="minorHAnsi"/>
          <w:i w:val="0"/>
          <w:sz w:val="22"/>
          <w:szCs w:val="22"/>
          <w:lang w:val="pl-PL"/>
        </w:rPr>
      </w:pPr>
    </w:p>
    <w:p w:rsidR="00C5313F" w:rsidRPr="00265F6F" w:rsidRDefault="00C5313F" w:rsidP="00C5313F">
      <w:pPr>
        <w:rPr>
          <w:rFonts w:asciiTheme="minorHAnsi" w:hAnsiTheme="minorHAnsi"/>
        </w:rPr>
      </w:pPr>
    </w:p>
    <w:p w:rsidR="00C21CD2" w:rsidRDefault="00C21CD2" w:rsidP="009A2F33">
      <w:pPr>
        <w:pStyle w:val="Nagwek2"/>
        <w:rPr>
          <w:rFonts w:asciiTheme="minorHAnsi" w:hAnsiTheme="minorHAnsi"/>
          <w:b w:val="0"/>
          <w:bCs w:val="0"/>
          <w:i w:val="0"/>
          <w:iCs w:val="0"/>
          <w:sz w:val="22"/>
          <w:szCs w:val="22"/>
          <w:lang w:val="pl-PL"/>
        </w:rPr>
      </w:pPr>
    </w:p>
    <w:p w:rsidR="00265F6F" w:rsidRPr="00265F6F" w:rsidRDefault="00265F6F" w:rsidP="00265F6F"/>
    <w:p w:rsidR="009A2F33" w:rsidRPr="00265F6F" w:rsidRDefault="009A2F33" w:rsidP="009A2F33">
      <w:pPr>
        <w:pStyle w:val="Nagwek2"/>
        <w:rPr>
          <w:rFonts w:asciiTheme="minorHAnsi" w:hAnsiTheme="minorHAnsi"/>
          <w:i w:val="0"/>
          <w:sz w:val="22"/>
          <w:szCs w:val="22"/>
          <w:lang w:val="pl-PL"/>
        </w:rPr>
      </w:pPr>
      <w:r w:rsidRPr="00265F6F">
        <w:rPr>
          <w:rFonts w:asciiTheme="minorHAnsi" w:hAnsiTheme="minorHAnsi"/>
          <w:i w:val="0"/>
          <w:sz w:val="22"/>
          <w:szCs w:val="22"/>
        </w:rPr>
        <w:lastRenderedPageBreak/>
        <w:t xml:space="preserve">Część </w:t>
      </w:r>
      <w:r w:rsidR="00F85709">
        <w:rPr>
          <w:rFonts w:asciiTheme="minorHAnsi" w:hAnsiTheme="minorHAnsi"/>
          <w:i w:val="0"/>
          <w:sz w:val="22"/>
          <w:szCs w:val="22"/>
          <w:lang w:val="pl-PL"/>
        </w:rPr>
        <w:t>7</w:t>
      </w:r>
    </w:p>
    <w:p w:rsidR="009A2F33" w:rsidRPr="00265F6F" w:rsidRDefault="009A2F33" w:rsidP="009A2F33">
      <w:pPr>
        <w:rPr>
          <w:rFonts w:asciiTheme="minorHAnsi" w:hAnsiTheme="minorHAnsi"/>
          <w:sz w:val="22"/>
          <w:szCs w:val="22"/>
          <w:lang w:val="x-none"/>
        </w:rPr>
      </w:pPr>
    </w:p>
    <w:p w:rsidR="009A2F33" w:rsidRPr="00265F6F" w:rsidRDefault="009A2F33" w:rsidP="009A2F33">
      <w:pPr>
        <w:pStyle w:val="Tekstpodstawowy"/>
        <w:rPr>
          <w:rFonts w:asciiTheme="minorHAnsi" w:hAnsiTheme="minorHAnsi"/>
          <w:sz w:val="22"/>
          <w:szCs w:val="22"/>
          <w:lang w:val="pl-PL"/>
        </w:rPr>
      </w:pPr>
      <w:r w:rsidRPr="00265F6F">
        <w:rPr>
          <w:rFonts w:asciiTheme="minorHAnsi" w:hAnsiTheme="minorHAnsi"/>
          <w:color w:val="000000"/>
          <w:sz w:val="22"/>
          <w:szCs w:val="22"/>
        </w:rPr>
        <w:t>Grupa zawodów</w:t>
      </w:r>
      <w:r w:rsidRPr="00265F6F">
        <w:rPr>
          <w:rFonts w:asciiTheme="minorHAnsi" w:hAnsiTheme="minorHAnsi"/>
          <w:color w:val="000000"/>
          <w:sz w:val="22"/>
          <w:szCs w:val="22"/>
          <w:lang w:val="pl-PL"/>
        </w:rPr>
        <w:t xml:space="preserve"> blacharstwo</w:t>
      </w:r>
      <w:r w:rsidRPr="00265F6F">
        <w:rPr>
          <w:rFonts w:asciiTheme="minorHAnsi" w:hAnsiTheme="minorHAnsi"/>
          <w:sz w:val="22"/>
          <w:szCs w:val="22"/>
        </w:rPr>
        <w:t xml:space="preserve"> – przedstawiciel partnera społecznego w zawodzie </w:t>
      </w:r>
      <w:r w:rsidRPr="00265F6F">
        <w:rPr>
          <w:rFonts w:asciiTheme="minorHAnsi" w:hAnsiTheme="minorHAnsi"/>
          <w:sz w:val="22"/>
          <w:szCs w:val="22"/>
          <w:lang w:val="pl-PL"/>
        </w:rPr>
        <w:t>blacharz, 721301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0"/>
        <w:gridCol w:w="3376"/>
        <w:gridCol w:w="1570"/>
        <w:gridCol w:w="1690"/>
        <w:gridCol w:w="1690"/>
      </w:tblGrid>
      <w:tr w:rsidR="009A2F33" w:rsidRPr="00265F6F" w:rsidTr="00586A61">
        <w:tc>
          <w:tcPr>
            <w:tcW w:w="1410" w:type="dxa"/>
          </w:tcPr>
          <w:p w:rsidR="009A2F33" w:rsidRPr="00265F6F" w:rsidRDefault="009A2F33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76" w:type="dxa"/>
          </w:tcPr>
          <w:p w:rsidR="009A2F33" w:rsidRPr="00265F6F" w:rsidRDefault="009A2F33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570" w:type="dxa"/>
          </w:tcPr>
          <w:p w:rsidR="009A2F33" w:rsidRPr="00265F6F" w:rsidRDefault="009A2F33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Cena ofertowa brutto za opracowanie ścieżek kształcenia zawodowego (30 h) w PLN</w:t>
            </w:r>
          </w:p>
        </w:tc>
        <w:tc>
          <w:tcPr>
            <w:tcW w:w="1690" w:type="dxa"/>
          </w:tcPr>
          <w:p w:rsidR="009A2F33" w:rsidRPr="00265F6F" w:rsidRDefault="009A2F33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Cena ofertowa brutto za opracowanie rekomendacji planów </w:t>
            </w:r>
          </w:p>
          <w:p w:rsidR="009A2F33" w:rsidRPr="00265F6F" w:rsidRDefault="009A2F33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i programów (30h) w PLN</w:t>
            </w:r>
          </w:p>
        </w:tc>
        <w:tc>
          <w:tcPr>
            <w:tcW w:w="1690" w:type="dxa"/>
          </w:tcPr>
          <w:p w:rsidR="009A2F33" w:rsidRPr="00265F6F" w:rsidRDefault="009A2F33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Łącznie cena ofertowa brutto za wykonanie zamówienia PLN</w:t>
            </w:r>
          </w:p>
        </w:tc>
      </w:tr>
      <w:tr w:rsidR="009A2F33" w:rsidRPr="00265F6F" w:rsidTr="00586A61">
        <w:tc>
          <w:tcPr>
            <w:tcW w:w="1410" w:type="dxa"/>
          </w:tcPr>
          <w:p w:rsidR="009A2F33" w:rsidRPr="00265F6F" w:rsidRDefault="00586A61" w:rsidP="00DD5B5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6" w:type="dxa"/>
          </w:tcPr>
          <w:p w:rsidR="009A2F33" w:rsidRDefault="00586A61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Grażyna Uhman, 65-247 Zielona Góra</w:t>
            </w:r>
          </w:p>
          <w:p w:rsidR="00586A61" w:rsidRPr="00265F6F" w:rsidRDefault="00586A61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Szosa Kisielińska 8</w:t>
            </w:r>
          </w:p>
        </w:tc>
        <w:tc>
          <w:tcPr>
            <w:tcW w:w="1570" w:type="dxa"/>
            <w:vAlign w:val="center"/>
          </w:tcPr>
          <w:p w:rsidR="009A2F33" w:rsidRPr="00265F6F" w:rsidRDefault="001D130D" w:rsidP="00DD5B5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2 500,00 zł</w:t>
            </w:r>
          </w:p>
        </w:tc>
        <w:tc>
          <w:tcPr>
            <w:tcW w:w="1690" w:type="dxa"/>
            <w:vAlign w:val="center"/>
          </w:tcPr>
          <w:p w:rsidR="009A2F33" w:rsidRPr="00265F6F" w:rsidRDefault="001D130D" w:rsidP="00DD5B5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2 500,00 zł</w:t>
            </w:r>
          </w:p>
        </w:tc>
        <w:tc>
          <w:tcPr>
            <w:tcW w:w="1690" w:type="dxa"/>
            <w:vAlign w:val="center"/>
          </w:tcPr>
          <w:p w:rsidR="009A2F33" w:rsidRPr="00265F6F" w:rsidRDefault="001D130D" w:rsidP="00DD5B5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5 000,00 zł</w:t>
            </w:r>
          </w:p>
        </w:tc>
      </w:tr>
      <w:tr w:rsidR="001D130D" w:rsidRPr="00265F6F" w:rsidTr="00586A61">
        <w:tc>
          <w:tcPr>
            <w:tcW w:w="1410" w:type="dxa"/>
          </w:tcPr>
          <w:p w:rsidR="001D130D" w:rsidRDefault="001D130D" w:rsidP="00DD5B5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6" w:type="dxa"/>
          </w:tcPr>
          <w:p w:rsidR="001D130D" w:rsidRDefault="001D130D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Artur Kowalski, ul. Zielona 57</w:t>
            </w:r>
          </w:p>
          <w:p w:rsidR="001D130D" w:rsidRDefault="001D130D" w:rsidP="00DD5B5F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63-300 Pleszew</w:t>
            </w:r>
          </w:p>
        </w:tc>
        <w:tc>
          <w:tcPr>
            <w:tcW w:w="1570" w:type="dxa"/>
            <w:vAlign w:val="center"/>
          </w:tcPr>
          <w:p w:rsidR="001D130D" w:rsidRDefault="001D130D" w:rsidP="00DD5B5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2 499,00 zł</w:t>
            </w:r>
          </w:p>
        </w:tc>
        <w:tc>
          <w:tcPr>
            <w:tcW w:w="1690" w:type="dxa"/>
            <w:vAlign w:val="center"/>
          </w:tcPr>
          <w:p w:rsidR="001D130D" w:rsidRDefault="001D130D" w:rsidP="00DD5B5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2 499,00 zł</w:t>
            </w:r>
          </w:p>
        </w:tc>
        <w:tc>
          <w:tcPr>
            <w:tcW w:w="1690" w:type="dxa"/>
            <w:vAlign w:val="center"/>
          </w:tcPr>
          <w:p w:rsidR="001D130D" w:rsidRDefault="001D130D" w:rsidP="00DD5B5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4 998,00 zł</w:t>
            </w:r>
          </w:p>
        </w:tc>
      </w:tr>
    </w:tbl>
    <w:p w:rsidR="00586A61" w:rsidRDefault="00586A61" w:rsidP="00586A61">
      <w:pPr>
        <w:pStyle w:val="Nagwek2"/>
        <w:rPr>
          <w:rFonts w:asciiTheme="minorHAnsi" w:hAnsiTheme="minorHAnsi"/>
          <w:i w:val="0"/>
          <w:sz w:val="22"/>
          <w:szCs w:val="22"/>
          <w:lang w:val="pl-PL"/>
        </w:rPr>
      </w:pPr>
    </w:p>
    <w:p w:rsidR="00383501" w:rsidRPr="00383501" w:rsidRDefault="00383501" w:rsidP="00383501"/>
    <w:p w:rsidR="00586A61" w:rsidRPr="00265F6F" w:rsidRDefault="00586A61" w:rsidP="00586A61">
      <w:pPr>
        <w:pStyle w:val="Nagwek2"/>
        <w:rPr>
          <w:rFonts w:asciiTheme="minorHAnsi" w:hAnsiTheme="minorHAnsi"/>
          <w:i w:val="0"/>
          <w:sz w:val="22"/>
          <w:szCs w:val="22"/>
          <w:lang w:val="pl-PL"/>
        </w:rPr>
      </w:pPr>
      <w:r w:rsidRPr="00265F6F">
        <w:rPr>
          <w:rFonts w:asciiTheme="minorHAnsi" w:hAnsiTheme="minorHAnsi"/>
          <w:i w:val="0"/>
          <w:sz w:val="22"/>
          <w:szCs w:val="22"/>
        </w:rPr>
        <w:t xml:space="preserve">Część </w:t>
      </w:r>
      <w:r>
        <w:rPr>
          <w:rFonts w:asciiTheme="minorHAnsi" w:hAnsiTheme="minorHAnsi"/>
          <w:i w:val="0"/>
          <w:sz w:val="22"/>
          <w:szCs w:val="22"/>
          <w:lang w:val="pl-PL"/>
        </w:rPr>
        <w:t>8</w:t>
      </w:r>
    </w:p>
    <w:p w:rsidR="00586A61" w:rsidRPr="00265F6F" w:rsidRDefault="00586A61" w:rsidP="00586A61">
      <w:pPr>
        <w:rPr>
          <w:rFonts w:asciiTheme="minorHAnsi" w:hAnsiTheme="minorHAnsi"/>
          <w:sz w:val="22"/>
          <w:szCs w:val="22"/>
        </w:rPr>
      </w:pPr>
    </w:p>
    <w:p w:rsidR="00586A61" w:rsidRPr="00265F6F" w:rsidRDefault="00586A61" w:rsidP="00586A61">
      <w:pPr>
        <w:rPr>
          <w:rFonts w:asciiTheme="minorHAnsi" w:hAnsiTheme="minorHAnsi"/>
          <w:sz w:val="22"/>
          <w:szCs w:val="22"/>
        </w:rPr>
      </w:pPr>
      <w:r w:rsidRPr="00265F6F">
        <w:rPr>
          <w:rFonts w:asciiTheme="minorHAnsi" w:hAnsiTheme="minorHAnsi"/>
          <w:sz w:val="22"/>
          <w:szCs w:val="22"/>
        </w:rPr>
        <w:t xml:space="preserve">Grupa zawodów </w:t>
      </w:r>
      <w:r>
        <w:rPr>
          <w:rFonts w:asciiTheme="minorHAnsi" w:hAnsiTheme="minorHAnsi"/>
          <w:sz w:val="22"/>
          <w:szCs w:val="22"/>
        </w:rPr>
        <w:t>przetwórstwo tworzyw sztucznych</w:t>
      </w:r>
      <w:r w:rsidRPr="00265F6F">
        <w:rPr>
          <w:rFonts w:asciiTheme="minorHAnsi" w:hAnsiTheme="minorHAnsi"/>
          <w:sz w:val="22"/>
          <w:szCs w:val="22"/>
        </w:rPr>
        <w:t xml:space="preserve"> - przedstawiciel partnera społecznego w zawodzie </w:t>
      </w:r>
      <w:r>
        <w:rPr>
          <w:rFonts w:asciiTheme="minorHAnsi" w:hAnsiTheme="minorHAnsi"/>
          <w:sz w:val="22"/>
          <w:szCs w:val="22"/>
        </w:rPr>
        <w:t>szkutnik, 711504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0"/>
        <w:gridCol w:w="3376"/>
        <w:gridCol w:w="1570"/>
        <w:gridCol w:w="1690"/>
        <w:gridCol w:w="1690"/>
      </w:tblGrid>
      <w:tr w:rsidR="00586A61" w:rsidRPr="00265F6F" w:rsidTr="00586A61">
        <w:tc>
          <w:tcPr>
            <w:tcW w:w="1410" w:type="dxa"/>
          </w:tcPr>
          <w:p w:rsidR="00586A61" w:rsidRPr="00265F6F" w:rsidRDefault="00586A61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76" w:type="dxa"/>
          </w:tcPr>
          <w:p w:rsidR="00586A61" w:rsidRPr="00265F6F" w:rsidRDefault="00586A61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570" w:type="dxa"/>
          </w:tcPr>
          <w:p w:rsidR="00586A61" w:rsidRPr="00265F6F" w:rsidRDefault="00586A61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Cena ofertowa brutto za opracowanie ścieżek kształcenia zawodowego (30 h) w PLN</w:t>
            </w:r>
          </w:p>
        </w:tc>
        <w:tc>
          <w:tcPr>
            <w:tcW w:w="1690" w:type="dxa"/>
          </w:tcPr>
          <w:p w:rsidR="00586A61" w:rsidRPr="00265F6F" w:rsidRDefault="00586A61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Cena ofertowa brutto za opracowanie rekomendacji planów </w:t>
            </w:r>
          </w:p>
          <w:p w:rsidR="00586A61" w:rsidRPr="00265F6F" w:rsidRDefault="00586A61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i programów (30h) w PLN</w:t>
            </w:r>
          </w:p>
        </w:tc>
        <w:tc>
          <w:tcPr>
            <w:tcW w:w="1690" w:type="dxa"/>
          </w:tcPr>
          <w:p w:rsidR="00586A61" w:rsidRPr="00265F6F" w:rsidRDefault="00586A61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Łącznie cena ofertowa brutto za wykonanie zamówienia PLN</w:t>
            </w:r>
          </w:p>
        </w:tc>
      </w:tr>
      <w:tr w:rsidR="00586A61" w:rsidRPr="00265F6F" w:rsidTr="00586A61">
        <w:tc>
          <w:tcPr>
            <w:tcW w:w="1410" w:type="dxa"/>
          </w:tcPr>
          <w:p w:rsidR="00586A61" w:rsidRPr="00265F6F" w:rsidRDefault="00586A61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6" w:type="dxa"/>
          </w:tcPr>
          <w:p w:rsidR="00586A61" w:rsidRDefault="00586A61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Tomasz Gonciarz</w:t>
            </w:r>
          </w:p>
          <w:p w:rsidR="00586A61" w:rsidRDefault="00586A61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ul. Międzyrzecze 31 </w:t>
            </w:r>
          </w:p>
          <w:p w:rsidR="00586A61" w:rsidRPr="00265F6F" w:rsidRDefault="00586A61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03-044 Warszawa</w:t>
            </w:r>
          </w:p>
        </w:tc>
        <w:tc>
          <w:tcPr>
            <w:tcW w:w="1570" w:type="dxa"/>
            <w:vAlign w:val="center"/>
          </w:tcPr>
          <w:p w:rsidR="00586A61" w:rsidRPr="00265F6F" w:rsidRDefault="00586A61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2 650,00 zł</w:t>
            </w:r>
          </w:p>
        </w:tc>
        <w:tc>
          <w:tcPr>
            <w:tcW w:w="1690" w:type="dxa"/>
            <w:vAlign w:val="center"/>
          </w:tcPr>
          <w:p w:rsidR="00586A61" w:rsidRPr="00265F6F" w:rsidRDefault="00586A61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2 650,00 zł</w:t>
            </w:r>
          </w:p>
        </w:tc>
        <w:tc>
          <w:tcPr>
            <w:tcW w:w="1690" w:type="dxa"/>
            <w:vAlign w:val="center"/>
          </w:tcPr>
          <w:p w:rsidR="00586A61" w:rsidRPr="00265F6F" w:rsidRDefault="00586A61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5 300,00 zł</w:t>
            </w:r>
          </w:p>
        </w:tc>
      </w:tr>
      <w:tr w:rsidR="00586A61" w:rsidRPr="00265F6F" w:rsidTr="00586A61">
        <w:tc>
          <w:tcPr>
            <w:tcW w:w="1410" w:type="dxa"/>
          </w:tcPr>
          <w:p w:rsidR="00586A61" w:rsidRDefault="00586A61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</w:tcPr>
          <w:p w:rsidR="00586A61" w:rsidRDefault="00586A61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Iwona Zapart, Julianów 17A</w:t>
            </w:r>
          </w:p>
          <w:p w:rsidR="00586A61" w:rsidRDefault="00586A61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26-341 Mniszków</w:t>
            </w:r>
          </w:p>
        </w:tc>
        <w:tc>
          <w:tcPr>
            <w:tcW w:w="1570" w:type="dxa"/>
            <w:vAlign w:val="center"/>
          </w:tcPr>
          <w:p w:rsidR="00586A61" w:rsidRDefault="00586A61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2 650,00 zł</w:t>
            </w:r>
          </w:p>
        </w:tc>
        <w:tc>
          <w:tcPr>
            <w:tcW w:w="1690" w:type="dxa"/>
            <w:vAlign w:val="center"/>
          </w:tcPr>
          <w:p w:rsidR="00586A61" w:rsidRDefault="00586A61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2 650,00 zł</w:t>
            </w:r>
          </w:p>
        </w:tc>
        <w:tc>
          <w:tcPr>
            <w:tcW w:w="1690" w:type="dxa"/>
            <w:vAlign w:val="center"/>
          </w:tcPr>
          <w:p w:rsidR="00586A61" w:rsidRDefault="00586A61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5 300,00 zł</w:t>
            </w:r>
          </w:p>
        </w:tc>
      </w:tr>
    </w:tbl>
    <w:p w:rsidR="009A2F33" w:rsidRPr="00265F6F" w:rsidRDefault="009A2F33" w:rsidP="009A2F33">
      <w:pPr>
        <w:pStyle w:val="Nagwek2"/>
        <w:rPr>
          <w:rFonts w:asciiTheme="minorHAnsi" w:hAnsiTheme="minorHAnsi"/>
          <w:i w:val="0"/>
          <w:sz w:val="22"/>
          <w:szCs w:val="22"/>
          <w:lang w:val="pl-PL"/>
        </w:rPr>
      </w:pPr>
    </w:p>
    <w:p w:rsidR="00C5313F" w:rsidRPr="00265F6F" w:rsidRDefault="00C5313F" w:rsidP="001C57BB">
      <w:pPr>
        <w:pStyle w:val="Nagwek2"/>
        <w:rPr>
          <w:rFonts w:asciiTheme="minorHAnsi" w:hAnsiTheme="minorHAnsi"/>
          <w:i w:val="0"/>
          <w:sz w:val="22"/>
          <w:szCs w:val="22"/>
          <w:lang w:val="pl-PL"/>
        </w:rPr>
      </w:pPr>
    </w:p>
    <w:p w:rsidR="001C57BB" w:rsidRPr="00265F6F" w:rsidRDefault="001C57BB" w:rsidP="00C5313F">
      <w:pPr>
        <w:pStyle w:val="Nagwek2"/>
        <w:rPr>
          <w:rFonts w:asciiTheme="minorHAnsi" w:hAnsiTheme="minorHAnsi"/>
          <w:i w:val="0"/>
          <w:sz w:val="22"/>
          <w:szCs w:val="22"/>
          <w:lang w:val="pl-PL"/>
        </w:rPr>
      </w:pPr>
      <w:r w:rsidRPr="00265F6F">
        <w:rPr>
          <w:rFonts w:asciiTheme="minorHAnsi" w:hAnsiTheme="minorHAnsi"/>
          <w:i w:val="0"/>
          <w:sz w:val="22"/>
          <w:szCs w:val="22"/>
        </w:rPr>
        <w:t xml:space="preserve">Część </w:t>
      </w:r>
      <w:r w:rsidR="00F85709">
        <w:rPr>
          <w:rFonts w:asciiTheme="minorHAnsi" w:hAnsiTheme="minorHAnsi"/>
          <w:i w:val="0"/>
          <w:sz w:val="22"/>
          <w:szCs w:val="22"/>
          <w:lang w:val="pl-PL"/>
        </w:rPr>
        <w:t>9</w:t>
      </w:r>
    </w:p>
    <w:p w:rsidR="00C5313F" w:rsidRPr="00265F6F" w:rsidRDefault="00C5313F" w:rsidP="00C5313F">
      <w:pPr>
        <w:rPr>
          <w:rFonts w:asciiTheme="minorHAnsi" w:hAnsiTheme="minorHAnsi"/>
        </w:rPr>
      </w:pPr>
    </w:p>
    <w:p w:rsidR="001C57BB" w:rsidRPr="00265F6F" w:rsidRDefault="001C57BB" w:rsidP="001C57BB">
      <w:pPr>
        <w:pStyle w:val="Tekstpodstawowy"/>
        <w:rPr>
          <w:rFonts w:asciiTheme="minorHAnsi" w:hAnsiTheme="minorHAnsi"/>
          <w:sz w:val="22"/>
          <w:szCs w:val="22"/>
        </w:rPr>
      </w:pPr>
      <w:r w:rsidRPr="00265F6F">
        <w:rPr>
          <w:rFonts w:asciiTheme="minorHAnsi" w:hAnsiTheme="minorHAnsi"/>
          <w:color w:val="000000"/>
          <w:sz w:val="22"/>
          <w:szCs w:val="22"/>
        </w:rPr>
        <w:t>Grupa zawodów</w:t>
      </w:r>
      <w:r w:rsidRPr="00265F6F">
        <w:rPr>
          <w:rFonts w:asciiTheme="minorHAnsi" w:hAnsiTheme="minorHAnsi"/>
          <w:color w:val="000000"/>
          <w:sz w:val="22"/>
          <w:szCs w:val="22"/>
          <w:lang w:val="pl-PL"/>
        </w:rPr>
        <w:t xml:space="preserve"> ślusarstwo i mechanika</w:t>
      </w:r>
      <w:r w:rsidRPr="00265F6F">
        <w:rPr>
          <w:rFonts w:asciiTheme="minorHAnsi" w:hAnsiTheme="minorHAnsi"/>
          <w:sz w:val="22"/>
          <w:szCs w:val="22"/>
        </w:rPr>
        <w:t xml:space="preserve"> – przedstawiciel partnera społecznego w zawodzie</w:t>
      </w:r>
      <w:r w:rsidRPr="00265F6F">
        <w:rPr>
          <w:rFonts w:asciiTheme="minorHAnsi" w:hAnsiTheme="minorHAnsi"/>
          <w:sz w:val="22"/>
          <w:szCs w:val="22"/>
          <w:lang w:val="pl-PL"/>
        </w:rPr>
        <w:t xml:space="preserve"> ślusarz, 722204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0"/>
        <w:gridCol w:w="3376"/>
        <w:gridCol w:w="1570"/>
        <w:gridCol w:w="1690"/>
        <w:gridCol w:w="1690"/>
      </w:tblGrid>
      <w:tr w:rsidR="001C57BB" w:rsidRPr="00265F6F" w:rsidTr="001D130D">
        <w:tc>
          <w:tcPr>
            <w:tcW w:w="1410" w:type="dxa"/>
          </w:tcPr>
          <w:p w:rsidR="001C57BB" w:rsidRPr="00265F6F" w:rsidRDefault="001C57BB" w:rsidP="004F6D8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76" w:type="dxa"/>
          </w:tcPr>
          <w:p w:rsidR="001C57BB" w:rsidRPr="00265F6F" w:rsidRDefault="001C57BB" w:rsidP="004F6D8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570" w:type="dxa"/>
          </w:tcPr>
          <w:p w:rsidR="001C57BB" w:rsidRPr="00265F6F" w:rsidRDefault="001C57BB" w:rsidP="004F6D8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Cena ofertowa brutto za opracowanie ścieżek kształcenia zawodowego (30 h) w PLN</w:t>
            </w:r>
          </w:p>
        </w:tc>
        <w:tc>
          <w:tcPr>
            <w:tcW w:w="1690" w:type="dxa"/>
          </w:tcPr>
          <w:p w:rsidR="001C57BB" w:rsidRPr="00265F6F" w:rsidRDefault="001C57BB" w:rsidP="004F6D8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Cena ofertowa brutto za opracowanie rekomendacji planów </w:t>
            </w:r>
          </w:p>
          <w:p w:rsidR="001C57BB" w:rsidRPr="00265F6F" w:rsidRDefault="001C57BB" w:rsidP="004F6D8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i programów (30h) w PLN</w:t>
            </w:r>
          </w:p>
        </w:tc>
        <w:tc>
          <w:tcPr>
            <w:tcW w:w="1690" w:type="dxa"/>
          </w:tcPr>
          <w:p w:rsidR="001C57BB" w:rsidRPr="00265F6F" w:rsidRDefault="001C57BB" w:rsidP="004F6D8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Łącznie cena ofertowa brutto za wykonanie zamówienia PLN</w:t>
            </w:r>
          </w:p>
        </w:tc>
      </w:tr>
      <w:tr w:rsidR="001D130D" w:rsidRPr="00265F6F" w:rsidTr="001D130D">
        <w:tc>
          <w:tcPr>
            <w:tcW w:w="1410" w:type="dxa"/>
          </w:tcPr>
          <w:p w:rsidR="001D130D" w:rsidRPr="00265F6F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6" w:type="dxa"/>
          </w:tcPr>
          <w:p w:rsidR="001D130D" w:rsidRDefault="001D130D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Grażyna Uhman, 65-247 Zielona Góra</w:t>
            </w:r>
          </w:p>
          <w:p w:rsidR="001D130D" w:rsidRPr="00265F6F" w:rsidRDefault="001D130D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Szosa Kisielińska 8</w:t>
            </w:r>
          </w:p>
        </w:tc>
        <w:tc>
          <w:tcPr>
            <w:tcW w:w="1570" w:type="dxa"/>
            <w:vAlign w:val="center"/>
          </w:tcPr>
          <w:p w:rsidR="001D130D" w:rsidRPr="00265F6F" w:rsidRDefault="001D130D" w:rsidP="001D130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2 400,00 zł</w:t>
            </w:r>
          </w:p>
        </w:tc>
        <w:tc>
          <w:tcPr>
            <w:tcW w:w="1690" w:type="dxa"/>
            <w:vAlign w:val="center"/>
          </w:tcPr>
          <w:p w:rsidR="001D130D" w:rsidRPr="00265F6F" w:rsidRDefault="001D130D" w:rsidP="001D130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2 400,00 zł</w:t>
            </w:r>
          </w:p>
        </w:tc>
        <w:tc>
          <w:tcPr>
            <w:tcW w:w="1690" w:type="dxa"/>
            <w:vAlign w:val="center"/>
          </w:tcPr>
          <w:p w:rsidR="001D130D" w:rsidRPr="00265F6F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4 800,00 zł</w:t>
            </w:r>
          </w:p>
        </w:tc>
      </w:tr>
      <w:tr w:rsidR="001D130D" w:rsidRPr="00265F6F" w:rsidTr="001D130D">
        <w:tc>
          <w:tcPr>
            <w:tcW w:w="1410" w:type="dxa"/>
          </w:tcPr>
          <w:p w:rsidR="001D130D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6" w:type="dxa"/>
          </w:tcPr>
          <w:p w:rsidR="001D130D" w:rsidRDefault="001D130D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Artur Kowalski, ul. Zielona 57</w:t>
            </w:r>
          </w:p>
          <w:p w:rsidR="001D130D" w:rsidRDefault="001D130D" w:rsidP="00A12F2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63-300 Pleszew</w:t>
            </w:r>
          </w:p>
        </w:tc>
        <w:tc>
          <w:tcPr>
            <w:tcW w:w="1570" w:type="dxa"/>
            <w:vAlign w:val="center"/>
          </w:tcPr>
          <w:p w:rsidR="001D130D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2 499,00 zł</w:t>
            </w:r>
          </w:p>
        </w:tc>
        <w:tc>
          <w:tcPr>
            <w:tcW w:w="1690" w:type="dxa"/>
            <w:vAlign w:val="center"/>
          </w:tcPr>
          <w:p w:rsidR="001D130D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2 499,00 zł</w:t>
            </w:r>
          </w:p>
        </w:tc>
        <w:tc>
          <w:tcPr>
            <w:tcW w:w="1690" w:type="dxa"/>
            <w:vAlign w:val="center"/>
          </w:tcPr>
          <w:p w:rsidR="001D130D" w:rsidRDefault="001D130D" w:rsidP="00A12F2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4 998,00 zł</w:t>
            </w:r>
          </w:p>
        </w:tc>
      </w:tr>
    </w:tbl>
    <w:p w:rsidR="00411CBA" w:rsidRPr="00265F6F" w:rsidRDefault="00411CBA" w:rsidP="00411CBA">
      <w:pPr>
        <w:rPr>
          <w:rFonts w:asciiTheme="minorHAnsi" w:hAnsiTheme="minorHAnsi"/>
          <w:sz w:val="22"/>
          <w:szCs w:val="22"/>
        </w:rPr>
      </w:pPr>
    </w:p>
    <w:p w:rsidR="00265F6F" w:rsidRDefault="00265F6F" w:rsidP="009A2F33">
      <w:pPr>
        <w:pStyle w:val="Nagwek2"/>
        <w:rPr>
          <w:rFonts w:asciiTheme="minorHAnsi" w:hAnsiTheme="minorHAnsi"/>
          <w:i w:val="0"/>
          <w:sz w:val="22"/>
          <w:szCs w:val="22"/>
          <w:lang w:val="pl-PL"/>
        </w:rPr>
      </w:pPr>
    </w:p>
    <w:p w:rsidR="00C21CD2" w:rsidRPr="00265F6F" w:rsidRDefault="00C21CD2" w:rsidP="00E4295D">
      <w:pPr>
        <w:pStyle w:val="Nagwek2"/>
        <w:rPr>
          <w:rFonts w:asciiTheme="minorHAnsi" w:hAnsiTheme="minorHAnsi"/>
          <w:i w:val="0"/>
          <w:sz w:val="22"/>
          <w:szCs w:val="22"/>
          <w:lang w:val="pl-PL"/>
        </w:rPr>
      </w:pPr>
    </w:p>
    <w:p w:rsidR="00C21CD2" w:rsidRPr="00265F6F" w:rsidRDefault="00C21CD2" w:rsidP="00C21CD2">
      <w:pPr>
        <w:rPr>
          <w:rFonts w:asciiTheme="minorHAnsi" w:hAnsiTheme="minorHAnsi"/>
        </w:rPr>
      </w:pPr>
    </w:p>
    <w:p w:rsidR="00194D17" w:rsidRPr="00265F6F" w:rsidRDefault="00194D17" w:rsidP="00194D17">
      <w:pPr>
        <w:rPr>
          <w:rFonts w:asciiTheme="minorHAnsi" w:hAnsiTheme="minorHAnsi"/>
          <w:sz w:val="22"/>
          <w:szCs w:val="22"/>
        </w:rPr>
      </w:pPr>
    </w:p>
    <w:p w:rsidR="00194D17" w:rsidRPr="00265F6F" w:rsidRDefault="00194D17" w:rsidP="00194D17">
      <w:pPr>
        <w:rPr>
          <w:rFonts w:asciiTheme="minorHAnsi" w:hAnsiTheme="minorHAnsi"/>
          <w:sz w:val="22"/>
          <w:szCs w:val="22"/>
        </w:rPr>
      </w:pPr>
    </w:p>
    <w:p w:rsidR="00194D17" w:rsidRPr="00265F6F" w:rsidRDefault="00194D17" w:rsidP="00194D17">
      <w:pPr>
        <w:rPr>
          <w:rFonts w:asciiTheme="minorHAnsi" w:hAnsiTheme="minorHAnsi"/>
          <w:sz w:val="22"/>
          <w:szCs w:val="22"/>
        </w:rPr>
      </w:pPr>
    </w:p>
    <w:p w:rsidR="004B1525" w:rsidRDefault="004B1525" w:rsidP="00D864A6">
      <w:pPr>
        <w:pStyle w:val="Tekstpodstawowy"/>
        <w:rPr>
          <w:b/>
          <w:sz w:val="22"/>
          <w:szCs w:val="22"/>
          <w:lang w:val="pl-PL"/>
        </w:rPr>
      </w:pPr>
    </w:p>
    <w:sectPr w:rsidR="004B1525" w:rsidSect="0034026C">
      <w:footerReference w:type="default" r:id="rId10"/>
      <w:pgSz w:w="11906" w:h="16838"/>
      <w:pgMar w:top="99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E0" w:rsidRDefault="00183BE0" w:rsidP="005E2000">
      <w:r>
        <w:separator/>
      </w:r>
    </w:p>
  </w:endnote>
  <w:endnote w:type="continuationSeparator" w:id="0">
    <w:p w:rsidR="00183BE0" w:rsidRDefault="00183BE0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82" w:rsidRDefault="007D3C82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E2687" w:rsidRPr="002E2687">
      <w:rPr>
        <w:noProof/>
        <w:lang w:val="pl-PL"/>
      </w:rPr>
      <w:t>3</w:t>
    </w:r>
    <w:r>
      <w:fldChar w:fldCharType="end"/>
    </w:r>
  </w:p>
  <w:p w:rsidR="007D3C82" w:rsidRDefault="007D3C82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E0" w:rsidRDefault="00183BE0" w:rsidP="005E2000">
      <w:r>
        <w:separator/>
      </w:r>
    </w:p>
  </w:footnote>
  <w:footnote w:type="continuationSeparator" w:id="0">
    <w:p w:rsidR="00183BE0" w:rsidRDefault="00183BE0" w:rsidP="005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7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8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9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1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2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3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283003"/>
    <w:multiLevelType w:val="hybridMultilevel"/>
    <w:tmpl w:val="2788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8AB325D"/>
    <w:multiLevelType w:val="hybridMultilevel"/>
    <w:tmpl w:val="7E84E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FD02C1"/>
    <w:multiLevelType w:val="hybridMultilevel"/>
    <w:tmpl w:val="C820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A3A07B0"/>
    <w:multiLevelType w:val="hybridMultilevel"/>
    <w:tmpl w:val="2116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1E5626"/>
    <w:multiLevelType w:val="hybridMultilevel"/>
    <w:tmpl w:val="9078F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38174D7"/>
    <w:multiLevelType w:val="hybridMultilevel"/>
    <w:tmpl w:val="0E90F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3A7244E"/>
    <w:multiLevelType w:val="hybridMultilevel"/>
    <w:tmpl w:val="FDB0E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AB549E0"/>
    <w:multiLevelType w:val="multilevel"/>
    <w:tmpl w:val="BEF07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4">
    <w:nsid w:val="1D38203C"/>
    <w:multiLevelType w:val="hybridMultilevel"/>
    <w:tmpl w:val="8C620F6C"/>
    <w:lvl w:ilvl="0" w:tplc="67F21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57364E"/>
    <w:multiLevelType w:val="hybridMultilevel"/>
    <w:tmpl w:val="69B2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554280"/>
    <w:multiLevelType w:val="hybridMultilevel"/>
    <w:tmpl w:val="89A02486"/>
    <w:lvl w:ilvl="0" w:tplc="6B0E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B035C9"/>
    <w:multiLevelType w:val="hybridMultilevel"/>
    <w:tmpl w:val="499A2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81318F1"/>
    <w:multiLevelType w:val="hybridMultilevel"/>
    <w:tmpl w:val="F1FCF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F865CB2"/>
    <w:multiLevelType w:val="hybridMultilevel"/>
    <w:tmpl w:val="D72C2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3CD7E2B"/>
    <w:multiLevelType w:val="hybridMultilevel"/>
    <w:tmpl w:val="9C1EB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5885661"/>
    <w:multiLevelType w:val="multilevel"/>
    <w:tmpl w:val="8BA241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3674453D"/>
    <w:multiLevelType w:val="hybridMultilevel"/>
    <w:tmpl w:val="0C4624BC"/>
    <w:lvl w:ilvl="0" w:tplc="38FCAD9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155561"/>
    <w:multiLevelType w:val="hybridMultilevel"/>
    <w:tmpl w:val="4C5E2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6C1C46"/>
    <w:multiLevelType w:val="hybridMultilevel"/>
    <w:tmpl w:val="A0EAA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A92334"/>
    <w:multiLevelType w:val="multilevel"/>
    <w:tmpl w:val="FB082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2">
    <w:nsid w:val="477228AD"/>
    <w:multiLevelType w:val="hybridMultilevel"/>
    <w:tmpl w:val="748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A822CDE"/>
    <w:multiLevelType w:val="hybridMultilevel"/>
    <w:tmpl w:val="1AAC9BC4"/>
    <w:lvl w:ilvl="0" w:tplc="51A45AEA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4A960F85"/>
    <w:multiLevelType w:val="hybridMultilevel"/>
    <w:tmpl w:val="1FDC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FEE12B9"/>
    <w:multiLevelType w:val="hybridMultilevel"/>
    <w:tmpl w:val="B4DAB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9459ED"/>
    <w:multiLevelType w:val="hybridMultilevel"/>
    <w:tmpl w:val="5B5C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2362FF8"/>
    <w:multiLevelType w:val="hybridMultilevel"/>
    <w:tmpl w:val="3F180322"/>
    <w:lvl w:ilvl="0" w:tplc="203AC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451E81"/>
    <w:multiLevelType w:val="multilevel"/>
    <w:tmpl w:val="09E4A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1">
    <w:nsid w:val="6C0264E1"/>
    <w:multiLevelType w:val="multilevel"/>
    <w:tmpl w:val="A01AB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none"/>
      </w:rPr>
    </w:lvl>
  </w:abstractNum>
  <w:abstractNum w:abstractNumId="52">
    <w:nsid w:val="6D8717F3"/>
    <w:multiLevelType w:val="hybridMultilevel"/>
    <w:tmpl w:val="046CE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F5D19AC"/>
    <w:multiLevelType w:val="hybridMultilevel"/>
    <w:tmpl w:val="30DA7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133797E"/>
    <w:multiLevelType w:val="hybridMultilevel"/>
    <w:tmpl w:val="738A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70376C"/>
    <w:multiLevelType w:val="hybridMultilevel"/>
    <w:tmpl w:val="B22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DCB3281"/>
    <w:multiLevelType w:val="hybridMultilevel"/>
    <w:tmpl w:val="F0745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EEE34F6"/>
    <w:multiLevelType w:val="hybridMultilevel"/>
    <w:tmpl w:val="FF701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57"/>
  </w:num>
  <w:num w:numId="8">
    <w:abstractNumId w:val="45"/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5"/>
  </w:num>
  <w:num w:numId="12">
    <w:abstractNumId w:val="39"/>
  </w:num>
  <w:num w:numId="13">
    <w:abstractNumId w:val="28"/>
  </w:num>
  <w:num w:numId="14">
    <w:abstractNumId w:val="26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1"/>
  </w:num>
  <w:num w:numId="25">
    <w:abstractNumId w:val="40"/>
  </w:num>
  <w:num w:numId="26">
    <w:abstractNumId w:val="51"/>
  </w:num>
  <w:num w:numId="27">
    <w:abstractNumId w:val="27"/>
  </w:num>
  <w:num w:numId="28">
    <w:abstractNumId w:val="34"/>
  </w:num>
  <w:num w:numId="29">
    <w:abstractNumId w:val="14"/>
  </w:num>
  <w:num w:numId="30">
    <w:abstractNumId w:val="58"/>
  </w:num>
  <w:num w:numId="31">
    <w:abstractNumId w:val="43"/>
  </w:num>
  <w:num w:numId="32">
    <w:abstractNumId w:val="49"/>
  </w:num>
  <w:num w:numId="33">
    <w:abstractNumId w:val="35"/>
  </w:num>
  <w:num w:numId="34">
    <w:abstractNumId w:val="23"/>
  </w:num>
  <w:num w:numId="35">
    <w:abstractNumId w:val="17"/>
  </w:num>
  <w:num w:numId="36">
    <w:abstractNumId w:val="52"/>
  </w:num>
  <w:num w:numId="37">
    <w:abstractNumId w:val="25"/>
  </w:num>
  <w:num w:numId="38">
    <w:abstractNumId w:val="38"/>
  </w:num>
  <w:num w:numId="39">
    <w:abstractNumId w:val="20"/>
  </w:num>
  <w:num w:numId="40">
    <w:abstractNumId w:val="19"/>
  </w:num>
  <w:num w:numId="41">
    <w:abstractNumId w:val="21"/>
  </w:num>
  <w:num w:numId="42">
    <w:abstractNumId w:val="29"/>
  </w:num>
  <w:num w:numId="43">
    <w:abstractNumId w:val="42"/>
  </w:num>
  <w:num w:numId="44">
    <w:abstractNumId w:val="56"/>
  </w:num>
  <w:num w:numId="45">
    <w:abstractNumId w:val="36"/>
  </w:num>
  <w:num w:numId="46">
    <w:abstractNumId w:val="32"/>
  </w:num>
  <w:num w:numId="47">
    <w:abstractNumId w:val="53"/>
  </w:num>
  <w:num w:numId="48">
    <w:abstractNumId w:val="46"/>
  </w:num>
  <w:num w:numId="49">
    <w:abstractNumId w:val="18"/>
  </w:num>
  <w:num w:numId="50">
    <w:abstractNumId w:val="54"/>
  </w:num>
  <w:num w:numId="51">
    <w:abstractNumId w:val="22"/>
  </w:num>
  <w:num w:numId="52">
    <w:abstractNumId w:val="33"/>
  </w:num>
  <w:num w:numId="53">
    <w:abstractNumId w:val="47"/>
  </w:num>
  <w:num w:numId="54">
    <w:abstractNumId w:val="30"/>
  </w:num>
  <w:num w:numId="55">
    <w:abstractNumId w:val="44"/>
  </w:num>
  <w:num w:numId="56">
    <w:abstractNumId w:val="24"/>
  </w:num>
  <w:num w:numId="57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529"/>
    <w:rsid w:val="000015E0"/>
    <w:rsid w:val="00002A49"/>
    <w:rsid w:val="00003049"/>
    <w:rsid w:val="00003B0F"/>
    <w:rsid w:val="0000432B"/>
    <w:rsid w:val="00004B75"/>
    <w:rsid w:val="00005153"/>
    <w:rsid w:val="0000659C"/>
    <w:rsid w:val="00006B96"/>
    <w:rsid w:val="00007240"/>
    <w:rsid w:val="000074EF"/>
    <w:rsid w:val="000119E9"/>
    <w:rsid w:val="00012AE6"/>
    <w:rsid w:val="00012BD4"/>
    <w:rsid w:val="00013334"/>
    <w:rsid w:val="00013538"/>
    <w:rsid w:val="000145D2"/>
    <w:rsid w:val="0001592E"/>
    <w:rsid w:val="00016285"/>
    <w:rsid w:val="0001637A"/>
    <w:rsid w:val="00017932"/>
    <w:rsid w:val="00022818"/>
    <w:rsid w:val="00022D27"/>
    <w:rsid w:val="000232E9"/>
    <w:rsid w:val="000248AA"/>
    <w:rsid w:val="00024D98"/>
    <w:rsid w:val="00030659"/>
    <w:rsid w:val="00032BE8"/>
    <w:rsid w:val="0003316D"/>
    <w:rsid w:val="000341C4"/>
    <w:rsid w:val="0003497B"/>
    <w:rsid w:val="00034FB6"/>
    <w:rsid w:val="00036205"/>
    <w:rsid w:val="00041453"/>
    <w:rsid w:val="000425A9"/>
    <w:rsid w:val="00042AA7"/>
    <w:rsid w:val="00042E65"/>
    <w:rsid w:val="00043282"/>
    <w:rsid w:val="000445B4"/>
    <w:rsid w:val="00044B3F"/>
    <w:rsid w:val="00044DAF"/>
    <w:rsid w:val="00045D2F"/>
    <w:rsid w:val="0004670A"/>
    <w:rsid w:val="00046F6C"/>
    <w:rsid w:val="00047FCA"/>
    <w:rsid w:val="00050238"/>
    <w:rsid w:val="00050F49"/>
    <w:rsid w:val="00051181"/>
    <w:rsid w:val="00052160"/>
    <w:rsid w:val="00054D4D"/>
    <w:rsid w:val="00055C01"/>
    <w:rsid w:val="000574E2"/>
    <w:rsid w:val="000575E4"/>
    <w:rsid w:val="000604DD"/>
    <w:rsid w:val="00060F17"/>
    <w:rsid w:val="000618D8"/>
    <w:rsid w:val="00061926"/>
    <w:rsid w:val="00062C48"/>
    <w:rsid w:val="000643EF"/>
    <w:rsid w:val="000650D1"/>
    <w:rsid w:val="000659C7"/>
    <w:rsid w:val="000660C3"/>
    <w:rsid w:val="000661E7"/>
    <w:rsid w:val="00067126"/>
    <w:rsid w:val="000678CA"/>
    <w:rsid w:val="000679B3"/>
    <w:rsid w:val="00067E05"/>
    <w:rsid w:val="000706D7"/>
    <w:rsid w:val="00070E54"/>
    <w:rsid w:val="00070F79"/>
    <w:rsid w:val="00070FD1"/>
    <w:rsid w:val="00073545"/>
    <w:rsid w:val="00073EAC"/>
    <w:rsid w:val="000759B1"/>
    <w:rsid w:val="00075E65"/>
    <w:rsid w:val="00077478"/>
    <w:rsid w:val="00080102"/>
    <w:rsid w:val="000805C2"/>
    <w:rsid w:val="00082562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1DCD"/>
    <w:rsid w:val="0009210C"/>
    <w:rsid w:val="00093367"/>
    <w:rsid w:val="000938A3"/>
    <w:rsid w:val="00094020"/>
    <w:rsid w:val="00094C8B"/>
    <w:rsid w:val="00094EDF"/>
    <w:rsid w:val="00095B4C"/>
    <w:rsid w:val="0009615C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1F0"/>
    <w:rsid w:val="000B33D3"/>
    <w:rsid w:val="000B37C3"/>
    <w:rsid w:val="000B39C2"/>
    <w:rsid w:val="000B3C3D"/>
    <w:rsid w:val="000B4B4D"/>
    <w:rsid w:val="000B569B"/>
    <w:rsid w:val="000B62CF"/>
    <w:rsid w:val="000B660E"/>
    <w:rsid w:val="000B6BFB"/>
    <w:rsid w:val="000C045F"/>
    <w:rsid w:val="000C0BCD"/>
    <w:rsid w:val="000C1046"/>
    <w:rsid w:val="000C200D"/>
    <w:rsid w:val="000C25AA"/>
    <w:rsid w:val="000C3391"/>
    <w:rsid w:val="000C3A3E"/>
    <w:rsid w:val="000C4D28"/>
    <w:rsid w:val="000C58FE"/>
    <w:rsid w:val="000C5D20"/>
    <w:rsid w:val="000D0F5A"/>
    <w:rsid w:val="000D15FB"/>
    <w:rsid w:val="000D1DFD"/>
    <w:rsid w:val="000D22BD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1C5A"/>
    <w:rsid w:val="000E1D0D"/>
    <w:rsid w:val="000E259E"/>
    <w:rsid w:val="000E2739"/>
    <w:rsid w:val="000E414C"/>
    <w:rsid w:val="000E6167"/>
    <w:rsid w:val="000E6C42"/>
    <w:rsid w:val="000E75A1"/>
    <w:rsid w:val="000F0586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0F4C8D"/>
    <w:rsid w:val="000F6013"/>
    <w:rsid w:val="000F6DFD"/>
    <w:rsid w:val="000F7722"/>
    <w:rsid w:val="00100BEF"/>
    <w:rsid w:val="00101BA7"/>
    <w:rsid w:val="00102112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5B49"/>
    <w:rsid w:val="00115D19"/>
    <w:rsid w:val="001166DD"/>
    <w:rsid w:val="00116975"/>
    <w:rsid w:val="001207E1"/>
    <w:rsid w:val="00122946"/>
    <w:rsid w:val="00122D19"/>
    <w:rsid w:val="00122FF0"/>
    <w:rsid w:val="0012338F"/>
    <w:rsid w:val="0012390C"/>
    <w:rsid w:val="00123B22"/>
    <w:rsid w:val="001242D0"/>
    <w:rsid w:val="00124F13"/>
    <w:rsid w:val="00125374"/>
    <w:rsid w:val="00126FFB"/>
    <w:rsid w:val="001277FF"/>
    <w:rsid w:val="00131579"/>
    <w:rsid w:val="00131788"/>
    <w:rsid w:val="001321B4"/>
    <w:rsid w:val="0013260F"/>
    <w:rsid w:val="001336D3"/>
    <w:rsid w:val="001345F4"/>
    <w:rsid w:val="00134AE1"/>
    <w:rsid w:val="00134D0E"/>
    <w:rsid w:val="00136924"/>
    <w:rsid w:val="0014023C"/>
    <w:rsid w:val="0014068A"/>
    <w:rsid w:val="00140C7A"/>
    <w:rsid w:val="0014137A"/>
    <w:rsid w:val="00141BE2"/>
    <w:rsid w:val="00141E3B"/>
    <w:rsid w:val="00142025"/>
    <w:rsid w:val="00142666"/>
    <w:rsid w:val="00143635"/>
    <w:rsid w:val="001444D2"/>
    <w:rsid w:val="00144E41"/>
    <w:rsid w:val="00145462"/>
    <w:rsid w:val="00146071"/>
    <w:rsid w:val="001467C5"/>
    <w:rsid w:val="00146C5D"/>
    <w:rsid w:val="00147741"/>
    <w:rsid w:val="00152D84"/>
    <w:rsid w:val="001535D6"/>
    <w:rsid w:val="0015388D"/>
    <w:rsid w:val="00154A84"/>
    <w:rsid w:val="00154FE1"/>
    <w:rsid w:val="00155627"/>
    <w:rsid w:val="001627BC"/>
    <w:rsid w:val="00162D36"/>
    <w:rsid w:val="0016320C"/>
    <w:rsid w:val="001636A4"/>
    <w:rsid w:val="00165013"/>
    <w:rsid w:val="0016642A"/>
    <w:rsid w:val="001664A4"/>
    <w:rsid w:val="00167B23"/>
    <w:rsid w:val="00167C00"/>
    <w:rsid w:val="00167C4E"/>
    <w:rsid w:val="00170837"/>
    <w:rsid w:val="0017177F"/>
    <w:rsid w:val="00171EF1"/>
    <w:rsid w:val="001724A3"/>
    <w:rsid w:val="00172BD4"/>
    <w:rsid w:val="001735F0"/>
    <w:rsid w:val="00173CD8"/>
    <w:rsid w:val="001742E5"/>
    <w:rsid w:val="00175395"/>
    <w:rsid w:val="00175FC5"/>
    <w:rsid w:val="001760A6"/>
    <w:rsid w:val="001762ED"/>
    <w:rsid w:val="00177236"/>
    <w:rsid w:val="00177988"/>
    <w:rsid w:val="00181268"/>
    <w:rsid w:val="001817CB"/>
    <w:rsid w:val="00183BE0"/>
    <w:rsid w:val="00186E73"/>
    <w:rsid w:val="00190CB4"/>
    <w:rsid w:val="00193187"/>
    <w:rsid w:val="001939D9"/>
    <w:rsid w:val="00193B7F"/>
    <w:rsid w:val="00194D17"/>
    <w:rsid w:val="00197F6E"/>
    <w:rsid w:val="001A1BD6"/>
    <w:rsid w:val="001A2142"/>
    <w:rsid w:val="001A23F0"/>
    <w:rsid w:val="001A2732"/>
    <w:rsid w:val="001A2FC2"/>
    <w:rsid w:val="001A43B6"/>
    <w:rsid w:val="001A56CA"/>
    <w:rsid w:val="001A60C9"/>
    <w:rsid w:val="001A60DD"/>
    <w:rsid w:val="001A641C"/>
    <w:rsid w:val="001A67A0"/>
    <w:rsid w:val="001A67A9"/>
    <w:rsid w:val="001A71D4"/>
    <w:rsid w:val="001A7F0E"/>
    <w:rsid w:val="001B07CD"/>
    <w:rsid w:val="001B108B"/>
    <w:rsid w:val="001B1244"/>
    <w:rsid w:val="001B1AFD"/>
    <w:rsid w:val="001B2648"/>
    <w:rsid w:val="001B32FA"/>
    <w:rsid w:val="001B352C"/>
    <w:rsid w:val="001B35B8"/>
    <w:rsid w:val="001B4406"/>
    <w:rsid w:val="001B4806"/>
    <w:rsid w:val="001B7417"/>
    <w:rsid w:val="001C127B"/>
    <w:rsid w:val="001C199C"/>
    <w:rsid w:val="001C1B40"/>
    <w:rsid w:val="001C424B"/>
    <w:rsid w:val="001C4E4B"/>
    <w:rsid w:val="001C57BB"/>
    <w:rsid w:val="001C6254"/>
    <w:rsid w:val="001C65B8"/>
    <w:rsid w:val="001C69F5"/>
    <w:rsid w:val="001C7260"/>
    <w:rsid w:val="001D047A"/>
    <w:rsid w:val="001D0ECC"/>
    <w:rsid w:val="001D130D"/>
    <w:rsid w:val="001D2688"/>
    <w:rsid w:val="001D3575"/>
    <w:rsid w:val="001D3759"/>
    <w:rsid w:val="001D3883"/>
    <w:rsid w:val="001D4CF9"/>
    <w:rsid w:val="001D54DF"/>
    <w:rsid w:val="001D5A4C"/>
    <w:rsid w:val="001D5E00"/>
    <w:rsid w:val="001D5ED8"/>
    <w:rsid w:val="001D63A2"/>
    <w:rsid w:val="001D6963"/>
    <w:rsid w:val="001D6BBC"/>
    <w:rsid w:val="001D6E8A"/>
    <w:rsid w:val="001D7DAF"/>
    <w:rsid w:val="001E0B37"/>
    <w:rsid w:val="001E160D"/>
    <w:rsid w:val="001E25DC"/>
    <w:rsid w:val="001E27A5"/>
    <w:rsid w:val="001E38BD"/>
    <w:rsid w:val="001E4733"/>
    <w:rsid w:val="001E5715"/>
    <w:rsid w:val="001E63A6"/>
    <w:rsid w:val="001E6FEE"/>
    <w:rsid w:val="001E738E"/>
    <w:rsid w:val="001E7668"/>
    <w:rsid w:val="001E7F90"/>
    <w:rsid w:val="001F0E8C"/>
    <w:rsid w:val="001F17C0"/>
    <w:rsid w:val="001F284E"/>
    <w:rsid w:val="001F326C"/>
    <w:rsid w:val="001F3B30"/>
    <w:rsid w:val="001F3CA9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626"/>
    <w:rsid w:val="002009A9"/>
    <w:rsid w:val="00202F20"/>
    <w:rsid w:val="00203A78"/>
    <w:rsid w:val="00205C02"/>
    <w:rsid w:val="00206467"/>
    <w:rsid w:val="00206743"/>
    <w:rsid w:val="002067C2"/>
    <w:rsid w:val="002072CE"/>
    <w:rsid w:val="00207695"/>
    <w:rsid w:val="00207905"/>
    <w:rsid w:val="00207D33"/>
    <w:rsid w:val="00210094"/>
    <w:rsid w:val="0021248D"/>
    <w:rsid w:val="00212DDB"/>
    <w:rsid w:val="00212E30"/>
    <w:rsid w:val="00212E3D"/>
    <w:rsid w:val="00213BDB"/>
    <w:rsid w:val="00213E27"/>
    <w:rsid w:val="002143C2"/>
    <w:rsid w:val="00214B5D"/>
    <w:rsid w:val="00214FF4"/>
    <w:rsid w:val="002159EF"/>
    <w:rsid w:val="0021603E"/>
    <w:rsid w:val="00216177"/>
    <w:rsid w:val="0021649F"/>
    <w:rsid w:val="00217D73"/>
    <w:rsid w:val="00221302"/>
    <w:rsid w:val="0022133D"/>
    <w:rsid w:val="0022141E"/>
    <w:rsid w:val="002227C2"/>
    <w:rsid w:val="00222B19"/>
    <w:rsid w:val="00223504"/>
    <w:rsid w:val="00223863"/>
    <w:rsid w:val="00224E54"/>
    <w:rsid w:val="00225B33"/>
    <w:rsid w:val="00226C02"/>
    <w:rsid w:val="0022761E"/>
    <w:rsid w:val="00227881"/>
    <w:rsid w:val="00230AEF"/>
    <w:rsid w:val="00231817"/>
    <w:rsid w:val="00231DDC"/>
    <w:rsid w:val="00232852"/>
    <w:rsid w:val="002329B4"/>
    <w:rsid w:val="00233446"/>
    <w:rsid w:val="00233F08"/>
    <w:rsid w:val="00234DDA"/>
    <w:rsid w:val="00235105"/>
    <w:rsid w:val="00235176"/>
    <w:rsid w:val="00235240"/>
    <w:rsid w:val="00235446"/>
    <w:rsid w:val="00235E1F"/>
    <w:rsid w:val="0023667A"/>
    <w:rsid w:val="00237255"/>
    <w:rsid w:val="00240ADC"/>
    <w:rsid w:val="00240C6E"/>
    <w:rsid w:val="002420C5"/>
    <w:rsid w:val="00242241"/>
    <w:rsid w:val="0024279F"/>
    <w:rsid w:val="00243550"/>
    <w:rsid w:val="00243D8B"/>
    <w:rsid w:val="00244270"/>
    <w:rsid w:val="002444DC"/>
    <w:rsid w:val="00244B1B"/>
    <w:rsid w:val="0024526D"/>
    <w:rsid w:val="00245777"/>
    <w:rsid w:val="00245EC1"/>
    <w:rsid w:val="00245F90"/>
    <w:rsid w:val="00246002"/>
    <w:rsid w:val="00247373"/>
    <w:rsid w:val="00250B5F"/>
    <w:rsid w:val="00252D10"/>
    <w:rsid w:val="00254B26"/>
    <w:rsid w:val="00255648"/>
    <w:rsid w:val="0025665F"/>
    <w:rsid w:val="00256BE4"/>
    <w:rsid w:val="002571D7"/>
    <w:rsid w:val="002607C0"/>
    <w:rsid w:val="0026086B"/>
    <w:rsid w:val="00262FE1"/>
    <w:rsid w:val="00263044"/>
    <w:rsid w:val="00265041"/>
    <w:rsid w:val="00265F6F"/>
    <w:rsid w:val="00270D92"/>
    <w:rsid w:val="00272A18"/>
    <w:rsid w:val="0027355F"/>
    <w:rsid w:val="0027394C"/>
    <w:rsid w:val="00273CA5"/>
    <w:rsid w:val="00274F32"/>
    <w:rsid w:val="00275430"/>
    <w:rsid w:val="00275ACA"/>
    <w:rsid w:val="00275DDD"/>
    <w:rsid w:val="00276C9D"/>
    <w:rsid w:val="0027725A"/>
    <w:rsid w:val="00281346"/>
    <w:rsid w:val="002818DC"/>
    <w:rsid w:val="00281CC2"/>
    <w:rsid w:val="002824A2"/>
    <w:rsid w:val="0028265E"/>
    <w:rsid w:val="0028285E"/>
    <w:rsid w:val="00283648"/>
    <w:rsid w:val="0028396D"/>
    <w:rsid w:val="00283AAE"/>
    <w:rsid w:val="00283ADA"/>
    <w:rsid w:val="00283D03"/>
    <w:rsid w:val="00283E1F"/>
    <w:rsid w:val="00283ECA"/>
    <w:rsid w:val="0028422C"/>
    <w:rsid w:val="0028478B"/>
    <w:rsid w:val="00284C46"/>
    <w:rsid w:val="0028729C"/>
    <w:rsid w:val="002872E8"/>
    <w:rsid w:val="00290384"/>
    <w:rsid w:val="0029141A"/>
    <w:rsid w:val="002927F1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3B2"/>
    <w:rsid w:val="00297C36"/>
    <w:rsid w:val="002A03DE"/>
    <w:rsid w:val="002A170E"/>
    <w:rsid w:val="002A2C9C"/>
    <w:rsid w:val="002A370F"/>
    <w:rsid w:val="002A399C"/>
    <w:rsid w:val="002A3BF6"/>
    <w:rsid w:val="002A47ED"/>
    <w:rsid w:val="002A53D3"/>
    <w:rsid w:val="002A57D0"/>
    <w:rsid w:val="002A6377"/>
    <w:rsid w:val="002A6780"/>
    <w:rsid w:val="002A6A14"/>
    <w:rsid w:val="002A6E1A"/>
    <w:rsid w:val="002A6F44"/>
    <w:rsid w:val="002A7EA8"/>
    <w:rsid w:val="002B2737"/>
    <w:rsid w:val="002B33B2"/>
    <w:rsid w:val="002B3ECC"/>
    <w:rsid w:val="002B4D1B"/>
    <w:rsid w:val="002B5F7B"/>
    <w:rsid w:val="002B6D5A"/>
    <w:rsid w:val="002C1D46"/>
    <w:rsid w:val="002C25D5"/>
    <w:rsid w:val="002C268F"/>
    <w:rsid w:val="002C41EA"/>
    <w:rsid w:val="002C42EE"/>
    <w:rsid w:val="002C45A7"/>
    <w:rsid w:val="002C4751"/>
    <w:rsid w:val="002C53DF"/>
    <w:rsid w:val="002C6FCB"/>
    <w:rsid w:val="002C7D81"/>
    <w:rsid w:val="002D0043"/>
    <w:rsid w:val="002D0E64"/>
    <w:rsid w:val="002D1162"/>
    <w:rsid w:val="002D1DF2"/>
    <w:rsid w:val="002D292C"/>
    <w:rsid w:val="002D31BD"/>
    <w:rsid w:val="002D3363"/>
    <w:rsid w:val="002D3367"/>
    <w:rsid w:val="002D405A"/>
    <w:rsid w:val="002D4354"/>
    <w:rsid w:val="002D473A"/>
    <w:rsid w:val="002D6ACB"/>
    <w:rsid w:val="002D73D2"/>
    <w:rsid w:val="002E0872"/>
    <w:rsid w:val="002E18FA"/>
    <w:rsid w:val="002E1F75"/>
    <w:rsid w:val="002E22AC"/>
    <w:rsid w:val="002E2687"/>
    <w:rsid w:val="002E31C2"/>
    <w:rsid w:val="002E42B3"/>
    <w:rsid w:val="002E6549"/>
    <w:rsid w:val="002E7A65"/>
    <w:rsid w:val="002F047A"/>
    <w:rsid w:val="002F1766"/>
    <w:rsid w:val="002F5210"/>
    <w:rsid w:val="002F6C90"/>
    <w:rsid w:val="002F6CF4"/>
    <w:rsid w:val="002F791F"/>
    <w:rsid w:val="00300935"/>
    <w:rsid w:val="00300C52"/>
    <w:rsid w:val="00302199"/>
    <w:rsid w:val="00302361"/>
    <w:rsid w:val="00303F42"/>
    <w:rsid w:val="003049C6"/>
    <w:rsid w:val="0030617C"/>
    <w:rsid w:val="0030749C"/>
    <w:rsid w:val="003076F1"/>
    <w:rsid w:val="00307AB5"/>
    <w:rsid w:val="00311885"/>
    <w:rsid w:val="00312743"/>
    <w:rsid w:val="00312F1C"/>
    <w:rsid w:val="0031306B"/>
    <w:rsid w:val="003131EF"/>
    <w:rsid w:val="00314078"/>
    <w:rsid w:val="003147CA"/>
    <w:rsid w:val="003154C1"/>
    <w:rsid w:val="003159DB"/>
    <w:rsid w:val="00320244"/>
    <w:rsid w:val="0032066E"/>
    <w:rsid w:val="003226F0"/>
    <w:rsid w:val="00322925"/>
    <w:rsid w:val="00322E2B"/>
    <w:rsid w:val="0032308F"/>
    <w:rsid w:val="0032497E"/>
    <w:rsid w:val="00325DAE"/>
    <w:rsid w:val="0032608D"/>
    <w:rsid w:val="00326D20"/>
    <w:rsid w:val="00327DCF"/>
    <w:rsid w:val="00330854"/>
    <w:rsid w:val="003330E1"/>
    <w:rsid w:val="0033338F"/>
    <w:rsid w:val="003348F2"/>
    <w:rsid w:val="00335B98"/>
    <w:rsid w:val="003364D4"/>
    <w:rsid w:val="00336B96"/>
    <w:rsid w:val="00337C17"/>
    <w:rsid w:val="0034026C"/>
    <w:rsid w:val="00340D20"/>
    <w:rsid w:val="0034263A"/>
    <w:rsid w:val="00342E13"/>
    <w:rsid w:val="003438AE"/>
    <w:rsid w:val="00343EC9"/>
    <w:rsid w:val="00344009"/>
    <w:rsid w:val="00346058"/>
    <w:rsid w:val="003462C9"/>
    <w:rsid w:val="003476DA"/>
    <w:rsid w:val="00350450"/>
    <w:rsid w:val="00350AD9"/>
    <w:rsid w:val="003510F3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250E"/>
    <w:rsid w:val="00362734"/>
    <w:rsid w:val="00362AFA"/>
    <w:rsid w:val="00362C10"/>
    <w:rsid w:val="00363857"/>
    <w:rsid w:val="0036544B"/>
    <w:rsid w:val="00365C43"/>
    <w:rsid w:val="0036660E"/>
    <w:rsid w:val="00366B15"/>
    <w:rsid w:val="00366CD2"/>
    <w:rsid w:val="0036764E"/>
    <w:rsid w:val="00367846"/>
    <w:rsid w:val="00367D2A"/>
    <w:rsid w:val="00367DA7"/>
    <w:rsid w:val="003706E6"/>
    <w:rsid w:val="00370E0E"/>
    <w:rsid w:val="00370E44"/>
    <w:rsid w:val="00371560"/>
    <w:rsid w:val="0037165B"/>
    <w:rsid w:val="0037200A"/>
    <w:rsid w:val="0037234C"/>
    <w:rsid w:val="003735BF"/>
    <w:rsid w:val="0037419C"/>
    <w:rsid w:val="00374889"/>
    <w:rsid w:val="00374A24"/>
    <w:rsid w:val="00376188"/>
    <w:rsid w:val="00376208"/>
    <w:rsid w:val="003772B6"/>
    <w:rsid w:val="00377BC8"/>
    <w:rsid w:val="00380046"/>
    <w:rsid w:val="0038052E"/>
    <w:rsid w:val="00380695"/>
    <w:rsid w:val="003806AA"/>
    <w:rsid w:val="00380FD4"/>
    <w:rsid w:val="00381265"/>
    <w:rsid w:val="0038140A"/>
    <w:rsid w:val="003829BC"/>
    <w:rsid w:val="00383501"/>
    <w:rsid w:val="00383B15"/>
    <w:rsid w:val="00383C15"/>
    <w:rsid w:val="0038431B"/>
    <w:rsid w:val="00391E41"/>
    <w:rsid w:val="00392C7D"/>
    <w:rsid w:val="00392CC2"/>
    <w:rsid w:val="00393927"/>
    <w:rsid w:val="003948C3"/>
    <w:rsid w:val="00395120"/>
    <w:rsid w:val="00395902"/>
    <w:rsid w:val="00395E4D"/>
    <w:rsid w:val="00395ED2"/>
    <w:rsid w:val="00397794"/>
    <w:rsid w:val="003A031B"/>
    <w:rsid w:val="003A06BB"/>
    <w:rsid w:val="003A0924"/>
    <w:rsid w:val="003A13C8"/>
    <w:rsid w:val="003A2A18"/>
    <w:rsid w:val="003A2A29"/>
    <w:rsid w:val="003A2CB6"/>
    <w:rsid w:val="003A2F34"/>
    <w:rsid w:val="003A40C9"/>
    <w:rsid w:val="003A57DA"/>
    <w:rsid w:val="003A6DBA"/>
    <w:rsid w:val="003A7C0B"/>
    <w:rsid w:val="003A7C39"/>
    <w:rsid w:val="003B0378"/>
    <w:rsid w:val="003B14AE"/>
    <w:rsid w:val="003B206A"/>
    <w:rsid w:val="003B287A"/>
    <w:rsid w:val="003B2FEE"/>
    <w:rsid w:val="003B344B"/>
    <w:rsid w:val="003B427A"/>
    <w:rsid w:val="003B54A6"/>
    <w:rsid w:val="003B5628"/>
    <w:rsid w:val="003B56B1"/>
    <w:rsid w:val="003B5AA8"/>
    <w:rsid w:val="003B5B2F"/>
    <w:rsid w:val="003B6A90"/>
    <w:rsid w:val="003B6B06"/>
    <w:rsid w:val="003B6FEA"/>
    <w:rsid w:val="003C0ABB"/>
    <w:rsid w:val="003C0BFD"/>
    <w:rsid w:val="003C1004"/>
    <w:rsid w:val="003C1654"/>
    <w:rsid w:val="003C21FC"/>
    <w:rsid w:val="003C330A"/>
    <w:rsid w:val="003C369E"/>
    <w:rsid w:val="003C4DD4"/>
    <w:rsid w:val="003C4FFB"/>
    <w:rsid w:val="003C626D"/>
    <w:rsid w:val="003C6A62"/>
    <w:rsid w:val="003C6D3D"/>
    <w:rsid w:val="003C742F"/>
    <w:rsid w:val="003C79AF"/>
    <w:rsid w:val="003D0B44"/>
    <w:rsid w:val="003D1B94"/>
    <w:rsid w:val="003D222C"/>
    <w:rsid w:val="003D232C"/>
    <w:rsid w:val="003D44D2"/>
    <w:rsid w:val="003D63D4"/>
    <w:rsid w:val="003D6418"/>
    <w:rsid w:val="003D7514"/>
    <w:rsid w:val="003D7746"/>
    <w:rsid w:val="003D7D0C"/>
    <w:rsid w:val="003E21C9"/>
    <w:rsid w:val="003E2369"/>
    <w:rsid w:val="003E24E0"/>
    <w:rsid w:val="003E2912"/>
    <w:rsid w:val="003E3878"/>
    <w:rsid w:val="003E4818"/>
    <w:rsid w:val="003E5BA9"/>
    <w:rsid w:val="003E6D88"/>
    <w:rsid w:val="003E723D"/>
    <w:rsid w:val="003F3736"/>
    <w:rsid w:val="003F39D8"/>
    <w:rsid w:val="003F3E5D"/>
    <w:rsid w:val="003F4609"/>
    <w:rsid w:val="003F49B0"/>
    <w:rsid w:val="003F57CC"/>
    <w:rsid w:val="003F6DF5"/>
    <w:rsid w:val="003F6E07"/>
    <w:rsid w:val="003F6F16"/>
    <w:rsid w:val="003F74B4"/>
    <w:rsid w:val="003F761F"/>
    <w:rsid w:val="004005E0"/>
    <w:rsid w:val="00400994"/>
    <w:rsid w:val="004013A2"/>
    <w:rsid w:val="00401887"/>
    <w:rsid w:val="00402295"/>
    <w:rsid w:val="004025EE"/>
    <w:rsid w:val="00402829"/>
    <w:rsid w:val="00402CF5"/>
    <w:rsid w:val="00402E19"/>
    <w:rsid w:val="00402E1D"/>
    <w:rsid w:val="00403577"/>
    <w:rsid w:val="00403E60"/>
    <w:rsid w:val="004047A1"/>
    <w:rsid w:val="00404B3A"/>
    <w:rsid w:val="00404E44"/>
    <w:rsid w:val="004109A4"/>
    <w:rsid w:val="00411CBA"/>
    <w:rsid w:val="00412F03"/>
    <w:rsid w:val="00413141"/>
    <w:rsid w:val="00416F6A"/>
    <w:rsid w:val="0041710C"/>
    <w:rsid w:val="004172C0"/>
    <w:rsid w:val="00417373"/>
    <w:rsid w:val="00417C22"/>
    <w:rsid w:val="00420AD6"/>
    <w:rsid w:val="00421806"/>
    <w:rsid w:val="004218BE"/>
    <w:rsid w:val="00422F5C"/>
    <w:rsid w:val="0042362F"/>
    <w:rsid w:val="00423E20"/>
    <w:rsid w:val="00424B02"/>
    <w:rsid w:val="00424F95"/>
    <w:rsid w:val="00425073"/>
    <w:rsid w:val="00425AC1"/>
    <w:rsid w:val="004268F8"/>
    <w:rsid w:val="00426928"/>
    <w:rsid w:val="0042714C"/>
    <w:rsid w:val="00427AA3"/>
    <w:rsid w:val="0043012B"/>
    <w:rsid w:val="00431543"/>
    <w:rsid w:val="004318C5"/>
    <w:rsid w:val="00431CA1"/>
    <w:rsid w:val="00432071"/>
    <w:rsid w:val="00432B0A"/>
    <w:rsid w:val="00433A01"/>
    <w:rsid w:val="00434D04"/>
    <w:rsid w:val="0043515A"/>
    <w:rsid w:val="0043523A"/>
    <w:rsid w:val="00435BB9"/>
    <w:rsid w:val="0043636F"/>
    <w:rsid w:val="00436837"/>
    <w:rsid w:val="004369BA"/>
    <w:rsid w:val="00436DE1"/>
    <w:rsid w:val="00436E28"/>
    <w:rsid w:val="00440D2C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6AFB"/>
    <w:rsid w:val="004478E0"/>
    <w:rsid w:val="00450551"/>
    <w:rsid w:val="004526BA"/>
    <w:rsid w:val="004531E9"/>
    <w:rsid w:val="00453524"/>
    <w:rsid w:val="0045353D"/>
    <w:rsid w:val="00455B1E"/>
    <w:rsid w:val="00455CA0"/>
    <w:rsid w:val="0045642F"/>
    <w:rsid w:val="00456462"/>
    <w:rsid w:val="004564B7"/>
    <w:rsid w:val="00456CFA"/>
    <w:rsid w:val="00460B26"/>
    <w:rsid w:val="004614AA"/>
    <w:rsid w:val="004622B9"/>
    <w:rsid w:val="00462749"/>
    <w:rsid w:val="00465BB6"/>
    <w:rsid w:val="00466A65"/>
    <w:rsid w:val="00466FAF"/>
    <w:rsid w:val="00467686"/>
    <w:rsid w:val="00472F5D"/>
    <w:rsid w:val="004734E9"/>
    <w:rsid w:val="00473ABE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5F1E"/>
    <w:rsid w:val="00496030"/>
    <w:rsid w:val="004966FA"/>
    <w:rsid w:val="00497A38"/>
    <w:rsid w:val="00497CBB"/>
    <w:rsid w:val="004A07F0"/>
    <w:rsid w:val="004A2495"/>
    <w:rsid w:val="004A3924"/>
    <w:rsid w:val="004A4387"/>
    <w:rsid w:val="004A495D"/>
    <w:rsid w:val="004A5205"/>
    <w:rsid w:val="004A5998"/>
    <w:rsid w:val="004A5DE2"/>
    <w:rsid w:val="004A6578"/>
    <w:rsid w:val="004A790D"/>
    <w:rsid w:val="004A7B29"/>
    <w:rsid w:val="004B00A6"/>
    <w:rsid w:val="004B048D"/>
    <w:rsid w:val="004B0B11"/>
    <w:rsid w:val="004B1520"/>
    <w:rsid w:val="004B1525"/>
    <w:rsid w:val="004B1D01"/>
    <w:rsid w:val="004B2BDF"/>
    <w:rsid w:val="004B38E0"/>
    <w:rsid w:val="004B3ACA"/>
    <w:rsid w:val="004B3CA2"/>
    <w:rsid w:val="004B411A"/>
    <w:rsid w:val="004B4247"/>
    <w:rsid w:val="004B4B35"/>
    <w:rsid w:val="004B5488"/>
    <w:rsid w:val="004B616D"/>
    <w:rsid w:val="004B6709"/>
    <w:rsid w:val="004B7136"/>
    <w:rsid w:val="004B7A50"/>
    <w:rsid w:val="004C0743"/>
    <w:rsid w:val="004C1A05"/>
    <w:rsid w:val="004C1EB1"/>
    <w:rsid w:val="004C2DD8"/>
    <w:rsid w:val="004C36BA"/>
    <w:rsid w:val="004C4652"/>
    <w:rsid w:val="004C5310"/>
    <w:rsid w:val="004C5768"/>
    <w:rsid w:val="004C5D8D"/>
    <w:rsid w:val="004C61ED"/>
    <w:rsid w:val="004C63F5"/>
    <w:rsid w:val="004C6CB2"/>
    <w:rsid w:val="004C7438"/>
    <w:rsid w:val="004C7650"/>
    <w:rsid w:val="004C776F"/>
    <w:rsid w:val="004D0AB1"/>
    <w:rsid w:val="004D21D3"/>
    <w:rsid w:val="004D2834"/>
    <w:rsid w:val="004D2B09"/>
    <w:rsid w:val="004D3044"/>
    <w:rsid w:val="004D5AFC"/>
    <w:rsid w:val="004D718B"/>
    <w:rsid w:val="004D742A"/>
    <w:rsid w:val="004D7C7A"/>
    <w:rsid w:val="004E116B"/>
    <w:rsid w:val="004E2A30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905"/>
    <w:rsid w:val="004E7C20"/>
    <w:rsid w:val="004E7CF8"/>
    <w:rsid w:val="004E7D01"/>
    <w:rsid w:val="004F0651"/>
    <w:rsid w:val="004F21E9"/>
    <w:rsid w:val="004F3776"/>
    <w:rsid w:val="004F4A41"/>
    <w:rsid w:val="004F5103"/>
    <w:rsid w:val="004F5F8F"/>
    <w:rsid w:val="004F6D85"/>
    <w:rsid w:val="004F6FB0"/>
    <w:rsid w:val="004F7D37"/>
    <w:rsid w:val="005004A0"/>
    <w:rsid w:val="00502281"/>
    <w:rsid w:val="00502551"/>
    <w:rsid w:val="00502C25"/>
    <w:rsid w:val="00503E21"/>
    <w:rsid w:val="00504DBC"/>
    <w:rsid w:val="00507936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4C17"/>
    <w:rsid w:val="0051513A"/>
    <w:rsid w:val="00517EB8"/>
    <w:rsid w:val="00523861"/>
    <w:rsid w:val="00523D89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333F"/>
    <w:rsid w:val="00534665"/>
    <w:rsid w:val="00534926"/>
    <w:rsid w:val="0053590F"/>
    <w:rsid w:val="00535A1F"/>
    <w:rsid w:val="00536C0F"/>
    <w:rsid w:val="00537C7C"/>
    <w:rsid w:val="00537D48"/>
    <w:rsid w:val="00537E3E"/>
    <w:rsid w:val="00537EFB"/>
    <w:rsid w:val="00540830"/>
    <w:rsid w:val="0054091C"/>
    <w:rsid w:val="005410C7"/>
    <w:rsid w:val="005432E4"/>
    <w:rsid w:val="00543731"/>
    <w:rsid w:val="00545600"/>
    <w:rsid w:val="00545B5B"/>
    <w:rsid w:val="00546544"/>
    <w:rsid w:val="00546860"/>
    <w:rsid w:val="0054687A"/>
    <w:rsid w:val="00546FF8"/>
    <w:rsid w:val="00547AD2"/>
    <w:rsid w:val="005501AF"/>
    <w:rsid w:val="005507C1"/>
    <w:rsid w:val="00552267"/>
    <w:rsid w:val="00552473"/>
    <w:rsid w:val="005555D9"/>
    <w:rsid w:val="00556741"/>
    <w:rsid w:val="00557183"/>
    <w:rsid w:val="0055742C"/>
    <w:rsid w:val="00557509"/>
    <w:rsid w:val="00557E7C"/>
    <w:rsid w:val="005614CF"/>
    <w:rsid w:val="005634D0"/>
    <w:rsid w:val="00566756"/>
    <w:rsid w:val="00566EFA"/>
    <w:rsid w:val="00567544"/>
    <w:rsid w:val="0056798A"/>
    <w:rsid w:val="005714B1"/>
    <w:rsid w:val="0057195E"/>
    <w:rsid w:val="00571F0F"/>
    <w:rsid w:val="0057255C"/>
    <w:rsid w:val="00572567"/>
    <w:rsid w:val="005728C8"/>
    <w:rsid w:val="00572A0F"/>
    <w:rsid w:val="0057371F"/>
    <w:rsid w:val="00576385"/>
    <w:rsid w:val="00580907"/>
    <w:rsid w:val="0058140D"/>
    <w:rsid w:val="00581D62"/>
    <w:rsid w:val="00582034"/>
    <w:rsid w:val="00582C0F"/>
    <w:rsid w:val="00584983"/>
    <w:rsid w:val="005857F1"/>
    <w:rsid w:val="00586A61"/>
    <w:rsid w:val="00586EF6"/>
    <w:rsid w:val="00586F82"/>
    <w:rsid w:val="00591737"/>
    <w:rsid w:val="005919A3"/>
    <w:rsid w:val="0059233C"/>
    <w:rsid w:val="00594397"/>
    <w:rsid w:val="00594B70"/>
    <w:rsid w:val="00595048"/>
    <w:rsid w:val="005955F5"/>
    <w:rsid w:val="005A041D"/>
    <w:rsid w:val="005A1B7B"/>
    <w:rsid w:val="005A1C2E"/>
    <w:rsid w:val="005A2322"/>
    <w:rsid w:val="005A2BB8"/>
    <w:rsid w:val="005A4ADB"/>
    <w:rsid w:val="005A4F01"/>
    <w:rsid w:val="005A5FF2"/>
    <w:rsid w:val="005A74EC"/>
    <w:rsid w:val="005A7BBC"/>
    <w:rsid w:val="005B0135"/>
    <w:rsid w:val="005B0980"/>
    <w:rsid w:val="005B1281"/>
    <w:rsid w:val="005B1A6C"/>
    <w:rsid w:val="005B2ADC"/>
    <w:rsid w:val="005B3AB0"/>
    <w:rsid w:val="005B4430"/>
    <w:rsid w:val="005B736D"/>
    <w:rsid w:val="005C06EA"/>
    <w:rsid w:val="005C0906"/>
    <w:rsid w:val="005C19DF"/>
    <w:rsid w:val="005C21CF"/>
    <w:rsid w:val="005C2C02"/>
    <w:rsid w:val="005C2D43"/>
    <w:rsid w:val="005C3103"/>
    <w:rsid w:val="005C4473"/>
    <w:rsid w:val="005C5D34"/>
    <w:rsid w:val="005C6A1A"/>
    <w:rsid w:val="005D0900"/>
    <w:rsid w:val="005D457E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B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4606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554A"/>
    <w:rsid w:val="006070D5"/>
    <w:rsid w:val="0060727B"/>
    <w:rsid w:val="00607C6E"/>
    <w:rsid w:val="00611077"/>
    <w:rsid w:val="006138B8"/>
    <w:rsid w:val="00613BD4"/>
    <w:rsid w:val="00613EE3"/>
    <w:rsid w:val="00614562"/>
    <w:rsid w:val="006152E3"/>
    <w:rsid w:val="006153A4"/>
    <w:rsid w:val="006154DD"/>
    <w:rsid w:val="00615F6D"/>
    <w:rsid w:val="00616035"/>
    <w:rsid w:val="00616EE4"/>
    <w:rsid w:val="0061734F"/>
    <w:rsid w:val="00617364"/>
    <w:rsid w:val="006177DE"/>
    <w:rsid w:val="00617FD8"/>
    <w:rsid w:val="0062084B"/>
    <w:rsid w:val="0062085E"/>
    <w:rsid w:val="006208D6"/>
    <w:rsid w:val="006218EB"/>
    <w:rsid w:val="00621BE9"/>
    <w:rsid w:val="00622183"/>
    <w:rsid w:val="006221B7"/>
    <w:rsid w:val="006228DF"/>
    <w:rsid w:val="00622CC0"/>
    <w:rsid w:val="00623A9E"/>
    <w:rsid w:val="0062456D"/>
    <w:rsid w:val="00625391"/>
    <w:rsid w:val="00626FB7"/>
    <w:rsid w:val="00627032"/>
    <w:rsid w:val="00630267"/>
    <w:rsid w:val="006307AE"/>
    <w:rsid w:val="00631074"/>
    <w:rsid w:val="006318A8"/>
    <w:rsid w:val="00631B94"/>
    <w:rsid w:val="00632604"/>
    <w:rsid w:val="00632DEF"/>
    <w:rsid w:val="00633B65"/>
    <w:rsid w:val="006356FA"/>
    <w:rsid w:val="00635BC7"/>
    <w:rsid w:val="00635D81"/>
    <w:rsid w:val="00637290"/>
    <w:rsid w:val="00640B05"/>
    <w:rsid w:val="00641112"/>
    <w:rsid w:val="00641D83"/>
    <w:rsid w:val="00641E6C"/>
    <w:rsid w:val="0064206F"/>
    <w:rsid w:val="00642F05"/>
    <w:rsid w:val="00645F21"/>
    <w:rsid w:val="006462BF"/>
    <w:rsid w:val="00647805"/>
    <w:rsid w:val="00650141"/>
    <w:rsid w:val="006507A5"/>
    <w:rsid w:val="006516FF"/>
    <w:rsid w:val="0065286A"/>
    <w:rsid w:val="006529E5"/>
    <w:rsid w:val="00653396"/>
    <w:rsid w:val="00654189"/>
    <w:rsid w:val="00654939"/>
    <w:rsid w:val="006564A8"/>
    <w:rsid w:val="0065671A"/>
    <w:rsid w:val="00656826"/>
    <w:rsid w:val="00656CAF"/>
    <w:rsid w:val="00656E73"/>
    <w:rsid w:val="00656F00"/>
    <w:rsid w:val="0065718A"/>
    <w:rsid w:val="006575D9"/>
    <w:rsid w:val="006577F6"/>
    <w:rsid w:val="00660A88"/>
    <w:rsid w:val="00660B62"/>
    <w:rsid w:val="006630DE"/>
    <w:rsid w:val="006635C1"/>
    <w:rsid w:val="00663D6C"/>
    <w:rsid w:val="00664078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2CBE"/>
    <w:rsid w:val="00673BEF"/>
    <w:rsid w:val="006768A0"/>
    <w:rsid w:val="0067746B"/>
    <w:rsid w:val="0067769D"/>
    <w:rsid w:val="00677C59"/>
    <w:rsid w:val="00680798"/>
    <w:rsid w:val="00680D84"/>
    <w:rsid w:val="00680E53"/>
    <w:rsid w:val="0068107A"/>
    <w:rsid w:val="00681721"/>
    <w:rsid w:val="00681E4D"/>
    <w:rsid w:val="00682551"/>
    <w:rsid w:val="0068278B"/>
    <w:rsid w:val="00682847"/>
    <w:rsid w:val="006833DC"/>
    <w:rsid w:val="0068369D"/>
    <w:rsid w:val="006837EC"/>
    <w:rsid w:val="00683C1E"/>
    <w:rsid w:val="00683E21"/>
    <w:rsid w:val="0068482C"/>
    <w:rsid w:val="00685112"/>
    <w:rsid w:val="006852C8"/>
    <w:rsid w:val="00685898"/>
    <w:rsid w:val="0068628F"/>
    <w:rsid w:val="006908CD"/>
    <w:rsid w:val="00690A15"/>
    <w:rsid w:val="00690A2F"/>
    <w:rsid w:val="00690B68"/>
    <w:rsid w:val="00690E2B"/>
    <w:rsid w:val="006913B7"/>
    <w:rsid w:val="00691BBE"/>
    <w:rsid w:val="00692AB0"/>
    <w:rsid w:val="00692FFD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2295"/>
    <w:rsid w:val="006A2F26"/>
    <w:rsid w:val="006A66E9"/>
    <w:rsid w:val="006A6FAC"/>
    <w:rsid w:val="006B1AA3"/>
    <w:rsid w:val="006B2774"/>
    <w:rsid w:val="006B2D77"/>
    <w:rsid w:val="006B4427"/>
    <w:rsid w:val="006B50F6"/>
    <w:rsid w:val="006B52A7"/>
    <w:rsid w:val="006B55A9"/>
    <w:rsid w:val="006B651A"/>
    <w:rsid w:val="006B6B33"/>
    <w:rsid w:val="006B7BD4"/>
    <w:rsid w:val="006C00F1"/>
    <w:rsid w:val="006C0845"/>
    <w:rsid w:val="006C10B8"/>
    <w:rsid w:val="006C16F1"/>
    <w:rsid w:val="006C1AAD"/>
    <w:rsid w:val="006C1B70"/>
    <w:rsid w:val="006C2701"/>
    <w:rsid w:val="006C2B32"/>
    <w:rsid w:val="006C3B00"/>
    <w:rsid w:val="006C3C71"/>
    <w:rsid w:val="006C6175"/>
    <w:rsid w:val="006C6650"/>
    <w:rsid w:val="006C6A7A"/>
    <w:rsid w:val="006C6D2F"/>
    <w:rsid w:val="006C74B8"/>
    <w:rsid w:val="006C7814"/>
    <w:rsid w:val="006C7E8E"/>
    <w:rsid w:val="006D07F5"/>
    <w:rsid w:val="006D0E73"/>
    <w:rsid w:val="006D4B43"/>
    <w:rsid w:val="006D540D"/>
    <w:rsid w:val="006D5432"/>
    <w:rsid w:val="006D5947"/>
    <w:rsid w:val="006D594B"/>
    <w:rsid w:val="006D5EF5"/>
    <w:rsid w:val="006D6673"/>
    <w:rsid w:val="006D6AF8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4D5C"/>
    <w:rsid w:val="006E5202"/>
    <w:rsid w:val="006E5239"/>
    <w:rsid w:val="006E52F6"/>
    <w:rsid w:val="006F32A5"/>
    <w:rsid w:val="006F3ACA"/>
    <w:rsid w:val="006F3B51"/>
    <w:rsid w:val="006F3FC8"/>
    <w:rsid w:val="006F4DDC"/>
    <w:rsid w:val="006F54A0"/>
    <w:rsid w:val="006F5895"/>
    <w:rsid w:val="006F5A5A"/>
    <w:rsid w:val="006F5F7B"/>
    <w:rsid w:val="006F7238"/>
    <w:rsid w:val="00700696"/>
    <w:rsid w:val="007008A3"/>
    <w:rsid w:val="00701744"/>
    <w:rsid w:val="00702484"/>
    <w:rsid w:val="00703F77"/>
    <w:rsid w:val="00705953"/>
    <w:rsid w:val="00706C31"/>
    <w:rsid w:val="007079A2"/>
    <w:rsid w:val="007104C2"/>
    <w:rsid w:val="00710B6D"/>
    <w:rsid w:val="00711490"/>
    <w:rsid w:val="00711C97"/>
    <w:rsid w:val="00712519"/>
    <w:rsid w:val="00712844"/>
    <w:rsid w:val="00712B23"/>
    <w:rsid w:val="00712E8E"/>
    <w:rsid w:val="007139AF"/>
    <w:rsid w:val="00713B12"/>
    <w:rsid w:val="007143C3"/>
    <w:rsid w:val="00714FE0"/>
    <w:rsid w:val="0071670D"/>
    <w:rsid w:val="00717C4D"/>
    <w:rsid w:val="00720A90"/>
    <w:rsid w:val="00720AB1"/>
    <w:rsid w:val="00720E62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7A6C"/>
    <w:rsid w:val="00727DEB"/>
    <w:rsid w:val="007301DB"/>
    <w:rsid w:val="00730716"/>
    <w:rsid w:val="00731C42"/>
    <w:rsid w:val="00732D08"/>
    <w:rsid w:val="00733A70"/>
    <w:rsid w:val="00734480"/>
    <w:rsid w:val="00734EDB"/>
    <w:rsid w:val="00735BD8"/>
    <w:rsid w:val="00735E43"/>
    <w:rsid w:val="0073676E"/>
    <w:rsid w:val="00740E09"/>
    <w:rsid w:val="007420BB"/>
    <w:rsid w:val="00742BDE"/>
    <w:rsid w:val="00742DC1"/>
    <w:rsid w:val="0074330D"/>
    <w:rsid w:val="00743ADE"/>
    <w:rsid w:val="007449AC"/>
    <w:rsid w:val="00744DD2"/>
    <w:rsid w:val="007450D8"/>
    <w:rsid w:val="00745C99"/>
    <w:rsid w:val="007463FC"/>
    <w:rsid w:val="00750862"/>
    <w:rsid w:val="00750AB4"/>
    <w:rsid w:val="007510C4"/>
    <w:rsid w:val="00751CEC"/>
    <w:rsid w:val="00755156"/>
    <w:rsid w:val="0075596F"/>
    <w:rsid w:val="00755BCE"/>
    <w:rsid w:val="007565D6"/>
    <w:rsid w:val="00757E8D"/>
    <w:rsid w:val="0076009D"/>
    <w:rsid w:val="007601A0"/>
    <w:rsid w:val="00760360"/>
    <w:rsid w:val="0076056C"/>
    <w:rsid w:val="00760846"/>
    <w:rsid w:val="00760B16"/>
    <w:rsid w:val="00761699"/>
    <w:rsid w:val="00761E5C"/>
    <w:rsid w:val="007627AE"/>
    <w:rsid w:val="007628A1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D2"/>
    <w:rsid w:val="007719E7"/>
    <w:rsid w:val="00772303"/>
    <w:rsid w:val="00772F77"/>
    <w:rsid w:val="00773458"/>
    <w:rsid w:val="007747F5"/>
    <w:rsid w:val="0077485E"/>
    <w:rsid w:val="00775B7B"/>
    <w:rsid w:val="00776E4A"/>
    <w:rsid w:val="007770ED"/>
    <w:rsid w:val="00777868"/>
    <w:rsid w:val="0078015C"/>
    <w:rsid w:val="007806D3"/>
    <w:rsid w:val="00780C3D"/>
    <w:rsid w:val="007814D7"/>
    <w:rsid w:val="007817EC"/>
    <w:rsid w:val="00785307"/>
    <w:rsid w:val="00785787"/>
    <w:rsid w:val="007869AE"/>
    <w:rsid w:val="00786A40"/>
    <w:rsid w:val="00787EDE"/>
    <w:rsid w:val="00790A1F"/>
    <w:rsid w:val="00790E85"/>
    <w:rsid w:val="00791F3D"/>
    <w:rsid w:val="00792EE6"/>
    <w:rsid w:val="00794286"/>
    <w:rsid w:val="00796672"/>
    <w:rsid w:val="00797285"/>
    <w:rsid w:val="00797461"/>
    <w:rsid w:val="00797925"/>
    <w:rsid w:val="00797C0A"/>
    <w:rsid w:val="007A0F5F"/>
    <w:rsid w:val="007A176B"/>
    <w:rsid w:val="007A221D"/>
    <w:rsid w:val="007A25BA"/>
    <w:rsid w:val="007A380F"/>
    <w:rsid w:val="007A4271"/>
    <w:rsid w:val="007A7422"/>
    <w:rsid w:val="007A7566"/>
    <w:rsid w:val="007B0054"/>
    <w:rsid w:val="007B040A"/>
    <w:rsid w:val="007B0E1F"/>
    <w:rsid w:val="007B0FBF"/>
    <w:rsid w:val="007B24C8"/>
    <w:rsid w:val="007B26DB"/>
    <w:rsid w:val="007B2E7A"/>
    <w:rsid w:val="007B48FA"/>
    <w:rsid w:val="007B6CF0"/>
    <w:rsid w:val="007C10B7"/>
    <w:rsid w:val="007C1AC8"/>
    <w:rsid w:val="007C2EAF"/>
    <w:rsid w:val="007C2EEC"/>
    <w:rsid w:val="007C3A79"/>
    <w:rsid w:val="007C41BF"/>
    <w:rsid w:val="007C4E03"/>
    <w:rsid w:val="007C532B"/>
    <w:rsid w:val="007C5E5F"/>
    <w:rsid w:val="007C5F15"/>
    <w:rsid w:val="007C7964"/>
    <w:rsid w:val="007C7D7E"/>
    <w:rsid w:val="007D0D48"/>
    <w:rsid w:val="007D1989"/>
    <w:rsid w:val="007D2B08"/>
    <w:rsid w:val="007D2D02"/>
    <w:rsid w:val="007D3C82"/>
    <w:rsid w:val="007D4D1F"/>
    <w:rsid w:val="007D580D"/>
    <w:rsid w:val="007D5EA3"/>
    <w:rsid w:val="007D6835"/>
    <w:rsid w:val="007D7E12"/>
    <w:rsid w:val="007E2393"/>
    <w:rsid w:val="007E3725"/>
    <w:rsid w:val="007E5EB0"/>
    <w:rsid w:val="007E60F2"/>
    <w:rsid w:val="007E6A88"/>
    <w:rsid w:val="007E791E"/>
    <w:rsid w:val="007F1275"/>
    <w:rsid w:val="007F33E4"/>
    <w:rsid w:val="007F3467"/>
    <w:rsid w:val="007F35EE"/>
    <w:rsid w:val="007F4D92"/>
    <w:rsid w:val="007F7B6C"/>
    <w:rsid w:val="00800411"/>
    <w:rsid w:val="00800695"/>
    <w:rsid w:val="00801AE0"/>
    <w:rsid w:val="00802B73"/>
    <w:rsid w:val="00803286"/>
    <w:rsid w:val="00804B1D"/>
    <w:rsid w:val="00804BEC"/>
    <w:rsid w:val="00804D75"/>
    <w:rsid w:val="0080553B"/>
    <w:rsid w:val="00805F2A"/>
    <w:rsid w:val="00806EE1"/>
    <w:rsid w:val="00807126"/>
    <w:rsid w:val="00807D6C"/>
    <w:rsid w:val="008104F0"/>
    <w:rsid w:val="00810C88"/>
    <w:rsid w:val="008128C3"/>
    <w:rsid w:val="00812A25"/>
    <w:rsid w:val="00814A82"/>
    <w:rsid w:val="00815070"/>
    <w:rsid w:val="00815689"/>
    <w:rsid w:val="00815FAA"/>
    <w:rsid w:val="00816000"/>
    <w:rsid w:val="00816C9C"/>
    <w:rsid w:val="00821DE6"/>
    <w:rsid w:val="0082222A"/>
    <w:rsid w:val="00825C0A"/>
    <w:rsid w:val="00826C6E"/>
    <w:rsid w:val="00826E8D"/>
    <w:rsid w:val="00827EF5"/>
    <w:rsid w:val="00827FB4"/>
    <w:rsid w:val="008307BF"/>
    <w:rsid w:val="00830B0B"/>
    <w:rsid w:val="0083138B"/>
    <w:rsid w:val="00831FFD"/>
    <w:rsid w:val="0083257E"/>
    <w:rsid w:val="00832B91"/>
    <w:rsid w:val="00833851"/>
    <w:rsid w:val="00833D7C"/>
    <w:rsid w:val="008346DD"/>
    <w:rsid w:val="00834A9F"/>
    <w:rsid w:val="008351CD"/>
    <w:rsid w:val="008355D1"/>
    <w:rsid w:val="00835CAB"/>
    <w:rsid w:val="0083675E"/>
    <w:rsid w:val="008379F1"/>
    <w:rsid w:val="00841A5B"/>
    <w:rsid w:val="0084257E"/>
    <w:rsid w:val="00845BE5"/>
    <w:rsid w:val="00846FB3"/>
    <w:rsid w:val="008474FD"/>
    <w:rsid w:val="008476B2"/>
    <w:rsid w:val="0085000B"/>
    <w:rsid w:val="0085060A"/>
    <w:rsid w:val="0085073D"/>
    <w:rsid w:val="00851218"/>
    <w:rsid w:val="00851625"/>
    <w:rsid w:val="00851AB6"/>
    <w:rsid w:val="00851EC1"/>
    <w:rsid w:val="0085206D"/>
    <w:rsid w:val="00853BBA"/>
    <w:rsid w:val="008549CB"/>
    <w:rsid w:val="00854ACD"/>
    <w:rsid w:val="00855CF1"/>
    <w:rsid w:val="008568C0"/>
    <w:rsid w:val="00856AB1"/>
    <w:rsid w:val="00860EA6"/>
    <w:rsid w:val="008612F6"/>
    <w:rsid w:val="00861E22"/>
    <w:rsid w:val="00862149"/>
    <w:rsid w:val="00862A19"/>
    <w:rsid w:val="00862A54"/>
    <w:rsid w:val="00862BAD"/>
    <w:rsid w:val="00863A80"/>
    <w:rsid w:val="00863F47"/>
    <w:rsid w:val="00864B10"/>
    <w:rsid w:val="008653CB"/>
    <w:rsid w:val="008655AD"/>
    <w:rsid w:val="00865C1D"/>
    <w:rsid w:val="00867658"/>
    <w:rsid w:val="0086784D"/>
    <w:rsid w:val="00870DFA"/>
    <w:rsid w:val="008711A9"/>
    <w:rsid w:val="00871D3A"/>
    <w:rsid w:val="00872641"/>
    <w:rsid w:val="0087279B"/>
    <w:rsid w:val="00872EA9"/>
    <w:rsid w:val="00872FA9"/>
    <w:rsid w:val="00873E58"/>
    <w:rsid w:val="00874CD0"/>
    <w:rsid w:val="00874D53"/>
    <w:rsid w:val="00876E8E"/>
    <w:rsid w:val="0087707A"/>
    <w:rsid w:val="0088299D"/>
    <w:rsid w:val="00882A93"/>
    <w:rsid w:val="008832FA"/>
    <w:rsid w:val="00883820"/>
    <w:rsid w:val="00884072"/>
    <w:rsid w:val="00886F39"/>
    <w:rsid w:val="00887AA8"/>
    <w:rsid w:val="00887B55"/>
    <w:rsid w:val="00890547"/>
    <w:rsid w:val="008905AF"/>
    <w:rsid w:val="008919B0"/>
    <w:rsid w:val="0089263A"/>
    <w:rsid w:val="00893CF1"/>
    <w:rsid w:val="00894534"/>
    <w:rsid w:val="0089477B"/>
    <w:rsid w:val="00894F94"/>
    <w:rsid w:val="00895F40"/>
    <w:rsid w:val="008961BB"/>
    <w:rsid w:val="00896B3E"/>
    <w:rsid w:val="00896B66"/>
    <w:rsid w:val="00896FAB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3EF7"/>
    <w:rsid w:val="008B4C1A"/>
    <w:rsid w:val="008B4F4C"/>
    <w:rsid w:val="008B4F88"/>
    <w:rsid w:val="008B53DF"/>
    <w:rsid w:val="008B5F9A"/>
    <w:rsid w:val="008B7E82"/>
    <w:rsid w:val="008C05EB"/>
    <w:rsid w:val="008C0BB4"/>
    <w:rsid w:val="008C1152"/>
    <w:rsid w:val="008C232B"/>
    <w:rsid w:val="008C2453"/>
    <w:rsid w:val="008C2475"/>
    <w:rsid w:val="008C2D6B"/>
    <w:rsid w:val="008C2FD0"/>
    <w:rsid w:val="008C34D6"/>
    <w:rsid w:val="008C3888"/>
    <w:rsid w:val="008C4A05"/>
    <w:rsid w:val="008C4CA8"/>
    <w:rsid w:val="008C522E"/>
    <w:rsid w:val="008C6705"/>
    <w:rsid w:val="008D07B4"/>
    <w:rsid w:val="008D1F17"/>
    <w:rsid w:val="008D1FCB"/>
    <w:rsid w:val="008D2B4D"/>
    <w:rsid w:val="008D2C08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42B5"/>
    <w:rsid w:val="008E4E65"/>
    <w:rsid w:val="008E5C07"/>
    <w:rsid w:val="008E5DEA"/>
    <w:rsid w:val="008E5FFC"/>
    <w:rsid w:val="008E63F4"/>
    <w:rsid w:val="008E6928"/>
    <w:rsid w:val="008E740A"/>
    <w:rsid w:val="008F0857"/>
    <w:rsid w:val="008F24EB"/>
    <w:rsid w:val="008F3BA5"/>
    <w:rsid w:val="008F48DA"/>
    <w:rsid w:val="008F4D55"/>
    <w:rsid w:val="008F5649"/>
    <w:rsid w:val="008F634D"/>
    <w:rsid w:val="008F696B"/>
    <w:rsid w:val="008F6D3A"/>
    <w:rsid w:val="00900267"/>
    <w:rsid w:val="00902C31"/>
    <w:rsid w:val="009034D7"/>
    <w:rsid w:val="009035B2"/>
    <w:rsid w:val="00903DB4"/>
    <w:rsid w:val="009048D0"/>
    <w:rsid w:val="0090557C"/>
    <w:rsid w:val="00906D9C"/>
    <w:rsid w:val="00910725"/>
    <w:rsid w:val="0091095B"/>
    <w:rsid w:val="00911989"/>
    <w:rsid w:val="00912384"/>
    <w:rsid w:val="0091295D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681A"/>
    <w:rsid w:val="009272C4"/>
    <w:rsid w:val="00927DA0"/>
    <w:rsid w:val="00927DC8"/>
    <w:rsid w:val="00930DF4"/>
    <w:rsid w:val="00934247"/>
    <w:rsid w:val="00934E90"/>
    <w:rsid w:val="00935018"/>
    <w:rsid w:val="009351DA"/>
    <w:rsid w:val="00936062"/>
    <w:rsid w:val="0093628E"/>
    <w:rsid w:val="0093649B"/>
    <w:rsid w:val="009365C2"/>
    <w:rsid w:val="00937607"/>
    <w:rsid w:val="00937DB1"/>
    <w:rsid w:val="00940509"/>
    <w:rsid w:val="00941129"/>
    <w:rsid w:val="00941640"/>
    <w:rsid w:val="009429CB"/>
    <w:rsid w:val="00943267"/>
    <w:rsid w:val="00943C72"/>
    <w:rsid w:val="00943DCE"/>
    <w:rsid w:val="0094496A"/>
    <w:rsid w:val="00944E9A"/>
    <w:rsid w:val="00945BED"/>
    <w:rsid w:val="00946722"/>
    <w:rsid w:val="00947A4D"/>
    <w:rsid w:val="00951958"/>
    <w:rsid w:val="009519C7"/>
    <w:rsid w:val="00951D95"/>
    <w:rsid w:val="009529BC"/>
    <w:rsid w:val="009534C8"/>
    <w:rsid w:val="009534F2"/>
    <w:rsid w:val="00953B2C"/>
    <w:rsid w:val="00954828"/>
    <w:rsid w:val="009549C6"/>
    <w:rsid w:val="00955AC3"/>
    <w:rsid w:val="00955E7D"/>
    <w:rsid w:val="00955EAD"/>
    <w:rsid w:val="00956A8C"/>
    <w:rsid w:val="0096017A"/>
    <w:rsid w:val="00960FF3"/>
    <w:rsid w:val="009620B9"/>
    <w:rsid w:val="00962167"/>
    <w:rsid w:val="0096392B"/>
    <w:rsid w:val="00963C9E"/>
    <w:rsid w:val="00965394"/>
    <w:rsid w:val="009654C6"/>
    <w:rsid w:val="00965AD2"/>
    <w:rsid w:val="00966335"/>
    <w:rsid w:val="00966ABA"/>
    <w:rsid w:val="00966C61"/>
    <w:rsid w:val="009708A6"/>
    <w:rsid w:val="00970F84"/>
    <w:rsid w:val="00971375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1987"/>
    <w:rsid w:val="00982002"/>
    <w:rsid w:val="009838F7"/>
    <w:rsid w:val="00983EF4"/>
    <w:rsid w:val="00984040"/>
    <w:rsid w:val="00984884"/>
    <w:rsid w:val="00985C39"/>
    <w:rsid w:val="00986A43"/>
    <w:rsid w:val="00990A46"/>
    <w:rsid w:val="00990BFE"/>
    <w:rsid w:val="00992296"/>
    <w:rsid w:val="00992D55"/>
    <w:rsid w:val="00995550"/>
    <w:rsid w:val="00996416"/>
    <w:rsid w:val="00996D1A"/>
    <w:rsid w:val="009971B8"/>
    <w:rsid w:val="00997CCE"/>
    <w:rsid w:val="009A06E1"/>
    <w:rsid w:val="009A0C83"/>
    <w:rsid w:val="009A19E8"/>
    <w:rsid w:val="009A2F33"/>
    <w:rsid w:val="009A3DD8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0580"/>
    <w:rsid w:val="009B0D5D"/>
    <w:rsid w:val="009B298A"/>
    <w:rsid w:val="009B29BD"/>
    <w:rsid w:val="009B2B1F"/>
    <w:rsid w:val="009B314A"/>
    <w:rsid w:val="009B66DA"/>
    <w:rsid w:val="009B6CB5"/>
    <w:rsid w:val="009B72CF"/>
    <w:rsid w:val="009C1202"/>
    <w:rsid w:val="009C1DD5"/>
    <w:rsid w:val="009C2845"/>
    <w:rsid w:val="009C28AD"/>
    <w:rsid w:val="009C2926"/>
    <w:rsid w:val="009C3DBD"/>
    <w:rsid w:val="009C4938"/>
    <w:rsid w:val="009C58E0"/>
    <w:rsid w:val="009C6EF4"/>
    <w:rsid w:val="009C6F7D"/>
    <w:rsid w:val="009C72CD"/>
    <w:rsid w:val="009C7864"/>
    <w:rsid w:val="009D00F2"/>
    <w:rsid w:val="009D01A7"/>
    <w:rsid w:val="009D07E2"/>
    <w:rsid w:val="009D0F81"/>
    <w:rsid w:val="009D10D2"/>
    <w:rsid w:val="009D26EF"/>
    <w:rsid w:val="009D289D"/>
    <w:rsid w:val="009D2F4E"/>
    <w:rsid w:val="009D35F1"/>
    <w:rsid w:val="009D3969"/>
    <w:rsid w:val="009D39BB"/>
    <w:rsid w:val="009D4F15"/>
    <w:rsid w:val="009D6112"/>
    <w:rsid w:val="009D752A"/>
    <w:rsid w:val="009E3845"/>
    <w:rsid w:val="009E3E3E"/>
    <w:rsid w:val="009E4123"/>
    <w:rsid w:val="009E45F4"/>
    <w:rsid w:val="009E4952"/>
    <w:rsid w:val="009E4CE1"/>
    <w:rsid w:val="009E52FF"/>
    <w:rsid w:val="009E5AD9"/>
    <w:rsid w:val="009E6BBD"/>
    <w:rsid w:val="009E6CC1"/>
    <w:rsid w:val="009E6D8E"/>
    <w:rsid w:val="009E6E1F"/>
    <w:rsid w:val="009E6FDE"/>
    <w:rsid w:val="009E7843"/>
    <w:rsid w:val="009E7FD2"/>
    <w:rsid w:val="009F0920"/>
    <w:rsid w:val="009F0E37"/>
    <w:rsid w:val="009F16BF"/>
    <w:rsid w:val="009F30FC"/>
    <w:rsid w:val="009F3BB0"/>
    <w:rsid w:val="009F504B"/>
    <w:rsid w:val="009F612C"/>
    <w:rsid w:val="009F6A68"/>
    <w:rsid w:val="009F6CCE"/>
    <w:rsid w:val="009F7A43"/>
    <w:rsid w:val="00A00C3B"/>
    <w:rsid w:val="00A0164B"/>
    <w:rsid w:val="00A0193F"/>
    <w:rsid w:val="00A01EEC"/>
    <w:rsid w:val="00A024AD"/>
    <w:rsid w:val="00A03FC9"/>
    <w:rsid w:val="00A043F5"/>
    <w:rsid w:val="00A05BB7"/>
    <w:rsid w:val="00A05F76"/>
    <w:rsid w:val="00A06AC4"/>
    <w:rsid w:val="00A10098"/>
    <w:rsid w:val="00A10A6E"/>
    <w:rsid w:val="00A1193C"/>
    <w:rsid w:val="00A13260"/>
    <w:rsid w:val="00A13E51"/>
    <w:rsid w:val="00A16112"/>
    <w:rsid w:val="00A16627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9C7"/>
    <w:rsid w:val="00A30E79"/>
    <w:rsid w:val="00A319FB"/>
    <w:rsid w:val="00A32395"/>
    <w:rsid w:val="00A34070"/>
    <w:rsid w:val="00A346C3"/>
    <w:rsid w:val="00A34B9C"/>
    <w:rsid w:val="00A35898"/>
    <w:rsid w:val="00A37312"/>
    <w:rsid w:val="00A3795C"/>
    <w:rsid w:val="00A37C7D"/>
    <w:rsid w:val="00A4052A"/>
    <w:rsid w:val="00A422AC"/>
    <w:rsid w:val="00A427E5"/>
    <w:rsid w:val="00A4294F"/>
    <w:rsid w:val="00A43512"/>
    <w:rsid w:val="00A45AFB"/>
    <w:rsid w:val="00A45FD0"/>
    <w:rsid w:val="00A46022"/>
    <w:rsid w:val="00A46BFE"/>
    <w:rsid w:val="00A472FA"/>
    <w:rsid w:val="00A472FC"/>
    <w:rsid w:val="00A508E6"/>
    <w:rsid w:val="00A50DC8"/>
    <w:rsid w:val="00A50E9E"/>
    <w:rsid w:val="00A522E9"/>
    <w:rsid w:val="00A52817"/>
    <w:rsid w:val="00A52C5C"/>
    <w:rsid w:val="00A54518"/>
    <w:rsid w:val="00A54B3D"/>
    <w:rsid w:val="00A55E70"/>
    <w:rsid w:val="00A55F50"/>
    <w:rsid w:val="00A57661"/>
    <w:rsid w:val="00A60789"/>
    <w:rsid w:val="00A60F8B"/>
    <w:rsid w:val="00A61785"/>
    <w:rsid w:val="00A629F5"/>
    <w:rsid w:val="00A632A3"/>
    <w:rsid w:val="00A63B0C"/>
    <w:rsid w:val="00A653E9"/>
    <w:rsid w:val="00A65898"/>
    <w:rsid w:val="00A65C54"/>
    <w:rsid w:val="00A6636C"/>
    <w:rsid w:val="00A70820"/>
    <w:rsid w:val="00A70DBF"/>
    <w:rsid w:val="00A70FB2"/>
    <w:rsid w:val="00A71EBE"/>
    <w:rsid w:val="00A729DD"/>
    <w:rsid w:val="00A72C72"/>
    <w:rsid w:val="00A73B40"/>
    <w:rsid w:val="00A7462E"/>
    <w:rsid w:val="00A75388"/>
    <w:rsid w:val="00A7549A"/>
    <w:rsid w:val="00A7565D"/>
    <w:rsid w:val="00A757FA"/>
    <w:rsid w:val="00A80284"/>
    <w:rsid w:val="00A8141E"/>
    <w:rsid w:val="00A81F86"/>
    <w:rsid w:val="00A82338"/>
    <w:rsid w:val="00A828AE"/>
    <w:rsid w:val="00A82C77"/>
    <w:rsid w:val="00A85715"/>
    <w:rsid w:val="00A8593B"/>
    <w:rsid w:val="00A85BFB"/>
    <w:rsid w:val="00A85FAD"/>
    <w:rsid w:val="00A87270"/>
    <w:rsid w:val="00A87B74"/>
    <w:rsid w:val="00A9033E"/>
    <w:rsid w:val="00A9093B"/>
    <w:rsid w:val="00A91144"/>
    <w:rsid w:val="00A91550"/>
    <w:rsid w:val="00A91A5C"/>
    <w:rsid w:val="00A9217B"/>
    <w:rsid w:val="00A92201"/>
    <w:rsid w:val="00A92C93"/>
    <w:rsid w:val="00A93D8F"/>
    <w:rsid w:val="00A94CED"/>
    <w:rsid w:val="00A95543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7A9"/>
    <w:rsid w:val="00AA29C5"/>
    <w:rsid w:val="00AA3027"/>
    <w:rsid w:val="00AA4C0A"/>
    <w:rsid w:val="00AA4C9B"/>
    <w:rsid w:val="00AA4E20"/>
    <w:rsid w:val="00AA5EAE"/>
    <w:rsid w:val="00AA609F"/>
    <w:rsid w:val="00AA675D"/>
    <w:rsid w:val="00AA6A19"/>
    <w:rsid w:val="00AA6A98"/>
    <w:rsid w:val="00AB03B7"/>
    <w:rsid w:val="00AB0D55"/>
    <w:rsid w:val="00AB19B0"/>
    <w:rsid w:val="00AB454B"/>
    <w:rsid w:val="00AB4FA1"/>
    <w:rsid w:val="00AB522F"/>
    <w:rsid w:val="00AB5FF2"/>
    <w:rsid w:val="00AB65D1"/>
    <w:rsid w:val="00AB6877"/>
    <w:rsid w:val="00AB6953"/>
    <w:rsid w:val="00AB6AFC"/>
    <w:rsid w:val="00AB6CF2"/>
    <w:rsid w:val="00AB6DE0"/>
    <w:rsid w:val="00AC0484"/>
    <w:rsid w:val="00AC1EAD"/>
    <w:rsid w:val="00AC3D79"/>
    <w:rsid w:val="00AC3ED2"/>
    <w:rsid w:val="00AC4503"/>
    <w:rsid w:val="00AC45F3"/>
    <w:rsid w:val="00AC4DBC"/>
    <w:rsid w:val="00AC5EC7"/>
    <w:rsid w:val="00AC685E"/>
    <w:rsid w:val="00AD1295"/>
    <w:rsid w:val="00AD18F9"/>
    <w:rsid w:val="00AD2239"/>
    <w:rsid w:val="00AD26D9"/>
    <w:rsid w:val="00AD2D5C"/>
    <w:rsid w:val="00AD317C"/>
    <w:rsid w:val="00AD373C"/>
    <w:rsid w:val="00AD6854"/>
    <w:rsid w:val="00AD7091"/>
    <w:rsid w:val="00AE035B"/>
    <w:rsid w:val="00AE0B15"/>
    <w:rsid w:val="00AE0F47"/>
    <w:rsid w:val="00AE22BC"/>
    <w:rsid w:val="00AE2583"/>
    <w:rsid w:val="00AE2D14"/>
    <w:rsid w:val="00AE3E41"/>
    <w:rsid w:val="00AE4F9A"/>
    <w:rsid w:val="00AE5314"/>
    <w:rsid w:val="00AE5AA6"/>
    <w:rsid w:val="00AE6454"/>
    <w:rsid w:val="00AE6668"/>
    <w:rsid w:val="00AE68E3"/>
    <w:rsid w:val="00AF0136"/>
    <w:rsid w:val="00AF06F6"/>
    <w:rsid w:val="00AF0CC6"/>
    <w:rsid w:val="00AF10C8"/>
    <w:rsid w:val="00AF27ED"/>
    <w:rsid w:val="00AF326B"/>
    <w:rsid w:val="00AF41BB"/>
    <w:rsid w:val="00AF48DE"/>
    <w:rsid w:val="00AF4C27"/>
    <w:rsid w:val="00AF4C64"/>
    <w:rsid w:val="00AF4ECC"/>
    <w:rsid w:val="00AF511B"/>
    <w:rsid w:val="00AF698A"/>
    <w:rsid w:val="00AF6DE0"/>
    <w:rsid w:val="00AF7525"/>
    <w:rsid w:val="00AF7996"/>
    <w:rsid w:val="00AF7A13"/>
    <w:rsid w:val="00AF7CA9"/>
    <w:rsid w:val="00AF7F56"/>
    <w:rsid w:val="00B001D6"/>
    <w:rsid w:val="00B00E2D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50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206AF"/>
    <w:rsid w:val="00B21117"/>
    <w:rsid w:val="00B21967"/>
    <w:rsid w:val="00B22774"/>
    <w:rsid w:val="00B22ABC"/>
    <w:rsid w:val="00B2320F"/>
    <w:rsid w:val="00B23887"/>
    <w:rsid w:val="00B23A1A"/>
    <w:rsid w:val="00B25AD5"/>
    <w:rsid w:val="00B26816"/>
    <w:rsid w:val="00B270AE"/>
    <w:rsid w:val="00B314DF"/>
    <w:rsid w:val="00B329F4"/>
    <w:rsid w:val="00B32C8A"/>
    <w:rsid w:val="00B34730"/>
    <w:rsid w:val="00B35311"/>
    <w:rsid w:val="00B35553"/>
    <w:rsid w:val="00B35E67"/>
    <w:rsid w:val="00B36325"/>
    <w:rsid w:val="00B37209"/>
    <w:rsid w:val="00B4085A"/>
    <w:rsid w:val="00B40AA2"/>
    <w:rsid w:val="00B411E9"/>
    <w:rsid w:val="00B4146E"/>
    <w:rsid w:val="00B419CD"/>
    <w:rsid w:val="00B42099"/>
    <w:rsid w:val="00B427AE"/>
    <w:rsid w:val="00B434D0"/>
    <w:rsid w:val="00B4370C"/>
    <w:rsid w:val="00B444D7"/>
    <w:rsid w:val="00B451F8"/>
    <w:rsid w:val="00B45794"/>
    <w:rsid w:val="00B45FD9"/>
    <w:rsid w:val="00B460FF"/>
    <w:rsid w:val="00B46AEF"/>
    <w:rsid w:val="00B47703"/>
    <w:rsid w:val="00B47DDA"/>
    <w:rsid w:val="00B51F4A"/>
    <w:rsid w:val="00B520BC"/>
    <w:rsid w:val="00B5359E"/>
    <w:rsid w:val="00B536E2"/>
    <w:rsid w:val="00B537F4"/>
    <w:rsid w:val="00B545E6"/>
    <w:rsid w:val="00B54BF3"/>
    <w:rsid w:val="00B55309"/>
    <w:rsid w:val="00B5596B"/>
    <w:rsid w:val="00B567A2"/>
    <w:rsid w:val="00B61CD3"/>
    <w:rsid w:val="00B631D8"/>
    <w:rsid w:val="00B63F51"/>
    <w:rsid w:val="00B642D5"/>
    <w:rsid w:val="00B658FC"/>
    <w:rsid w:val="00B66B1D"/>
    <w:rsid w:val="00B66DC6"/>
    <w:rsid w:val="00B67183"/>
    <w:rsid w:val="00B70821"/>
    <w:rsid w:val="00B72600"/>
    <w:rsid w:val="00B73310"/>
    <w:rsid w:val="00B73D59"/>
    <w:rsid w:val="00B74307"/>
    <w:rsid w:val="00B747E3"/>
    <w:rsid w:val="00B75842"/>
    <w:rsid w:val="00B75947"/>
    <w:rsid w:val="00B75D7A"/>
    <w:rsid w:val="00B766DD"/>
    <w:rsid w:val="00B80517"/>
    <w:rsid w:val="00B83C51"/>
    <w:rsid w:val="00B849C3"/>
    <w:rsid w:val="00B851AD"/>
    <w:rsid w:val="00B856F9"/>
    <w:rsid w:val="00B85989"/>
    <w:rsid w:val="00B85BAD"/>
    <w:rsid w:val="00B86473"/>
    <w:rsid w:val="00B90766"/>
    <w:rsid w:val="00B90B23"/>
    <w:rsid w:val="00B91672"/>
    <w:rsid w:val="00B9168C"/>
    <w:rsid w:val="00B92BA0"/>
    <w:rsid w:val="00B939CE"/>
    <w:rsid w:val="00B94041"/>
    <w:rsid w:val="00B95C28"/>
    <w:rsid w:val="00B9690E"/>
    <w:rsid w:val="00B974C5"/>
    <w:rsid w:val="00B974DE"/>
    <w:rsid w:val="00B97AE5"/>
    <w:rsid w:val="00B97B1D"/>
    <w:rsid w:val="00BA0A77"/>
    <w:rsid w:val="00BA1E39"/>
    <w:rsid w:val="00BA25E2"/>
    <w:rsid w:val="00BA2805"/>
    <w:rsid w:val="00BA3516"/>
    <w:rsid w:val="00BA3A5F"/>
    <w:rsid w:val="00BA42DA"/>
    <w:rsid w:val="00BA4760"/>
    <w:rsid w:val="00BA61DE"/>
    <w:rsid w:val="00BA6836"/>
    <w:rsid w:val="00BA7918"/>
    <w:rsid w:val="00BB09DA"/>
    <w:rsid w:val="00BB10AD"/>
    <w:rsid w:val="00BB1304"/>
    <w:rsid w:val="00BB2EFE"/>
    <w:rsid w:val="00BB2F2A"/>
    <w:rsid w:val="00BB3E60"/>
    <w:rsid w:val="00BB53E6"/>
    <w:rsid w:val="00BB737D"/>
    <w:rsid w:val="00BB7938"/>
    <w:rsid w:val="00BC06FA"/>
    <w:rsid w:val="00BC06FE"/>
    <w:rsid w:val="00BC10D8"/>
    <w:rsid w:val="00BC2BE4"/>
    <w:rsid w:val="00BC39A4"/>
    <w:rsid w:val="00BC3A63"/>
    <w:rsid w:val="00BC3BAC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1354"/>
    <w:rsid w:val="00BD2CE6"/>
    <w:rsid w:val="00BD398A"/>
    <w:rsid w:val="00BD430E"/>
    <w:rsid w:val="00BD46D7"/>
    <w:rsid w:val="00BE0B06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565A"/>
    <w:rsid w:val="00BE66B6"/>
    <w:rsid w:val="00BF04F4"/>
    <w:rsid w:val="00BF0668"/>
    <w:rsid w:val="00BF1766"/>
    <w:rsid w:val="00BF1F04"/>
    <w:rsid w:val="00BF2212"/>
    <w:rsid w:val="00BF38B6"/>
    <w:rsid w:val="00BF4456"/>
    <w:rsid w:val="00BF46B4"/>
    <w:rsid w:val="00BF472B"/>
    <w:rsid w:val="00BF551F"/>
    <w:rsid w:val="00BF5C0B"/>
    <w:rsid w:val="00BF628C"/>
    <w:rsid w:val="00BF6784"/>
    <w:rsid w:val="00BF7012"/>
    <w:rsid w:val="00BF7A11"/>
    <w:rsid w:val="00C0062C"/>
    <w:rsid w:val="00C01F0D"/>
    <w:rsid w:val="00C0235F"/>
    <w:rsid w:val="00C02500"/>
    <w:rsid w:val="00C034D0"/>
    <w:rsid w:val="00C037FE"/>
    <w:rsid w:val="00C041B1"/>
    <w:rsid w:val="00C0497C"/>
    <w:rsid w:val="00C04D34"/>
    <w:rsid w:val="00C04E3B"/>
    <w:rsid w:val="00C0503F"/>
    <w:rsid w:val="00C052CF"/>
    <w:rsid w:val="00C0543D"/>
    <w:rsid w:val="00C05F52"/>
    <w:rsid w:val="00C06E11"/>
    <w:rsid w:val="00C07139"/>
    <w:rsid w:val="00C11345"/>
    <w:rsid w:val="00C118A2"/>
    <w:rsid w:val="00C11FB9"/>
    <w:rsid w:val="00C1295B"/>
    <w:rsid w:val="00C13D08"/>
    <w:rsid w:val="00C142F5"/>
    <w:rsid w:val="00C14D9B"/>
    <w:rsid w:val="00C15706"/>
    <w:rsid w:val="00C1787B"/>
    <w:rsid w:val="00C20E45"/>
    <w:rsid w:val="00C218D1"/>
    <w:rsid w:val="00C21CD2"/>
    <w:rsid w:val="00C22311"/>
    <w:rsid w:val="00C22665"/>
    <w:rsid w:val="00C22B34"/>
    <w:rsid w:val="00C2425A"/>
    <w:rsid w:val="00C24C64"/>
    <w:rsid w:val="00C26FCE"/>
    <w:rsid w:val="00C3128A"/>
    <w:rsid w:val="00C31415"/>
    <w:rsid w:val="00C3151E"/>
    <w:rsid w:val="00C316D3"/>
    <w:rsid w:val="00C334BB"/>
    <w:rsid w:val="00C351BC"/>
    <w:rsid w:val="00C35769"/>
    <w:rsid w:val="00C35F99"/>
    <w:rsid w:val="00C36A32"/>
    <w:rsid w:val="00C37629"/>
    <w:rsid w:val="00C37A1D"/>
    <w:rsid w:val="00C37EFE"/>
    <w:rsid w:val="00C40189"/>
    <w:rsid w:val="00C40617"/>
    <w:rsid w:val="00C41186"/>
    <w:rsid w:val="00C41657"/>
    <w:rsid w:val="00C41708"/>
    <w:rsid w:val="00C419F1"/>
    <w:rsid w:val="00C42EA7"/>
    <w:rsid w:val="00C43539"/>
    <w:rsid w:val="00C43AF3"/>
    <w:rsid w:val="00C44805"/>
    <w:rsid w:val="00C44B56"/>
    <w:rsid w:val="00C45BAD"/>
    <w:rsid w:val="00C47F92"/>
    <w:rsid w:val="00C50402"/>
    <w:rsid w:val="00C50634"/>
    <w:rsid w:val="00C513D8"/>
    <w:rsid w:val="00C51792"/>
    <w:rsid w:val="00C5284C"/>
    <w:rsid w:val="00C530DF"/>
    <w:rsid w:val="00C5313F"/>
    <w:rsid w:val="00C535A6"/>
    <w:rsid w:val="00C535ED"/>
    <w:rsid w:val="00C541EF"/>
    <w:rsid w:val="00C5462E"/>
    <w:rsid w:val="00C54996"/>
    <w:rsid w:val="00C55535"/>
    <w:rsid w:val="00C55DCB"/>
    <w:rsid w:val="00C56532"/>
    <w:rsid w:val="00C56E8A"/>
    <w:rsid w:val="00C57698"/>
    <w:rsid w:val="00C57F1F"/>
    <w:rsid w:val="00C60801"/>
    <w:rsid w:val="00C61D2D"/>
    <w:rsid w:val="00C62479"/>
    <w:rsid w:val="00C62819"/>
    <w:rsid w:val="00C63345"/>
    <w:rsid w:val="00C640C4"/>
    <w:rsid w:val="00C64274"/>
    <w:rsid w:val="00C6467E"/>
    <w:rsid w:val="00C64C65"/>
    <w:rsid w:val="00C64E5C"/>
    <w:rsid w:val="00C650AF"/>
    <w:rsid w:val="00C6537B"/>
    <w:rsid w:val="00C6603C"/>
    <w:rsid w:val="00C66C94"/>
    <w:rsid w:val="00C671B9"/>
    <w:rsid w:val="00C67BDB"/>
    <w:rsid w:val="00C701C0"/>
    <w:rsid w:val="00C7217C"/>
    <w:rsid w:val="00C728BA"/>
    <w:rsid w:val="00C73940"/>
    <w:rsid w:val="00C748C6"/>
    <w:rsid w:val="00C74C75"/>
    <w:rsid w:val="00C762F7"/>
    <w:rsid w:val="00C8002A"/>
    <w:rsid w:val="00C81C98"/>
    <w:rsid w:val="00C82147"/>
    <w:rsid w:val="00C82EC4"/>
    <w:rsid w:val="00C8378F"/>
    <w:rsid w:val="00C83C3E"/>
    <w:rsid w:val="00C83D0B"/>
    <w:rsid w:val="00C902BD"/>
    <w:rsid w:val="00C90DDE"/>
    <w:rsid w:val="00C92BBB"/>
    <w:rsid w:val="00C92C7F"/>
    <w:rsid w:val="00C930C8"/>
    <w:rsid w:val="00C93D77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B0F"/>
    <w:rsid w:val="00CA4FA8"/>
    <w:rsid w:val="00CA503D"/>
    <w:rsid w:val="00CA552A"/>
    <w:rsid w:val="00CA5D4D"/>
    <w:rsid w:val="00CA729C"/>
    <w:rsid w:val="00CA7603"/>
    <w:rsid w:val="00CB0D38"/>
    <w:rsid w:val="00CB1299"/>
    <w:rsid w:val="00CB12C7"/>
    <w:rsid w:val="00CB1662"/>
    <w:rsid w:val="00CB1FDB"/>
    <w:rsid w:val="00CB26D2"/>
    <w:rsid w:val="00CB2979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B7F7C"/>
    <w:rsid w:val="00CC00E3"/>
    <w:rsid w:val="00CC06FF"/>
    <w:rsid w:val="00CC090E"/>
    <w:rsid w:val="00CC0962"/>
    <w:rsid w:val="00CC0A63"/>
    <w:rsid w:val="00CC0E90"/>
    <w:rsid w:val="00CC4BD8"/>
    <w:rsid w:val="00CC4C8D"/>
    <w:rsid w:val="00CC5872"/>
    <w:rsid w:val="00CC60A7"/>
    <w:rsid w:val="00CC6303"/>
    <w:rsid w:val="00CC66DD"/>
    <w:rsid w:val="00CC7037"/>
    <w:rsid w:val="00CC758A"/>
    <w:rsid w:val="00CD038C"/>
    <w:rsid w:val="00CD03CF"/>
    <w:rsid w:val="00CD081E"/>
    <w:rsid w:val="00CD08E5"/>
    <w:rsid w:val="00CD142C"/>
    <w:rsid w:val="00CD19DD"/>
    <w:rsid w:val="00CD1FDC"/>
    <w:rsid w:val="00CD2155"/>
    <w:rsid w:val="00CD29DC"/>
    <w:rsid w:val="00CD33C6"/>
    <w:rsid w:val="00CD4644"/>
    <w:rsid w:val="00CD4DEC"/>
    <w:rsid w:val="00CD69DC"/>
    <w:rsid w:val="00CD6D74"/>
    <w:rsid w:val="00CD6DD4"/>
    <w:rsid w:val="00CD6DEB"/>
    <w:rsid w:val="00CE184B"/>
    <w:rsid w:val="00CE2B27"/>
    <w:rsid w:val="00CE3BDF"/>
    <w:rsid w:val="00CE4106"/>
    <w:rsid w:val="00CE42D0"/>
    <w:rsid w:val="00CE4314"/>
    <w:rsid w:val="00CE4597"/>
    <w:rsid w:val="00CE4628"/>
    <w:rsid w:val="00CF00ED"/>
    <w:rsid w:val="00CF0852"/>
    <w:rsid w:val="00CF27C7"/>
    <w:rsid w:val="00CF27DA"/>
    <w:rsid w:val="00CF5A83"/>
    <w:rsid w:val="00CF7744"/>
    <w:rsid w:val="00D005EA"/>
    <w:rsid w:val="00D00792"/>
    <w:rsid w:val="00D01A40"/>
    <w:rsid w:val="00D02A69"/>
    <w:rsid w:val="00D04A80"/>
    <w:rsid w:val="00D05B5D"/>
    <w:rsid w:val="00D0747F"/>
    <w:rsid w:val="00D078A2"/>
    <w:rsid w:val="00D07CE5"/>
    <w:rsid w:val="00D106B7"/>
    <w:rsid w:val="00D10A58"/>
    <w:rsid w:val="00D12029"/>
    <w:rsid w:val="00D13EF2"/>
    <w:rsid w:val="00D14F1E"/>
    <w:rsid w:val="00D151B0"/>
    <w:rsid w:val="00D15212"/>
    <w:rsid w:val="00D15428"/>
    <w:rsid w:val="00D15DF4"/>
    <w:rsid w:val="00D16326"/>
    <w:rsid w:val="00D20FCF"/>
    <w:rsid w:val="00D21C81"/>
    <w:rsid w:val="00D234C6"/>
    <w:rsid w:val="00D24174"/>
    <w:rsid w:val="00D25644"/>
    <w:rsid w:val="00D25ADD"/>
    <w:rsid w:val="00D266F5"/>
    <w:rsid w:val="00D27DA9"/>
    <w:rsid w:val="00D32B22"/>
    <w:rsid w:val="00D334E2"/>
    <w:rsid w:val="00D33AE1"/>
    <w:rsid w:val="00D353B6"/>
    <w:rsid w:val="00D3687D"/>
    <w:rsid w:val="00D402D6"/>
    <w:rsid w:val="00D40330"/>
    <w:rsid w:val="00D404B5"/>
    <w:rsid w:val="00D41430"/>
    <w:rsid w:val="00D4169D"/>
    <w:rsid w:val="00D4183F"/>
    <w:rsid w:val="00D4245A"/>
    <w:rsid w:val="00D42A36"/>
    <w:rsid w:val="00D442DD"/>
    <w:rsid w:val="00D44B84"/>
    <w:rsid w:val="00D44F10"/>
    <w:rsid w:val="00D4515D"/>
    <w:rsid w:val="00D46672"/>
    <w:rsid w:val="00D47A31"/>
    <w:rsid w:val="00D47E13"/>
    <w:rsid w:val="00D50506"/>
    <w:rsid w:val="00D52232"/>
    <w:rsid w:val="00D52A7A"/>
    <w:rsid w:val="00D53770"/>
    <w:rsid w:val="00D53CEE"/>
    <w:rsid w:val="00D55F24"/>
    <w:rsid w:val="00D57129"/>
    <w:rsid w:val="00D5721B"/>
    <w:rsid w:val="00D57557"/>
    <w:rsid w:val="00D5766A"/>
    <w:rsid w:val="00D578EA"/>
    <w:rsid w:val="00D57A99"/>
    <w:rsid w:val="00D60565"/>
    <w:rsid w:val="00D6103B"/>
    <w:rsid w:val="00D62849"/>
    <w:rsid w:val="00D65191"/>
    <w:rsid w:val="00D67044"/>
    <w:rsid w:val="00D67491"/>
    <w:rsid w:val="00D67F8B"/>
    <w:rsid w:val="00D707C5"/>
    <w:rsid w:val="00D70FF1"/>
    <w:rsid w:val="00D71863"/>
    <w:rsid w:val="00D71B9E"/>
    <w:rsid w:val="00D71C95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1233"/>
    <w:rsid w:val="00D81B03"/>
    <w:rsid w:val="00D825B5"/>
    <w:rsid w:val="00D82C61"/>
    <w:rsid w:val="00D8310F"/>
    <w:rsid w:val="00D84EE0"/>
    <w:rsid w:val="00D852F7"/>
    <w:rsid w:val="00D85AA7"/>
    <w:rsid w:val="00D85F53"/>
    <w:rsid w:val="00D864A6"/>
    <w:rsid w:val="00D86F4A"/>
    <w:rsid w:val="00D87732"/>
    <w:rsid w:val="00D879B2"/>
    <w:rsid w:val="00D87AF0"/>
    <w:rsid w:val="00D900F5"/>
    <w:rsid w:val="00D90B68"/>
    <w:rsid w:val="00D914CB"/>
    <w:rsid w:val="00D91F45"/>
    <w:rsid w:val="00D92002"/>
    <w:rsid w:val="00D927E0"/>
    <w:rsid w:val="00D92F15"/>
    <w:rsid w:val="00D92FF2"/>
    <w:rsid w:val="00D94DF4"/>
    <w:rsid w:val="00D95193"/>
    <w:rsid w:val="00D95BFF"/>
    <w:rsid w:val="00D96BD0"/>
    <w:rsid w:val="00D978B0"/>
    <w:rsid w:val="00DA0FFE"/>
    <w:rsid w:val="00DA1A49"/>
    <w:rsid w:val="00DA1BAF"/>
    <w:rsid w:val="00DA40AF"/>
    <w:rsid w:val="00DA50F5"/>
    <w:rsid w:val="00DA53ED"/>
    <w:rsid w:val="00DA58DE"/>
    <w:rsid w:val="00DA6309"/>
    <w:rsid w:val="00DA66DB"/>
    <w:rsid w:val="00DA6AED"/>
    <w:rsid w:val="00DA6CA6"/>
    <w:rsid w:val="00DB06DA"/>
    <w:rsid w:val="00DB0E39"/>
    <w:rsid w:val="00DB15CB"/>
    <w:rsid w:val="00DB1EF3"/>
    <w:rsid w:val="00DB30C5"/>
    <w:rsid w:val="00DB372B"/>
    <w:rsid w:val="00DB3EDB"/>
    <w:rsid w:val="00DB544A"/>
    <w:rsid w:val="00DB5BDA"/>
    <w:rsid w:val="00DB62E9"/>
    <w:rsid w:val="00DB63C9"/>
    <w:rsid w:val="00DB67C0"/>
    <w:rsid w:val="00DB6A1C"/>
    <w:rsid w:val="00DC176B"/>
    <w:rsid w:val="00DC1884"/>
    <w:rsid w:val="00DC2AB9"/>
    <w:rsid w:val="00DC2F3B"/>
    <w:rsid w:val="00DC3990"/>
    <w:rsid w:val="00DC4314"/>
    <w:rsid w:val="00DC4BC5"/>
    <w:rsid w:val="00DC735B"/>
    <w:rsid w:val="00DD1C82"/>
    <w:rsid w:val="00DD25D7"/>
    <w:rsid w:val="00DD315C"/>
    <w:rsid w:val="00DD37C5"/>
    <w:rsid w:val="00DD5D42"/>
    <w:rsid w:val="00DD5FF0"/>
    <w:rsid w:val="00DD6DC4"/>
    <w:rsid w:val="00DD70B8"/>
    <w:rsid w:val="00DD7B0F"/>
    <w:rsid w:val="00DD7B48"/>
    <w:rsid w:val="00DE0527"/>
    <w:rsid w:val="00DE18CF"/>
    <w:rsid w:val="00DE24E1"/>
    <w:rsid w:val="00DE265D"/>
    <w:rsid w:val="00DE289B"/>
    <w:rsid w:val="00DE2CFF"/>
    <w:rsid w:val="00DE2E54"/>
    <w:rsid w:val="00DE451B"/>
    <w:rsid w:val="00DE512C"/>
    <w:rsid w:val="00DE5714"/>
    <w:rsid w:val="00DE6115"/>
    <w:rsid w:val="00DE66D5"/>
    <w:rsid w:val="00DE6CF2"/>
    <w:rsid w:val="00DE7FC8"/>
    <w:rsid w:val="00DF0F34"/>
    <w:rsid w:val="00DF1260"/>
    <w:rsid w:val="00DF1318"/>
    <w:rsid w:val="00DF1C54"/>
    <w:rsid w:val="00DF2079"/>
    <w:rsid w:val="00DF274C"/>
    <w:rsid w:val="00DF29B1"/>
    <w:rsid w:val="00DF3758"/>
    <w:rsid w:val="00DF3A00"/>
    <w:rsid w:val="00DF3BD0"/>
    <w:rsid w:val="00DF460F"/>
    <w:rsid w:val="00DF59DC"/>
    <w:rsid w:val="00DF62C6"/>
    <w:rsid w:val="00DF6C81"/>
    <w:rsid w:val="00DF6E80"/>
    <w:rsid w:val="00DF7E73"/>
    <w:rsid w:val="00E0000C"/>
    <w:rsid w:val="00E00DA6"/>
    <w:rsid w:val="00E01304"/>
    <w:rsid w:val="00E02113"/>
    <w:rsid w:val="00E031D7"/>
    <w:rsid w:val="00E03CCD"/>
    <w:rsid w:val="00E0426D"/>
    <w:rsid w:val="00E04A61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3887"/>
    <w:rsid w:val="00E14088"/>
    <w:rsid w:val="00E152DD"/>
    <w:rsid w:val="00E1540C"/>
    <w:rsid w:val="00E17F5D"/>
    <w:rsid w:val="00E22148"/>
    <w:rsid w:val="00E2413E"/>
    <w:rsid w:val="00E24E3A"/>
    <w:rsid w:val="00E2601A"/>
    <w:rsid w:val="00E278C8"/>
    <w:rsid w:val="00E27BDA"/>
    <w:rsid w:val="00E30EDF"/>
    <w:rsid w:val="00E34FC7"/>
    <w:rsid w:val="00E356A7"/>
    <w:rsid w:val="00E357C0"/>
    <w:rsid w:val="00E36D5C"/>
    <w:rsid w:val="00E37E1E"/>
    <w:rsid w:val="00E40387"/>
    <w:rsid w:val="00E40E1B"/>
    <w:rsid w:val="00E41E3A"/>
    <w:rsid w:val="00E4295D"/>
    <w:rsid w:val="00E42DBE"/>
    <w:rsid w:val="00E436A7"/>
    <w:rsid w:val="00E43F79"/>
    <w:rsid w:val="00E43FFE"/>
    <w:rsid w:val="00E452C3"/>
    <w:rsid w:val="00E45E43"/>
    <w:rsid w:val="00E45F9A"/>
    <w:rsid w:val="00E46237"/>
    <w:rsid w:val="00E46394"/>
    <w:rsid w:val="00E4705E"/>
    <w:rsid w:val="00E47554"/>
    <w:rsid w:val="00E47C28"/>
    <w:rsid w:val="00E47DE0"/>
    <w:rsid w:val="00E500A6"/>
    <w:rsid w:val="00E50B01"/>
    <w:rsid w:val="00E50D20"/>
    <w:rsid w:val="00E51BFC"/>
    <w:rsid w:val="00E52071"/>
    <w:rsid w:val="00E52093"/>
    <w:rsid w:val="00E526C5"/>
    <w:rsid w:val="00E5458C"/>
    <w:rsid w:val="00E54977"/>
    <w:rsid w:val="00E55772"/>
    <w:rsid w:val="00E55B75"/>
    <w:rsid w:val="00E57166"/>
    <w:rsid w:val="00E577AD"/>
    <w:rsid w:val="00E6229D"/>
    <w:rsid w:val="00E62F52"/>
    <w:rsid w:val="00E63B5F"/>
    <w:rsid w:val="00E63C76"/>
    <w:rsid w:val="00E640DE"/>
    <w:rsid w:val="00E6411B"/>
    <w:rsid w:val="00E65651"/>
    <w:rsid w:val="00E662A5"/>
    <w:rsid w:val="00E66A16"/>
    <w:rsid w:val="00E66CF4"/>
    <w:rsid w:val="00E7066A"/>
    <w:rsid w:val="00E70D72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794"/>
    <w:rsid w:val="00E81F82"/>
    <w:rsid w:val="00E826BD"/>
    <w:rsid w:val="00E82E5D"/>
    <w:rsid w:val="00E83436"/>
    <w:rsid w:val="00E8440C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447A"/>
    <w:rsid w:val="00E94A6D"/>
    <w:rsid w:val="00E95234"/>
    <w:rsid w:val="00E953ED"/>
    <w:rsid w:val="00E95C70"/>
    <w:rsid w:val="00E97351"/>
    <w:rsid w:val="00E97820"/>
    <w:rsid w:val="00EA1BC3"/>
    <w:rsid w:val="00EA3084"/>
    <w:rsid w:val="00EA3299"/>
    <w:rsid w:val="00EA4244"/>
    <w:rsid w:val="00EA4D50"/>
    <w:rsid w:val="00EA512F"/>
    <w:rsid w:val="00EA5BC5"/>
    <w:rsid w:val="00EA6081"/>
    <w:rsid w:val="00EA61F8"/>
    <w:rsid w:val="00EA6B6D"/>
    <w:rsid w:val="00EB1545"/>
    <w:rsid w:val="00EB1A88"/>
    <w:rsid w:val="00EB2C2B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4CD3"/>
    <w:rsid w:val="00EC5001"/>
    <w:rsid w:val="00EC5559"/>
    <w:rsid w:val="00EC5A4E"/>
    <w:rsid w:val="00EC5DEE"/>
    <w:rsid w:val="00EC66D8"/>
    <w:rsid w:val="00ED000D"/>
    <w:rsid w:val="00ED03A2"/>
    <w:rsid w:val="00ED0A57"/>
    <w:rsid w:val="00ED180D"/>
    <w:rsid w:val="00ED21BA"/>
    <w:rsid w:val="00ED33FD"/>
    <w:rsid w:val="00ED38AA"/>
    <w:rsid w:val="00ED3A70"/>
    <w:rsid w:val="00ED3B14"/>
    <w:rsid w:val="00ED4491"/>
    <w:rsid w:val="00ED5509"/>
    <w:rsid w:val="00ED571E"/>
    <w:rsid w:val="00ED636D"/>
    <w:rsid w:val="00ED6AAA"/>
    <w:rsid w:val="00ED72D9"/>
    <w:rsid w:val="00ED77CA"/>
    <w:rsid w:val="00ED7DA5"/>
    <w:rsid w:val="00EE0413"/>
    <w:rsid w:val="00EE0854"/>
    <w:rsid w:val="00EE098A"/>
    <w:rsid w:val="00EE177C"/>
    <w:rsid w:val="00EE1954"/>
    <w:rsid w:val="00EE1A16"/>
    <w:rsid w:val="00EE22F2"/>
    <w:rsid w:val="00EE2AD9"/>
    <w:rsid w:val="00EE3165"/>
    <w:rsid w:val="00EE32E7"/>
    <w:rsid w:val="00EE3F46"/>
    <w:rsid w:val="00EE57B7"/>
    <w:rsid w:val="00EE5988"/>
    <w:rsid w:val="00EE66C2"/>
    <w:rsid w:val="00EE7775"/>
    <w:rsid w:val="00EF04CD"/>
    <w:rsid w:val="00EF05AE"/>
    <w:rsid w:val="00EF08EB"/>
    <w:rsid w:val="00EF1C49"/>
    <w:rsid w:val="00EF27DF"/>
    <w:rsid w:val="00EF3A8A"/>
    <w:rsid w:val="00EF3BE2"/>
    <w:rsid w:val="00EF4D5F"/>
    <w:rsid w:val="00EF5074"/>
    <w:rsid w:val="00EF67B2"/>
    <w:rsid w:val="00EF69B8"/>
    <w:rsid w:val="00EF74D8"/>
    <w:rsid w:val="00EF786E"/>
    <w:rsid w:val="00F00862"/>
    <w:rsid w:val="00F01072"/>
    <w:rsid w:val="00F02B11"/>
    <w:rsid w:val="00F03B0C"/>
    <w:rsid w:val="00F04A62"/>
    <w:rsid w:val="00F06B78"/>
    <w:rsid w:val="00F079BC"/>
    <w:rsid w:val="00F10DFB"/>
    <w:rsid w:val="00F11000"/>
    <w:rsid w:val="00F11201"/>
    <w:rsid w:val="00F118C0"/>
    <w:rsid w:val="00F1241D"/>
    <w:rsid w:val="00F12FB4"/>
    <w:rsid w:val="00F13902"/>
    <w:rsid w:val="00F13944"/>
    <w:rsid w:val="00F139A0"/>
    <w:rsid w:val="00F14E76"/>
    <w:rsid w:val="00F15942"/>
    <w:rsid w:val="00F16457"/>
    <w:rsid w:val="00F16953"/>
    <w:rsid w:val="00F16D93"/>
    <w:rsid w:val="00F16E7E"/>
    <w:rsid w:val="00F179FF"/>
    <w:rsid w:val="00F203BC"/>
    <w:rsid w:val="00F21A44"/>
    <w:rsid w:val="00F2213C"/>
    <w:rsid w:val="00F221D7"/>
    <w:rsid w:val="00F22962"/>
    <w:rsid w:val="00F22E01"/>
    <w:rsid w:val="00F23DF5"/>
    <w:rsid w:val="00F24D32"/>
    <w:rsid w:val="00F26EB5"/>
    <w:rsid w:val="00F30663"/>
    <w:rsid w:val="00F307A5"/>
    <w:rsid w:val="00F31475"/>
    <w:rsid w:val="00F32B29"/>
    <w:rsid w:val="00F333B0"/>
    <w:rsid w:val="00F342F6"/>
    <w:rsid w:val="00F3567D"/>
    <w:rsid w:val="00F37387"/>
    <w:rsid w:val="00F40617"/>
    <w:rsid w:val="00F40D63"/>
    <w:rsid w:val="00F42210"/>
    <w:rsid w:val="00F4246B"/>
    <w:rsid w:val="00F42523"/>
    <w:rsid w:val="00F43424"/>
    <w:rsid w:val="00F4369B"/>
    <w:rsid w:val="00F44145"/>
    <w:rsid w:val="00F442E1"/>
    <w:rsid w:val="00F44B92"/>
    <w:rsid w:val="00F468EB"/>
    <w:rsid w:val="00F46DC5"/>
    <w:rsid w:val="00F47AB6"/>
    <w:rsid w:val="00F47D85"/>
    <w:rsid w:val="00F50C51"/>
    <w:rsid w:val="00F5204E"/>
    <w:rsid w:val="00F525E4"/>
    <w:rsid w:val="00F52D47"/>
    <w:rsid w:val="00F532CE"/>
    <w:rsid w:val="00F55F43"/>
    <w:rsid w:val="00F56D39"/>
    <w:rsid w:val="00F57801"/>
    <w:rsid w:val="00F57A65"/>
    <w:rsid w:val="00F60FC2"/>
    <w:rsid w:val="00F61250"/>
    <w:rsid w:val="00F61545"/>
    <w:rsid w:val="00F624FB"/>
    <w:rsid w:val="00F63682"/>
    <w:rsid w:val="00F639E5"/>
    <w:rsid w:val="00F64D4C"/>
    <w:rsid w:val="00F65D4F"/>
    <w:rsid w:val="00F67689"/>
    <w:rsid w:val="00F709F1"/>
    <w:rsid w:val="00F71B50"/>
    <w:rsid w:val="00F7213B"/>
    <w:rsid w:val="00F72912"/>
    <w:rsid w:val="00F73216"/>
    <w:rsid w:val="00F73A85"/>
    <w:rsid w:val="00F7410C"/>
    <w:rsid w:val="00F7432F"/>
    <w:rsid w:val="00F74361"/>
    <w:rsid w:val="00F74C40"/>
    <w:rsid w:val="00F75771"/>
    <w:rsid w:val="00F75B0D"/>
    <w:rsid w:val="00F767B1"/>
    <w:rsid w:val="00F77C78"/>
    <w:rsid w:val="00F802B0"/>
    <w:rsid w:val="00F80934"/>
    <w:rsid w:val="00F81792"/>
    <w:rsid w:val="00F8386A"/>
    <w:rsid w:val="00F83A4E"/>
    <w:rsid w:val="00F83FE2"/>
    <w:rsid w:val="00F841FE"/>
    <w:rsid w:val="00F84497"/>
    <w:rsid w:val="00F853A3"/>
    <w:rsid w:val="00F856A4"/>
    <w:rsid w:val="00F85709"/>
    <w:rsid w:val="00F86629"/>
    <w:rsid w:val="00F908A2"/>
    <w:rsid w:val="00F90CE7"/>
    <w:rsid w:val="00F91D23"/>
    <w:rsid w:val="00F9245A"/>
    <w:rsid w:val="00F929AD"/>
    <w:rsid w:val="00F93746"/>
    <w:rsid w:val="00F93F36"/>
    <w:rsid w:val="00F95915"/>
    <w:rsid w:val="00F95AC6"/>
    <w:rsid w:val="00F9646B"/>
    <w:rsid w:val="00F97A1C"/>
    <w:rsid w:val="00FA346B"/>
    <w:rsid w:val="00FA3955"/>
    <w:rsid w:val="00FA5FC4"/>
    <w:rsid w:val="00FA6D86"/>
    <w:rsid w:val="00FB02D8"/>
    <w:rsid w:val="00FB0667"/>
    <w:rsid w:val="00FB06A2"/>
    <w:rsid w:val="00FB0D05"/>
    <w:rsid w:val="00FB3395"/>
    <w:rsid w:val="00FB390F"/>
    <w:rsid w:val="00FB3DDA"/>
    <w:rsid w:val="00FB3E64"/>
    <w:rsid w:val="00FB489A"/>
    <w:rsid w:val="00FB5469"/>
    <w:rsid w:val="00FB6211"/>
    <w:rsid w:val="00FB631C"/>
    <w:rsid w:val="00FB6C2D"/>
    <w:rsid w:val="00FC2DC7"/>
    <w:rsid w:val="00FC31C4"/>
    <w:rsid w:val="00FC3761"/>
    <w:rsid w:val="00FC3A27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A2F"/>
    <w:rsid w:val="00FD61D1"/>
    <w:rsid w:val="00FD64D7"/>
    <w:rsid w:val="00FD795E"/>
    <w:rsid w:val="00FE1090"/>
    <w:rsid w:val="00FE15B2"/>
    <w:rsid w:val="00FE1FA6"/>
    <w:rsid w:val="00FE1FFD"/>
    <w:rsid w:val="00FE2626"/>
    <w:rsid w:val="00FE28AF"/>
    <w:rsid w:val="00FE2DE8"/>
    <w:rsid w:val="00FE36E6"/>
    <w:rsid w:val="00FE52CE"/>
    <w:rsid w:val="00FE5BB2"/>
    <w:rsid w:val="00FE5F7D"/>
    <w:rsid w:val="00FE75DE"/>
    <w:rsid w:val="00FF1722"/>
    <w:rsid w:val="00FF1ACE"/>
    <w:rsid w:val="00FF1D78"/>
    <w:rsid w:val="00FF4661"/>
    <w:rsid w:val="00FF56DB"/>
    <w:rsid w:val="00FF66EF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3E6D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3E6D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6207-C856-4581-A5D6-EE533FF3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4131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Małgorzata Staśkiel</cp:lastModifiedBy>
  <cp:revision>2</cp:revision>
  <cp:lastPrinted>2018-03-19T14:08:00Z</cp:lastPrinted>
  <dcterms:created xsi:type="dcterms:W3CDTF">2018-05-09T11:59:00Z</dcterms:created>
  <dcterms:modified xsi:type="dcterms:W3CDTF">2018-05-09T11:59:00Z</dcterms:modified>
</cp:coreProperties>
</file>