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C90E43" w:rsidRDefault="00A63B0C" w:rsidP="00BC10D8">
      <w:pPr>
        <w:rPr>
          <w:rFonts w:asciiTheme="minorHAnsi" w:hAnsiTheme="minorHAnsi"/>
          <w:color w:val="FF0000"/>
          <w:sz w:val="20"/>
          <w:szCs w:val="20"/>
        </w:rPr>
      </w:pPr>
    </w:p>
    <w:p w:rsidR="00A63B0C" w:rsidRPr="00C90E43" w:rsidRDefault="00A63B0C" w:rsidP="00BC10D8">
      <w:pPr>
        <w:rPr>
          <w:rFonts w:asciiTheme="minorHAnsi" w:hAnsiTheme="minorHAnsi"/>
          <w:color w:val="FF0000"/>
          <w:sz w:val="20"/>
          <w:szCs w:val="20"/>
        </w:rPr>
      </w:pPr>
    </w:p>
    <w:p w:rsidR="00727A6C" w:rsidRPr="00C90E43" w:rsidRDefault="00DA6309" w:rsidP="00BC10D8">
      <w:pPr>
        <w:rPr>
          <w:rFonts w:asciiTheme="minorHAnsi" w:hAnsiTheme="minorHAnsi"/>
          <w:color w:val="FF0000"/>
          <w:sz w:val="20"/>
          <w:szCs w:val="20"/>
        </w:rPr>
      </w:pPr>
      <w:r w:rsidRPr="00C90E43">
        <w:rPr>
          <w:rFonts w:asciiTheme="minorHAnsi" w:hAnsiTheme="minorHAnsi"/>
          <w:color w:val="FF0000"/>
          <w:sz w:val="20"/>
          <w:szCs w:val="20"/>
        </w:rPr>
        <w:tab/>
      </w:r>
      <w:r w:rsidR="008476B2" w:rsidRPr="00C90E43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ED04ACD" wp14:editId="67D2542A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C90E43" w:rsidRDefault="00727A6C" w:rsidP="00BC10D8">
      <w:pPr>
        <w:jc w:val="center"/>
        <w:rPr>
          <w:rFonts w:asciiTheme="minorHAnsi" w:hAnsiTheme="minorHAnsi"/>
          <w:color w:val="FF0000"/>
          <w:sz w:val="20"/>
          <w:szCs w:val="20"/>
        </w:rPr>
      </w:pPr>
    </w:p>
    <w:p w:rsidR="00727A6C" w:rsidRPr="00C90E43" w:rsidRDefault="00727A6C" w:rsidP="00BC10D8">
      <w:pPr>
        <w:rPr>
          <w:rFonts w:asciiTheme="minorHAnsi" w:hAnsiTheme="minorHAnsi"/>
          <w:color w:val="FF0000"/>
          <w:sz w:val="20"/>
          <w:szCs w:val="20"/>
        </w:rPr>
      </w:pPr>
      <w:r w:rsidRPr="00C90E43">
        <w:rPr>
          <w:rFonts w:asciiTheme="minorHAnsi" w:hAnsiTheme="minorHAnsi"/>
          <w:color w:val="FF0000"/>
          <w:sz w:val="20"/>
          <w:szCs w:val="20"/>
        </w:rPr>
        <w:tab/>
      </w:r>
      <w:r w:rsidRPr="00C90E43">
        <w:rPr>
          <w:rFonts w:asciiTheme="minorHAnsi" w:hAnsiTheme="minorHAnsi"/>
          <w:color w:val="FF0000"/>
          <w:sz w:val="20"/>
          <w:szCs w:val="20"/>
        </w:rPr>
        <w:tab/>
      </w:r>
      <w:r w:rsidRPr="00C90E43">
        <w:rPr>
          <w:rFonts w:asciiTheme="minorHAnsi" w:hAnsiTheme="minorHAnsi"/>
          <w:color w:val="FF0000"/>
          <w:sz w:val="20"/>
          <w:szCs w:val="20"/>
        </w:rPr>
        <w:tab/>
      </w:r>
      <w:r w:rsidRPr="00C90E43">
        <w:rPr>
          <w:rFonts w:asciiTheme="minorHAnsi" w:hAnsiTheme="minorHAnsi"/>
          <w:color w:val="FF0000"/>
          <w:sz w:val="20"/>
          <w:szCs w:val="20"/>
        </w:rPr>
        <w:tab/>
      </w:r>
    </w:p>
    <w:p w:rsidR="00727A6C" w:rsidRPr="00C90E43" w:rsidRDefault="00727A6C" w:rsidP="00BC10D8">
      <w:pPr>
        <w:rPr>
          <w:rFonts w:asciiTheme="minorHAnsi" w:hAnsiTheme="minorHAnsi"/>
          <w:sz w:val="20"/>
          <w:szCs w:val="20"/>
        </w:rPr>
      </w:pPr>
    </w:p>
    <w:p w:rsidR="00727A6C" w:rsidRPr="00C90E43" w:rsidRDefault="00727A6C" w:rsidP="00BC10D8">
      <w:pPr>
        <w:rPr>
          <w:rFonts w:asciiTheme="minorHAnsi" w:hAnsiTheme="minorHAnsi"/>
          <w:sz w:val="20"/>
          <w:szCs w:val="20"/>
        </w:rPr>
      </w:pPr>
    </w:p>
    <w:p w:rsidR="00727A6C" w:rsidRPr="00C90E43" w:rsidRDefault="00727A6C" w:rsidP="00BC10D8">
      <w:pPr>
        <w:pStyle w:val="Nagwek2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6635C1" w:rsidRPr="00C90E43" w:rsidRDefault="006635C1" w:rsidP="00376188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DA1A49" w:rsidRPr="00C90E43" w:rsidRDefault="007C3A79" w:rsidP="00536C0F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C90E43">
        <w:rPr>
          <w:rFonts w:asciiTheme="minorHAnsi" w:hAnsiTheme="minorHAnsi"/>
          <w:sz w:val="20"/>
          <w:szCs w:val="20"/>
        </w:rPr>
        <w:t xml:space="preserve">Warszawa, dnia </w:t>
      </w:r>
      <w:r w:rsidR="00D46FD6" w:rsidRPr="00C90E43">
        <w:rPr>
          <w:rFonts w:asciiTheme="minorHAnsi" w:hAnsiTheme="minorHAnsi"/>
          <w:sz w:val="20"/>
          <w:szCs w:val="20"/>
          <w:lang w:val="pl-PL"/>
        </w:rPr>
        <w:t>1</w:t>
      </w:r>
      <w:r w:rsidR="00986BA1">
        <w:rPr>
          <w:rFonts w:asciiTheme="minorHAnsi" w:hAnsiTheme="minorHAnsi"/>
          <w:sz w:val="20"/>
          <w:szCs w:val="20"/>
          <w:lang w:val="pl-PL"/>
        </w:rPr>
        <w:t>7</w:t>
      </w:r>
      <w:r w:rsidR="00B50390" w:rsidRPr="00C90E43">
        <w:rPr>
          <w:rFonts w:asciiTheme="minorHAnsi" w:hAnsiTheme="minorHAnsi"/>
          <w:sz w:val="20"/>
          <w:szCs w:val="20"/>
          <w:lang w:val="pl-PL"/>
        </w:rPr>
        <w:t xml:space="preserve"> maja</w:t>
      </w:r>
      <w:r w:rsidR="00DA1A49" w:rsidRPr="00C90E43">
        <w:rPr>
          <w:rFonts w:asciiTheme="minorHAnsi" w:hAnsiTheme="minorHAnsi"/>
          <w:sz w:val="20"/>
          <w:szCs w:val="20"/>
        </w:rPr>
        <w:t xml:space="preserve"> 2018 r.</w:t>
      </w:r>
    </w:p>
    <w:p w:rsidR="00536C0F" w:rsidRPr="00C90E43" w:rsidRDefault="00536C0F" w:rsidP="00536C0F">
      <w:pPr>
        <w:pStyle w:val="Tekstpodstawowy"/>
        <w:jc w:val="right"/>
        <w:rPr>
          <w:rFonts w:asciiTheme="minorHAnsi" w:hAnsiTheme="minorHAnsi"/>
          <w:sz w:val="20"/>
          <w:szCs w:val="20"/>
        </w:rPr>
      </w:pPr>
    </w:p>
    <w:p w:rsidR="00536C0F" w:rsidRPr="00C90E43" w:rsidRDefault="00536C0F" w:rsidP="00536C0F">
      <w:pPr>
        <w:pStyle w:val="Tekstpodstawowy"/>
        <w:jc w:val="right"/>
        <w:rPr>
          <w:rFonts w:asciiTheme="minorHAnsi" w:hAnsiTheme="minorHAnsi"/>
          <w:sz w:val="20"/>
          <w:szCs w:val="20"/>
        </w:rPr>
      </w:pPr>
    </w:p>
    <w:p w:rsidR="00DA1A49" w:rsidRPr="00C90E43" w:rsidRDefault="00DE5714" w:rsidP="00536C0F">
      <w:pPr>
        <w:pStyle w:val="Nagwek1"/>
        <w:jc w:val="left"/>
        <w:rPr>
          <w:rFonts w:asciiTheme="minorHAnsi" w:hAnsiTheme="minorHAnsi"/>
          <w:sz w:val="20"/>
          <w:szCs w:val="20"/>
          <w:lang w:val="pl-PL"/>
        </w:rPr>
      </w:pPr>
      <w:r w:rsidRPr="00C90E43">
        <w:rPr>
          <w:rFonts w:asciiTheme="minorHAnsi" w:hAnsiTheme="minorHAnsi"/>
          <w:sz w:val="20"/>
          <w:szCs w:val="20"/>
        </w:rPr>
        <w:t xml:space="preserve">Dot.: postepowania Nr </w:t>
      </w:r>
      <w:r w:rsidR="007104C2" w:rsidRPr="00C90E43">
        <w:rPr>
          <w:rFonts w:asciiTheme="minorHAnsi" w:hAnsiTheme="minorHAnsi"/>
          <w:sz w:val="20"/>
          <w:szCs w:val="20"/>
          <w:lang w:val="pl-PL"/>
        </w:rPr>
        <w:t>WA/ZUZP/261/</w:t>
      </w:r>
      <w:r w:rsidR="00900916" w:rsidRPr="00C90E43">
        <w:rPr>
          <w:rFonts w:asciiTheme="minorHAnsi" w:hAnsiTheme="minorHAnsi"/>
          <w:sz w:val="20"/>
          <w:szCs w:val="20"/>
          <w:lang w:val="pl-PL"/>
        </w:rPr>
        <w:t>37</w:t>
      </w:r>
      <w:r w:rsidR="007104C2" w:rsidRPr="00C90E43">
        <w:rPr>
          <w:rFonts w:asciiTheme="minorHAnsi" w:hAnsiTheme="minorHAnsi"/>
          <w:sz w:val="20"/>
          <w:szCs w:val="20"/>
          <w:lang w:val="pl-PL"/>
        </w:rPr>
        <w:t>/2018</w:t>
      </w:r>
    </w:p>
    <w:p w:rsidR="00DA1A49" w:rsidRPr="00C90E43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</w:p>
    <w:p w:rsidR="00DA1A49" w:rsidRPr="00C90E43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</w:p>
    <w:p w:rsidR="00DA1A49" w:rsidRPr="00C90E43" w:rsidRDefault="00DA1A49" w:rsidP="00D46FD6">
      <w:pPr>
        <w:pStyle w:val="Nagwek2"/>
        <w:jc w:val="center"/>
        <w:rPr>
          <w:rFonts w:asciiTheme="minorHAnsi" w:hAnsiTheme="minorHAnsi"/>
          <w:sz w:val="20"/>
          <w:szCs w:val="20"/>
          <w:lang w:val="pl-PL"/>
        </w:rPr>
      </w:pPr>
      <w:r w:rsidRPr="00C90E43">
        <w:rPr>
          <w:rFonts w:asciiTheme="minorHAnsi" w:hAnsiTheme="minorHAnsi"/>
          <w:sz w:val="20"/>
          <w:szCs w:val="20"/>
        </w:rPr>
        <w:t xml:space="preserve">Informacja z </w:t>
      </w:r>
      <w:r w:rsidR="00D46FD6" w:rsidRPr="00C90E43">
        <w:rPr>
          <w:rFonts w:asciiTheme="minorHAnsi" w:hAnsiTheme="minorHAnsi"/>
          <w:sz w:val="20"/>
          <w:szCs w:val="20"/>
          <w:lang w:val="pl-PL"/>
        </w:rPr>
        <w:t>wyboru najkorzystniejszej oferty</w:t>
      </w:r>
    </w:p>
    <w:p w:rsidR="005E09C4" w:rsidRPr="00C90E43" w:rsidRDefault="005E09C4" w:rsidP="005E09C4">
      <w:pPr>
        <w:rPr>
          <w:rFonts w:asciiTheme="minorHAnsi" w:hAnsiTheme="minorHAnsi"/>
          <w:color w:val="000000"/>
          <w:sz w:val="20"/>
          <w:szCs w:val="20"/>
        </w:rPr>
      </w:pPr>
    </w:p>
    <w:p w:rsidR="008B3C0C" w:rsidRPr="00C90E43" w:rsidRDefault="008B3C0C" w:rsidP="008B3C0C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2116C">
        <w:rPr>
          <w:rFonts w:asciiTheme="minorHAnsi" w:hAnsiTheme="minorHAnsi"/>
          <w:b/>
          <w:color w:val="000000"/>
          <w:sz w:val="20"/>
          <w:szCs w:val="20"/>
        </w:rPr>
        <w:t>Część 1</w:t>
      </w:r>
    </w:p>
    <w:p w:rsidR="00EF3432" w:rsidRPr="00C90E43" w:rsidRDefault="008B3C0C" w:rsidP="008B3C0C">
      <w:pPr>
        <w:rPr>
          <w:rFonts w:asciiTheme="minorHAnsi" w:hAnsiTheme="minorHAnsi"/>
          <w:b/>
          <w:color w:val="000000"/>
          <w:sz w:val="20"/>
          <w:szCs w:val="20"/>
        </w:rPr>
      </w:pPr>
      <w:r w:rsidRPr="00C90E43">
        <w:rPr>
          <w:rFonts w:asciiTheme="minorHAnsi" w:hAnsiTheme="minorHAnsi"/>
          <w:b/>
          <w:color w:val="000000"/>
          <w:sz w:val="20"/>
          <w:szCs w:val="20"/>
        </w:rPr>
        <w:t>Obsługa portów i terminali (1 suplement do dyplomu i 2 suplementy do kwalifikacji)</w:t>
      </w:r>
    </w:p>
    <w:p w:rsidR="00A62CFF" w:rsidRPr="00C90E43" w:rsidRDefault="00A62CFF" w:rsidP="008B3C0C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C90E43" w:rsidRDefault="00A62CFF" w:rsidP="00C90E43">
      <w:pPr>
        <w:rPr>
          <w:rFonts w:asciiTheme="minorHAnsi" w:hAnsiTheme="minorHAnsi"/>
          <w:color w:val="000000"/>
          <w:sz w:val="20"/>
          <w:szCs w:val="20"/>
        </w:rPr>
      </w:pPr>
      <w:r w:rsidRPr="00FB2B88">
        <w:rPr>
          <w:rFonts w:asciiTheme="minorHAnsi" w:hAnsiTheme="minorHAnsi"/>
          <w:color w:val="000000"/>
          <w:sz w:val="20"/>
          <w:szCs w:val="20"/>
        </w:rPr>
        <w:t>Oferta najkorzystniejsza:</w:t>
      </w:r>
      <w:r w:rsidR="00BE63FC" w:rsidRPr="00C90E4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C90E43" w:rsidRPr="00C90E43">
        <w:rPr>
          <w:rFonts w:asciiTheme="minorHAnsi" w:hAnsiTheme="minorHAnsi"/>
          <w:b/>
          <w:color w:val="000000"/>
          <w:sz w:val="20"/>
          <w:szCs w:val="20"/>
        </w:rPr>
        <w:t xml:space="preserve">Aleksandra </w:t>
      </w:r>
      <w:proofErr w:type="spellStart"/>
      <w:r w:rsidR="00C90E43" w:rsidRPr="00C90E43">
        <w:rPr>
          <w:rFonts w:asciiTheme="minorHAnsi" w:hAnsiTheme="minorHAnsi"/>
          <w:b/>
          <w:color w:val="000000"/>
          <w:sz w:val="20"/>
          <w:szCs w:val="20"/>
        </w:rPr>
        <w:t>Maksimiuk</w:t>
      </w:r>
      <w:proofErr w:type="spellEnd"/>
      <w:r w:rsidR="00C90E43" w:rsidRPr="00C90E43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="00C90E43" w:rsidRPr="00C90E43">
        <w:rPr>
          <w:rFonts w:asciiTheme="minorHAnsi" w:hAnsiTheme="minorHAnsi"/>
          <w:color w:val="000000"/>
          <w:sz w:val="20"/>
          <w:szCs w:val="20"/>
        </w:rPr>
        <w:t>ul. Niska 23/7, 15-666 Białystok</w:t>
      </w:r>
    </w:p>
    <w:p w:rsidR="00A62CFF" w:rsidRPr="008957CC" w:rsidRDefault="00FB2B88" w:rsidP="008B3C0C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Oferta najkorzystniejsza: </w:t>
      </w:r>
      <w:r w:rsidR="0062116C" w:rsidRPr="0062116C">
        <w:rPr>
          <w:rFonts w:asciiTheme="minorHAnsi" w:hAnsiTheme="minorHAnsi"/>
          <w:b/>
          <w:color w:val="000000"/>
          <w:sz w:val="20"/>
          <w:szCs w:val="20"/>
        </w:rPr>
        <w:t xml:space="preserve">Anna </w:t>
      </w:r>
      <w:proofErr w:type="spellStart"/>
      <w:r w:rsidR="0062116C" w:rsidRPr="0062116C">
        <w:rPr>
          <w:rFonts w:asciiTheme="minorHAnsi" w:hAnsiTheme="minorHAnsi"/>
          <w:b/>
          <w:color w:val="000000"/>
          <w:sz w:val="20"/>
          <w:szCs w:val="20"/>
        </w:rPr>
        <w:t>Wawruch</w:t>
      </w:r>
      <w:proofErr w:type="spellEnd"/>
      <w:r w:rsidR="0062116C" w:rsidRPr="0062116C">
        <w:rPr>
          <w:rFonts w:asciiTheme="minorHAnsi" w:hAnsiTheme="minorHAnsi"/>
          <w:b/>
          <w:color w:val="000000"/>
          <w:sz w:val="20"/>
          <w:szCs w:val="20"/>
        </w:rPr>
        <w:t>-Lis</w:t>
      </w:r>
      <w:r w:rsidR="0062116C">
        <w:rPr>
          <w:rFonts w:asciiTheme="minorHAnsi" w:hAnsiTheme="minorHAnsi"/>
          <w:color w:val="000000"/>
          <w:sz w:val="20"/>
          <w:szCs w:val="20"/>
        </w:rPr>
        <w:t xml:space="preserve">, 21-040 Świdnik, </w:t>
      </w:r>
      <w:r w:rsidR="0062116C" w:rsidRPr="00C90E43">
        <w:rPr>
          <w:rFonts w:asciiTheme="minorHAnsi" w:hAnsiTheme="minorHAnsi"/>
          <w:color w:val="000000"/>
          <w:sz w:val="20"/>
          <w:szCs w:val="20"/>
        </w:rPr>
        <w:t>Al. Lotników Polskich 115</w:t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402"/>
        <w:gridCol w:w="1119"/>
        <w:gridCol w:w="1037"/>
        <w:gridCol w:w="1559"/>
        <w:gridCol w:w="1782"/>
      </w:tblGrid>
      <w:tr w:rsidR="008B3C0C" w:rsidRPr="00C90E43" w:rsidTr="00C90E43">
        <w:trPr>
          <w:trHeight w:val="1559"/>
          <w:jc w:val="center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8B3C0C" w:rsidRPr="00C90E43" w:rsidRDefault="008B3C0C" w:rsidP="008B3C0C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B3C0C" w:rsidRPr="00C90E43" w:rsidRDefault="008B3C0C" w:rsidP="008B3C0C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156" w:type="dxa"/>
            <w:gridSpan w:val="2"/>
            <w:shd w:val="clear" w:color="auto" w:fill="F2F2F2" w:themeFill="background1" w:themeFillShade="F2"/>
          </w:tcPr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  <w:r w:rsidR="00974759" w:rsidRPr="00C90E43">
              <w:rPr>
                <w:rFonts w:asciiTheme="minorHAnsi" w:hAnsiTheme="minorHAnsi"/>
                <w:sz w:val="20"/>
                <w:szCs w:val="20"/>
              </w:rPr>
              <w:t>–</w:t>
            </w:r>
            <w:r w:rsidRPr="00C90E43">
              <w:rPr>
                <w:rFonts w:asciiTheme="minorHAnsi" w:hAnsiTheme="minorHAnsi"/>
                <w:sz w:val="20"/>
                <w:szCs w:val="20"/>
              </w:rPr>
              <w:t xml:space="preserve"> Łączna cena brutto za</w:t>
            </w:r>
          </w:p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</w:p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8B3C0C" w:rsidRPr="00C90E43" w:rsidRDefault="008B3C0C" w:rsidP="008B3C0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BE63FC" w:rsidRPr="00C90E43" w:rsidTr="0062116C">
        <w:trPr>
          <w:trHeight w:val="832"/>
          <w:jc w:val="center"/>
        </w:trPr>
        <w:tc>
          <w:tcPr>
            <w:tcW w:w="795" w:type="dxa"/>
            <w:vAlign w:val="center"/>
          </w:tcPr>
          <w:p w:rsidR="00BE63FC" w:rsidRPr="00C90E43" w:rsidRDefault="00BE63FC" w:rsidP="008B3C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02" w:type="dxa"/>
            <w:vAlign w:val="center"/>
          </w:tcPr>
          <w:p w:rsidR="00BE63FC" w:rsidRPr="00C90E43" w:rsidRDefault="001A61C5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Agnieszka Krupa</w:t>
            </w:r>
            <w:r w:rsidR="00BE63FC"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Ułańska 34/2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52-213 Wrocław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3FC" w:rsidRPr="00C90E43" w:rsidRDefault="001A61C5" w:rsidP="00BE6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5 790,00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E63FC" w:rsidRPr="00C90E43" w:rsidRDefault="0062116C" w:rsidP="00BE6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17,96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E63FC" w:rsidRPr="00C90E43" w:rsidRDefault="0062116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77,96 pkt</w:t>
            </w:r>
          </w:p>
        </w:tc>
      </w:tr>
      <w:tr w:rsidR="00BE63FC" w:rsidRPr="00C90E43" w:rsidTr="0062116C">
        <w:trPr>
          <w:trHeight w:val="832"/>
          <w:jc w:val="center"/>
        </w:trPr>
        <w:tc>
          <w:tcPr>
            <w:tcW w:w="795" w:type="dxa"/>
            <w:vAlign w:val="center"/>
          </w:tcPr>
          <w:p w:rsidR="00BE63FC" w:rsidRPr="00C90E43" w:rsidRDefault="00BE63FC" w:rsidP="008B3C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Edyta Bartczak-Majkowska</w:t>
            </w: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Wojrowicka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48/7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54-436 Wrocław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3FC" w:rsidRPr="00C90E43" w:rsidRDefault="001A61C5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5 790</w:t>
            </w:r>
            <w:r w:rsidR="00BE63FC"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E63FC" w:rsidRPr="00C90E43" w:rsidRDefault="0062116C" w:rsidP="00BE6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17,96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E63FC" w:rsidRPr="00C90E43" w:rsidRDefault="0062116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77,96 pkt</w:t>
            </w:r>
          </w:p>
        </w:tc>
      </w:tr>
      <w:tr w:rsidR="00BE63FC" w:rsidRPr="00C90E43" w:rsidTr="0062116C">
        <w:trPr>
          <w:trHeight w:val="832"/>
          <w:jc w:val="center"/>
        </w:trPr>
        <w:tc>
          <w:tcPr>
            <w:tcW w:w="795" w:type="dxa"/>
            <w:vAlign w:val="center"/>
          </w:tcPr>
          <w:p w:rsidR="00BE63FC" w:rsidRPr="00C90E43" w:rsidRDefault="00BE63FC" w:rsidP="008B3C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Maksimiuk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Niska 23/7, 15-666 Białystok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3FC" w:rsidRPr="00C90E43" w:rsidRDefault="001A61C5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5 200</w:t>
            </w:r>
            <w:r w:rsidR="00BE63FC"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E63FC" w:rsidRPr="00C90E43" w:rsidRDefault="0062116C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E63FC" w:rsidRPr="00C90E43" w:rsidRDefault="0062116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100,00 pkt</w:t>
            </w:r>
          </w:p>
        </w:tc>
      </w:tr>
      <w:tr w:rsidR="00FB2B88" w:rsidRPr="00C90E43" w:rsidTr="00FB2B88">
        <w:trPr>
          <w:trHeight w:val="832"/>
          <w:jc w:val="center"/>
        </w:trPr>
        <w:tc>
          <w:tcPr>
            <w:tcW w:w="795" w:type="dxa"/>
            <w:vAlign w:val="center"/>
          </w:tcPr>
          <w:p w:rsidR="00FB2B88" w:rsidRPr="00C90E43" w:rsidRDefault="00FB2B88" w:rsidP="008B3C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FB2B88" w:rsidRPr="00C90E43" w:rsidRDefault="00FB2B88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Zabrzewska-Śwituła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7" w:type="dxa"/>
            <w:gridSpan w:val="4"/>
            <w:shd w:val="clear" w:color="auto" w:fill="auto"/>
            <w:vAlign w:val="center"/>
          </w:tcPr>
          <w:p w:rsidR="00FB2B88" w:rsidRPr="00D33A6E" w:rsidRDefault="00FB2B88" w:rsidP="00FB2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3A6E">
              <w:rPr>
                <w:rFonts w:asciiTheme="minorHAnsi" w:hAnsiTheme="minorHAnsi"/>
                <w:sz w:val="20"/>
                <w:szCs w:val="20"/>
              </w:rPr>
              <w:t xml:space="preserve">Oferta </w:t>
            </w:r>
            <w:r>
              <w:rPr>
                <w:rFonts w:asciiTheme="minorHAnsi" w:hAnsiTheme="minorHAnsi"/>
                <w:sz w:val="20"/>
                <w:szCs w:val="20"/>
              </w:rPr>
              <w:t>nie podlega ocenie</w:t>
            </w:r>
          </w:p>
        </w:tc>
      </w:tr>
      <w:tr w:rsidR="00BE63FC" w:rsidRPr="00C90E43" w:rsidTr="0062116C">
        <w:trPr>
          <w:trHeight w:val="832"/>
          <w:jc w:val="center"/>
        </w:trPr>
        <w:tc>
          <w:tcPr>
            <w:tcW w:w="795" w:type="dxa"/>
            <w:vAlign w:val="center"/>
          </w:tcPr>
          <w:p w:rsidR="00BE63FC" w:rsidRPr="00C90E43" w:rsidRDefault="00BE63FC" w:rsidP="008B3C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Beata Targowska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82-500 Kwidzyn,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Staszica 54/20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3FC" w:rsidRPr="00C90E43" w:rsidRDefault="001A61C5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6 000</w:t>
            </w:r>
            <w:r w:rsidR="00BE63FC"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E63FC" w:rsidRPr="00C90E43" w:rsidRDefault="0062116C" w:rsidP="00BE6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17,33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E63FC" w:rsidRPr="00C90E43" w:rsidRDefault="0062116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17,33 pkt</w:t>
            </w:r>
          </w:p>
        </w:tc>
      </w:tr>
      <w:tr w:rsidR="00BE63FC" w:rsidRPr="00C90E43" w:rsidTr="0062116C">
        <w:trPr>
          <w:trHeight w:val="832"/>
          <w:jc w:val="center"/>
        </w:trPr>
        <w:tc>
          <w:tcPr>
            <w:tcW w:w="795" w:type="dxa"/>
            <w:vAlign w:val="center"/>
          </w:tcPr>
          <w:p w:rsidR="00BE63FC" w:rsidRPr="00C90E43" w:rsidRDefault="00BE63FC" w:rsidP="008B3C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Wawruch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-Lis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21-040 Świdnik, </w:t>
            </w:r>
          </w:p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Al. Lotników Polskich 115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3FC" w:rsidRPr="00C90E43" w:rsidRDefault="001A61C5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6 000</w:t>
            </w:r>
            <w:r w:rsidR="00BE63FC"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E63FC" w:rsidRPr="00C90E43" w:rsidRDefault="0062116C" w:rsidP="00BE6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17,33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3FC" w:rsidRPr="00C90E43" w:rsidRDefault="00BE63F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E63FC" w:rsidRPr="00C90E43" w:rsidRDefault="0062116C" w:rsidP="008B3C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97,33 pkt</w:t>
            </w:r>
          </w:p>
        </w:tc>
      </w:tr>
    </w:tbl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8957CC" w:rsidRDefault="008957CC" w:rsidP="008957CC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7931C2" w:rsidRPr="00C90E43" w:rsidRDefault="007931C2" w:rsidP="005E09C4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97F0A" w:rsidRDefault="00797F0A" w:rsidP="00797F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Oferta Wykonawcy Joanny </w:t>
      </w:r>
      <w:proofErr w:type="spellStart"/>
      <w:r>
        <w:rPr>
          <w:rFonts w:asciiTheme="minorHAnsi" w:hAnsiTheme="minorHAnsi"/>
          <w:sz w:val="18"/>
          <w:szCs w:val="18"/>
        </w:rPr>
        <w:t>Zabrzewskiej-Śwituła</w:t>
      </w:r>
      <w:proofErr w:type="spellEnd"/>
      <w:r>
        <w:rPr>
          <w:rFonts w:asciiTheme="minorHAnsi" w:hAnsiTheme="minorHAnsi"/>
          <w:sz w:val="18"/>
          <w:szCs w:val="18"/>
        </w:rPr>
        <w:t xml:space="preserve"> – została odrzucona.</w:t>
      </w:r>
    </w:p>
    <w:p w:rsidR="00797F0A" w:rsidRDefault="00797F0A" w:rsidP="00797F0A">
      <w:pPr>
        <w:rPr>
          <w:rFonts w:asciiTheme="minorHAnsi" w:hAnsiTheme="minorHAnsi"/>
          <w:sz w:val="18"/>
          <w:szCs w:val="18"/>
          <w:u w:val="single"/>
        </w:rPr>
      </w:pPr>
      <w:bookmarkStart w:id="0" w:name="_Hlk513920148"/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797F0A" w:rsidRDefault="00797F0A" w:rsidP="00797F0A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lastRenderedPageBreak/>
        <w:t xml:space="preserve">Kwota oferty przewyższa kwotę, którą Zamawiający określił w opisie przedmiotu zamówienia. W związku z tym, oferta jest niezgodna z treścią </w:t>
      </w:r>
      <w:r>
        <w:rPr>
          <w:rFonts w:asciiTheme="minorHAnsi" w:hAnsiTheme="minorHAnsi"/>
          <w:sz w:val="18"/>
          <w:szCs w:val="18"/>
        </w:rPr>
        <w:t>SIWZ</w:t>
      </w:r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797F0A" w:rsidRDefault="00797F0A" w:rsidP="00797F0A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797F0A" w:rsidRPr="00CB634B" w:rsidRDefault="00797F0A" w:rsidP="00797F0A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797F0A" w:rsidRPr="00CB634B" w:rsidRDefault="00797F0A" w:rsidP="00797F0A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2)jej treść nie odpowiada treści specyfikacji istotnych warunków zamówienia, z zastrzeżeniem art. 87 ust. 2 pkt 3;</w:t>
      </w:r>
    </w:p>
    <w:bookmarkEnd w:id="0"/>
    <w:p w:rsidR="003529C9" w:rsidRPr="00C90E43" w:rsidRDefault="003529C9" w:rsidP="003529C9">
      <w:pPr>
        <w:rPr>
          <w:rFonts w:asciiTheme="minorHAnsi" w:hAnsiTheme="minorHAnsi"/>
          <w:b/>
          <w:sz w:val="20"/>
          <w:szCs w:val="20"/>
        </w:rPr>
      </w:pPr>
    </w:p>
    <w:p w:rsidR="003529C9" w:rsidRPr="00C90E43" w:rsidRDefault="003529C9" w:rsidP="003529C9">
      <w:pPr>
        <w:rPr>
          <w:rFonts w:asciiTheme="minorHAnsi" w:hAnsiTheme="minorHAnsi"/>
          <w:b/>
          <w:sz w:val="20"/>
          <w:szCs w:val="20"/>
        </w:rPr>
      </w:pPr>
    </w:p>
    <w:p w:rsidR="003529C9" w:rsidRPr="00C90E43" w:rsidRDefault="003529C9" w:rsidP="003529C9">
      <w:pPr>
        <w:rPr>
          <w:rFonts w:asciiTheme="minorHAnsi" w:hAnsiTheme="minorHAnsi"/>
          <w:b/>
          <w:sz w:val="20"/>
          <w:szCs w:val="20"/>
        </w:rPr>
      </w:pPr>
      <w:r w:rsidRPr="0062116C">
        <w:rPr>
          <w:rFonts w:asciiTheme="minorHAnsi" w:hAnsiTheme="minorHAnsi"/>
          <w:b/>
          <w:sz w:val="20"/>
          <w:szCs w:val="20"/>
        </w:rPr>
        <w:t>Część 3</w:t>
      </w:r>
    </w:p>
    <w:p w:rsidR="005E09C4" w:rsidRPr="00C90E43" w:rsidRDefault="003529C9" w:rsidP="003529C9">
      <w:pPr>
        <w:rPr>
          <w:rFonts w:asciiTheme="minorHAnsi" w:hAnsiTheme="minorHAnsi"/>
          <w:b/>
          <w:sz w:val="20"/>
          <w:szCs w:val="20"/>
        </w:rPr>
      </w:pPr>
      <w:r w:rsidRPr="00C90E43">
        <w:rPr>
          <w:rFonts w:asciiTheme="minorHAnsi" w:hAnsiTheme="minorHAnsi"/>
          <w:b/>
          <w:sz w:val="20"/>
          <w:szCs w:val="20"/>
        </w:rPr>
        <w:t>Transport (1 suplement do dyplomu i 2 suplementy do kwalifikacji)</w:t>
      </w:r>
    </w:p>
    <w:p w:rsidR="00974759" w:rsidRPr="00FB2B88" w:rsidRDefault="00974759" w:rsidP="00974759">
      <w:pPr>
        <w:rPr>
          <w:rFonts w:asciiTheme="minorHAnsi" w:hAnsiTheme="minorHAnsi"/>
          <w:sz w:val="20"/>
          <w:szCs w:val="20"/>
        </w:rPr>
      </w:pPr>
    </w:p>
    <w:p w:rsidR="00974759" w:rsidRDefault="00974759" w:rsidP="0098012F">
      <w:pPr>
        <w:rPr>
          <w:rFonts w:asciiTheme="minorHAnsi" w:hAnsiTheme="minorHAnsi"/>
          <w:color w:val="000000"/>
          <w:sz w:val="20"/>
          <w:szCs w:val="20"/>
        </w:rPr>
      </w:pPr>
      <w:r w:rsidRPr="00FB2B88">
        <w:rPr>
          <w:rFonts w:asciiTheme="minorHAnsi" w:hAnsiTheme="minorHAnsi"/>
          <w:color w:val="000000"/>
          <w:sz w:val="20"/>
          <w:szCs w:val="20"/>
        </w:rPr>
        <w:t>Oferta najkorzystniejsza:</w:t>
      </w:r>
      <w:r w:rsidR="00FB2B8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8012F" w:rsidRPr="0098012F">
        <w:rPr>
          <w:rFonts w:asciiTheme="minorHAnsi" w:hAnsiTheme="minorHAnsi"/>
          <w:b/>
          <w:color w:val="000000"/>
          <w:sz w:val="20"/>
          <w:szCs w:val="20"/>
        </w:rPr>
        <w:t>Agnieszka Krupa</w:t>
      </w:r>
      <w:r w:rsidR="00FB2B88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="0098012F" w:rsidRPr="00C90E43">
        <w:rPr>
          <w:rFonts w:asciiTheme="minorHAnsi" w:hAnsiTheme="minorHAnsi"/>
          <w:color w:val="000000"/>
          <w:sz w:val="20"/>
          <w:szCs w:val="20"/>
        </w:rPr>
        <w:t>ul. Ułańska 34/2 52-213 Wrocław</w:t>
      </w:r>
    </w:p>
    <w:p w:rsidR="00FB2B88" w:rsidRPr="0062116C" w:rsidRDefault="00FB2B88" w:rsidP="0062116C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Oferta najkorzystniejsza: </w:t>
      </w:r>
      <w:r w:rsidR="0062116C" w:rsidRPr="0062116C">
        <w:rPr>
          <w:rFonts w:asciiTheme="minorHAnsi" w:hAnsiTheme="minorHAnsi"/>
          <w:b/>
          <w:color w:val="000000"/>
          <w:sz w:val="20"/>
          <w:szCs w:val="20"/>
        </w:rPr>
        <w:t xml:space="preserve">Joanna </w:t>
      </w:r>
      <w:proofErr w:type="spellStart"/>
      <w:r w:rsidR="0062116C" w:rsidRPr="0062116C">
        <w:rPr>
          <w:rFonts w:asciiTheme="minorHAnsi" w:hAnsiTheme="minorHAnsi"/>
          <w:b/>
          <w:color w:val="000000"/>
          <w:sz w:val="20"/>
          <w:szCs w:val="20"/>
        </w:rPr>
        <w:t>Konop</w:t>
      </w:r>
      <w:proofErr w:type="spellEnd"/>
      <w:r w:rsidR="0062116C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62116C" w:rsidRPr="00C90E43">
        <w:rPr>
          <w:rFonts w:asciiTheme="minorHAnsi" w:hAnsiTheme="minorHAnsi"/>
          <w:color w:val="000000"/>
          <w:sz w:val="20"/>
          <w:szCs w:val="20"/>
        </w:rPr>
        <w:t>Kiepury 11/35, Lublin 20-838</w:t>
      </w:r>
    </w:p>
    <w:tbl>
      <w:tblPr>
        <w:tblW w:w="967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838"/>
        <w:gridCol w:w="1298"/>
        <w:gridCol w:w="992"/>
        <w:gridCol w:w="1427"/>
        <w:gridCol w:w="2194"/>
      </w:tblGrid>
      <w:tr w:rsidR="003529C9" w:rsidRPr="00C90E43" w:rsidTr="0062116C">
        <w:trPr>
          <w:trHeight w:val="1469"/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3529C9" w:rsidRPr="00C90E43" w:rsidRDefault="003529C9" w:rsidP="00974759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3529C9" w:rsidRPr="00C90E43" w:rsidRDefault="003529C9" w:rsidP="00974759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92" w:type="dxa"/>
            <w:gridSpan w:val="2"/>
            <w:shd w:val="clear" w:color="auto" w:fill="F2F2F2" w:themeFill="background1" w:themeFillShade="F2"/>
          </w:tcPr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</w:p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3529C9" w:rsidRPr="00C90E43" w:rsidRDefault="003529C9" w:rsidP="00974759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974759" w:rsidRPr="00C90E43" w:rsidTr="0062116C">
        <w:trPr>
          <w:trHeight w:val="832"/>
          <w:jc w:val="center"/>
        </w:trPr>
        <w:tc>
          <w:tcPr>
            <w:tcW w:w="925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3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Przemysław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Sowała</w:t>
            </w:r>
            <w:proofErr w:type="spellEnd"/>
          </w:p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98-200 Zduńska Wola, Czechy 10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74759" w:rsidRPr="00C90E43" w:rsidRDefault="00974759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6 500,00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759" w:rsidRPr="00C90E43" w:rsidRDefault="0098012F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17,81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759" w:rsidRPr="00C90E43" w:rsidRDefault="00897DEF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74759" w:rsidRPr="00C90E43" w:rsidRDefault="0098012F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87,81 pkt</w:t>
            </w:r>
          </w:p>
        </w:tc>
      </w:tr>
      <w:tr w:rsidR="00974759" w:rsidRPr="00C90E43" w:rsidTr="0062116C">
        <w:trPr>
          <w:trHeight w:val="832"/>
          <w:jc w:val="center"/>
        </w:trPr>
        <w:tc>
          <w:tcPr>
            <w:tcW w:w="925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43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Agnieszka Krupa</w:t>
            </w:r>
          </w:p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Ułańska 34/2 </w:t>
            </w:r>
          </w:p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52-213 Wrocław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74759" w:rsidRPr="00C90E43" w:rsidRDefault="00974759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5 790,00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759" w:rsidRPr="00C90E43" w:rsidRDefault="0058278D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3FC" w:rsidRPr="00C90E43" w:rsidRDefault="00BE63FC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  <w:r w:rsidR="00556E79"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8278D" w:rsidRPr="0062116C" w:rsidRDefault="0058278D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16C">
              <w:rPr>
                <w:rFonts w:asciiTheme="minorHAnsi" w:hAnsiTheme="minorHAnsi"/>
                <w:color w:val="000000"/>
                <w:sz w:val="20"/>
                <w:szCs w:val="20"/>
              </w:rPr>
              <w:t>100,00 pkt</w:t>
            </w:r>
          </w:p>
        </w:tc>
      </w:tr>
      <w:tr w:rsidR="00974759" w:rsidRPr="00C90E43" w:rsidTr="0062116C">
        <w:trPr>
          <w:trHeight w:val="832"/>
          <w:jc w:val="center"/>
        </w:trPr>
        <w:tc>
          <w:tcPr>
            <w:tcW w:w="925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43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Konop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Kiepury 11/35, Lublin 20-838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74759" w:rsidRDefault="00974759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6 200,00 zł</w:t>
            </w:r>
          </w:p>
          <w:p w:rsidR="0062116C" w:rsidRPr="00C90E43" w:rsidRDefault="0062116C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16C">
              <w:rPr>
                <w:rFonts w:asciiTheme="minorHAnsi" w:hAnsiTheme="minorHAnsi"/>
                <w:color w:val="FF0000"/>
                <w:sz w:val="20"/>
                <w:szCs w:val="20"/>
              </w:rPr>
              <w:t>5 750,00 zł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759" w:rsidRPr="00C90E43" w:rsidRDefault="0098012F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18,67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759" w:rsidRPr="00C90E43" w:rsidRDefault="00556E7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74759" w:rsidRPr="0062116C" w:rsidRDefault="0098012F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16C">
              <w:rPr>
                <w:rFonts w:asciiTheme="minorHAnsi" w:hAnsiTheme="minorHAnsi"/>
                <w:color w:val="000000"/>
                <w:sz w:val="20"/>
                <w:szCs w:val="20"/>
              </w:rPr>
              <w:t>98,67 pkt</w:t>
            </w:r>
          </w:p>
        </w:tc>
      </w:tr>
      <w:tr w:rsidR="0098012F" w:rsidRPr="00C90E43" w:rsidTr="0062116C">
        <w:trPr>
          <w:trHeight w:val="832"/>
          <w:jc w:val="center"/>
        </w:trPr>
        <w:tc>
          <w:tcPr>
            <w:tcW w:w="925" w:type="dxa"/>
            <w:vAlign w:val="center"/>
          </w:tcPr>
          <w:p w:rsidR="0098012F" w:rsidRPr="00C90E43" w:rsidRDefault="0098012F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43" w:type="dxa"/>
            <w:vAlign w:val="center"/>
          </w:tcPr>
          <w:p w:rsidR="0098012F" w:rsidRPr="00C90E43" w:rsidRDefault="0098012F" w:rsidP="004B0E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Anna Strzelec, 20-726 Lublin</w:t>
            </w:r>
          </w:p>
          <w:p w:rsidR="0098012F" w:rsidRPr="00C90E43" w:rsidRDefault="0098012F" w:rsidP="004B0E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Śląska 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8012F" w:rsidRDefault="0098012F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6 200,00 zł</w:t>
            </w:r>
          </w:p>
          <w:p w:rsidR="0062116C" w:rsidRPr="00C90E43" w:rsidRDefault="0062116C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16C">
              <w:rPr>
                <w:rFonts w:asciiTheme="minorHAnsi" w:hAnsiTheme="minorHAnsi"/>
                <w:color w:val="FF0000"/>
                <w:sz w:val="20"/>
                <w:szCs w:val="20"/>
              </w:rPr>
              <w:t>5 780,00 zł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12F" w:rsidRPr="00C90E43" w:rsidRDefault="0098012F" w:rsidP="00FB2B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18,67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2F" w:rsidRPr="00C90E43" w:rsidRDefault="0098012F" w:rsidP="00FB2B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8012F" w:rsidRPr="0062116C" w:rsidRDefault="0098012F" w:rsidP="00FB2B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16C">
              <w:rPr>
                <w:rFonts w:asciiTheme="minorHAnsi" w:hAnsiTheme="minorHAnsi"/>
                <w:color w:val="000000"/>
                <w:sz w:val="20"/>
                <w:szCs w:val="20"/>
              </w:rPr>
              <w:t>98,67 pkt</w:t>
            </w:r>
          </w:p>
        </w:tc>
      </w:tr>
      <w:tr w:rsidR="00974759" w:rsidRPr="00C90E43" w:rsidTr="0062116C">
        <w:trPr>
          <w:trHeight w:val="832"/>
          <w:jc w:val="center"/>
        </w:trPr>
        <w:tc>
          <w:tcPr>
            <w:tcW w:w="925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43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Lucyna Kleszcz </w:t>
            </w:r>
          </w:p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40-152 Katowice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74759" w:rsidRPr="00C90E43" w:rsidRDefault="00974759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6 290,00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759" w:rsidRPr="00C90E43" w:rsidRDefault="0098012F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18,41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759" w:rsidRPr="00C90E43" w:rsidRDefault="00556E7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74759" w:rsidRPr="0062116C" w:rsidRDefault="0098012F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16C">
              <w:rPr>
                <w:rFonts w:asciiTheme="minorHAnsi" w:hAnsiTheme="minorHAnsi"/>
                <w:color w:val="000000"/>
                <w:sz w:val="20"/>
                <w:szCs w:val="20"/>
              </w:rPr>
              <w:t>78,41 pkt</w:t>
            </w:r>
          </w:p>
        </w:tc>
      </w:tr>
      <w:tr w:rsidR="00974759" w:rsidRPr="00C90E43" w:rsidTr="0062116C">
        <w:trPr>
          <w:trHeight w:val="832"/>
          <w:jc w:val="center"/>
        </w:trPr>
        <w:tc>
          <w:tcPr>
            <w:tcW w:w="925" w:type="dxa"/>
            <w:vAlign w:val="center"/>
          </w:tcPr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43" w:type="dxa"/>
            <w:vAlign w:val="center"/>
          </w:tcPr>
          <w:p w:rsidR="00FB2B88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Adrian Busse, 44-251 Rybnik, </w:t>
            </w:r>
          </w:p>
          <w:p w:rsidR="00974759" w:rsidRPr="00C90E43" w:rsidRDefault="00974759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Fabryczna 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74759" w:rsidRPr="00C90E43" w:rsidRDefault="00974759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6 290,00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759" w:rsidRPr="00C90E43" w:rsidRDefault="0098012F" w:rsidP="009747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18,41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759" w:rsidRPr="00C90E43" w:rsidRDefault="003A7683" w:rsidP="00FC55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74759" w:rsidRPr="00C90E43" w:rsidRDefault="00FB2B88" w:rsidP="00582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18,41 pkt</w:t>
            </w:r>
          </w:p>
        </w:tc>
      </w:tr>
    </w:tbl>
    <w:p w:rsidR="004E0F72" w:rsidRPr="007F708E" w:rsidRDefault="0062116C" w:rsidP="004F3E29">
      <w:pPr>
        <w:rPr>
          <w:rFonts w:asciiTheme="minorHAnsi" w:hAnsiTheme="minorHAnsi"/>
          <w:b/>
          <w:color w:val="FF0000"/>
          <w:sz w:val="20"/>
          <w:szCs w:val="20"/>
        </w:rPr>
      </w:pPr>
      <w:r w:rsidRPr="007F708E">
        <w:rPr>
          <w:rFonts w:asciiTheme="minorHAnsi" w:hAnsiTheme="minorHAnsi"/>
          <w:b/>
          <w:color w:val="FF0000"/>
          <w:sz w:val="20"/>
          <w:szCs w:val="20"/>
        </w:rPr>
        <w:t>*Cena po złożeniu ofert dodatkowej</w:t>
      </w:r>
      <w:r w:rsidR="007F708E">
        <w:rPr>
          <w:rFonts w:asciiTheme="minorHAnsi" w:hAnsiTheme="minorHAnsi"/>
          <w:b/>
          <w:color w:val="FF0000"/>
          <w:sz w:val="20"/>
          <w:szCs w:val="20"/>
        </w:rPr>
        <w:t xml:space="preserve"> zgodnie z zapisani </w:t>
      </w:r>
      <w:proofErr w:type="spellStart"/>
      <w:r w:rsidR="007F708E">
        <w:rPr>
          <w:rFonts w:asciiTheme="minorHAnsi" w:hAnsiTheme="minorHAnsi"/>
          <w:b/>
          <w:color w:val="FF0000"/>
          <w:sz w:val="20"/>
          <w:szCs w:val="20"/>
        </w:rPr>
        <w:t>Pzp</w:t>
      </w:r>
      <w:proofErr w:type="spellEnd"/>
    </w:p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8957CC" w:rsidRDefault="008957CC" w:rsidP="008957CC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4E0F72" w:rsidRDefault="004E0F72" w:rsidP="004F3E29">
      <w:pPr>
        <w:rPr>
          <w:rFonts w:asciiTheme="minorHAnsi" w:hAnsiTheme="minorHAnsi"/>
          <w:b/>
          <w:sz w:val="20"/>
          <w:szCs w:val="20"/>
        </w:rPr>
      </w:pPr>
    </w:p>
    <w:p w:rsidR="004F3E29" w:rsidRPr="00F72392" w:rsidRDefault="004F3E29" w:rsidP="004F3E29">
      <w:pPr>
        <w:rPr>
          <w:rFonts w:asciiTheme="minorHAnsi" w:hAnsiTheme="minorHAnsi"/>
          <w:b/>
          <w:sz w:val="20"/>
          <w:szCs w:val="20"/>
        </w:rPr>
      </w:pPr>
      <w:r w:rsidRPr="00F72392">
        <w:rPr>
          <w:rFonts w:asciiTheme="minorHAnsi" w:hAnsiTheme="minorHAnsi"/>
          <w:b/>
          <w:sz w:val="20"/>
          <w:szCs w:val="20"/>
        </w:rPr>
        <w:t xml:space="preserve">Część 17 </w:t>
      </w:r>
    </w:p>
    <w:p w:rsidR="004F3E29" w:rsidRPr="00F72392" w:rsidRDefault="004F3E29" w:rsidP="004F3E29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F72392">
        <w:rPr>
          <w:rFonts w:asciiTheme="minorHAnsi" w:hAnsiTheme="minorHAnsi"/>
          <w:b/>
          <w:sz w:val="20"/>
          <w:szCs w:val="20"/>
        </w:rPr>
        <w:t>Przemysł odzieżowy (1 suplement do dyplomu i 1 suplement do kwalifikacji)</w:t>
      </w:r>
    </w:p>
    <w:p w:rsidR="004F3E29" w:rsidRPr="00F72392" w:rsidRDefault="004F3E29" w:rsidP="004F3E29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4F3E29" w:rsidRPr="00F72392" w:rsidRDefault="004F3E29" w:rsidP="009257BB">
      <w:pPr>
        <w:rPr>
          <w:rFonts w:asciiTheme="minorHAnsi" w:hAnsiTheme="minorHAnsi"/>
          <w:color w:val="000000"/>
          <w:sz w:val="20"/>
          <w:szCs w:val="20"/>
        </w:rPr>
      </w:pPr>
      <w:r w:rsidRPr="00F72392">
        <w:rPr>
          <w:rFonts w:asciiTheme="minorHAnsi" w:hAnsiTheme="minorHAnsi"/>
          <w:color w:val="000000"/>
          <w:sz w:val="20"/>
          <w:szCs w:val="20"/>
        </w:rPr>
        <w:t>Oferta najkorzystniejsza:</w:t>
      </w:r>
      <w:r w:rsidR="000F4145" w:rsidRPr="00F723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257BB" w:rsidRPr="00F72392">
        <w:rPr>
          <w:rFonts w:asciiTheme="minorHAnsi" w:hAnsiTheme="minorHAnsi"/>
          <w:b/>
          <w:color w:val="000000"/>
          <w:sz w:val="20"/>
          <w:szCs w:val="20"/>
        </w:rPr>
        <w:t xml:space="preserve">Ewa </w:t>
      </w:r>
      <w:proofErr w:type="spellStart"/>
      <w:r w:rsidR="009257BB" w:rsidRPr="00F72392">
        <w:rPr>
          <w:rFonts w:asciiTheme="minorHAnsi" w:hAnsiTheme="minorHAnsi"/>
          <w:b/>
          <w:color w:val="000000"/>
          <w:sz w:val="20"/>
          <w:szCs w:val="20"/>
        </w:rPr>
        <w:t>Jachura</w:t>
      </w:r>
      <w:proofErr w:type="spellEnd"/>
      <w:r w:rsidR="009257BB" w:rsidRPr="00F72392">
        <w:rPr>
          <w:rFonts w:asciiTheme="minorHAnsi" w:hAnsiTheme="minorHAnsi"/>
          <w:color w:val="000000"/>
          <w:sz w:val="20"/>
          <w:szCs w:val="20"/>
        </w:rPr>
        <w:t>, 42-215 Częstochowa ul. Kiedrzyńska 130 m 106</w:t>
      </w:r>
    </w:p>
    <w:p w:rsidR="004E0F72" w:rsidRPr="00F72392" w:rsidRDefault="004E0F72" w:rsidP="00F72392">
      <w:pPr>
        <w:rPr>
          <w:rFonts w:asciiTheme="minorHAnsi" w:hAnsiTheme="minorHAnsi"/>
          <w:color w:val="000000"/>
          <w:sz w:val="20"/>
          <w:szCs w:val="20"/>
        </w:rPr>
      </w:pPr>
      <w:r w:rsidRPr="00F72392">
        <w:rPr>
          <w:rFonts w:asciiTheme="minorHAnsi" w:hAnsiTheme="minorHAnsi"/>
          <w:color w:val="000000"/>
          <w:sz w:val="20"/>
          <w:szCs w:val="20"/>
        </w:rPr>
        <w:t xml:space="preserve">Oferta najkorzystniejsza: </w:t>
      </w:r>
      <w:r w:rsidR="00F72392" w:rsidRPr="00F72392">
        <w:rPr>
          <w:rFonts w:asciiTheme="minorHAnsi" w:hAnsiTheme="minorHAnsi"/>
          <w:b/>
          <w:color w:val="000000"/>
          <w:sz w:val="20"/>
          <w:szCs w:val="20"/>
        </w:rPr>
        <w:t>Artur Pacholski</w:t>
      </w:r>
      <w:r w:rsidR="00F72392" w:rsidRPr="00F72392">
        <w:rPr>
          <w:rFonts w:asciiTheme="minorHAnsi" w:hAnsiTheme="minorHAnsi"/>
          <w:color w:val="000000"/>
          <w:sz w:val="20"/>
          <w:szCs w:val="20"/>
        </w:rPr>
        <w:t>, 94-331 Łódź, ul. Pancerników 34</w:t>
      </w:r>
    </w:p>
    <w:p w:rsidR="004F3E29" w:rsidRPr="00F72392" w:rsidRDefault="004F3E29" w:rsidP="004F3E29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3"/>
        <w:gridCol w:w="1275"/>
        <w:gridCol w:w="993"/>
        <w:gridCol w:w="1559"/>
        <w:gridCol w:w="1632"/>
      </w:tblGrid>
      <w:tr w:rsidR="004F3E29" w:rsidRPr="00F72392" w:rsidTr="00137714">
        <w:trPr>
          <w:trHeight w:val="1557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E29" w:rsidRPr="00F72392" w:rsidRDefault="004F3E29" w:rsidP="00C008C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E29" w:rsidRPr="00F72392" w:rsidRDefault="004F3E29" w:rsidP="00C008C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29" w:rsidRPr="00F72392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4F3E29" w:rsidRPr="00F72392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29" w:rsidRPr="00F72392" w:rsidRDefault="00137714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sz w:val="20"/>
                <w:szCs w:val="20"/>
              </w:rPr>
              <w:t xml:space="preserve">Kryterium oceny ofert  </w:t>
            </w:r>
            <w:r w:rsidR="004F3E29" w:rsidRPr="00F72392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4F3E29" w:rsidRPr="00F72392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29" w:rsidRPr="00F72392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4F3E29" w:rsidRPr="00F72392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4F3E29" w:rsidRPr="00F72392" w:rsidTr="00137714">
        <w:trPr>
          <w:trHeight w:val="856"/>
          <w:jc w:val="center"/>
        </w:trPr>
        <w:tc>
          <w:tcPr>
            <w:tcW w:w="710" w:type="dxa"/>
            <w:vAlign w:val="center"/>
          </w:tcPr>
          <w:p w:rsidR="004F3E29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143</w:t>
            </w:r>
          </w:p>
          <w:p w:rsidR="004F3E29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4F3E29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Elżbieta Czernik, ul. Dworska 18/23 </w:t>
            </w:r>
          </w:p>
          <w:p w:rsidR="004F3E29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41-219 Sosnowiec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E29" w:rsidRPr="00F72392" w:rsidRDefault="000F4145" w:rsidP="00C008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3 75</w:t>
            </w:r>
            <w:r w:rsidR="004F3E29"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0,00 zł</w:t>
            </w:r>
          </w:p>
          <w:p w:rsidR="00137714" w:rsidRPr="00F72392" w:rsidRDefault="00137714" w:rsidP="00C008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FF0000"/>
                <w:sz w:val="20"/>
                <w:szCs w:val="20"/>
              </w:rPr>
              <w:t>3 500,00 zł*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29" w:rsidRPr="00F72392" w:rsidRDefault="000F4145" w:rsidP="004F3E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17,06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29" w:rsidRPr="00F72392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F3E29" w:rsidRPr="00F72392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97,06 pkt</w:t>
            </w:r>
          </w:p>
        </w:tc>
      </w:tr>
      <w:tr w:rsidR="004F3E29" w:rsidRPr="00C90E43" w:rsidTr="00137714">
        <w:trPr>
          <w:trHeight w:val="856"/>
          <w:jc w:val="center"/>
        </w:trPr>
        <w:tc>
          <w:tcPr>
            <w:tcW w:w="710" w:type="dxa"/>
            <w:vAlign w:val="center"/>
          </w:tcPr>
          <w:p w:rsidR="004F3E29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93" w:type="dxa"/>
            <w:vAlign w:val="center"/>
          </w:tcPr>
          <w:p w:rsidR="00137714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Edyta Cyganek, 42-500 Będzin, </w:t>
            </w:r>
          </w:p>
          <w:p w:rsidR="004F3E29" w:rsidRPr="00F72392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ul. Narutowicza 2/23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E29" w:rsidRPr="00F72392" w:rsidRDefault="004F3E29" w:rsidP="00C008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3 750,00 zł</w:t>
            </w:r>
          </w:p>
          <w:p w:rsidR="00137714" w:rsidRPr="00F72392" w:rsidRDefault="00137714" w:rsidP="00C008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FF0000"/>
                <w:sz w:val="20"/>
                <w:szCs w:val="20"/>
              </w:rPr>
              <w:t>3 500,00 zł*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29" w:rsidRPr="00F72392" w:rsidRDefault="000F4145" w:rsidP="004F3E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17,06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29" w:rsidRPr="00F72392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F3E29" w:rsidRPr="00F72392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2392">
              <w:rPr>
                <w:rFonts w:asciiTheme="minorHAnsi" w:hAnsiTheme="minorHAnsi"/>
                <w:color w:val="000000"/>
                <w:sz w:val="20"/>
                <w:szCs w:val="20"/>
              </w:rPr>
              <w:t>97,06 pkt</w:t>
            </w:r>
          </w:p>
        </w:tc>
      </w:tr>
      <w:tr w:rsidR="004F3E29" w:rsidRPr="00C90E43" w:rsidTr="00137714">
        <w:trPr>
          <w:trHeight w:val="856"/>
          <w:jc w:val="center"/>
        </w:trPr>
        <w:tc>
          <w:tcPr>
            <w:tcW w:w="710" w:type="dxa"/>
            <w:vAlign w:val="center"/>
          </w:tcPr>
          <w:p w:rsidR="004F3E29" w:rsidRPr="00C90E43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3" w:type="dxa"/>
            <w:vAlign w:val="center"/>
          </w:tcPr>
          <w:p w:rsidR="00137714" w:rsidRDefault="004F3E29" w:rsidP="001377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Artur Pacholski, 94-331 Łódź,</w:t>
            </w:r>
          </w:p>
          <w:p w:rsidR="004F3E29" w:rsidRPr="00C90E43" w:rsidRDefault="004F3E29" w:rsidP="001377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Pancerników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E29" w:rsidRPr="00C90E43" w:rsidRDefault="004F3E29" w:rsidP="00C008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3 200,00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29" w:rsidRPr="00C90E43" w:rsidRDefault="000F4145" w:rsidP="004F3E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29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F3E29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60,00 pkt</w:t>
            </w:r>
          </w:p>
        </w:tc>
      </w:tr>
      <w:tr w:rsidR="004F3E29" w:rsidRPr="00C90E43" w:rsidTr="00137714">
        <w:trPr>
          <w:trHeight w:val="856"/>
          <w:jc w:val="center"/>
        </w:trPr>
        <w:tc>
          <w:tcPr>
            <w:tcW w:w="710" w:type="dxa"/>
            <w:vAlign w:val="center"/>
          </w:tcPr>
          <w:p w:rsidR="004F3E29" w:rsidRPr="00C90E43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93" w:type="dxa"/>
            <w:vAlign w:val="center"/>
          </w:tcPr>
          <w:p w:rsidR="004F3E29" w:rsidRPr="00C90E43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Ewa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Jachura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42-215 Częstochowa </w:t>
            </w:r>
          </w:p>
          <w:p w:rsidR="004F3E29" w:rsidRPr="00C90E43" w:rsidRDefault="004F3E29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Kiedrzyńska 130 m 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E29" w:rsidRPr="00C90E43" w:rsidRDefault="004F3E29" w:rsidP="009257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3 7</w:t>
            </w:r>
            <w:r w:rsidR="009257B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E29" w:rsidRPr="00C90E43" w:rsidRDefault="000F4145" w:rsidP="009257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17,2</w:t>
            </w:r>
            <w:r w:rsidR="009257BB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29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F3E29" w:rsidRPr="00C90E43" w:rsidRDefault="009257BB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97,20 pkt</w:t>
            </w:r>
          </w:p>
        </w:tc>
      </w:tr>
    </w:tbl>
    <w:p w:rsidR="00137714" w:rsidRPr="00915571" w:rsidRDefault="00137714" w:rsidP="00137714">
      <w:pPr>
        <w:rPr>
          <w:rFonts w:asciiTheme="minorHAnsi" w:hAnsiTheme="minorHAnsi"/>
          <w:b/>
          <w:color w:val="FF0000"/>
          <w:sz w:val="20"/>
          <w:szCs w:val="20"/>
        </w:rPr>
      </w:pPr>
      <w:r w:rsidRPr="0062116C">
        <w:rPr>
          <w:rFonts w:asciiTheme="minorHAnsi" w:hAnsiTheme="minorHAnsi"/>
          <w:b/>
          <w:color w:val="FF0000"/>
          <w:sz w:val="20"/>
          <w:szCs w:val="20"/>
        </w:rPr>
        <w:t>*Cena po złożeniu ofert dodatkowej</w:t>
      </w:r>
      <w:r w:rsidR="007F708E">
        <w:rPr>
          <w:rFonts w:asciiTheme="minorHAnsi" w:hAnsiTheme="minorHAnsi"/>
          <w:b/>
          <w:color w:val="FF0000"/>
          <w:sz w:val="20"/>
          <w:szCs w:val="20"/>
        </w:rPr>
        <w:t xml:space="preserve"> zgodnie z zapisami </w:t>
      </w:r>
      <w:proofErr w:type="spellStart"/>
      <w:r w:rsidR="007F708E">
        <w:rPr>
          <w:rFonts w:asciiTheme="minorHAnsi" w:hAnsiTheme="minorHAnsi"/>
          <w:b/>
          <w:color w:val="FF0000"/>
          <w:sz w:val="20"/>
          <w:szCs w:val="20"/>
        </w:rPr>
        <w:t>Pzp</w:t>
      </w:r>
      <w:proofErr w:type="spellEnd"/>
    </w:p>
    <w:p w:rsidR="00F72392" w:rsidRDefault="00F72392" w:rsidP="00F72392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F72392" w:rsidRDefault="00F72392" w:rsidP="00F72392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F72392" w:rsidRDefault="00F72392" w:rsidP="00F72392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F72392" w:rsidRDefault="00F72392" w:rsidP="00F72392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F72392" w:rsidRDefault="00F72392" w:rsidP="00F72392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526B48" w:rsidRDefault="00526B48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F72392" w:rsidRDefault="00F72392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 w:rsidRPr="00F72392">
        <w:rPr>
          <w:rFonts w:asciiTheme="minorHAnsi" w:hAnsiTheme="minorHAnsi"/>
          <w:color w:val="000000"/>
          <w:sz w:val="18"/>
          <w:szCs w:val="18"/>
        </w:rPr>
        <w:t>Wykonawca Elżbieta Czernik – została wykluczona z postępowania</w:t>
      </w:r>
    </w:p>
    <w:p w:rsidR="00F72392" w:rsidRDefault="00F72392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Wykonawca Edyta Cyganek – została wykluczona z postępowania</w:t>
      </w:r>
    </w:p>
    <w:p w:rsidR="00F72392" w:rsidRDefault="00F72392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  <w:u w:val="single"/>
        </w:rPr>
      </w:pPr>
      <w:r w:rsidRPr="00F72392">
        <w:rPr>
          <w:rFonts w:asciiTheme="minorHAnsi" w:hAnsiTheme="minorHAnsi"/>
          <w:color w:val="000000"/>
          <w:sz w:val="18"/>
          <w:szCs w:val="18"/>
          <w:u w:val="single"/>
        </w:rPr>
        <w:t>Uzasadnienie faktyczne:</w:t>
      </w:r>
    </w:p>
    <w:p w:rsidR="00DD3D6E" w:rsidRDefault="002B367B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Zamawiający nie może dokonać wyboru najkorzystniejszej oferty. </w:t>
      </w:r>
    </w:p>
    <w:p w:rsidR="00F72392" w:rsidRDefault="00DD3D6E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Złożone oferty przedstawiają taka samą cenę w związku z czym Zamawiający zobowiązany jest do odrzucenia ofert  z powodu braku możliwości wybrania oferty najkorzystniejszej.</w:t>
      </w:r>
    </w:p>
    <w:p w:rsidR="002B367B" w:rsidRPr="002B367B" w:rsidRDefault="002B367B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  <w:u w:val="single"/>
        </w:rPr>
      </w:pPr>
      <w:bookmarkStart w:id="1" w:name="_GoBack"/>
      <w:bookmarkEnd w:id="1"/>
    </w:p>
    <w:p w:rsidR="00F72392" w:rsidRPr="00F72392" w:rsidRDefault="00F72392" w:rsidP="005E09C4">
      <w:pPr>
        <w:tabs>
          <w:tab w:val="left" w:pos="3155"/>
        </w:tabs>
        <w:rPr>
          <w:rFonts w:asciiTheme="minorHAnsi" w:hAnsiTheme="minorHAnsi"/>
          <w:color w:val="000000"/>
          <w:sz w:val="18"/>
          <w:szCs w:val="18"/>
        </w:rPr>
      </w:pPr>
    </w:p>
    <w:p w:rsidR="008F092E" w:rsidRPr="00C90E43" w:rsidRDefault="008F092E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4F3E29" w:rsidRPr="00986BA1" w:rsidRDefault="004F3E29" w:rsidP="004F3E29">
      <w:pPr>
        <w:rPr>
          <w:rFonts w:asciiTheme="minorHAnsi" w:hAnsiTheme="minorHAnsi"/>
          <w:b/>
          <w:sz w:val="20"/>
          <w:szCs w:val="20"/>
        </w:rPr>
      </w:pPr>
      <w:r w:rsidRPr="00986BA1">
        <w:rPr>
          <w:rFonts w:asciiTheme="minorHAnsi" w:hAnsiTheme="minorHAnsi"/>
          <w:b/>
          <w:sz w:val="20"/>
          <w:szCs w:val="20"/>
        </w:rPr>
        <w:t>Część 18</w:t>
      </w:r>
    </w:p>
    <w:p w:rsidR="004F3E29" w:rsidRPr="00C90E43" w:rsidRDefault="004F3E29" w:rsidP="004F3E29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C90E43">
        <w:rPr>
          <w:rFonts w:asciiTheme="minorHAnsi" w:hAnsiTheme="minorHAnsi"/>
          <w:b/>
          <w:sz w:val="20"/>
          <w:szCs w:val="20"/>
        </w:rPr>
        <w:t>Przemysł odzieżowy (1 suplement do dyplomu i 1 suplement do kwalifikacji)</w:t>
      </w:r>
    </w:p>
    <w:p w:rsidR="004F3E29" w:rsidRPr="00C90E43" w:rsidRDefault="004F3E29" w:rsidP="004F3E29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0F4145" w:rsidRDefault="004E0F72" w:rsidP="004F3E29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  <w:r w:rsidRPr="004E0F72">
        <w:rPr>
          <w:rFonts w:asciiTheme="minorHAnsi" w:hAnsiTheme="minorHAnsi"/>
          <w:color w:val="000000"/>
          <w:sz w:val="20"/>
          <w:szCs w:val="20"/>
        </w:rPr>
        <w:t>Oferta najkorzystniejsza: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0F4145" w:rsidRPr="008F092E">
        <w:rPr>
          <w:rFonts w:asciiTheme="minorHAnsi" w:hAnsiTheme="minorHAnsi"/>
          <w:b/>
          <w:color w:val="000000"/>
          <w:sz w:val="20"/>
          <w:szCs w:val="20"/>
        </w:rPr>
        <w:t xml:space="preserve">Ewa </w:t>
      </w:r>
      <w:proofErr w:type="spellStart"/>
      <w:r w:rsidR="000F4145" w:rsidRPr="008F092E">
        <w:rPr>
          <w:rFonts w:asciiTheme="minorHAnsi" w:hAnsiTheme="minorHAnsi"/>
          <w:b/>
          <w:color w:val="000000"/>
          <w:sz w:val="20"/>
          <w:szCs w:val="20"/>
        </w:rPr>
        <w:t>Jachura</w:t>
      </w:r>
      <w:proofErr w:type="spellEnd"/>
      <w:r w:rsidR="000F4145" w:rsidRPr="008F092E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="000F4145" w:rsidRPr="00C90E43">
        <w:rPr>
          <w:rFonts w:asciiTheme="minorHAnsi" w:hAnsiTheme="minorHAnsi"/>
          <w:color w:val="000000"/>
          <w:sz w:val="20"/>
          <w:szCs w:val="20"/>
        </w:rPr>
        <w:t>42-215 Częstochowa, ul. Kiedrzyńska 130 m 106</w:t>
      </w:r>
    </w:p>
    <w:p w:rsidR="00137714" w:rsidRPr="00986BA1" w:rsidRDefault="00137714" w:rsidP="00986BA1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Oferta najkorzystniejsza: </w:t>
      </w:r>
      <w:r w:rsidR="00986BA1" w:rsidRPr="00986BA1">
        <w:rPr>
          <w:rFonts w:asciiTheme="minorHAnsi" w:hAnsiTheme="minorHAnsi"/>
          <w:b/>
          <w:color w:val="000000"/>
          <w:sz w:val="20"/>
          <w:szCs w:val="20"/>
        </w:rPr>
        <w:t>Elżbieta Czernik</w:t>
      </w:r>
      <w:r w:rsidR="00986BA1">
        <w:rPr>
          <w:rFonts w:asciiTheme="minorHAnsi" w:hAnsiTheme="minorHAnsi"/>
          <w:color w:val="000000"/>
          <w:sz w:val="20"/>
          <w:szCs w:val="20"/>
        </w:rPr>
        <w:t xml:space="preserve">, ul. Dworska 18/23, </w:t>
      </w:r>
      <w:r w:rsidR="00986BA1" w:rsidRPr="00C90E43">
        <w:rPr>
          <w:rFonts w:asciiTheme="minorHAnsi" w:hAnsiTheme="minorHAnsi"/>
          <w:color w:val="000000"/>
          <w:sz w:val="20"/>
          <w:szCs w:val="20"/>
        </w:rPr>
        <w:t>41-219 Sosnowiec</w:t>
      </w:r>
    </w:p>
    <w:p w:rsidR="004F3E29" w:rsidRPr="00C90E43" w:rsidRDefault="004F3E29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792"/>
        <w:gridCol w:w="1275"/>
        <w:gridCol w:w="993"/>
        <w:gridCol w:w="1517"/>
        <w:gridCol w:w="1674"/>
      </w:tblGrid>
      <w:tr w:rsidR="004F3E29" w:rsidRPr="00C90E43" w:rsidTr="00137714">
        <w:trPr>
          <w:trHeight w:val="1604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E29" w:rsidRPr="00C90E43" w:rsidRDefault="004F3E29" w:rsidP="00C008C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E29" w:rsidRPr="00C90E43" w:rsidRDefault="004F3E29" w:rsidP="00C008C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29" w:rsidRPr="00C90E43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4F3E29" w:rsidRPr="00C90E43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29" w:rsidRPr="00C90E43" w:rsidRDefault="00137714" w:rsidP="00C008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  <w:r w:rsidR="004F3E29" w:rsidRPr="00C90E43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4F3E29" w:rsidRPr="00C90E43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3E29" w:rsidRPr="00C90E43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4F3E29" w:rsidRPr="00C90E43" w:rsidRDefault="004F3E29" w:rsidP="00C008C3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0F4145" w:rsidRPr="00C90E43" w:rsidTr="00137714">
        <w:trPr>
          <w:trHeight w:val="832"/>
          <w:jc w:val="center"/>
        </w:trPr>
        <w:tc>
          <w:tcPr>
            <w:tcW w:w="711" w:type="dxa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92" w:type="dxa"/>
            <w:vAlign w:val="center"/>
          </w:tcPr>
          <w:p w:rsidR="000F4145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Elżbieta Czernik, ul. Dworska 18/23 </w:t>
            </w:r>
          </w:p>
          <w:p w:rsidR="000F4145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41-219 Sosnowiec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145" w:rsidRDefault="000F4145" w:rsidP="00C00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3 750,00 zł</w:t>
            </w:r>
          </w:p>
          <w:p w:rsidR="00986BA1" w:rsidRPr="00C90E43" w:rsidRDefault="00986BA1" w:rsidP="00C00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6BA1">
              <w:rPr>
                <w:rFonts w:asciiTheme="minorHAnsi" w:hAnsiTheme="minorHAnsi"/>
                <w:color w:val="FF0000"/>
                <w:sz w:val="20"/>
                <w:szCs w:val="20"/>
              </w:rPr>
              <w:t>3 450,00 zł*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145" w:rsidRPr="00C90E43" w:rsidRDefault="000F4145" w:rsidP="00675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17,06 pkt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F4145" w:rsidRPr="00C90E43" w:rsidRDefault="000F4145" w:rsidP="00AD2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F4145" w:rsidRPr="00986BA1" w:rsidRDefault="000F4145" w:rsidP="00AD2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6BA1">
              <w:rPr>
                <w:rFonts w:asciiTheme="minorHAnsi" w:hAnsiTheme="minorHAnsi"/>
                <w:color w:val="000000"/>
                <w:sz w:val="20"/>
                <w:szCs w:val="20"/>
              </w:rPr>
              <w:t>97,06 pkt</w:t>
            </w:r>
          </w:p>
        </w:tc>
      </w:tr>
      <w:tr w:rsidR="000F4145" w:rsidRPr="00C90E43" w:rsidTr="00137714">
        <w:trPr>
          <w:trHeight w:val="832"/>
          <w:jc w:val="center"/>
        </w:trPr>
        <w:tc>
          <w:tcPr>
            <w:tcW w:w="711" w:type="dxa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2" w:type="dxa"/>
            <w:vAlign w:val="center"/>
          </w:tcPr>
          <w:p w:rsidR="00137714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Artur Pacholski, 94-331 Łódź, </w:t>
            </w:r>
          </w:p>
          <w:p w:rsidR="000F4145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Pancerników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145" w:rsidRPr="00C90E43" w:rsidRDefault="000F4145" w:rsidP="00C00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3 200,00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145" w:rsidRPr="00C90E43" w:rsidRDefault="000F4145" w:rsidP="00675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F4145" w:rsidRPr="00986BA1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6BA1">
              <w:rPr>
                <w:rFonts w:asciiTheme="minorHAnsi" w:hAnsiTheme="minorHAnsi"/>
                <w:color w:val="000000"/>
                <w:sz w:val="20"/>
                <w:szCs w:val="20"/>
              </w:rPr>
              <w:t>40,00 pkt</w:t>
            </w:r>
          </w:p>
        </w:tc>
      </w:tr>
      <w:tr w:rsidR="000F4145" w:rsidRPr="00C90E43" w:rsidTr="00137714">
        <w:trPr>
          <w:trHeight w:val="832"/>
          <w:jc w:val="center"/>
        </w:trPr>
        <w:tc>
          <w:tcPr>
            <w:tcW w:w="711" w:type="dxa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92" w:type="dxa"/>
            <w:vAlign w:val="center"/>
          </w:tcPr>
          <w:p w:rsidR="004E0F72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Ewa 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Jachura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 42-215 Częstochowa,</w:t>
            </w:r>
          </w:p>
          <w:p w:rsidR="000F4145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ul. Kiedrzyńska 130 m 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145" w:rsidRPr="00C90E43" w:rsidRDefault="000F4145" w:rsidP="001377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 </w:t>
            </w:r>
            <w:r w:rsidR="00137714">
              <w:rPr>
                <w:rFonts w:asciiTheme="minorHAnsi" w:hAnsiTheme="minorHAnsi"/>
                <w:color w:val="000000"/>
                <w:sz w:val="20"/>
                <w:szCs w:val="20"/>
              </w:rPr>
              <w:t>720</w:t>
            </w: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145" w:rsidRPr="00C90E43" w:rsidRDefault="00137714" w:rsidP="00675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17,20 pkt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F4145" w:rsidRPr="00986BA1" w:rsidRDefault="00137714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6BA1">
              <w:rPr>
                <w:rFonts w:asciiTheme="minorHAnsi" w:hAnsiTheme="minorHAnsi"/>
                <w:color w:val="000000"/>
                <w:sz w:val="20"/>
                <w:szCs w:val="20"/>
              </w:rPr>
              <w:t>97,20</w:t>
            </w:r>
            <w:r w:rsidR="000F4145" w:rsidRPr="00986B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0F4145" w:rsidRPr="00C90E43" w:rsidTr="00137714">
        <w:trPr>
          <w:trHeight w:val="832"/>
          <w:jc w:val="center"/>
        </w:trPr>
        <w:tc>
          <w:tcPr>
            <w:tcW w:w="711" w:type="dxa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92" w:type="dxa"/>
            <w:vAlign w:val="center"/>
          </w:tcPr>
          <w:p w:rsidR="00137714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Edyta Cyganek, 42-500 Będzin, </w:t>
            </w:r>
          </w:p>
          <w:p w:rsidR="000F4145" w:rsidRPr="00C90E43" w:rsidRDefault="000F4145" w:rsidP="00AD2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Narutowicza 2/23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145" w:rsidRDefault="000F4145" w:rsidP="00C00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3 750,00 zł</w:t>
            </w:r>
          </w:p>
          <w:p w:rsidR="00986BA1" w:rsidRPr="00C90E43" w:rsidRDefault="00986BA1" w:rsidP="00C00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6BA1">
              <w:rPr>
                <w:rFonts w:asciiTheme="minorHAnsi" w:hAnsiTheme="minorHAnsi"/>
                <w:color w:val="FF0000"/>
                <w:sz w:val="20"/>
                <w:szCs w:val="20"/>
              </w:rPr>
              <w:t>3 500,00 zł*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145" w:rsidRPr="00C90E43" w:rsidRDefault="000F4145" w:rsidP="00675A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17,06 pkt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F4145" w:rsidRPr="00C90E43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F4145" w:rsidRPr="00986BA1" w:rsidRDefault="000F4145" w:rsidP="009A78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6BA1">
              <w:rPr>
                <w:rFonts w:asciiTheme="minorHAnsi" w:hAnsiTheme="minorHAnsi"/>
                <w:color w:val="000000"/>
                <w:sz w:val="20"/>
                <w:szCs w:val="20"/>
              </w:rPr>
              <w:t>97,06 pkt</w:t>
            </w:r>
          </w:p>
        </w:tc>
      </w:tr>
    </w:tbl>
    <w:p w:rsidR="00986BA1" w:rsidRPr="00915571" w:rsidRDefault="00986BA1" w:rsidP="00986BA1">
      <w:pPr>
        <w:rPr>
          <w:rFonts w:asciiTheme="minorHAnsi" w:hAnsiTheme="minorHAnsi"/>
          <w:b/>
          <w:color w:val="FF0000"/>
          <w:sz w:val="20"/>
          <w:szCs w:val="20"/>
        </w:rPr>
      </w:pPr>
      <w:r w:rsidRPr="0062116C">
        <w:rPr>
          <w:rFonts w:asciiTheme="minorHAnsi" w:hAnsiTheme="minorHAnsi"/>
          <w:b/>
          <w:color w:val="FF0000"/>
          <w:sz w:val="20"/>
          <w:szCs w:val="20"/>
        </w:rPr>
        <w:t>*Cena po złożeniu ofert dodatkowej</w:t>
      </w:r>
      <w:r w:rsidR="007F708E">
        <w:rPr>
          <w:rFonts w:asciiTheme="minorHAnsi" w:hAnsiTheme="minorHAnsi"/>
          <w:b/>
          <w:color w:val="FF0000"/>
          <w:sz w:val="20"/>
          <w:szCs w:val="20"/>
        </w:rPr>
        <w:t xml:space="preserve"> zgodnie z zapisami </w:t>
      </w:r>
      <w:proofErr w:type="spellStart"/>
      <w:r w:rsidR="007F708E">
        <w:rPr>
          <w:rFonts w:asciiTheme="minorHAnsi" w:hAnsiTheme="minorHAnsi"/>
          <w:b/>
          <w:color w:val="FF0000"/>
          <w:sz w:val="20"/>
          <w:szCs w:val="20"/>
        </w:rPr>
        <w:t>Pzp</w:t>
      </w:r>
      <w:proofErr w:type="spellEnd"/>
    </w:p>
    <w:p w:rsidR="00986BA1" w:rsidRDefault="00986BA1" w:rsidP="00986BA1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986BA1" w:rsidRDefault="00986BA1" w:rsidP="00986BA1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lastRenderedPageBreak/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986BA1" w:rsidRDefault="00986BA1" w:rsidP="00986BA1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986BA1" w:rsidRDefault="00986BA1" w:rsidP="00986BA1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986BA1" w:rsidRDefault="00986BA1" w:rsidP="00986BA1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4F3E29" w:rsidRPr="00C90E43" w:rsidRDefault="004F3E29">
      <w:pPr>
        <w:rPr>
          <w:rFonts w:asciiTheme="minorHAnsi" w:hAnsiTheme="minorHAnsi"/>
          <w:sz w:val="20"/>
          <w:szCs w:val="20"/>
        </w:rPr>
      </w:pPr>
    </w:p>
    <w:p w:rsidR="00516057" w:rsidRDefault="00516057" w:rsidP="00A738B9">
      <w:pPr>
        <w:rPr>
          <w:rFonts w:asciiTheme="minorHAnsi" w:hAnsiTheme="minorHAnsi"/>
          <w:b/>
          <w:sz w:val="20"/>
          <w:szCs w:val="20"/>
        </w:rPr>
      </w:pPr>
    </w:p>
    <w:p w:rsidR="00A738B9" w:rsidRPr="00C90E43" w:rsidRDefault="00A738B9" w:rsidP="00A738B9">
      <w:pPr>
        <w:rPr>
          <w:rFonts w:asciiTheme="minorHAnsi" w:hAnsiTheme="minorHAnsi"/>
          <w:b/>
          <w:sz w:val="20"/>
          <w:szCs w:val="20"/>
        </w:rPr>
      </w:pPr>
      <w:r w:rsidRPr="00137714">
        <w:rPr>
          <w:rFonts w:asciiTheme="minorHAnsi" w:hAnsiTheme="minorHAnsi"/>
          <w:b/>
          <w:sz w:val="20"/>
          <w:szCs w:val="20"/>
        </w:rPr>
        <w:t>Część 20</w:t>
      </w:r>
    </w:p>
    <w:p w:rsidR="00A738B9" w:rsidRPr="00C90E43" w:rsidRDefault="00A738B9" w:rsidP="00526B48">
      <w:pPr>
        <w:rPr>
          <w:rFonts w:asciiTheme="minorHAnsi" w:hAnsiTheme="minorHAnsi"/>
          <w:sz w:val="20"/>
          <w:szCs w:val="20"/>
        </w:rPr>
      </w:pPr>
      <w:r w:rsidRPr="00C90E43">
        <w:rPr>
          <w:rFonts w:asciiTheme="minorHAnsi" w:hAnsiTheme="minorHAnsi"/>
          <w:b/>
          <w:sz w:val="20"/>
          <w:szCs w:val="20"/>
        </w:rPr>
        <w:t>Przemysł chemiczny (1 suplement do dyplomu i 1 suplement do kwalifikacji)</w:t>
      </w:r>
    </w:p>
    <w:p w:rsidR="00A738B9" w:rsidRPr="00C90E43" w:rsidRDefault="00A738B9" w:rsidP="00A738B9">
      <w:pPr>
        <w:rPr>
          <w:rFonts w:asciiTheme="minorHAnsi" w:hAnsiTheme="minorHAnsi"/>
          <w:sz w:val="20"/>
          <w:szCs w:val="20"/>
        </w:rPr>
      </w:pPr>
    </w:p>
    <w:p w:rsidR="008F092E" w:rsidRDefault="00A738B9" w:rsidP="00A738B9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  <w:r w:rsidRPr="00905B6D">
        <w:rPr>
          <w:rFonts w:asciiTheme="minorHAnsi" w:hAnsiTheme="minorHAnsi"/>
          <w:color w:val="000000"/>
          <w:sz w:val="20"/>
          <w:szCs w:val="20"/>
        </w:rPr>
        <w:t>Oferta najkorzystniejsza:</w:t>
      </w:r>
      <w:r w:rsidR="00F57DDB" w:rsidRPr="00905B6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05B6D" w:rsidRPr="00905B6D">
        <w:rPr>
          <w:rFonts w:asciiTheme="minorHAnsi" w:hAnsiTheme="minorHAnsi"/>
          <w:b/>
          <w:color w:val="000000"/>
          <w:sz w:val="20"/>
          <w:szCs w:val="20"/>
        </w:rPr>
        <w:t xml:space="preserve">Zygmunt </w:t>
      </w:r>
      <w:proofErr w:type="spellStart"/>
      <w:r w:rsidR="00905B6D" w:rsidRPr="00905B6D">
        <w:rPr>
          <w:rFonts w:asciiTheme="minorHAnsi" w:hAnsiTheme="minorHAnsi"/>
          <w:b/>
          <w:color w:val="000000"/>
          <w:sz w:val="20"/>
          <w:szCs w:val="20"/>
        </w:rPr>
        <w:t>Fekner</w:t>
      </w:r>
      <w:proofErr w:type="spellEnd"/>
      <w:r w:rsidR="00905B6D">
        <w:rPr>
          <w:rFonts w:asciiTheme="minorHAnsi" w:hAnsiTheme="minorHAnsi"/>
          <w:color w:val="000000"/>
          <w:sz w:val="20"/>
          <w:szCs w:val="20"/>
        </w:rPr>
        <w:t>, ul. Jantarowa 18/74, 20-582 Lublin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87"/>
        <w:gridCol w:w="1089"/>
        <w:gridCol w:w="749"/>
        <w:gridCol w:w="1660"/>
        <w:gridCol w:w="1667"/>
      </w:tblGrid>
      <w:tr w:rsidR="00E54454" w:rsidRPr="00C90E43" w:rsidTr="00E54454">
        <w:trPr>
          <w:trHeight w:val="1144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54454" w:rsidRPr="00C90E43" w:rsidRDefault="00E54454" w:rsidP="00E54454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:rsidR="00E54454" w:rsidRPr="00C90E43" w:rsidRDefault="00E54454" w:rsidP="00E54454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38" w:type="dxa"/>
            <w:gridSpan w:val="2"/>
            <w:shd w:val="clear" w:color="auto" w:fill="F2F2F2" w:themeFill="background1" w:themeFillShade="F2"/>
          </w:tcPr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</w:p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E54454" w:rsidRPr="00C90E43" w:rsidRDefault="00E54454" w:rsidP="00E54454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E54454" w:rsidRPr="00C90E43" w:rsidTr="00E54454">
        <w:trPr>
          <w:trHeight w:val="856"/>
        </w:trPr>
        <w:tc>
          <w:tcPr>
            <w:tcW w:w="710" w:type="dxa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87" w:type="dxa"/>
            <w:vAlign w:val="center"/>
          </w:tcPr>
          <w:p w:rsidR="00E54454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Zygmu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nt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Fekner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ul. Jantarowa 18/74</w:t>
            </w:r>
          </w:p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20-582 Lublin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</w:tr>
      <w:tr w:rsidR="00E54454" w:rsidRPr="00C90E43" w:rsidTr="00E54454">
        <w:trPr>
          <w:trHeight w:val="856"/>
        </w:trPr>
        <w:tc>
          <w:tcPr>
            <w:tcW w:w="710" w:type="dxa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7" w:type="dxa"/>
            <w:vAlign w:val="center"/>
          </w:tcPr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Małgorzata Przybyłek, 26-600 Radom </w:t>
            </w:r>
          </w:p>
          <w:p w:rsidR="00E54454" w:rsidRPr="00C90E43" w:rsidRDefault="00E54454" w:rsidP="00E54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Paderewskiego 23/33</w:t>
            </w:r>
          </w:p>
        </w:tc>
        <w:tc>
          <w:tcPr>
            <w:tcW w:w="5165" w:type="dxa"/>
            <w:gridSpan w:val="4"/>
            <w:shd w:val="clear" w:color="auto" w:fill="auto"/>
            <w:vAlign w:val="center"/>
          </w:tcPr>
          <w:p w:rsidR="00E54454" w:rsidRPr="00C90E43" w:rsidRDefault="00E54454" w:rsidP="00E544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E54454" w:rsidRPr="00E54454" w:rsidRDefault="00E54454" w:rsidP="00A738B9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</w:p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8957CC" w:rsidRDefault="008957CC" w:rsidP="008957CC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8957CC" w:rsidRP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Wykonawca Małgorzata Przybyłek – została wykluczona z postępowania</w:t>
      </w: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Uzasadnienie faktyczne:</w:t>
      </w: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Zamawiający pismem z dnia 4 kwietnia 2018 r., wezwał wykonawcę do uzupełnienia oferty przez złożenie dokumentu potwierdzającego co najmniej 3-letnie doświadczenie zawodowe w pracy w grupie zawodów, w ramach której składana jest oferta. Z załączonych dokumentów nie wynika, aby p. Małgorzata </w:t>
      </w:r>
      <w:r>
        <w:rPr>
          <w:rFonts w:cs="Arial"/>
          <w:sz w:val="18"/>
          <w:szCs w:val="18"/>
          <w:lang w:val="pl-PL"/>
        </w:rPr>
        <w:t>Przybyłek</w:t>
      </w:r>
      <w:r>
        <w:rPr>
          <w:rFonts w:cs="Arial"/>
          <w:sz w:val="18"/>
          <w:szCs w:val="18"/>
        </w:rPr>
        <w:t xml:space="preserve"> posiadała wymagane doświadczenie zawodowe.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8957CC" w:rsidRDefault="008957CC" w:rsidP="00A738B9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8F092E" w:rsidRDefault="008F092E" w:rsidP="00A738B9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4F3E29" w:rsidRPr="00C90E43" w:rsidRDefault="004F3E29" w:rsidP="004F3E29">
      <w:pPr>
        <w:rPr>
          <w:rFonts w:asciiTheme="minorHAnsi" w:hAnsiTheme="minorHAnsi"/>
          <w:b/>
          <w:sz w:val="20"/>
          <w:szCs w:val="20"/>
        </w:rPr>
      </w:pPr>
      <w:r w:rsidRPr="00C90E43">
        <w:rPr>
          <w:rFonts w:asciiTheme="minorHAnsi" w:hAnsiTheme="minorHAnsi"/>
          <w:b/>
          <w:sz w:val="20"/>
          <w:szCs w:val="20"/>
        </w:rPr>
        <w:t>Część 21</w:t>
      </w:r>
    </w:p>
    <w:p w:rsidR="004F3E29" w:rsidRPr="00C90E43" w:rsidRDefault="004F3E29" w:rsidP="004F3E29">
      <w:pPr>
        <w:rPr>
          <w:rFonts w:asciiTheme="minorHAnsi" w:hAnsiTheme="minorHAnsi"/>
          <w:b/>
          <w:sz w:val="20"/>
          <w:szCs w:val="20"/>
        </w:rPr>
      </w:pPr>
      <w:r w:rsidRPr="00C90E43">
        <w:rPr>
          <w:rFonts w:asciiTheme="minorHAnsi" w:hAnsiTheme="minorHAnsi"/>
          <w:b/>
          <w:sz w:val="20"/>
          <w:szCs w:val="20"/>
        </w:rPr>
        <w:t>Przemysł chemiczny (1 suplement do dyplomu i 2 suplementy do kwalifikacji)</w:t>
      </w:r>
    </w:p>
    <w:p w:rsidR="004F3E29" w:rsidRPr="00C90E43" w:rsidRDefault="004F3E29" w:rsidP="004F3E29">
      <w:pPr>
        <w:rPr>
          <w:rFonts w:asciiTheme="minorHAnsi" w:hAnsiTheme="minorHAnsi"/>
          <w:sz w:val="20"/>
          <w:szCs w:val="20"/>
        </w:rPr>
      </w:pPr>
    </w:p>
    <w:p w:rsidR="004F3E29" w:rsidRPr="00905B6D" w:rsidRDefault="004F3E29" w:rsidP="004F3E29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  <w:r w:rsidRPr="00905B6D">
        <w:rPr>
          <w:rFonts w:asciiTheme="minorHAnsi" w:hAnsiTheme="minorHAnsi"/>
          <w:color w:val="000000"/>
          <w:sz w:val="20"/>
          <w:szCs w:val="20"/>
        </w:rPr>
        <w:t>Oferta najkorzystniejsza:</w:t>
      </w:r>
      <w:r w:rsidR="00905B6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05B6D" w:rsidRPr="00905B6D">
        <w:rPr>
          <w:rFonts w:asciiTheme="minorHAnsi" w:hAnsiTheme="minorHAnsi"/>
          <w:b/>
          <w:color w:val="000000"/>
          <w:sz w:val="20"/>
          <w:szCs w:val="20"/>
        </w:rPr>
        <w:t>Halina Bielecka</w:t>
      </w:r>
      <w:r w:rsidR="00905B6D">
        <w:rPr>
          <w:rFonts w:asciiTheme="minorHAnsi" w:hAnsiTheme="minorHAnsi"/>
          <w:color w:val="000000"/>
          <w:sz w:val="20"/>
          <w:szCs w:val="20"/>
        </w:rPr>
        <w:t>, ul. Turniejowa 30/2, 53-014 Wrocław</w:t>
      </w:r>
    </w:p>
    <w:p w:rsidR="006F531C" w:rsidRPr="00C90E43" w:rsidRDefault="006F531C" w:rsidP="006F531C">
      <w:pPr>
        <w:framePr w:hSpace="141" w:wrap="around" w:vAnchor="text" w:hAnchor="margin" w:y="562"/>
        <w:rPr>
          <w:rFonts w:asciiTheme="minorHAnsi" w:hAnsiTheme="minorHAnsi"/>
          <w:color w:val="000000"/>
          <w:sz w:val="20"/>
          <w:szCs w:val="20"/>
        </w:rPr>
      </w:pPr>
    </w:p>
    <w:p w:rsidR="002B367B" w:rsidRPr="00C90E43" w:rsidRDefault="00905B6D" w:rsidP="002B367B">
      <w:pPr>
        <w:framePr w:hSpace="141" w:wrap="around" w:vAnchor="text" w:hAnchor="margin" w:y="112"/>
        <w:rPr>
          <w:rFonts w:asciiTheme="minorHAnsi" w:hAnsiTheme="minorHAnsi"/>
          <w:color w:val="000000"/>
          <w:sz w:val="20"/>
          <w:szCs w:val="20"/>
        </w:rPr>
      </w:pPr>
      <w:r w:rsidRPr="00905B6D">
        <w:rPr>
          <w:rFonts w:asciiTheme="minorHAnsi" w:hAnsiTheme="minorHAnsi"/>
          <w:sz w:val="20"/>
          <w:szCs w:val="20"/>
        </w:rPr>
        <w:t xml:space="preserve">Oferta najkorzystniejsza: </w:t>
      </w:r>
      <w:r w:rsidR="002B367B" w:rsidRPr="002B367B">
        <w:rPr>
          <w:rFonts w:asciiTheme="minorHAnsi" w:hAnsiTheme="minorHAnsi"/>
          <w:b/>
          <w:color w:val="000000"/>
          <w:sz w:val="20"/>
          <w:szCs w:val="20"/>
        </w:rPr>
        <w:t>Barbara Szymańczak</w:t>
      </w:r>
      <w:r w:rsidR="002B367B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2B367B" w:rsidRPr="00C90E43">
        <w:rPr>
          <w:rFonts w:asciiTheme="minorHAnsi" w:hAnsiTheme="minorHAnsi"/>
          <w:color w:val="000000"/>
          <w:sz w:val="20"/>
          <w:szCs w:val="20"/>
        </w:rPr>
        <w:t>26-600Radom</w:t>
      </w:r>
      <w:r w:rsidR="002B367B">
        <w:rPr>
          <w:rFonts w:asciiTheme="minorHAnsi" w:hAnsiTheme="minorHAnsi"/>
          <w:color w:val="000000"/>
          <w:sz w:val="20"/>
          <w:szCs w:val="20"/>
        </w:rPr>
        <w:t>,</w:t>
      </w:r>
      <w:r w:rsidR="002B367B" w:rsidRPr="00C90E43">
        <w:rPr>
          <w:rFonts w:asciiTheme="minorHAnsi" w:hAnsiTheme="minorHAnsi"/>
          <w:color w:val="000000"/>
          <w:sz w:val="20"/>
          <w:szCs w:val="20"/>
        </w:rPr>
        <w:t xml:space="preserve"> ul. Klwatecka 26d</w:t>
      </w:r>
    </w:p>
    <w:p w:rsidR="008F092E" w:rsidRPr="00905B6D" w:rsidRDefault="008F092E" w:rsidP="002B367B">
      <w:pPr>
        <w:tabs>
          <w:tab w:val="left" w:pos="3155"/>
        </w:tabs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1"/>
        <w:gridCol w:w="1276"/>
        <w:gridCol w:w="1134"/>
        <w:gridCol w:w="1524"/>
        <w:gridCol w:w="1667"/>
      </w:tblGrid>
      <w:tr w:rsidR="008957CC" w:rsidRPr="00C90E43" w:rsidTr="008957CC">
        <w:trPr>
          <w:trHeight w:val="1144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957CC" w:rsidRPr="00C90E43" w:rsidRDefault="008957CC" w:rsidP="008957CC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8957CC" w:rsidRPr="00C90E43" w:rsidRDefault="008957CC" w:rsidP="008957CC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8957CC" w:rsidRPr="00C90E43" w:rsidTr="008957CC">
        <w:trPr>
          <w:trHeight w:val="856"/>
        </w:trPr>
        <w:tc>
          <w:tcPr>
            <w:tcW w:w="710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651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Zygmunt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Fekner</w:t>
            </w:r>
            <w:proofErr w:type="spellEnd"/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Jantarowa 18/74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20-582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5 400,00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</w:tr>
      <w:tr w:rsidR="008957CC" w:rsidRPr="00C90E43" w:rsidTr="008957CC">
        <w:trPr>
          <w:trHeight w:val="856"/>
        </w:trPr>
        <w:tc>
          <w:tcPr>
            <w:tcW w:w="710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51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Halina Bielecka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53-014 Wrocław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Turniejowa 30/2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6 000,00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18,00 pkt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98,00 pkt</w:t>
            </w:r>
          </w:p>
        </w:tc>
      </w:tr>
      <w:tr w:rsidR="00D12708" w:rsidRPr="00C90E43" w:rsidTr="00F72392">
        <w:trPr>
          <w:trHeight w:val="856"/>
        </w:trPr>
        <w:tc>
          <w:tcPr>
            <w:tcW w:w="710" w:type="dxa"/>
            <w:vAlign w:val="center"/>
          </w:tcPr>
          <w:p w:rsidR="00D12708" w:rsidRPr="00C90E43" w:rsidRDefault="00D12708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51" w:type="dxa"/>
            <w:vAlign w:val="center"/>
          </w:tcPr>
          <w:p w:rsidR="00D12708" w:rsidRPr="00C90E43" w:rsidRDefault="00D12708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Jolanta Gajda </w:t>
            </w:r>
          </w:p>
          <w:p w:rsidR="00D12708" w:rsidRPr="00C90E43" w:rsidRDefault="00D12708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42-436 Zarzecze 1A</w:t>
            </w:r>
          </w:p>
        </w:tc>
        <w:tc>
          <w:tcPr>
            <w:tcW w:w="5601" w:type="dxa"/>
            <w:gridSpan w:val="4"/>
            <w:shd w:val="clear" w:color="auto" w:fill="auto"/>
            <w:vAlign w:val="center"/>
          </w:tcPr>
          <w:p w:rsidR="00D12708" w:rsidRPr="00C90E43" w:rsidRDefault="00D12708" w:rsidP="008957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8957CC" w:rsidRPr="00C90E43" w:rsidTr="008957CC">
        <w:trPr>
          <w:trHeight w:val="856"/>
        </w:trPr>
        <w:tc>
          <w:tcPr>
            <w:tcW w:w="710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Małgorzata Przybyłek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26-600 Radom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Paderewskiego 23/33</w:t>
            </w:r>
          </w:p>
        </w:tc>
        <w:tc>
          <w:tcPr>
            <w:tcW w:w="5601" w:type="dxa"/>
            <w:gridSpan w:val="4"/>
            <w:shd w:val="clear" w:color="auto" w:fill="auto"/>
            <w:vAlign w:val="center"/>
          </w:tcPr>
          <w:p w:rsidR="008957CC" w:rsidRPr="00C90E43" w:rsidRDefault="008957CC" w:rsidP="008957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8957CC" w:rsidRPr="00C90E43" w:rsidTr="008957CC">
        <w:trPr>
          <w:trHeight w:val="856"/>
        </w:trPr>
        <w:tc>
          <w:tcPr>
            <w:tcW w:w="710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3651" w:type="dxa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Barbara Szymańczak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26-600Radom </w:t>
            </w:r>
          </w:p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ul. Klwatecka 26d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5 890,00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18,33 pkt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957CC" w:rsidRPr="00C90E43" w:rsidRDefault="008957CC" w:rsidP="008957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58,33 pkt</w:t>
            </w:r>
          </w:p>
        </w:tc>
      </w:tr>
    </w:tbl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8957CC" w:rsidRDefault="008957CC" w:rsidP="008957C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8957CC" w:rsidRDefault="008957CC" w:rsidP="008957CC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8957CC" w:rsidRDefault="008957CC" w:rsidP="008957CC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cs="Arial"/>
          <w:sz w:val="18"/>
          <w:szCs w:val="18"/>
          <w:lang w:val="pl-PL"/>
        </w:rPr>
      </w:pPr>
    </w:p>
    <w:p w:rsidR="00D12708" w:rsidRDefault="00D12708" w:rsidP="00D12708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Wykonawca Jolanta Gajda – została wykluczona z postępowania</w:t>
      </w:r>
    </w:p>
    <w:p w:rsidR="00D12708" w:rsidRDefault="00D12708" w:rsidP="00D12708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Uzasadnienie faktyczne:</w:t>
      </w:r>
    </w:p>
    <w:p w:rsidR="00D12708" w:rsidRDefault="00D12708" w:rsidP="00D12708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Zamawiający pismem z dnia 4 kwietnia 2018 r., wezwał wykonawcę do uzupełnienia oferty przez złożenie dokumentu potwierdzającego co najmniej 3-letnie doświadczenie zawodowe w pracy w grupie zawodów, w ramach której składana jest oferta. Z załączonych dokumentów nie wynika, aby p. </w:t>
      </w:r>
      <w:r>
        <w:rPr>
          <w:rFonts w:cs="Arial"/>
          <w:sz w:val="18"/>
          <w:szCs w:val="18"/>
          <w:lang w:val="pl-PL"/>
        </w:rPr>
        <w:t>Jolanta Gajda</w:t>
      </w:r>
      <w:r>
        <w:rPr>
          <w:rFonts w:cs="Arial"/>
          <w:sz w:val="18"/>
          <w:szCs w:val="18"/>
        </w:rPr>
        <w:t xml:space="preserve"> posiadała wymagane doświadczenie zawodowe.</w:t>
      </w:r>
    </w:p>
    <w:p w:rsidR="00D12708" w:rsidRDefault="00D12708" w:rsidP="00D12708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D12708" w:rsidRDefault="00D12708" w:rsidP="00D1270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D12708" w:rsidRDefault="00D12708" w:rsidP="00D1270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D12708" w:rsidRDefault="00D12708" w:rsidP="00D1270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D12708" w:rsidRDefault="00D12708" w:rsidP="00D1270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cs="Arial"/>
          <w:sz w:val="18"/>
          <w:szCs w:val="18"/>
          <w:lang w:val="pl-PL"/>
        </w:rPr>
      </w:pP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Wykonawca Małgorzata Przybyłek – została wykluczona z postępowania</w:t>
      </w: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Uzasadnienie faktyczne:</w:t>
      </w:r>
    </w:p>
    <w:p w:rsidR="008957CC" w:rsidRDefault="008957CC" w:rsidP="008957CC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Zamawiający pismem z dnia 4 kwietnia 2018 r., wezwał wykonawcę do uzupełnienia oferty przez złożenie dokumentu potwierdzającego co najmniej 3-letnie doświadczenie zawodowe w pracy w grupie zawodów, w ramach której składana jest oferta. Z załączonych dokumentów nie wynika, aby p. Małgorzata </w:t>
      </w:r>
      <w:r>
        <w:rPr>
          <w:rFonts w:cs="Arial"/>
          <w:sz w:val="18"/>
          <w:szCs w:val="18"/>
          <w:lang w:val="pl-PL"/>
        </w:rPr>
        <w:t>Przybyłek</w:t>
      </w:r>
      <w:r>
        <w:rPr>
          <w:rFonts w:cs="Arial"/>
          <w:sz w:val="18"/>
          <w:szCs w:val="18"/>
        </w:rPr>
        <w:t xml:space="preserve"> posiadała wymagane doświadczenie zawodowe.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8957CC" w:rsidRDefault="008957CC" w:rsidP="008957C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001C6C" w:rsidRDefault="00001C6C" w:rsidP="00A738B9">
      <w:pPr>
        <w:rPr>
          <w:rFonts w:asciiTheme="minorHAnsi" w:hAnsiTheme="minorHAnsi"/>
          <w:b/>
          <w:sz w:val="20"/>
          <w:szCs w:val="20"/>
          <w:highlight w:val="yellow"/>
        </w:rPr>
      </w:pPr>
    </w:p>
    <w:p w:rsidR="00A738B9" w:rsidRPr="00905B6D" w:rsidRDefault="00A738B9" w:rsidP="00A738B9">
      <w:pPr>
        <w:rPr>
          <w:rFonts w:asciiTheme="minorHAnsi" w:hAnsiTheme="minorHAnsi"/>
          <w:b/>
          <w:sz w:val="20"/>
          <w:szCs w:val="20"/>
        </w:rPr>
      </w:pPr>
      <w:r w:rsidRPr="00146002">
        <w:rPr>
          <w:rFonts w:asciiTheme="minorHAnsi" w:hAnsiTheme="minorHAnsi"/>
          <w:b/>
          <w:sz w:val="20"/>
          <w:szCs w:val="20"/>
        </w:rPr>
        <w:t>Część 22</w:t>
      </w:r>
    </w:p>
    <w:p w:rsidR="004F3E29" w:rsidRDefault="00A738B9" w:rsidP="00526B48">
      <w:pPr>
        <w:rPr>
          <w:rFonts w:asciiTheme="minorHAnsi" w:hAnsiTheme="minorHAnsi"/>
          <w:sz w:val="20"/>
          <w:szCs w:val="20"/>
        </w:rPr>
      </w:pPr>
      <w:r w:rsidRPr="00C90E43">
        <w:rPr>
          <w:rFonts w:asciiTheme="minorHAnsi" w:hAnsiTheme="minorHAnsi"/>
          <w:b/>
          <w:sz w:val="20"/>
          <w:szCs w:val="20"/>
        </w:rPr>
        <w:t>Papiernictwo (1 suplement do dyplomu i 2 suplementy do kwalifikacji)</w:t>
      </w:r>
    </w:p>
    <w:p w:rsidR="00041575" w:rsidRPr="00C90E43" w:rsidRDefault="008F092E" w:rsidP="00041575">
      <w:pPr>
        <w:framePr w:hSpace="141" w:wrap="around" w:vAnchor="text" w:hAnchor="margin" w:y="98"/>
        <w:rPr>
          <w:rFonts w:asciiTheme="minorHAnsi" w:hAnsiTheme="minorHAnsi"/>
          <w:color w:val="000000"/>
          <w:sz w:val="20"/>
          <w:szCs w:val="20"/>
        </w:rPr>
      </w:pPr>
      <w:r w:rsidRPr="00905B6D">
        <w:rPr>
          <w:rFonts w:asciiTheme="minorHAnsi" w:hAnsiTheme="minorHAnsi"/>
          <w:color w:val="000000"/>
          <w:sz w:val="20"/>
          <w:szCs w:val="20"/>
        </w:rPr>
        <w:t>Oferta najkorzystniejsza:</w:t>
      </w:r>
      <w:r w:rsidR="0004157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41575" w:rsidRPr="00041575">
        <w:rPr>
          <w:rFonts w:asciiTheme="minorHAnsi" w:hAnsiTheme="minorHAnsi"/>
          <w:b/>
          <w:color w:val="000000"/>
          <w:sz w:val="20"/>
          <w:szCs w:val="20"/>
        </w:rPr>
        <w:t>Honorata Gruszka</w:t>
      </w:r>
      <w:r w:rsidR="00041575" w:rsidRPr="00C90E43">
        <w:rPr>
          <w:rFonts w:asciiTheme="minorHAnsi" w:hAnsiTheme="minorHAnsi"/>
          <w:color w:val="000000"/>
          <w:sz w:val="20"/>
          <w:szCs w:val="20"/>
        </w:rPr>
        <w:t xml:space="preserve"> ul. Łagiewnicka 45a m 18</w:t>
      </w:r>
      <w:r w:rsidR="00041575">
        <w:rPr>
          <w:rFonts w:asciiTheme="minorHAnsi" w:hAnsiTheme="minorHAnsi"/>
          <w:color w:val="000000"/>
          <w:sz w:val="20"/>
          <w:szCs w:val="20"/>
        </w:rPr>
        <w:t>, 91-839 Łódź</w:t>
      </w:r>
    </w:p>
    <w:p w:rsidR="00E54454" w:rsidRDefault="00E54454" w:rsidP="00E54454">
      <w:pPr>
        <w:jc w:val="both"/>
        <w:rPr>
          <w:rFonts w:asciiTheme="minorHAnsi" w:hAnsiTheme="minorHAnsi"/>
          <w:sz w:val="20"/>
          <w:szCs w:val="20"/>
        </w:rPr>
      </w:pPr>
    </w:p>
    <w:p w:rsidR="00E54454" w:rsidRPr="00C90E43" w:rsidRDefault="00E54454" w:rsidP="00E54454">
      <w:pPr>
        <w:framePr w:hSpace="141" w:wrap="around" w:vAnchor="text" w:hAnchor="margin" w:y="98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Oferta najkorzystniejsza: </w:t>
      </w:r>
      <w:r w:rsidRPr="00E54454">
        <w:rPr>
          <w:rFonts w:asciiTheme="minorHAnsi" w:hAnsiTheme="minorHAnsi"/>
          <w:b/>
          <w:color w:val="000000"/>
          <w:sz w:val="20"/>
          <w:szCs w:val="20"/>
        </w:rPr>
        <w:t>Anna Chmielewska-</w:t>
      </w:r>
      <w:proofErr w:type="spellStart"/>
      <w:r w:rsidRPr="00E54454">
        <w:rPr>
          <w:rFonts w:asciiTheme="minorHAnsi" w:hAnsiTheme="minorHAnsi"/>
          <w:b/>
          <w:color w:val="000000"/>
          <w:sz w:val="20"/>
          <w:szCs w:val="20"/>
        </w:rPr>
        <w:t>Wurch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,</w:t>
      </w:r>
      <w:r w:rsidRPr="00C90E43">
        <w:rPr>
          <w:rFonts w:asciiTheme="minorHAnsi" w:hAnsiTheme="minorHAnsi"/>
          <w:color w:val="000000"/>
          <w:sz w:val="20"/>
          <w:szCs w:val="20"/>
        </w:rPr>
        <w:t xml:space="preserve"> Przybyszewskiego 231 R</w:t>
      </w:r>
      <w:r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C90E43">
        <w:rPr>
          <w:rFonts w:asciiTheme="minorHAnsi" w:hAnsiTheme="minorHAnsi"/>
          <w:color w:val="000000"/>
          <w:sz w:val="20"/>
          <w:szCs w:val="20"/>
        </w:rPr>
        <w:t xml:space="preserve">93-120 Łódź </w:t>
      </w:r>
    </w:p>
    <w:p w:rsidR="00E54454" w:rsidRPr="00C90E43" w:rsidRDefault="00E54454" w:rsidP="00E54454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242"/>
        <w:gridCol w:w="982"/>
        <w:gridCol w:w="1427"/>
        <w:gridCol w:w="1667"/>
      </w:tblGrid>
      <w:tr w:rsidR="0014718C" w:rsidRPr="00C90E43" w:rsidTr="00E54454">
        <w:trPr>
          <w:trHeight w:val="1144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4718C" w:rsidRPr="00C90E43" w:rsidRDefault="0014718C" w:rsidP="0014718C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14718C" w:rsidRPr="00C90E43" w:rsidRDefault="0014718C" w:rsidP="0014718C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24" w:type="dxa"/>
            <w:gridSpan w:val="2"/>
            <w:shd w:val="clear" w:color="auto" w:fill="F2F2F2" w:themeFill="background1" w:themeFillShade="F2"/>
          </w:tcPr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Kryterium oceny ofert 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– Doświadczenie 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 xml:space="preserve">Łączna liczba punktów uzyskanych 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2A40F3" w:rsidRPr="00C90E43" w:rsidTr="00E54454">
        <w:trPr>
          <w:trHeight w:val="856"/>
        </w:trPr>
        <w:tc>
          <w:tcPr>
            <w:tcW w:w="710" w:type="dxa"/>
            <w:vAlign w:val="center"/>
          </w:tcPr>
          <w:p w:rsidR="002A40F3" w:rsidRPr="00C90E43" w:rsidRDefault="002A40F3" w:rsidP="001471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34" w:type="dxa"/>
            <w:vAlign w:val="center"/>
          </w:tcPr>
          <w:p w:rsidR="00E54454" w:rsidRDefault="002A40F3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Wojci</w:t>
            </w:r>
            <w:r w:rsidR="00E5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ech </w:t>
            </w:r>
            <w:proofErr w:type="spellStart"/>
            <w:r w:rsidR="00E54454">
              <w:rPr>
                <w:rFonts w:asciiTheme="minorHAnsi" w:hAnsiTheme="minorHAnsi"/>
                <w:color w:val="000000"/>
                <w:sz w:val="20"/>
                <w:szCs w:val="20"/>
              </w:rPr>
              <w:t>Pilc</w:t>
            </w:r>
            <w:proofErr w:type="spellEnd"/>
            <w:r w:rsidR="00E54454">
              <w:rPr>
                <w:rFonts w:asciiTheme="minorHAnsi" w:hAnsiTheme="minorHAnsi"/>
                <w:color w:val="000000"/>
                <w:sz w:val="20"/>
                <w:szCs w:val="20"/>
              </w:rPr>
              <w:t>, 94-002 Łódź</w:t>
            </w:r>
          </w:p>
          <w:p w:rsidR="002A40F3" w:rsidRPr="00C90E43" w:rsidRDefault="002A40F3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Sprinterów 2 m 13</w:t>
            </w: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2A40F3" w:rsidRPr="00C90E43" w:rsidRDefault="002A40F3" w:rsidP="002A40F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Oferta ni podlega ocenie</w:t>
            </w:r>
          </w:p>
        </w:tc>
      </w:tr>
      <w:tr w:rsidR="0066752C" w:rsidRPr="00C90E43" w:rsidTr="00E54454">
        <w:trPr>
          <w:trHeight w:val="856"/>
        </w:trPr>
        <w:tc>
          <w:tcPr>
            <w:tcW w:w="710" w:type="dxa"/>
            <w:vAlign w:val="center"/>
          </w:tcPr>
          <w:p w:rsidR="0066752C" w:rsidRPr="00C90E43" w:rsidRDefault="0066752C" w:rsidP="001471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4" w:type="dxa"/>
            <w:vAlign w:val="center"/>
          </w:tcPr>
          <w:p w:rsidR="0066752C" w:rsidRPr="00C90E43" w:rsidRDefault="0066752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Magdalena Fijałkowska </w:t>
            </w:r>
          </w:p>
          <w:p w:rsidR="0066752C" w:rsidRPr="00C90E43" w:rsidRDefault="0066752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95-083 Lutomiersk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Mirosławiec 80 n</w:t>
            </w: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66752C" w:rsidRPr="00C90E43" w:rsidRDefault="0066752C" w:rsidP="006675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14718C" w:rsidRPr="00C90E43" w:rsidTr="00E54454">
        <w:trPr>
          <w:trHeight w:val="856"/>
        </w:trPr>
        <w:tc>
          <w:tcPr>
            <w:tcW w:w="710" w:type="dxa"/>
            <w:vAlign w:val="center"/>
          </w:tcPr>
          <w:p w:rsidR="0014718C" w:rsidRPr="00C90E43" w:rsidRDefault="0014718C" w:rsidP="001471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4" w:type="dxa"/>
            <w:vAlign w:val="center"/>
          </w:tcPr>
          <w:p w:rsidR="00041575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Anna Chmielewska-</w:t>
            </w:r>
            <w:proofErr w:type="spellStart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Wurch</w:t>
            </w:r>
            <w:proofErr w:type="spellEnd"/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Przybyszewskiego 231 R, 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93-120 Łódź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718C" w:rsidRPr="00C90E43" w:rsidRDefault="0014718C" w:rsidP="001471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6 000,00 zł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17,86 pkt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77,86 pkt</w:t>
            </w:r>
          </w:p>
        </w:tc>
      </w:tr>
      <w:tr w:rsidR="0014718C" w:rsidRPr="00C90E43" w:rsidTr="00E54454">
        <w:trPr>
          <w:trHeight w:val="856"/>
        </w:trPr>
        <w:tc>
          <w:tcPr>
            <w:tcW w:w="710" w:type="dxa"/>
            <w:vAlign w:val="center"/>
          </w:tcPr>
          <w:p w:rsidR="0014718C" w:rsidRPr="00C90E43" w:rsidRDefault="0014718C" w:rsidP="001471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34" w:type="dxa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Honorata Gruszka ul. Łagiewnicka 45a m 18</w:t>
            </w:r>
          </w:p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91-839 Łódź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718C" w:rsidRPr="00C90E43" w:rsidRDefault="0014718C" w:rsidP="001471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7 000,00 zł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15,31 pkt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4718C" w:rsidRPr="00C90E43" w:rsidRDefault="0014718C" w:rsidP="00147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E43">
              <w:rPr>
                <w:rFonts w:asciiTheme="minorHAnsi" w:hAnsiTheme="minorHAnsi"/>
                <w:color w:val="000000"/>
                <w:sz w:val="20"/>
                <w:szCs w:val="20"/>
              </w:rPr>
              <w:t>95,31 pkt</w:t>
            </w:r>
          </w:p>
        </w:tc>
      </w:tr>
    </w:tbl>
    <w:p w:rsidR="0066752C" w:rsidRDefault="0066752C" w:rsidP="0066752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6752C" w:rsidRDefault="0066752C" w:rsidP="0066752C">
      <w:pPr>
        <w:tabs>
          <w:tab w:val="left" w:pos="170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>
        <w:rPr>
          <w:rFonts w:asciiTheme="minorHAnsi" w:hAnsiTheme="minorHAnsi"/>
          <w:sz w:val="18"/>
          <w:szCs w:val="18"/>
        </w:rPr>
        <w:t xml:space="preserve"> tj.: cena brutto (C) – 20%, doświadczenie – 80%.</w:t>
      </w:r>
    </w:p>
    <w:p w:rsidR="0066752C" w:rsidRDefault="0066752C" w:rsidP="0066752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66752C" w:rsidRDefault="0066752C" w:rsidP="0066752C">
      <w:pPr>
        <w:tabs>
          <w:tab w:val="left" w:pos="1701"/>
        </w:tabs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x-none"/>
        </w:rPr>
        <w:t>92 ust. 1</w:t>
      </w:r>
    </w:p>
    <w:p w:rsidR="0066752C" w:rsidRDefault="0066752C" w:rsidP="0066752C">
      <w:pPr>
        <w:widowControl w:val="0"/>
        <w:tabs>
          <w:tab w:val="left" w:pos="408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Zamawiający informuje niezwłocznie wszystkich wykonawców o </w:t>
      </w:r>
      <w:r>
        <w:rPr>
          <w:rFonts w:asciiTheme="minorHAnsi" w:hAnsiTheme="minorHAnsi" w:cs="A"/>
          <w:sz w:val="18"/>
          <w:szCs w:val="18"/>
        </w:rPr>
        <w:t>wyborze najkorzystniejszej oferty (…)</w:t>
      </w:r>
    </w:p>
    <w:p w:rsidR="0066752C" w:rsidRDefault="0066752C" w:rsidP="0066752C">
      <w:pPr>
        <w:pStyle w:val="Akapitzlist"/>
        <w:spacing w:after="0" w:line="240" w:lineRule="auto"/>
        <w:ind w:left="0"/>
        <w:jc w:val="both"/>
        <w:rPr>
          <w:rFonts w:cs="Arial"/>
          <w:sz w:val="18"/>
          <w:szCs w:val="18"/>
          <w:lang w:val="pl-PL"/>
        </w:rPr>
      </w:pPr>
    </w:p>
    <w:p w:rsidR="006F531C" w:rsidRDefault="0066752C" w:rsidP="00A738B9">
      <w:pPr>
        <w:tabs>
          <w:tab w:val="left" w:pos="1240"/>
        </w:tabs>
        <w:rPr>
          <w:rFonts w:asciiTheme="minorHAnsi" w:hAnsiTheme="minorHAnsi"/>
          <w:sz w:val="18"/>
          <w:szCs w:val="18"/>
        </w:rPr>
      </w:pPr>
      <w:r w:rsidRPr="0066752C">
        <w:rPr>
          <w:rFonts w:asciiTheme="minorHAnsi" w:hAnsiTheme="minorHAnsi"/>
          <w:sz w:val="18"/>
          <w:szCs w:val="18"/>
        </w:rPr>
        <w:t xml:space="preserve">Wykonawca Wojciech </w:t>
      </w:r>
      <w:proofErr w:type="spellStart"/>
      <w:r w:rsidRPr="0066752C">
        <w:rPr>
          <w:rFonts w:asciiTheme="minorHAnsi" w:hAnsiTheme="minorHAnsi"/>
          <w:sz w:val="18"/>
          <w:szCs w:val="18"/>
        </w:rPr>
        <w:t>Pilc</w:t>
      </w:r>
      <w:proofErr w:type="spellEnd"/>
      <w:r w:rsidRPr="0066752C">
        <w:rPr>
          <w:rFonts w:asciiTheme="minorHAnsi" w:hAnsiTheme="minorHAnsi"/>
          <w:sz w:val="18"/>
          <w:szCs w:val="18"/>
        </w:rPr>
        <w:t xml:space="preserve"> – został wykluczony z postępowania</w:t>
      </w:r>
    </w:p>
    <w:p w:rsidR="0066752C" w:rsidRPr="0066752C" w:rsidRDefault="0066752C" w:rsidP="0066752C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66752C"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66752C" w:rsidRPr="0066752C" w:rsidRDefault="0066752C" w:rsidP="0066752C">
      <w:pPr>
        <w:keepNext/>
        <w:jc w:val="both"/>
        <w:outlineLvl w:val="1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66752C">
        <w:rPr>
          <w:rFonts w:asciiTheme="minorHAnsi" w:hAnsiTheme="minorHAnsi"/>
          <w:bCs/>
          <w:iCs/>
          <w:sz w:val="18"/>
          <w:szCs w:val="18"/>
          <w:lang w:val="x-none"/>
        </w:rPr>
        <w:t>Zamawiający wezwał do uzupełnienia dokumentów potwierdzających warunki udziału w postępowaniu. Wykonawca nie uzupełnił dokumentów w terminie wyznaczonym przez Zamawiającego</w:t>
      </w:r>
    </w:p>
    <w:p w:rsidR="0066752C" w:rsidRPr="0066752C" w:rsidRDefault="0066752C" w:rsidP="0066752C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66752C" w:rsidRPr="0066752C" w:rsidRDefault="0066752C" w:rsidP="0066752C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66752C" w:rsidRPr="0066752C" w:rsidRDefault="0066752C" w:rsidP="0066752C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66752C" w:rsidRPr="0066752C" w:rsidRDefault="0066752C" w:rsidP="0066752C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66752C" w:rsidRPr="0066752C" w:rsidRDefault="0066752C" w:rsidP="0066752C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66752C" w:rsidRPr="0066752C" w:rsidRDefault="0066752C" w:rsidP="00A738B9">
      <w:pPr>
        <w:tabs>
          <w:tab w:val="left" w:pos="1240"/>
        </w:tabs>
        <w:rPr>
          <w:rFonts w:asciiTheme="minorHAnsi" w:hAnsiTheme="minorHAnsi"/>
          <w:sz w:val="18"/>
          <w:szCs w:val="18"/>
        </w:rPr>
      </w:pPr>
    </w:p>
    <w:p w:rsidR="00E54454" w:rsidRDefault="00E54454" w:rsidP="00E54454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Wykonawca Magdalena Fijałkowska – została wykluczona z postępowania</w:t>
      </w:r>
    </w:p>
    <w:p w:rsidR="00E54454" w:rsidRDefault="00E54454" w:rsidP="00E54454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Uzasadnienie faktyczne:</w:t>
      </w:r>
    </w:p>
    <w:p w:rsidR="00E54454" w:rsidRDefault="00E54454" w:rsidP="00E54454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Zamawiający pismem z dnia 4 kwietnia 2018 r., wezwał wykonawcę do uzupełnienia oferty przez złożenie dokumentu potwierdzającego co najmniej 3-letnie doświadczenie zawodowe w pracy w grupie zawodów, w ramach której składana jest oferta. Z załączonych dokumentów nie wynika, aby p. </w:t>
      </w:r>
      <w:r>
        <w:rPr>
          <w:rFonts w:cs="Arial"/>
          <w:sz w:val="18"/>
          <w:szCs w:val="18"/>
          <w:lang w:val="pl-PL"/>
        </w:rPr>
        <w:t>Magdalena Fijałkowska</w:t>
      </w:r>
      <w:r>
        <w:rPr>
          <w:rFonts w:cs="Arial"/>
          <w:sz w:val="18"/>
          <w:szCs w:val="18"/>
        </w:rPr>
        <w:t xml:space="preserve"> posiadała wymagane doświadczenie zawodowe.</w:t>
      </w:r>
    </w:p>
    <w:p w:rsidR="00E54454" w:rsidRDefault="00E54454" w:rsidP="00E54454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E54454" w:rsidRDefault="00E54454" w:rsidP="00E5445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E54454" w:rsidRDefault="00E54454" w:rsidP="00E5445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E54454" w:rsidRDefault="00E54454" w:rsidP="00E5445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E54454" w:rsidRDefault="00E54454" w:rsidP="00E5445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214EBF" w:rsidRDefault="00214EBF" w:rsidP="00296F09">
      <w:pPr>
        <w:rPr>
          <w:rFonts w:asciiTheme="minorHAnsi" w:hAnsiTheme="minorHAnsi"/>
          <w:b/>
          <w:sz w:val="20"/>
          <w:szCs w:val="20"/>
          <w:highlight w:val="yellow"/>
        </w:rPr>
      </w:pPr>
    </w:p>
    <w:p w:rsidR="00951F50" w:rsidRDefault="00951F50" w:rsidP="00951F50">
      <w:pPr>
        <w:rPr>
          <w:rFonts w:asciiTheme="minorHAnsi" w:hAnsiTheme="minorHAnsi" w:cs="Arial"/>
          <w:sz w:val="20"/>
          <w:szCs w:val="20"/>
        </w:rPr>
      </w:pPr>
    </w:p>
    <w:p w:rsidR="00516057" w:rsidRPr="00516057" w:rsidRDefault="00516057" w:rsidP="00516057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516057">
        <w:rPr>
          <w:rFonts w:asciiTheme="minorHAnsi" w:hAnsiTheme="minorHAnsi"/>
          <w:b/>
          <w:sz w:val="20"/>
          <w:szCs w:val="20"/>
        </w:rPr>
        <w:t>Część 66</w:t>
      </w:r>
    </w:p>
    <w:p w:rsidR="00516057" w:rsidRPr="00516057" w:rsidRDefault="00516057" w:rsidP="00516057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516057">
        <w:rPr>
          <w:rFonts w:asciiTheme="minorHAnsi" w:hAnsiTheme="minorHAnsi"/>
          <w:b/>
          <w:sz w:val="20"/>
          <w:szCs w:val="20"/>
        </w:rPr>
        <w:t>Górnictwo otworowe (1 suplement do dyplomu i 1 suplement do kwalifikacji)</w:t>
      </w:r>
    </w:p>
    <w:p w:rsidR="00516057" w:rsidRPr="00516057" w:rsidRDefault="00516057" w:rsidP="00516057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516057" w:rsidRPr="00516057" w:rsidRDefault="00516057" w:rsidP="00516057">
      <w:pPr>
        <w:framePr w:w="6050" w:h="220" w:hRule="exact" w:wrap="auto" w:vAnchor="text" w:hAnchor="margin" w:y="54"/>
        <w:tabs>
          <w:tab w:val="left" w:pos="3155"/>
        </w:tabs>
        <w:rPr>
          <w:sz w:val="20"/>
          <w:szCs w:val="20"/>
        </w:rPr>
      </w:pPr>
      <w:r w:rsidRPr="00516057">
        <w:rPr>
          <w:rFonts w:asciiTheme="minorHAnsi" w:hAnsiTheme="minorHAnsi"/>
          <w:color w:val="000000"/>
          <w:sz w:val="20"/>
          <w:szCs w:val="20"/>
        </w:rPr>
        <w:t>Oferta najkorzystniejsza</w:t>
      </w:r>
      <w:r w:rsidRPr="00516057">
        <w:rPr>
          <w:rFonts w:asciiTheme="minorHAnsi" w:hAnsiTheme="minorHAnsi"/>
          <w:b/>
          <w:color w:val="000000"/>
          <w:sz w:val="20"/>
          <w:szCs w:val="20"/>
        </w:rPr>
        <w:t>: Aneta Szymańska-Szydło</w:t>
      </w:r>
      <w:r w:rsidRPr="00516057">
        <w:rPr>
          <w:rFonts w:asciiTheme="minorHAnsi" w:hAnsiTheme="minorHAnsi"/>
          <w:color w:val="000000"/>
          <w:sz w:val="20"/>
          <w:szCs w:val="20"/>
        </w:rPr>
        <w:t>, ul. Zagórze 13, 38-420 Korczyna</w:t>
      </w:r>
    </w:p>
    <w:tbl>
      <w:tblPr>
        <w:tblpPr w:leftFromText="141" w:rightFromText="141" w:vertAnchor="text" w:horzAnchor="margin" w:tblpY="458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3258"/>
        <w:gridCol w:w="1238"/>
        <w:gridCol w:w="1134"/>
        <w:gridCol w:w="1698"/>
        <w:gridCol w:w="1697"/>
      </w:tblGrid>
      <w:tr w:rsidR="00516057" w:rsidRPr="00516057" w:rsidTr="008C39B0">
        <w:trPr>
          <w:trHeight w:val="142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Kryterium oceny ofert - Łączna cena brutto za</w:t>
            </w:r>
          </w:p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wykonanie zamówienia –20%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Kryterium oceny ofert</w:t>
            </w:r>
          </w:p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– Doświadczenie</w:t>
            </w:r>
          </w:p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– 80%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Łączna liczba punktów uzyskanych</w:t>
            </w:r>
          </w:p>
          <w:p w:rsidR="00516057" w:rsidRPr="00516057" w:rsidRDefault="00516057" w:rsidP="008C39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sz w:val="20"/>
                <w:szCs w:val="20"/>
              </w:rPr>
              <w:t>w ramach kryteriów oceny ofert</w:t>
            </w:r>
          </w:p>
        </w:tc>
      </w:tr>
      <w:tr w:rsidR="00516057" w:rsidRPr="00516057" w:rsidTr="008C39B0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Aneta Szymańska-Szydło, </w:t>
            </w:r>
          </w:p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ul. Zagórze 13, 38-420 Korczyna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4 000,00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60,00 pkt</w:t>
            </w:r>
          </w:p>
        </w:tc>
      </w:tr>
      <w:tr w:rsidR="00516057" w:rsidRPr="00516057" w:rsidTr="008C39B0">
        <w:trPr>
          <w:trHeight w:val="85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Jerzy Łachmanek, 38-305 Lipinki 578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4 000,00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6057" w:rsidRPr="00516057" w:rsidRDefault="00516057" w:rsidP="008C39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6057">
              <w:rPr>
                <w:rFonts w:asciiTheme="minorHAnsi" w:hAnsiTheme="minorHAnsi"/>
                <w:color w:val="000000"/>
                <w:sz w:val="20"/>
                <w:szCs w:val="20"/>
              </w:rPr>
              <w:t>100,00 pkt</w:t>
            </w:r>
          </w:p>
        </w:tc>
      </w:tr>
    </w:tbl>
    <w:p w:rsidR="00516057" w:rsidRPr="00516057" w:rsidRDefault="00516057" w:rsidP="00516057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516057" w:rsidRPr="00516057" w:rsidRDefault="00516057" w:rsidP="00516057">
      <w:pPr>
        <w:framePr w:w="23" w:h="220" w:hRule="exact" w:wrap="auto" w:vAnchor="text" w:hAnchor="margin" w:y="54"/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</w:p>
    <w:p w:rsidR="00516057" w:rsidRPr="00516057" w:rsidRDefault="00516057" w:rsidP="00516057">
      <w:pPr>
        <w:rPr>
          <w:rFonts w:asciiTheme="minorHAnsi" w:hAnsiTheme="minorHAnsi"/>
          <w:sz w:val="20"/>
          <w:szCs w:val="20"/>
          <w:u w:val="single"/>
        </w:rPr>
      </w:pPr>
      <w:r w:rsidRPr="00516057">
        <w:rPr>
          <w:rFonts w:asciiTheme="minorHAnsi" w:hAnsiTheme="minorHAnsi"/>
          <w:sz w:val="20"/>
          <w:szCs w:val="20"/>
          <w:u w:val="single"/>
        </w:rPr>
        <w:t>Uzasadnienie faktyczne:</w:t>
      </w:r>
    </w:p>
    <w:p w:rsidR="00516057" w:rsidRPr="00516057" w:rsidRDefault="00516057" w:rsidP="00516057">
      <w:pPr>
        <w:tabs>
          <w:tab w:val="left" w:pos="1701"/>
        </w:tabs>
        <w:jc w:val="both"/>
        <w:rPr>
          <w:rFonts w:asciiTheme="minorHAnsi" w:hAnsiTheme="minorHAnsi"/>
          <w:sz w:val="20"/>
          <w:szCs w:val="20"/>
        </w:rPr>
      </w:pPr>
      <w:r w:rsidRPr="00516057">
        <w:rPr>
          <w:rFonts w:asciiTheme="minorHAnsi" w:eastAsia="Calibri" w:hAnsiTheme="minorHAnsi"/>
          <w:sz w:val="20"/>
          <w:szCs w:val="20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516057">
        <w:rPr>
          <w:rFonts w:asciiTheme="minorHAnsi" w:hAnsiTheme="minorHAnsi"/>
          <w:sz w:val="20"/>
          <w:szCs w:val="20"/>
        </w:rPr>
        <w:t xml:space="preserve"> tj.: cena brutto (C) – 20%, doświadczenie – 80%.</w:t>
      </w:r>
    </w:p>
    <w:p w:rsidR="00516057" w:rsidRPr="00516057" w:rsidRDefault="00516057" w:rsidP="00516057">
      <w:pPr>
        <w:rPr>
          <w:rFonts w:asciiTheme="minorHAnsi" w:hAnsiTheme="minorHAnsi"/>
          <w:sz w:val="20"/>
          <w:szCs w:val="20"/>
          <w:u w:val="single"/>
        </w:rPr>
      </w:pPr>
      <w:r w:rsidRPr="00516057">
        <w:rPr>
          <w:rFonts w:asciiTheme="minorHAnsi" w:hAnsiTheme="minorHAnsi"/>
          <w:sz w:val="20"/>
          <w:szCs w:val="20"/>
          <w:u w:val="single"/>
        </w:rPr>
        <w:t>Uzasadnienie prawne:</w:t>
      </w:r>
    </w:p>
    <w:p w:rsidR="00516057" w:rsidRPr="00516057" w:rsidRDefault="00516057" w:rsidP="00516057">
      <w:pPr>
        <w:tabs>
          <w:tab w:val="left" w:pos="1701"/>
        </w:tabs>
        <w:jc w:val="both"/>
        <w:rPr>
          <w:rFonts w:asciiTheme="minorHAnsi" w:hAnsiTheme="minorHAnsi"/>
          <w:bCs/>
          <w:sz w:val="20"/>
          <w:szCs w:val="20"/>
        </w:rPr>
      </w:pPr>
      <w:r w:rsidRPr="00516057">
        <w:rPr>
          <w:rFonts w:asciiTheme="minorHAnsi" w:hAnsiTheme="minorHAnsi"/>
          <w:bCs/>
          <w:sz w:val="20"/>
          <w:szCs w:val="20"/>
        </w:rPr>
        <w:t>92 ust. 1</w:t>
      </w:r>
    </w:p>
    <w:p w:rsidR="00516057" w:rsidRPr="00516057" w:rsidRDefault="00516057" w:rsidP="00516057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516057">
        <w:rPr>
          <w:rFonts w:asciiTheme="minorHAnsi" w:hAnsiTheme="minorHAnsi"/>
          <w:sz w:val="20"/>
          <w:szCs w:val="20"/>
        </w:rPr>
        <w:t xml:space="preserve">1. Zamawiający informuje niezwłocznie wszystkich wykonawców o </w:t>
      </w:r>
      <w:r w:rsidRPr="00516057">
        <w:rPr>
          <w:rFonts w:asciiTheme="minorHAnsi" w:hAnsiTheme="minorHAnsi" w:cs="A"/>
          <w:sz w:val="20"/>
          <w:szCs w:val="20"/>
        </w:rPr>
        <w:t>wyborze najkorzystniejszej oferty (…)</w:t>
      </w:r>
    </w:p>
    <w:p w:rsidR="00951F50" w:rsidRPr="00516057" w:rsidRDefault="00951F50" w:rsidP="00951F50">
      <w:pPr>
        <w:rPr>
          <w:rFonts w:asciiTheme="minorHAnsi" w:hAnsiTheme="minorHAnsi" w:cs="Arial"/>
          <w:sz w:val="20"/>
          <w:szCs w:val="20"/>
        </w:rPr>
      </w:pPr>
    </w:p>
    <w:p w:rsidR="00951F50" w:rsidRDefault="00951F50" w:rsidP="00951F50">
      <w:pPr>
        <w:rPr>
          <w:rFonts w:asciiTheme="minorHAnsi" w:hAnsiTheme="minorHAnsi" w:cs="Arial"/>
          <w:sz w:val="20"/>
          <w:szCs w:val="20"/>
        </w:rPr>
      </w:pPr>
    </w:p>
    <w:p w:rsidR="00951F50" w:rsidRDefault="00951F50" w:rsidP="002A40F3">
      <w:pPr>
        <w:rPr>
          <w:rFonts w:asciiTheme="minorHAnsi" w:hAnsiTheme="minorHAnsi" w:cs="Arial"/>
          <w:b/>
          <w:sz w:val="20"/>
          <w:szCs w:val="20"/>
        </w:rPr>
      </w:pPr>
      <w:r w:rsidRPr="00951F50">
        <w:rPr>
          <w:rFonts w:asciiTheme="minorHAnsi" w:hAnsiTheme="minorHAnsi" w:cs="Arial"/>
          <w:b/>
          <w:sz w:val="20"/>
          <w:szCs w:val="20"/>
        </w:rPr>
        <w:t xml:space="preserve">Ponadto Zamawiający informuje, iż unieważnia postepowanie w części nr: </w:t>
      </w:r>
      <w:r w:rsidR="002A40F3">
        <w:rPr>
          <w:rFonts w:asciiTheme="minorHAnsi" w:hAnsiTheme="minorHAnsi" w:cs="Arial"/>
          <w:b/>
          <w:sz w:val="20"/>
          <w:szCs w:val="20"/>
        </w:rPr>
        <w:t>54,59,61.</w:t>
      </w:r>
    </w:p>
    <w:p w:rsidR="002A40F3" w:rsidRPr="00951F50" w:rsidRDefault="002A40F3" w:rsidP="002A40F3">
      <w:pPr>
        <w:rPr>
          <w:rFonts w:asciiTheme="minorHAnsi" w:hAnsiTheme="minorHAnsi" w:cs="Arial"/>
          <w:b/>
          <w:sz w:val="20"/>
          <w:szCs w:val="20"/>
        </w:rPr>
      </w:pPr>
    </w:p>
    <w:p w:rsidR="00951F50" w:rsidRPr="00951F50" w:rsidRDefault="00951F50" w:rsidP="00951F50">
      <w:pPr>
        <w:rPr>
          <w:rFonts w:asciiTheme="minorHAnsi" w:hAnsiTheme="minorHAnsi" w:cs="Arial"/>
          <w:sz w:val="20"/>
          <w:szCs w:val="20"/>
          <w:u w:val="single"/>
        </w:rPr>
      </w:pPr>
      <w:r w:rsidRPr="00951F50">
        <w:rPr>
          <w:rFonts w:asciiTheme="minorHAnsi" w:hAnsiTheme="minorHAnsi" w:cs="Arial"/>
          <w:sz w:val="20"/>
          <w:szCs w:val="20"/>
          <w:u w:val="single"/>
        </w:rPr>
        <w:t>Uzasadnienie faktyczne:</w:t>
      </w:r>
    </w:p>
    <w:p w:rsidR="00951F50" w:rsidRDefault="00951F50" w:rsidP="00951F50">
      <w:pPr>
        <w:rPr>
          <w:rFonts w:asciiTheme="minorHAnsi" w:hAnsiTheme="minorHAnsi" w:cs="Arial"/>
          <w:sz w:val="20"/>
          <w:szCs w:val="20"/>
        </w:rPr>
      </w:pPr>
      <w:r w:rsidRPr="00951F50">
        <w:rPr>
          <w:rFonts w:asciiTheme="minorHAnsi" w:hAnsiTheme="minorHAnsi" w:cs="Arial"/>
          <w:sz w:val="20"/>
          <w:szCs w:val="20"/>
        </w:rPr>
        <w:t>W przedmiotowych zadaniach nie wpłynęła żadna ważna oferta, nie podlegająca odrzuceniu.</w:t>
      </w:r>
    </w:p>
    <w:p w:rsidR="002A40F3" w:rsidRPr="00951F50" w:rsidRDefault="002A40F3" w:rsidP="00951F50">
      <w:pPr>
        <w:rPr>
          <w:rFonts w:asciiTheme="minorHAnsi" w:hAnsiTheme="minorHAnsi" w:cs="Arial"/>
          <w:sz w:val="20"/>
          <w:szCs w:val="20"/>
        </w:rPr>
      </w:pPr>
    </w:p>
    <w:p w:rsidR="00951F50" w:rsidRDefault="00951F50" w:rsidP="00951F50">
      <w:pPr>
        <w:rPr>
          <w:rFonts w:asciiTheme="minorHAnsi" w:hAnsiTheme="minorHAnsi" w:cs="Arial"/>
          <w:sz w:val="20"/>
          <w:szCs w:val="20"/>
          <w:u w:val="single"/>
        </w:rPr>
      </w:pPr>
      <w:r w:rsidRPr="00951F50">
        <w:rPr>
          <w:rFonts w:asciiTheme="minorHAnsi" w:hAnsiTheme="minorHAnsi" w:cs="Arial"/>
          <w:sz w:val="20"/>
          <w:szCs w:val="20"/>
          <w:u w:val="single"/>
        </w:rPr>
        <w:t>Uzasadnienie prawne:</w:t>
      </w:r>
    </w:p>
    <w:p w:rsidR="00951F50" w:rsidRPr="00951F50" w:rsidRDefault="00951F50" w:rsidP="00951F50">
      <w:pPr>
        <w:rPr>
          <w:rFonts w:asciiTheme="minorHAnsi" w:hAnsiTheme="minorHAnsi" w:cs="Arial"/>
          <w:sz w:val="20"/>
          <w:szCs w:val="20"/>
        </w:rPr>
      </w:pPr>
      <w:r w:rsidRPr="00951F50">
        <w:rPr>
          <w:rFonts w:asciiTheme="minorHAnsi" w:hAnsiTheme="minorHAnsi" w:cs="Arial"/>
          <w:sz w:val="20"/>
          <w:szCs w:val="20"/>
        </w:rPr>
        <w:t>art.93.1.</w:t>
      </w:r>
    </w:p>
    <w:p w:rsidR="00951F50" w:rsidRPr="00951F50" w:rsidRDefault="00951F50" w:rsidP="00951F50">
      <w:pPr>
        <w:rPr>
          <w:rFonts w:asciiTheme="minorHAnsi" w:hAnsiTheme="minorHAnsi" w:cs="Arial"/>
          <w:sz w:val="20"/>
          <w:szCs w:val="20"/>
        </w:rPr>
      </w:pPr>
      <w:r w:rsidRPr="00951F50">
        <w:rPr>
          <w:rFonts w:asciiTheme="minorHAnsi" w:hAnsiTheme="minorHAnsi" w:cs="Arial"/>
          <w:sz w:val="20"/>
          <w:szCs w:val="20"/>
        </w:rPr>
        <w:t>Zamawiający unieważnia postępowanie o udzielenie zamówienia, jeżeli:</w:t>
      </w:r>
    </w:p>
    <w:p w:rsidR="00951F50" w:rsidRPr="00951F50" w:rsidRDefault="00951F50" w:rsidP="00951F50">
      <w:pPr>
        <w:rPr>
          <w:rFonts w:asciiTheme="minorHAnsi" w:hAnsiTheme="minorHAnsi" w:cs="Arial"/>
          <w:sz w:val="20"/>
          <w:szCs w:val="20"/>
        </w:rPr>
      </w:pPr>
      <w:r w:rsidRPr="00951F50">
        <w:rPr>
          <w:rFonts w:asciiTheme="minorHAnsi" w:hAnsiTheme="minorHAnsi" w:cs="Arial"/>
          <w:sz w:val="20"/>
          <w:szCs w:val="20"/>
        </w:rPr>
        <w:t xml:space="preserve">nie złożono żadnej oferty niepodlegającej odrzuceniu albo nie wpłynął żaden wniosek o dopuszczenie do </w:t>
      </w:r>
    </w:p>
    <w:p w:rsidR="00951F50" w:rsidRPr="00951F50" w:rsidRDefault="00951F50" w:rsidP="00951F50">
      <w:pPr>
        <w:rPr>
          <w:rFonts w:asciiTheme="minorHAnsi" w:hAnsiTheme="minorHAnsi" w:cs="Arial"/>
          <w:sz w:val="20"/>
          <w:szCs w:val="20"/>
        </w:rPr>
      </w:pPr>
      <w:r w:rsidRPr="00951F50">
        <w:rPr>
          <w:rFonts w:asciiTheme="minorHAnsi" w:hAnsiTheme="minorHAnsi" w:cs="Arial"/>
          <w:sz w:val="20"/>
          <w:szCs w:val="20"/>
        </w:rPr>
        <w:t>udziału w postępowaniu od wykonawcy niepodlegającego wykluczeniu, z zastrzeżeniem pkt 2 i 3;</w:t>
      </w:r>
    </w:p>
    <w:p w:rsidR="008C0D8B" w:rsidRPr="00C90E43" w:rsidRDefault="008C0D8B" w:rsidP="008C0D8B">
      <w:pPr>
        <w:rPr>
          <w:rFonts w:asciiTheme="minorHAnsi" w:hAnsiTheme="minorHAnsi"/>
          <w:sz w:val="20"/>
          <w:szCs w:val="20"/>
        </w:rPr>
      </w:pPr>
    </w:p>
    <w:sectPr w:rsidR="008C0D8B" w:rsidRPr="00C90E43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6E" w:rsidRDefault="00DD3D6E" w:rsidP="005E2000">
      <w:r>
        <w:separator/>
      </w:r>
    </w:p>
  </w:endnote>
  <w:endnote w:type="continuationSeparator" w:id="0">
    <w:p w:rsidR="00DD3D6E" w:rsidRDefault="00DD3D6E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6E" w:rsidRDefault="00DD3D6E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92CC2" w:rsidRPr="00292CC2">
      <w:rPr>
        <w:noProof/>
        <w:lang w:val="pl-PL"/>
      </w:rPr>
      <w:t>1</w:t>
    </w:r>
    <w:r>
      <w:fldChar w:fldCharType="end"/>
    </w:r>
  </w:p>
  <w:p w:rsidR="00DD3D6E" w:rsidRDefault="00DD3D6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6E" w:rsidRDefault="00DD3D6E" w:rsidP="005E2000">
      <w:r>
        <w:separator/>
      </w:r>
    </w:p>
  </w:footnote>
  <w:footnote w:type="continuationSeparator" w:id="0">
    <w:p w:rsidR="00DD3D6E" w:rsidRDefault="00DD3D6E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9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1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1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2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3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4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9"/>
  </w:num>
  <w:num w:numId="6">
    <w:abstractNumId w:val="17"/>
  </w:num>
  <w:num w:numId="7">
    <w:abstractNumId w:val="3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1C6C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16F"/>
    <w:rsid w:val="0001592E"/>
    <w:rsid w:val="00016285"/>
    <w:rsid w:val="0001637A"/>
    <w:rsid w:val="000171AD"/>
    <w:rsid w:val="00017932"/>
    <w:rsid w:val="00017F94"/>
    <w:rsid w:val="00021A03"/>
    <w:rsid w:val="00022818"/>
    <w:rsid w:val="00022D27"/>
    <w:rsid w:val="000232E9"/>
    <w:rsid w:val="000238BD"/>
    <w:rsid w:val="000248AA"/>
    <w:rsid w:val="00024D98"/>
    <w:rsid w:val="000261DD"/>
    <w:rsid w:val="00030659"/>
    <w:rsid w:val="00031147"/>
    <w:rsid w:val="0003160C"/>
    <w:rsid w:val="00032BE8"/>
    <w:rsid w:val="0003316D"/>
    <w:rsid w:val="000341C4"/>
    <w:rsid w:val="0003497B"/>
    <w:rsid w:val="00034FB6"/>
    <w:rsid w:val="00036205"/>
    <w:rsid w:val="00041430"/>
    <w:rsid w:val="00041453"/>
    <w:rsid w:val="00041575"/>
    <w:rsid w:val="000425A9"/>
    <w:rsid w:val="00042AA7"/>
    <w:rsid w:val="00042E65"/>
    <w:rsid w:val="00043282"/>
    <w:rsid w:val="000445B4"/>
    <w:rsid w:val="000449BA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46"/>
    <w:rsid w:val="00052160"/>
    <w:rsid w:val="00054D4D"/>
    <w:rsid w:val="00055C01"/>
    <w:rsid w:val="000575E4"/>
    <w:rsid w:val="000578DD"/>
    <w:rsid w:val="000604DD"/>
    <w:rsid w:val="00060F17"/>
    <w:rsid w:val="000618D8"/>
    <w:rsid w:val="00061926"/>
    <w:rsid w:val="00061A8F"/>
    <w:rsid w:val="00062C48"/>
    <w:rsid w:val="000643EF"/>
    <w:rsid w:val="000650D1"/>
    <w:rsid w:val="000656A3"/>
    <w:rsid w:val="000659C7"/>
    <w:rsid w:val="000660C3"/>
    <w:rsid w:val="000661E7"/>
    <w:rsid w:val="0006630A"/>
    <w:rsid w:val="00067126"/>
    <w:rsid w:val="000673D5"/>
    <w:rsid w:val="000678CA"/>
    <w:rsid w:val="000679A6"/>
    <w:rsid w:val="000679B3"/>
    <w:rsid w:val="00067E05"/>
    <w:rsid w:val="000706D7"/>
    <w:rsid w:val="00070E54"/>
    <w:rsid w:val="00070F79"/>
    <w:rsid w:val="00070FD1"/>
    <w:rsid w:val="00073545"/>
    <w:rsid w:val="00073EAC"/>
    <w:rsid w:val="0007543D"/>
    <w:rsid w:val="000759B1"/>
    <w:rsid w:val="00075B64"/>
    <w:rsid w:val="00075E65"/>
    <w:rsid w:val="00077478"/>
    <w:rsid w:val="00080102"/>
    <w:rsid w:val="000805C2"/>
    <w:rsid w:val="00081B9F"/>
    <w:rsid w:val="00082562"/>
    <w:rsid w:val="00082B50"/>
    <w:rsid w:val="0008316E"/>
    <w:rsid w:val="000831C1"/>
    <w:rsid w:val="000831D0"/>
    <w:rsid w:val="00084049"/>
    <w:rsid w:val="00084214"/>
    <w:rsid w:val="00084603"/>
    <w:rsid w:val="0008491F"/>
    <w:rsid w:val="000855F8"/>
    <w:rsid w:val="00087401"/>
    <w:rsid w:val="000878B1"/>
    <w:rsid w:val="00090E39"/>
    <w:rsid w:val="000917CA"/>
    <w:rsid w:val="00091DCD"/>
    <w:rsid w:val="0009210C"/>
    <w:rsid w:val="00093031"/>
    <w:rsid w:val="00093367"/>
    <w:rsid w:val="000938A3"/>
    <w:rsid w:val="00093F05"/>
    <w:rsid w:val="00094020"/>
    <w:rsid w:val="00094C8B"/>
    <w:rsid w:val="00094EDF"/>
    <w:rsid w:val="00095B4C"/>
    <w:rsid w:val="0009615C"/>
    <w:rsid w:val="000976E0"/>
    <w:rsid w:val="000976E6"/>
    <w:rsid w:val="00097725"/>
    <w:rsid w:val="000A03A9"/>
    <w:rsid w:val="000A09FC"/>
    <w:rsid w:val="000A140E"/>
    <w:rsid w:val="000A1D7C"/>
    <w:rsid w:val="000A2000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0FD3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5AED"/>
    <w:rsid w:val="000B62CF"/>
    <w:rsid w:val="000B660E"/>
    <w:rsid w:val="000B6BFB"/>
    <w:rsid w:val="000B756E"/>
    <w:rsid w:val="000C045F"/>
    <w:rsid w:val="000C0BCD"/>
    <w:rsid w:val="000C1046"/>
    <w:rsid w:val="000C200D"/>
    <w:rsid w:val="000C25AA"/>
    <w:rsid w:val="000C3391"/>
    <w:rsid w:val="000C3A3E"/>
    <w:rsid w:val="000C4D28"/>
    <w:rsid w:val="000C5330"/>
    <w:rsid w:val="000C58FE"/>
    <w:rsid w:val="000C5D20"/>
    <w:rsid w:val="000C64E6"/>
    <w:rsid w:val="000D0F5A"/>
    <w:rsid w:val="000D15FB"/>
    <w:rsid w:val="000D1DFD"/>
    <w:rsid w:val="000D22BD"/>
    <w:rsid w:val="000D3575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6EBE"/>
    <w:rsid w:val="000D70E5"/>
    <w:rsid w:val="000D7E27"/>
    <w:rsid w:val="000E04FA"/>
    <w:rsid w:val="000E0DB3"/>
    <w:rsid w:val="000E1C5A"/>
    <w:rsid w:val="000E1D0D"/>
    <w:rsid w:val="000E1D33"/>
    <w:rsid w:val="000E259E"/>
    <w:rsid w:val="000E2739"/>
    <w:rsid w:val="000E359B"/>
    <w:rsid w:val="000E414C"/>
    <w:rsid w:val="000E6167"/>
    <w:rsid w:val="000E6C42"/>
    <w:rsid w:val="000E75A1"/>
    <w:rsid w:val="000F0586"/>
    <w:rsid w:val="000F0CB3"/>
    <w:rsid w:val="000F115A"/>
    <w:rsid w:val="000F20B8"/>
    <w:rsid w:val="000F2103"/>
    <w:rsid w:val="000F2C68"/>
    <w:rsid w:val="000F2F3F"/>
    <w:rsid w:val="000F2F75"/>
    <w:rsid w:val="000F3557"/>
    <w:rsid w:val="000F3E7E"/>
    <w:rsid w:val="000F4145"/>
    <w:rsid w:val="000F4181"/>
    <w:rsid w:val="000F4C8D"/>
    <w:rsid w:val="000F6013"/>
    <w:rsid w:val="000F66F2"/>
    <w:rsid w:val="000F6DFD"/>
    <w:rsid w:val="000F7722"/>
    <w:rsid w:val="00100BEF"/>
    <w:rsid w:val="001017F9"/>
    <w:rsid w:val="00101BA7"/>
    <w:rsid w:val="00102112"/>
    <w:rsid w:val="0010318E"/>
    <w:rsid w:val="001037D1"/>
    <w:rsid w:val="00105A49"/>
    <w:rsid w:val="00105F67"/>
    <w:rsid w:val="001067D3"/>
    <w:rsid w:val="00106991"/>
    <w:rsid w:val="00107048"/>
    <w:rsid w:val="0010730C"/>
    <w:rsid w:val="00107F1B"/>
    <w:rsid w:val="001111FD"/>
    <w:rsid w:val="0011208F"/>
    <w:rsid w:val="001121BF"/>
    <w:rsid w:val="0011237A"/>
    <w:rsid w:val="00115B49"/>
    <w:rsid w:val="00115D19"/>
    <w:rsid w:val="00115E9C"/>
    <w:rsid w:val="001166DD"/>
    <w:rsid w:val="00116975"/>
    <w:rsid w:val="001207E1"/>
    <w:rsid w:val="00122946"/>
    <w:rsid w:val="00122D19"/>
    <w:rsid w:val="00122FF0"/>
    <w:rsid w:val="0012338F"/>
    <w:rsid w:val="00123769"/>
    <w:rsid w:val="0012390C"/>
    <w:rsid w:val="00123B22"/>
    <w:rsid w:val="001242D0"/>
    <w:rsid w:val="00124D26"/>
    <w:rsid w:val="00124F13"/>
    <w:rsid w:val="00125374"/>
    <w:rsid w:val="00126FEE"/>
    <w:rsid w:val="00126FFB"/>
    <w:rsid w:val="001277FF"/>
    <w:rsid w:val="00131579"/>
    <w:rsid w:val="00131788"/>
    <w:rsid w:val="001321B4"/>
    <w:rsid w:val="0013222C"/>
    <w:rsid w:val="0013260F"/>
    <w:rsid w:val="001336D3"/>
    <w:rsid w:val="00133DD2"/>
    <w:rsid w:val="001345F4"/>
    <w:rsid w:val="00134AE1"/>
    <w:rsid w:val="00134D0E"/>
    <w:rsid w:val="00136924"/>
    <w:rsid w:val="00137714"/>
    <w:rsid w:val="0014023C"/>
    <w:rsid w:val="0014068A"/>
    <w:rsid w:val="00140C7A"/>
    <w:rsid w:val="0014137A"/>
    <w:rsid w:val="00141BE2"/>
    <w:rsid w:val="00141E3B"/>
    <w:rsid w:val="00142025"/>
    <w:rsid w:val="00142500"/>
    <w:rsid w:val="00142666"/>
    <w:rsid w:val="00143635"/>
    <w:rsid w:val="001444D2"/>
    <w:rsid w:val="00144E41"/>
    <w:rsid w:val="00145462"/>
    <w:rsid w:val="00146002"/>
    <w:rsid w:val="00146071"/>
    <w:rsid w:val="001467C5"/>
    <w:rsid w:val="00146C5D"/>
    <w:rsid w:val="0014718C"/>
    <w:rsid w:val="00147741"/>
    <w:rsid w:val="00151BB6"/>
    <w:rsid w:val="00152D84"/>
    <w:rsid w:val="00153345"/>
    <w:rsid w:val="001535D6"/>
    <w:rsid w:val="0015388D"/>
    <w:rsid w:val="00154A84"/>
    <w:rsid w:val="00154FE1"/>
    <w:rsid w:val="00155627"/>
    <w:rsid w:val="00160D49"/>
    <w:rsid w:val="001627BC"/>
    <w:rsid w:val="00162D36"/>
    <w:rsid w:val="0016320C"/>
    <w:rsid w:val="001636A4"/>
    <w:rsid w:val="00165013"/>
    <w:rsid w:val="0016642A"/>
    <w:rsid w:val="001664A4"/>
    <w:rsid w:val="00166872"/>
    <w:rsid w:val="00166AB2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56CF"/>
    <w:rsid w:val="00186E73"/>
    <w:rsid w:val="00190CB4"/>
    <w:rsid w:val="00193187"/>
    <w:rsid w:val="001939D9"/>
    <w:rsid w:val="00193B7F"/>
    <w:rsid w:val="00194D17"/>
    <w:rsid w:val="00197F6E"/>
    <w:rsid w:val="001A0853"/>
    <w:rsid w:val="001A1BD6"/>
    <w:rsid w:val="001A2142"/>
    <w:rsid w:val="001A2232"/>
    <w:rsid w:val="001A23F0"/>
    <w:rsid w:val="001A2732"/>
    <w:rsid w:val="001A2FC2"/>
    <w:rsid w:val="001A43B6"/>
    <w:rsid w:val="001A56CA"/>
    <w:rsid w:val="001A60C9"/>
    <w:rsid w:val="001A60DD"/>
    <w:rsid w:val="001A61C5"/>
    <w:rsid w:val="001A641C"/>
    <w:rsid w:val="001A67A0"/>
    <w:rsid w:val="001A67A9"/>
    <w:rsid w:val="001A6CD2"/>
    <w:rsid w:val="001A71D4"/>
    <w:rsid w:val="001A7A46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5768"/>
    <w:rsid w:val="001B7417"/>
    <w:rsid w:val="001C0968"/>
    <w:rsid w:val="001C0B0B"/>
    <w:rsid w:val="001C127B"/>
    <w:rsid w:val="001C199C"/>
    <w:rsid w:val="001C1B40"/>
    <w:rsid w:val="001C2461"/>
    <w:rsid w:val="001C424B"/>
    <w:rsid w:val="001C43E4"/>
    <w:rsid w:val="001C4E4B"/>
    <w:rsid w:val="001C57BB"/>
    <w:rsid w:val="001C6254"/>
    <w:rsid w:val="001C65B8"/>
    <w:rsid w:val="001C69F5"/>
    <w:rsid w:val="001C6EF4"/>
    <w:rsid w:val="001C7260"/>
    <w:rsid w:val="001D047A"/>
    <w:rsid w:val="001D0AB5"/>
    <w:rsid w:val="001D0ECC"/>
    <w:rsid w:val="001D25CE"/>
    <w:rsid w:val="001D2688"/>
    <w:rsid w:val="001D2C40"/>
    <w:rsid w:val="001D3575"/>
    <w:rsid w:val="001D3759"/>
    <w:rsid w:val="001D3883"/>
    <w:rsid w:val="001D39E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4E1E"/>
    <w:rsid w:val="001E5715"/>
    <w:rsid w:val="001E63A6"/>
    <w:rsid w:val="001E6FEE"/>
    <w:rsid w:val="001E738E"/>
    <w:rsid w:val="001E7668"/>
    <w:rsid w:val="001E7F90"/>
    <w:rsid w:val="001F0E8C"/>
    <w:rsid w:val="001F17C0"/>
    <w:rsid w:val="001F1902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3A6"/>
    <w:rsid w:val="001F7767"/>
    <w:rsid w:val="001F786C"/>
    <w:rsid w:val="00200303"/>
    <w:rsid w:val="00200626"/>
    <w:rsid w:val="002009A9"/>
    <w:rsid w:val="00202F20"/>
    <w:rsid w:val="00203A78"/>
    <w:rsid w:val="00203D11"/>
    <w:rsid w:val="0020481A"/>
    <w:rsid w:val="00205C02"/>
    <w:rsid w:val="00205F9E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EBF"/>
    <w:rsid w:val="00214FF4"/>
    <w:rsid w:val="00215531"/>
    <w:rsid w:val="002159EF"/>
    <w:rsid w:val="0021603E"/>
    <w:rsid w:val="00216177"/>
    <w:rsid w:val="0021649F"/>
    <w:rsid w:val="00217D73"/>
    <w:rsid w:val="00221083"/>
    <w:rsid w:val="00221302"/>
    <w:rsid w:val="0022133D"/>
    <w:rsid w:val="0022141E"/>
    <w:rsid w:val="002227C2"/>
    <w:rsid w:val="00222B19"/>
    <w:rsid w:val="00222C39"/>
    <w:rsid w:val="00223504"/>
    <w:rsid w:val="00223863"/>
    <w:rsid w:val="00223FE9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97C"/>
    <w:rsid w:val="00234DDA"/>
    <w:rsid w:val="00235105"/>
    <w:rsid w:val="00235176"/>
    <w:rsid w:val="00235240"/>
    <w:rsid w:val="00235446"/>
    <w:rsid w:val="00235E1F"/>
    <w:rsid w:val="0023667A"/>
    <w:rsid w:val="00237255"/>
    <w:rsid w:val="0023741D"/>
    <w:rsid w:val="00240029"/>
    <w:rsid w:val="00240ADC"/>
    <w:rsid w:val="00240C6E"/>
    <w:rsid w:val="002420C5"/>
    <w:rsid w:val="0024279F"/>
    <w:rsid w:val="00243550"/>
    <w:rsid w:val="00243C4F"/>
    <w:rsid w:val="00243D8B"/>
    <w:rsid w:val="00244270"/>
    <w:rsid w:val="002444DC"/>
    <w:rsid w:val="0024526D"/>
    <w:rsid w:val="00245777"/>
    <w:rsid w:val="00245EC1"/>
    <w:rsid w:val="00245F90"/>
    <w:rsid w:val="00246002"/>
    <w:rsid w:val="00247373"/>
    <w:rsid w:val="00250B5F"/>
    <w:rsid w:val="00251E76"/>
    <w:rsid w:val="002524EC"/>
    <w:rsid w:val="00252D10"/>
    <w:rsid w:val="00254B26"/>
    <w:rsid w:val="00255648"/>
    <w:rsid w:val="0025665F"/>
    <w:rsid w:val="00256BE4"/>
    <w:rsid w:val="002571D7"/>
    <w:rsid w:val="00257987"/>
    <w:rsid w:val="002607C0"/>
    <w:rsid w:val="0026086B"/>
    <w:rsid w:val="00260902"/>
    <w:rsid w:val="00262FE1"/>
    <w:rsid w:val="00263044"/>
    <w:rsid w:val="00265041"/>
    <w:rsid w:val="00267633"/>
    <w:rsid w:val="0027062B"/>
    <w:rsid w:val="00270D92"/>
    <w:rsid w:val="002715B0"/>
    <w:rsid w:val="00272A18"/>
    <w:rsid w:val="0027355F"/>
    <w:rsid w:val="0027394C"/>
    <w:rsid w:val="00273CA5"/>
    <w:rsid w:val="002741A3"/>
    <w:rsid w:val="00274F32"/>
    <w:rsid w:val="00275430"/>
    <w:rsid w:val="00275ACA"/>
    <w:rsid w:val="00275DDD"/>
    <w:rsid w:val="00276026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34"/>
    <w:rsid w:val="00283AAE"/>
    <w:rsid w:val="00283ADA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0E74"/>
    <w:rsid w:val="0029141A"/>
    <w:rsid w:val="002927F1"/>
    <w:rsid w:val="00292CC2"/>
    <w:rsid w:val="00292D89"/>
    <w:rsid w:val="00293204"/>
    <w:rsid w:val="0029370D"/>
    <w:rsid w:val="00293E68"/>
    <w:rsid w:val="00294C18"/>
    <w:rsid w:val="00294DC0"/>
    <w:rsid w:val="00294E06"/>
    <w:rsid w:val="002951F5"/>
    <w:rsid w:val="00295C6B"/>
    <w:rsid w:val="00295EB8"/>
    <w:rsid w:val="00296924"/>
    <w:rsid w:val="00296C84"/>
    <w:rsid w:val="00296F09"/>
    <w:rsid w:val="002973B2"/>
    <w:rsid w:val="00297C36"/>
    <w:rsid w:val="002A03DE"/>
    <w:rsid w:val="002A170E"/>
    <w:rsid w:val="002A2483"/>
    <w:rsid w:val="002A27A1"/>
    <w:rsid w:val="002A27FB"/>
    <w:rsid w:val="002A2C9C"/>
    <w:rsid w:val="002A3496"/>
    <w:rsid w:val="002A370F"/>
    <w:rsid w:val="002A399C"/>
    <w:rsid w:val="002A3BF6"/>
    <w:rsid w:val="002A40F3"/>
    <w:rsid w:val="002A42C3"/>
    <w:rsid w:val="002A47ED"/>
    <w:rsid w:val="002A53D3"/>
    <w:rsid w:val="002A57D0"/>
    <w:rsid w:val="002A5B74"/>
    <w:rsid w:val="002A5BA2"/>
    <w:rsid w:val="002A6377"/>
    <w:rsid w:val="002A6780"/>
    <w:rsid w:val="002A6A14"/>
    <w:rsid w:val="002A6E1A"/>
    <w:rsid w:val="002A6F44"/>
    <w:rsid w:val="002A7EA8"/>
    <w:rsid w:val="002B2737"/>
    <w:rsid w:val="002B33B2"/>
    <w:rsid w:val="002B367B"/>
    <w:rsid w:val="002B3ECC"/>
    <w:rsid w:val="002B4D1B"/>
    <w:rsid w:val="002B5F7B"/>
    <w:rsid w:val="002B6529"/>
    <w:rsid w:val="002B6D5A"/>
    <w:rsid w:val="002C0725"/>
    <w:rsid w:val="002C1D46"/>
    <w:rsid w:val="002C25D5"/>
    <w:rsid w:val="002C268F"/>
    <w:rsid w:val="002C41EA"/>
    <w:rsid w:val="002C42EE"/>
    <w:rsid w:val="002C45A7"/>
    <w:rsid w:val="002C4751"/>
    <w:rsid w:val="002C53DF"/>
    <w:rsid w:val="002C628B"/>
    <w:rsid w:val="002C66D9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4A06"/>
    <w:rsid w:val="002D6ACB"/>
    <w:rsid w:val="002D73D2"/>
    <w:rsid w:val="002D7D71"/>
    <w:rsid w:val="002E0872"/>
    <w:rsid w:val="002E18FA"/>
    <w:rsid w:val="002E19CC"/>
    <w:rsid w:val="002E1F75"/>
    <w:rsid w:val="002E22AC"/>
    <w:rsid w:val="002E31C2"/>
    <w:rsid w:val="002E42B3"/>
    <w:rsid w:val="002E6549"/>
    <w:rsid w:val="002E7A65"/>
    <w:rsid w:val="002F047A"/>
    <w:rsid w:val="002F1766"/>
    <w:rsid w:val="002F3644"/>
    <w:rsid w:val="002F5210"/>
    <w:rsid w:val="002F6C90"/>
    <w:rsid w:val="002F6CF4"/>
    <w:rsid w:val="002F791F"/>
    <w:rsid w:val="00300935"/>
    <w:rsid w:val="00300C52"/>
    <w:rsid w:val="0030116F"/>
    <w:rsid w:val="00302199"/>
    <w:rsid w:val="00302361"/>
    <w:rsid w:val="00302BB0"/>
    <w:rsid w:val="00303F42"/>
    <w:rsid w:val="003049C6"/>
    <w:rsid w:val="0030617C"/>
    <w:rsid w:val="003064BB"/>
    <w:rsid w:val="0030749C"/>
    <w:rsid w:val="003076F1"/>
    <w:rsid w:val="00307AB5"/>
    <w:rsid w:val="00311453"/>
    <w:rsid w:val="00311885"/>
    <w:rsid w:val="00312743"/>
    <w:rsid w:val="00312F1C"/>
    <w:rsid w:val="0031306B"/>
    <w:rsid w:val="003131EF"/>
    <w:rsid w:val="00314078"/>
    <w:rsid w:val="00314698"/>
    <w:rsid w:val="003147CA"/>
    <w:rsid w:val="003154C1"/>
    <w:rsid w:val="003159DB"/>
    <w:rsid w:val="003171B2"/>
    <w:rsid w:val="00320244"/>
    <w:rsid w:val="0032066E"/>
    <w:rsid w:val="00320859"/>
    <w:rsid w:val="00320EC6"/>
    <w:rsid w:val="003226F0"/>
    <w:rsid w:val="00322925"/>
    <w:rsid w:val="00322E2B"/>
    <w:rsid w:val="0032308F"/>
    <w:rsid w:val="00323F63"/>
    <w:rsid w:val="0032497E"/>
    <w:rsid w:val="00325DAE"/>
    <w:rsid w:val="0032608D"/>
    <w:rsid w:val="00326D20"/>
    <w:rsid w:val="00327DCF"/>
    <w:rsid w:val="00330854"/>
    <w:rsid w:val="00331147"/>
    <w:rsid w:val="003330E1"/>
    <w:rsid w:val="0033338F"/>
    <w:rsid w:val="003348F2"/>
    <w:rsid w:val="00335B98"/>
    <w:rsid w:val="003364D4"/>
    <w:rsid w:val="00336925"/>
    <w:rsid w:val="00336B96"/>
    <w:rsid w:val="00337C17"/>
    <w:rsid w:val="0034026C"/>
    <w:rsid w:val="00340D20"/>
    <w:rsid w:val="003422F1"/>
    <w:rsid w:val="0034263A"/>
    <w:rsid w:val="00342E13"/>
    <w:rsid w:val="003438AE"/>
    <w:rsid w:val="00343EC9"/>
    <w:rsid w:val="00344009"/>
    <w:rsid w:val="00345719"/>
    <w:rsid w:val="00346058"/>
    <w:rsid w:val="003462C9"/>
    <w:rsid w:val="003476DA"/>
    <w:rsid w:val="00350450"/>
    <w:rsid w:val="00350AD9"/>
    <w:rsid w:val="003510F3"/>
    <w:rsid w:val="00351AA3"/>
    <w:rsid w:val="003529C9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0582"/>
    <w:rsid w:val="003621DF"/>
    <w:rsid w:val="0036250E"/>
    <w:rsid w:val="00362734"/>
    <w:rsid w:val="00362AFA"/>
    <w:rsid w:val="00362B74"/>
    <w:rsid w:val="00362C10"/>
    <w:rsid w:val="00363857"/>
    <w:rsid w:val="00363A62"/>
    <w:rsid w:val="0036544B"/>
    <w:rsid w:val="00365C43"/>
    <w:rsid w:val="0036660E"/>
    <w:rsid w:val="00366B15"/>
    <w:rsid w:val="00366BA7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4B2A"/>
    <w:rsid w:val="00376188"/>
    <w:rsid w:val="00376208"/>
    <w:rsid w:val="003772B6"/>
    <w:rsid w:val="00377BC8"/>
    <w:rsid w:val="00377E03"/>
    <w:rsid w:val="00380046"/>
    <w:rsid w:val="0038052E"/>
    <w:rsid w:val="00380695"/>
    <w:rsid w:val="003806AA"/>
    <w:rsid w:val="00380AFD"/>
    <w:rsid w:val="00380B0E"/>
    <w:rsid w:val="00380FD4"/>
    <w:rsid w:val="00381265"/>
    <w:rsid w:val="0038140A"/>
    <w:rsid w:val="003829BC"/>
    <w:rsid w:val="00383B15"/>
    <w:rsid w:val="00383C15"/>
    <w:rsid w:val="0038431B"/>
    <w:rsid w:val="003851BD"/>
    <w:rsid w:val="00387075"/>
    <w:rsid w:val="003875FF"/>
    <w:rsid w:val="003900AD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6021"/>
    <w:rsid w:val="00397794"/>
    <w:rsid w:val="00397CA1"/>
    <w:rsid w:val="003A031B"/>
    <w:rsid w:val="003A06BB"/>
    <w:rsid w:val="003A0924"/>
    <w:rsid w:val="003A13C8"/>
    <w:rsid w:val="003A2A18"/>
    <w:rsid w:val="003A2A29"/>
    <w:rsid w:val="003A2CB6"/>
    <w:rsid w:val="003A2F34"/>
    <w:rsid w:val="003A3B4D"/>
    <w:rsid w:val="003A40C9"/>
    <w:rsid w:val="003A57DA"/>
    <w:rsid w:val="003A6105"/>
    <w:rsid w:val="003A6DBA"/>
    <w:rsid w:val="003A7683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6B"/>
    <w:rsid w:val="003B56B1"/>
    <w:rsid w:val="003B5AA8"/>
    <w:rsid w:val="003B5B2F"/>
    <w:rsid w:val="003B5FCC"/>
    <w:rsid w:val="003B65FE"/>
    <w:rsid w:val="003B6A90"/>
    <w:rsid w:val="003B6B06"/>
    <w:rsid w:val="003B6FEA"/>
    <w:rsid w:val="003C0ABB"/>
    <w:rsid w:val="003C0BFD"/>
    <w:rsid w:val="003C0D65"/>
    <w:rsid w:val="003C1004"/>
    <w:rsid w:val="003C1654"/>
    <w:rsid w:val="003C21FC"/>
    <w:rsid w:val="003C330A"/>
    <w:rsid w:val="003C369E"/>
    <w:rsid w:val="003C4283"/>
    <w:rsid w:val="003C4DD4"/>
    <w:rsid w:val="003C4FFB"/>
    <w:rsid w:val="003C626D"/>
    <w:rsid w:val="003C67E4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50AC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3F2A"/>
    <w:rsid w:val="003E4818"/>
    <w:rsid w:val="003E48B2"/>
    <w:rsid w:val="003E5B34"/>
    <w:rsid w:val="003E5BA9"/>
    <w:rsid w:val="003E6CF1"/>
    <w:rsid w:val="003E6D88"/>
    <w:rsid w:val="003E723D"/>
    <w:rsid w:val="003E7B0D"/>
    <w:rsid w:val="003F09E9"/>
    <w:rsid w:val="003F1424"/>
    <w:rsid w:val="003F3736"/>
    <w:rsid w:val="003F39D8"/>
    <w:rsid w:val="003F3E5D"/>
    <w:rsid w:val="003F4609"/>
    <w:rsid w:val="003F4671"/>
    <w:rsid w:val="003F49B0"/>
    <w:rsid w:val="003F57CC"/>
    <w:rsid w:val="003F6D3F"/>
    <w:rsid w:val="003F6DF5"/>
    <w:rsid w:val="003F6E07"/>
    <w:rsid w:val="003F6F16"/>
    <w:rsid w:val="003F7341"/>
    <w:rsid w:val="003F74B4"/>
    <w:rsid w:val="003F761F"/>
    <w:rsid w:val="0040046C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DD0"/>
    <w:rsid w:val="00403E60"/>
    <w:rsid w:val="004047A1"/>
    <w:rsid w:val="00404B3A"/>
    <w:rsid w:val="00404E44"/>
    <w:rsid w:val="004109A4"/>
    <w:rsid w:val="00411B70"/>
    <w:rsid w:val="00411CBA"/>
    <w:rsid w:val="00412E4D"/>
    <w:rsid w:val="00412F03"/>
    <w:rsid w:val="00413141"/>
    <w:rsid w:val="00416F6A"/>
    <w:rsid w:val="0041710C"/>
    <w:rsid w:val="004172C0"/>
    <w:rsid w:val="00417373"/>
    <w:rsid w:val="00417C22"/>
    <w:rsid w:val="00420AD6"/>
    <w:rsid w:val="00421166"/>
    <w:rsid w:val="00421806"/>
    <w:rsid w:val="004218BE"/>
    <w:rsid w:val="00422F5C"/>
    <w:rsid w:val="0042303B"/>
    <w:rsid w:val="0042362F"/>
    <w:rsid w:val="00423E20"/>
    <w:rsid w:val="00424B02"/>
    <w:rsid w:val="00424F95"/>
    <w:rsid w:val="00425073"/>
    <w:rsid w:val="004256CB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00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13D4"/>
    <w:rsid w:val="004526BA"/>
    <w:rsid w:val="004530AF"/>
    <w:rsid w:val="004531E9"/>
    <w:rsid w:val="00453524"/>
    <w:rsid w:val="0045353D"/>
    <w:rsid w:val="00454F54"/>
    <w:rsid w:val="00455B1E"/>
    <w:rsid w:val="00455CA0"/>
    <w:rsid w:val="0045642F"/>
    <w:rsid w:val="00456462"/>
    <w:rsid w:val="004564B7"/>
    <w:rsid w:val="00456CFA"/>
    <w:rsid w:val="00457453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74766"/>
    <w:rsid w:val="00475B27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270"/>
    <w:rsid w:val="00491B11"/>
    <w:rsid w:val="00491DDB"/>
    <w:rsid w:val="00492472"/>
    <w:rsid w:val="0049296E"/>
    <w:rsid w:val="00494342"/>
    <w:rsid w:val="00494FE2"/>
    <w:rsid w:val="004952F0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0E12"/>
    <w:rsid w:val="004B1520"/>
    <w:rsid w:val="004B1525"/>
    <w:rsid w:val="004B19DA"/>
    <w:rsid w:val="004B1BBD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4AB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477"/>
    <w:rsid w:val="004C6CB2"/>
    <w:rsid w:val="004C7438"/>
    <w:rsid w:val="004C7650"/>
    <w:rsid w:val="004C776F"/>
    <w:rsid w:val="004D0AB1"/>
    <w:rsid w:val="004D21D3"/>
    <w:rsid w:val="004D2695"/>
    <w:rsid w:val="004D2834"/>
    <w:rsid w:val="004D2B09"/>
    <w:rsid w:val="004D3044"/>
    <w:rsid w:val="004D5AFC"/>
    <w:rsid w:val="004D718B"/>
    <w:rsid w:val="004D742A"/>
    <w:rsid w:val="004D7C7A"/>
    <w:rsid w:val="004E0F72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E7E07"/>
    <w:rsid w:val="004F03EF"/>
    <w:rsid w:val="004F0651"/>
    <w:rsid w:val="004F21E9"/>
    <w:rsid w:val="004F3776"/>
    <w:rsid w:val="004F3E29"/>
    <w:rsid w:val="004F4A41"/>
    <w:rsid w:val="004F5103"/>
    <w:rsid w:val="004F5D25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36D"/>
    <w:rsid w:val="00504DBC"/>
    <w:rsid w:val="00504DD2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6057"/>
    <w:rsid w:val="005178C5"/>
    <w:rsid w:val="00517EB8"/>
    <w:rsid w:val="00520BF9"/>
    <w:rsid w:val="00523861"/>
    <w:rsid w:val="00523D89"/>
    <w:rsid w:val="00523E69"/>
    <w:rsid w:val="00524430"/>
    <w:rsid w:val="00525FC6"/>
    <w:rsid w:val="00526B48"/>
    <w:rsid w:val="005274F2"/>
    <w:rsid w:val="005277B6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975"/>
    <w:rsid w:val="00537C7C"/>
    <w:rsid w:val="00537D48"/>
    <w:rsid w:val="00537E3E"/>
    <w:rsid w:val="00537EFB"/>
    <w:rsid w:val="00540830"/>
    <w:rsid w:val="0054091C"/>
    <w:rsid w:val="005410C7"/>
    <w:rsid w:val="005426E9"/>
    <w:rsid w:val="00542822"/>
    <w:rsid w:val="005432E4"/>
    <w:rsid w:val="00543731"/>
    <w:rsid w:val="00545B5B"/>
    <w:rsid w:val="00546544"/>
    <w:rsid w:val="00546860"/>
    <w:rsid w:val="0054687A"/>
    <w:rsid w:val="00546FF8"/>
    <w:rsid w:val="00547759"/>
    <w:rsid w:val="00547AD2"/>
    <w:rsid w:val="005501AF"/>
    <w:rsid w:val="005507C1"/>
    <w:rsid w:val="005510A3"/>
    <w:rsid w:val="00552267"/>
    <w:rsid w:val="00552473"/>
    <w:rsid w:val="00553EB8"/>
    <w:rsid w:val="0055432F"/>
    <w:rsid w:val="005555D9"/>
    <w:rsid w:val="00556741"/>
    <w:rsid w:val="00556E79"/>
    <w:rsid w:val="00557183"/>
    <w:rsid w:val="0055742C"/>
    <w:rsid w:val="00557509"/>
    <w:rsid w:val="00557E7C"/>
    <w:rsid w:val="005614CF"/>
    <w:rsid w:val="00561C2B"/>
    <w:rsid w:val="005634D0"/>
    <w:rsid w:val="00564F70"/>
    <w:rsid w:val="00564FCC"/>
    <w:rsid w:val="00566756"/>
    <w:rsid w:val="00566EFA"/>
    <w:rsid w:val="0056700F"/>
    <w:rsid w:val="00567544"/>
    <w:rsid w:val="0056798A"/>
    <w:rsid w:val="005714B1"/>
    <w:rsid w:val="0057195E"/>
    <w:rsid w:val="00571F0F"/>
    <w:rsid w:val="0057255C"/>
    <w:rsid w:val="00572567"/>
    <w:rsid w:val="005728C8"/>
    <w:rsid w:val="005729D8"/>
    <w:rsid w:val="00572A0F"/>
    <w:rsid w:val="0057371F"/>
    <w:rsid w:val="00576385"/>
    <w:rsid w:val="00580907"/>
    <w:rsid w:val="00580C49"/>
    <w:rsid w:val="0058140D"/>
    <w:rsid w:val="00581D62"/>
    <w:rsid w:val="0058202E"/>
    <w:rsid w:val="00582034"/>
    <w:rsid w:val="0058278D"/>
    <w:rsid w:val="00582C0F"/>
    <w:rsid w:val="0058444E"/>
    <w:rsid w:val="00584983"/>
    <w:rsid w:val="00585713"/>
    <w:rsid w:val="005857F1"/>
    <w:rsid w:val="00586EF6"/>
    <w:rsid w:val="00586F82"/>
    <w:rsid w:val="00591737"/>
    <w:rsid w:val="005919A3"/>
    <w:rsid w:val="0059233C"/>
    <w:rsid w:val="00592B21"/>
    <w:rsid w:val="00593B29"/>
    <w:rsid w:val="00594397"/>
    <w:rsid w:val="00594B70"/>
    <w:rsid w:val="00595048"/>
    <w:rsid w:val="005955F5"/>
    <w:rsid w:val="00597D48"/>
    <w:rsid w:val="005A041D"/>
    <w:rsid w:val="005A06D1"/>
    <w:rsid w:val="005A1B7B"/>
    <w:rsid w:val="005A1C2E"/>
    <w:rsid w:val="005A2322"/>
    <w:rsid w:val="005A2BB8"/>
    <w:rsid w:val="005A4ADB"/>
    <w:rsid w:val="005A4F01"/>
    <w:rsid w:val="005A5FF2"/>
    <w:rsid w:val="005A64A5"/>
    <w:rsid w:val="005A74EC"/>
    <w:rsid w:val="005A7BBC"/>
    <w:rsid w:val="005B0135"/>
    <w:rsid w:val="005B0980"/>
    <w:rsid w:val="005B1281"/>
    <w:rsid w:val="005B13DF"/>
    <w:rsid w:val="005B158C"/>
    <w:rsid w:val="005B1A6C"/>
    <w:rsid w:val="005B2A4D"/>
    <w:rsid w:val="005B2ADC"/>
    <w:rsid w:val="005B3AB0"/>
    <w:rsid w:val="005B4430"/>
    <w:rsid w:val="005B5E02"/>
    <w:rsid w:val="005B736D"/>
    <w:rsid w:val="005C06EA"/>
    <w:rsid w:val="005C0906"/>
    <w:rsid w:val="005C19DF"/>
    <w:rsid w:val="005C21CF"/>
    <w:rsid w:val="005C2C02"/>
    <w:rsid w:val="005C2D43"/>
    <w:rsid w:val="005C3103"/>
    <w:rsid w:val="005C3438"/>
    <w:rsid w:val="005C4473"/>
    <w:rsid w:val="005C5788"/>
    <w:rsid w:val="005C5D34"/>
    <w:rsid w:val="005C6A1A"/>
    <w:rsid w:val="005C7847"/>
    <w:rsid w:val="005D01CE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C4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E7"/>
    <w:rsid w:val="005F62F2"/>
    <w:rsid w:val="005F647F"/>
    <w:rsid w:val="005F6F50"/>
    <w:rsid w:val="00600BD2"/>
    <w:rsid w:val="00600C04"/>
    <w:rsid w:val="0060128D"/>
    <w:rsid w:val="006015F8"/>
    <w:rsid w:val="006024F6"/>
    <w:rsid w:val="00602952"/>
    <w:rsid w:val="0060350C"/>
    <w:rsid w:val="00603EBA"/>
    <w:rsid w:val="00604543"/>
    <w:rsid w:val="0060554A"/>
    <w:rsid w:val="00606E1B"/>
    <w:rsid w:val="006070D5"/>
    <w:rsid w:val="0060727B"/>
    <w:rsid w:val="00607C6E"/>
    <w:rsid w:val="00610F3B"/>
    <w:rsid w:val="00611077"/>
    <w:rsid w:val="00612AD5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201"/>
    <w:rsid w:val="0061734F"/>
    <w:rsid w:val="00617364"/>
    <w:rsid w:val="006177DE"/>
    <w:rsid w:val="00617C26"/>
    <w:rsid w:val="00617FD8"/>
    <w:rsid w:val="0062084B"/>
    <w:rsid w:val="0062085E"/>
    <w:rsid w:val="006208D6"/>
    <w:rsid w:val="0062116C"/>
    <w:rsid w:val="006218EB"/>
    <w:rsid w:val="00621BE9"/>
    <w:rsid w:val="00622183"/>
    <w:rsid w:val="006221B7"/>
    <w:rsid w:val="006228DF"/>
    <w:rsid w:val="00622C2B"/>
    <w:rsid w:val="00622CC0"/>
    <w:rsid w:val="00623353"/>
    <w:rsid w:val="00623A9E"/>
    <w:rsid w:val="0062456D"/>
    <w:rsid w:val="00625391"/>
    <w:rsid w:val="00626FB7"/>
    <w:rsid w:val="00627032"/>
    <w:rsid w:val="00627DEF"/>
    <w:rsid w:val="00630267"/>
    <w:rsid w:val="006307AE"/>
    <w:rsid w:val="00631074"/>
    <w:rsid w:val="00631B94"/>
    <w:rsid w:val="00632604"/>
    <w:rsid w:val="00632DEF"/>
    <w:rsid w:val="00633B65"/>
    <w:rsid w:val="00634EC6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445B"/>
    <w:rsid w:val="0064481A"/>
    <w:rsid w:val="00645F21"/>
    <w:rsid w:val="006462BF"/>
    <w:rsid w:val="00650141"/>
    <w:rsid w:val="006507A5"/>
    <w:rsid w:val="00650B90"/>
    <w:rsid w:val="006516FF"/>
    <w:rsid w:val="00652710"/>
    <w:rsid w:val="0065286A"/>
    <w:rsid w:val="006529E5"/>
    <w:rsid w:val="00652C98"/>
    <w:rsid w:val="00652D06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12"/>
    <w:rsid w:val="00664078"/>
    <w:rsid w:val="00664EA8"/>
    <w:rsid w:val="006653DD"/>
    <w:rsid w:val="0066603B"/>
    <w:rsid w:val="006671B4"/>
    <w:rsid w:val="006672FD"/>
    <w:rsid w:val="0066752C"/>
    <w:rsid w:val="006677A5"/>
    <w:rsid w:val="00667BC9"/>
    <w:rsid w:val="00667F44"/>
    <w:rsid w:val="006709FA"/>
    <w:rsid w:val="0067132B"/>
    <w:rsid w:val="00671657"/>
    <w:rsid w:val="00672CBE"/>
    <w:rsid w:val="00673BEF"/>
    <w:rsid w:val="00675A4F"/>
    <w:rsid w:val="00675B49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86C55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49AF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4180"/>
    <w:rsid w:val="006A66E9"/>
    <w:rsid w:val="006A6969"/>
    <w:rsid w:val="006A6FAC"/>
    <w:rsid w:val="006A73A4"/>
    <w:rsid w:val="006B1753"/>
    <w:rsid w:val="006B1AA3"/>
    <w:rsid w:val="006B2774"/>
    <w:rsid w:val="006B2D77"/>
    <w:rsid w:val="006B4427"/>
    <w:rsid w:val="006B50F6"/>
    <w:rsid w:val="006B52A7"/>
    <w:rsid w:val="006B55A9"/>
    <w:rsid w:val="006B57FF"/>
    <w:rsid w:val="006B651A"/>
    <w:rsid w:val="006B6B33"/>
    <w:rsid w:val="006B7BD4"/>
    <w:rsid w:val="006C00F1"/>
    <w:rsid w:val="006C0845"/>
    <w:rsid w:val="006C10B8"/>
    <w:rsid w:val="006C16F1"/>
    <w:rsid w:val="006C16FB"/>
    <w:rsid w:val="006C1AAD"/>
    <w:rsid w:val="006C1B4F"/>
    <w:rsid w:val="006C1B70"/>
    <w:rsid w:val="006C2701"/>
    <w:rsid w:val="006C2B32"/>
    <w:rsid w:val="006C3B00"/>
    <w:rsid w:val="006C3C71"/>
    <w:rsid w:val="006C4B48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A24"/>
    <w:rsid w:val="006D4B43"/>
    <w:rsid w:val="006D5235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E53DB"/>
    <w:rsid w:val="006F32A5"/>
    <w:rsid w:val="006F3ACA"/>
    <w:rsid w:val="006F3B51"/>
    <w:rsid w:val="006F3FC8"/>
    <w:rsid w:val="006F4DDC"/>
    <w:rsid w:val="006F531C"/>
    <w:rsid w:val="006F54A0"/>
    <w:rsid w:val="006F5895"/>
    <w:rsid w:val="006F5A4A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113"/>
    <w:rsid w:val="00711490"/>
    <w:rsid w:val="00711C97"/>
    <w:rsid w:val="00712519"/>
    <w:rsid w:val="00712844"/>
    <w:rsid w:val="00712B23"/>
    <w:rsid w:val="00712E8E"/>
    <w:rsid w:val="00713792"/>
    <w:rsid w:val="007139AF"/>
    <w:rsid w:val="00713B12"/>
    <w:rsid w:val="007143C3"/>
    <w:rsid w:val="00714690"/>
    <w:rsid w:val="00714FE0"/>
    <w:rsid w:val="0071670D"/>
    <w:rsid w:val="00717619"/>
    <w:rsid w:val="00717C4D"/>
    <w:rsid w:val="0072027F"/>
    <w:rsid w:val="00720A90"/>
    <w:rsid w:val="00720AB1"/>
    <w:rsid w:val="00720E62"/>
    <w:rsid w:val="00721E95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682E"/>
    <w:rsid w:val="00727A6C"/>
    <w:rsid w:val="00727DEB"/>
    <w:rsid w:val="007301DB"/>
    <w:rsid w:val="00730716"/>
    <w:rsid w:val="00731873"/>
    <w:rsid w:val="00731C42"/>
    <w:rsid w:val="00731D11"/>
    <w:rsid w:val="00732D08"/>
    <w:rsid w:val="00733A70"/>
    <w:rsid w:val="00734480"/>
    <w:rsid w:val="0073449D"/>
    <w:rsid w:val="00734EDB"/>
    <w:rsid w:val="00735BD8"/>
    <w:rsid w:val="00735E43"/>
    <w:rsid w:val="0073676E"/>
    <w:rsid w:val="007409E3"/>
    <w:rsid w:val="00740E09"/>
    <w:rsid w:val="007416AF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46460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2F2B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4CE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77B96"/>
    <w:rsid w:val="0078015C"/>
    <w:rsid w:val="007806D3"/>
    <w:rsid w:val="00780C3D"/>
    <w:rsid w:val="007814D7"/>
    <w:rsid w:val="007817EC"/>
    <w:rsid w:val="007822B8"/>
    <w:rsid w:val="007832AB"/>
    <w:rsid w:val="00784E15"/>
    <w:rsid w:val="00785307"/>
    <w:rsid w:val="00785787"/>
    <w:rsid w:val="0078658B"/>
    <w:rsid w:val="007869AE"/>
    <w:rsid w:val="00786A40"/>
    <w:rsid w:val="00787EDE"/>
    <w:rsid w:val="00790A1F"/>
    <w:rsid w:val="00790E85"/>
    <w:rsid w:val="00791F3D"/>
    <w:rsid w:val="00792EE6"/>
    <w:rsid w:val="007931C2"/>
    <w:rsid w:val="00794286"/>
    <w:rsid w:val="00796672"/>
    <w:rsid w:val="00797285"/>
    <w:rsid w:val="00797461"/>
    <w:rsid w:val="00797925"/>
    <w:rsid w:val="00797C0A"/>
    <w:rsid w:val="00797F0A"/>
    <w:rsid w:val="007A0F5F"/>
    <w:rsid w:val="007A176B"/>
    <w:rsid w:val="007A221D"/>
    <w:rsid w:val="007A25BA"/>
    <w:rsid w:val="007A380F"/>
    <w:rsid w:val="007A4271"/>
    <w:rsid w:val="007A7422"/>
    <w:rsid w:val="007A7566"/>
    <w:rsid w:val="007A7A8C"/>
    <w:rsid w:val="007A7DAB"/>
    <w:rsid w:val="007B0054"/>
    <w:rsid w:val="007B00A7"/>
    <w:rsid w:val="007B040A"/>
    <w:rsid w:val="007B0E1F"/>
    <w:rsid w:val="007B0FBF"/>
    <w:rsid w:val="007B24C8"/>
    <w:rsid w:val="007B26DB"/>
    <w:rsid w:val="007B2E7A"/>
    <w:rsid w:val="007B48FA"/>
    <w:rsid w:val="007B6CF0"/>
    <w:rsid w:val="007B7381"/>
    <w:rsid w:val="007B74CA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6A4D"/>
    <w:rsid w:val="007C7964"/>
    <w:rsid w:val="007C7D7E"/>
    <w:rsid w:val="007D0D48"/>
    <w:rsid w:val="007D1989"/>
    <w:rsid w:val="007D2163"/>
    <w:rsid w:val="007D2466"/>
    <w:rsid w:val="007D2B08"/>
    <w:rsid w:val="007D2D02"/>
    <w:rsid w:val="007D4D1F"/>
    <w:rsid w:val="007D580D"/>
    <w:rsid w:val="007D5EA3"/>
    <w:rsid w:val="007D615E"/>
    <w:rsid w:val="007D6835"/>
    <w:rsid w:val="007D7E12"/>
    <w:rsid w:val="007E0C59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504B"/>
    <w:rsid w:val="007F708E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1893"/>
    <w:rsid w:val="008128C3"/>
    <w:rsid w:val="00812A25"/>
    <w:rsid w:val="00812E40"/>
    <w:rsid w:val="00813571"/>
    <w:rsid w:val="00814A82"/>
    <w:rsid w:val="00815070"/>
    <w:rsid w:val="00815689"/>
    <w:rsid w:val="00815FAA"/>
    <w:rsid w:val="00816000"/>
    <w:rsid w:val="00816C9C"/>
    <w:rsid w:val="0081717F"/>
    <w:rsid w:val="00820188"/>
    <w:rsid w:val="00821DE6"/>
    <w:rsid w:val="0082222A"/>
    <w:rsid w:val="00823B8D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C30"/>
    <w:rsid w:val="00833D7C"/>
    <w:rsid w:val="008346DD"/>
    <w:rsid w:val="00834A9F"/>
    <w:rsid w:val="008351CD"/>
    <w:rsid w:val="008355D1"/>
    <w:rsid w:val="00835CAB"/>
    <w:rsid w:val="0083675E"/>
    <w:rsid w:val="00837004"/>
    <w:rsid w:val="008379F1"/>
    <w:rsid w:val="00841A5B"/>
    <w:rsid w:val="00842356"/>
    <w:rsid w:val="0084257E"/>
    <w:rsid w:val="0084314A"/>
    <w:rsid w:val="0084598E"/>
    <w:rsid w:val="00845BE5"/>
    <w:rsid w:val="008469C6"/>
    <w:rsid w:val="00846FB3"/>
    <w:rsid w:val="008474FD"/>
    <w:rsid w:val="008476B2"/>
    <w:rsid w:val="0084791C"/>
    <w:rsid w:val="00847AC9"/>
    <w:rsid w:val="0085000B"/>
    <w:rsid w:val="0085060A"/>
    <w:rsid w:val="0085073D"/>
    <w:rsid w:val="00850AD6"/>
    <w:rsid w:val="00851218"/>
    <w:rsid w:val="00851625"/>
    <w:rsid w:val="00851AB6"/>
    <w:rsid w:val="00851EC1"/>
    <w:rsid w:val="0085206D"/>
    <w:rsid w:val="00853BBA"/>
    <w:rsid w:val="008549CB"/>
    <w:rsid w:val="00854ACD"/>
    <w:rsid w:val="00854E3B"/>
    <w:rsid w:val="00854F0A"/>
    <w:rsid w:val="00855CF1"/>
    <w:rsid w:val="008568C0"/>
    <w:rsid w:val="00856AB1"/>
    <w:rsid w:val="00856D9A"/>
    <w:rsid w:val="00857E3C"/>
    <w:rsid w:val="00860EA6"/>
    <w:rsid w:val="008612F6"/>
    <w:rsid w:val="00861E22"/>
    <w:rsid w:val="00861E8C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67C4B"/>
    <w:rsid w:val="00870904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5186"/>
    <w:rsid w:val="00875CBE"/>
    <w:rsid w:val="008769FB"/>
    <w:rsid w:val="00876E8E"/>
    <w:rsid w:val="0087707A"/>
    <w:rsid w:val="00877C20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2EA3"/>
    <w:rsid w:val="00893CF1"/>
    <w:rsid w:val="00894534"/>
    <w:rsid w:val="0089477B"/>
    <w:rsid w:val="00894F94"/>
    <w:rsid w:val="008957CC"/>
    <w:rsid w:val="008959D9"/>
    <w:rsid w:val="00895F40"/>
    <w:rsid w:val="008961BB"/>
    <w:rsid w:val="00896B3E"/>
    <w:rsid w:val="00896B66"/>
    <w:rsid w:val="00896FAB"/>
    <w:rsid w:val="008978EB"/>
    <w:rsid w:val="00897DEF"/>
    <w:rsid w:val="00897EDF"/>
    <w:rsid w:val="008A0771"/>
    <w:rsid w:val="008A12B9"/>
    <w:rsid w:val="008A2CD4"/>
    <w:rsid w:val="008A2F3C"/>
    <w:rsid w:val="008A36B5"/>
    <w:rsid w:val="008A3710"/>
    <w:rsid w:val="008A41E7"/>
    <w:rsid w:val="008A61FC"/>
    <w:rsid w:val="008A70BC"/>
    <w:rsid w:val="008A7727"/>
    <w:rsid w:val="008B1E08"/>
    <w:rsid w:val="008B2736"/>
    <w:rsid w:val="008B2D0E"/>
    <w:rsid w:val="008B2DE9"/>
    <w:rsid w:val="008B3325"/>
    <w:rsid w:val="008B345A"/>
    <w:rsid w:val="008B3C0C"/>
    <w:rsid w:val="008B3EF7"/>
    <w:rsid w:val="008B4C1A"/>
    <w:rsid w:val="008B4F4C"/>
    <w:rsid w:val="008B4F88"/>
    <w:rsid w:val="008B53DF"/>
    <w:rsid w:val="008B5F9A"/>
    <w:rsid w:val="008B64BE"/>
    <w:rsid w:val="008B6859"/>
    <w:rsid w:val="008B7E82"/>
    <w:rsid w:val="008C05EB"/>
    <w:rsid w:val="008C0BB4"/>
    <w:rsid w:val="008C0D8B"/>
    <w:rsid w:val="008C0F03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5E4D"/>
    <w:rsid w:val="008C6705"/>
    <w:rsid w:val="008D07B4"/>
    <w:rsid w:val="008D1E4E"/>
    <w:rsid w:val="008D1F17"/>
    <w:rsid w:val="008D1FCB"/>
    <w:rsid w:val="008D2B4D"/>
    <w:rsid w:val="008D3CA6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3DCA"/>
    <w:rsid w:val="008E42B5"/>
    <w:rsid w:val="008E4E65"/>
    <w:rsid w:val="008E5C07"/>
    <w:rsid w:val="008E5DEA"/>
    <w:rsid w:val="008E5FFC"/>
    <w:rsid w:val="008E63F4"/>
    <w:rsid w:val="008E6928"/>
    <w:rsid w:val="008E740A"/>
    <w:rsid w:val="008F092E"/>
    <w:rsid w:val="008F24EB"/>
    <w:rsid w:val="008F3BA5"/>
    <w:rsid w:val="008F48DA"/>
    <w:rsid w:val="008F4D55"/>
    <w:rsid w:val="008F5649"/>
    <w:rsid w:val="008F634D"/>
    <w:rsid w:val="008F696B"/>
    <w:rsid w:val="008F6D3A"/>
    <w:rsid w:val="008F75A4"/>
    <w:rsid w:val="00900267"/>
    <w:rsid w:val="00900916"/>
    <w:rsid w:val="00902C31"/>
    <w:rsid w:val="00902D4E"/>
    <w:rsid w:val="00902FD8"/>
    <w:rsid w:val="009034D7"/>
    <w:rsid w:val="009035B2"/>
    <w:rsid w:val="00903DB4"/>
    <w:rsid w:val="009048D0"/>
    <w:rsid w:val="0090557C"/>
    <w:rsid w:val="009057DC"/>
    <w:rsid w:val="00905B15"/>
    <w:rsid w:val="00905B6D"/>
    <w:rsid w:val="00906D9C"/>
    <w:rsid w:val="00910725"/>
    <w:rsid w:val="0091095B"/>
    <w:rsid w:val="00911989"/>
    <w:rsid w:val="00911FD3"/>
    <w:rsid w:val="00912384"/>
    <w:rsid w:val="0091295D"/>
    <w:rsid w:val="00912E19"/>
    <w:rsid w:val="00912E61"/>
    <w:rsid w:val="00913619"/>
    <w:rsid w:val="009148B7"/>
    <w:rsid w:val="00915571"/>
    <w:rsid w:val="00915C71"/>
    <w:rsid w:val="009160B0"/>
    <w:rsid w:val="009161E6"/>
    <w:rsid w:val="009202D4"/>
    <w:rsid w:val="0092273F"/>
    <w:rsid w:val="00922F8D"/>
    <w:rsid w:val="009249E9"/>
    <w:rsid w:val="00925203"/>
    <w:rsid w:val="009257BB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53B"/>
    <w:rsid w:val="00941640"/>
    <w:rsid w:val="009429CB"/>
    <w:rsid w:val="00943079"/>
    <w:rsid w:val="00943267"/>
    <w:rsid w:val="00943C72"/>
    <w:rsid w:val="00943DCE"/>
    <w:rsid w:val="0094496A"/>
    <w:rsid w:val="00944E9A"/>
    <w:rsid w:val="00945BED"/>
    <w:rsid w:val="00946722"/>
    <w:rsid w:val="00947A4D"/>
    <w:rsid w:val="009508B0"/>
    <w:rsid w:val="00951958"/>
    <w:rsid w:val="009519C7"/>
    <w:rsid w:val="00951D95"/>
    <w:rsid w:val="00951F50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E65"/>
    <w:rsid w:val="00960FF3"/>
    <w:rsid w:val="009620B9"/>
    <w:rsid w:val="00962167"/>
    <w:rsid w:val="0096220C"/>
    <w:rsid w:val="0096392B"/>
    <w:rsid w:val="00963C00"/>
    <w:rsid w:val="00963C9E"/>
    <w:rsid w:val="009652DA"/>
    <w:rsid w:val="00965394"/>
    <w:rsid w:val="009654C6"/>
    <w:rsid w:val="00965AD2"/>
    <w:rsid w:val="00966335"/>
    <w:rsid w:val="00966ABA"/>
    <w:rsid w:val="00966C61"/>
    <w:rsid w:val="00966EBD"/>
    <w:rsid w:val="009705F3"/>
    <w:rsid w:val="0097077E"/>
    <w:rsid w:val="009708A6"/>
    <w:rsid w:val="00970F84"/>
    <w:rsid w:val="00971375"/>
    <w:rsid w:val="00971439"/>
    <w:rsid w:val="009717A6"/>
    <w:rsid w:val="009733EC"/>
    <w:rsid w:val="00973ECE"/>
    <w:rsid w:val="00974591"/>
    <w:rsid w:val="00974661"/>
    <w:rsid w:val="00974759"/>
    <w:rsid w:val="009753DA"/>
    <w:rsid w:val="00975576"/>
    <w:rsid w:val="00975945"/>
    <w:rsid w:val="009768EA"/>
    <w:rsid w:val="009773B4"/>
    <w:rsid w:val="0097774A"/>
    <w:rsid w:val="00977F3E"/>
    <w:rsid w:val="0098012F"/>
    <w:rsid w:val="009805D5"/>
    <w:rsid w:val="009805E4"/>
    <w:rsid w:val="00981625"/>
    <w:rsid w:val="00981987"/>
    <w:rsid w:val="00981AB0"/>
    <w:rsid w:val="00982002"/>
    <w:rsid w:val="00983649"/>
    <w:rsid w:val="009838F7"/>
    <w:rsid w:val="00983EF4"/>
    <w:rsid w:val="00984040"/>
    <w:rsid w:val="009847E5"/>
    <w:rsid w:val="00984884"/>
    <w:rsid w:val="00985C39"/>
    <w:rsid w:val="00986A43"/>
    <w:rsid w:val="00986BA1"/>
    <w:rsid w:val="00990A46"/>
    <w:rsid w:val="00990BFE"/>
    <w:rsid w:val="00990FF1"/>
    <w:rsid w:val="00992296"/>
    <w:rsid w:val="00992D55"/>
    <w:rsid w:val="00994F40"/>
    <w:rsid w:val="00995550"/>
    <w:rsid w:val="00996223"/>
    <w:rsid w:val="00996416"/>
    <w:rsid w:val="00996D1A"/>
    <w:rsid w:val="009971B8"/>
    <w:rsid w:val="00997CCE"/>
    <w:rsid w:val="009A06E1"/>
    <w:rsid w:val="009A0C83"/>
    <w:rsid w:val="009A19E8"/>
    <w:rsid w:val="009A3DD8"/>
    <w:rsid w:val="009A4EBE"/>
    <w:rsid w:val="009A4F4F"/>
    <w:rsid w:val="009A557C"/>
    <w:rsid w:val="009A5619"/>
    <w:rsid w:val="009A5785"/>
    <w:rsid w:val="009A579A"/>
    <w:rsid w:val="009A5C2E"/>
    <w:rsid w:val="009A612A"/>
    <w:rsid w:val="009A6E17"/>
    <w:rsid w:val="009A7783"/>
    <w:rsid w:val="009A78AF"/>
    <w:rsid w:val="009A7EDF"/>
    <w:rsid w:val="009B0580"/>
    <w:rsid w:val="009B0D5D"/>
    <w:rsid w:val="009B1DD1"/>
    <w:rsid w:val="009B1F9C"/>
    <w:rsid w:val="009B298A"/>
    <w:rsid w:val="009B29BD"/>
    <w:rsid w:val="009B2B1F"/>
    <w:rsid w:val="009B314A"/>
    <w:rsid w:val="009B66DA"/>
    <w:rsid w:val="009B6CB5"/>
    <w:rsid w:val="009B7010"/>
    <w:rsid w:val="009B72CF"/>
    <w:rsid w:val="009C1202"/>
    <w:rsid w:val="009C1DCA"/>
    <w:rsid w:val="009C1DD5"/>
    <w:rsid w:val="009C2845"/>
    <w:rsid w:val="009C28AD"/>
    <w:rsid w:val="009C2926"/>
    <w:rsid w:val="009C3DBD"/>
    <w:rsid w:val="009C4938"/>
    <w:rsid w:val="009C5875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1833"/>
    <w:rsid w:val="009D26EF"/>
    <w:rsid w:val="009D289D"/>
    <w:rsid w:val="009D2F4E"/>
    <w:rsid w:val="009D35F1"/>
    <w:rsid w:val="009D3969"/>
    <w:rsid w:val="009D39BB"/>
    <w:rsid w:val="009D44E4"/>
    <w:rsid w:val="009D4CE1"/>
    <w:rsid w:val="009D4F15"/>
    <w:rsid w:val="009D6112"/>
    <w:rsid w:val="009D6BBA"/>
    <w:rsid w:val="009D724E"/>
    <w:rsid w:val="009D752A"/>
    <w:rsid w:val="009E02B4"/>
    <w:rsid w:val="009E157D"/>
    <w:rsid w:val="009E1DE7"/>
    <w:rsid w:val="009E3845"/>
    <w:rsid w:val="009E3E3E"/>
    <w:rsid w:val="009E4123"/>
    <w:rsid w:val="009E45F4"/>
    <w:rsid w:val="009E4CE1"/>
    <w:rsid w:val="009E52FF"/>
    <w:rsid w:val="009E5AD9"/>
    <w:rsid w:val="009E62F8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333"/>
    <w:rsid w:val="009F16BF"/>
    <w:rsid w:val="009F3137"/>
    <w:rsid w:val="009F3BB0"/>
    <w:rsid w:val="009F3CE4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493C"/>
    <w:rsid w:val="00A15256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CE2"/>
    <w:rsid w:val="00A30E79"/>
    <w:rsid w:val="00A319FB"/>
    <w:rsid w:val="00A32395"/>
    <w:rsid w:val="00A33058"/>
    <w:rsid w:val="00A34070"/>
    <w:rsid w:val="00A346C3"/>
    <w:rsid w:val="00A347FC"/>
    <w:rsid w:val="00A34B05"/>
    <w:rsid w:val="00A34B9C"/>
    <w:rsid w:val="00A34BFF"/>
    <w:rsid w:val="00A35898"/>
    <w:rsid w:val="00A37312"/>
    <w:rsid w:val="00A3795C"/>
    <w:rsid w:val="00A37C7D"/>
    <w:rsid w:val="00A37FCF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474C9"/>
    <w:rsid w:val="00A508E6"/>
    <w:rsid w:val="00A50DC8"/>
    <w:rsid w:val="00A50E9E"/>
    <w:rsid w:val="00A522E9"/>
    <w:rsid w:val="00A52817"/>
    <w:rsid w:val="00A52C5C"/>
    <w:rsid w:val="00A54518"/>
    <w:rsid w:val="00A54B3D"/>
    <w:rsid w:val="00A55373"/>
    <w:rsid w:val="00A55E70"/>
    <w:rsid w:val="00A55F50"/>
    <w:rsid w:val="00A57661"/>
    <w:rsid w:val="00A60789"/>
    <w:rsid w:val="00A60F8B"/>
    <w:rsid w:val="00A61785"/>
    <w:rsid w:val="00A629F5"/>
    <w:rsid w:val="00A62CFF"/>
    <w:rsid w:val="00A632A3"/>
    <w:rsid w:val="00A63B0C"/>
    <w:rsid w:val="00A646E0"/>
    <w:rsid w:val="00A64F5D"/>
    <w:rsid w:val="00A653E9"/>
    <w:rsid w:val="00A65898"/>
    <w:rsid w:val="00A65C54"/>
    <w:rsid w:val="00A6636C"/>
    <w:rsid w:val="00A663DE"/>
    <w:rsid w:val="00A67DE3"/>
    <w:rsid w:val="00A7049D"/>
    <w:rsid w:val="00A70820"/>
    <w:rsid w:val="00A70DBF"/>
    <w:rsid w:val="00A70FB2"/>
    <w:rsid w:val="00A71EBE"/>
    <w:rsid w:val="00A729DD"/>
    <w:rsid w:val="00A72C0D"/>
    <w:rsid w:val="00A72C72"/>
    <w:rsid w:val="00A738B9"/>
    <w:rsid w:val="00A73B40"/>
    <w:rsid w:val="00A7462E"/>
    <w:rsid w:val="00A75388"/>
    <w:rsid w:val="00A7549A"/>
    <w:rsid w:val="00A7565D"/>
    <w:rsid w:val="00A757FA"/>
    <w:rsid w:val="00A76905"/>
    <w:rsid w:val="00A80284"/>
    <w:rsid w:val="00A8141E"/>
    <w:rsid w:val="00A81F86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293"/>
    <w:rsid w:val="00AA042E"/>
    <w:rsid w:val="00AA091B"/>
    <w:rsid w:val="00AA0984"/>
    <w:rsid w:val="00AA152F"/>
    <w:rsid w:val="00AA1552"/>
    <w:rsid w:val="00AA27A9"/>
    <w:rsid w:val="00AA29C5"/>
    <w:rsid w:val="00AA3027"/>
    <w:rsid w:val="00AA39E4"/>
    <w:rsid w:val="00AA4C0A"/>
    <w:rsid w:val="00AA4C9B"/>
    <w:rsid w:val="00AA4E20"/>
    <w:rsid w:val="00AA5EAE"/>
    <w:rsid w:val="00AA609F"/>
    <w:rsid w:val="00AA675D"/>
    <w:rsid w:val="00AA6A19"/>
    <w:rsid w:val="00AA6A98"/>
    <w:rsid w:val="00AA7D9A"/>
    <w:rsid w:val="00AB03B7"/>
    <w:rsid w:val="00AB0D55"/>
    <w:rsid w:val="00AB19B0"/>
    <w:rsid w:val="00AB1B69"/>
    <w:rsid w:val="00AB454B"/>
    <w:rsid w:val="00AB4FA1"/>
    <w:rsid w:val="00AB522F"/>
    <w:rsid w:val="00AB5FF2"/>
    <w:rsid w:val="00AB65D1"/>
    <w:rsid w:val="00AB6877"/>
    <w:rsid w:val="00AB6953"/>
    <w:rsid w:val="00AB6AFC"/>
    <w:rsid w:val="00AB6B76"/>
    <w:rsid w:val="00AB6CF2"/>
    <w:rsid w:val="00AB6DE0"/>
    <w:rsid w:val="00AC0484"/>
    <w:rsid w:val="00AC1EAD"/>
    <w:rsid w:val="00AC3054"/>
    <w:rsid w:val="00AC3D79"/>
    <w:rsid w:val="00AC3ED2"/>
    <w:rsid w:val="00AC4503"/>
    <w:rsid w:val="00AC45F3"/>
    <w:rsid w:val="00AC4DBC"/>
    <w:rsid w:val="00AC5EC7"/>
    <w:rsid w:val="00AC685E"/>
    <w:rsid w:val="00AD1295"/>
    <w:rsid w:val="00AD1307"/>
    <w:rsid w:val="00AD18F9"/>
    <w:rsid w:val="00AD2239"/>
    <w:rsid w:val="00AD26D9"/>
    <w:rsid w:val="00AD2C79"/>
    <w:rsid w:val="00AD2D5C"/>
    <w:rsid w:val="00AD317C"/>
    <w:rsid w:val="00AD328D"/>
    <w:rsid w:val="00AD331F"/>
    <w:rsid w:val="00AD373C"/>
    <w:rsid w:val="00AD6854"/>
    <w:rsid w:val="00AD7091"/>
    <w:rsid w:val="00AE035B"/>
    <w:rsid w:val="00AE0B15"/>
    <w:rsid w:val="00AE0F47"/>
    <w:rsid w:val="00AE11E1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823"/>
    <w:rsid w:val="00AF698A"/>
    <w:rsid w:val="00AF6DE0"/>
    <w:rsid w:val="00AF7525"/>
    <w:rsid w:val="00AF7996"/>
    <w:rsid w:val="00AF7A13"/>
    <w:rsid w:val="00AF7A87"/>
    <w:rsid w:val="00AF7CA9"/>
    <w:rsid w:val="00AF7F56"/>
    <w:rsid w:val="00B001D6"/>
    <w:rsid w:val="00B00E2D"/>
    <w:rsid w:val="00B01199"/>
    <w:rsid w:val="00B01DBC"/>
    <w:rsid w:val="00B04199"/>
    <w:rsid w:val="00B04874"/>
    <w:rsid w:val="00B04DA3"/>
    <w:rsid w:val="00B04E69"/>
    <w:rsid w:val="00B065D5"/>
    <w:rsid w:val="00B07375"/>
    <w:rsid w:val="00B0765D"/>
    <w:rsid w:val="00B076DC"/>
    <w:rsid w:val="00B1093E"/>
    <w:rsid w:val="00B10B50"/>
    <w:rsid w:val="00B10BFD"/>
    <w:rsid w:val="00B11661"/>
    <w:rsid w:val="00B133FC"/>
    <w:rsid w:val="00B139F1"/>
    <w:rsid w:val="00B13C76"/>
    <w:rsid w:val="00B13D9D"/>
    <w:rsid w:val="00B13EB6"/>
    <w:rsid w:val="00B15322"/>
    <w:rsid w:val="00B157A1"/>
    <w:rsid w:val="00B160E7"/>
    <w:rsid w:val="00B17315"/>
    <w:rsid w:val="00B20438"/>
    <w:rsid w:val="00B206AF"/>
    <w:rsid w:val="00B21117"/>
    <w:rsid w:val="00B211F0"/>
    <w:rsid w:val="00B21967"/>
    <w:rsid w:val="00B22774"/>
    <w:rsid w:val="00B22ABC"/>
    <w:rsid w:val="00B2320F"/>
    <w:rsid w:val="00B23887"/>
    <w:rsid w:val="00B23A1A"/>
    <w:rsid w:val="00B25AD5"/>
    <w:rsid w:val="00B2621E"/>
    <w:rsid w:val="00B26816"/>
    <w:rsid w:val="00B270AE"/>
    <w:rsid w:val="00B314DF"/>
    <w:rsid w:val="00B329F4"/>
    <w:rsid w:val="00B32C8A"/>
    <w:rsid w:val="00B34730"/>
    <w:rsid w:val="00B3522E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0390"/>
    <w:rsid w:val="00B51F4A"/>
    <w:rsid w:val="00B520BC"/>
    <w:rsid w:val="00B5359E"/>
    <w:rsid w:val="00B536E2"/>
    <w:rsid w:val="00B537F4"/>
    <w:rsid w:val="00B545E6"/>
    <w:rsid w:val="00B54BF3"/>
    <w:rsid w:val="00B55309"/>
    <w:rsid w:val="00B5587E"/>
    <w:rsid w:val="00B5596B"/>
    <w:rsid w:val="00B567A2"/>
    <w:rsid w:val="00B578E4"/>
    <w:rsid w:val="00B61CD3"/>
    <w:rsid w:val="00B631D8"/>
    <w:rsid w:val="00B63F51"/>
    <w:rsid w:val="00B642D5"/>
    <w:rsid w:val="00B658FC"/>
    <w:rsid w:val="00B662B6"/>
    <w:rsid w:val="00B66B1D"/>
    <w:rsid w:val="00B66DC6"/>
    <w:rsid w:val="00B67183"/>
    <w:rsid w:val="00B70821"/>
    <w:rsid w:val="00B72600"/>
    <w:rsid w:val="00B72C1F"/>
    <w:rsid w:val="00B73310"/>
    <w:rsid w:val="00B73D59"/>
    <w:rsid w:val="00B74307"/>
    <w:rsid w:val="00B747E3"/>
    <w:rsid w:val="00B75842"/>
    <w:rsid w:val="00B75947"/>
    <w:rsid w:val="00B75D7A"/>
    <w:rsid w:val="00B76093"/>
    <w:rsid w:val="00B766DD"/>
    <w:rsid w:val="00B80517"/>
    <w:rsid w:val="00B81277"/>
    <w:rsid w:val="00B83C51"/>
    <w:rsid w:val="00B849C3"/>
    <w:rsid w:val="00B851AD"/>
    <w:rsid w:val="00B856F9"/>
    <w:rsid w:val="00B85989"/>
    <w:rsid w:val="00B85BAD"/>
    <w:rsid w:val="00B86473"/>
    <w:rsid w:val="00B90196"/>
    <w:rsid w:val="00B90766"/>
    <w:rsid w:val="00B90916"/>
    <w:rsid w:val="00B90AF5"/>
    <w:rsid w:val="00B90B23"/>
    <w:rsid w:val="00B91248"/>
    <w:rsid w:val="00B91672"/>
    <w:rsid w:val="00B9168C"/>
    <w:rsid w:val="00B92BA0"/>
    <w:rsid w:val="00B939CE"/>
    <w:rsid w:val="00B94041"/>
    <w:rsid w:val="00B95C28"/>
    <w:rsid w:val="00B967D9"/>
    <w:rsid w:val="00B9690E"/>
    <w:rsid w:val="00B974C5"/>
    <w:rsid w:val="00B974DE"/>
    <w:rsid w:val="00B97AE5"/>
    <w:rsid w:val="00B97B1D"/>
    <w:rsid w:val="00BA0A77"/>
    <w:rsid w:val="00BA1E39"/>
    <w:rsid w:val="00BA1EF7"/>
    <w:rsid w:val="00BA25E2"/>
    <w:rsid w:val="00BA2805"/>
    <w:rsid w:val="00BA3516"/>
    <w:rsid w:val="00BA3A5F"/>
    <w:rsid w:val="00BA42DA"/>
    <w:rsid w:val="00BA4760"/>
    <w:rsid w:val="00BA59D4"/>
    <w:rsid w:val="00BA61DE"/>
    <w:rsid w:val="00BA67B1"/>
    <w:rsid w:val="00BA6836"/>
    <w:rsid w:val="00BA7918"/>
    <w:rsid w:val="00BB09DA"/>
    <w:rsid w:val="00BB10AD"/>
    <w:rsid w:val="00BB1304"/>
    <w:rsid w:val="00BB258A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1285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D6DA4"/>
    <w:rsid w:val="00BD7444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2D2D"/>
    <w:rsid w:val="00BE361B"/>
    <w:rsid w:val="00BE3BBC"/>
    <w:rsid w:val="00BE419C"/>
    <w:rsid w:val="00BE565A"/>
    <w:rsid w:val="00BE63FC"/>
    <w:rsid w:val="00BE66B6"/>
    <w:rsid w:val="00BF003B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0796"/>
    <w:rsid w:val="00C008C3"/>
    <w:rsid w:val="00C0157B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4F27"/>
    <w:rsid w:val="00C0503D"/>
    <w:rsid w:val="00C0503F"/>
    <w:rsid w:val="00C052CF"/>
    <w:rsid w:val="00C0543D"/>
    <w:rsid w:val="00C05F52"/>
    <w:rsid w:val="00C06829"/>
    <w:rsid w:val="00C06E11"/>
    <w:rsid w:val="00C07139"/>
    <w:rsid w:val="00C10E55"/>
    <w:rsid w:val="00C11345"/>
    <w:rsid w:val="00C118A2"/>
    <w:rsid w:val="00C11FB9"/>
    <w:rsid w:val="00C1295B"/>
    <w:rsid w:val="00C12B3F"/>
    <w:rsid w:val="00C13D08"/>
    <w:rsid w:val="00C142F5"/>
    <w:rsid w:val="00C147B3"/>
    <w:rsid w:val="00C14D9B"/>
    <w:rsid w:val="00C15706"/>
    <w:rsid w:val="00C1787B"/>
    <w:rsid w:val="00C20E45"/>
    <w:rsid w:val="00C21193"/>
    <w:rsid w:val="00C218D1"/>
    <w:rsid w:val="00C22311"/>
    <w:rsid w:val="00C22665"/>
    <w:rsid w:val="00C22B34"/>
    <w:rsid w:val="00C2425A"/>
    <w:rsid w:val="00C24C64"/>
    <w:rsid w:val="00C267D5"/>
    <w:rsid w:val="00C26FCE"/>
    <w:rsid w:val="00C2754C"/>
    <w:rsid w:val="00C3128A"/>
    <w:rsid w:val="00C31415"/>
    <w:rsid w:val="00C3151E"/>
    <w:rsid w:val="00C316D3"/>
    <w:rsid w:val="00C334BB"/>
    <w:rsid w:val="00C351BC"/>
    <w:rsid w:val="00C35769"/>
    <w:rsid w:val="00C35F99"/>
    <w:rsid w:val="00C366DB"/>
    <w:rsid w:val="00C36A32"/>
    <w:rsid w:val="00C37629"/>
    <w:rsid w:val="00C37A1D"/>
    <w:rsid w:val="00C37EFE"/>
    <w:rsid w:val="00C40189"/>
    <w:rsid w:val="00C40617"/>
    <w:rsid w:val="00C41186"/>
    <w:rsid w:val="00C41268"/>
    <w:rsid w:val="00C41657"/>
    <w:rsid w:val="00C41708"/>
    <w:rsid w:val="00C419F1"/>
    <w:rsid w:val="00C42EA7"/>
    <w:rsid w:val="00C43539"/>
    <w:rsid w:val="00C43AF3"/>
    <w:rsid w:val="00C44805"/>
    <w:rsid w:val="00C44B56"/>
    <w:rsid w:val="00C44F61"/>
    <w:rsid w:val="00C45899"/>
    <w:rsid w:val="00C45BAD"/>
    <w:rsid w:val="00C47F92"/>
    <w:rsid w:val="00C50402"/>
    <w:rsid w:val="00C50634"/>
    <w:rsid w:val="00C513D8"/>
    <w:rsid w:val="00C51792"/>
    <w:rsid w:val="00C52835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A77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5B19"/>
    <w:rsid w:val="00C6603C"/>
    <w:rsid w:val="00C6621A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06C3"/>
    <w:rsid w:val="00C81491"/>
    <w:rsid w:val="00C81C98"/>
    <w:rsid w:val="00C82147"/>
    <w:rsid w:val="00C82EC4"/>
    <w:rsid w:val="00C8378F"/>
    <w:rsid w:val="00C83C3E"/>
    <w:rsid w:val="00C902BD"/>
    <w:rsid w:val="00C90DDE"/>
    <w:rsid w:val="00C90E43"/>
    <w:rsid w:val="00C925EA"/>
    <w:rsid w:val="00C92A05"/>
    <w:rsid w:val="00C92BBB"/>
    <w:rsid w:val="00C92C7F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2F2"/>
    <w:rsid w:val="00CA4B0F"/>
    <w:rsid w:val="00CA4FA8"/>
    <w:rsid w:val="00CA503D"/>
    <w:rsid w:val="00CA552A"/>
    <w:rsid w:val="00CA5D4D"/>
    <w:rsid w:val="00CA729C"/>
    <w:rsid w:val="00CA7603"/>
    <w:rsid w:val="00CB0BC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55D"/>
    <w:rsid w:val="00CC06FF"/>
    <w:rsid w:val="00CC090E"/>
    <w:rsid w:val="00CC0962"/>
    <w:rsid w:val="00CC0A63"/>
    <w:rsid w:val="00CC0E90"/>
    <w:rsid w:val="00CC45B3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383"/>
    <w:rsid w:val="00CD142C"/>
    <w:rsid w:val="00CD19DD"/>
    <w:rsid w:val="00CD1FDC"/>
    <w:rsid w:val="00CD2155"/>
    <w:rsid w:val="00CD29DC"/>
    <w:rsid w:val="00CD3331"/>
    <w:rsid w:val="00CD33C6"/>
    <w:rsid w:val="00CD4644"/>
    <w:rsid w:val="00CD4BAA"/>
    <w:rsid w:val="00CD4DEC"/>
    <w:rsid w:val="00CD5FBE"/>
    <w:rsid w:val="00CD69DC"/>
    <w:rsid w:val="00CD6D74"/>
    <w:rsid w:val="00CD6DD4"/>
    <w:rsid w:val="00CD6DEB"/>
    <w:rsid w:val="00CE184B"/>
    <w:rsid w:val="00CE2441"/>
    <w:rsid w:val="00CE2B27"/>
    <w:rsid w:val="00CE3BDF"/>
    <w:rsid w:val="00CE4106"/>
    <w:rsid w:val="00CE42D0"/>
    <w:rsid w:val="00CE4314"/>
    <w:rsid w:val="00CE4597"/>
    <w:rsid w:val="00CE4628"/>
    <w:rsid w:val="00CE53F0"/>
    <w:rsid w:val="00CE54CE"/>
    <w:rsid w:val="00CE5F29"/>
    <w:rsid w:val="00CF00ED"/>
    <w:rsid w:val="00CF0829"/>
    <w:rsid w:val="00CF0852"/>
    <w:rsid w:val="00CF27C7"/>
    <w:rsid w:val="00CF27DA"/>
    <w:rsid w:val="00CF36A8"/>
    <w:rsid w:val="00CF3C2B"/>
    <w:rsid w:val="00CF5A83"/>
    <w:rsid w:val="00CF7744"/>
    <w:rsid w:val="00D005EA"/>
    <w:rsid w:val="00D00792"/>
    <w:rsid w:val="00D01A40"/>
    <w:rsid w:val="00D02A69"/>
    <w:rsid w:val="00D04A80"/>
    <w:rsid w:val="00D04BB7"/>
    <w:rsid w:val="00D0591F"/>
    <w:rsid w:val="00D05B5D"/>
    <w:rsid w:val="00D0747F"/>
    <w:rsid w:val="00D0751D"/>
    <w:rsid w:val="00D078A2"/>
    <w:rsid w:val="00D07CE5"/>
    <w:rsid w:val="00D106B7"/>
    <w:rsid w:val="00D10A58"/>
    <w:rsid w:val="00D1191C"/>
    <w:rsid w:val="00D12029"/>
    <w:rsid w:val="00D12708"/>
    <w:rsid w:val="00D13D30"/>
    <w:rsid w:val="00D13EF2"/>
    <w:rsid w:val="00D14C1D"/>
    <w:rsid w:val="00D14F1E"/>
    <w:rsid w:val="00D151B0"/>
    <w:rsid w:val="00D15212"/>
    <w:rsid w:val="00D15428"/>
    <w:rsid w:val="00D15D20"/>
    <w:rsid w:val="00D15DF4"/>
    <w:rsid w:val="00D16326"/>
    <w:rsid w:val="00D16F7D"/>
    <w:rsid w:val="00D20FCF"/>
    <w:rsid w:val="00D21C81"/>
    <w:rsid w:val="00D234C6"/>
    <w:rsid w:val="00D24174"/>
    <w:rsid w:val="00D24318"/>
    <w:rsid w:val="00D25644"/>
    <w:rsid w:val="00D25ADD"/>
    <w:rsid w:val="00D2654D"/>
    <w:rsid w:val="00D27DA9"/>
    <w:rsid w:val="00D32B22"/>
    <w:rsid w:val="00D334E2"/>
    <w:rsid w:val="00D33A6E"/>
    <w:rsid w:val="00D33AE1"/>
    <w:rsid w:val="00D353B6"/>
    <w:rsid w:val="00D3687D"/>
    <w:rsid w:val="00D37C77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6A1E"/>
    <w:rsid w:val="00D46FD6"/>
    <w:rsid w:val="00D47A31"/>
    <w:rsid w:val="00D47E13"/>
    <w:rsid w:val="00D50506"/>
    <w:rsid w:val="00D5108E"/>
    <w:rsid w:val="00D52232"/>
    <w:rsid w:val="00D52A7A"/>
    <w:rsid w:val="00D53CEE"/>
    <w:rsid w:val="00D55F24"/>
    <w:rsid w:val="00D56810"/>
    <w:rsid w:val="00D57129"/>
    <w:rsid w:val="00D5721B"/>
    <w:rsid w:val="00D57557"/>
    <w:rsid w:val="00D5766A"/>
    <w:rsid w:val="00D578EA"/>
    <w:rsid w:val="00D57A99"/>
    <w:rsid w:val="00D60565"/>
    <w:rsid w:val="00D60B0C"/>
    <w:rsid w:val="00D60C23"/>
    <w:rsid w:val="00D60EDA"/>
    <w:rsid w:val="00D6103B"/>
    <w:rsid w:val="00D62849"/>
    <w:rsid w:val="00D65191"/>
    <w:rsid w:val="00D65BE9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69B3"/>
    <w:rsid w:val="00D77698"/>
    <w:rsid w:val="00D77DFC"/>
    <w:rsid w:val="00D77E62"/>
    <w:rsid w:val="00D80A23"/>
    <w:rsid w:val="00D80C7D"/>
    <w:rsid w:val="00D81233"/>
    <w:rsid w:val="00D81B03"/>
    <w:rsid w:val="00D825B5"/>
    <w:rsid w:val="00D82C61"/>
    <w:rsid w:val="00D8310F"/>
    <w:rsid w:val="00D8370F"/>
    <w:rsid w:val="00D83E88"/>
    <w:rsid w:val="00D84EE0"/>
    <w:rsid w:val="00D852F7"/>
    <w:rsid w:val="00D85AA7"/>
    <w:rsid w:val="00D85F53"/>
    <w:rsid w:val="00D864A6"/>
    <w:rsid w:val="00D86DAB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A78"/>
    <w:rsid w:val="00D92F15"/>
    <w:rsid w:val="00D92FF2"/>
    <w:rsid w:val="00D94DF4"/>
    <w:rsid w:val="00D95193"/>
    <w:rsid w:val="00D95467"/>
    <w:rsid w:val="00D95BFF"/>
    <w:rsid w:val="00D96BD0"/>
    <w:rsid w:val="00D978B0"/>
    <w:rsid w:val="00DA0FFE"/>
    <w:rsid w:val="00DA1A49"/>
    <w:rsid w:val="00DA1BAF"/>
    <w:rsid w:val="00DA26B7"/>
    <w:rsid w:val="00DA40AF"/>
    <w:rsid w:val="00DA50F5"/>
    <w:rsid w:val="00DA53ED"/>
    <w:rsid w:val="00DA58DE"/>
    <w:rsid w:val="00DA607A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0B6"/>
    <w:rsid w:val="00DB544A"/>
    <w:rsid w:val="00DB5BDA"/>
    <w:rsid w:val="00DB5D88"/>
    <w:rsid w:val="00DB62E9"/>
    <w:rsid w:val="00DB67C0"/>
    <w:rsid w:val="00DB6A1C"/>
    <w:rsid w:val="00DB79CB"/>
    <w:rsid w:val="00DC11EF"/>
    <w:rsid w:val="00DC176B"/>
    <w:rsid w:val="00DC1884"/>
    <w:rsid w:val="00DC2AB9"/>
    <w:rsid w:val="00DC2F3B"/>
    <w:rsid w:val="00DC3716"/>
    <w:rsid w:val="00DC3990"/>
    <w:rsid w:val="00DC3A8F"/>
    <w:rsid w:val="00DC4108"/>
    <w:rsid w:val="00DC4314"/>
    <w:rsid w:val="00DC4BC5"/>
    <w:rsid w:val="00DC735B"/>
    <w:rsid w:val="00DC78FD"/>
    <w:rsid w:val="00DD1C82"/>
    <w:rsid w:val="00DD25D7"/>
    <w:rsid w:val="00DD315C"/>
    <w:rsid w:val="00DD337B"/>
    <w:rsid w:val="00DD37C5"/>
    <w:rsid w:val="00DD3D6E"/>
    <w:rsid w:val="00DD4F3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4E44"/>
    <w:rsid w:val="00DE512C"/>
    <w:rsid w:val="00DE5714"/>
    <w:rsid w:val="00DE6115"/>
    <w:rsid w:val="00DE66D5"/>
    <w:rsid w:val="00DE6CF2"/>
    <w:rsid w:val="00DE7FC8"/>
    <w:rsid w:val="00DF0727"/>
    <w:rsid w:val="00DF0F34"/>
    <w:rsid w:val="00DF1260"/>
    <w:rsid w:val="00DF1318"/>
    <w:rsid w:val="00DF1C54"/>
    <w:rsid w:val="00DF2079"/>
    <w:rsid w:val="00DF274C"/>
    <w:rsid w:val="00DF29B1"/>
    <w:rsid w:val="00DF2E81"/>
    <w:rsid w:val="00DF3758"/>
    <w:rsid w:val="00DF3A00"/>
    <w:rsid w:val="00DF3BD0"/>
    <w:rsid w:val="00DF3BE0"/>
    <w:rsid w:val="00DF460F"/>
    <w:rsid w:val="00DF519F"/>
    <w:rsid w:val="00DF54C1"/>
    <w:rsid w:val="00DF59DC"/>
    <w:rsid w:val="00DF5F4F"/>
    <w:rsid w:val="00DF62C6"/>
    <w:rsid w:val="00DF6C81"/>
    <w:rsid w:val="00DF6E80"/>
    <w:rsid w:val="00DF7BA0"/>
    <w:rsid w:val="00DF7E73"/>
    <w:rsid w:val="00E0000C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19A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632"/>
    <w:rsid w:val="00E17F5D"/>
    <w:rsid w:val="00E22148"/>
    <w:rsid w:val="00E221B4"/>
    <w:rsid w:val="00E2270A"/>
    <w:rsid w:val="00E2413E"/>
    <w:rsid w:val="00E24E3A"/>
    <w:rsid w:val="00E2601A"/>
    <w:rsid w:val="00E278C8"/>
    <w:rsid w:val="00E27BDA"/>
    <w:rsid w:val="00E30EDF"/>
    <w:rsid w:val="00E311F1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AF4"/>
    <w:rsid w:val="00E42DBE"/>
    <w:rsid w:val="00E436A7"/>
    <w:rsid w:val="00E43F79"/>
    <w:rsid w:val="00E43FFE"/>
    <w:rsid w:val="00E452C3"/>
    <w:rsid w:val="00E45E43"/>
    <w:rsid w:val="00E45F9A"/>
    <w:rsid w:val="00E46171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1C2E"/>
    <w:rsid w:val="00E52071"/>
    <w:rsid w:val="00E52093"/>
    <w:rsid w:val="00E526C5"/>
    <w:rsid w:val="00E54454"/>
    <w:rsid w:val="00E5458C"/>
    <w:rsid w:val="00E54977"/>
    <w:rsid w:val="00E54BC3"/>
    <w:rsid w:val="00E55772"/>
    <w:rsid w:val="00E55B75"/>
    <w:rsid w:val="00E57166"/>
    <w:rsid w:val="00E577AD"/>
    <w:rsid w:val="00E6229D"/>
    <w:rsid w:val="00E6240B"/>
    <w:rsid w:val="00E62F52"/>
    <w:rsid w:val="00E6306E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86C"/>
    <w:rsid w:val="00E749F7"/>
    <w:rsid w:val="00E755D4"/>
    <w:rsid w:val="00E7586D"/>
    <w:rsid w:val="00E7661A"/>
    <w:rsid w:val="00E76B4D"/>
    <w:rsid w:val="00E76F47"/>
    <w:rsid w:val="00E771A3"/>
    <w:rsid w:val="00E77393"/>
    <w:rsid w:val="00E80050"/>
    <w:rsid w:val="00E81737"/>
    <w:rsid w:val="00E81794"/>
    <w:rsid w:val="00E81F82"/>
    <w:rsid w:val="00E826BD"/>
    <w:rsid w:val="00E82D81"/>
    <w:rsid w:val="00E82E5D"/>
    <w:rsid w:val="00E83436"/>
    <w:rsid w:val="00E8415E"/>
    <w:rsid w:val="00E8440C"/>
    <w:rsid w:val="00E85BE9"/>
    <w:rsid w:val="00E85DC8"/>
    <w:rsid w:val="00E86540"/>
    <w:rsid w:val="00E86692"/>
    <w:rsid w:val="00E86742"/>
    <w:rsid w:val="00E869EF"/>
    <w:rsid w:val="00E875F0"/>
    <w:rsid w:val="00E87F52"/>
    <w:rsid w:val="00E9136C"/>
    <w:rsid w:val="00E92694"/>
    <w:rsid w:val="00E927A7"/>
    <w:rsid w:val="00E9351F"/>
    <w:rsid w:val="00E9447A"/>
    <w:rsid w:val="00E94A6D"/>
    <w:rsid w:val="00E95234"/>
    <w:rsid w:val="00E953ED"/>
    <w:rsid w:val="00E95C70"/>
    <w:rsid w:val="00E96B45"/>
    <w:rsid w:val="00E97351"/>
    <w:rsid w:val="00E976D0"/>
    <w:rsid w:val="00E97820"/>
    <w:rsid w:val="00EA19F2"/>
    <w:rsid w:val="00EA1BC3"/>
    <w:rsid w:val="00EA3084"/>
    <w:rsid w:val="00EA3299"/>
    <w:rsid w:val="00EA3DAC"/>
    <w:rsid w:val="00EA4244"/>
    <w:rsid w:val="00EA48FF"/>
    <w:rsid w:val="00EA4D50"/>
    <w:rsid w:val="00EA512F"/>
    <w:rsid w:val="00EA5BC5"/>
    <w:rsid w:val="00EA6081"/>
    <w:rsid w:val="00EA61F8"/>
    <w:rsid w:val="00EA6B6D"/>
    <w:rsid w:val="00EA71B8"/>
    <w:rsid w:val="00EB1545"/>
    <w:rsid w:val="00EB1A88"/>
    <w:rsid w:val="00EB2BA4"/>
    <w:rsid w:val="00EB2C2B"/>
    <w:rsid w:val="00EB31A7"/>
    <w:rsid w:val="00EB347F"/>
    <w:rsid w:val="00EB525F"/>
    <w:rsid w:val="00EB60E0"/>
    <w:rsid w:val="00EB632B"/>
    <w:rsid w:val="00EB650D"/>
    <w:rsid w:val="00EB674C"/>
    <w:rsid w:val="00EB6BF4"/>
    <w:rsid w:val="00EC0397"/>
    <w:rsid w:val="00EC0BDE"/>
    <w:rsid w:val="00EC1411"/>
    <w:rsid w:val="00EC164E"/>
    <w:rsid w:val="00EC1D76"/>
    <w:rsid w:val="00EC230B"/>
    <w:rsid w:val="00EC2A7E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A2D"/>
    <w:rsid w:val="00ED21BA"/>
    <w:rsid w:val="00ED33FD"/>
    <w:rsid w:val="00ED38AA"/>
    <w:rsid w:val="00ED3A70"/>
    <w:rsid w:val="00ED3B14"/>
    <w:rsid w:val="00ED42F9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40EF"/>
    <w:rsid w:val="00EE505C"/>
    <w:rsid w:val="00EE57B7"/>
    <w:rsid w:val="00EE5988"/>
    <w:rsid w:val="00EE5EBF"/>
    <w:rsid w:val="00EE5F2F"/>
    <w:rsid w:val="00EE66C2"/>
    <w:rsid w:val="00EE7775"/>
    <w:rsid w:val="00EF04CD"/>
    <w:rsid w:val="00EF05AE"/>
    <w:rsid w:val="00EF08EB"/>
    <w:rsid w:val="00EF13F5"/>
    <w:rsid w:val="00EF1C49"/>
    <w:rsid w:val="00EF27DF"/>
    <w:rsid w:val="00EF3432"/>
    <w:rsid w:val="00EF3A8A"/>
    <w:rsid w:val="00EF3BE2"/>
    <w:rsid w:val="00EF4D5F"/>
    <w:rsid w:val="00EF5074"/>
    <w:rsid w:val="00EF67B2"/>
    <w:rsid w:val="00EF69B8"/>
    <w:rsid w:val="00EF71F5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07CDD"/>
    <w:rsid w:val="00F104B9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D93"/>
    <w:rsid w:val="00F16E7E"/>
    <w:rsid w:val="00F1724F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2F4"/>
    <w:rsid w:val="00F26DDC"/>
    <w:rsid w:val="00F26EB5"/>
    <w:rsid w:val="00F27A8E"/>
    <w:rsid w:val="00F30663"/>
    <w:rsid w:val="00F307A5"/>
    <w:rsid w:val="00F31475"/>
    <w:rsid w:val="00F32B29"/>
    <w:rsid w:val="00F33397"/>
    <w:rsid w:val="00F333B0"/>
    <w:rsid w:val="00F3362D"/>
    <w:rsid w:val="00F342F6"/>
    <w:rsid w:val="00F3567D"/>
    <w:rsid w:val="00F37387"/>
    <w:rsid w:val="00F40617"/>
    <w:rsid w:val="00F40D63"/>
    <w:rsid w:val="00F40F67"/>
    <w:rsid w:val="00F42210"/>
    <w:rsid w:val="00F4246B"/>
    <w:rsid w:val="00F42523"/>
    <w:rsid w:val="00F43424"/>
    <w:rsid w:val="00F4369B"/>
    <w:rsid w:val="00F44145"/>
    <w:rsid w:val="00F442E1"/>
    <w:rsid w:val="00F44B92"/>
    <w:rsid w:val="00F45D85"/>
    <w:rsid w:val="00F468EB"/>
    <w:rsid w:val="00F46DC5"/>
    <w:rsid w:val="00F47AB6"/>
    <w:rsid w:val="00F47D85"/>
    <w:rsid w:val="00F50C51"/>
    <w:rsid w:val="00F5204E"/>
    <w:rsid w:val="00F525E4"/>
    <w:rsid w:val="00F52D47"/>
    <w:rsid w:val="00F52FA9"/>
    <w:rsid w:val="00F532CE"/>
    <w:rsid w:val="00F543CF"/>
    <w:rsid w:val="00F55F43"/>
    <w:rsid w:val="00F56D39"/>
    <w:rsid w:val="00F57801"/>
    <w:rsid w:val="00F57A65"/>
    <w:rsid w:val="00F57DDB"/>
    <w:rsid w:val="00F60FC2"/>
    <w:rsid w:val="00F61250"/>
    <w:rsid w:val="00F61545"/>
    <w:rsid w:val="00F624FB"/>
    <w:rsid w:val="00F63682"/>
    <w:rsid w:val="00F639E5"/>
    <w:rsid w:val="00F64D2C"/>
    <w:rsid w:val="00F64D4C"/>
    <w:rsid w:val="00F64EE8"/>
    <w:rsid w:val="00F65D4F"/>
    <w:rsid w:val="00F66676"/>
    <w:rsid w:val="00F6700E"/>
    <w:rsid w:val="00F67689"/>
    <w:rsid w:val="00F709F1"/>
    <w:rsid w:val="00F71B50"/>
    <w:rsid w:val="00F71C67"/>
    <w:rsid w:val="00F7213B"/>
    <w:rsid w:val="00F72392"/>
    <w:rsid w:val="00F72912"/>
    <w:rsid w:val="00F73216"/>
    <w:rsid w:val="00F73A85"/>
    <w:rsid w:val="00F7410C"/>
    <w:rsid w:val="00F7432F"/>
    <w:rsid w:val="00F74361"/>
    <w:rsid w:val="00F74C40"/>
    <w:rsid w:val="00F74F9F"/>
    <w:rsid w:val="00F75771"/>
    <w:rsid w:val="00F75B0D"/>
    <w:rsid w:val="00F75FF3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573F"/>
    <w:rsid w:val="00F86629"/>
    <w:rsid w:val="00F901CD"/>
    <w:rsid w:val="00F90760"/>
    <w:rsid w:val="00F908A2"/>
    <w:rsid w:val="00F90CE7"/>
    <w:rsid w:val="00F91D23"/>
    <w:rsid w:val="00F9245A"/>
    <w:rsid w:val="00F929AD"/>
    <w:rsid w:val="00F93746"/>
    <w:rsid w:val="00F93F36"/>
    <w:rsid w:val="00F941CD"/>
    <w:rsid w:val="00F95915"/>
    <w:rsid w:val="00F95AC6"/>
    <w:rsid w:val="00F9611E"/>
    <w:rsid w:val="00F9646B"/>
    <w:rsid w:val="00F96D8F"/>
    <w:rsid w:val="00F97A1C"/>
    <w:rsid w:val="00FA065B"/>
    <w:rsid w:val="00FA1F8D"/>
    <w:rsid w:val="00FA346B"/>
    <w:rsid w:val="00FA3955"/>
    <w:rsid w:val="00FA5FC4"/>
    <w:rsid w:val="00FA6C69"/>
    <w:rsid w:val="00FA6CE0"/>
    <w:rsid w:val="00FA6D86"/>
    <w:rsid w:val="00FB02D8"/>
    <w:rsid w:val="00FB0667"/>
    <w:rsid w:val="00FB06A2"/>
    <w:rsid w:val="00FB0D05"/>
    <w:rsid w:val="00FB2B88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5CF"/>
    <w:rsid w:val="00FC2DC7"/>
    <w:rsid w:val="00FC31C4"/>
    <w:rsid w:val="00FC3620"/>
    <w:rsid w:val="00FC3761"/>
    <w:rsid w:val="00FC3A27"/>
    <w:rsid w:val="00FC4060"/>
    <w:rsid w:val="00FC4457"/>
    <w:rsid w:val="00FC5505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65C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0EFC"/>
    <w:rsid w:val="00FF1722"/>
    <w:rsid w:val="00FF1ACE"/>
    <w:rsid w:val="00FF1D78"/>
    <w:rsid w:val="00FF4661"/>
    <w:rsid w:val="00FF56DB"/>
    <w:rsid w:val="00FF66EF"/>
    <w:rsid w:val="00FF7416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549F-0620-40A8-B55D-2500828F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15051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7</cp:revision>
  <cp:lastPrinted>2018-05-17T12:34:00Z</cp:lastPrinted>
  <dcterms:created xsi:type="dcterms:W3CDTF">2018-05-17T14:19:00Z</dcterms:created>
  <dcterms:modified xsi:type="dcterms:W3CDTF">2018-05-17T14:32:00Z</dcterms:modified>
</cp:coreProperties>
</file>