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Pr="00EF05AE" w:rsidRDefault="00A63B0C" w:rsidP="00BC10D8">
      <w:pPr>
        <w:rPr>
          <w:color w:val="FF0000"/>
          <w:sz w:val="22"/>
          <w:szCs w:val="22"/>
        </w:rPr>
      </w:pPr>
      <w:bookmarkStart w:id="0" w:name="_GoBack"/>
      <w:bookmarkEnd w:id="0"/>
    </w:p>
    <w:p w:rsidR="00A63B0C" w:rsidRPr="00EF05AE" w:rsidRDefault="00A63B0C" w:rsidP="00BC10D8">
      <w:pPr>
        <w:rPr>
          <w:color w:val="FF0000"/>
          <w:sz w:val="22"/>
          <w:szCs w:val="22"/>
        </w:rPr>
      </w:pPr>
    </w:p>
    <w:p w:rsidR="00727A6C" w:rsidRPr="00EF05AE" w:rsidRDefault="00DA6309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="008476B2" w:rsidRPr="00EF05AE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C27872E" wp14:editId="6379B338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EF05AE" w:rsidRDefault="00727A6C" w:rsidP="00BC10D8">
      <w:pPr>
        <w:jc w:val="center"/>
        <w:rPr>
          <w:color w:val="FF0000"/>
          <w:sz w:val="22"/>
          <w:szCs w:val="22"/>
        </w:rPr>
      </w:pPr>
    </w:p>
    <w:p w:rsidR="00727A6C" w:rsidRPr="00EF05AE" w:rsidRDefault="00727A6C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pStyle w:val="Nagwek2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6635C1" w:rsidRPr="00EF05AE" w:rsidRDefault="006635C1" w:rsidP="00376188">
      <w:pPr>
        <w:tabs>
          <w:tab w:val="left" w:pos="3155"/>
        </w:tabs>
        <w:rPr>
          <w:b/>
          <w:color w:val="000000"/>
          <w:sz w:val="22"/>
          <w:szCs w:val="22"/>
        </w:rPr>
      </w:pPr>
    </w:p>
    <w:p w:rsidR="00DA1A49" w:rsidRPr="00FC5505" w:rsidRDefault="007C3A79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FC5505">
        <w:rPr>
          <w:rFonts w:asciiTheme="minorHAnsi" w:hAnsiTheme="minorHAnsi"/>
          <w:sz w:val="22"/>
          <w:szCs w:val="22"/>
        </w:rPr>
        <w:t xml:space="preserve">Warszawa, dnia </w:t>
      </w:r>
      <w:r w:rsidR="008D0F5A">
        <w:rPr>
          <w:rFonts w:asciiTheme="minorHAnsi" w:hAnsiTheme="minorHAnsi"/>
          <w:sz w:val="22"/>
          <w:szCs w:val="22"/>
          <w:lang w:val="pl-PL"/>
        </w:rPr>
        <w:t>11</w:t>
      </w:r>
      <w:r w:rsidR="00B50390">
        <w:rPr>
          <w:rFonts w:asciiTheme="minorHAnsi" w:hAnsiTheme="minorHAnsi"/>
          <w:sz w:val="22"/>
          <w:szCs w:val="22"/>
          <w:lang w:val="pl-PL"/>
        </w:rPr>
        <w:t xml:space="preserve"> maja</w:t>
      </w:r>
      <w:r w:rsidR="00DA1A49" w:rsidRPr="00FC5505">
        <w:rPr>
          <w:rFonts w:asciiTheme="minorHAnsi" w:hAnsiTheme="minorHAnsi"/>
          <w:sz w:val="22"/>
          <w:szCs w:val="22"/>
        </w:rPr>
        <w:t xml:space="preserve"> 2018 r.</w:t>
      </w:r>
    </w:p>
    <w:p w:rsidR="00536C0F" w:rsidRPr="00FC5505" w:rsidRDefault="00536C0F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</w:p>
    <w:p w:rsidR="00536C0F" w:rsidRPr="00FC5505" w:rsidRDefault="00536C0F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</w:p>
    <w:p w:rsidR="00DA1A49" w:rsidRPr="00FC5505" w:rsidRDefault="00DE5714" w:rsidP="00536C0F">
      <w:pPr>
        <w:pStyle w:val="Nagwek1"/>
        <w:jc w:val="left"/>
        <w:rPr>
          <w:rFonts w:asciiTheme="minorHAnsi" w:hAnsiTheme="minorHAnsi"/>
          <w:sz w:val="22"/>
          <w:szCs w:val="22"/>
          <w:lang w:val="pl-PL"/>
        </w:rPr>
      </w:pPr>
      <w:r w:rsidRPr="00FC5505">
        <w:rPr>
          <w:rFonts w:asciiTheme="minorHAnsi" w:hAnsiTheme="minorHAnsi"/>
          <w:sz w:val="22"/>
          <w:szCs w:val="22"/>
        </w:rPr>
        <w:t xml:space="preserve">Dot.: postepowania Nr </w:t>
      </w:r>
      <w:r w:rsidR="007104C2" w:rsidRPr="00FC5505">
        <w:rPr>
          <w:rFonts w:asciiTheme="minorHAnsi" w:hAnsiTheme="minorHAnsi"/>
          <w:sz w:val="22"/>
          <w:szCs w:val="22"/>
          <w:lang w:val="pl-PL"/>
        </w:rPr>
        <w:t>WA/ZUZP/261/</w:t>
      </w:r>
      <w:r w:rsidR="00900916" w:rsidRPr="00FC5505">
        <w:rPr>
          <w:rFonts w:asciiTheme="minorHAnsi" w:hAnsiTheme="minorHAnsi"/>
          <w:sz w:val="22"/>
          <w:szCs w:val="22"/>
          <w:lang w:val="pl-PL"/>
        </w:rPr>
        <w:t>37</w:t>
      </w:r>
      <w:r w:rsidR="007104C2" w:rsidRPr="00FC5505">
        <w:rPr>
          <w:rFonts w:asciiTheme="minorHAnsi" w:hAnsiTheme="minorHAnsi"/>
          <w:sz w:val="22"/>
          <w:szCs w:val="22"/>
          <w:lang w:val="pl-PL"/>
        </w:rPr>
        <w:t>/2018</w:t>
      </w:r>
    </w:p>
    <w:p w:rsidR="00DA1A49" w:rsidRPr="00FC5505" w:rsidRDefault="00DA1A49" w:rsidP="00376188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DA1A49" w:rsidRPr="00FC5505" w:rsidRDefault="00DA1A49" w:rsidP="00376188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DA1A49" w:rsidRPr="00FC5505" w:rsidRDefault="00DA1A49" w:rsidP="008D0F5A">
      <w:pPr>
        <w:pStyle w:val="Nagwek2"/>
        <w:jc w:val="center"/>
        <w:rPr>
          <w:rFonts w:asciiTheme="minorHAnsi" w:hAnsiTheme="minorHAnsi"/>
          <w:sz w:val="22"/>
          <w:szCs w:val="22"/>
        </w:rPr>
      </w:pPr>
      <w:r w:rsidRPr="00FC5505">
        <w:rPr>
          <w:rFonts w:asciiTheme="minorHAnsi" w:hAnsiTheme="minorHAnsi"/>
          <w:sz w:val="22"/>
          <w:szCs w:val="22"/>
        </w:rPr>
        <w:t>Informacja z otwarcia ofert</w:t>
      </w:r>
    </w:p>
    <w:p w:rsidR="00DA1A49" w:rsidRPr="00FC5505" w:rsidRDefault="00DA1A49" w:rsidP="00115D19">
      <w:pPr>
        <w:tabs>
          <w:tab w:val="left" w:pos="3155"/>
        </w:tabs>
        <w:rPr>
          <w:rFonts w:asciiTheme="minorHAnsi" w:hAnsiTheme="minorHAnsi"/>
          <w:b/>
          <w:color w:val="000000"/>
          <w:sz w:val="22"/>
          <w:szCs w:val="22"/>
        </w:rPr>
      </w:pPr>
    </w:p>
    <w:p w:rsidR="00DA1A49" w:rsidRPr="00FC5505" w:rsidRDefault="00DA1A49" w:rsidP="00826C6E">
      <w:pPr>
        <w:pStyle w:val="Tekstpodstawowy"/>
        <w:rPr>
          <w:rFonts w:asciiTheme="minorHAnsi" w:hAnsiTheme="minorHAnsi"/>
          <w:sz w:val="22"/>
          <w:szCs w:val="22"/>
        </w:rPr>
      </w:pPr>
      <w:r w:rsidRPr="00FC5505">
        <w:rPr>
          <w:rFonts w:asciiTheme="minorHAnsi" w:hAnsiTheme="minorHAnsi"/>
          <w:sz w:val="22"/>
          <w:szCs w:val="22"/>
        </w:rPr>
        <w:t xml:space="preserve">Zamawiający Ośrodek Rozwoju Edukacji informuje, iż w dniu </w:t>
      </w:r>
      <w:r w:rsidR="00EF3432">
        <w:rPr>
          <w:rFonts w:asciiTheme="minorHAnsi" w:hAnsiTheme="minorHAnsi"/>
          <w:sz w:val="22"/>
          <w:szCs w:val="22"/>
          <w:lang w:val="pl-PL"/>
        </w:rPr>
        <w:t>2</w:t>
      </w:r>
      <w:r w:rsidR="00900916" w:rsidRPr="00FC5505">
        <w:rPr>
          <w:rFonts w:asciiTheme="minorHAnsi" w:hAnsiTheme="minorHAnsi"/>
          <w:sz w:val="22"/>
          <w:szCs w:val="22"/>
          <w:lang w:val="pl-PL"/>
        </w:rPr>
        <w:t>7 kwietnia</w:t>
      </w:r>
      <w:r w:rsidR="007C3A79" w:rsidRPr="00FC5505">
        <w:rPr>
          <w:rFonts w:asciiTheme="minorHAnsi" w:hAnsiTheme="minorHAnsi"/>
          <w:sz w:val="22"/>
          <w:szCs w:val="22"/>
        </w:rPr>
        <w:t xml:space="preserve"> 2018 r. do godz. 1</w:t>
      </w:r>
      <w:r w:rsidR="00900916" w:rsidRPr="00FC5505">
        <w:rPr>
          <w:rFonts w:asciiTheme="minorHAnsi" w:hAnsiTheme="minorHAnsi"/>
          <w:sz w:val="22"/>
          <w:szCs w:val="22"/>
          <w:lang w:val="pl-PL"/>
        </w:rPr>
        <w:t>0</w:t>
      </w:r>
      <w:r w:rsidRPr="00FC5505">
        <w:rPr>
          <w:rFonts w:asciiTheme="minorHAnsi" w:hAnsiTheme="minorHAnsi"/>
          <w:sz w:val="22"/>
          <w:szCs w:val="22"/>
        </w:rPr>
        <w:t>.00 zostały złożone n/w oferty.</w:t>
      </w:r>
    </w:p>
    <w:p w:rsidR="00DA1A49" w:rsidRPr="00FC5505" w:rsidRDefault="00DA1A49" w:rsidP="00826C6E">
      <w:pPr>
        <w:pStyle w:val="Tekstpodstawowy"/>
        <w:rPr>
          <w:rFonts w:asciiTheme="minorHAnsi" w:hAnsiTheme="minorHAnsi"/>
          <w:sz w:val="22"/>
          <w:szCs w:val="22"/>
        </w:rPr>
      </w:pPr>
      <w:r w:rsidRPr="00FC5505">
        <w:rPr>
          <w:rFonts w:asciiTheme="minorHAnsi" w:hAnsiTheme="minorHAnsi"/>
          <w:sz w:val="22"/>
          <w:szCs w:val="22"/>
        </w:rPr>
        <w:t>Zamawiający na realizację zamówienia zamierza przeznaczyć następujące środki:</w:t>
      </w:r>
    </w:p>
    <w:p w:rsidR="00DA1A49" w:rsidRPr="00EF3432" w:rsidRDefault="00FC5505" w:rsidP="00EF3432">
      <w:pPr>
        <w:pStyle w:val="Tekstpodstawowy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  <w:lang w:val="pl-PL"/>
        </w:rPr>
      </w:pPr>
      <w:r w:rsidRPr="00EF3432">
        <w:rPr>
          <w:rFonts w:asciiTheme="minorHAnsi" w:hAnsiTheme="minorHAnsi"/>
          <w:sz w:val="22"/>
          <w:szCs w:val="22"/>
          <w:lang w:val="pl-PL"/>
        </w:rPr>
        <w:t>3 000</w:t>
      </w:r>
      <w:r w:rsidR="00DA1A49" w:rsidRPr="00EF3432">
        <w:rPr>
          <w:rFonts w:asciiTheme="minorHAnsi" w:hAnsiTheme="minorHAnsi"/>
          <w:sz w:val="22"/>
          <w:szCs w:val="22"/>
        </w:rPr>
        <w:t xml:space="preserve"> zł dla każdego </w:t>
      </w:r>
      <w:r w:rsidR="00984040" w:rsidRPr="00EF3432">
        <w:rPr>
          <w:rFonts w:asciiTheme="minorHAnsi" w:hAnsiTheme="minorHAnsi"/>
          <w:sz w:val="22"/>
          <w:szCs w:val="22"/>
          <w:lang w:val="pl-PL"/>
        </w:rPr>
        <w:t xml:space="preserve">autora za opracowanie </w:t>
      </w:r>
      <w:r w:rsidR="00EF3432" w:rsidRPr="00EF3432">
        <w:rPr>
          <w:rFonts w:asciiTheme="minorHAnsi" w:hAnsiTheme="minorHAnsi"/>
          <w:sz w:val="22"/>
          <w:szCs w:val="22"/>
          <w:lang w:val="pl-PL"/>
        </w:rPr>
        <w:t>suplementu do kwalifikacji</w:t>
      </w:r>
      <w:r w:rsidR="00210094" w:rsidRPr="00EF3432">
        <w:rPr>
          <w:rFonts w:asciiTheme="minorHAnsi" w:hAnsiTheme="minorHAnsi"/>
          <w:sz w:val="22"/>
          <w:szCs w:val="22"/>
          <w:lang w:val="pl-PL"/>
        </w:rPr>
        <w:t>,</w:t>
      </w:r>
    </w:p>
    <w:p w:rsidR="00210094" w:rsidRPr="00EF3432" w:rsidRDefault="00FC5505" w:rsidP="00F75FF3">
      <w:pPr>
        <w:pStyle w:val="Tekstpodstawowy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  <w:lang w:val="pl-PL"/>
        </w:rPr>
      </w:pPr>
      <w:r w:rsidRPr="00EF3432">
        <w:rPr>
          <w:rFonts w:asciiTheme="minorHAnsi" w:hAnsiTheme="minorHAnsi"/>
          <w:sz w:val="22"/>
          <w:szCs w:val="22"/>
          <w:lang w:val="pl-PL"/>
        </w:rPr>
        <w:t>1 000</w:t>
      </w:r>
      <w:r w:rsidR="00210094" w:rsidRPr="00EF3432">
        <w:rPr>
          <w:rFonts w:asciiTheme="minorHAnsi" w:hAnsiTheme="minorHAnsi"/>
          <w:sz w:val="22"/>
          <w:szCs w:val="22"/>
          <w:lang w:val="pl-PL"/>
        </w:rPr>
        <w:t xml:space="preserve"> zł dla każdego </w:t>
      </w:r>
      <w:r w:rsidRPr="00EF3432">
        <w:rPr>
          <w:rFonts w:asciiTheme="minorHAnsi" w:hAnsiTheme="minorHAnsi"/>
          <w:sz w:val="22"/>
          <w:szCs w:val="22"/>
          <w:lang w:val="pl-PL"/>
        </w:rPr>
        <w:t>autora</w:t>
      </w:r>
      <w:r w:rsidR="00210094" w:rsidRPr="00EF3432">
        <w:rPr>
          <w:rFonts w:asciiTheme="minorHAnsi" w:hAnsiTheme="minorHAnsi"/>
          <w:sz w:val="22"/>
          <w:szCs w:val="22"/>
          <w:lang w:val="pl-PL"/>
        </w:rPr>
        <w:t xml:space="preserve"> za </w:t>
      </w:r>
      <w:r w:rsidR="00EF3432" w:rsidRPr="00EF3432">
        <w:rPr>
          <w:rFonts w:asciiTheme="minorHAnsi" w:hAnsiTheme="minorHAnsi"/>
          <w:sz w:val="22"/>
          <w:szCs w:val="22"/>
          <w:lang w:val="pl-PL"/>
        </w:rPr>
        <w:t xml:space="preserve">opracowanie suplementu </w:t>
      </w:r>
      <w:r w:rsidR="00EF3432" w:rsidRPr="00EF3432">
        <w:rPr>
          <w:rFonts w:asciiTheme="minorHAnsi" w:hAnsiTheme="minorHAnsi"/>
          <w:sz w:val="22"/>
          <w:szCs w:val="22"/>
        </w:rPr>
        <w:t>do dyplomu potwierdzającego kwalifikacje zawodowe</w:t>
      </w:r>
    </w:p>
    <w:p w:rsidR="005E09C4" w:rsidRDefault="005E09C4" w:rsidP="005E09C4">
      <w:pPr>
        <w:rPr>
          <w:color w:val="000000"/>
        </w:rPr>
      </w:pPr>
    </w:p>
    <w:p w:rsidR="00EF3432" w:rsidRPr="005E09C4" w:rsidRDefault="00EF3432" w:rsidP="005E09C4">
      <w:pPr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584"/>
        <w:gridCol w:w="1524"/>
        <w:gridCol w:w="1543"/>
        <w:gridCol w:w="2086"/>
        <w:gridCol w:w="1332"/>
      </w:tblGrid>
      <w:tr w:rsidR="00FC5505" w:rsidRPr="00FC5505" w:rsidTr="00C366DB">
        <w:trPr>
          <w:trHeight w:val="633"/>
          <w:jc w:val="center"/>
        </w:trPr>
        <w:tc>
          <w:tcPr>
            <w:tcW w:w="9736" w:type="dxa"/>
            <w:gridSpan w:val="6"/>
            <w:shd w:val="clear" w:color="auto" w:fill="DEEAF6" w:themeFill="accent1" w:themeFillTint="33"/>
            <w:vAlign w:val="center"/>
          </w:tcPr>
          <w:p w:rsidR="00FC5505" w:rsidRPr="00FC5505" w:rsidRDefault="00FC5505" w:rsidP="00FC5505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C55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Część 1</w:t>
            </w:r>
          </w:p>
          <w:p w:rsidR="00FC5505" w:rsidRPr="00FC5505" w:rsidRDefault="00FC5505" w:rsidP="00FC5505">
            <w:pPr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Obsługa portów i terminali (1 suplement do dyplomu i 2 suplementy do kwalifikacji)</w:t>
            </w:r>
          </w:p>
        </w:tc>
      </w:tr>
      <w:tr w:rsidR="00911FD3" w:rsidRPr="00FC5505" w:rsidTr="00C366DB">
        <w:trPr>
          <w:trHeight w:val="2690"/>
          <w:jc w:val="center"/>
        </w:trPr>
        <w:tc>
          <w:tcPr>
            <w:tcW w:w="667" w:type="dxa"/>
            <w:vAlign w:val="center"/>
          </w:tcPr>
          <w:p w:rsidR="00EE505C" w:rsidRPr="00FC5505" w:rsidRDefault="00EE505C" w:rsidP="00EE505C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584" w:type="dxa"/>
            <w:vAlign w:val="center"/>
          </w:tcPr>
          <w:p w:rsidR="00EE505C" w:rsidRPr="00FC5505" w:rsidRDefault="00EE505C" w:rsidP="00EE505C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24" w:type="dxa"/>
            <w:shd w:val="clear" w:color="auto" w:fill="auto"/>
          </w:tcPr>
          <w:p w:rsidR="00EE505C" w:rsidRDefault="00EE505C" w:rsidP="00B50390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  <w:p w:rsidR="00EE505C" w:rsidRPr="00FC5505" w:rsidRDefault="00EE505C" w:rsidP="00B5039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  <w:p w:rsidR="00EE505C" w:rsidRPr="00FC5505" w:rsidRDefault="00EE505C" w:rsidP="00B503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color w:val="000000"/>
                <w:sz w:val="18"/>
                <w:szCs w:val="18"/>
              </w:rPr>
              <w:t>333106</w:t>
            </w:r>
          </w:p>
          <w:p w:rsidR="00EE505C" w:rsidRPr="00FC5505" w:rsidRDefault="00EE505C" w:rsidP="00B5039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color w:val="000000"/>
                <w:sz w:val="18"/>
                <w:szCs w:val="18"/>
              </w:rPr>
              <w:t>technik eksploatacji portów i terminali</w:t>
            </w:r>
          </w:p>
        </w:tc>
        <w:tc>
          <w:tcPr>
            <w:tcW w:w="1543" w:type="dxa"/>
            <w:shd w:val="clear" w:color="auto" w:fill="auto"/>
          </w:tcPr>
          <w:p w:rsidR="00EE505C" w:rsidRDefault="00EE505C" w:rsidP="00B50390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EE505C" w:rsidRPr="00FC5505" w:rsidRDefault="00EE505C" w:rsidP="00B5039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  <w:p w:rsidR="00EE505C" w:rsidRPr="00FC5505" w:rsidRDefault="00EE505C" w:rsidP="00B5039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AU.33. </w:t>
            </w:r>
            <w:r w:rsidRPr="00FC5505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</w:r>
            <w:r w:rsidRPr="00FC5505">
              <w:rPr>
                <w:rFonts w:asciiTheme="minorHAnsi" w:hAnsiTheme="minorHAnsi"/>
                <w:i/>
                <w:iCs/>
                <w:color w:val="FF0000"/>
                <w:sz w:val="18"/>
                <w:szCs w:val="18"/>
              </w:rPr>
              <w:t>TSL.33.Obsługa podróżnych w portach i terminalach</w:t>
            </w:r>
          </w:p>
        </w:tc>
        <w:tc>
          <w:tcPr>
            <w:tcW w:w="2086" w:type="dxa"/>
            <w:shd w:val="clear" w:color="auto" w:fill="auto"/>
          </w:tcPr>
          <w:p w:rsidR="00EE505C" w:rsidRDefault="00EE505C" w:rsidP="00B50390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EE505C" w:rsidRPr="00FC5505" w:rsidRDefault="00EE505C" w:rsidP="00B5039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  <w:p w:rsidR="00EE505C" w:rsidRPr="00FC5505" w:rsidRDefault="00EE505C" w:rsidP="00B5039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i/>
                <w:iCs/>
                <w:sz w:val="18"/>
                <w:szCs w:val="18"/>
              </w:rPr>
              <w:t>AU.34.Organizacja i prowadzenie prac związanych z przeładunkiem oraz magazynowaniem towarów i ładunków w portach i terminalach</w:t>
            </w:r>
            <w:r w:rsidRPr="00FC5505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</w:r>
            <w:r w:rsidRPr="00FC5505">
              <w:rPr>
                <w:rFonts w:asciiTheme="minorHAnsi" w:hAnsiTheme="minorHAnsi"/>
                <w:i/>
                <w:iCs/>
                <w:color w:val="FF0000"/>
                <w:sz w:val="18"/>
                <w:szCs w:val="18"/>
              </w:rPr>
              <w:t>TSL.34.Obsługa ładunków w portach i terminalach</w:t>
            </w:r>
          </w:p>
        </w:tc>
        <w:tc>
          <w:tcPr>
            <w:tcW w:w="1332" w:type="dxa"/>
            <w:shd w:val="clear" w:color="auto" w:fill="auto"/>
          </w:tcPr>
          <w:p w:rsidR="00EE505C" w:rsidRPr="00FC5505" w:rsidRDefault="00EE505C" w:rsidP="00B5039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1</w:t>
            </w:r>
          </w:p>
        </w:tc>
      </w:tr>
      <w:tr w:rsidR="00911FD3" w:rsidRPr="00FC5505" w:rsidTr="00C366DB">
        <w:trPr>
          <w:trHeight w:val="832"/>
          <w:jc w:val="center"/>
        </w:trPr>
        <w:tc>
          <w:tcPr>
            <w:tcW w:w="667" w:type="dxa"/>
            <w:vAlign w:val="center"/>
          </w:tcPr>
          <w:p w:rsidR="005E09C4" w:rsidRPr="00FC5505" w:rsidRDefault="00EE505C" w:rsidP="00FC5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366D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C366DB" w:rsidRPr="00C366DB">
              <w:rPr>
                <w:rFonts w:asciiTheme="minorHAnsi" w:hAnsiTheme="minorHAns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584" w:type="dxa"/>
            <w:vAlign w:val="center"/>
          </w:tcPr>
          <w:p w:rsidR="004B0E12" w:rsidRDefault="00B5587E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Agnieszka Krupa, </w:t>
            </w:r>
          </w:p>
          <w:p w:rsidR="004B0E12" w:rsidRDefault="004B0E12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Ułańska 34/2</w:t>
            </w:r>
            <w:r w:rsidR="00B5587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5E09C4" w:rsidRPr="00FC5505" w:rsidRDefault="00B5587E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52-213 Wrocław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E09C4" w:rsidRPr="00FC5505" w:rsidRDefault="00B5587E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790,00 zł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E09C4" w:rsidRPr="00B5587E" w:rsidRDefault="00B5587E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5587E">
              <w:rPr>
                <w:rFonts w:asciiTheme="minorHAnsi" w:hAnsiTheme="minorHAns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E09C4" w:rsidRPr="00B5587E" w:rsidRDefault="00B5587E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5587E">
              <w:rPr>
                <w:rFonts w:asciiTheme="minorHAnsi" w:hAnsiTheme="minorHAns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E09C4" w:rsidRPr="00B5587E" w:rsidRDefault="00B5587E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5587E">
              <w:rPr>
                <w:rFonts w:asciiTheme="minorHAnsi" w:hAnsiTheme="minorHAnsi"/>
                <w:color w:val="000000"/>
                <w:sz w:val="18"/>
                <w:szCs w:val="18"/>
              </w:rPr>
              <w:t>5 790,00 zł</w:t>
            </w:r>
          </w:p>
        </w:tc>
      </w:tr>
      <w:tr w:rsidR="00911FD3" w:rsidRPr="00FC5505" w:rsidTr="00C366DB">
        <w:trPr>
          <w:trHeight w:val="832"/>
          <w:jc w:val="center"/>
        </w:trPr>
        <w:tc>
          <w:tcPr>
            <w:tcW w:w="667" w:type="dxa"/>
            <w:vAlign w:val="center"/>
          </w:tcPr>
          <w:p w:rsidR="00380B0E" w:rsidRDefault="00380B0E" w:rsidP="00FC5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584" w:type="dxa"/>
            <w:vAlign w:val="center"/>
          </w:tcPr>
          <w:p w:rsidR="004B0E12" w:rsidRDefault="00380B0E" w:rsidP="00380B0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80B0E">
              <w:rPr>
                <w:rFonts w:asciiTheme="minorHAnsi" w:hAnsiTheme="minorHAnsi"/>
                <w:color w:val="000000"/>
                <w:sz w:val="18"/>
                <w:szCs w:val="18"/>
              </w:rPr>
              <w:t>Edyta Bartczak-Majkowska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br/>
              <w:t>ul</w:t>
            </w:r>
            <w:r w:rsidR="004B0E1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4B0E12">
              <w:rPr>
                <w:rFonts w:asciiTheme="minorHAnsi" w:hAnsiTheme="minorHAnsi"/>
                <w:color w:val="000000"/>
                <w:sz w:val="18"/>
                <w:szCs w:val="18"/>
              </w:rPr>
              <w:t>Wojrowicka</w:t>
            </w:r>
            <w:proofErr w:type="spellEnd"/>
            <w:r w:rsidR="004B0E1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48/7</w:t>
            </w:r>
            <w:r w:rsidRPr="00380B0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80B0E" w:rsidRDefault="00380B0E" w:rsidP="00380B0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80B0E">
              <w:rPr>
                <w:rFonts w:asciiTheme="minorHAnsi" w:hAnsiTheme="minorHAnsi"/>
                <w:color w:val="000000"/>
                <w:sz w:val="18"/>
                <w:szCs w:val="18"/>
              </w:rPr>
              <w:t>54-436 Wrocław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80B0E" w:rsidRDefault="00380B0E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80B0E">
              <w:rPr>
                <w:rFonts w:asciiTheme="minorHAnsi" w:hAnsiTheme="minorHAnsi"/>
                <w:color w:val="000000"/>
                <w:sz w:val="18"/>
                <w:szCs w:val="18"/>
              </w:rPr>
              <w:t>790,00 zł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80B0E" w:rsidRPr="00B5587E" w:rsidRDefault="00380B0E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380B0E" w:rsidRPr="00B5587E" w:rsidRDefault="00380B0E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80B0E" w:rsidRPr="00B5587E" w:rsidRDefault="00380B0E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5 790,00 zł</w:t>
            </w:r>
          </w:p>
        </w:tc>
      </w:tr>
      <w:tr w:rsidR="00454F54" w:rsidRPr="00FC5505" w:rsidTr="00C366DB">
        <w:trPr>
          <w:trHeight w:val="832"/>
          <w:jc w:val="center"/>
        </w:trPr>
        <w:tc>
          <w:tcPr>
            <w:tcW w:w="667" w:type="dxa"/>
            <w:vAlign w:val="center"/>
          </w:tcPr>
          <w:p w:rsidR="00454F54" w:rsidRDefault="00454F54" w:rsidP="00FC5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84" w:type="dxa"/>
            <w:vAlign w:val="center"/>
          </w:tcPr>
          <w:p w:rsidR="004B0E12" w:rsidRDefault="00454F54" w:rsidP="00380B0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Maksimiuk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</w:p>
          <w:p w:rsidR="00454F54" w:rsidRPr="00380B0E" w:rsidRDefault="00454F54" w:rsidP="00380B0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Niska 23/7, 15-666 Białystok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54F54" w:rsidRPr="00380B0E" w:rsidRDefault="00454F54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54F54" w:rsidRDefault="00454F54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2 200,00 zł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454F54" w:rsidRDefault="006D4A24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="00454F54">
              <w:rPr>
                <w:rFonts w:asciiTheme="minorHAnsi" w:hAnsiTheme="minorHAnsi"/>
                <w:color w:val="000000"/>
                <w:sz w:val="18"/>
                <w:szCs w:val="18"/>
              </w:rPr>
              <w:t> 200,00 zł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54F54" w:rsidRDefault="006D4A24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5 200,00 zł</w:t>
            </w:r>
          </w:p>
        </w:tc>
      </w:tr>
      <w:tr w:rsidR="001A2232" w:rsidRPr="00FC5505" w:rsidTr="00C366DB">
        <w:trPr>
          <w:trHeight w:val="832"/>
          <w:jc w:val="center"/>
        </w:trPr>
        <w:tc>
          <w:tcPr>
            <w:tcW w:w="667" w:type="dxa"/>
            <w:vAlign w:val="center"/>
          </w:tcPr>
          <w:p w:rsidR="001A2232" w:rsidRDefault="001A2232" w:rsidP="00FC5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84" w:type="dxa"/>
            <w:vAlign w:val="center"/>
          </w:tcPr>
          <w:p w:rsidR="001A2232" w:rsidRDefault="004B0E12" w:rsidP="00380B0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Zabrzewska-Śwituła</w:t>
            </w:r>
            <w:proofErr w:type="spellEnd"/>
            <w:r w:rsidR="001A223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A2232" w:rsidRDefault="001A2232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2 400,00 zł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A2232" w:rsidRDefault="001A2232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A2232" w:rsidRDefault="001A2232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700,00 zł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A2232" w:rsidRDefault="001A2232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3 900,00 zł</w:t>
            </w:r>
          </w:p>
        </w:tc>
      </w:tr>
      <w:tr w:rsidR="00041430" w:rsidRPr="00FC5505" w:rsidTr="00C366DB">
        <w:trPr>
          <w:trHeight w:val="832"/>
          <w:jc w:val="center"/>
        </w:trPr>
        <w:tc>
          <w:tcPr>
            <w:tcW w:w="667" w:type="dxa"/>
            <w:vAlign w:val="center"/>
          </w:tcPr>
          <w:p w:rsidR="00041430" w:rsidRDefault="00041430" w:rsidP="00FC5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84" w:type="dxa"/>
            <w:vAlign w:val="center"/>
          </w:tcPr>
          <w:p w:rsidR="004B0E12" w:rsidRDefault="004B0E12" w:rsidP="00380B0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Agnieszka Krupa</w:t>
            </w:r>
            <w:r w:rsidR="0004143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041430" w:rsidRDefault="00041430" w:rsidP="00380B0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Ułańska 34/2</w:t>
            </w:r>
            <w:r w:rsidR="004B0E12">
              <w:rPr>
                <w:rFonts w:ascii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Wrocław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430" w:rsidRDefault="00041430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790,00 zł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041430" w:rsidRDefault="00041430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041430" w:rsidRDefault="00041430" w:rsidP="00911FD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41430" w:rsidRPr="00911FD3" w:rsidRDefault="00850AD6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5 790,00 zł</w:t>
            </w:r>
          </w:p>
        </w:tc>
      </w:tr>
      <w:tr w:rsidR="001D25CE" w:rsidRPr="00FC5505" w:rsidTr="00C366DB">
        <w:trPr>
          <w:trHeight w:val="832"/>
          <w:jc w:val="center"/>
        </w:trPr>
        <w:tc>
          <w:tcPr>
            <w:tcW w:w="667" w:type="dxa"/>
            <w:vAlign w:val="center"/>
          </w:tcPr>
          <w:p w:rsidR="001D25CE" w:rsidRDefault="001D25CE" w:rsidP="00FC5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2584" w:type="dxa"/>
            <w:vAlign w:val="center"/>
          </w:tcPr>
          <w:p w:rsidR="004B0E12" w:rsidRDefault="004B0E12" w:rsidP="001D25C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Beata Targowska</w:t>
            </w:r>
            <w:r w:rsidR="001D25C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4B0E12" w:rsidRDefault="001D25CE" w:rsidP="001D25C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82-500 Kwidzyn, </w:t>
            </w:r>
          </w:p>
          <w:p w:rsidR="001D25CE" w:rsidRDefault="001D25CE" w:rsidP="001D25C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ul. Staszica 54/20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D25CE" w:rsidRDefault="001D25CE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D25CE" w:rsidRDefault="001D25CE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D25CE" w:rsidRDefault="001D25CE" w:rsidP="00911FD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D25CE" w:rsidRDefault="001D25CE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6 000,00 zł</w:t>
            </w:r>
          </w:p>
        </w:tc>
      </w:tr>
      <w:tr w:rsidR="00412E4D" w:rsidRPr="00FC5505" w:rsidTr="00C366DB">
        <w:trPr>
          <w:trHeight w:val="832"/>
          <w:jc w:val="center"/>
        </w:trPr>
        <w:tc>
          <w:tcPr>
            <w:tcW w:w="667" w:type="dxa"/>
            <w:vAlign w:val="center"/>
          </w:tcPr>
          <w:p w:rsidR="00412E4D" w:rsidRDefault="00412E4D" w:rsidP="00FC550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84" w:type="dxa"/>
            <w:vAlign w:val="center"/>
          </w:tcPr>
          <w:p w:rsidR="004B0E12" w:rsidRDefault="004B0E12" w:rsidP="001D25C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Wawruch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-Lis</w:t>
            </w:r>
            <w:r w:rsidR="00412E4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4B0E12" w:rsidRDefault="00412E4D" w:rsidP="001D25C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21-040 Świdnik, </w:t>
            </w:r>
          </w:p>
          <w:p w:rsidR="00412E4D" w:rsidRDefault="00412E4D" w:rsidP="001D25C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Al. Lotników Polskich 115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12E4D" w:rsidRDefault="00412E4D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12E4D" w:rsidRDefault="00412E4D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2 500,000 zł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412E4D" w:rsidRDefault="00412E4D" w:rsidP="00911FD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12E4D" w:rsidRDefault="00412E4D" w:rsidP="005E09C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6 000,00 zł</w:t>
            </w:r>
          </w:p>
        </w:tc>
      </w:tr>
    </w:tbl>
    <w:p w:rsidR="007931C2" w:rsidRDefault="007931C2" w:rsidP="005E09C4">
      <w:pPr>
        <w:rPr>
          <w:rFonts w:ascii="Calibri" w:hAnsi="Calibri"/>
          <w:b/>
          <w:color w:val="000000"/>
          <w:sz w:val="28"/>
        </w:rPr>
      </w:pPr>
    </w:p>
    <w:p w:rsidR="007931C2" w:rsidRPr="00592B21" w:rsidRDefault="007931C2" w:rsidP="005E09C4">
      <w:pPr>
        <w:rPr>
          <w:rFonts w:ascii="Calibri" w:hAnsi="Calibri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60"/>
        <w:gridCol w:w="2078"/>
        <w:gridCol w:w="2086"/>
        <w:gridCol w:w="1337"/>
      </w:tblGrid>
      <w:tr w:rsidR="00FC5505" w:rsidRPr="00BB5732" w:rsidTr="00C366DB">
        <w:trPr>
          <w:jc w:val="center"/>
        </w:trPr>
        <w:tc>
          <w:tcPr>
            <w:tcW w:w="9736" w:type="dxa"/>
            <w:gridSpan w:val="5"/>
            <w:shd w:val="clear" w:color="auto" w:fill="DEEAF6" w:themeFill="accent1" w:themeFillTint="33"/>
          </w:tcPr>
          <w:p w:rsidR="00FC5505" w:rsidRPr="00BB5732" w:rsidRDefault="00FC5505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5732">
              <w:rPr>
                <w:rFonts w:ascii="Calibri" w:hAnsi="Calibri"/>
                <w:b/>
                <w:sz w:val="20"/>
                <w:szCs w:val="20"/>
              </w:rPr>
              <w:t>Część 2</w:t>
            </w:r>
          </w:p>
          <w:p w:rsidR="00FC5505" w:rsidRPr="00BB5732" w:rsidRDefault="00FC5505" w:rsidP="005E09C4">
            <w:pPr>
              <w:rPr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Obsługa portów i terminali (1 suplement do dyplomu i 1 suplement do kwalifikacji)</w:t>
            </w:r>
          </w:p>
        </w:tc>
      </w:tr>
      <w:tr w:rsidR="007931C2" w:rsidRPr="00BB5732" w:rsidTr="00C366DB">
        <w:trPr>
          <w:trHeight w:val="2684"/>
          <w:jc w:val="center"/>
        </w:trPr>
        <w:tc>
          <w:tcPr>
            <w:tcW w:w="675" w:type="dxa"/>
            <w:vAlign w:val="center"/>
          </w:tcPr>
          <w:p w:rsidR="007931C2" w:rsidRPr="00FC5505" w:rsidRDefault="007931C2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560" w:type="dxa"/>
            <w:vAlign w:val="center"/>
          </w:tcPr>
          <w:p w:rsidR="007931C2" w:rsidRPr="00FC5505" w:rsidRDefault="007931C2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078" w:type="dxa"/>
            <w:shd w:val="clear" w:color="auto" w:fill="auto"/>
          </w:tcPr>
          <w:p w:rsidR="007931C2" w:rsidRDefault="007931C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</w:t>
            </w:r>
          </w:p>
          <w:p w:rsidR="007931C2" w:rsidRDefault="007931C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7931C2" w:rsidRPr="00BB5732" w:rsidRDefault="007931C2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7931C2" w:rsidRPr="007931C2" w:rsidRDefault="007931C2" w:rsidP="00B503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931C2">
              <w:rPr>
                <w:rFonts w:ascii="Calibri" w:hAnsi="Calibri"/>
                <w:color w:val="000000"/>
                <w:sz w:val="18"/>
                <w:szCs w:val="18"/>
              </w:rPr>
              <w:t>315406</w:t>
            </w:r>
            <w:r w:rsidRPr="007931C2">
              <w:rPr>
                <w:rFonts w:ascii="Calibri" w:hAnsi="Calibri"/>
                <w:color w:val="000000"/>
                <w:sz w:val="18"/>
                <w:szCs w:val="18"/>
              </w:rPr>
              <w:tab/>
              <w:t>technik lotniskowych służb operacyjnych</w:t>
            </w:r>
          </w:p>
        </w:tc>
        <w:tc>
          <w:tcPr>
            <w:tcW w:w="2086" w:type="dxa"/>
            <w:shd w:val="clear" w:color="auto" w:fill="auto"/>
          </w:tcPr>
          <w:p w:rsidR="007931C2" w:rsidRDefault="007931C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7931C2" w:rsidRPr="00BB5732" w:rsidRDefault="007931C2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7931C2" w:rsidRDefault="007931C2" w:rsidP="00B50390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AU.37.Obsługa operacyjna portu lotniczego</w:t>
            </w:r>
            <w:r w:rsidRPr="00E80C1D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E80C1D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TSL.37.Obsługa operacyjna portu lotniczego i współpraca ze służbami żeglugi powietrznej</w:t>
            </w:r>
          </w:p>
          <w:p w:rsidR="007931C2" w:rsidRPr="00BB5732" w:rsidRDefault="007931C2" w:rsidP="00B5039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337" w:type="dxa"/>
            <w:shd w:val="clear" w:color="auto" w:fill="auto"/>
          </w:tcPr>
          <w:p w:rsidR="007931C2" w:rsidRPr="00BB5732" w:rsidRDefault="007931C2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2</w:t>
            </w:r>
          </w:p>
        </w:tc>
      </w:tr>
      <w:tr w:rsidR="00FC5505" w:rsidRPr="003F4671" w:rsidTr="004B0E12">
        <w:trPr>
          <w:trHeight w:val="856"/>
          <w:jc w:val="center"/>
        </w:trPr>
        <w:tc>
          <w:tcPr>
            <w:tcW w:w="675" w:type="dxa"/>
            <w:vAlign w:val="center"/>
          </w:tcPr>
          <w:p w:rsidR="00FC5505" w:rsidRPr="00BB5732" w:rsidRDefault="003F4671" w:rsidP="004B0E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60" w:type="dxa"/>
            <w:vAlign w:val="center"/>
          </w:tcPr>
          <w:p w:rsidR="003F4671" w:rsidRPr="004513D4" w:rsidRDefault="003F4671" w:rsidP="003F4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>Edyta Bartczak-Majkowska</w:t>
            </w:r>
          </w:p>
          <w:p w:rsidR="00FC5505" w:rsidRPr="004513D4" w:rsidRDefault="003F4671" w:rsidP="003F4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>Wojrowicka</w:t>
            </w:r>
            <w:proofErr w:type="spellEnd"/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 xml:space="preserve"> 48/7, 54-436 Wrocław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FC5505" w:rsidRPr="008D0F5A" w:rsidRDefault="003F4671" w:rsidP="003F4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D0F5A">
              <w:rPr>
                <w:rFonts w:ascii="Calibri" w:hAnsi="Calibri"/>
                <w:color w:val="000000"/>
                <w:sz w:val="18"/>
                <w:szCs w:val="18"/>
              </w:rPr>
              <w:t>790,00 zł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FC5505" w:rsidRPr="008D0F5A" w:rsidRDefault="003F4671" w:rsidP="003F4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D0F5A">
              <w:rPr>
                <w:rFonts w:ascii="Calibri" w:hAnsi="Calibr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C5505" w:rsidRPr="008D0F5A" w:rsidRDefault="003F4671" w:rsidP="003F4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D0F5A">
              <w:rPr>
                <w:rFonts w:ascii="Calibri" w:hAnsi="Calibri"/>
                <w:color w:val="000000"/>
                <w:sz w:val="18"/>
                <w:szCs w:val="18"/>
              </w:rPr>
              <w:t>3 290,00 zł</w:t>
            </w:r>
          </w:p>
        </w:tc>
      </w:tr>
      <w:tr w:rsidR="000D3575" w:rsidRPr="000D3575" w:rsidTr="004B0E12">
        <w:trPr>
          <w:trHeight w:val="856"/>
          <w:jc w:val="center"/>
        </w:trPr>
        <w:tc>
          <w:tcPr>
            <w:tcW w:w="675" w:type="dxa"/>
            <w:vAlign w:val="center"/>
          </w:tcPr>
          <w:p w:rsidR="000D3575" w:rsidRDefault="000D3575" w:rsidP="004B0E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0" w:type="dxa"/>
            <w:vAlign w:val="center"/>
          </w:tcPr>
          <w:p w:rsidR="000D3575" w:rsidRPr="004513D4" w:rsidRDefault="004B0E12" w:rsidP="003F4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 xml:space="preserve">Joanna </w:t>
            </w:r>
            <w:proofErr w:type="spellStart"/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>Zabrzewska-Śwituła</w:t>
            </w:r>
            <w:proofErr w:type="spellEnd"/>
          </w:p>
        </w:tc>
        <w:tc>
          <w:tcPr>
            <w:tcW w:w="2078" w:type="dxa"/>
            <w:shd w:val="clear" w:color="auto" w:fill="auto"/>
            <w:vAlign w:val="center"/>
          </w:tcPr>
          <w:p w:rsidR="000D3575" w:rsidRPr="008D0F5A" w:rsidRDefault="000D3575" w:rsidP="003F4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D0F5A">
              <w:rPr>
                <w:rFonts w:ascii="Calibri" w:hAnsi="Calibri"/>
                <w:color w:val="000000"/>
                <w:sz w:val="18"/>
                <w:szCs w:val="18"/>
              </w:rPr>
              <w:t>2 300,00 zł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0D3575" w:rsidRPr="008D0F5A" w:rsidRDefault="000D3575" w:rsidP="003F4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D0F5A">
              <w:rPr>
                <w:rFonts w:ascii="Calibri" w:hAnsi="Calibri"/>
                <w:color w:val="000000"/>
                <w:sz w:val="18"/>
                <w:szCs w:val="18"/>
              </w:rPr>
              <w:t>799,00 zł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D3575" w:rsidRPr="008D0F5A" w:rsidRDefault="000D3575" w:rsidP="003F4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D0F5A">
              <w:rPr>
                <w:rFonts w:ascii="Calibri" w:hAnsi="Calibri"/>
                <w:color w:val="000000"/>
                <w:sz w:val="18"/>
                <w:szCs w:val="18"/>
              </w:rPr>
              <w:t>3 099,00 zł</w:t>
            </w:r>
          </w:p>
        </w:tc>
      </w:tr>
      <w:tr w:rsidR="00166872" w:rsidRPr="00911FD3" w:rsidTr="004B0E12">
        <w:trPr>
          <w:trHeight w:val="856"/>
          <w:jc w:val="center"/>
        </w:trPr>
        <w:tc>
          <w:tcPr>
            <w:tcW w:w="675" w:type="dxa"/>
            <w:vAlign w:val="center"/>
          </w:tcPr>
          <w:p w:rsidR="00166872" w:rsidRDefault="00166872" w:rsidP="004B0E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60" w:type="dxa"/>
            <w:vAlign w:val="center"/>
          </w:tcPr>
          <w:p w:rsidR="004B0E12" w:rsidRPr="004513D4" w:rsidRDefault="00166872" w:rsidP="003F4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 xml:space="preserve">Anna </w:t>
            </w:r>
            <w:proofErr w:type="spellStart"/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>Wawruch</w:t>
            </w:r>
            <w:proofErr w:type="spellEnd"/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 xml:space="preserve">-Lis, 21-040 Świdnik, </w:t>
            </w:r>
          </w:p>
          <w:p w:rsidR="00166872" w:rsidRPr="004513D4" w:rsidRDefault="00166872" w:rsidP="003F4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>Al. Lotników Polskich 115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66872" w:rsidRPr="008D0F5A" w:rsidRDefault="00166872" w:rsidP="003F4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D0F5A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66872" w:rsidRPr="008D0F5A" w:rsidRDefault="00166872" w:rsidP="003F4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D0F5A">
              <w:rPr>
                <w:rFonts w:ascii="Calibri" w:hAnsi="Calibr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66872" w:rsidRPr="008D0F5A" w:rsidRDefault="00166872" w:rsidP="003F467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D0F5A">
              <w:rPr>
                <w:rFonts w:ascii="Calibri" w:hAnsi="Calibri"/>
                <w:color w:val="000000"/>
                <w:sz w:val="18"/>
                <w:szCs w:val="18"/>
              </w:rPr>
              <w:t>3 500,00 zł</w:t>
            </w:r>
          </w:p>
        </w:tc>
      </w:tr>
    </w:tbl>
    <w:p w:rsidR="005E09C4" w:rsidRDefault="005E09C4" w:rsidP="005E09C4">
      <w:pPr>
        <w:rPr>
          <w:b/>
          <w:color w:val="000000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665"/>
        <w:gridCol w:w="1802"/>
        <w:gridCol w:w="1607"/>
        <w:gridCol w:w="1766"/>
        <w:gridCol w:w="1382"/>
      </w:tblGrid>
      <w:tr w:rsidR="007931C2" w:rsidRPr="00BB5732" w:rsidTr="007931C2">
        <w:trPr>
          <w:jc w:val="center"/>
        </w:trPr>
        <w:tc>
          <w:tcPr>
            <w:tcW w:w="9890" w:type="dxa"/>
            <w:gridSpan w:val="6"/>
            <w:shd w:val="clear" w:color="auto" w:fill="DEEAF6" w:themeFill="accent1" w:themeFillTint="33"/>
          </w:tcPr>
          <w:p w:rsidR="007931C2" w:rsidRPr="00BB5732" w:rsidRDefault="007931C2" w:rsidP="00FC55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5732">
              <w:rPr>
                <w:rFonts w:ascii="Calibri" w:hAnsi="Calibri"/>
                <w:b/>
                <w:sz w:val="20"/>
                <w:szCs w:val="20"/>
              </w:rPr>
              <w:t>Część 3</w:t>
            </w:r>
          </w:p>
          <w:p w:rsidR="007931C2" w:rsidRPr="00BB5732" w:rsidRDefault="007931C2" w:rsidP="00FC5505">
            <w:pPr>
              <w:rPr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Transport </w:t>
            </w:r>
            <w:r>
              <w:rPr>
                <w:rFonts w:ascii="Calibri" w:hAnsi="Calibri"/>
                <w:b/>
                <w:sz w:val="20"/>
                <w:szCs w:val="20"/>
              </w:rPr>
              <w:t>(1 suplement do dyplomu i 2 suplementy do kwalifikacji)</w:t>
            </w:r>
          </w:p>
        </w:tc>
      </w:tr>
      <w:tr w:rsidR="007931C2" w:rsidRPr="00BB5732" w:rsidTr="00B50390">
        <w:trPr>
          <w:trHeight w:val="2195"/>
          <w:jc w:val="center"/>
        </w:trPr>
        <w:tc>
          <w:tcPr>
            <w:tcW w:w="668" w:type="dxa"/>
            <w:vAlign w:val="center"/>
          </w:tcPr>
          <w:p w:rsidR="007931C2" w:rsidRPr="00FC5505" w:rsidRDefault="007931C2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665" w:type="dxa"/>
            <w:vAlign w:val="center"/>
          </w:tcPr>
          <w:p w:rsidR="007931C2" w:rsidRPr="00FC5505" w:rsidRDefault="007931C2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02" w:type="dxa"/>
            <w:shd w:val="clear" w:color="auto" w:fill="auto"/>
          </w:tcPr>
          <w:p w:rsidR="007931C2" w:rsidRDefault="007931C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</w:t>
            </w:r>
          </w:p>
          <w:p w:rsidR="007931C2" w:rsidRDefault="007931C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7931C2" w:rsidRPr="00BB5732" w:rsidRDefault="007931C2" w:rsidP="00B50390">
            <w:pPr>
              <w:jc w:val="center"/>
              <w:rPr>
                <w:b/>
                <w:color w:val="000000"/>
              </w:rPr>
            </w:pPr>
          </w:p>
          <w:p w:rsidR="007931C2" w:rsidRDefault="007931C2" w:rsidP="00B503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311928 technik transportu kolejowego</w:t>
            </w:r>
          </w:p>
          <w:p w:rsidR="007931C2" w:rsidRPr="00BB5732" w:rsidRDefault="007931C2" w:rsidP="00B503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7" w:type="dxa"/>
            <w:shd w:val="clear" w:color="auto" w:fill="auto"/>
          </w:tcPr>
          <w:p w:rsidR="007931C2" w:rsidRDefault="007931C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</w:t>
            </w:r>
          </w:p>
          <w:p w:rsidR="007931C2" w:rsidRDefault="007931C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do kwalifikacji:</w:t>
            </w:r>
          </w:p>
          <w:p w:rsidR="007931C2" w:rsidRPr="00BB5732" w:rsidRDefault="007931C2" w:rsidP="00B50390">
            <w:pPr>
              <w:jc w:val="center"/>
              <w:rPr>
                <w:b/>
                <w:color w:val="000000"/>
              </w:rPr>
            </w:pPr>
          </w:p>
          <w:p w:rsidR="007931C2" w:rsidRDefault="007931C2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AU.46</w:t>
            </w:r>
            <w:r w:rsidRPr="00BB5732">
              <w:rPr>
                <w:rFonts w:ascii="Calibri" w:hAnsi="Calibri"/>
                <w:i/>
                <w:iCs/>
                <w:sz w:val="18"/>
                <w:szCs w:val="18"/>
              </w:rPr>
              <w:t>.</w:t>
            </w:r>
          </w:p>
          <w:p w:rsidR="007931C2" w:rsidRPr="00BB5732" w:rsidRDefault="007931C2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TSL.46</w:t>
            </w:r>
            <w:r w:rsidRPr="00BB5732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Organizacja i prowadzenie pociągów</w:t>
            </w:r>
          </w:p>
        </w:tc>
        <w:tc>
          <w:tcPr>
            <w:tcW w:w="1766" w:type="dxa"/>
            <w:shd w:val="clear" w:color="auto" w:fill="auto"/>
          </w:tcPr>
          <w:p w:rsidR="007931C2" w:rsidRDefault="007931C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</w:t>
            </w:r>
          </w:p>
          <w:p w:rsidR="007931C2" w:rsidRDefault="007931C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do kwalifikacji:</w:t>
            </w:r>
          </w:p>
          <w:p w:rsidR="007931C2" w:rsidRPr="00BB5732" w:rsidRDefault="007931C2" w:rsidP="00B50390">
            <w:pPr>
              <w:jc w:val="center"/>
              <w:rPr>
                <w:b/>
                <w:color w:val="000000"/>
              </w:rPr>
            </w:pPr>
          </w:p>
          <w:p w:rsidR="007931C2" w:rsidRPr="00BB5732" w:rsidRDefault="007931C2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AU.47.</w:t>
            </w:r>
            <w:r w:rsidRPr="00BB5732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TSL.47.Planowanie i realizacja przewozów kolejowych</w:t>
            </w:r>
          </w:p>
        </w:tc>
        <w:tc>
          <w:tcPr>
            <w:tcW w:w="1382" w:type="dxa"/>
            <w:shd w:val="clear" w:color="auto" w:fill="auto"/>
          </w:tcPr>
          <w:p w:rsidR="007931C2" w:rsidRPr="00BB5732" w:rsidRDefault="007931C2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3</w:t>
            </w:r>
          </w:p>
        </w:tc>
      </w:tr>
      <w:tr w:rsidR="007931C2" w:rsidRPr="00BB5732" w:rsidTr="001B5768">
        <w:trPr>
          <w:trHeight w:val="832"/>
          <w:jc w:val="center"/>
        </w:trPr>
        <w:tc>
          <w:tcPr>
            <w:tcW w:w="668" w:type="dxa"/>
            <w:vAlign w:val="center"/>
          </w:tcPr>
          <w:p w:rsidR="007931C2" w:rsidRPr="00BB5732" w:rsidRDefault="001B5768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65" w:type="dxa"/>
            <w:vAlign w:val="center"/>
          </w:tcPr>
          <w:p w:rsidR="004B0E12" w:rsidRDefault="004B0E12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Przemysław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Sowała</w:t>
            </w:r>
            <w:proofErr w:type="spellEnd"/>
          </w:p>
          <w:p w:rsidR="007931C2" w:rsidRPr="00BB5732" w:rsidRDefault="001B5768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98-200 Zduńska Wola, Czechy 10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931C2" w:rsidRPr="00BB5732" w:rsidRDefault="001B5768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931C2" w:rsidRPr="001B5768" w:rsidRDefault="001B5768" w:rsidP="00FC5505">
            <w:pPr>
              <w:rPr>
                <w:rFonts w:ascii="Calibri" w:hAnsi="Calibri"/>
                <w:sz w:val="18"/>
                <w:szCs w:val="18"/>
              </w:rPr>
            </w:pPr>
            <w:r w:rsidRPr="001B5768">
              <w:rPr>
                <w:rFonts w:ascii="Calibri" w:hAnsi="Calibri"/>
                <w:sz w:val="18"/>
                <w:szCs w:val="18"/>
              </w:rPr>
              <w:t>2 800,00 zł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7931C2" w:rsidRPr="001B5768" w:rsidRDefault="001B5768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5768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931C2" w:rsidRPr="001B5768" w:rsidRDefault="001B5768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5768">
              <w:rPr>
                <w:rFonts w:ascii="Calibri" w:hAnsi="Calibri"/>
                <w:color w:val="000000"/>
                <w:sz w:val="18"/>
                <w:szCs w:val="18"/>
              </w:rPr>
              <w:t>6 500,00 zł</w:t>
            </w:r>
          </w:p>
        </w:tc>
      </w:tr>
      <w:tr w:rsidR="00585713" w:rsidRPr="00BB5732" w:rsidTr="001B5768">
        <w:trPr>
          <w:trHeight w:val="832"/>
          <w:jc w:val="center"/>
        </w:trPr>
        <w:tc>
          <w:tcPr>
            <w:tcW w:w="668" w:type="dxa"/>
            <w:vAlign w:val="center"/>
          </w:tcPr>
          <w:p w:rsidR="00585713" w:rsidRDefault="00585713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665" w:type="dxa"/>
            <w:vAlign w:val="center"/>
          </w:tcPr>
          <w:p w:rsidR="004B0E12" w:rsidRDefault="004B0E12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Agnieszka Krupa</w:t>
            </w:r>
          </w:p>
          <w:p w:rsidR="004B0E12" w:rsidRDefault="004B0E12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Ułańska 34/2</w:t>
            </w:r>
            <w:r w:rsidR="00585713" w:rsidRPr="005857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585713" w:rsidRDefault="00585713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85713">
              <w:rPr>
                <w:rFonts w:ascii="Calibri" w:hAnsi="Calibri"/>
                <w:color w:val="000000"/>
                <w:sz w:val="18"/>
                <w:szCs w:val="18"/>
              </w:rPr>
              <w:t>52-213 Wrocław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85713" w:rsidRDefault="00585713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790,00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85713" w:rsidRPr="001B5768" w:rsidRDefault="00585713" w:rsidP="00FC55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2 500,00 zł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85713" w:rsidRPr="001B5768" w:rsidRDefault="00585713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85713" w:rsidRPr="001B5768" w:rsidRDefault="00585713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5 790,00 zł</w:t>
            </w:r>
          </w:p>
        </w:tc>
      </w:tr>
      <w:tr w:rsidR="00084214" w:rsidRPr="00BB5732" w:rsidTr="001B5768">
        <w:trPr>
          <w:trHeight w:val="832"/>
          <w:jc w:val="center"/>
        </w:trPr>
        <w:tc>
          <w:tcPr>
            <w:tcW w:w="668" w:type="dxa"/>
            <w:vAlign w:val="center"/>
          </w:tcPr>
          <w:p w:rsidR="00084214" w:rsidRDefault="00084214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665" w:type="dxa"/>
            <w:vAlign w:val="center"/>
          </w:tcPr>
          <w:p w:rsidR="004B0E12" w:rsidRDefault="004B0E12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Konop</w:t>
            </w:r>
            <w:proofErr w:type="spellEnd"/>
            <w:r w:rsidR="00084214" w:rsidRPr="0008421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084214" w:rsidRPr="00585713" w:rsidRDefault="00084214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84214">
              <w:rPr>
                <w:rFonts w:ascii="Calibri" w:hAnsi="Calibri"/>
                <w:color w:val="000000"/>
                <w:sz w:val="18"/>
                <w:szCs w:val="18"/>
              </w:rPr>
              <w:t>Kiepury 11/35</w:t>
            </w:r>
            <w:r w:rsidR="004B0E12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Pr="00084214">
              <w:rPr>
                <w:rFonts w:ascii="Calibri" w:hAnsi="Calibri"/>
                <w:color w:val="000000"/>
                <w:sz w:val="18"/>
                <w:szCs w:val="18"/>
              </w:rPr>
              <w:t xml:space="preserve"> Lublin 20-838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84214" w:rsidRDefault="00084214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84214" w:rsidRDefault="00084214" w:rsidP="00FC55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2 700,00 zł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084214" w:rsidRDefault="00084214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2 700,00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4214" w:rsidRDefault="00084214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6 200,00 zł</w:t>
            </w:r>
          </w:p>
        </w:tc>
      </w:tr>
      <w:tr w:rsidR="00902FD8" w:rsidRPr="00BB5732" w:rsidTr="001B5768">
        <w:trPr>
          <w:trHeight w:val="832"/>
          <w:jc w:val="center"/>
        </w:trPr>
        <w:tc>
          <w:tcPr>
            <w:tcW w:w="668" w:type="dxa"/>
            <w:vAlign w:val="center"/>
          </w:tcPr>
          <w:p w:rsidR="00902FD8" w:rsidRDefault="00902FD8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65" w:type="dxa"/>
            <w:vAlign w:val="center"/>
          </w:tcPr>
          <w:p w:rsidR="004B0E12" w:rsidRPr="004513D4" w:rsidRDefault="00320859" w:rsidP="004B0E1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>Anna S</w:t>
            </w:r>
            <w:r w:rsidR="004B0E12" w:rsidRPr="004513D4">
              <w:rPr>
                <w:rFonts w:ascii="Calibri" w:hAnsi="Calibri"/>
                <w:color w:val="000000"/>
                <w:sz w:val="18"/>
                <w:szCs w:val="18"/>
              </w:rPr>
              <w:t>trzelec, 20-726 Lublin</w:t>
            </w:r>
          </w:p>
          <w:p w:rsidR="00902FD8" w:rsidRPr="004513D4" w:rsidRDefault="00902FD8" w:rsidP="004B0E1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>ul. Śląska 30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902FD8" w:rsidRDefault="00902FD8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02FD8" w:rsidRDefault="00902FD8" w:rsidP="00FC55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2 700,00 zł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902FD8" w:rsidRDefault="00902FD8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2 700,00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02FD8" w:rsidRDefault="00902FD8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6 200,00 zł</w:t>
            </w:r>
          </w:p>
        </w:tc>
      </w:tr>
      <w:tr w:rsidR="005B13DF" w:rsidRPr="00BB5732" w:rsidTr="001B5768">
        <w:trPr>
          <w:trHeight w:val="832"/>
          <w:jc w:val="center"/>
        </w:trPr>
        <w:tc>
          <w:tcPr>
            <w:tcW w:w="668" w:type="dxa"/>
            <w:vAlign w:val="center"/>
          </w:tcPr>
          <w:p w:rsidR="005B13DF" w:rsidRDefault="005B13DF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2665" w:type="dxa"/>
            <w:vAlign w:val="center"/>
          </w:tcPr>
          <w:p w:rsidR="004B0E12" w:rsidRPr="004513D4" w:rsidRDefault="005B13DF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 xml:space="preserve">Lucyna Kleszcz </w:t>
            </w:r>
          </w:p>
          <w:p w:rsidR="005B13DF" w:rsidRPr="004513D4" w:rsidRDefault="005B13DF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>40-152 Katowice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B13DF" w:rsidRDefault="005B13DF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830,00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B13DF" w:rsidRDefault="005B13DF" w:rsidP="00FC55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2 730,00 zł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B13DF" w:rsidRDefault="005B13DF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2 730,00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B13DF" w:rsidRDefault="005B13DF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6 290,00 zł</w:t>
            </w:r>
          </w:p>
        </w:tc>
      </w:tr>
      <w:tr w:rsidR="000E1D33" w:rsidRPr="00BB5732" w:rsidTr="001B5768">
        <w:trPr>
          <w:trHeight w:val="832"/>
          <w:jc w:val="center"/>
        </w:trPr>
        <w:tc>
          <w:tcPr>
            <w:tcW w:w="668" w:type="dxa"/>
            <w:vAlign w:val="center"/>
          </w:tcPr>
          <w:p w:rsidR="000E1D33" w:rsidRDefault="000E1D33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65" w:type="dxa"/>
            <w:vAlign w:val="center"/>
          </w:tcPr>
          <w:p w:rsidR="000E1D33" w:rsidRPr="004513D4" w:rsidRDefault="000E1D33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>Adrian Busse, 44-251 Rybnik, ul. Fabryczna 12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E1D33" w:rsidRDefault="000E1D33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E1D33">
              <w:rPr>
                <w:rFonts w:ascii="Calibri" w:hAnsi="Calibri"/>
                <w:color w:val="000000"/>
                <w:sz w:val="18"/>
                <w:szCs w:val="18"/>
              </w:rPr>
              <w:t>830,00 zł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E1D33" w:rsidRDefault="000E1D33" w:rsidP="00FC5505">
            <w:pPr>
              <w:rPr>
                <w:rFonts w:ascii="Calibri" w:hAnsi="Calibri"/>
                <w:sz w:val="18"/>
                <w:szCs w:val="18"/>
              </w:rPr>
            </w:pPr>
            <w:r w:rsidRPr="000E1D33">
              <w:rPr>
                <w:rFonts w:ascii="Calibri" w:hAnsi="Calibri"/>
                <w:sz w:val="18"/>
                <w:szCs w:val="18"/>
              </w:rPr>
              <w:t>2 730, 00 zł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0E1D33" w:rsidRDefault="000E1D33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2 730, 00 zł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E1D33" w:rsidRDefault="000E1D33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6 290,00 zł</w:t>
            </w:r>
          </w:p>
        </w:tc>
      </w:tr>
    </w:tbl>
    <w:p w:rsidR="005E09C4" w:rsidRDefault="005E09C4" w:rsidP="00FC5505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816"/>
        <w:gridCol w:w="1659"/>
      </w:tblGrid>
      <w:tr w:rsidR="007931C2" w:rsidRPr="00BB5732" w:rsidTr="00526B48">
        <w:trPr>
          <w:jc w:val="center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7931C2" w:rsidRPr="00BB5732" w:rsidRDefault="007931C2" w:rsidP="00FC55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5732">
              <w:rPr>
                <w:rFonts w:ascii="Calibri" w:hAnsi="Calibri"/>
                <w:b/>
                <w:sz w:val="20"/>
                <w:szCs w:val="20"/>
              </w:rPr>
              <w:t>Część 4</w:t>
            </w:r>
          </w:p>
          <w:p w:rsidR="007931C2" w:rsidRPr="00BB5732" w:rsidRDefault="007931C2" w:rsidP="00FC5505">
            <w:pPr>
              <w:rPr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Transport </w:t>
            </w:r>
            <w:r>
              <w:rPr>
                <w:rFonts w:ascii="Calibri" w:hAnsi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7931C2" w:rsidRPr="00BB5732" w:rsidTr="004B0E12">
        <w:trPr>
          <w:trHeight w:val="1849"/>
          <w:jc w:val="center"/>
        </w:trPr>
        <w:tc>
          <w:tcPr>
            <w:tcW w:w="675" w:type="dxa"/>
            <w:vAlign w:val="center"/>
          </w:tcPr>
          <w:p w:rsidR="007931C2" w:rsidRPr="00FC5505" w:rsidRDefault="007931C2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969" w:type="dxa"/>
            <w:vAlign w:val="center"/>
          </w:tcPr>
          <w:p w:rsidR="007931C2" w:rsidRPr="00FC5505" w:rsidRDefault="007931C2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shd w:val="clear" w:color="auto" w:fill="auto"/>
          </w:tcPr>
          <w:p w:rsidR="007931C2" w:rsidRDefault="007931C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7931C2" w:rsidRPr="00BB5732" w:rsidRDefault="007931C2" w:rsidP="00B50390">
            <w:pPr>
              <w:jc w:val="center"/>
              <w:rPr>
                <w:b/>
                <w:color w:val="000000"/>
              </w:rPr>
            </w:pPr>
          </w:p>
          <w:p w:rsidR="007931C2" w:rsidRPr="00BB5732" w:rsidRDefault="007931C2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832201 kierowca mechanik</w:t>
            </w:r>
          </w:p>
        </w:tc>
        <w:tc>
          <w:tcPr>
            <w:tcW w:w="1816" w:type="dxa"/>
            <w:shd w:val="clear" w:color="auto" w:fill="auto"/>
          </w:tcPr>
          <w:p w:rsidR="007931C2" w:rsidRDefault="007931C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7931C2" w:rsidRPr="00BB5732" w:rsidRDefault="007931C2" w:rsidP="00B50390">
            <w:pPr>
              <w:jc w:val="center"/>
              <w:rPr>
                <w:b/>
                <w:color w:val="000000"/>
              </w:rPr>
            </w:pPr>
          </w:p>
          <w:p w:rsidR="007931C2" w:rsidRPr="00BB5732" w:rsidRDefault="007931C2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AU.4</w:t>
            </w:r>
            <w:r w:rsidRPr="00BB5732">
              <w:rPr>
                <w:rFonts w:ascii="Calibri" w:hAnsi="Calibri"/>
                <w:i/>
                <w:iCs/>
                <w:sz w:val="18"/>
                <w:szCs w:val="18"/>
              </w:rPr>
              <w:t xml:space="preserve">. </w:t>
            </w:r>
            <w:r w:rsidRPr="00BB5732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TSL.4</w:t>
            </w:r>
            <w:r w:rsidRPr="00BB5732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Eksploatacja środków transportu drogowego</w:t>
            </w:r>
            <w:r w:rsidRPr="00BB5732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BB5732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</w:p>
        </w:tc>
        <w:tc>
          <w:tcPr>
            <w:tcW w:w="1659" w:type="dxa"/>
            <w:shd w:val="clear" w:color="auto" w:fill="auto"/>
          </w:tcPr>
          <w:p w:rsidR="007931C2" w:rsidRPr="00BB5732" w:rsidRDefault="007931C2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4</w:t>
            </w:r>
          </w:p>
        </w:tc>
      </w:tr>
      <w:tr w:rsidR="007931C2" w:rsidRPr="00BB5732" w:rsidTr="004B0E12">
        <w:trPr>
          <w:trHeight w:val="832"/>
          <w:jc w:val="center"/>
        </w:trPr>
        <w:tc>
          <w:tcPr>
            <w:tcW w:w="675" w:type="dxa"/>
            <w:vAlign w:val="center"/>
          </w:tcPr>
          <w:p w:rsidR="007931C2" w:rsidRPr="00BB5732" w:rsidRDefault="003875FF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969" w:type="dxa"/>
            <w:vAlign w:val="center"/>
          </w:tcPr>
          <w:p w:rsidR="004B0E12" w:rsidRDefault="003875FF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Radosław Niemczewski, </w:t>
            </w:r>
          </w:p>
          <w:p w:rsidR="007931C2" w:rsidRPr="00BB5732" w:rsidRDefault="004B0E12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63-300 </w:t>
            </w:r>
            <w:r w:rsidR="003875FF">
              <w:rPr>
                <w:rFonts w:ascii="Calibri" w:hAnsi="Calibri"/>
                <w:color w:val="000000"/>
                <w:sz w:val="18"/>
                <w:szCs w:val="18"/>
              </w:rPr>
              <w:t>Pleszew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="003875FF">
              <w:rPr>
                <w:rFonts w:ascii="Calibri" w:hAnsi="Calibri"/>
                <w:color w:val="000000"/>
                <w:sz w:val="18"/>
                <w:szCs w:val="18"/>
              </w:rPr>
              <w:t xml:space="preserve"> ul. Kaliska 8/5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1C2" w:rsidRPr="00BB5732" w:rsidRDefault="009B1DD1" w:rsidP="009B1D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650,00 zł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931C2" w:rsidRPr="003875FF" w:rsidRDefault="003875FF" w:rsidP="009B1D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875F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9B1DD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3875FF">
              <w:rPr>
                <w:rFonts w:ascii="Calibri" w:hAnsi="Calibri"/>
                <w:color w:val="000000"/>
                <w:sz w:val="18"/>
                <w:szCs w:val="18"/>
              </w:rPr>
              <w:t>949</w:t>
            </w:r>
            <w:r w:rsidR="009B1DD1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3875FF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3875FF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931C2" w:rsidRPr="003875FF" w:rsidRDefault="003875FF" w:rsidP="009B1D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875F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9B1DD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3875FF">
              <w:rPr>
                <w:rFonts w:ascii="Calibri" w:hAnsi="Calibri"/>
                <w:color w:val="000000"/>
                <w:sz w:val="18"/>
                <w:szCs w:val="18"/>
              </w:rPr>
              <w:t>599</w:t>
            </w:r>
            <w:r w:rsidR="009B1DD1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3875FF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3875FF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</w:tr>
      <w:tr w:rsidR="009B1DD1" w:rsidRPr="00BB5732" w:rsidTr="004B0E12">
        <w:trPr>
          <w:trHeight w:val="832"/>
          <w:jc w:val="center"/>
        </w:trPr>
        <w:tc>
          <w:tcPr>
            <w:tcW w:w="675" w:type="dxa"/>
            <w:vAlign w:val="center"/>
          </w:tcPr>
          <w:p w:rsidR="009B1DD1" w:rsidRDefault="009B1DD1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969" w:type="dxa"/>
            <w:vAlign w:val="center"/>
          </w:tcPr>
          <w:p w:rsidR="004B0E12" w:rsidRDefault="009B1DD1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Marek Rudziński, ul. Słowackiego 286, </w:t>
            </w:r>
          </w:p>
          <w:p w:rsidR="009B1DD1" w:rsidRDefault="009B1DD1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DD1" w:rsidRDefault="009B1DD1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4B0E1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4B0E12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9B1DD1" w:rsidRPr="003875FF" w:rsidRDefault="009B1DD1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4B0E1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4B0E12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B1DD1" w:rsidRPr="003875FF" w:rsidRDefault="009B1DD1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4B0E1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4B0E12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854F0A" w:rsidRPr="00BB5732" w:rsidTr="004B0E12">
        <w:trPr>
          <w:trHeight w:val="832"/>
          <w:jc w:val="center"/>
        </w:trPr>
        <w:tc>
          <w:tcPr>
            <w:tcW w:w="675" w:type="dxa"/>
            <w:vAlign w:val="center"/>
          </w:tcPr>
          <w:p w:rsidR="00854F0A" w:rsidRDefault="00854F0A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969" w:type="dxa"/>
            <w:vAlign w:val="center"/>
          </w:tcPr>
          <w:p w:rsidR="004B0E12" w:rsidRDefault="00854F0A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4F0A">
              <w:rPr>
                <w:rFonts w:ascii="Calibri" w:hAnsi="Calibri"/>
                <w:color w:val="000000"/>
                <w:sz w:val="18"/>
                <w:szCs w:val="18"/>
              </w:rPr>
              <w:t>Jan Ireneusz Palacz, 64-730 Wieleń,</w:t>
            </w:r>
          </w:p>
          <w:p w:rsidR="00854F0A" w:rsidRDefault="00854F0A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4F0A">
              <w:rPr>
                <w:rFonts w:ascii="Calibri" w:hAnsi="Calibri"/>
                <w:color w:val="000000"/>
                <w:sz w:val="18"/>
                <w:szCs w:val="18"/>
              </w:rPr>
              <w:t>ul. Janka z Czarnkowa 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F0A" w:rsidRDefault="00854F0A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990,00 zł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54F0A" w:rsidRDefault="00854F0A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54F0A" w:rsidRDefault="00854F0A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3 990,00 zł</w:t>
            </w:r>
          </w:p>
        </w:tc>
      </w:tr>
      <w:tr w:rsidR="00813571" w:rsidRPr="00BB5732" w:rsidTr="004B0E12">
        <w:trPr>
          <w:trHeight w:val="832"/>
          <w:jc w:val="center"/>
        </w:trPr>
        <w:tc>
          <w:tcPr>
            <w:tcW w:w="675" w:type="dxa"/>
            <w:vAlign w:val="center"/>
          </w:tcPr>
          <w:p w:rsidR="00813571" w:rsidRDefault="00813571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969" w:type="dxa"/>
            <w:vAlign w:val="center"/>
          </w:tcPr>
          <w:p w:rsidR="004B0E12" w:rsidRDefault="00813571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Mariusz Szymańczak, 26-600 Radom, </w:t>
            </w:r>
          </w:p>
          <w:p w:rsidR="00813571" w:rsidRPr="00854F0A" w:rsidRDefault="00813571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Klwatecka 26d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571" w:rsidRDefault="00813571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740,00 zł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13571" w:rsidRDefault="00813571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2 220,00 zł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13571" w:rsidRDefault="00813571" w:rsidP="00DD3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</w:t>
            </w:r>
            <w:r w:rsidR="00DD337B">
              <w:rPr>
                <w:rFonts w:ascii="Calibri" w:hAnsi="Calibri"/>
                <w:color w:val="000000"/>
                <w:sz w:val="18"/>
                <w:szCs w:val="18"/>
              </w:rPr>
              <w:t>96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0,00 zł</w:t>
            </w:r>
          </w:p>
        </w:tc>
      </w:tr>
      <w:tr w:rsidR="003E5B34" w:rsidRPr="00BB5732" w:rsidTr="004B0E12">
        <w:trPr>
          <w:trHeight w:val="832"/>
          <w:jc w:val="center"/>
        </w:trPr>
        <w:tc>
          <w:tcPr>
            <w:tcW w:w="675" w:type="dxa"/>
            <w:vAlign w:val="center"/>
          </w:tcPr>
          <w:p w:rsidR="003E5B34" w:rsidRDefault="00B211F0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969" w:type="dxa"/>
            <w:vAlign w:val="center"/>
          </w:tcPr>
          <w:p w:rsidR="004B0E12" w:rsidRDefault="003E5B34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E5B34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  <w:r w:rsidR="004B0E12">
              <w:rPr>
                <w:rFonts w:ascii="Calibri" w:hAnsi="Calibri"/>
                <w:color w:val="000000"/>
                <w:sz w:val="18"/>
                <w:szCs w:val="18"/>
              </w:rPr>
              <w:t xml:space="preserve">anusz </w:t>
            </w:r>
            <w:proofErr w:type="spellStart"/>
            <w:r w:rsidR="004B0E12">
              <w:rPr>
                <w:rFonts w:ascii="Calibri" w:hAnsi="Calibri"/>
                <w:color w:val="000000"/>
                <w:sz w:val="18"/>
                <w:szCs w:val="18"/>
              </w:rPr>
              <w:t>Sierpniak</w:t>
            </w:r>
            <w:proofErr w:type="spellEnd"/>
            <w:r w:rsidR="004B0E12">
              <w:rPr>
                <w:rFonts w:ascii="Calibri" w:hAnsi="Calibri"/>
                <w:color w:val="000000"/>
                <w:sz w:val="18"/>
                <w:szCs w:val="18"/>
              </w:rPr>
              <w:t>, 28-200 Staszów</w:t>
            </w:r>
            <w:r w:rsidRPr="003E5B3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3E5B34" w:rsidRDefault="003E5B34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E5B34">
              <w:rPr>
                <w:rFonts w:ascii="Calibri" w:hAnsi="Calibri"/>
                <w:color w:val="000000"/>
                <w:sz w:val="18"/>
                <w:szCs w:val="18"/>
              </w:rPr>
              <w:t>ul. Hugo Kołłątaja 3/5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B34" w:rsidRDefault="003E5B34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799,00 zł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E5B34" w:rsidRDefault="003E5B34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2 299,00 zł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3E5B34" w:rsidRDefault="003E5B34" w:rsidP="00DD3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3 098,00 zł</w:t>
            </w:r>
          </w:p>
        </w:tc>
      </w:tr>
      <w:tr w:rsidR="000C5330" w:rsidRPr="00BB5732" w:rsidTr="004B0E12">
        <w:trPr>
          <w:trHeight w:val="832"/>
          <w:jc w:val="center"/>
        </w:trPr>
        <w:tc>
          <w:tcPr>
            <w:tcW w:w="675" w:type="dxa"/>
            <w:vAlign w:val="center"/>
          </w:tcPr>
          <w:p w:rsidR="000C5330" w:rsidRDefault="000C5330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69" w:type="dxa"/>
            <w:vAlign w:val="center"/>
          </w:tcPr>
          <w:p w:rsidR="000C5330" w:rsidRPr="003E5B34" w:rsidRDefault="000C5330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Artur Gontarz, 22-400 Zamość, ul. Wiśniowa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5330" w:rsidRDefault="000C5330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500,00 zł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C5330" w:rsidRDefault="000C5330" w:rsidP="00FC55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2 000,00 zł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C5330" w:rsidRDefault="000C5330" w:rsidP="00DD33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2 500,00 zł</w:t>
            </w:r>
          </w:p>
        </w:tc>
      </w:tr>
    </w:tbl>
    <w:p w:rsidR="005E09C4" w:rsidRDefault="005E09C4" w:rsidP="00FC5505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56"/>
        <w:gridCol w:w="1768"/>
        <w:gridCol w:w="1806"/>
        <w:gridCol w:w="1631"/>
      </w:tblGrid>
      <w:tr w:rsidR="002C0725" w:rsidRPr="00BB5732" w:rsidTr="00EE40EF">
        <w:trPr>
          <w:jc w:val="center"/>
        </w:trPr>
        <w:tc>
          <w:tcPr>
            <w:tcW w:w="9736" w:type="dxa"/>
            <w:gridSpan w:val="5"/>
            <w:shd w:val="clear" w:color="auto" w:fill="DEEAF6" w:themeFill="accent1" w:themeFillTint="33"/>
          </w:tcPr>
          <w:p w:rsidR="002C0725" w:rsidRPr="002C0725" w:rsidRDefault="002C0725" w:rsidP="00FC55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725">
              <w:rPr>
                <w:rFonts w:ascii="Calibri" w:hAnsi="Calibri"/>
                <w:b/>
                <w:sz w:val="20"/>
                <w:szCs w:val="20"/>
              </w:rPr>
              <w:t>Część 5</w:t>
            </w:r>
          </w:p>
          <w:p w:rsidR="002C0725" w:rsidRPr="002C0725" w:rsidRDefault="002C0725" w:rsidP="00FC5505">
            <w:pPr>
              <w:rPr>
                <w:b/>
                <w:color w:val="000000"/>
                <w:sz w:val="20"/>
                <w:szCs w:val="20"/>
              </w:rPr>
            </w:pPr>
            <w:r w:rsidRPr="002C0725">
              <w:rPr>
                <w:rFonts w:ascii="Calibri" w:hAnsi="Calibri"/>
                <w:b/>
                <w:sz w:val="20"/>
                <w:szCs w:val="20"/>
              </w:rPr>
              <w:t>Transport (1 suplement do dyplomu i 1 suplement do kwalifikacji)</w:t>
            </w:r>
          </w:p>
        </w:tc>
      </w:tr>
      <w:tr w:rsidR="002C0725" w:rsidRPr="00BB5732" w:rsidTr="004B0E12">
        <w:trPr>
          <w:trHeight w:val="1758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C0725" w:rsidRPr="00FC5505" w:rsidRDefault="002C0725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2C0725" w:rsidRPr="00FC5505" w:rsidRDefault="002C0725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2C0725" w:rsidRPr="00BB5732" w:rsidRDefault="002C0725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2C0725" w:rsidRPr="00BB5732" w:rsidRDefault="002C0725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311927 technik transportu drogowego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2C0725" w:rsidRPr="00BB5732" w:rsidRDefault="002C0725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2C0725" w:rsidRDefault="002C0725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AU.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69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.</w:t>
            </w:r>
          </w:p>
          <w:p w:rsidR="002C0725" w:rsidRPr="00BB5732" w:rsidRDefault="002C0725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TSL.69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Organizacja przewozu środkami transportu drogowego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2C0725" w:rsidRPr="00BB5732" w:rsidRDefault="002C0725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5</w:t>
            </w:r>
          </w:p>
        </w:tc>
      </w:tr>
      <w:tr w:rsidR="002C0725" w:rsidRPr="00BB5732" w:rsidTr="00EB632B">
        <w:trPr>
          <w:trHeight w:val="780"/>
          <w:jc w:val="center"/>
        </w:trPr>
        <w:tc>
          <w:tcPr>
            <w:tcW w:w="675" w:type="dxa"/>
          </w:tcPr>
          <w:p w:rsidR="002C0725" w:rsidRPr="00BB5732" w:rsidRDefault="008B2736" w:rsidP="00FC55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856" w:type="dxa"/>
            <w:vAlign w:val="center"/>
          </w:tcPr>
          <w:p w:rsidR="004B0E12" w:rsidRPr="004513D4" w:rsidRDefault="008B2736" w:rsidP="004513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 xml:space="preserve">Radosław Niemczewski, </w:t>
            </w:r>
          </w:p>
          <w:p w:rsidR="002C0725" w:rsidRPr="004513D4" w:rsidRDefault="008B2736" w:rsidP="004513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>63-300 Pleszew ul. Kaliska 8/5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2C0725" w:rsidRPr="00EB632B" w:rsidRDefault="008B2736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648</w:t>
            </w:r>
            <w:r w:rsidR="00592B21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  <w:p w:rsidR="008B2736" w:rsidRPr="00EB632B" w:rsidRDefault="008B2736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2C0725" w:rsidRPr="00EB632B" w:rsidRDefault="008B2736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2236</w:t>
            </w:r>
            <w:r w:rsidR="00592B21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  <w:p w:rsidR="008B2736" w:rsidRPr="00EB632B" w:rsidRDefault="008B2736" w:rsidP="00EB632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2C0725" w:rsidRPr="00925A44" w:rsidRDefault="008B2736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5A4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592B21" w:rsidRPr="00925A4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925A44">
              <w:rPr>
                <w:rFonts w:ascii="Calibri" w:hAnsi="Calibri"/>
                <w:color w:val="000000"/>
                <w:sz w:val="18"/>
                <w:szCs w:val="18"/>
              </w:rPr>
              <w:t>920</w:t>
            </w:r>
            <w:r w:rsidR="00592B21" w:rsidRPr="00925A44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925A44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  <w:p w:rsidR="008B2736" w:rsidRPr="00EB632B" w:rsidRDefault="008B2736" w:rsidP="00EB632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2D7D71" w:rsidRPr="00BB5732" w:rsidTr="00EB632B">
        <w:trPr>
          <w:trHeight w:val="780"/>
          <w:jc w:val="center"/>
        </w:trPr>
        <w:tc>
          <w:tcPr>
            <w:tcW w:w="675" w:type="dxa"/>
          </w:tcPr>
          <w:p w:rsidR="002D7D71" w:rsidRDefault="002D7D71" w:rsidP="00FC550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856" w:type="dxa"/>
            <w:vAlign w:val="center"/>
          </w:tcPr>
          <w:p w:rsidR="004513D4" w:rsidRPr="004513D4" w:rsidRDefault="004513D4" w:rsidP="004513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>Dorota Wójcik, 26-600 Radom</w:t>
            </w:r>
          </w:p>
          <w:p w:rsidR="002D7D71" w:rsidRPr="004513D4" w:rsidRDefault="002D7D71" w:rsidP="004513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>Wośnicka</w:t>
            </w:r>
            <w:proofErr w:type="spellEnd"/>
            <w:r w:rsidRPr="004513D4">
              <w:rPr>
                <w:rFonts w:ascii="Calibri" w:hAnsi="Calibri"/>
                <w:color w:val="000000"/>
                <w:sz w:val="18"/>
                <w:szCs w:val="18"/>
              </w:rPr>
              <w:t xml:space="preserve"> 22 a m 1 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2D7D71" w:rsidRPr="00EB632B" w:rsidRDefault="002D7D71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8 00,00 zł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D7D71" w:rsidRPr="00EB632B" w:rsidRDefault="002D7D71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2 650,00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D7D71" w:rsidRPr="00EB632B" w:rsidRDefault="002D7D71" w:rsidP="00EB632B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3 450,00 zł</w:t>
            </w:r>
          </w:p>
        </w:tc>
      </w:tr>
      <w:tr w:rsidR="00EE40EF" w:rsidRPr="00BB5732" w:rsidTr="00EB632B">
        <w:trPr>
          <w:trHeight w:val="780"/>
          <w:jc w:val="center"/>
        </w:trPr>
        <w:tc>
          <w:tcPr>
            <w:tcW w:w="675" w:type="dxa"/>
          </w:tcPr>
          <w:p w:rsidR="00EE40EF" w:rsidRDefault="00EE40EF" w:rsidP="00EE40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856" w:type="dxa"/>
            <w:vAlign w:val="center"/>
          </w:tcPr>
          <w:p w:rsidR="00EB632B" w:rsidRDefault="00EE40EF" w:rsidP="00EE40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ariusz Szymańczak, 26-600 Radom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EE40EF" w:rsidRPr="00854F0A" w:rsidRDefault="00EE40EF" w:rsidP="00EE40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Klwatecka 26d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EE40EF" w:rsidRPr="00EB632B" w:rsidRDefault="00EE40E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740,00 zł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E40EF" w:rsidRPr="00EB632B" w:rsidRDefault="00EE40E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2 220,00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EE40EF" w:rsidRPr="00EB632B" w:rsidRDefault="00EE40E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2 960,00 zł</w:t>
            </w:r>
          </w:p>
        </w:tc>
      </w:tr>
      <w:tr w:rsidR="00126FEE" w:rsidRPr="00BB5732" w:rsidTr="00EB632B">
        <w:trPr>
          <w:trHeight w:val="780"/>
          <w:jc w:val="center"/>
        </w:trPr>
        <w:tc>
          <w:tcPr>
            <w:tcW w:w="675" w:type="dxa"/>
          </w:tcPr>
          <w:p w:rsidR="00126FEE" w:rsidRDefault="00126FEE" w:rsidP="00EE40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856" w:type="dxa"/>
            <w:vAlign w:val="center"/>
          </w:tcPr>
          <w:p w:rsidR="00EB632B" w:rsidRDefault="00126FEE" w:rsidP="00EE40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Maksimiuk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, u</w:t>
            </w:r>
            <w:r w:rsidR="00EB632B">
              <w:rPr>
                <w:rFonts w:asciiTheme="minorHAnsi" w:hAnsiTheme="minorHAnsi"/>
                <w:color w:val="000000"/>
                <w:sz w:val="18"/>
                <w:szCs w:val="18"/>
              </w:rPr>
              <w:t>l. Niska 23/7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126FEE" w:rsidRDefault="00126FEE" w:rsidP="00EE40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15-666 Białystok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6FEE" w:rsidRPr="00EB632B" w:rsidRDefault="00126FEE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26FEE" w:rsidRPr="00EB632B" w:rsidRDefault="00126FEE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2 400,00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26FEE" w:rsidRPr="00EB632B" w:rsidRDefault="00126FEE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3 400,00 zł</w:t>
            </w:r>
          </w:p>
        </w:tc>
      </w:tr>
      <w:tr w:rsidR="00AF6823" w:rsidRPr="00BB5732" w:rsidTr="00EB632B">
        <w:trPr>
          <w:trHeight w:val="780"/>
          <w:jc w:val="center"/>
        </w:trPr>
        <w:tc>
          <w:tcPr>
            <w:tcW w:w="675" w:type="dxa"/>
          </w:tcPr>
          <w:p w:rsidR="00AF6823" w:rsidRDefault="00AF6823" w:rsidP="00EE40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56" w:type="dxa"/>
            <w:vAlign w:val="center"/>
          </w:tcPr>
          <w:p w:rsidR="00AF6823" w:rsidRDefault="00AF6823" w:rsidP="00EE40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6823">
              <w:rPr>
                <w:rFonts w:asciiTheme="minorHAnsi" w:hAnsiTheme="minorHAnsi"/>
                <w:color w:val="000000"/>
                <w:sz w:val="18"/>
                <w:szCs w:val="18"/>
              </w:rPr>
              <w:t>Artur Gontarz, 22-400 Zamość, ul. Wiśniowa 10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6823" w:rsidRPr="00EB632B" w:rsidRDefault="00AF6823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500,00 zł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AF6823" w:rsidRPr="00EB632B" w:rsidRDefault="00AF6823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2 000,00 zł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AF6823" w:rsidRPr="00EB632B" w:rsidRDefault="00AF6823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2 500,00 zł</w:t>
            </w:r>
          </w:p>
        </w:tc>
      </w:tr>
    </w:tbl>
    <w:p w:rsidR="005E09C4" w:rsidRDefault="005E09C4" w:rsidP="00FC5505">
      <w:pPr>
        <w:rPr>
          <w:b/>
          <w:color w:val="000000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038"/>
        <w:gridCol w:w="1774"/>
        <w:gridCol w:w="1843"/>
        <w:gridCol w:w="1632"/>
      </w:tblGrid>
      <w:tr w:rsidR="002C0725" w:rsidRPr="00BB5732" w:rsidTr="000C5330">
        <w:trPr>
          <w:jc w:val="center"/>
        </w:trPr>
        <w:tc>
          <w:tcPr>
            <w:tcW w:w="9825" w:type="dxa"/>
            <w:gridSpan w:val="5"/>
            <w:shd w:val="clear" w:color="auto" w:fill="DEEAF6" w:themeFill="accent1" w:themeFillTint="33"/>
          </w:tcPr>
          <w:p w:rsidR="002C0725" w:rsidRPr="002C0725" w:rsidRDefault="002C0725" w:rsidP="00FC55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725">
              <w:rPr>
                <w:rFonts w:ascii="Calibri" w:hAnsi="Calibri"/>
                <w:b/>
                <w:sz w:val="20"/>
                <w:szCs w:val="20"/>
              </w:rPr>
              <w:t>Część 6</w:t>
            </w:r>
          </w:p>
          <w:p w:rsidR="002C0725" w:rsidRPr="005C64D9" w:rsidRDefault="002C0725" w:rsidP="00FC5505">
            <w:pPr>
              <w:rPr>
                <w:b/>
                <w:color w:val="000000"/>
              </w:rPr>
            </w:pPr>
            <w:r w:rsidRPr="002C0725">
              <w:rPr>
                <w:rFonts w:ascii="Calibri" w:hAnsi="Calibri"/>
                <w:b/>
                <w:sz w:val="20"/>
                <w:szCs w:val="20"/>
              </w:rPr>
              <w:t>Żegluga śródlądowa i morska (1 suplement do dyplomu i 1 suplement do kwalifikacji)</w:t>
            </w:r>
          </w:p>
        </w:tc>
      </w:tr>
      <w:tr w:rsidR="002C0725" w:rsidRPr="00BB5732" w:rsidTr="004513D4">
        <w:trPr>
          <w:trHeight w:val="197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C0725" w:rsidRPr="00FC5505" w:rsidRDefault="002C0725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:rsidR="002C0725" w:rsidRPr="00FC5505" w:rsidRDefault="002C0725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2C0725" w:rsidRDefault="002C0725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2C0725" w:rsidRPr="00BB5732" w:rsidRDefault="002C0725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2C0725" w:rsidRPr="00BB5732" w:rsidRDefault="002C0725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315214 technik nawigator morski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C0725" w:rsidRDefault="002C0725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2C0725" w:rsidRPr="00BB5732" w:rsidRDefault="002C0725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2C0725" w:rsidRDefault="002C0725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AU.41.</w:t>
            </w:r>
          </w:p>
          <w:p w:rsidR="002C0725" w:rsidRPr="00BB5732" w:rsidRDefault="002C0725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TSL.41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65127B">
              <w:rPr>
                <w:rFonts w:ascii="Calibri" w:hAnsi="Calibri"/>
                <w:i/>
                <w:iCs/>
                <w:sz w:val="18"/>
                <w:szCs w:val="18"/>
              </w:rPr>
              <w:t>Pełnienie wachty morskiej i portowej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2C0725" w:rsidRPr="00BB5732" w:rsidRDefault="002C0725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6</w:t>
            </w:r>
          </w:p>
        </w:tc>
      </w:tr>
      <w:tr w:rsidR="002C0725" w:rsidRPr="003B65FE" w:rsidTr="004513D4">
        <w:trPr>
          <w:trHeight w:val="856"/>
          <w:jc w:val="center"/>
        </w:trPr>
        <w:tc>
          <w:tcPr>
            <w:tcW w:w="538" w:type="dxa"/>
            <w:vAlign w:val="center"/>
          </w:tcPr>
          <w:p w:rsidR="002C0725" w:rsidRPr="003B65FE" w:rsidRDefault="003B65FE" w:rsidP="003B6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65FE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38" w:type="dxa"/>
            <w:vAlign w:val="center"/>
          </w:tcPr>
          <w:p w:rsidR="00EB632B" w:rsidRPr="00EB632B" w:rsidRDefault="003B65FE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Duziak</w:t>
            </w:r>
            <w:proofErr w:type="spellEnd"/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St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anisław, Borowikowa 27-30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2C0725" w:rsidRPr="00EB632B" w:rsidRDefault="003B65FE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81-080 Gdynia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C0725" w:rsidRPr="00EB632B" w:rsidRDefault="003B65FE" w:rsidP="003B65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725" w:rsidRPr="00EB632B" w:rsidRDefault="003B65FE" w:rsidP="003B65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C0725" w:rsidRPr="00EB632B" w:rsidRDefault="003B65FE" w:rsidP="003B65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4 000,00 zł</w:t>
            </w:r>
          </w:p>
        </w:tc>
      </w:tr>
      <w:tr w:rsidR="00F543CF" w:rsidRPr="003B65FE" w:rsidTr="004513D4">
        <w:trPr>
          <w:trHeight w:val="856"/>
          <w:jc w:val="center"/>
        </w:trPr>
        <w:tc>
          <w:tcPr>
            <w:tcW w:w="538" w:type="dxa"/>
            <w:vAlign w:val="center"/>
          </w:tcPr>
          <w:p w:rsidR="00F543CF" w:rsidRPr="003B65FE" w:rsidRDefault="00F543CF" w:rsidP="003B65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38" w:type="dxa"/>
            <w:vAlign w:val="center"/>
          </w:tcPr>
          <w:p w:rsidR="00EB632B" w:rsidRPr="00EB632B" w:rsidRDefault="00F543C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Jace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k Rygiel, ul. Lutosławskiego 21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F543CF" w:rsidRPr="00EB632B" w:rsidRDefault="00F543C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76-150 Darłowo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F543CF" w:rsidRPr="00EB632B" w:rsidRDefault="00F543CF" w:rsidP="003B65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3CF" w:rsidRPr="00EB632B" w:rsidRDefault="00F543CF" w:rsidP="003B65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F543CF" w:rsidRPr="00EB632B" w:rsidRDefault="00F543CF" w:rsidP="003B65F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4 000,00 zł</w:t>
            </w:r>
          </w:p>
        </w:tc>
      </w:tr>
    </w:tbl>
    <w:p w:rsidR="005E09C4" w:rsidRDefault="005E09C4" w:rsidP="005E09C4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1843"/>
        <w:gridCol w:w="1632"/>
      </w:tblGrid>
      <w:tr w:rsidR="002C0725" w:rsidRPr="00BB5732" w:rsidTr="00526B48">
        <w:trPr>
          <w:jc w:val="center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2C0725" w:rsidRPr="002C0725" w:rsidRDefault="002C0725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725">
              <w:rPr>
                <w:rFonts w:ascii="Calibri" w:hAnsi="Calibri"/>
                <w:b/>
                <w:sz w:val="20"/>
                <w:szCs w:val="20"/>
              </w:rPr>
              <w:t>Część 7</w:t>
            </w:r>
          </w:p>
          <w:p w:rsidR="002C0725" w:rsidRPr="005C64D9" w:rsidRDefault="002C0725" w:rsidP="005E09C4">
            <w:pPr>
              <w:rPr>
                <w:b/>
                <w:color w:val="000000"/>
              </w:rPr>
            </w:pPr>
            <w:r w:rsidRPr="002C0725">
              <w:rPr>
                <w:rFonts w:ascii="Calibri" w:hAnsi="Calibri"/>
                <w:b/>
                <w:sz w:val="20"/>
                <w:szCs w:val="20"/>
              </w:rPr>
              <w:t>Żegluga śródlądowa i morska (1 suplement do dyplomu i 1 suplement do kwalifikacji)</w:t>
            </w:r>
          </w:p>
        </w:tc>
      </w:tr>
      <w:tr w:rsidR="002C0725" w:rsidRPr="00BB5732" w:rsidTr="00B50390">
        <w:trPr>
          <w:trHeight w:val="2034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C0725" w:rsidRPr="00FC5505" w:rsidRDefault="002C0725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C0725" w:rsidRPr="00FC5505" w:rsidRDefault="002C0725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C0725" w:rsidRDefault="002C0725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2C0725" w:rsidRPr="00BB5732" w:rsidRDefault="002C0725" w:rsidP="00B50390">
            <w:pPr>
              <w:jc w:val="center"/>
              <w:rPr>
                <w:b/>
                <w:color w:val="000000"/>
              </w:rPr>
            </w:pPr>
          </w:p>
          <w:p w:rsidR="002C0725" w:rsidRPr="00BB5732" w:rsidRDefault="002C0725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315215 technik rybołówstwa morskiego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C0725" w:rsidRDefault="002C0725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2C0725" w:rsidRPr="00BB5732" w:rsidRDefault="002C0725" w:rsidP="00B50390">
            <w:pPr>
              <w:jc w:val="center"/>
              <w:rPr>
                <w:b/>
                <w:color w:val="000000"/>
              </w:rPr>
            </w:pPr>
          </w:p>
          <w:p w:rsidR="002C0725" w:rsidRDefault="002C0725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RL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12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.</w:t>
            </w:r>
          </w:p>
          <w:p w:rsidR="002C0725" w:rsidRPr="00BB5732" w:rsidRDefault="002C0725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TSL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12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Pełnienie wachty morskiej i portowej na statku rybackim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2C0725" w:rsidRPr="00BB5732" w:rsidRDefault="002C0725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7</w:t>
            </w:r>
          </w:p>
        </w:tc>
      </w:tr>
      <w:tr w:rsidR="002C0725" w:rsidRPr="00311453" w:rsidTr="00311453">
        <w:trPr>
          <w:trHeight w:val="832"/>
          <w:jc w:val="center"/>
        </w:trPr>
        <w:tc>
          <w:tcPr>
            <w:tcW w:w="675" w:type="dxa"/>
            <w:vAlign w:val="center"/>
          </w:tcPr>
          <w:p w:rsidR="002C0725" w:rsidRPr="00311453" w:rsidRDefault="00311453" w:rsidP="003114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1453"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686" w:type="dxa"/>
            <w:vAlign w:val="center"/>
          </w:tcPr>
          <w:p w:rsidR="002C0725" w:rsidRPr="00311453" w:rsidRDefault="00856D9A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Łukasz G</w:t>
            </w:r>
            <w:r w:rsidR="00311453" w:rsidRPr="00311453">
              <w:rPr>
                <w:rFonts w:ascii="Calibri" w:hAnsi="Calibri"/>
                <w:color w:val="000000"/>
                <w:sz w:val="18"/>
                <w:szCs w:val="18"/>
              </w:rPr>
              <w:t>łodowski, ul. Mikołaja Reja 1 76-150 Darłowo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0725" w:rsidRPr="00311453" w:rsidRDefault="00311453" w:rsidP="003114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1453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725" w:rsidRPr="00311453" w:rsidRDefault="00311453" w:rsidP="003114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1453"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C0725" w:rsidRPr="00311453" w:rsidRDefault="00311453" w:rsidP="003114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1453">
              <w:rPr>
                <w:rFonts w:ascii="Calibri" w:hAnsi="Calibri"/>
                <w:color w:val="000000"/>
                <w:sz w:val="18"/>
                <w:szCs w:val="18"/>
              </w:rPr>
              <w:t>4 000,00 zł</w:t>
            </w:r>
          </w:p>
        </w:tc>
      </w:tr>
      <w:tr w:rsidR="00856D9A" w:rsidRPr="00311453" w:rsidTr="00311453">
        <w:trPr>
          <w:trHeight w:val="832"/>
          <w:jc w:val="center"/>
        </w:trPr>
        <w:tc>
          <w:tcPr>
            <w:tcW w:w="675" w:type="dxa"/>
            <w:vAlign w:val="center"/>
          </w:tcPr>
          <w:p w:rsidR="00856D9A" w:rsidRPr="00311453" w:rsidRDefault="00856D9A" w:rsidP="003114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86" w:type="dxa"/>
            <w:vAlign w:val="center"/>
          </w:tcPr>
          <w:p w:rsidR="00856D9A" w:rsidRPr="00311453" w:rsidRDefault="00856D9A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6D9A">
              <w:rPr>
                <w:rFonts w:ascii="Calibri" w:hAnsi="Calibri"/>
                <w:color w:val="000000"/>
                <w:sz w:val="18"/>
                <w:szCs w:val="18"/>
              </w:rPr>
              <w:t>Jacek Rygiel, ul. Lutosławskiego 21, 76-150 Darłowo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6D9A" w:rsidRPr="00311453" w:rsidRDefault="00856D9A" w:rsidP="003114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6D9A" w:rsidRPr="00311453" w:rsidRDefault="00856D9A" w:rsidP="003114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56D9A" w:rsidRPr="00311453" w:rsidRDefault="00856D9A" w:rsidP="003114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4 000,00 zł</w:t>
            </w:r>
          </w:p>
        </w:tc>
      </w:tr>
    </w:tbl>
    <w:p w:rsidR="005E09C4" w:rsidRDefault="005E09C4" w:rsidP="005E09C4">
      <w:pPr>
        <w:rPr>
          <w:b/>
          <w:color w:val="000000"/>
        </w:rPr>
      </w:pPr>
    </w:p>
    <w:p w:rsidR="005E09C4" w:rsidRDefault="005E09C4" w:rsidP="005E09C4">
      <w:pPr>
        <w:rPr>
          <w:b/>
          <w:color w:val="000000"/>
        </w:rPr>
      </w:pPr>
      <w:r>
        <w:rPr>
          <w:b/>
          <w:color w:val="000000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842"/>
        <w:gridCol w:w="1701"/>
        <w:gridCol w:w="1349"/>
      </w:tblGrid>
      <w:tr w:rsidR="007F504B" w:rsidRPr="00BB5732" w:rsidTr="00526B48">
        <w:trPr>
          <w:jc w:val="center"/>
        </w:trPr>
        <w:tc>
          <w:tcPr>
            <w:tcW w:w="9962" w:type="dxa"/>
            <w:gridSpan w:val="6"/>
            <w:shd w:val="clear" w:color="auto" w:fill="DEEAF6" w:themeFill="accent1" w:themeFillTint="33"/>
          </w:tcPr>
          <w:p w:rsidR="007F504B" w:rsidRPr="007F504B" w:rsidRDefault="007F504B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F504B">
              <w:rPr>
                <w:rFonts w:ascii="Calibri" w:hAnsi="Calibri"/>
                <w:b/>
                <w:sz w:val="20"/>
                <w:szCs w:val="20"/>
              </w:rPr>
              <w:t>Część 8</w:t>
            </w:r>
          </w:p>
          <w:p w:rsidR="007F504B" w:rsidRPr="00FB6C56" w:rsidRDefault="007F504B" w:rsidP="005E09C4">
            <w:pPr>
              <w:rPr>
                <w:b/>
                <w:color w:val="000000"/>
              </w:rPr>
            </w:pPr>
            <w:r w:rsidRPr="007F504B">
              <w:rPr>
                <w:rFonts w:ascii="Calibri" w:hAnsi="Calibri"/>
                <w:b/>
                <w:sz w:val="20"/>
                <w:szCs w:val="20"/>
              </w:rPr>
              <w:t>Żegluga śródlądowa i morska (1 suplement do dyplomu i 2 suplementy do kwalifikacji)</w:t>
            </w:r>
          </w:p>
        </w:tc>
      </w:tr>
      <w:tr w:rsidR="007F504B" w:rsidRPr="00BB5732" w:rsidTr="00B50390">
        <w:trPr>
          <w:trHeight w:val="1978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F504B" w:rsidRPr="00FC5505" w:rsidRDefault="007F504B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F504B" w:rsidRPr="00FC5505" w:rsidRDefault="007F504B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B" w:rsidRDefault="007F504B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8769FB" w:rsidRPr="00BB5732" w:rsidRDefault="008769FB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7F504B" w:rsidRPr="00BB5732" w:rsidRDefault="007F504B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315216 technik żeglugi śródlądowej i morskiej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F504B" w:rsidRDefault="007F504B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8769FB" w:rsidRPr="00BB5732" w:rsidRDefault="008769FB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7F504B" w:rsidRPr="00BB5732" w:rsidRDefault="007F504B" w:rsidP="00B50390">
            <w:pPr>
              <w:jc w:val="center"/>
              <w:rPr>
                <w:b/>
                <w:color w:val="000000"/>
                <w:sz w:val="18"/>
              </w:rPr>
            </w:pP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AU.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39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.</w:t>
            </w:r>
            <w:r w:rsidRPr="00240053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TSL.39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Planowanie i prowadzenie żeglugi po śródlądowych drogach wodnych i morskich wodach wewnętrznych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B" w:rsidRDefault="007F504B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8769FB" w:rsidRPr="00BB5732" w:rsidRDefault="008769FB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7F504B" w:rsidRPr="00BB5732" w:rsidRDefault="007F504B" w:rsidP="00B50390">
            <w:pPr>
              <w:jc w:val="center"/>
              <w:rPr>
                <w:b/>
                <w:color w:val="000000"/>
                <w:sz w:val="18"/>
              </w:rPr>
            </w:pP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AU.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40. </w:t>
            </w:r>
            <w:r w:rsidRPr="00F4543B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TSL.40.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Obsługa siłowni statkowych, urządzeń pomocniczych i mechanizmów pokładowych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7F504B" w:rsidRDefault="007F504B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7F504B" w:rsidRPr="00BB5732" w:rsidRDefault="007F504B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9</w:t>
            </w:r>
          </w:p>
        </w:tc>
      </w:tr>
      <w:tr w:rsidR="007F504B" w:rsidRPr="009E157D" w:rsidTr="009E157D">
        <w:trPr>
          <w:trHeight w:val="856"/>
          <w:jc w:val="center"/>
        </w:trPr>
        <w:tc>
          <w:tcPr>
            <w:tcW w:w="675" w:type="dxa"/>
            <w:vAlign w:val="center"/>
          </w:tcPr>
          <w:p w:rsidR="007F504B" w:rsidRPr="00EB632B" w:rsidRDefault="009E157D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94" w:type="dxa"/>
            <w:vAlign w:val="center"/>
          </w:tcPr>
          <w:p w:rsidR="00EB632B" w:rsidRDefault="00EB632B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Grzegorz Nadolski</w:t>
            </w:r>
          </w:p>
          <w:p w:rsidR="007F504B" w:rsidRPr="00EB632B" w:rsidRDefault="009E157D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ul. Opolska 73, 47-344 Walce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504B" w:rsidRPr="00EB632B" w:rsidRDefault="009E157D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504B" w:rsidRPr="00EB632B" w:rsidRDefault="009E157D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2 950,00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504B" w:rsidRPr="00EB632B" w:rsidRDefault="009E157D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2 950,00 zł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F504B" w:rsidRPr="00EB632B" w:rsidRDefault="009E157D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6 900,00 zł</w:t>
            </w:r>
          </w:p>
        </w:tc>
      </w:tr>
      <w:tr w:rsidR="00DA26B7" w:rsidRPr="009E157D" w:rsidTr="009E157D">
        <w:trPr>
          <w:trHeight w:val="856"/>
          <w:jc w:val="center"/>
        </w:trPr>
        <w:tc>
          <w:tcPr>
            <w:tcW w:w="675" w:type="dxa"/>
            <w:vAlign w:val="center"/>
          </w:tcPr>
          <w:p w:rsidR="00DA26B7" w:rsidRPr="00EB632B" w:rsidRDefault="00DA26B7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4" w:type="dxa"/>
            <w:vAlign w:val="center"/>
          </w:tcPr>
          <w:p w:rsidR="00DA26B7" w:rsidRPr="00EB632B" w:rsidRDefault="00DA26B7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Grzeorz</w:t>
            </w:r>
            <w:proofErr w:type="spellEnd"/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Nadolny, ul. Oś. Łokietka 11/7, 89-100 Nakło nad Notecią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6B7" w:rsidRPr="00EB632B" w:rsidRDefault="00DA26B7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6B7" w:rsidRPr="00EB632B" w:rsidRDefault="00DA26B7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2 950,00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6B7" w:rsidRPr="00EB632B" w:rsidRDefault="00DA26B7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2 950,00 zł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DA26B7" w:rsidRPr="00EB632B" w:rsidRDefault="00DA26B7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6 900,00 zł</w:t>
            </w:r>
          </w:p>
        </w:tc>
      </w:tr>
    </w:tbl>
    <w:p w:rsidR="005E09C4" w:rsidRDefault="005E09C4" w:rsidP="005E09C4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965"/>
        <w:gridCol w:w="1652"/>
      </w:tblGrid>
      <w:tr w:rsidR="008769FB" w:rsidRPr="00BB5732" w:rsidTr="00526B48">
        <w:trPr>
          <w:jc w:val="center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8769FB" w:rsidRPr="008769FB" w:rsidRDefault="008769FB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69FB">
              <w:rPr>
                <w:rFonts w:ascii="Calibri" w:hAnsi="Calibri"/>
                <w:b/>
                <w:sz w:val="20"/>
                <w:szCs w:val="20"/>
              </w:rPr>
              <w:t>Część 9</w:t>
            </w:r>
          </w:p>
          <w:p w:rsidR="008769FB" w:rsidRPr="00FB6C56" w:rsidRDefault="008769FB" w:rsidP="005E09C4">
            <w:pPr>
              <w:rPr>
                <w:b/>
                <w:color w:val="000000"/>
              </w:rPr>
            </w:pPr>
            <w:r w:rsidRPr="008769FB">
              <w:rPr>
                <w:rFonts w:ascii="Calibri" w:hAnsi="Calibri"/>
                <w:b/>
                <w:sz w:val="20"/>
                <w:szCs w:val="20"/>
              </w:rPr>
              <w:t>Garbarstwo (1 suplement do dyplomu i 1 suplement do kwalifikacji)</w:t>
            </w:r>
          </w:p>
        </w:tc>
      </w:tr>
      <w:tr w:rsidR="008769FB" w:rsidRPr="00BB5732" w:rsidTr="00B50390">
        <w:trPr>
          <w:trHeight w:val="1271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769FB" w:rsidRPr="00FC5505" w:rsidRDefault="008769FB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769FB" w:rsidRPr="00FC5505" w:rsidRDefault="008769FB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769FB" w:rsidRDefault="008769FB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8769FB" w:rsidRPr="00BB5732" w:rsidRDefault="008769FB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8769FB" w:rsidRPr="00BB5732" w:rsidRDefault="008769FB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753501 garbarz skór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8769FB" w:rsidRDefault="008769FB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8769FB" w:rsidRPr="00BB5732" w:rsidRDefault="008769FB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8769FB" w:rsidRPr="00BB5732" w:rsidRDefault="008769FB" w:rsidP="00B50390">
            <w:pPr>
              <w:jc w:val="center"/>
              <w:rPr>
                <w:b/>
                <w:color w:val="000000"/>
                <w:sz w:val="18"/>
              </w:rPr>
            </w:pP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AU.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11. </w:t>
            </w:r>
            <w:r w:rsidRPr="007C4232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SKR.11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 w:rsidRPr="007C4232">
              <w:rPr>
                <w:rFonts w:ascii="Calibri" w:hAnsi="Calibri"/>
                <w:i/>
                <w:iCs/>
                <w:sz w:val="18"/>
                <w:szCs w:val="18"/>
              </w:rPr>
              <w:t>Wyprawianie skór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8769FB" w:rsidRDefault="008769FB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8769FB" w:rsidRPr="00BB5732" w:rsidRDefault="008769FB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9</w:t>
            </w:r>
          </w:p>
        </w:tc>
      </w:tr>
      <w:tr w:rsidR="008769FB" w:rsidRPr="00BB5732" w:rsidTr="00EB632B">
        <w:trPr>
          <w:trHeight w:val="856"/>
          <w:jc w:val="center"/>
        </w:trPr>
        <w:tc>
          <w:tcPr>
            <w:tcW w:w="675" w:type="dxa"/>
            <w:vAlign w:val="center"/>
          </w:tcPr>
          <w:p w:rsidR="008769FB" w:rsidRPr="00EB632B" w:rsidRDefault="00DF0727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828" w:type="dxa"/>
            <w:vAlign w:val="center"/>
          </w:tcPr>
          <w:p w:rsidR="00DF0727" w:rsidRPr="00EB632B" w:rsidRDefault="00DF0727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Jolanta Górska, ul. Zientarskiego 2 m 40, </w:t>
            </w:r>
          </w:p>
          <w:p w:rsidR="008769FB" w:rsidRPr="00EB632B" w:rsidRDefault="00DF0727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0727" w:rsidRPr="00EB632B" w:rsidRDefault="00DF0727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  <w:p w:rsidR="00314698" w:rsidRPr="00EB632B" w:rsidRDefault="00314698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DF0727" w:rsidRPr="00EB632B" w:rsidRDefault="00DF0727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  <w:p w:rsidR="008769FB" w:rsidRPr="00EB632B" w:rsidRDefault="008769FB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DF0727" w:rsidRPr="00EB632B" w:rsidRDefault="00DF0727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  <w:p w:rsidR="008769FB" w:rsidRPr="00EB632B" w:rsidRDefault="008769FB" w:rsidP="00EB632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2715B0" w:rsidRPr="00BB5732" w:rsidTr="00EB632B">
        <w:trPr>
          <w:trHeight w:val="856"/>
          <w:jc w:val="center"/>
        </w:trPr>
        <w:tc>
          <w:tcPr>
            <w:tcW w:w="675" w:type="dxa"/>
            <w:vAlign w:val="center"/>
          </w:tcPr>
          <w:p w:rsidR="002715B0" w:rsidRPr="00EB632B" w:rsidRDefault="002715B0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828" w:type="dxa"/>
            <w:vAlign w:val="center"/>
          </w:tcPr>
          <w:p w:rsidR="002715B0" w:rsidRPr="00EB632B" w:rsidRDefault="002715B0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Zdzisław </w:t>
            </w:r>
            <w:proofErr w:type="spellStart"/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Feldo</w:t>
            </w:r>
            <w:proofErr w:type="spellEnd"/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, ul. Osiedlowa 18/47, 26-611 Radom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15B0" w:rsidRPr="00EB632B" w:rsidRDefault="002715B0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2715B0" w:rsidRPr="00EB632B" w:rsidRDefault="002715B0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715B0" w:rsidRPr="00EB632B" w:rsidRDefault="002715B0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A37FCF" w:rsidRPr="00BB5732" w:rsidTr="00EB632B">
        <w:trPr>
          <w:trHeight w:val="856"/>
          <w:jc w:val="center"/>
        </w:trPr>
        <w:tc>
          <w:tcPr>
            <w:tcW w:w="675" w:type="dxa"/>
            <w:vAlign w:val="center"/>
          </w:tcPr>
          <w:p w:rsidR="00A37FCF" w:rsidRPr="00EB632B" w:rsidRDefault="00A37FC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828" w:type="dxa"/>
            <w:vAlign w:val="center"/>
          </w:tcPr>
          <w:p w:rsidR="00A37FCF" w:rsidRPr="00EB632B" w:rsidRDefault="00A37FC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Jan Skiba, ul. Chrobrego 13 m 126-600 Radom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7FCF" w:rsidRPr="00EB632B" w:rsidRDefault="00A37FC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37FCF" w:rsidRPr="00EB632B" w:rsidRDefault="00A37FC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2 900,00 zł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7FCF" w:rsidRPr="00EB632B" w:rsidRDefault="00A37FC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3 900,00 zł</w:t>
            </w:r>
          </w:p>
        </w:tc>
      </w:tr>
    </w:tbl>
    <w:p w:rsidR="005E09C4" w:rsidRDefault="005E09C4" w:rsidP="005E09C4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890"/>
        <w:gridCol w:w="1952"/>
        <w:gridCol w:w="1617"/>
      </w:tblGrid>
      <w:tr w:rsidR="00314698" w:rsidRPr="00BB5732" w:rsidTr="00526B48">
        <w:trPr>
          <w:jc w:val="center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314698" w:rsidRPr="00314698" w:rsidRDefault="00314698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4698">
              <w:rPr>
                <w:rFonts w:ascii="Calibri" w:hAnsi="Calibri"/>
                <w:b/>
                <w:sz w:val="20"/>
                <w:szCs w:val="20"/>
              </w:rPr>
              <w:t>Część 10</w:t>
            </w:r>
          </w:p>
          <w:p w:rsidR="00314698" w:rsidRPr="00314698" w:rsidRDefault="00314698" w:rsidP="005E09C4">
            <w:pPr>
              <w:rPr>
                <w:b/>
                <w:color w:val="000000"/>
                <w:sz w:val="20"/>
                <w:szCs w:val="20"/>
              </w:rPr>
            </w:pPr>
            <w:r w:rsidRPr="00314698">
              <w:rPr>
                <w:rFonts w:ascii="Calibri" w:hAnsi="Calibri"/>
                <w:b/>
                <w:sz w:val="20"/>
                <w:szCs w:val="20"/>
              </w:rPr>
              <w:t>Garbarstwo (1 suplement do dyplomu i 1 suplement do kwalifikacji)</w:t>
            </w:r>
          </w:p>
        </w:tc>
      </w:tr>
      <w:tr w:rsidR="00314698" w:rsidRPr="00BB5732" w:rsidTr="00B50390">
        <w:trPr>
          <w:trHeight w:val="1758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14698" w:rsidRPr="00FC5505" w:rsidRDefault="00314698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14698" w:rsidRPr="00FC5505" w:rsidRDefault="00314698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314698" w:rsidRDefault="00314698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314698" w:rsidRPr="00BB5732" w:rsidRDefault="00314698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314698" w:rsidRPr="00BB5732" w:rsidRDefault="00314698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311912 technik garbarz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314698" w:rsidRDefault="00314698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314698" w:rsidRPr="00BB5732" w:rsidRDefault="00314698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314698" w:rsidRPr="00BB5732" w:rsidRDefault="00314698" w:rsidP="00B50390">
            <w:pPr>
              <w:jc w:val="center"/>
              <w:rPr>
                <w:b/>
                <w:color w:val="000000"/>
                <w:sz w:val="18"/>
              </w:rPr>
            </w:pP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AU.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53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643845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SKR.53.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Organizacja i prowadzenie procesu wyprawy skór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314698" w:rsidRPr="00BB5732" w:rsidRDefault="00314698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10</w:t>
            </w:r>
          </w:p>
        </w:tc>
      </w:tr>
      <w:tr w:rsidR="00314698" w:rsidRPr="00BB5732" w:rsidTr="00EB632B">
        <w:trPr>
          <w:trHeight w:val="856"/>
          <w:jc w:val="center"/>
        </w:trPr>
        <w:tc>
          <w:tcPr>
            <w:tcW w:w="675" w:type="dxa"/>
            <w:vAlign w:val="center"/>
          </w:tcPr>
          <w:p w:rsidR="00314698" w:rsidRPr="00EB632B" w:rsidRDefault="00D5108E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828" w:type="dxa"/>
            <w:vAlign w:val="center"/>
          </w:tcPr>
          <w:p w:rsidR="00314698" w:rsidRPr="00EB632B" w:rsidRDefault="00D5108E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Jolanta Górska, ul. Zientarskiego 2 m 40, 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br/>
              <w:t>26-600 Radom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14698" w:rsidRPr="00EB632B" w:rsidRDefault="00D5108E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  <w:p w:rsidR="00D5108E" w:rsidRPr="00EB632B" w:rsidRDefault="00D5108E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314698" w:rsidRPr="00EB632B" w:rsidRDefault="00D5108E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  <w:p w:rsidR="00D5108E" w:rsidRPr="00EB632B" w:rsidRDefault="00D5108E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314698" w:rsidRPr="00EB632B" w:rsidRDefault="00D5108E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</w:tr>
      <w:tr w:rsidR="00B662B6" w:rsidRPr="00BB5732" w:rsidTr="00EB632B">
        <w:trPr>
          <w:trHeight w:val="856"/>
          <w:jc w:val="center"/>
        </w:trPr>
        <w:tc>
          <w:tcPr>
            <w:tcW w:w="675" w:type="dxa"/>
            <w:vAlign w:val="center"/>
          </w:tcPr>
          <w:p w:rsidR="00B662B6" w:rsidRPr="00EB632B" w:rsidRDefault="00B662B6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828" w:type="dxa"/>
            <w:vAlign w:val="center"/>
          </w:tcPr>
          <w:p w:rsidR="00EB632B" w:rsidRDefault="00B662B6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Zdzi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 xml:space="preserve">sław </w:t>
            </w:r>
            <w:proofErr w:type="spellStart"/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Feldo</w:t>
            </w:r>
            <w:proofErr w:type="spellEnd"/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, ul. Osiedlowa 18/47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B662B6" w:rsidRPr="00EB632B" w:rsidRDefault="00B662B6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26-611 Radom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662B6" w:rsidRPr="00EB632B" w:rsidRDefault="00B662B6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662B6" w:rsidRPr="00EB632B" w:rsidRDefault="00B662B6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662B6" w:rsidRPr="00EB632B" w:rsidRDefault="00EB632B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4 000,00 </w:t>
            </w:r>
            <w:r w:rsidR="00B662B6" w:rsidRPr="00EB632B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EA48FF" w:rsidRPr="00BB5732" w:rsidTr="00EB632B">
        <w:trPr>
          <w:trHeight w:val="856"/>
          <w:jc w:val="center"/>
        </w:trPr>
        <w:tc>
          <w:tcPr>
            <w:tcW w:w="675" w:type="dxa"/>
            <w:vAlign w:val="center"/>
          </w:tcPr>
          <w:p w:rsidR="00EA48FF" w:rsidRPr="00EB632B" w:rsidRDefault="00EA48F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3828" w:type="dxa"/>
            <w:vAlign w:val="center"/>
          </w:tcPr>
          <w:p w:rsidR="00EA48FF" w:rsidRPr="00EB632B" w:rsidRDefault="00EA48F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Jan Skiba, ul. Chrobrego 13 m 1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A48FF" w:rsidRPr="00EB632B" w:rsidRDefault="00EA48F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EA48FF" w:rsidRPr="00EB632B" w:rsidRDefault="00EA48F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2 900,00 zł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A48FF" w:rsidRPr="00EB632B" w:rsidRDefault="00EA48F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3 900,00 zł</w:t>
            </w:r>
          </w:p>
        </w:tc>
      </w:tr>
    </w:tbl>
    <w:p w:rsidR="005E09C4" w:rsidRDefault="005E09C4" w:rsidP="005E09C4">
      <w:pPr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945"/>
        <w:gridCol w:w="1672"/>
      </w:tblGrid>
      <w:tr w:rsidR="00314698" w:rsidRPr="00BB5732" w:rsidTr="00526B48">
        <w:trPr>
          <w:jc w:val="center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314698" w:rsidRPr="00314698" w:rsidRDefault="00314698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4698">
              <w:rPr>
                <w:rFonts w:ascii="Calibri" w:hAnsi="Calibri"/>
                <w:b/>
                <w:sz w:val="20"/>
                <w:szCs w:val="20"/>
              </w:rPr>
              <w:t>Część 11</w:t>
            </w:r>
          </w:p>
          <w:p w:rsidR="00314698" w:rsidRPr="00314698" w:rsidRDefault="00314698" w:rsidP="005E09C4">
            <w:pPr>
              <w:rPr>
                <w:b/>
                <w:color w:val="000000"/>
                <w:sz w:val="20"/>
                <w:szCs w:val="20"/>
              </w:rPr>
            </w:pPr>
            <w:r w:rsidRPr="00314698">
              <w:rPr>
                <w:rFonts w:ascii="Calibri" w:hAnsi="Calibri"/>
                <w:b/>
                <w:sz w:val="20"/>
                <w:szCs w:val="20"/>
              </w:rPr>
              <w:t xml:space="preserve">Przemysł skórzany </w:t>
            </w:r>
            <w:r w:rsidRPr="0031469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4698">
              <w:rPr>
                <w:rFonts w:ascii="Calibri" w:hAnsi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314698" w:rsidRPr="00BB5732" w:rsidTr="00B50390">
        <w:trPr>
          <w:trHeight w:val="2185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14698" w:rsidRPr="00FC5505" w:rsidRDefault="00314698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14698" w:rsidRPr="00FC5505" w:rsidRDefault="00314698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14698" w:rsidRDefault="00314698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314698" w:rsidRPr="00BB5732" w:rsidRDefault="00314698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314698" w:rsidRPr="00BB5732" w:rsidRDefault="00314698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753702 kaletnik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:rsidR="00314698" w:rsidRDefault="00314698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314698" w:rsidRPr="00BB5732" w:rsidRDefault="00314698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314698" w:rsidRPr="00BB5732" w:rsidRDefault="00314698" w:rsidP="00B50390">
            <w:pPr>
              <w:jc w:val="center"/>
              <w:rPr>
                <w:b/>
                <w:color w:val="000000"/>
                <w:sz w:val="18"/>
              </w:rPr>
            </w:pP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AU.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09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Wykonywanie i naprawa i renowacja wyrobów kaletniczych 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SKR.09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 Wykonywanie i renowacja wyrobów kaletniczych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314698" w:rsidRPr="00BB5732" w:rsidRDefault="00314698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11</w:t>
            </w:r>
          </w:p>
        </w:tc>
      </w:tr>
      <w:tr w:rsidR="00314698" w:rsidRPr="00BB5732" w:rsidTr="00EB632B">
        <w:trPr>
          <w:trHeight w:val="856"/>
          <w:jc w:val="center"/>
        </w:trPr>
        <w:tc>
          <w:tcPr>
            <w:tcW w:w="675" w:type="dxa"/>
            <w:vAlign w:val="center"/>
          </w:tcPr>
          <w:p w:rsidR="00314698" w:rsidRPr="00EB632B" w:rsidRDefault="00123769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828" w:type="dxa"/>
            <w:vAlign w:val="center"/>
          </w:tcPr>
          <w:p w:rsidR="00EB632B" w:rsidRPr="00EB632B" w:rsidRDefault="00123769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Janina Ż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 xml:space="preserve">urek, Podlesie </w:t>
            </w:r>
            <w:proofErr w:type="spellStart"/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Mleczkowskie</w:t>
            </w:r>
            <w:proofErr w:type="spellEnd"/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 xml:space="preserve"> 14</w:t>
            </w:r>
          </w:p>
          <w:p w:rsidR="00314698" w:rsidRPr="00EB632B" w:rsidRDefault="00123769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26-652 Zakrzew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4698" w:rsidRPr="00EB632B" w:rsidRDefault="00123769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950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14698" w:rsidRPr="00EB632B" w:rsidRDefault="00123769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2950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14698" w:rsidRPr="00EB632B" w:rsidRDefault="00EB632B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3 900,00</w:t>
            </w:r>
            <w:r w:rsidR="00123769" w:rsidRPr="00EB632B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  <w:r w:rsidR="00123769" w:rsidRPr="00EB632B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</w:tr>
      <w:tr w:rsidR="00491270" w:rsidRPr="00BB5732" w:rsidTr="00EB632B">
        <w:trPr>
          <w:trHeight w:val="856"/>
          <w:jc w:val="center"/>
        </w:trPr>
        <w:tc>
          <w:tcPr>
            <w:tcW w:w="675" w:type="dxa"/>
            <w:vAlign w:val="center"/>
          </w:tcPr>
          <w:p w:rsidR="00491270" w:rsidRPr="00EB632B" w:rsidRDefault="00491270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828" w:type="dxa"/>
            <w:vAlign w:val="center"/>
          </w:tcPr>
          <w:p w:rsidR="00491270" w:rsidRPr="00EB632B" w:rsidRDefault="00EB632B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Maria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Senderowicz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26-600 Radom</w:t>
            </w:r>
            <w:r w:rsidR="00491270"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491270" w:rsidRPr="00EB632B">
              <w:rPr>
                <w:rFonts w:ascii="Calibri" w:hAnsi="Calibri"/>
                <w:color w:val="000000"/>
                <w:sz w:val="18"/>
                <w:szCs w:val="18"/>
              </w:rPr>
              <w:br/>
              <w:t>ul. Kołłątaja 4 m 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1270" w:rsidRPr="00EB632B" w:rsidRDefault="00491270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91270" w:rsidRPr="00EB632B" w:rsidRDefault="00491270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900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91270" w:rsidRPr="00EB632B" w:rsidRDefault="00491270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900</w:t>
            </w:r>
            <w:r w:rsidR="00EB632B" w:rsidRP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951"/>
        <w:gridCol w:w="1666"/>
      </w:tblGrid>
      <w:tr w:rsidR="00314698" w:rsidRPr="00BB5732" w:rsidTr="00526B48">
        <w:trPr>
          <w:jc w:val="center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314698" w:rsidRPr="00314698" w:rsidRDefault="00314698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4698">
              <w:rPr>
                <w:rFonts w:ascii="Calibri" w:hAnsi="Calibri"/>
                <w:b/>
                <w:sz w:val="20"/>
                <w:szCs w:val="20"/>
              </w:rPr>
              <w:t>Część 12</w:t>
            </w:r>
          </w:p>
          <w:p w:rsidR="00314698" w:rsidRPr="00640F53" w:rsidRDefault="00314698" w:rsidP="005E09C4">
            <w:pPr>
              <w:rPr>
                <w:b/>
                <w:color w:val="000000"/>
              </w:rPr>
            </w:pPr>
            <w:r w:rsidRPr="00314698">
              <w:rPr>
                <w:rFonts w:ascii="Calibri" w:hAnsi="Calibri"/>
                <w:b/>
                <w:sz w:val="20"/>
                <w:szCs w:val="20"/>
              </w:rPr>
              <w:t>Przemysł skórzany (1 suplement do dyplomu i 1 suplement do kwalifikacji)</w:t>
            </w:r>
          </w:p>
        </w:tc>
      </w:tr>
      <w:tr w:rsidR="00314698" w:rsidRPr="00BB5732" w:rsidTr="00B50390">
        <w:trPr>
          <w:trHeight w:val="241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14698" w:rsidRPr="00FC5505" w:rsidRDefault="00314698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14698" w:rsidRPr="00FC5505" w:rsidRDefault="00314698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14698" w:rsidRDefault="00314698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925203" w:rsidRPr="00BB5732" w:rsidRDefault="00925203" w:rsidP="00B50390">
            <w:pPr>
              <w:jc w:val="center"/>
              <w:rPr>
                <w:b/>
                <w:color w:val="000000"/>
              </w:rPr>
            </w:pPr>
          </w:p>
          <w:p w:rsidR="00314698" w:rsidRPr="00BB5732" w:rsidRDefault="00314698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311926 technik technologii wyrobów skórzanych </w:t>
            </w:r>
            <w:r w:rsidRPr="0064358A">
              <w:rPr>
                <w:rFonts w:ascii="Calibri" w:hAnsi="Calibri"/>
                <w:i/>
                <w:color w:val="000000"/>
                <w:sz w:val="18"/>
                <w:szCs w:val="18"/>
              </w:rPr>
              <w:t>(na podbudowie: AU.9. Wykonywanie, naprawa i renowacja wyrobów kaletniczych)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314698" w:rsidRDefault="00314698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925203" w:rsidRPr="00BB5732" w:rsidRDefault="00925203" w:rsidP="00B50390">
            <w:pPr>
              <w:jc w:val="center"/>
              <w:rPr>
                <w:b/>
                <w:color w:val="000000"/>
              </w:rPr>
            </w:pPr>
          </w:p>
          <w:p w:rsidR="00314698" w:rsidRDefault="00314698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AU.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48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.</w:t>
            </w:r>
          </w:p>
          <w:p w:rsidR="00314698" w:rsidRDefault="00314698" w:rsidP="00B50390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SKR.48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Organizacja i prowadzenie procesów wytwarzania wyrobów skórzanych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</w:p>
          <w:p w:rsidR="00314698" w:rsidRPr="00BB5732" w:rsidRDefault="00314698" w:rsidP="00B503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314698" w:rsidRPr="00BB5732" w:rsidRDefault="00314698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12</w:t>
            </w:r>
          </w:p>
        </w:tc>
      </w:tr>
      <w:tr w:rsidR="00314698" w:rsidRPr="00FD465C" w:rsidTr="00EB632B">
        <w:trPr>
          <w:trHeight w:val="832"/>
          <w:jc w:val="center"/>
        </w:trPr>
        <w:tc>
          <w:tcPr>
            <w:tcW w:w="675" w:type="dxa"/>
            <w:vAlign w:val="center"/>
          </w:tcPr>
          <w:p w:rsidR="00314698" w:rsidRPr="00FD465C" w:rsidRDefault="00FD465C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D465C">
              <w:rPr>
                <w:rFonts w:ascii="Calibri" w:hAnsi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828" w:type="dxa"/>
            <w:vAlign w:val="center"/>
          </w:tcPr>
          <w:p w:rsidR="00314698" w:rsidRPr="00FD465C" w:rsidRDefault="00FD465C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D465C">
              <w:rPr>
                <w:rFonts w:ascii="Calibri" w:hAnsi="Calibri"/>
                <w:color w:val="000000"/>
                <w:sz w:val="18"/>
                <w:szCs w:val="18"/>
              </w:rPr>
              <w:t xml:space="preserve">Janina 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 xml:space="preserve">Żurek, Podlesie </w:t>
            </w:r>
            <w:proofErr w:type="spellStart"/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Mleczkowskie</w:t>
            </w:r>
            <w:proofErr w:type="spellEnd"/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 xml:space="preserve"> 14</w:t>
            </w:r>
            <w:r w:rsidRPr="00FD465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6D5235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FD465C">
              <w:rPr>
                <w:rFonts w:ascii="Calibri" w:hAnsi="Calibri"/>
                <w:color w:val="000000"/>
                <w:sz w:val="18"/>
                <w:szCs w:val="18"/>
              </w:rPr>
              <w:t>26-652 Zakrzew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4698" w:rsidRPr="00FD465C" w:rsidRDefault="00FD465C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D465C">
              <w:rPr>
                <w:rFonts w:ascii="Calibri" w:hAnsi="Calibri"/>
                <w:color w:val="000000"/>
                <w:sz w:val="18"/>
                <w:szCs w:val="18"/>
              </w:rPr>
              <w:t>900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FD465C">
              <w:rPr>
                <w:rFonts w:ascii="Calibri" w:hAnsi="Calibri"/>
                <w:color w:val="000000"/>
                <w:sz w:val="18"/>
                <w:szCs w:val="18"/>
              </w:rPr>
              <w:t xml:space="preserve"> zł </w:t>
            </w:r>
          </w:p>
          <w:p w:rsidR="00FD465C" w:rsidRPr="00FD465C" w:rsidRDefault="00FD465C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314698" w:rsidRPr="00FD465C" w:rsidRDefault="00FD465C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2950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D465C" w:rsidRPr="00FD465C" w:rsidRDefault="00FD465C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D465C">
              <w:rPr>
                <w:rFonts w:ascii="Calibri" w:hAnsi="Calibri"/>
                <w:color w:val="000000"/>
                <w:sz w:val="18"/>
                <w:szCs w:val="18"/>
              </w:rPr>
              <w:t>3850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FD465C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  <w:p w:rsidR="00314698" w:rsidRPr="00FD465C" w:rsidRDefault="00314698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24318" w:rsidRPr="00FD465C" w:rsidTr="00EB632B">
        <w:trPr>
          <w:trHeight w:val="832"/>
          <w:jc w:val="center"/>
        </w:trPr>
        <w:tc>
          <w:tcPr>
            <w:tcW w:w="675" w:type="dxa"/>
            <w:vAlign w:val="center"/>
          </w:tcPr>
          <w:p w:rsidR="00D24318" w:rsidRPr="00FD465C" w:rsidRDefault="00606E1B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828" w:type="dxa"/>
            <w:vAlign w:val="center"/>
          </w:tcPr>
          <w:p w:rsidR="00606E1B" w:rsidRPr="00606E1B" w:rsidRDefault="00606E1B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06E1B">
              <w:rPr>
                <w:rFonts w:ascii="Calibri" w:hAnsi="Calibri"/>
                <w:color w:val="000000"/>
                <w:sz w:val="18"/>
                <w:szCs w:val="18"/>
              </w:rPr>
              <w:t xml:space="preserve">Maria </w:t>
            </w:r>
            <w:proofErr w:type="spellStart"/>
            <w:r w:rsidRPr="00606E1B">
              <w:rPr>
                <w:rFonts w:ascii="Calibri" w:hAnsi="Calibri"/>
                <w:color w:val="000000"/>
                <w:sz w:val="18"/>
                <w:szCs w:val="18"/>
              </w:rPr>
              <w:t>Senderowicz</w:t>
            </w:r>
            <w:proofErr w:type="spellEnd"/>
            <w:r w:rsidRPr="00606E1B">
              <w:rPr>
                <w:rFonts w:ascii="Calibri" w:hAnsi="Calibri"/>
                <w:color w:val="000000"/>
                <w:sz w:val="18"/>
                <w:szCs w:val="18"/>
              </w:rPr>
              <w:t xml:space="preserve">, 26-600Radom, </w:t>
            </w:r>
          </w:p>
          <w:p w:rsidR="00D24318" w:rsidRPr="00FD465C" w:rsidRDefault="00606E1B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06E1B">
              <w:rPr>
                <w:rFonts w:ascii="Calibri" w:hAnsi="Calibri"/>
                <w:color w:val="000000"/>
                <w:sz w:val="18"/>
                <w:szCs w:val="18"/>
              </w:rPr>
              <w:t>ul. Kołłątaja 4 m 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4318" w:rsidRPr="00FD465C" w:rsidRDefault="00606E1B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1000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24318" w:rsidRDefault="00606E1B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2900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24318" w:rsidRPr="00FD465C" w:rsidRDefault="00606E1B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3900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</w:tbl>
    <w:p w:rsidR="005E09C4" w:rsidRPr="00FD465C" w:rsidRDefault="005E09C4" w:rsidP="005E09C4">
      <w:pPr>
        <w:tabs>
          <w:tab w:val="left" w:pos="3155"/>
        </w:tabs>
        <w:rPr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946"/>
        <w:gridCol w:w="1671"/>
      </w:tblGrid>
      <w:tr w:rsidR="00925203" w:rsidRPr="00BB5732" w:rsidTr="00526B48">
        <w:trPr>
          <w:jc w:val="center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925203" w:rsidRPr="00925203" w:rsidRDefault="00925203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5203">
              <w:rPr>
                <w:rFonts w:ascii="Calibri" w:hAnsi="Calibri"/>
                <w:b/>
                <w:sz w:val="20"/>
                <w:szCs w:val="20"/>
              </w:rPr>
              <w:t>Część 13</w:t>
            </w:r>
          </w:p>
          <w:p w:rsidR="00925203" w:rsidRPr="00640F53" w:rsidRDefault="00925203" w:rsidP="005E09C4">
            <w:pPr>
              <w:rPr>
                <w:b/>
                <w:color w:val="000000"/>
              </w:rPr>
            </w:pPr>
            <w:r w:rsidRPr="00925203">
              <w:rPr>
                <w:rFonts w:ascii="Calibri" w:hAnsi="Calibri"/>
                <w:b/>
                <w:sz w:val="20"/>
                <w:szCs w:val="20"/>
              </w:rPr>
              <w:t>Przemysł skórzany (1 suplement do dyplomu i 1 suplement do kwalifikacji)</w:t>
            </w:r>
          </w:p>
        </w:tc>
      </w:tr>
      <w:tr w:rsidR="00925203" w:rsidRPr="00BB5732" w:rsidTr="00B50390">
        <w:trPr>
          <w:trHeight w:val="2254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25203" w:rsidRPr="00FC5505" w:rsidRDefault="00925203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25203" w:rsidRPr="00FC5505" w:rsidRDefault="00925203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25203" w:rsidRDefault="00925203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925203" w:rsidRPr="00BB5732" w:rsidRDefault="00925203" w:rsidP="00B50390">
            <w:pPr>
              <w:jc w:val="center"/>
              <w:rPr>
                <w:b/>
                <w:color w:val="000000"/>
              </w:rPr>
            </w:pPr>
          </w:p>
          <w:p w:rsidR="00925203" w:rsidRPr="00BB5732" w:rsidRDefault="00925203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753106 kuśnierz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925203" w:rsidRDefault="00925203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925203" w:rsidRPr="00BB5732" w:rsidRDefault="00925203" w:rsidP="00B50390">
            <w:pPr>
              <w:jc w:val="center"/>
              <w:rPr>
                <w:b/>
                <w:color w:val="000000"/>
              </w:rPr>
            </w:pPr>
          </w:p>
          <w:p w:rsidR="00925203" w:rsidRDefault="00925203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AU.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13. Wykonywanie, naprawa i renowacja wyrobów kuśnierskich</w:t>
            </w:r>
          </w:p>
          <w:p w:rsidR="00925203" w:rsidRDefault="00925203" w:rsidP="00B50390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7D605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SKR.13.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 Wykonywanie i renowacja wyrobów kuśnierskich</w:t>
            </w:r>
          </w:p>
          <w:p w:rsidR="00925203" w:rsidRPr="00BB5732" w:rsidRDefault="00925203" w:rsidP="00B503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925203" w:rsidRPr="00BB5732" w:rsidRDefault="00925203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13</w:t>
            </w:r>
          </w:p>
        </w:tc>
      </w:tr>
      <w:tr w:rsidR="00925203" w:rsidRPr="00BB5732" w:rsidTr="00A67DE3">
        <w:trPr>
          <w:trHeight w:val="832"/>
          <w:jc w:val="center"/>
        </w:trPr>
        <w:tc>
          <w:tcPr>
            <w:tcW w:w="675" w:type="dxa"/>
            <w:vAlign w:val="center"/>
          </w:tcPr>
          <w:p w:rsidR="00925203" w:rsidRPr="006A73A4" w:rsidRDefault="00A67DE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73A4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3828" w:type="dxa"/>
            <w:vAlign w:val="center"/>
          </w:tcPr>
          <w:p w:rsidR="00925203" w:rsidRPr="006A73A4" w:rsidRDefault="00C267D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A73A4">
              <w:rPr>
                <w:rFonts w:ascii="Calibri" w:hAnsi="Calibri"/>
                <w:color w:val="000000"/>
                <w:sz w:val="18"/>
                <w:szCs w:val="18"/>
              </w:rPr>
              <w:t>Futrad</w:t>
            </w:r>
            <w:proofErr w:type="spellEnd"/>
            <w:r w:rsidRPr="006A73A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67DE3" w:rsidRPr="006A73A4">
              <w:rPr>
                <w:rFonts w:ascii="Calibri" w:hAnsi="Calibri"/>
                <w:color w:val="000000"/>
                <w:sz w:val="18"/>
                <w:szCs w:val="18"/>
              </w:rPr>
              <w:t xml:space="preserve">Grzegorz </w:t>
            </w:r>
            <w:proofErr w:type="spellStart"/>
            <w:r w:rsidR="00A67DE3" w:rsidRPr="006A73A4">
              <w:rPr>
                <w:rFonts w:ascii="Calibri" w:hAnsi="Calibri"/>
                <w:color w:val="000000"/>
                <w:sz w:val="18"/>
                <w:szCs w:val="18"/>
              </w:rPr>
              <w:t>Drużdżel</w:t>
            </w:r>
            <w:proofErr w:type="spellEnd"/>
            <w:r w:rsidR="00A67DE3" w:rsidRPr="006A73A4">
              <w:rPr>
                <w:rFonts w:ascii="Calibri" w:hAnsi="Calibri"/>
                <w:color w:val="000000"/>
                <w:sz w:val="18"/>
                <w:szCs w:val="18"/>
              </w:rPr>
              <w:t xml:space="preserve">, Zakrzewska 28, </w:t>
            </w:r>
            <w:r w:rsidR="00A67DE3" w:rsidRPr="006A73A4">
              <w:rPr>
                <w:rFonts w:ascii="Calibri" w:hAnsi="Calibri"/>
                <w:color w:val="000000"/>
                <w:sz w:val="18"/>
                <w:szCs w:val="18"/>
              </w:rPr>
              <w:br/>
              <w:t>26-600 Radom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5203" w:rsidRPr="006A73A4" w:rsidRDefault="00EB632B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r w:rsidR="00A67DE3" w:rsidRPr="006A73A4">
              <w:rPr>
                <w:rFonts w:ascii="Calibri" w:hAnsi="Calibri"/>
                <w:color w:val="000000"/>
                <w:sz w:val="18"/>
                <w:szCs w:val="18"/>
              </w:rPr>
              <w:t>00,00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25203" w:rsidRPr="006A73A4" w:rsidRDefault="00A67DE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73A4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25203" w:rsidRPr="006A73A4" w:rsidRDefault="00A67DE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73A4">
              <w:rPr>
                <w:rFonts w:ascii="Calibri" w:hAnsi="Calibri"/>
                <w:color w:val="000000"/>
                <w:sz w:val="18"/>
                <w:szCs w:val="18"/>
              </w:rPr>
              <w:t>3 700,00 zł</w:t>
            </w:r>
            <w:r w:rsidR="002D7D7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1833" w:rsidRPr="00BB5732" w:rsidTr="00A67DE3">
        <w:trPr>
          <w:trHeight w:val="832"/>
          <w:jc w:val="center"/>
        </w:trPr>
        <w:tc>
          <w:tcPr>
            <w:tcW w:w="675" w:type="dxa"/>
            <w:vAlign w:val="center"/>
          </w:tcPr>
          <w:p w:rsidR="009D1833" w:rsidRPr="006A73A4" w:rsidRDefault="009D183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828" w:type="dxa"/>
            <w:vAlign w:val="center"/>
          </w:tcPr>
          <w:p w:rsidR="00EB632B" w:rsidRDefault="00EB632B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Jadwiga Mucha, Mazowszany 49A</w:t>
            </w:r>
          </w:p>
          <w:p w:rsidR="009D1833" w:rsidRPr="006A73A4" w:rsidRDefault="009D183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D1833">
              <w:rPr>
                <w:rFonts w:ascii="Calibri" w:hAnsi="Calibri"/>
                <w:color w:val="000000"/>
                <w:sz w:val="18"/>
                <w:szCs w:val="18"/>
              </w:rPr>
              <w:t>26-624 Kowala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833" w:rsidRPr="006A73A4" w:rsidRDefault="007822B8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D1833" w:rsidRPr="006A73A4" w:rsidRDefault="009D183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4 000,00 zł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D1833" w:rsidRPr="006A73A4" w:rsidRDefault="009D183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92B21">
              <w:rPr>
                <w:rFonts w:ascii="Calibri" w:hAnsi="Calibri"/>
                <w:color w:val="000000"/>
                <w:sz w:val="18"/>
                <w:szCs w:val="18"/>
              </w:rPr>
              <w:t>4 000,00zł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883"/>
        <w:gridCol w:w="1442"/>
      </w:tblGrid>
      <w:tr w:rsidR="00925203" w:rsidRPr="00BB5732" w:rsidTr="00526B48">
        <w:trPr>
          <w:jc w:val="center"/>
        </w:trPr>
        <w:tc>
          <w:tcPr>
            <w:tcW w:w="9962" w:type="dxa"/>
            <w:gridSpan w:val="4"/>
            <w:shd w:val="clear" w:color="auto" w:fill="DEEAF6" w:themeFill="accent1" w:themeFillTint="33"/>
          </w:tcPr>
          <w:p w:rsidR="00925203" w:rsidRPr="00925203" w:rsidRDefault="00925203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5203">
              <w:rPr>
                <w:rFonts w:ascii="Calibri" w:hAnsi="Calibri"/>
                <w:b/>
                <w:sz w:val="20"/>
                <w:szCs w:val="20"/>
              </w:rPr>
              <w:t>Część 14</w:t>
            </w:r>
          </w:p>
          <w:p w:rsidR="00925203" w:rsidRPr="00640F53" w:rsidRDefault="00925203" w:rsidP="005E09C4">
            <w:pPr>
              <w:rPr>
                <w:b/>
                <w:color w:val="000000"/>
              </w:rPr>
            </w:pPr>
            <w:r w:rsidRPr="00925203">
              <w:rPr>
                <w:rFonts w:ascii="Calibri" w:hAnsi="Calibri"/>
                <w:b/>
                <w:sz w:val="20"/>
                <w:szCs w:val="20"/>
              </w:rPr>
              <w:t>Przemysł skórzany (1 suplement do dyplomu)</w:t>
            </w:r>
          </w:p>
        </w:tc>
      </w:tr>
      <w:tr w:rsidR="00925203" w:rsidRPr="00BB5732" w:rsidTr="00B50390">
        <w:trPr>
          <w:trHeight w:val="1341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25203" w:rsidRPr="00FC5505" w:rsidRDefault="00925203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25203" w:rsidRPr="00FC5505" w:rsidRDefault="00925203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</w:tcPr>
          <w:p w:rsidR="00925203" w:rsidRDefault="00925203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686C55" w:rsidRPr="00BB5732" w:rsidRDefault="00686C55" w:rsidP="00B50390">
            <w:pPr>
              <w:jc w:val="center"/>
              <w:rPr>
                <w:b/>
                <w:color w:val="000000"/>
              </w:rPr>
            </w:pPr>
          </w:p>
          <w:p w:rsidR="00925203" w:rsidRPr="00BB5732" w:rsidRDefault="00925203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311926 technik technologii wyrobów skórzanych </w:t>
            </w:r>
            <w:r w:rsidRPr="00485FE7">
              <w:rPr>
                <w:rFonts w:ascii="Calibri" w:hAnsi="Calibri"/>
                <w:i/>
                <w:color w:val="000000"/>
                <w:sz w:val="18"/>
                <w:szCs w:val="18"/>
              </w:rPr>
              <w:t>(na podbudowie: AU.13. Wykonywanie, naprawa i renowacja wyrobów kuśnierskich)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925203" w:rsidRPr="00BB5732" w:rsidRDefault="00925203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14</w:t>
            </w:r>
          </w:p>
        </w:tc>
      </w:tr>
      <w:tr w:rsidR="00925203" w:rsidRPr="006E53DB" w:rsidTr="006E53DB">
        <w:trPr>
          <w:trHeight w:val="832"/>
          <w:jc w:val="center"/>
        </w:trPr>
        <w:tc>
          <w:tcPr>
            <w:tcW w:w="675" w:type="dxa"/>
            <w:vAlign w:val="center"/>
          </w:tcPr>
          <w:p w:rsidR="00925203" w:rsidRPr="006E53DB" w:rsidRDefault="006E53DB" w:rsidP="006E53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53DB">
              <w:rPr>
                <w:rFonts w:ascii="Calibri" w:hAnsi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962" w:type="dxa"/>
            <w:vAlign w:val="center"/>
          </w:tcPr>
          <w:p w:rsidR="00925203" w:rsidRPr="006E53DB" w:rsidRDefault="006E53DB" w:rsidP="006E53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53DB">
              <w:rPr>
                <w:rFonts w:ascii="Calibri" w:hAnsi="Calibri"/>
                <w:color w:val="000000"/>
                <w:sz w:val="18"/>
                <w:szCs w:val="18"/>
              </w:rPr>
              <w:t>Jadwiga Mucha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Mazowszany 49A, 26-624 Kowala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925203" w:rsidRPr="006E53DB" w:rsidRDefault="006E53DB" w:rsidP="006E53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25203" w:rsidRPr="006E53DB" w:rsidRDefault="006E53DB" w:rsidP="006E53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843"/>
        <w:gridCol w:w="1490"/>
      </w:tblGrid>
      <w:tr w:rsidR="00837004" w:rsidRPr="00BB5732" w:rsidTr="00526B48">
        <w:trPr>
          <w:jc w:val="center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837004" w:rsidRPr="00686C55" w:rsidRDefault="00837004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6C55">
              <w:rPr>
                <w:rFonts w:ascii="Calibri" w:hAnsi="Calibri"/>
                <w:b/>
                <w:sz w:val="20"/>
                <w:szCs w:val="20"/>
              </w:rPr>
              <w:t>Część 15</w:t>
            </w:r>
          </w:p>
          <w:p w:rsidR="00837004" w:rsidRPr="00AB7AD4" w:rsidRDefault="00837004" w:rsidP="005E09C4">
            <w:pPr>
              <w:rPr>
                <w:b/>
                <w:color w:val="000000"/>
              </w:rPr>
            </w:pPr>
            <w:r w:rsidRPr="00686C55">
              <w:rPr>
                <w:rFonts w:ascii="Calibri" w:hAnsi="Calibri"/>
                <w:b/>
                <w:sz w:val="20"/>
                <w:szCs w:val="20"/>
              </w:rPr>
              <w:t>Obuwnictwo (1 suplement do dyplomu i 1 suplement do kwalifikacji)</w:t>
            </w:r>
          </w:p>
        </w:tc>
      </w:tr>
      <w:tr w:rsidR="00837004" w:rsidRPr="00BB5732" w:rsidTr="00B50390">
        <w:trPr>
          <w:trHeight w:val="1431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7004" w:rsidRPr="00FC5505" w:rsidRDefault="00837004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37004" w:rsidRPr="00FC5505" w:rsidRDefault="00837004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7004" w:rsidRDefault="00837004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837004" w:rsidRPr="00BB5732" w:rsidRDefault="00837004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837004" w:rsidRPr="00BB5732" w:rsidRDefault="00837004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753602 obuwnik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7004" w:rsidRDefault="00837004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837004" w:rsidRPr="00BB5732" w:rsidRDefault="00837004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837004" w:rsidRPr="00BB5732" w:rsidRDefault="00837004" w:rsidP="00B50390">
            <w:pPr>
              <w:jc w:val="center"/>
              <w:rPr>
                <w:b/>
                <w:color w:val="000000"/>
                <w:sz w:val="18"/>
              </w:rPr>
            </w:pP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AU.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10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 xml:space="preserve">. 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SKR.10 </w:t>
            </w:r>
            <w:r w:rsidRPr="00804AE1">
              <w:rPr>
                <w:rFonts w:ascii="Calibri" w:hAnsi="Calibri"/>
                <w:i/>
                <w:iCs/>
                <w:sz w:val="18"/>
                <w:szCs w:val="18"/>
              </w:rPr>
              <w:t>Wytwarzanie obuwia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837004" w:rsidRPr="00BB5732" w:rsidRDefault="00837004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15</w:t>
            </w:r>
          </w:p>
        </w:tc>
      </w:tr>
      <w:tr w:rsidR="00686C55" w:rsidRPr="00BB5732" w:rsidTr="00EB632B">
        <w:trPr>
          <w:trHeight w:val="844"/>
          <w:jc w:val="center"/>
        </w:trPr>
        <w:tc>
          <w:tcPr>
            <w:tcW w:w="675" w:type="dxa"/>
            <w:vAlign w:val="center"/>
          </w:tcPr>
          <w:p w:rsidR="00686C55" w:rsidRPr="00EB632B" w:rsidRDefault="00B72C1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111" w:type="dxa"/>
            <w:vAlign w:val="center"/>
          </w:tcPr>
          <w:p w:rsidR="00686C55" w:rsidRPr="00EB632B" w:rsidRDefault="00B72C1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Małgorzata Brola, </w:t>
            </w:r>
            <w:proofErr w:type="spellStart"/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Parznice</w:t>
            </w:r>
            <w:proofErr w:type="spellEnd"/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20A, 26-624 Kowala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C1F" w:rsidRPr="00EB632B" w:rsidRDefault="00B72C1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750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  <w:p w:rsidR="00686C55" w:rsidRPr="00EB632B" w:rsidRDefault="00686C55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2C1F" w:rsidRPr="00EB632B" w:rsidRDefault="00B72C1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2750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  <w:p w:rsidR="00686C55" w:rsidRPr="00EB632B" w:rsidRDefault="00686C55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B72C1F" w:rsidRPr="00EB632B" w:rsidRDefault="00B72C1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  <w:r w:rsidR="00EB632B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  <w:p w:rsidR="00686C55" w:rsidRPr="00EB632B" w:rsidRDefault="00686C55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D01CE" w:rsidRPr="00BB5732" w:rsidTr="00EB632B">
        <w:trPr>
          <w:trHeight w:val="844"/>
          <w:jc w:val="center"/>
        </w:trPr>
        <w:tc>
          <w:tcPr>
            <w:tcW w:w="675" w:type="dxa"/>
            <w:vAlign w:val="center"/>
          </w:tcPr>
          <w:p w:rsidR="005D01CE" w:rsidRPr="00EB632B" w:rsidRDefault="005D01CE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11" w:type="dxa"/>
            <w:vAlign w:val="center"/>
          </w:tcPr>
          <w:p w:rsidR="005D01CE" w:rsidRPr="00EB632B" w:rsidRDefault="005D01CE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Małgorzata</w:t>
            </w:r>
            <w:r w:rsidR="00C366DB"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 Żurek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, ul. Podtatrzańska 66/20 </w:t>
            </w: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br/>
              <w:t>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1CE" w:rsidRPr="00EB632B" w:rsidRDefault="005D01CE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1CE" w:rsidRPr="00EB632B" w:rsidRDefault="005D01CE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1 000,00 </w:t>
            </w:r>
            <w:r w:rsidR="00BE2D2D" w:rsidRPr="00EB632B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D01CE" w:rsidRPr="00EB632B" w:rsidRDefault="005D01CE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3 800,00 zł</w:t>
            </w:r>
          </w:p>
        </w:tc>
      </w:tr>
      <w:tr w:rsidR="005F6F50" w:rsidRPr="00BB5732" w:rsidTr="00EB632B">
        <w:trPr>
          <w:trHeight w:val="844"/>
          <w:jc w:val="center"/>
        </w:trPr>
        <w:tc>
          <w:tcPr>
            <w:tcW w:w="675" w:type="dxa"/>
            <w:vAlign w:val="center"/>
          </w:tcPr>
          <w:p w:rsidR="005F6F50" w:rsidRPr="00EB632B" w:rsidRDefault="005F6F50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111" w:type="dxa"/>
            <w:vAlign w:val="center"/>
          </w:tcPr>
          <w:p w:rsidR="008D0F5A" w:rsidRDefault="005F6F50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 xml:space="preserve">Katarzyna Stępniak, ul. Świętokrzyska 25 m 25, </w:t>
            </w:r>
          </w:p>
          <w:p w:rsidR="005F6F50" w:rsidRPr="00EB632B" w:rsidRDefault="005F6F50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F50" w:rsidRPr="00EB632B" w:rsidRDefault="005F6F50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780,00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F50" w:rsidRPr="00EB632B" w:rsidRDefault="005F6F50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2 300,00 zł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F6F50" w:rsidRPr="00EB632B" w:rsidRDefault="005F6F50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3 080,00 zł</w:t>
            </w:r>
          </w:p>
        </w:tc>
      </w:tr>
      <w:tr w:rsidR="00BA59D4" w:rsidRPr="00BB5732" w:rsidTr="00EB632B">
        <w:trPr>
          <w:trHeight w:val="844"/>
          <w:jc w:val="center"/>
        </w:trPr>
        <w:tc>
          <w:tcPr>
            <w:tcW w:w="675" w:type="dxa"/>
            <w:vAlign w:val="center"/>
          </w:tcPr>
          <w:p w:rsidR="00BA59D4" w:rsidRPr="00EB632B" w:rsidRDefault="00BA59D4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11" w:type="dxa"/>
            <w:vAlign w:val="center"/>
          </w:tcPr>
          <w:p w:rsidR="00BA59D4" w:rsidRPr="00EB632B" w:rsidRDefault="00BA59D4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Ewa Jasińska, 26-600 Radom, ul. Sarnia 9/7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9D4" w:rsidRPr="00EB632B" w:rsidRDefault="00BA59D4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9D4" w:rsidRPr="00EB632B" w:rsidRDefault="00BA59D4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A59D4" w:rsidRPr="00EB632B" w:rsidRDefault="00BA59D4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B632B">
              <w:rPr>
                <w:rFonts w:ascii="Calibri" w:hAnsi="Calibri"/>
                <w:color w:val="000000"/>
                <w:sz w:val="18"/>
                <w:szCs w:val="18"/>
              </w:rPr>
              <w:t>3 400,00 zł</w:t>
            </w:r>
          </w:p>
        </w:tc>
      </w:tr>
      <w:tr w:rsidR="00686C55" w:rsidRPr="00BB5732" w:rsidTr="00837004">
        <w:trPr>
          <w:trHeight w:val="844"/>
          <w:jc w:val="center"/>
        </w:trPr>
        <w:tc>
          <w:tcPr>
            <w:tcW w:w="675" w:type="dxa"/>
            <w:tcBorders>
              <w:left w:val="nil"/>
              <w:right w:val="nil"/>
            </w:tcBorders>
          </w:tcPr>
          <w:p w:rsidR="00686C55" w:rsidRPr="007F504B" w:rsidRDefault="00686C55" w:rsidP="007F50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686C55" w:rsidRPr="007F504B" w:rsidRDefault="00686C55" w:rsidP="007F50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86C55" w:rsidRPr="007F504B" w:rsidRDefault="00686C55" w:rsidP="007F504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7004" w:rsidRPr="00BB5732" w:rsidTr="00837004">
        <w:trPr>
          <w:jc w:val="center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837004" w:rsidRPr="00837004" w:rsidRDefault="00837004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37004">
              <w:rPr>
                <w:rFonts w:ascii="Calibri" w:hAnsi="Calibri"/>
                <w:b/>
                <w:sz w:val="20"/>
                <w:szCs w:val="20"/>
              </w:rPr>
              <w:t>Część 16</w:t>
            </w:r>
          </w:p>
          <w:p w:rsidR="00837004" w:rsidRPr="00837004" w:rsidRDefault="00837004" w:rsidP="005E09C4">
            <w:pPr>
              <w:rPr>
                <w:b/>
                <w:color w:val="000000"/>
                <w:sz w:val="20"/>
                <w:szCs w:val="20"/>
              </w:rPr>
            </w:pPr>
            <w:r w:rsidRPr="00837004">
              <w:rPr>
                <w:rFonts w:ascii="Calibri" w:hAnsi="Calibri"/>
                <w:b/>
                <w:sz w:val="20"/>
                <w:szCs w:val="20"/>
              </w:rPr>
              <w:t>Obuwnictwo (1 suplement do dyplomu i 1 suplement do kwalifikacji)</w:t>
            </w:r>
          </w:p>
        </w:tc>
      </w:tr>
      <w:tr w:rsidR="00837004" w:rsidRPr="00BB5732" w:rsidTr="00B50390">
        <w:trPr>
          <w:trHeight w:val="1965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7004" w:rsidRPr="00FC5505" w:rsidRDefault="00837004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37004" w:rsidRPr="00FC5505" w:rsidRDefault="00837004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7004" w:rsidRDefault="00837004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837004" w:rsidRPr="00BB5732" w:rsidRDefault="00837004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837004" w:rsidRPr="00BB5732" w:rsidRDefault="00837004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311916 technik obuwnik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7004" w:rsidRDefault="00837004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837004" w:rsidRPr="00BB5732" w:rsidRDefault="00837004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837004" w:rsidRPr="00BB5732" w:rsidRDefault="00837004" w:rsidP="00B50390">
            <w:pPr>
              <w:jc w:val="center"/>
              <w:rPr>
                <w:b/>
                <w:color w:val="000000"/>
                <w:sz w:val="18"/>
              </w:rPr>
            </w:pP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AU.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52.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SKR.52.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Organizacja i prowadzenie procesów wytwarzania obuwia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837004" w:rsidRDefault="00837004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837004" w:rsidRPr="00BB5732" w:rsidRDefault="00837004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16</w:t>
            </w:r>
          </w:p>
        </w:tc>
      </w:tr>
      <w:tr w:rsidR="00837004" w:rsidRPr="002A42C3" w:rsidTr="00AD2C79">
        <w:trPr>
          <w:trHeight w:val="856"/>
          <w:jc w:val="center"/>
        </w:trPr>
        <w:tc>
          <w:tcPr>
            <w:tcW w:w="675" w:type="dxa"/>
            <w:vAlign w:val="center"/>
          </w:tcPr>
          <w:p w:rsidR="00837004" w:rsidRPr="00AD2C79" w:rsidRDefault="002A42C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4111" w:type="dxa"/>
            <w:vAlign w:val="center"/>
          </w:tcPr>
          <w:p w:rsidR="00837004" w:rsidRPr="00AD2C79" w:rsidRDefault="002A42C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Małgorzata Brola, </w:t>
            </w:r>
            <w:proofErr w:type="spellStart"/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Parznice</w:t>
            </w:r>
            <w:proofErr w:type="spellEnd"/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20A, 26-624 Kowala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004" w:rsidRPr="00AD2C79" w:rsidRDefault="002A42C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750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004" w:rsidRPr="00AD2C79" w:rsidRDefault="002A42C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2750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37004" w:rsidRPr="00AD2C79" w:rsidRDefault="002A42C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</w:tr>
      <w:tr w:rsidR="00A646E0" w:rsidRPr="002A42C3" w:rsidTr="00AD2C79">
        <w:trPr>
          <w:trHeight w:val="856"/>
          <w:jc w:val="center"/>
        </w:trPr>
        <w:tc>
          <w:tcPr>
            <w:tcW w:w="675" w:type="dxa"/>
            <w:vAlign w:val="center"/>
          </w:tcPr>
          <w:p w:rsidR="00A646E0" w:rsidRPr="00AD2C79" w:rsidRDefault="00A646E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111" w:type="dxa"/>
            <w:vAlign w:val="center"/>
          </w:tcPr>
          <w:p w:rsidR="00A646E0" w:rsidRPr="00AD2C79" w:rsidRDefault="00A646E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Małgorzata</w:t>
            </w:r>
            <w:r w:rsidR="00C366DB"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Żurek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, ul. Podtatrzańska 66/20 </w:t>
            </w:r>
          </w:p>
          <w:p w:rsidR="00A646E0" w:rsidRPr="00AD2C79" w:rsidRDefault="00A646E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46E0" w:rsidRPr="00AD2C79" w:rsidRDefault="00A646E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46E0" w:rsidRPr="00AD2C79" w:rsidRDefault="00A646E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646E0" w:rsidRPr="00AD2C79" w:rsidRDefault="00A646E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3 800,00 zł</w:t>
            </w:r>
          </w:p>
        </w:tc>
      </w:tr>
      <w:tr w:rsidR="00B81277" w:rsidRPr="002A42C3" w:rsidTr="00AD2C79">
        <w:trPr>
          <w:trHeight w:val="856"/>
          <w:jc w:val="center"/>
        </w:trPr>
        <w:tc>
          <w:tcPr>
            <w:tcW w:w="675" w:type="dxa"/>
            <w:vAlign w:val="center"/>
          </w:tcPr>
          <w:p w:rsidR="00B81277" w:rsidRPr="00AD2C79" w:rsidRDefault="00B81277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111" w:type="dxa"/>
            <w:vAlign w:val="center"/>
          </w:tcPr>
          <w:p w:rsidR="008D0F5A" w:rsidRDefault="00B81277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Katarzyna Stępniak, ul. Świętokrzyska 25 m 25, </w:t>
            </w:r>
          </w:p>
          <w:p w:rsidR="00B81277" w:rsidRPr="00AD2C79" w:rsidRDefault="00B81277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1277" w:rsidRPr="00AD2C79" w:rsidRDefault="00B81277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780,00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1277" w:rsidRPr="00AD2C79" w:rsidRDefault="00B81277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2 300,00 zł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81277" w:rsidRPr="00AD2C79" w:rsidRDefault="00B81277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3 080,00 zł</w:t>
            </w:r>
          </w:p>
        </w:tc>
      </w:tr>
      <w:tr w:rsidR="008469C6" w:rsidRPr="002A42C3" w:rsidTr="00AD2C79">
        <w:trPr>
          <w:trHeight w:val="856"/>
          <w:jc w:val="center"/>
        </w:trPr>
        <w:tc>
          <w:tcPr>
            <w:tcW w:w="675" w:type="dxa"/>
            <w:vAlign w:val="center"/>
          </w:tcPr>
          <w:p w:rsidR="008469C6" w:rsidRPr="00AD2C79" w:rsidRDefault="008469C6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11" w:type="dxa"/>
            <w:vAlign w:val="center"/>
          </w:tcPr>
          <w:p w:rsidR="008469C6" w:rsidRPr="00AD2C79" w:rsidRDefault="008469C6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Ewa Jasińska, 26-600 Radom, ul. Sarnia 9/7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9C6" w:rsidRPr="00AD2C79" w:rsidRDefault="00323F6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9C6" w:rsidRPr="00AD2C79" w:rsidRDefault="008469C6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8469C6" w:rsidRPr="00AD2C79" w:rsidRDefault="008469C6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3 400,00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661"/>
        <w:gridCol w:w="1672"/>
      </w:tblGrid>
      <w:tr w:rsidR="00837004" w:rsidRPr="00BB5732" w:rsidTr="00526B48">
        <w:trPr>
          <w:jc w:val="center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837004" w:rsidRPr="00837004" w:rsidRDefault="00837004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837004">
              <w:rPr>
                <w:rFonts w:ascii="Calibri" w:hAnsi="Calibri"/>
                <w:b/>
                <w:sz w:val="20"/>
                <w:szCs w:val="20"/>
              </w:rPr>
              <w:t xml:space="preserve">Część 17 </w:t>
            </w:r>
          </w:p>
          <w:p w:rsidR="00837004" w:rsidRPr="00AB7AD4" w:rsidRDefault="00837004" w:rsidP="005E09C4">
            <w:pPr>
              <w:rPr>
                <w:b/>
                <w:color w:val="000000"/>
              </w:rPr>
            </w:pPr>
            <w:r w:rsidRPr="00837004">
              <w:rPr>
                <w:rFonts w:ascii="Calibri" w:hAnsi="Calibri"/>
                <w:b/>
                <w:sz w:val="20"/>
                <w:szCs w:val="20"/>
              </w:rPr>
              <w:t>Przemysł odzieżowy (1 suplement do dyplomu i 1 suplement do kwalifikacji)</w:t>
            </w:r>
          </w:p>
        </w:tc>
      </w:tr>
      <w:tr w:rsidR="00837004" w:rsidRPr="00BB5732" w:rsidTr="00B50390">
        <w:trPr>
          <w:trHeight w:val="155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7004" w:rsidRPr="00FC5505" w:rsidRDefault="00837004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37004" w:rsidRPr="00FC5505" w:rsidRDefault="00837004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7004" w:rsidRDefault="00837004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526B48" w:rsidRPr="00BB5732" w:rsidRDefault="00526B48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837004" w:rsidRPr="00BB5732" w:rsidRDefault="00837004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753105 krawiec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837004" w:rsidRDefault="00837004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526B48" w:rsidRPr="00BB5732" w:rsidRDefault="00526B48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837004" w:rsidRPr="00BB5732" w:rsidRDefault="00837004" w:rsidP="00B50390">
            <w:pPr>
              <w:jc w:val="center"/>
              <w:rPr>
                <w:b/>
                <w:color w:val="000000"/>
                <w:sz w:val="18"/>
              </w:rPr>
            </w:pP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AU.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14.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WOK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14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Projektowanie i wytwarzanie wyrobów odzieżowych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837004" w:rsidRPr="00BB5732" w:rsidRDefault="00837004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17</w:t>
            </w:r>
          </w:p>
        </w:tc>
      </w:tr>
      <w:tr w:rsidR="00837004" w:rsidRPr="00BB5732" w:rsidTr="00AD2C79">
        <w:trPr>
          <w:trHeight w:val="856"/>
          <w:jc w:val="center"/>
        </w:trPr>
        <w:tc>
          <w:tcPr>
            <w:tcW w:w="675" w:type="dxa"/>
            <w:vAlign w:val="center"/>
          </w:tcPr>
          <w:p w:rsidR="00837004" w:rsidRPr="00AD2C79" w:rsidRDefault="00151BB6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111" w:type="dxa"/>
            <w:vAlign w:val="center"/>
          </w:tcPr>
          <w:p w:rsidR="00AD2C79" w:rsidRDefault="00AD2C7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Tadeusz Bąkała</w:t>
            </w:r>
            <w:r w:rsidR="00151BB6"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837004" w:rsidRPr="00AD2C79" w:rsidRDefault="00151BB6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24-100 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 xml:space="preserve">Puławy, 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ul. Kołodzieje 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004" w:rsidRPr="00AD2C79" w:rsidRDefault="00151BB6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37004" w:rsidRPr="00AD2C79" w:rsidRDefault="00151BB6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37004" w:rsidRPr="00AD2C79" w:rsidRDefault="00151BB6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</w:tr>
      <w:tr w:rsidR="00AB1B69" w:rsidRPr="00BB5732" w:rsidTr="00AD2C79">
        <w:trPr>
          <w:trHeight w:val="856"/>
          <w:jc w:val="center"/>
        </w:trPr>
        <w:tc>
          <w:tcPr>
            <w:tcW w:w="675" w:type="dxa"/>
            <w:vAlign w:val="center"/>
          </w:tcPr>
          <w:p w:rsidR="00AB1B69" w:rsidRPr="00AD2C79" w:rsidRDefault="00A347FC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143</w:t>
            </w:r>
          </w:p>
          <w:p w:rsidR="00C21193" w:rsidRPr="00AD2C79" w:rsidRDefault="00C2119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D2C79" w:rsidRDefault="00AB1B6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Elżb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ieta Czernik, ul. Dworska 18/23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AB1B69" w:rsidRPr="00AD2C79" w:rsidRDefault="00AB1B6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41-219 Sosnowiec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B69" w:rsidRPr="00AD2C79" w:rsidRDefault="001F7767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900,00</w:t>
            </w:r>
            <w:r w:rsidR="00260902"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B1B69" w:rsidRPr="00AD2C79" w:rsidRDefault="001F7767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2 85</w:t>
            </w:r>
            <w:r w:rsidR="00260902" w:rsidRPr="00AD2C79">
              <w:rPr>
                <w:rFonts w:ascii="Calibri" w:hAnsi="Calibri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B1B69" w:rsidRPr="00AD2C79" w:rsidRDefault="001F7767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3 750</w:t>
            </w:r>
            <w:r w:rsidR="00260902" w:rsidRPr="00AD2C79">
              <w:rPr>
                <w:rFonts w:ascii="Calibri" w:hAnsi="Calibri"/>
                <w:color w:val="000000"/>
                <w:sz w:val="18"/>
                <w:szCs w:val="18"/>
              </w:rPr>
              <w:t>0,00 zł</w:t>
            </w:r>
          </w:p>
        </w:tc>
      </w:tr>
      <w:tr w:rsidR="00E42AF4" w:rsidRPr="00BB5732" w:rsidTr="00AD2C79">
        <w:trPr>
          <w:trHeight w:val="856"/>
          <w:jc w:val="center"/>
        </w:trPr>
        <w:tc>
          <w:tcPr>
            <w:tcW w:w="675" w:type="dxa"/>
            <w:vAlign w:val="center"/>
          </w:tcPr>
          <w:p w:rsidR="00E42AF4" w:rsidRPr="00AD2C79" w:rsidRDefault="00E42AF4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111" w:type="dxa"/>
            <w:vAlign w:val="center"/>
          </w:tcPr>
          <w:p w:rsidR="00E42AF4" w:rsidRPr="00AD2C79" w:rsidRDefault="00E42AF4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Edyta Cyganek, 42-500 Będzin, ul. Narutowicza 2/23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AF4" w:rsidRPr="00AD2C79" w:rsidRDefault="00E42AF4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42AF4" w:rsidRPr="00AD2C79" w:rsidRDefault="00E42AF4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2 850,00 zł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42AF4" w:rsidRPr="00AD2C79" w:rsidRDefault="00E42AF4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3 750,00 zł</w:t>
            </w:r>
          </w:p>
        </w:tc>
      </w:tr>
      <w:tr w:rsidR="00E87F52" w:rsidRPr="00BB5732" w:rsidTr="00AD2C79">
        <w:trPr>
          <w:trHeight w:val="856"/>
          <w:jc w:val="center"/>
        </w:trPr>
        <w:tc>
          <w:tcPr>
            <w:tcW w:w="675" w:type="dxa"/>
            <w:vAlign w:val="center"/>
          </w:tcPr>
          <w:p w:rsidR="00E87F52" w:rsidRPr="00AD2C79" w:rsidRDefault="00E87F52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11" w:type="dxa"/>
            <w:vAlign w:val="center"/>
          </w:tcPr>
          <w:p w:rsidR="00E87F52" w:rsidRPr="00AD2C79" w:rsidRDefault="00E87F52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Artur Pacholski, 94-331 Łódź, ul. Pancerników 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F52" w:rsidRPr="00AD2C79" w:rsidRDefault="00E87F52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E87F52" w:rsidRPr="00AD2C79" w:rsidRDefault="00E87F52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2 400,00 zł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87F52" w:rsidRPr="00AD2C79" w:rsidRDefault="00E87F52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3 200,00 zł</w:t>
            </w:r>
          </w:p>
        </w:tc>
      </w:tr>
      <w:tr w:rsidR="00AF7A87" w:rsidRPr="00BB5732" w:rsidTr="00AD2C79">
        <w:trPr>
          <w:trHeight w:val="856"/>
          <w:jc w:val="center"/>
        </w:trPr>
        <w:tc>
          <w:tcPr>
            <w:tcW w:w="675" w:type="dxa"/>
            <w:vAlign w:val="center"/>
          </w:tcPr>
          <w:p w:rsidR="00AF7A87" w:rsidRPr="00AD2C79" w:rsidRDefault="00AF7A87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111" w:type="dxa"/>
            <w:vAlign w:val="center"/>
          </w:tcPr>
          <w:p w:rsidR="00AD2C79" w:rsidRDefault="00AD2C7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Ewa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Jachura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42-215 Częstochowa</w:t>
            </w:r>
            <w:r w:rsidR="00AF7A87"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AF7A87" w:rsidRPr="00AD2C79" w:rsidRDefault="00AF7A87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ul. Kiedrzyńska 130 m 106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A87" w:rsidRPr="00AD2C79" w:rsidRDefault="00AF7A87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920,00 zł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F7A87" w:rsidRPr="00AD2C79" w:rsidRDefault="00AF7A87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2 800,00zł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F7A87" w:rsidRPr="00AD2C79" w:rsidRDefault="00AF7A87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3 700,00 zł</w:t>
            </w:r>
          </w:p>
        </w:tc>
      </w:tr>
    </w:tbl>
    <w:p w:rsidR="00526B48" w:rsidRDefault="00526B48" w:rsidP="005E09C4">
      <w:pPr>
        <w:tabs>
          <w:tab w:val="left" w:pos="3155"/>
        </w:tabs>
        <w:rPr>
          <w:b/>
          <w:color w:val="000000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653"/>
        <w:gridCol w:w="1680"/>
      </w:tblGrid>
      <w:tr w:rsidR="00526B48" w:rsidRPr="00BB5732" w:rsidTr="00526B48">
        <w:trPr>
          <w:jc w:val="center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526B48" w:rsidRPr="00526B48" w:rsidRDefault="00526B48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6B48">
              <w:rPr>
                <w:rFonts w:ascii="Calibri" w:hAnsi="Calibri"/>
                <w:b/>
                <w:sz w:val="20"/>
                <w:szCs w:val="20"/>
              </w:rPr>
              <w:t>Część 18</w:t>
            </w:r>
          </w:p>
          <w:p w:rsidR="00526B48" w:rsidRPr="00640F53" w:rsidRDefault="00526B48" w:rsidP="005E09C4">
            <w:pPr>
              <w:rPr>
                <w:b/>
                <w:color w:val="000000"/>
              </w:rPr>
            </w:pPr>
            <w:r w:rsidRPr="00526B48">
              <w:rPr>
                <w:rFonts w:ascii="Calibri" w:hAnsi="Calibri"/>
                <w:b/>
                <w:sz w:val="20"/>
                <w:szCs w:val="20"/>
              </w:rPr>
              <w:t>Przemysł odzieżowy (1 suplement do dyplomu i 1 suplement do kwalifikacji)</w:t>
            </w:r>
          </w:p>
        </w:tc>
      </w:tr>
      <w:tr w:rsidR="00526B48" w:rsidRPr="00BB5732" w:rsidTr="005277B6">
        <w:trPr>
          <w:trHeight w:val="1604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26B48" w:rsidRPr="00FC5505" w:rsidRDefault="00526B48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6B48" w:rsidRPr="00FC5505" w:rsidRDefault="00526B48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26B48" w:rsidRDefault="00526B48" w:rsidP="00526B48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526B48" w:rsidRPr="00BB5732" w:rsidRDefault="00526B48" w:rsidP="00526B48">
            <w:pPr>
              <w:jc w:val="center"/>
              <w:rPr>
                <w:b/>
                <w:color w:val="000000"/>
              </w:rPr>
            </w:pPr>
          </w:p>
          <w:p w:rsidR="00526B48" w:rsidRPr="00BB5732" w:rsidRDefault="00526B48" w:rsidP="00526B48">
            <w:pPr>
              <w:jc w:val="center"/>
              <w:rPr>
                <w:b/>
                <w:color w:val="000000"/>
              </w:rPr>
            </w:pPr>
            <w:r w:rsidRPr="00D82B36">
              <w:rPr>
                <w:rFonts w:ascii="Calibri" w:hAnsi="Calibri"/>
                <w:sz w:val="18"/>
                <w:szCs w:val="18"/>
              </w:rPr>
              <w:t>311941 technik przemysłu mody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526B48" w:rsidRDefault="00526B48" w:rsidP="00526B48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526B48" w:rsidRPr="00BB5732" w:rsidRDefault="00526B48" w:rsidP="00526B48">
            <w:pPr>
              <w:jc w:val="center"/>
              <w:rPr>
                <w:b/>
                <w:color w:val="000000"/>
              </w:rPr>
            </w:pPr>
          </w:p>
          <w:p w:rsidR="00526B48" w:rsidRPr="00526B48" w:rsidRDefault="00526B48" w:rsidP="00526B48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AU.42</w:t>
            </w:r>
            <w:r w:rsidRPr="006C380A">
              <w:rPr>
                <w:rFonts w:ascii="Calibri" w:hAnsi="Calibri"/>
                <w:i/>
                <w:iCs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C855F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WOK.42</w:t>
            </w:r>
            <w:r w:rsidRPr="006C380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Organizacja procesów wytwarzania wyrobów odzieżowych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526B48" w:rsidRPr="00BB5732" w:rsidRDefault="00526B48" w:rsidP="00526B48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18</w:t>
            </w:r>
          </w:p>
        </w:tc>
      </w:tr>
      <w:tr w:rsidR="00526B48" w:rsidRPr="009A78AF" w:rsidTr="00AD2C79">
        <w:trPr>
          <w:trHeight w:val="832"/>
          <w:jc w:val="center"/>
        </w:trPr>
        <w:tc>
          <w:tcPr>
            <w:tcW w:w="675" w:type="dxa"/>
            <w:vAlign w:val="center"/>
          </w:tcPr>
          <w:p w:rsidR="00526B48" w:rsidRPr="009A78AF" w:rsidRDefault="00A347FC" w:rsidP="009A78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4111" w:type="dxa"/>
            <w:vAlign w:val="center"/>
          </w:tcPr>
          <w:p w:rsidR="00AD2C79" w:rsidRDefault="009A78AF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A78AF">
              <w:rPr>
                <w:rFonts w:ascii="Calibri" w:hAnsi="Calibri"/>
                <w:color w:val="000000"/>
                <w:sz w:val="18"/>
                <w:szCs w:val="18"/>
              </w:rPr>
              <w:t>Elżbieta Czer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nik, ul. Dworska 18/23</w:t>
            </w:r>
            <w:r w:rsidRPr="009A78A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526B48" w:rsidRPr="009A78AF" w:rsidRDefault="009A78AF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A78AF">
              <w:rPr>
                <w:rFonts w:ascii="Calibri" w:hAnsi="Calibri"/>
                <w:color w:val="000000"/>
                <w:sz w:val="18"/>
                <w:szCs w:val="18"/>
              </w:rPr>
              <w:t>41-219 Sosnowiec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48" w:rsidRPr="009A78AF" w:rsidRDefault="00526B48" w:rsidP="00AD2C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526B48" w:rsidRPr="009A78AF" w:rsidRDefault="00A347FC" w:rsidP="00AD2C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r w:rsidR="003F6D3F">
              <w:rPr>
                <w:rFonts w:ascii="Calibri" w:hAnsi="Calibri"/>
                <w:color w:val="000000"/>
                <w:sz w:val="18"/>
                <w:szCs w:val="18"/>
              </w:rPr>
              <w:t>00,00 zł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26B48" w:rsidRPr="009A78AF" w:rsidRDefault="00A347FC" w:rsidP="00AD2C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2 850,00 zł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26B48" w:rsidRPr="009A78AF" w:rsidRDefault="00A347FC" w:rsidP="00AD2C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3 750,00 zł</w:t>
            </w:r>
          </w:p>
        </w:tc>
      </w:tr>
      <w:tr w:rsidR="00990FF1" w:rsidRPr="009A78AF" w:rsidTr="009A78AF">
        <w:trPr>
          <w:trHeight w:val="832"/>
          <w:jc w:val="center"/>
        </w:trPr>
        <w:tc>
          <w:tcPr>
            <w:tcW w:w="675" w:type="dxa"/>
            <w:vAlign w:val="center"/>
          </w:tcPr>
          <w:p w:rsidR="00990FF1" w:rsidRPr="009A78AF" w:rsidRDefault="007416AF" w:rsidP="009A78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11" w:type="dxa"/>
            <w:vAlign w:val="center"/>
          </w:tcPr>
          <w:p w:rsidR="00990FF1" w:rsidRPr="009A78AF" w:rsidRDefault="007416AF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416AF">
              <w:rPr>
                <w:rFonts w:ascii="Calibri" w:hAnsi="Calibri"/>
                <w:color w:val="000000"/>
                <w:sz w:val="18"/>
                <w:szCs w:val="18"/>
              </w:rPr>
              <w:t>Artur Pacholski, 94-331 Łódź, ul. Pancerników 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0FF1" w:rsidRPr="009A78AF" w:rsidRDefault="007416AF" w:rsidP="009A78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800,00zł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90FF1" w:rsidRPr="009A78AF" w:rsidRDefault="007416AF" w:rsidP="009A78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2 400,00 zł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90FF1" w:rsidRDefault="007416AF" w:rsidP="009A78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3 200,00 zł</w:t>
            </w:r>
          </w:p>
        </w:tc>
      </w:tr>
      <w:tr w:rsidR="00E6240B" w:rsidRPr="009A78AF" w:rsidTr="009A78AF">
        <w:trPr>
          <w:trHeight w:val="832"/>
          <w:jc w:val="center"/>
        </w:trPr>
        <w:tc>
          <w:tcPr>
            <w:tcW w:w="675" w:type="dxa"/>
            <w:vAlign w:val="center"/>
          </w:tcPr>
          <w:p w:rsidR="00E6240B" w:rsidRDefault="00E6240B" w:rsidP="009A78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111" w:type="dxa"/>
            <w:vAlign w:val="center"/>
          </w:tcPr>
          <w:p w:rsidR="00E6240B" w:rsidRPr="007416AF" w:rsidRDefault="00E6240B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240B">
              <w:rPr>
                <w:rFonts w:ascii="Calibri" w:hAnsi="Calibri"/>
                <w:color w:val="000000"/>
                <w:sz w:val="18"/>
                <w:szCs w:val="18"/>
              </w:rPr>
              <w:t xml:space="preserve">Ewa </w:t>
            </w:r>
            <w:proofErr w:type="spellStart"/>
            <w:r w:rsidRPr="00E6240B">
              <w:rPr>
                <w:rFonts w:ascii="Calibri" w:hAnsi="Calibri"/>
                <w:color w:val="000000"/>
                <w:sz w:val="18"/>
                <w:szCs w:val="18"/>
              </w:rPr>
              <w:t>Jachura</w:t>
            </w:r>
            <w:proofErr w:type="spellEnd"/>
            <w:r w:rsidRPr="00E6240B">
              <w:rPr>
                <w:rFonts w:ascii="Calibri" w:hAnsi="Calibri"/>
                <w:color w:val="000000"/>
                <w:sz w:val="18"/>
                <w:szCs w:val="18"/>
              </w:rPr>
              <w:t>, 42-215 Częstochowa, ul. Kiedrzyńska 130 m 106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40B" w:rsidRDefault="00E6240B" w:rsidP="009A78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920,00 zł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6240B" w:rsidRDefault="00E6240B" w:rsidP="009A78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6240B" w:rsidRDefault="00E6240B" w:rsidP="009A78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7200,00 zł</w:t>
            </w:r>
          </w:p>
        </w:tc>
      </w:tr>
      <w:tr w:rsidR="00C21193" w:rsidRPr="009A78AF" w:rsidTr="009A78AF">
        <w:trPr>
          <w:trHeight w:val="832"/>
          <w:jc w:val="center"/>
        </w:trPr>
        <w:tc>
          <w:tcPr>
            <w:tcW w:w="675" w:type="dxa"/>
            <w:vAlign w:val="center"/>
          </w:tcPr>
          <w:p w:rsidR="00C21193" w:rsidRDefault="00C21193" w:rsidP="009A78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111" w:type="dxa"/>
            <w:vAlign w:val="center"/>
          </w:tcPr>
          <w:p w:rsidR="00C21193" w:rsidRPr="00E6240B" w:rsidRDefault="00C2119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1193">
              <w:rPr>
                <w:rFonts w:ascii="Calibri" w:hAnsi="Calibri"/>
                <w:color w:val="000000"/>
                <w:sz w:val="18"/>
                <w:szCs w:val="18"/>
              </w:rPr>
              <w:t>Edyta Cyganek, 42-500 Będzin, ul. Narutowicza 2/23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1193" w:rsidRDefault="00C21193" w:rsidP="009A78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21193" w:rsidRDefault="00C21193" w:rsidP="009A78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2 850,00 zł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21193" w:rsidRDefault="00C21193" w:rsidP="009A78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3 750,00 zł</w:t>
            </w:r>
          </w:p>
        </w:tc>
      </w:tr>
    </w:tbl>
    <w:tbl>
      <w:tblPr>
        <w:tblpPr w:leftFromText="141" w:rightFromText="141" w:vertAnchor="text" w:horzAnchor="margin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662"/>
        <w:gridCol w:w="1671"/>
      </w:tblGrid>
      <w:tr w:rsidR="00526B48" w:rsidRPr="00BB5732" w:rsidTr="00526B48">
        <w:tc>
          <w:tcPr>
            <w:tcW w:w="9962" w:type="dxa"/>
            <w:gridSpan w:val="5"/>
            <w:shd w:val="clear" w:color="auto" w:fill="DEEAF6" w:themeFill="accent1" w:themeFillTint="33"/>
          </w:tcPr>
          <w:p w:rsidR="00526B48" w:rsidRPr="00526B48" w:rsidRDefault="00526B48" w:rsidP="00526B4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6B48">
              <w:rPr>
                <w:rFonts w:ascii="Calibri" w:hAnsi="Calibri"/>
                <w:b/>
                <w:sz w:val="20"/>
                <w:szCs w:val="20"/>
              </w:rPr>
              <w:t>Część 19</w:t>
            </w:r>
          </w:p>
          <w:p w:rsidR="00526B48" w:rsidRPr="00875DD9" w:rsidRDefault="00526B48" w:rsidP="00526B48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Przemysł chemiczny</w:t>
            </w:r>
            <w:r w:rsidRPr="00526B48">
              <w:rPr>
                <w:rFonts w:ascii="Calibri" w:hAnsi="Calibri"/>
                <w:b/>
                <w:sz w:val="20"/>
                <w:szCs w:val="20"/>
              </w:rPr>
              <w:t xml:space="preserve"> (1 suplement do dyplomu i 1 suplement do kwalifikacji)</w:t>
            </w:r>
          </w:p>
        </w:tc>
      </w:tr>
      <w:tr w:rsidR="00526B48" w:rsidRPr="00BB5732" w:rsidTr="005277B6">
        <w:trPr>
          <w:trHeight w:val="1144"/>
        </w:trPr>
        <w:tc>
          <w:tcPr>
            <w:tcW w:w="675" w:type="dxa"/>
            <w:vAlign w:val="center"/>
          </w:tcPr>
          <w:p w:rsidR="00526B48" w:rsidRPr="00FC5505" w:rsidRDefault="00526B48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111" w:type="dxa"/>
            <w:vAlign w:val="center"/>
          </w:tcPr>
          <w:p w:rsidR="00526B48" w:rsidRPr="00FC5505" w:rsidRDefault="00526B48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shd w:val="clear" w:color="auto" w:fill="auto"/>
          </w:tcPr>
          <w:p w:rsidR="00526B48" w:rsidRDefault="00526B48" w:rsidP="00526B48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526B48" w:rsidRPr="00875DD9" w:rsidRDefault="00526B48" w:rsidP="00526B48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</w:p>
          <w:p w:rsidR="00526B48" w:rsidRPr="00875DD9" w:rsidRDefault="00526B48" w:rsidP="00526B48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813134 operator urządzeń przemysłu chemicznego</w:t>
            </w:r>
          </w:p>
        </w:tc>
        <w:tc>
          <w:tcPr>
            <w:tcW w:w="1662" w:type="dxa"/>
            <w:shd w:val="clear" w:color="auto" w:fill="auto"/>
          </w:tcPr>
          <w:p w:rsidR="00526B48" w:rsidRDefault="00526B48" w:rsidP="00526B48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526B48" w:rsidRPr="00BB5732" w:rsidRDefault="00526B48" w:rsidP="00526B48">
            <w:pPr>
              <w:jc w:val="center"/>
              <w:rPr>
                <w:b/>
                <w:color w:val="000000"/>
                <w:sz w:val="18"/>
              </w:rPr>
            </w:pPr>
          </w:p>
          <w:p w:rsidR="00526B48" w:rsidRDefault="00526B48" w:rsidP="00526B48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AU.08. Obsługa maszyn i urządzeń przemysłu chemicznego</w:t>
            </w:r>
          </w:p>
          <w:p w:rsidR="00526B48" w:rsidRPr="00BB5732" w:rsidRDefault="00526B48" w:rsidP="00526B48">
            <w:pPr>
              <w:jc w:val="center"/>
              <w:rPr>
                <w:b/>
                <w:color w:val="000000"/>
                <w:sz w:val="18"/>
              </w:rPr>
            </w:pPr>
            <w:r w:rsidRPr="005D33FC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CCS.08. Eksploatacja maszyn i urządzeń przemysłu chemicznego</w:t>
            </w:r>
          </w:p>
        </w:tc>
        <w:tc>
          <w:tcPr>
            <w:tcW w:w="1671" w:type="dxa"/>
            <w:shd w:val="clear" w:color="auto" w:fill="auto"/>
          </w:tcPr>
          <w:p w:rsidR="00526B48" w:rsidRDefault="00526B48" w:rsidP="00526B48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526B48" w:rsidRPr="00BB5732" w:rsidRDefault="00526B48" w:rsidP="00526B48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19</w:t>
            </w:r>
          </w:p>
        </w:tc>
      </w:tr>
      <w:tr w:rsidR="00526B48" w:rsidRPr="005A64A5" w:rsidTr="005A64A5">
        <w:trPr>
          <w:trHeight w:val="856"/>
        </w:trPr>
        <w:tc>
          <w:tcPr>
            <w:tcW w:w="675" w:type="dxa"/>
            <w:vAlign w:val="center"/>
          </w:tcPr>
          <w:p w:rsidR="00526B48" w:rsidRPr="00AD2C79" w:rsidRDefault="005A64A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11" w:type="dxa"/>
            <w:vAlign w:val="center"/>
          </w:tcPr>
          <w:p w:rsidR="00AD2C79" w:rsidRDefault="00AD2C7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Halina Bielecka, 53-014 Wrocław</w:t>
            </w:r>
            <w:r w:rsidR="005A64A5"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526B48" w:rsidRPr="00AD2C79" w:rsidRDefault="005A64A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ul. Turniejowa 30/2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48" w:rsidRPr="00AD2C79" w:rsidRDefault="005A64A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26B48" w:rsidRPr="00AD2C79" w:rsidRDefault="005A64A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26B48" w:rsidRPr="00AD2C79" w:rsidRDefault="005A64A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3 500,00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5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670"/>
        <w:gridCol w:w="1663"/>
      </w:tblGrid>
      <w:tr w:rsidR="00526B48" w:rsidRPr="00BB5732" w:rsidTr="00526B48">
        <w:tc>
          <w:tcPr>
            <w:tcW w:w="9962" w:type="dxa"/>
            <w:gridSpan w:val="5"/>
            <w:shd w:val="clear" w:color="auto" w:fill="DEEAF6" w:themeFill="accent1" w:themeFillTint="33"/>
          </w:tcPr>
          <w:p w:rsidR="00526B48" w:rsidRPr="00526B48" w:rsidRDefault="00526B48" w:rsidP="00526B4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6B48">
              <w:rPr>
                <w:rFonts w:ascii="Calibri" w:hAnsi="Calibri"/>
                <w:b/>
                <w:sz w:val="20"/>
                <w:szCs w:val="20"/>
              </w:rPr>
              <w:t>Część 20</w:t>
            </w:r>
          </w:p>
          <w:p w:rsidR="00526B48" w:rsidRPr="00875DD9" w:rsidRDefault="00526B48" w:rsidP="00526B48">
            <w:pPr>
              <w:rPr>
                <w:b/>
                <w:color w:val="000000"/>
                <w:highlight w:val="yellow"/>
              </w:rPr>
            </w:pPr>
            <w:r w:rsidRPr="00526B48">
              <w:rPr>
                <w:rFonts w:ascii="Calibri" w:hAnsi="Calibri"/>
                <w:b/>
                <w:sz w:val="20"/>
                <w:szCs w:val="20"/>
              </w:rPr>
              <w:t>Przemysł chemiczny (1 suplement do dyplomu i 1 suplement do kwalifikacji)</w:t>
            </w:r>
          </w:p>
        </w:tc>
      </w:tr>
      <w:tr w:rsidR="00526B48" w:rsidRPr="00BB5732" w:rsidTr="00B50390">
        <w:trPr>
          <w:trHeight w:val="136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26B48" w:rsidRPr="00FC5505" w:rsidRDefault="00526B48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26B48" w:rsidRPr="00FC5505" w:rsidRDefault="00526B48" w:rsidP="00526B48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26B48" w:rsidRDefault="00526B48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526B48" w:rsidRPr="00875DD9" w:rsidRDefault="00526B48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</w:p>
          <w:p w:rsidR="00526B48" w:rsidRPr="00875DD9" w:rsidRDefault="00526B48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311603 technik technologii chemicznej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526B48" w:rsidRDefault="00526B48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526B48" w:rsidRPr="00BB5732" w:rsidRDefault="00526B48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526B48" w:rsidRDefault="00526B48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AU.56. Organizacja i kontrolowanie procesów technologicznych w przemyśle chemicznym</w:t>
            </w:r>
          </w:p>
          <w:p w:rsidR="00526B48" w:rsidRPr="00BB5732" w:rsidRDefault="00526B48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CCS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56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 Organizacja procesów technologicznych w przemyśle chemicznym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526B48" w:rsidRDefault="00526B48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526B48" w:rsidRPr="00BB5732" w:rsidRDefault="00526B48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20</w:t>
            </w:r>
          </w:p>
        </w:tc>
      </w:tr>
      <w:tr w:rsidR="00526B48" w:rsidRPr="00BB5732" w:rsidTr="00AD2C79">
        <w:trPr>
          <w:trHeight w:val="856"/>
        </w:trPr>
        <w:tc>
          <w:tcPr>
            <w:tcW w:w="675" w:type="dxa"/>
            <w:vAlign w:val="center"/>
          </w:tcPr>
          <w:p w:rsidR="00526B48" w:rsidRPr="00AD2C79" w:rsidRDefault="00133DD2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111" w:type="dxa"/>
            <w:vAlign w:val="center"/>
          </w:tcPr>
          <w:p w:rsidR="00526B48" w:rsidRPr="00AD2C79" w:rsidRDefault="00133DD2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Zygmunt </w:t>
            </w:r>
            <w:proofErr w:type="spellStart"/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Fekner</w:t>
            </w:r>
            <w:proofErr w:type="spellEnd"/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, ul. Jantarowa 18/74, 20-582 Lublin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48" w:rsidRPr="00AD2C79" w:rsidRDefault="00133DD2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600,00 zł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26B48" w:rsidRPr="00AD2C79" w:rsidRDefault="00133DD2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2 400,00 zł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26B48" w:rsidRPr="00AD2C79" w:rsidRDefault="00133DD2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</w:tr>
      <w:tr w:rsidR="009705F3" w:rsidRPr="00BB5732" w:rsidTr="00AD2C79">
        <w:trPr>
          <w:trHeight w:val="856"/>
        </w:trPr>
        <w:tc>
          <w:tcPr>
            <w:tcW w:w="675" w:type="dxa"/>
            <w:vAlign w:val="center"/>
          </w:tcPr>
          <w:p w:rsidR="009705F3" w:rsidRPr="00AD2C79" w:rsidRDefault="009705F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111" w:type="dxa"/>
            <w:vAlign w:val="center"/>
          </w:tcPr>
          <w:p w:rsidR="00AD2C79" w:rsidRDefault="009705F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Mał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gorzata Przybyłek, 26-600 Radom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9705F3" w:rsidRPr="00AD2C79" w:rsidRDefault="009705F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ul. Paderewskiego 23/33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05F3" w:rsidRPr="00AD2C79" w:rsidRDefault="009705F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705F3" w:rsidRPr="00AD2C79" w:rsidRDefault="009705F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2 950,00 zł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9705F3" w:rsidRPr="00AD2C79" w:rsidRDefault="009705F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3 900,00 zł</w:t>
            </w:r>
          </w:p>
        </w:tc>
      </w:tr>
    </w:tbl>
    <w:p w:rsidR="005277B6" w:rsidRDefault="005277B6" w:rsidP="00526B48"/>
    <w:p w:rsidR="005277B6" w:rsidRPr="00526B48" w:rsidRDefault="005277B6" w:rsidP="00526B48"/>
    <w:p w:rsidR="00526B48" w:rsidRPr="00526B48" w:rsidRDefault="00526B48" w:rsidP="00526B48"/>
    <w:p w:rsidR="00526B48" w:rsidRPr="00526B48" w:rsidRDefault="00526B48" w:rsidP="00526B48"/>
    <w:tbl>
      <w:tblPr>
        <w:tblpPr w:leftFromText="141" w:rightFromText="141" w:vertAnchor="text" w:horzAnchor="margin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341"/>
        <w:gridCol w:w="1653"/>
        <w:gridCol w:w="1804"/>
        <w:gridCol w:w="1686"/>
        <w:gridCol w:w="1578"/>
      </w:tblGrid>
      <w:tr w:rsidR="005277B6" w:rsidRPr="00BB5732" w:rsidTr="00D1191C">
        <w:tc>
          <w:tcPr>
            <w:tcW w:w="9736" w:type="dxa"/>
            <w:gridSpan w:val="6"/>
            <w:shd w:val="clear" w:color="auto" w:fill="DEEAF6" w:themeFill="accent1" w:themeFillTint="33"/>
          </w:tcPr>
          <w:p w:rsidR="005277B6" w:rsidRPr="00526B48" w:rsidRDefault="005277B6" w:rsidP="005277B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6B48">
              <w:rPr>
                <w:rFonts w:ascii="Calibri" w:hAnsi="Calibri"/>
                <w:b/>
                <w:sz w:val="20"/>
                <w:szCs w:val="20"/>
              </w:rPr>
              <w:t>Część 21</w:t>
            </w:r>
          </w:p>
          <w:p w:rsidR="005277B6" w:rsidRPr="00526B48" w:rsidRDefault="005277B6" w:rsidP="005277B6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526B48">
              <w:rPr>
                <w:rFonts w:ascii="Calibri" w:hAnsi="Calibri"/>
                <w:b/>
                <w:sz w:val="20"/>
                <w:szCs w:val="20"/>
              </w:rPr>
              <w:t>Przemysł chemiczny (1 suplement do dyplomu i 2 suplementy do kwalifikacji)</w:t>
            </w:r>
          </w:p>
        </w:tc>
      </w:tr>
      <w:tr w:rsidR="005277B6" w:rsidRPr="00BB5732" w:rsidTr="00D1191C">
        <w:trPr>
          <w:trHeight w:val="2467"/>
        </w:trPr>
        <w:tc>
          <w:tcPr>
            <w:tcW w:w="674" w:type="dxa"/>
            <w:vAlign w:val="center"/>
          </w:tcPr>
          <w:p w:rsidR="005277B6" w:rsidRPr="00FC5505" w:rsidRDefault="005277B6" w:rsidP="00BB258A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341" w:type="dxa"/>
            <w:vAlign w:val="center"/>
          </w:tcPr>
          <w:p w:rsidR="005277B6" w:rsidRPr="00FC5505" w:rsidRDefault="005277B6" w:rsidP="00BB258A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653" w:type="dxa"/>
            <w:shd w:val="clear" w:color="auto" w:fill="auto"/>
          </w:tcPr>
          <w:p w:rsidR="005277B6" w:rsidRDefault="005277B6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5277B6" w:rsidRPr="00875DD9" w:rsidRDefault="005277B6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</w:p>
          <w:p w:rsidR="005277B6" w:rsidRPr="00875DD9" w:rsidRDefault="005277B6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311103 technik analityk</w:t>
            </w:r>
          </w:p>
        </w:tc>
        <w:tc>
          <w:tcPr>
            <w:tcW w:w="1804" w:type="dxa"/>
            <w:shd w:val="clear" w:color="auto" w:fill="auto"/>
          </w:tcPr>
          <w:p w:rsidR="005277B6" w:rsidRDefault="005277B6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5277B6" w:rsidRPr="00BB5732" w:rsidRDefault="005277B6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5277B6" w:rsidRDefault="005277B6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AU.59</w:t>
            </w:r>
          </w:p>
          <w:p w:rsidR="005277B6" w:rsidRPr="00BB5732" w:rsidRDefault="005277B6" w:rsidP="00B50390">
            <w:pPr>
              <w:jc w:val="center"/>
              <w:rPr>
                <w:b/>
                <w:color w:val="000000"/>
                <w:sz w:val="18"/>
              </w:rPr>
            </w:pPr>
            <w:r w:rsidRPr="00D47BD4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CCS.59.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Przygotowanie sprzętu, odczynników chemicznych i próbek badań analitycznych</w:t>
            </w:r>
          </w:p>
        </w:tc>
        <w:tc>
          <w:tcPr>
            <w:tcW w:w="1686" w:type="dxa"/>
            <w:shd w:val="clear" w:color="auto" w:fill="auto"/>
          </w:tcPr>
          <w:p w:rsidR="005277B6" w:rsidRDefault="005277B6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5277B6" w:rsidRPr="00BB5732" w:rsidRDefault="005277B6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5277B6" w:rsidRDefault="005277B6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AU.60</w:t>
            </w:r>
          </w:p>
          <w:p w:rsidR="005277B6" w:rsidRPr="00BB5732" w:rsidRDefault="005277B6" w:rsidP="00B50390">
            <w:pPr>
              <w:jc w:val="center"/>
              <w:rPr>
                <w:b/>
                <w:color w:val="000000"/>
                <w:sz w:val="18"/>
              </w:rPr>
            </w:pPr>
            <w:r w:rsidRPr="00D47BD4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CCS.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60</w:t>
            </w:r>
            <w:r w:rsidRPr="00D47BD4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Wykonywanie badań analitycznych</w:t>
            </w:r>
          </w:p>
        </w:tc>
        <w:tc>
          <w:tcPr>
            <w:tcW w:w="1578" w:type="dxa"/>
            <w:shd w:val="clear" w:color="auto" w:fill="auto"/>
          </w:tcPr>
          <w:p w:rsidR="005277B6" w:rsidRDefault="005277B6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5277B6" w:rsidRPr="00BB5732" w:rsidRDefault="005277B6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21</w:t>
            </w:r>
          </w:p>
        </w:tc>
      </w:tr>
      <w:tr w:rsidR="005277B6" w:rsidRPr="00BB5732" w:rsidTr="00AD2C79">
        <w:trPr>
          <w:trHeight w:val="856"/>
        </w:trPr>
        <w:tc>
          <w:tcPr>
            <w:tcW w:w="674" w:type="dxa"/>
            <w:vAlign w:val="center"/>
          </w:tcPr>
          <w:p w:rsidR="005277B6" w:rsidRPr="00AD2C79" w:rsidRDefault="006A418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341" w:type="dxa"/>
            <w:vAlign w:val="center"/>
          </w:tcPr>
          <w:p w:rsidR="00AD2C79" w:rsidRDefault="006A418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Zygmunt </w:t>
            </w:r>
            <w:proofErr w:type="spellStart"/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Fekner</w:t>
            </w:r>
            <w:proofErr w:type="spellEnd"/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</w:p>
          <w:p w:rsidR="00AD2C79" w:rsidRDefault="00AD2C7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Jantarowa 18/74</w:t>
            </w:r>
            <w:r w:rsidR="006A4180"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5277B6" w:rsidRPr="00AD2C79" w:rsidRDefault="006A418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20-582 Lublin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277B6" w:rsidRPr="00AD2C79" w:rsidRDefault="006A418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600,00 zł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277B6" w:rsidRPr="00AD2C79" w:rsidRDefault="006A418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2 400,00 zł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277B6" w:rsidRPr="00AD2C79" w:rsidRDefault="006A418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2 400,00 zł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277B6" w:rsidRPr="00AD2C79" w:rsidRDefault="006A418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5 400,00 zł</w:t>
            </w:r>
          </w:p>
        </w:tc>
      </w:tr>
      <w:tr w:rsidR="005A64A5" w:rsidRPr="00BB5732" w:rsidTr="00AD2C79">
        <w:trPr>
          <w:trHeight w:val="856"/>
        </w:trPr>
        <w:tc>
          <w:tcPr>
            <w:tcW w:w="674" w:type="dxa"/>
            <w:vAlign w:val="center"/>
          </w:tcPr>
          <w:p w:rsidR="005A64A5" w:rsidRPr="00AD2C79" w:rsidRDefault="005A64A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41" w:type="dxa"/>
            <w:vAlign w:val="center"/>
          </w:tcPr>
          <w:p w:rsidR="00AD2C79" w:rsidRDefault="00AD2C7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Halina Bielecka</w:t>
            </w:r>
            <w:r w:rsidR="005A64A5"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AD2C79" w:rsidRDefault="00AD2C7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53-014 Wrocław</w:t>
            </w:r>
            <w:r w:rsidR="005A64A5"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5A64A5" w:rsidRPr="00AD2C79" w:rsidRDefault="005A64A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ul. Turniejowa 30/2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A64A5" w:rsidRPr="00AD2C79" w:rsidRDefault="005A64A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5A64A5" w:rsidRPr="00AD2C79" w:rsidRDefault="005A64A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2 500,00 zł 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A64A5" w:rsidRPr="00AD2C79" w:rsidRDefault="005A64A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2 500,00 zł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A64A5" w:rsidRPr="00AD2C79" w:rsidRDefault="005A64A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6 000,00 ZŁ</w:t>
            </w:r>
          </w:p>
        </w:tc>
      </w:tr>
      <w:tr w:rsidR="004256CB" w:rsidRPr="00BB5732" w:rsidTr="00AD2C79">
        <w:trPr>
          <w:trHeight w:val="856"/>
        </w:trPr>
        <w:tc>
          <w:tcPr>
            <w:tcW w:w="674" w:type="dxa"/>
            <w:vAlign w:val="center"/>
          </w:tcPr>
          <w:p w:rsidR="004256CB" w:rsidRPr="00AD2C79" w:rsidRDefault="004256CB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341" w:type="dxa"/>
            <w:vAlign w:val="center"/>
          </w:tcPr>
          <w:p w:rsidR="00AD2C79" w:rsidRDefault="00AD2C7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Jolanta Gajda</w:t>
            </w:r>
            <w:r w:rsidR="004256CB"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4256CB" w:rsidRPr="00AD2C79" w:rsidRDefault="004256CB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42-436 Zarzecze 1A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256CB" w:rsidRPr="00AD2C79" w:rsidRDefault="004256CB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256CB" w:rsidRPr="00AD2C79" w:rsidRDefault="004256CB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256CB" w:rsidRPr="00AD2C79" w:rsidRDefault="004256CB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2 700,00 zł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4256CB" w:rsidRPr="00AD2C79" w:rsidRDefault="004256CB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6 300,00 zł</w:t>
            </w:r>
          </w:p>
        </w:tc>
      </w:tr>
      <w:tr w:rsidR="00BA67B1" w:rsidRPr="00BB5732" w:rsidTr="00AD2C79">
        <w:trPr>
          <w:trHeight w:val="856"/>
        </w:trPr>
        <w:tc>
          <w:tcPr>
            <w:tcW w:w="674" w:type="dxa"/>
            <w:vAlign w:val="center"/>
          </w:tcPr>
          <w:p w:rsidR="00BA67B1" w:rsidRPr="00AD2C79" w:rsidRDefault="00BA67B1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1" w:type="dxa"/>
            <w:vAlign w:val="center"/>
          </w:tcPr>
          <w:p w:rsidR="00AD2C79" w:rsidRDefault="00AD2C7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Małgorzata Przybyłek</w:t>
            </w:r>
            <w:r w:rsidR="00BA67B1"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AD2C79" w:rsidRDefault="00AD2C7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26-600 Radom</w:t>
            </w:r>
            <w:r w:rsidR="00BA67B1"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BA67B1" w:rsidRPr="00AD2C79" w:rsidRDefault="00BA67B1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ul. Paderewskiego 23/33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A67B1" w:rsidRPr="00AD2C79" w:rsidRDefault="00BA67B1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A67B1" w:rsidRPr="00AD2C79" w:rsidRDefault="00BA67B1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2 950,00 zł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A67B1" w:rsidRPr="00AD2C79" w:rsidRDefault="00BA67B1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2 950,00 zł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A67B1" w:rsidRPr="00AD2C79" w:rsidRDefault="00BA67B1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6 850,00 zł</w:t>
            </w:r>
          </w:p>
        </w:tc>
      </w:tr>
      <w:tr w:rsidR="00240029" w:rsidRPr="00BB5732" w:rsidTr="00AD2C79">
        <w:trPr>
          <w:trHeight w:val="856"/>
        </w:trPr>
        <w:tc>
          <w:tcPr>
            <w:tcW w:w="674" w:type="dxa"/>
            <w:vAlign w:val="center"/>
          </w:tcPr>
          <w:p w:rsidR="00240029" w:rsidRPr="00AD2C79" w:rsidRDefault="0024002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167 </w:t>
            </w:r>
          </w:p>
        </w:tc>
        <w:tc>
          <w:tcPr>
            <w:tcW w:w="2341" w:type="dxa"/>
            <w:vAlign w:val="center"/>
          </w:tcPr>
          <w:p w:rsidR="00AD2C79" w:rsidRDefault="00AD2C7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Barbara Szymański</w:t>
            </w:r>
            <w:r w:rsidR="00240029"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AD2C79" w:rsidRDefault="00AD2C7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26-600Radom</w:t>
            </w:r>
            <w:r w:rsidR="00240029"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240029" w:rsidRPr="00AD2C79" w:rsidRDefault="0024002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ul. Klwatecka 26d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40029" w:rsidRPr="00AD2C79" w:rsidRDefault="0024002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850,00 zł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0029" w:rsidRPr="00AD2C79" w:rsidRDefault="0024002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2 520,00 zł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40029" w:rsidRPr="00AD2C79" w:rsidRDefault="0024002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2 520,00 zł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40029" w:rsidRPr="00AD2C79" w:rsidRDefault="0024002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5 890,00 zł</w:t>
            </w:r>
          </w:p>
        </w:tc>
      </w:tr>
    </w:tbl>
    <w:p w:rsidR="00526B48" w:rsidRPr="00526B48" w:rsidRDefault="00526B48" w:rsidP="00526B48"/>
    <w:tbl>
      <w:tblPr>
        <w:tblpPr w:leftFromText="141" w:rightFromText="141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1843"/>
        <w:gridCol w:w="1721"/>
        <w:gridCol w:w="1612"/>
      </w:tblGrid>
      <w:tr w:rsidR="001C6EF4" w:rsidRPr="00BB5732" w:rsidTr="001C6EF4">
        <w:tc>
          <w:tcPr>
            <w:tcW w:w="9962" w:type="dxa"/>
            <w:gridSpan w:val="6"/>
            <w:shd w:val="clear" w:color="auto" w:fill="DEEAF6" w:themeFill="accent1" w:themeFillTint="33"/>
          </w:tcPr>
          <w:p w:rsidR="001C6EF4" w:rsidRPr="005277B6" w:rsidRDefault="001C6EF4" w:rsidP="001C6EF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77B6">
              <w:rPr>
                <w:rFonts w:ascii="Calibri" w:hAnsi="Calibri"/>
                <w:b/>
                <w:sz w:val="20"/>
                <w:szCs w:val="20"/>
              </w:rPr>
              <w:t>Część 22</w:t>
            </w:r>
          </w:p>
          <w:p w:rsidR="001C6EF4" w:rsidRPr="005277B6" w:rsidRDefault="001C6EF4" w:rsidP="001C6EF4">
            <w:pPr>
              <w:rPr>
                <w:b/>
                <w:color w:val="000000"/>
                <w:sz w:val="20"/>
                <w:szCs w:val="20"/>
              </w:rPr>
            </w:pPr>
            <w:r w:rsidRPr="005277B6">
              <w:rPr>
                <w:rFonts w:ascii="Calibri" w:hAnsi="Calibri"/>
                <w:b/>
                <w:sz w:val="20"/>
                <w:szCs w:val="20"/>
              </w:rPr>
              <w:t>Papiernictwo (1 suplement do dyplomu i 2 suplementy do kwalifikacji)</w:t>
            </w:r>
          </w:p>
        </w:tc>
      </w:tr>
      <w:tr w:rsidR="001C6EF4" w:rsidRPr="00BB5732" w:rsidTr="00B50390">
        <w:trPr>
          <w:trHeight w:val="163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C6EF4" w:rsidRPr="00FC5505" w:rsidRDefault="001C6EF4" w:rsidP="001C6EF4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C6EF4" w:rsidRPr="00FC5505" w:rsidRDefault="001C6EF4" w:rsidP="001C6EF4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6EF4" w:rsidRDefault="001C6EF4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1C6EF4" w:rsidRPr="00BB5732" w:rsidRDefault="001C6EF4" w:rsidP="00B50390">
            <w:pPr>
              <w:jc w:val="center"/>
              <w:rPr>
                <w:b/>
                <w:color w:val="000000"/>
              </w:rPr>
            </w:pPr>
          </w:p>
          <w:p w:rsidR="001C6EF4" w:rsidRPr="00BB5732" w:rsidRDefault="001C6EF4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311601 technik papiernictwa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C6EF4" w:rsidRDefault="001C6EF4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1C6EF4" w:rsidRPr="00BB5732" w:rsidRDefault="001C6EF4" w:rsidP="00B50390">
            <w:pPr>
              <w:jc w:val="center"/>
              <w:rPr>
                <w:b/>
                <w:color w:val="000000"/>
              </w:rPr>
            </w:pPr>
          </w:p>
          <w:p w:rsidR="001C6EF4" w:rsidRPr="00BB5732" w:rsidRDefault="001C6EF4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AU.57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 xml:space="preserve">. 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CCS.57. </w:t>
            </w:r>
            <w:r w:rsidRPr="00976BA0">
              <w:rPr>
                <w:rFonts w:ascii="Calibri" w:hAnsi="Calibri"/>
                <w:i/>
                <w:iCs/>
                <w:sz w:val="18"/>
                <w:szCs w:val="18"/>
              </w:rPr>
              <w:t>Produkcja mas włóknistych i wytworów papierniczych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1C6EF4" w:rsidRDefault="001C6EF4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1C6EF4" w:rsidRPr="00BB5732" w:rsidRDefault="001C6EF4" w:rsidP="00B50390">
            <w:pPr>
              <w:jc w:val="center"/>
              <w:rPr>
                <w:b/>
                <w:color w:val="000000"/>
              </w:rPr>
            </w:pPr>
          </w:p>
          <w:p w:rsidR="001C6EF4" w:rsidRDefault="001C6EF4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58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.</w:t>
            </w:r>
          </w:p>
          <w:p w:rsidR="001C6EF4" w:rsidRPr="00BB5732" w:rsidRDefault="001C6EF4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CCS.58. </w:t>
            </w:r>
            <w:r w:rsidRPr="00DD1AED">
              <w:rPr>
                <w:rFonts w:ascii="Calibri" w:hAnsi="Calibri"/>
                <w:i/>
                <w:iCs/>
                <w:sz w:val="18"/>
                <w:szCs w:val="18"/>
              </w:rPr>
              <w:t>Przetwórstwo wytworów papierniczych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1C6EF4" w:rsidRPr="00BB5732" w:rsidRDefault="001C6EF4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22</w:t>
            </w:r>
          </w:p>
        </w:tc>
      </w:tr>
      <w:tr w:rsidR="001C6EF4" w:rsidRPr="00C806C3" w:rsidTr="00C806C3">
        <w:trPr>
          <w:trHeight w:val="832"/>
        </w:trPr>
        <w:tc>
          <w:tcPr>
            <w:tcW w:w="675" w:type="dxa"/>
            <w:vAlign w:val="center"/>
          </w:tcPr>
          <w:p w:rsidR="001C6EF4" w:rsidRPr="00C806C3" w:rsidRDefault="00C806C3" w:rsidP="00C806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6C3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vAlign w:val="center"/>
          </w:tcPr>
          <w:p w:rsidR="001C6EF4" w:rsidRPr="00C806C3" w:rsidRDefault="00C806C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06C3">
              <w:rPr>
                <w:rFonts w:ascii="Calibri" w:hAnsi="Calibri"/>
                <w:color w:val="000000"/>
                <w:sz w:val="18"/>
                <w:szCs w:val="18"/>
              </w:rPr>
              <w:t xml:space="preserve">Wojciech </w:t>
            </w:r>
            <w:proofErr w:type="spellStart"/>
            <w:r w:rsidRPr="00C806C3">
              <w:rPr>
                <w:rFonts w:ascii="Calibri" w:hAnsi="Calibri"/>
                <w:color w:val="000000"/>
                <w:sz w:val="18"/>
                <w:szCs w:val="18"/>
              </w:rPr>
              <w:t>Pilc</w:t>
            </w:r>
            <w:proofErr w:type="spellEnd"/>
            <w:r w:rsidRPr="00C806C3">
              <w:rPr>
                <w:rFonts w:ascii="Calibri" w:hAnsi="Calibri"/>
                <w:color w:val="000000"/>
                <w:sz w:val="18"/>
                <w:szCs w:val="18"/>
              </w:rPr>
              <w:t>, 94-002 Łódź, Sprinterów 2 m 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EF4" w:rsidRPr="00C806C3" w:rsidRDefault="00C806C3" w:rsidP="00C806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6C3">
              <w:rPr>
                <w:rFonts w:ascii="Calibri" w:hAnsi="Calibri"/>
                <w:color w:val="000000"/>
                <w:sz w:val="18"/>
                <w:szCs w:val="18"/>
              </w:rPr>
              <w:t>720,00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6EF4" w:rsidRPr="00C806C3" w:rsidRDefault="00C806C3" w:rsidP="00C806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06C3">
              <w:rPr>
                <w:rFonts w:ascii="Calibri" w:hAnsi="Calibri"/>
                <w:sz w:val="18"/>
                <w:szCs w:val="18"/>
              </w:rPr>
              <w:t>2 320,00 zł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C6EF4" w:rsidRPr="00C806C3" w:rsidRDefault="00C806C3" w:rsidP="00C806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6C3">
              <w:rPr>
                <w:rFonts w:ascii="Calibri" w:hAnsi="Calibri"/>
                <w:color w:val="000000"/>
                <w:sz w:val="18"/>
                <w:szCs w:val="18"/>
              </w:rPr>
              <w:t>2 320,00 zł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C6EF4" w:rsidRPr="00C806C3" w:rsidRDefault="00C806C3" w:rsidP="00C806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06C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C806C3">
              <w:rPr>
                <w:rFonts w:ascii="Calibri" w:hAnsi="Calibri"/>
                <w:color w:val="000000"/>
                <w:sz w:val="18"/>
                <w:szCs w:val="18"/>
              </w:rPr>
              <w:t>360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Pr="00C806C3">
              <w:rPr>
                <w:rFonts w:ascii="Calibri" w:hAnsi="Calibri"/>
                <w:color w:val="000000"/>
                <w:sz w:val="18"/>
                <w:szCs w:val="18"/>
              </w:rPr>
              <w:t>00 zł</w:t>
            </w:r>
          </w:p>
        </w:tc>
      </w:tr>
      <w:tr w:rsidR="00294E06" w:rsidRPr="00C806C3" w:rsidTr="00C806C3">
        <w:trPr>
          <w:trHeight w:val="832"/>
        </w:trPr>
        <w:tc>
          <w:tcPr>
            <w:tcW w:w="675" w:type="dxa"/>
            <w:vAlign w:val="center"/>
          </w:tcPr>
          <w:p w:rsidR="00294E06" w:rsidRPr="00C806C3" w:rsidRDefault="00294E06" w:rsidP="00C806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vAlign w:val="center"/>
          </w:tcPr>
          <w:p w:rsidR="00AD2C79" w:rsidRDefault="00AD2C7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Magdalena Fijałkowska</w:t>
            </w:r>
            <w:r w:rsidR="00294E0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294E06" w:rsidRPr="00C806C3" w:rsidRDefault="00AD2C7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95-083 Lutomiersk</w:t>
            </w:r>
            <w:r w:rsidR="00294E06">
              <w:rPr>
                <w:rFonts w:ascii="Calibri" w:hAnsi="Calibri"/>
                <w:color w:val="000000"/>
                <w:sz w:val="18"/>
                <w:szCs w:val="18"/>
              </w:rPr>
              <w:t xml:space="preserve"> Mirosławiec 80 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E06" w:rsidRPr="00C806C3" w:rsidRDefault="00294E06" w:rsidP="00C806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E06" w:rsidRPr="00C806C3" w:rsidRDefault="00294E06" w:rsidP="00C806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2 320,00 zł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94E06" w:rsidRPr="00C806C3" w:rsidRDefault="00294E06" w:rsidP="00C806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2 320,00 zł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94E06" w:rsidRPr="00C806C3" w:rsidRDefault="00294E06" w:rsidP="00C806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5 360,00 zł</w:t>
            </w:r>
          </w:p>
        </w:tc>
      </w:tr>
      <w:tr w:rsidR="00380AFD" w:rsidRPr="00C806C3" w:rsidTr="00C806C3">
        <w:trPr>
          <w:trHeight w:val="832"/>
        </w:trPr>
        <w:tc>
          <w:tcPr>
            <w:tcW w:w="675" w:type="dxa"/>
            <w:vAlign w:val="center"/>
          </w:tcPr>
          <w:p w:rsidR="00380AFD" w:rsidRDefault="00380AFD" w:rsidP="00C806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10" w:type="dxa"/>
            <w:vAlign w:val="center"/>
          </w:tcPr>
          <w:p w:rsidR="00AD2C79" w:rsidRDefault="00AD2C7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Anna Chmielewska-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Wurch</w:t>
            </w:r>
            <w:proofErr w:type="spellEnd"/>
            <w:r w:rsidR="00380AFD">
              <w:rPr>
                <w:rFonts w:ascii="Calibri" w:hAnsi="Calibri"/>
                <w:color w:val="000000"/>
                <w:sz w:val="18"/>
                <w:szCs w:val="18"/>
              </w:rPr>
              <w:t xml:space="preserve"> Przybyszewskiego 231 R, </w:t>
            </w:r>
          </w:p>
          <w:p w:rsidR="00380AFD" w:rsidRDefault="00380AFD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93-120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 xml:space="preserve">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AFD" w:rsidRDefault="00380AFD" w:rsidP="00C806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0AFD" w:rsidRDefault="00380AFD" w:rsidP="00C806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2 500,00 zł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80AFD" w:rsidRDefault="00380AFD" w:rsidP="00C806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80AFD" w:rsidRDefault="00380AFD" w:rsidP="00C806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6 000,00 zł</w:t>
            </w:r>
          </w:p>
        </w:tc>
      </w:tr>
      <w:tr w:rsidR="00093F05" w:rsidRPr="00C806C3" w:rsidTr="00D1191C">
        <w:trPr>
          <w:trHeight w:val="1295"/>
        </w:trPr>
        <w:tc>
          <w:tcPr>
            <w:tcW w:w="675" w:type="dxa"/>
            <w:vAlign w:val="center"/>
          </w:tcPr>
          <w:p w:rsidR="00093F05" w:rsidRDefault="00093F05" w:rsidP="00C806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10" w:type="dxa"/>
            <w:vAlign w:val="center"/>
          </w:tcPr>
          <w:p w:rsidR="00AD2C79" w:rsidRDefault="00AD2C79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Honorata Gruszka ul. Łagiewnicka 45a m 18</w:t>
            </w:r>
          </w:p>
          <w:p w:rsidR="00093F05" w:rsidRDefault="00093F0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91-839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F05" w:rsidRDefault="00093F05" w:rsidP="00C806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F05" w:rsidRDefault="00093F05" w:rsidP="00C806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3 000,00 zł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93F05" w:rsidRDefault="00093F05" w:rsidP="00C806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93F05" w:rsidRDefault="00093F05" w:rsidP="00C806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7 000,00 zł</w:t>
            </w:r>
          </w:p>
        </w:tc>
      </w:tr>
    </w:tbl>
    <w:p w:rsidR="00592B21" w:rsidRDefault="00592B21" w:rsidP="00592B21">
      <w:pPr>
        <w:tabs>
          <w:tab w:val="left" w:pos="1240"/>
        </w:tabs>
      </w:pPr>
    </w:p>
    <w:tbl>
      <w:tblPr>
        <w:tblpPr w:leftFromText="141" w:rightFromText="141" w:vertAnchor="text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645"/>
        <w:gridCol w:w="1688"/>
      </w:tblGrid>
      <w:tr w:rsidR="00592B21" w:rsidRPr="00BB5732" w:rsidTr="00592B21">
        <w:tc>
          <w:tcPr>
            <w:tcW w:w="9962" w:type="dxa"/>
            <w:gridSpan w:val="5"/>
            <w:shd w:val="clear" w:color="auto" w:fill="DEEAF6" w:themeFill="accent1" w:themeFillTint="33"/>
          </w:tcPr>
          <w:p w:rsidR="00592B21" w:rsidRPr="001C6EF4" w:rsidRDefault="00592B21" w:rsidP="00592B2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6EF4">
              <w:rPr>
                <w:rFonts w:ascii="Calibri" w:hAnsi="Calibri"/>
                <w:b/>
                <w:sz w:val="20"/>
                <w:szCs w:val="20"/>
              </w:rPr>
              <w:t>Część 23</w:t>
            </w:r>
          </w:p>
          <w:p w:rsidR="00592B21" w:rsidRPr="008575DE" w:rsidRDefault="00592B21" w:rsidP="00592B21">
            <w:pPr>
              <w:rPr>
                <w:b/>
                <w:color w:val="000000"/>
              </w:rPr>
            </w:pPr>
            <w:r w:rsidRPr="001C6EF4">
              <w:rPr>
                <w:rFonts w:ascii="Calibri" w:hAnsi="Calibri"/>
                <w:b/>
                <w:sz w:val="20"/>
                <w:szCs w:val="20"/>
              </w:rPr>
              <w:t>Przemysł szklarski (1 suplement do dyplomu i 1 suplement do kwalifikacji)</w:t>
            </w:r>
          </w:p>
        </w:tc>
      </w:tr>
      <w:tr w:rsidR="00592B21" w:rsidRPr="00BB5732" w:rsidTr="00592B21">
        <w:trPr>
          <w:trHeight w:val="1302"/>
        </w:trPr>
        <w:tc>
          <w:tcPr>
            <w:tcW w:w="675" w:type="dxa"/>
            <w:vAlign w:val="center"/>
          </w:tcPr>
          <w:p w:rsidR="00592B21" w:rsidRPr="00FC5505" w:rsidRDefault="00592B21" w:rsidP="00592B21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395" w:type="dxa"/>
            <w:vAlign w:val="center"/>
          </w:tcPr>
          <w:p w:rsidR="00592B21" w:rsidRPr="00FC5505" w:rsidRDefault="00592B21" w:rsidP="00592B21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</w:tcPr>
          <w:p w:rsidR="00592B21" w:rsidRDefault="00592B21" w:rsidP="00592B21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:</w:t>
            </w:r>
          </w:p>
          <w:p w:rsidR="00592B21" w:rsidRPr="00BB5732" w:rsidRDefault="00592B21" w:rsidP="00592B21">
            <w:pPr>
              <w:jc w:val="center"/>
              <w:rPr>
                <w:b/>
                <w:color w:val="000000"/>
              </w:rPr>
            </w:pPr>
          </w:p>
          <w:p w:rsidR="00592B21" w:rsidRPr="00BB5732" w:rsidRDefault="00592B21" w:rsidP="00592B21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818116 operator urządzeń przemysłu szklarskiego</w:t>
            </w:r>
          </w:p>
        </w:tc>
        <w:tc>
          <w:tcPr>
            <w:tcW w:w="1645" w:type="dxa"/>
            <w:shd w:val="clear" w:color="auto" w:fill="auto"/>
          </w:tcPr>
          <w:p w:rsidR="00592B21" w:rsidRDefault="00592B21" w:rsidP="00592B21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592B21" w:rsidRPr="00BB5732" w:rsidRDefault="00592B21" w:rsidP="00592B21">
            <w:pPr>
              <w:jc w:val="center"/>
              <w:rPr>
                <w:b/>
                <w:color w:val="000000"/>
              </w:rPr>
            </w:pPr>
          </w:p>
          <w:p w:rsidR="00592B21" w:rsidRDefault="00592B21" w:rsidP="00592B2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05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.</w:t>
            </w:r>
          </w:p>
          <w:p w:rsidR="00592B21" w:rsidRPr="001A1F39" w:rsidRDefault="00592B21" w:rsidP="00592B2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CCS. 05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 w:rsidRPr="001A1E93">
              <w:rPr>
                <w:rFonts w:ascii="Calibri" w:hAnsi="Calibri"/>
                <w:i/>
                <w:iCs/>
                <w:sz w:val="18"/>
                <w:szCs w:val="18"/>
              </w:rPr>
              <w:t>Wytwarzanie wyrobów ze szkła</w:t>
            </w:r>
          </w:p>
          <w:p w:rsidR="00592B21" w:rsidRPr="00BB5732" w:rsidRDefault="00592B21" w:rsidP="00592B2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8" w:type="dxa"/>
            <w:shd w:val="clear" w:color="auto" w:fill="auto"/>
          </w:tcPr>
          <w:p w:rsidR="00592B21" w:rsidRDefault="00592B21" w:rsidP="00592B21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592B21" w:rsidRPr="00BB5732" w:rsidRDefault="00592B21" w:rsidP="00592B21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23</w:t>
            </w:r>
          </w:p>
        </w:tc>
      </w:tr>
      <w:tr w:rsidR="00592B21" w:rsidRPr="00714690" w:rsidTr="00592B21">
        <w:trPr>
          <w:trHeight w:val="633"/>
        </w:trPr>
        <w:tc>
          <w:tcPr>
            <w:tcW w:w="675" w:type="dxa"/>
            <w:vAlign w:val="center"/>
          </w:tcPr>
          <w:p w:rsidR="00592B21" w:rsidRPr="00714690" w:rsidRDefault="00592B21" w:rsidP="00592B21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714690">
              <w:rPr>
                <w:rFonts w:ascii="Calibri" w:hAnsi="Calibri"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95" w:type="dxa"/>
            <w:vAlign w:val="center"/>
          </w:tcPr>
          <w:p w:rsidR="00592B21" w:rsidRPr="00714690" w:rsidRDefault="00592B21" w:rsidP="00592B21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714690">
              <w:rPr>
                <w:rFonts w:ascii="Calibri" w:hAnsi="Calibri"/>
                <w:iCs/>
                <w:color w:val="000000"/>
                <w:sz w:val="18"/>
                <w:szCs w:val="18"/>
              </w:rPr>
              <w:t>Marcin Sobczyk, ul. Jana Pawła II 7B/3, 26-300 Opoczno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B21" w:rsidRPr="00714690" w:rsidRDefault="00592B21" w:rsidP="00592B21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714690">
              <w:rPr>
                <w:rFonts w:ascii="Calibri" w:hAnsi="Calibri"/>
                <w:iCs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2B21" w:rsidRPr="00714690" w:rsidRDefault="00592B21" w:rsidP="00592B21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714690">
              <w:rPr>
                <w:rFonts w:ascii="Calibri" w:hAnsi="Calibri"/>
                <w:iCs/>
                <w:color w:val="000000"/>
                <w:sz w:val="18"/>
                <w:szCs w:val="18"/>
              </w:rPr>
              <w:t>2 900,00 zł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92B21" w:rsidRPr="00714690" w:rsidRDefault="00592B21" w:rsidP="00592B21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714690">
              <w:rPr>
                <w:rFonts w:ascii="Calibri" w:hAnsi="Calibri"/>
                <w:iCs/>
                <w:color w:val="000000"/>
                <w:sz w:val="18"/>
                <w:szCs w:val="18"/>
              </w:rPr>
              <w:t>3 800,00 zł</w:t>
            </w:r>
          </w:p>
        </w:tc>
      </w:tr>
      <w:tr w:rsidR="00592B21" w:rsidRPr="00714690" w:rsidTr="00592B21">
        <w:trPr>
          <w:trHeight w:val="633"/>
        </w:trPr>
        <w:tc>
          <w:tcPr>
            <w:tcW w:w="675" w:type="dxa"/>
            <w:vAlign w:val="center"/>
          </w:tcPr>
          <w:p w:rsidR="00592B21" w:rsidRPr="00714690" w:rsidRDefault="00592B21" w:rsidP="00592B21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395" w:type="dxa"/>
            <w:vAlign w:val="center"/>
          </w:tcPr>
          <w:p w:rsidR="00592B21" w:rsidRPr="00714690" w:rsidRDefault="00592B21" w:rsidP="00592B21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D60EDA">
              <w:rPr>
                <w:rFonts w:ascii="Calibri" w:hAnsi="Calibri"/>
                <w:iCs/>
                <w:color w:val="000000"/>
                <w:sz w:val="18"/>
                <w:szCs w:val="18"/>
              </w:rPr>
              <w:t>Jolanta Gajda, 42-436 Zarzecze 1A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B21" w:rsidRPr="00714690" w:rsidRDefault="00592B21" w:rsidP="00592B21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2B21" w:rsidRPr="00714690" w:rsidRDefault="00592B21" w:rsidP="00592B21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2 600,00 zł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92B21" w:rsidRPr="00714690" w:rsidRDefault="00592B21" w:rsidP="00592B21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3 400,00 zł</w:t>
            </w:r>
          </w:p>
        </w:tc>
      </w:tr>
      <w:tr w:rsidR="00592B21" w:rsidRPr="00714690" w:rsidTr="00592B21">
        <w:trPr>
          <w:trHeight w:val="633"/>
        </w:trPr>
        <w:tc>
          <w:tcPr>
            <w:tcW w:w="675" w:type="dxa"/>
            <w:vAlign w:val="center"/>
          </w:tcPr>
          <w:p w:rsidR="00592B21" w:rsidRDefault="00592B21" w:rsidP="00592B21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4395" w:type="dxa"/>
            <w:vAlign w:val="center"/>
          </w:tcPr>
          <w:p w:rsidR="00592B21" w:rsidRPr="00D60EDA" w:rsidRDefault="00592B21" w:rsidP="00592B21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Joanna Górzyńska, ul. Z. Pronaszko 13, 13-200 Działdowo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B21" w:rsidRDefault="00592B21" w:rsidP="00592B21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2B21" w:rsidRDefault="00592B21" w:rsidP="00592B21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2 600,00 zł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92B21" w:rsidRDefault="00592B21" w:rsidP="00592B21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3 500,00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  <w:r w:rsidRPr="00592B21">
        <w:br w:type="column"/>
      </w: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643"/>
        <w:gridCol w:w="1690"/>
      </w:tblGrid>
      <w:tr w:rsidR="00AA1552" w:rsidRPr="00BB5732" w:rsidTr="00BB258A">
        <w:tc>
          <w:tcPr>
            <w:tcW w:w="9962" w:type="dxa"/>
            <w:gridSpan w:val="5"/>
            <w:shd w:val="clear" w:color="auto" w:fill="DEEAF6" w:themeFill="accent1" w:themeFillTint="33"/>
          </w:tcPr>
          <w:p w:rsidR="00AA1552" w:rsidRPr="00AA1552" w:rsidRDefault="00AA1552" w:rsidP="00AA15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1552">
              <w:rPr>
                <w:rFonts w:ascii="Calibri" w:hAnsi="Calibri"/>
                <w:b/>
                <w:sz w:val="20"/>
                <w:szCs w:val="20"/>
              </w:rPr>
              <w:t>Część 24</w:t>
            </w:r>
          </w:p>
          <w:p w:rsidR="00AA1552" w:rsidRPr="00AA1552" w:rsidRDefault="00AA1552" w:rsidP="00AA1552">
            <w:pPr>
              <w:rPr>
                <w:b/>
                <w:color w:val="000000"/>
                <w:sz w:val="20"/>
                <w:szCs w:val="20"/>
              </w:rPr>
            </w:pPr>
            <w:r w:rsidRPr="00AA1552">
              <w:rPr>
                <w:rFonts w:ascii="Calibri" w:hAnsi="Calibri"/>
                <w:b/>
                <w:sz w:val="20"/>
                <w:szCs w:val="20"/>
              </w:rPr>
              <w:t>Przemysł szklarski (1 suplement do dyplomu i 1 suplement do kwalifikacji)</w:t>
            </w:r>
          </w:p>
        </w:tc>
      </w:tr>
      <w:tr w:rsidR="00AA1552" w:rsidRPr="00BB5732" w:rsidTr="00B50390">
        <w:trPr>
          <w:trHeight w:val="1632"/>
        </w:trPr>
        <w:tc>
          <w:tcPr>
            <w:tcW w:w="675" w:type="dxa"/>
            <w:vAlign w:val="center"/>
          </w:tcPr>
          <w:p w:rsidR="00AA1552" w:rsidRPr="00FC5505" w:rsidRDefault="00AA1552" w:rsidP="00AA1552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395" w:type="dxa"/>
            <w:vAlign w:val="center"/>
          </w:tcPr>
          <w:p w:rsidR="00AA1552" w:rsidRPr="00FC5505" w:rsidRDefault="00AA1552" w:rsidP="00AA1552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</w:tcPr>
          <w:p w:rsidR="00AA1552" w:rsidRDefault="00AA155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AA1552" w:rsidRPr="00BB5732" w:rsidRDefault="00AA1552" w:rsidP="00B50390">
            <w:pPr>
              <w:jc w:val="center"/>
              <w:rPr>
                <w:b/>
                <w:color w:val="000000"/>
              </w:rPr>
            </w:pPr>
          </w:p>
          <w:p w:rsidR="00AA1552" w:rsidRPr="00BB5732" w:rsidRDefault="00AA1552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311925 technik technologii szkła</w:t>
            </w:r>
          </w:p>
        </w:tc>
        <w:tc>
          <w:tcPr>
            <w:tcW w:w="1643" w:type="dxa"/>
            <w:shd w:val="clear" w:color="auto" w:fill="auto"/>
          </w:tcPr>
          <w:p w:rsidR="00AA1552" w:rsidRDefault="00AA155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AA1552" w:rsidRPr="00BB5732" w:rsidRDefault="00AA1552" w:rsidP="00B50390">
            <w:pPr>
              <w:jc w:val="center"/>
              <w:rPr>
                <w:b/>
                <w:color w:val="000000"/>
              </w:rPr>
            </w:pPr>
          </w:p>
          <w:p w:rsidR="00AA1552" w:rsidRDefault="00AA1552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AU.49.</w:t>
            </w:r>
          </w:p>
          <w:p w:rsidR="00AA1552" w:rsidRPr="00BB5732" w:rsidRDefault="00AA1552" w:rsidP="00B50390">
            <w:pPr>
              <w:jc w:val="center"/>
              <w:rPr>
                <w:b/>
                <w:color w:val="000000"/>
              </w:rPr>
            </w:pPr>
            <w:r w:rsidRPr="00873BF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CCS.49.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Organizacja procesów wytwarzania wyrobów ze szkła</w:t>
            </w:r>
          </w:p>
        </w:tc>
        <w:tc>
          <w:tcPr>
            <w:tcW w:w="1690" w:type="dxa"/>
            <w:shd w:val="clear" w:color="auto" w:fill="auto"/>
          </w:tcPr>
          <w:p w:rsidR="00AA1552" w:rsidRPr="00BB5732" w:rsidRDefault="00AA1552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22</w:t>
            </w:r>
          </w:p>
        </w:tc>
      </w:tr>
      <w:tr w:rsidR="00AA1552" w:rsidRPr="00520BF9" w:rsidTr="00520BF9">
        <w:trPr>
          <w:trHeight w:val="832"/>
        </w:trPr>
        <w:tc>
          <w:tcPr>
            <w:tcW w:w="675" w:type="dxa"/>
            <w:vAlign w:val="center"/>
          </w:tcPr>
          <w:p w:rsidR="00AA1552" w:rsidRPr="00520BF9" w:rsidRDefault="00520BF9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0BF9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95" w:type="dxa"/>
            <w:vAlign w:val="center"/>
          </w:tcPr>
          <w:p w:rsidR="00AA1552" w:rsidRPr="00520BF9" w:rsidRDefault="00520BF9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0BF9">
              <w:rPr>
                <w:rFonts w:ascii="Calibri" w:hAnsi="Calibri"/>
                <w:color w:val="000000"/>
                <w:sz w:val="18"/>
                <w:szCs w:val="18"/>
              </w:rPr>
              <w:t>Marcin Sobczyk, ul. Jana Pawła II 7B/3, 26-300 Opoczno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552" w:rsidRPr="00520BF9" w:rsidRDefault="00D13D30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r w:rsidR="00520BF9" w:rsidRPr="00520BF9">
              <w:rPr>
                <w:rFonts w:ascii="Calibri" w:hAnsi="Calibri"/>
                <w:color w:val="000000"/>
                <w:sz w:val="18"/>
                <w:szCs w:val="18"/>
              </w:rPr>
              <w:t>00,00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A1552" w:rsidRPr="00520BF9" w:rsidRDefault="00520BF9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0BF9">
              <w:rPr>
                <w:rFonts w:ascii="Calibri" w:hAnsi="Calibri"/>
                <w:color w:val="000000"/>
                <w:sz w:val="18"/>
                <w:szCs w:val="18"/>
              </w:rPr>
              <w:t>2 900,00 zł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AA1552" w:rsidRPr="00520BF9" w:rsidRDefault="00520BF9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0BF9">
              <w:rPr>
                <w:rFonts w:ascii="Calibri" w:hAnsi="Calibri"/>
                <w:color w:val="000000"/>
                <w:sz w:val="18"/>
                <w:szCs w:val="18"/>
              </w:rPr>
              <w:t>3 800,00 zł</w:t>
            </w:r>
          </w:p>
        </w:tc>
      </w:tr>
      <w:tr w:rsidR="00EA19F2" w:rsidRPr="00520BF9" w:rsidTr="00520BF9">
        <w:trPr>
          <w:trHeight w:val="832"/>
        </w:trPr>
        <w:tc>
          <w:tcPr>
            <w:tcW w:w="675" w:type="dxa"/>
            <w:vAlign w:val="center"/>
          </w:tcPr>
          <w:p w:rsidR="00EA19F2" w:rsidRPr="00520BF9" w:rsidRDefault="00EA19F2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395" w:type="dxa"/>
            <w:vAlign w:val="center"/>
          </w:tcPr>
          <w:p w:rsidR="00EA19F2" w:rsidRPr="00520BF9" w:rsidRDefault="00EA19F2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Iwona Zapart, Julianów 17A, 26-341 Mniszków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19F2" w:rsidRDefault="00EA19F2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A19F2" w:rsidRPr="00520BF9" w:rsidRDefault="00EA19F2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2 900,00 zł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A19F2" w:rsidRPr="00520BF9" w:rsidRDefault="00EA19F2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3 800,00 zł</w:t>
            </w:r>
          </w:p>
        </w:tc>
      </w:tr>
      <w:tr w:rsidR="00D8370F" w:rsidRPr="00520BF9" w:rsidTr="00520BF9">
        <w:trPr>
          <w:trHeight w:val="832"/>
        </w:trPr>
        <w:tc>
          <w:tcPr>
            <w:tcW w:w="675" w:type="dxa"/>
            <w:vAlign w:val="center"/>
          </w:tcPr>
          <w:p w:rsidR="00D8370F" w:rsidRDefault="00D8370F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95" w:type="dxa"/>
            <w:vAlign w:val="center"/>
          </w:tcPr>
          <w:p w:rsidR="00D8370F" w:rsidRDefault="00D8370F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8370F">
              <w:rPr>
                <w:rFonts w:ascii="Calibri" w:hAnsi="Calibri"/>
                <w:color w:val="000000"/>
                <w:sz w:val="18"/>
                <w:szCs w:val="18"/>
              </w:rPr>
              <w:t>Joanna Górzyńska, ul. Z. Pronaszko 13, 13-200 Działdowo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70F" w:rsidRDefault="00D8370F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8370F" w:rsidRDefault="00D8370F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2 600,00 zł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8370F" w:rsidRDefault="00D8370F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3 500,00 zł</w:t>
            </w:r>
          </w:p>
        </w:tc>
      </w:tr>
    </w:tbl>
    <w:tbl>
      <w:tblPr>
        <w:tblpPr w:leftFromText="141" w:rightFromText="141" w:vertAnchor="text" w:horzAnchor="margin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666"/>
        <w:gridCol w:w="1667"/>
      </w:tblGrid>
      <w:tr w:rsidR="007832AB" w:rsidRPr="00BB5732" w:rsidTr="000204EA">
        <w:trPr>
          <w:trHeight w:val="699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0204EA" w:rsidRPr="00AA1552" w:rsidRDefault="000204EA" w:rsidP="000204E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Część 25</w:t>
            </w:r>
          </w:p>
          <w:p w:rsidR="00D60C23" w:rsidRPr="00875DD9" w:rsidRDefault="000204EA" w:rsidP="007832AB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Tapicerstwo</w:t>
            </w:r>
            <w:r w:rsidRPr="00AA1552">
              <w:rPr>
                <w:rFonts w:ascii="Calibri" w:hAnsi="Calibri"/>
                <w:b/>
                <w:sz w:val="20"/>
                <w:szCs w:val="20"/>
              </w:rPr>
              <w:t xml:space="preserve"> (1 suplement do dyplomu i 1 suplement do kwalifikacji)</w:t>
            </w:r>
          </w:p>
        </w:tc>
      </w:tr>
      <w:tr w:rsidR="000204EA" w:rsidRPr="00BB5732" w:rsidTr="000204EA">
        <w:trPr>
          <w:trHeight w:val="1499"/>
        </w:trPr>
        <w:tc>
          <w:tcPr>
            <w:tcW w:w="675" w:type="dxa"/>
            <w:vAlign w:val="center"/>
          </w:tcPr>
          <w:p w:rsidR="000204EA" w:rsidRPr="00FC5505" w:rsidRDefault="000204EA" w:rsidP="000204EA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395" w:type="dxa"/>
            <w:vAlign w:val="center"/>
          </w:tcPr>
          <w:p w:rsidR="000204EA" w:rsidRPr="00FC5505" w:rsidRDefault="000204EA" w:rsidP="000204EA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</w:tcPr>
          <w:p w:rsidR="000204EA" w:rsidRDefault="000204EA" w:rsidP="000204E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0204EA" w:rsidRDefault="000204EA" w:rsidP="000204E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</w:p>
          <w:p w:rsidR="000204EA" w:rsidRPr="00875DD9" w:rsidRDefault="000204EA" w:rsidP="000204EA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753402 tapicer</w:t>
            </w:r>
          </w:p>
        </w:tc>
        <w:tc>
          <w:tcPr>
            <w:tcW w:w="1666" w:type="dxa"/>
            <w:shd w:val="clear" w:color="auto" w:fill="auto"/>
          </w:tcPr>
          <w:p w:rsidR="000204EA" w:rsidRDefault="000204EA" w:rsidP="000204E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0204EA" w:rsidRDefault="000204EA" w:rsidP="000204EA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AU.12.</w:t>
            </w:r>
          </w:p>
          <w:p w:rsidR="000204EA" w:rsidRPr="00BB5732" w:rsidRDefault="000204EA" w:rsidP="000204E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DRM.12 Wykonywanie wyrobów tapicerowanych</w:t>
            </w:r>
          </w:p>
        </w:tc>
        <w:tc>
          <w:tcPr>
            <w:tcW w:w="1667" w:type="dxa"/>
            <w:shd w:val="clear" w:color="auto" w:fill="auto"/>
          </w:tcPr>
          <w:p w:rsidR="000204EA" w:rsidRPr="000204EA" w:rsidRDefault="000204EA" w:rsidP="000204E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0204E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0204EA" w:rsidRPr="00BB5732" w:rsidRDefault="000204EA" w:rsidP="000204EA">
            <w:pPr>
              <w:jc w:val="center"/>
              <w:rPr>
                <w:b/>
                <w:color w:val="000000"/>
                <w:sz w:val="18"/>
              </w:rPr>
            </w:pPr>
            <w:r w:rsidRPr="000204E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25</w:t>
            </w:r>
          </w:p>
        </w:tc>
      </w:tr>
      <w:tr w:rsidR="000204EA" w:rsidRPr="00CD3331" w:rsidTr="007832AB">
        <w:trPr>
          <w:trHeight w:val="856"/>
        </w:trPr>
        <w:tc>
          <w:tcPr>
            <w:tcW w:w="675" w:type="dxa"/>
            <w:vAlign w:val="center"/>
          </w:tcPr>
          <w:p w:rsidR="000204EA" w:rsidRPr="00CD3331" w:rsidRDefault="000204EA" w:rsidP="000204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5" w:type="dxa"/>
            <w:vAlign w:val="center"/>
          </w:tcPr>
          <w:p w:rsidR="000204EA" w:rsidRDefault="000204EA" w:rsidP="000204E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Ekoldom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Sławomir Zybura, Jagiellońska 55/27 </w:t>
            </w:r>
          </w:p>
          <w:p w:rsidR="000204EA" w:rsidRPr="00CD3331" w:rsidRDefault="000204EA" w:rsidP="000204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97-500 Radomsko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4EA" w:rsidRPr="000204EA" w:rsidRDefault="000204EA" w:rsidP="000204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04EA">
              <w:rPr>
                <w:rFonts w:ascii="Calibri" w:hAnsi="Calibri"/>
                <w:color w:val="000000"/>
                <w:sz w:val="18"/>
                <w:szCs w:val="18"/>
              </w:rPr>
              <w:t>990,00 zł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204EA" w:rsidRPr="000204EA" w:rsidRDefault="000204EA" w:rsidP="000204EA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0204EA">
              <w:rPr>
                <w:rFonts w:ascii="Calibri" w:hAnsi="Calibri"/>
                <w:iCs/>
                <w:sz w:val="18"/>
                <w:szCs w:val="18"/>
              </w:rPr>
              <w:t>2 880,00 zł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204EA" w:rsidRPr="000204EA" w:rsidRDefault="000204EA" w:rsidP="000204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04EA">
              <w:rPr>
                <w:rFonts w:ascii="Calibri" w:hAnsi="Calibri"/>
                <w:color w:val="000000"/>
                <w:sz w:val="18"/>
                <w:szCs w:val="18"/>
              </w:rPr>
              <w:t>3870,00 zł</w:t>
            </w:r>
          </w:p>
        </w:tc>
      </w:tr>
    </w:tbl>
    <w:tbl>
      <w:tblPr>
        <w:tblpPr w:leftFromText="141" w:rightFromText="141" w:vertAnchor="text" w:horzAnchor="margin" w:tblpX="108" w:tblpY="4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395"/>
        <w:gridCol w:w="1559"/>
        <w:gridCol w:w="1709"/>
        <w:gridCol w:w="1417"/>
      </w:tblGrid>
      <w:tr w:rsidR="007832AB" w:rsidRPr="00BB5732" w:rsidTr="007832AB">
        <w:tc>
          <w:tcPr>
            <w:tcW w:w="9747" w:type="dxa"/>
            <w:gridSpan w:val="5"/>
            <w:shd w:val="clear" w:color="auto" w:fill="DEEAF6" w:themeFill="accent1" w:themeFillTint="33"/>
          </w:tcPr>
          <w:p w:rsidR="007832AB" w:rsidRPr="00AA1552" w:rsidRDefault="007832AB" w:rsidP="007832A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1552">
              <w:rPr>
                <w:rFonts w:ascii="Calibri" w:hAnsi="Calibri"/>
                <w:b/>
                <w:sz w:val="20"/>
                <w:szCs w:val="20"/>
              </w:rPr>
              <w:t>Część 26</w:t>
            </w:r>
          </w:p>
          <w:p w:rsidR="007832AB" w:rsidRPr="00875DD9" w:rsidRDefault="007832AB" w:rsidP="007832AB">
            <w:pPr>
              <w:rPr>
                <w:b/>
                <w:color w:val="000000"/>
                <w:highlight w:val="yellow"/>
              </w:rPr>
            </w:pPr>
            <w:r w:rsidRPr="00AA1552">
              <w:rPr>
                <w:rFonts w:ascii="Calibri" w:hAnsi="Calibri"/>
                <w:b/>
                <w:sz w:val="20"/>
                <w:szCs w:val="20"/>
              </w:rPr>
              <w:t>Stolarstwo (1 suplement do dyplomu i 1 suplement do kwalifikacji)</w:t>
            </w:r>
          </w:p>
        </w:tc>
      </w:tr>
      <w:tr w:rsidR="007832AB" w:rsidRPr="00BB5732" w:rsidTr="007832AB">
        <w:trPr>
          <w:trHeight w:val="1425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7832AB" w:rsidRPr="00FC5505" w:rsidRDefault="007832AB" w:rsidP="007832AB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7832AB" w:rsidRPr="00FC5505" w:rsidRDefault="007832AB" w:rsidP="007832AB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832AB" w:rsidRDefault="007832AB" w:rsidP="007832AB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7832AB" w:rsidRPr="00875DD9" w:rsidRDefault="007832AB" w:rsidP="007832AB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</w:p>
          <w:p w:rsidR="007832AB" w:rsidRPr="00875DD9" w:rsidRDefault="007832AB" w:rsidP="007832AB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752205 stolarz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7832AB" w:rsidRDefault="007832AB" w:rsidP="007832AB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7832AB" w:rsidRPr="00BB5732" w:rsidRDefault="007832AB" w:rsidP="007832AB">
            <w:pPr>
              <w:jc w:val="center"/>
              <w:rPr>
                <w:b/>
                <w:color w:val="000000"/>
                <w:sz w:val="18"/>
              </w:rPr>
            </w:pPr>
          </w:p>
          <w:p w:rsidR="007832AB" w:rsidRPr="00C25F17" w:rsidRDefault="007832AB" w:rsidP="007832AB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25F17">
              <w:rPr>
                <w:rFonts w:ascii="Calibri" w:hAnsi="Calibri"/>
                <w:i/>
                <w:iCs/>
                <w:sz w:val="18"/>
                <w:szCs w:val="18"/>
              </w:rPr>
              <w:t>AU.15. Wytwarzanie wyrobów stolarskich</w:t>
            </w:r>
          </w:p>
          <w:p w:rsidR="007832AB" w:rsidRPr="00BB5732" w:rsidRDefault="007832AB" w:rsidP="007832AB">
            <w:pPr>
              <w:jc w:val="center"/>
              <w:rPr>
                <w:b/>
                <w:color w:val="000000"/>
                <w:sz w:val="18"/>
              </w:rPr>
            </w:pPr>
            <w:r w:rsidRPr="002D1BBB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DRM.15. Wytwarzanie wyrobów z drewna i materiałów drewnopochodnych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32AB" w:rsidRDefault="007832AB" w:rsidP="007832AB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7832AB" w:rsidRPr="00BB5732" w:rsidRDefault="007832AB" w:rsidP="007832A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26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30"/>
        <w:gridCol w:w="1560"/>
        <w:gridCol w:w="1559"/>
        <w:gridCol w:w="1519"/>
      </w:tblGrid>
      <w:tr w:rsidR="00D83E88" w:rsidRPr="00BB5732" w:rsidTr="00AD2C79">
        <w:trPr>
          <w:trHeight w:val="856"/>
          <w:jc w:val="center"/>
        </w:trPr>
        <w:tc>
          <w:tcPr>
            <w:tcW w:w="668" w:type="dxa"/>
            <w:vAlign w:val="center"/>
          </w:tcPr>
          <w:p w:rsidR="00AA1552" w:rsidRPr="00AD2C79" w:rsidRDefault="00320EC6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  <w:r w:rsidR="00650B90" w:rsidRPr="00AD2C79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30" w:type="dxa"/>
            <w:vAlign w:val="center"/>
          </w:tcPr>
          <w:p w:rsidR="00AA1552" w:rsidRPr="00AD2C79" w:rsidRDefault="00AD2C79" w:rsidP="00650B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Tadeusz Bąkała, 24-100 </w:t>
            </w:r>
            <w:r w:rsidR="00650B90" w:rsidRPr="00AD2C79">
              <w:rPr>
                <w:rFonts w:ascii="Calibri" w:hAnsi="Calibri"/>
                <w:color w:val="000000"/>
                <w:sz w:val="18"/>
                <w:szCs w:val="18"/>
              </w:rPr>
              <w:t>Puławy ul. Kołodzieje 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E4E" w:rsidRPr="00AD2C79" w:rsidRDefault="008D1E4E" w:rsidP="008D1E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A1552" w:rsidRPr="00AD2C79" w:rsidRDefault="00650B90" w:rsidP="008D1E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2700</w:t>
            </w:r>
            <w:r w:rsidR="008D1E4E" w:rsidRPr="00AD2C79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="00D83E88"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552" w:rsidRPr="00AD2C79" w:rsidRDefault="00D83E88" w:rsidP="008D1E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  <w:r w:rsidR="008D1E4E" w:rsidRPr="00AD2C79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D1E4E" w:rsidRPr="00AD2C79" w:rsidRDefault="008D1E4E" w:rsidP="008D1E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A1552" w:rsidRPr="00AD2C79" w:rsidRDefault="00D83E88" w:rsidP="008D1E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8D1E4E" w:rsidRPr="00AD2C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  <w:r w:rsidR="008D1E4E" w:rsidRPr="00AD2C79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</w:tr>
      <w:tr w:rsidR="00017F94" w:rsidRPr="00BB5732" w:rsidTr="00AD2C79">
        <w:trPr>
          <w:trHeight w:val="856"/>
          <w:jc w:val="center"/>
        </w:trPr>
        <w:tc>
          <w:tcPr>
            <w:tcW w:w="668" w:type="dxa"/>
            <w:vAlign w:val="center"/>
          </w:tcPr>
          <w:p w:rsidR="00017F94" w:rsidRPr="00AD2C79" w:rsidRDefault="00017F94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430" w:type="dxa"/>
            <w:vAlign w:val="center"/>
          </w:tcPr>
          <w:p w:rsidR="00017F94" w:rsidRPr="00AD2C79" w:rsidRDefault="00017F94" w:rsidP="00650B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Karolina Karpińska, Strzelce 92, 24-150 Nałęczów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7F94" w:rsidRPr="00AD2C79" w:rsidRDefault="00017F94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700,00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7F94" w:rsidRPr="00AD2C79" w:rsidRDefault="00017F94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2 400,00 zł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17F94" w:rsidRPr="00AD2C79" w:rsidRDefault="00017F94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3 100,00 zł</w:t>
            </w:r>
          </w:p>
        </w:tc>
      </w:tr>
      <w:tr w:rsidR="00474766" w:rsidRPr="00BB5732" w:rsidTr="00AD2C79">
        <w:trPr>
          <w:trHeight w:val="856"/>
          <w:jc w:val="center"/>
        </w:trPr>
        <w:tc>
          <w:tcPr>
            <w:tcW w:w="668" w:type="dxa"/>
            <w:vAlign w:val="center"/>
          </w:tcPr>
          <w:p w:rsidR="00474766" w:rsidRPr="00AD2C79" w:rsidRDefault="008D1E4E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430" w:type="dxa"/>
            <w:vAlign w:val="center"/>
          </w:tcPr>
          <w:p w:rsidR="00474766" w:rsidRPr="00AD2C79" w:rsidRDefault="00474766" w:rsidP="0047476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Halin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 xml:space="preserve">a Pasternacka, ul. Kujawska 1, 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14-300 Morąg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4766" w:rsidRPr="00AD2C79" w:rsidRDefault="00474766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766" w:rsidRPr="00AD2C79" w:rsidRDefault="00474766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2 900,00 zł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4766" w:rsidRPr="00AD2C79" w:rsidRDefault="00474766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3 800,00 zł</w:t>
            </w:r>
          </w:p>
        </w:tc>
      </w:tr>
      <w:tr w:rsidR="00CE2441" w:rsidRPr="00BB5732" w:rsidTr="00AD2C79">
        <w:trPr>
          <w:trHeight w:val="856"/>
          <w:jc w:val="center"/>
        </w:trPr>
        <w:tc>
          <w:tcPr>
            <w:tcW w:w="668" w:type="dxa"/>
            <w:vAlign w:val="center"/>
          </w:tcPr>
          <w:p w:rsidR="00CE2441" w:rsidRPr="00AD2C79" w:rsidRDefault="00CE2441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430" w:type="dxa"/>
            <w:vAlign w:val="center"/>
          </w:tcPr>
          <w:p w:rsidR="00CE2441" w:rsidRPr="00AD2C79" w:rsidRDefault="00CE2441" w:rsidP="0047476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Paweł Przystalski, 58-160 Świebodzice Ojca Pio 18a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2441" w:rsidRPr="00AD2C79" w:rsidRDefault="00CE2441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850,00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441" w:rsidRPr="00AD2C79" w:rsidRDefault="00CE2441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2 850,00 zł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E2441" w:rsidRPr="00AD2C79" w:rsidRDefault="00CE2441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3 700,00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678"/>
        <w:gridCol w:w="1655"/>
      </w:tblGrid>
      <w:tr w:rsidR="00AA1552" w:rsidRPr="00BB5732" w:rsidTr="00BB258A">
        <w:trPr>
          <w:jc w:val="center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AA1552" w:rsidRPr="00AA1552" w:rsidRDefault="00AA1552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1552">
              <w:rPr>
                <w:rFonts w:ascii="Calibri" w:hAnsi="Calibri"/>
                <w:b/>
                <w:sz w:val="20"/>
                <w:szCs w:val="20"/>
              </w:rPr>
              <w:t>Część 27</w:t>
            </w:r>
          </w:p>
          <w:p w:rsidR="00AA1552" w:rsidRPr="002F4B5B" w:rsidRDefault="00AA1552" w:rsidP="005E09C4">
            <w:pPr>
              <w:rPr>
                <w:b/>
                <w:color w:val="000000"/>
                <w:highlight w:val="yellow"/>
              </w:rPr>
            </w:pPr>
            <w:r w:rsidRPr="00AA1552">
              <w:rPr>
                <w:rFonts w:ascii="Calibri" w:hAnsi="Calibri"/>
                <w:b/>
                <w:sz w:val="20"/>
                <w:szCs w:val="20"/>
              </w:rPr>
              <w:t>Stolarstwo (1 suplement do dyplomu i 1 suplement do kwalifikacji)</w:t>
            </w:r>
          </w:p>
        </w:tc>
      </w:tr>
      <w:tr w:rsidR="00AA1552" w:rsidRPr="00BB5732" w:rsidTr="00B50390">
        <w:trPr>
          <w:trHeight w:val="1286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A1552" w:rsidRPr="00FC5505" w:rsidRDefault="00AA1552" w:rsidP="00AA1552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A1552" w:rsidRPr="00FC5505" w:rsidRDefault="00AA1552" w:rsidP="00AA1552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A1552" w:rsidRDefault="00AA155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AA1552" w:rsidRPr="00875DD9" w:rsidRDefault="00AA1552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</w:p>
          <w:p w:rsidR="00AA1552" w:rsidRPr="00875DD9" w:rsidRDefault="00AA1552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311922 technik technologii drewna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AA1552" w:rsidRDefault="00AA155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AA1552" w:rsidRPr="00BB5732" w:rsidRDefault="00AA1552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AA1552" w:rsidRDefault="00AA1552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AU.50. Organizacja i prowadzenie procesów przetwarzania drewna</w:t>
            </w:r>
          </w:p>
          <w:p w:rsidR="00AA1552" w:rsidRPr="00BB5732" w:rsidRDefault="00AA1552" w:rsidP="00B50390">
            <w:pPr>
              <w:jc w:val="center"/>
              <w:rPr>
                <w:b/>
                <w:color w:val="000000"/>
                <w:sz w:val="18"/>
              </w:rPr>
            </w:pPr>
            <w:r w:rsidRPr="001D2D7D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DRM.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50</w:t>
            </w:r>
            <w:r w:rsidRPr="001D2D7D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Organizacja i prowadzenie procesów przetwarzania drewna i materiałów drewnopochodnych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AA1552" w:rsidRDefault="00AA155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AA1552" w:rsidRPr="00BB5732" w:rsidRDefault="00AA1552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27</w:t>
            </w:r>
          </w:p>
        </w:tc>
      </w:tr>
      <w:tr w:rsidR="00AA1552" w:rsidRPr="00E82D81" w:rsidTr="00E82D81">
        <w:trPr>
          <w:trHeight w:val="856"/>
          <w:jc w:val="center"/>
        </w:trPr>
        <w:tc>
          <w:tcPr>
            <w:tcW w:w="675" w:type="dxa"/>
            <w:vAlign w:val="center"/>
          </w:tcPr>
          <w:p w:rsidR="00AA1552" w:rsidRPr="00E82D81" w:rsidRDefault="00E82D81" w:rsidP="00E82D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82D81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395" w:type="dxa"/>
            <w:vAlign w:val="center"/>
          </w:tcPr>
          <w:p w:rsidR="00AA1552" w:rsidRPr="00E82D81" w:rsidRDefault="00E82D81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82D81">
              <w:rPr>
                <w:rFonts w:ascii="Calibri" w:hAnsi="Calibri"/>
                <w:color w:val="000000"/>
                <w:sz w:val="18"/>
                <w:szCs w:val="18"/>
              </w:rPr>
              <w:t>Halin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 xml:space="preserve">a Pasternacka, ul. Kujawska 1, </w:t>
            </w:r>
            <w:r w:rsidRPr="00E82D81">
              <w:rPr>
                <w:rFonts w:ascii="Calibri" w:hAnsi="Calibri"/>
                <w:color w:val="000000"/>
                <w:sz w:val="18"/>
                <w:szCs w:val="18"/>
              </w:rPr>
              <w:t>14-300 Morąg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552" w:rsidRPr="00E82D81" w:rsidRDefault="00E82D81" w:rsidP="00E82D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82D81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A1552" w:rsidRPr="00E82D81" w:rsidRDefault="00E82D81" w:rsidP="00E82D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82D81">
              <w:rPr>
                <w:rFonts w:ascii="Calibri" w:hAnsi="Calibri"/>
                <w:color w:val="000000"/>
                <w:sz w:val="18"/>
                <w:szCs w:val="18"/>
              </w:rPr>
              <w:t>2 900,00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A1552" w:rsidRPr="00E82D81" w:rsidRDefault="00E82D81" w:rsidP="00E82D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82D81">
              <w:rPr>
                <w:rFonts w:ascii="Calibri" w:hAnsi="Calibri"/>
                <w:color w:val="000000"/>
                <w:sz w:val="18"/>
                <w:szCs w:val="18"/>
              </w:rPr>
              <w:t>3 800,00 zł</w:t>
            </w:r>
          </w:p>
        </w:tc>
      </w:tr>
      <w:tr w:rsidR="00905B15" w:rsidRPr="00E82D81" w:rsidTr="00E82D81">
        <w:trPr>
          <w:trHeight w:val="856"/>
          <w:jc w:val="center"/>
        </w:trPr>
        <w:tc>
          <w:tcPr>
            <w:tcW w:w="675" w:type="dxa"/>
            <w:vAlign w:val="center"/>
          </w:tcPr>
          <w:p w:rsidR="00905B15" w:rsidRPr="00E82D81" w:rsidRDefault="00905B15" w:rsidP="00E82D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95" w:type="dxa"/>
            <w:vAlign w:val="center"/>
          </w:tcPr>
          <w:p w:rsidR="00905B15" w:rsidRPr="00E82D81" w:rsidRDefault="00905B1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Maria Jolanta Bisaga, ul. Francuska 25a/9, 41-908 Bytom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B15" w:rsidRPr="00E82D81" w:rsidRDefault="00905B15" w:rsidP="00E82D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850,00 zł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05B15" w:rsidRPr="00E82D81" w:rsidRDefault="00905B15" w:rsidP="00E82D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2 750,00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05B15" w:rsidRPr="00E82D81" w:rsidRDefault="00905B15" w:rsidP="00E82D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3 600,00 zł</w:t>
            </w:r>
          </w:p>
        </w:tc>
      </w:tr>
      <w:tr w:rsidR="00777B96" w:rsidRPr="00E82D81" w:rsidTr="00E82D81">
        <w:trPr>
          <w:trHeight w:val="856"/>
          <w:jc w:val="center"/>
        </w:trPr>
        <w:tc>
          <w:tcPr>
            <w:tcW w:w="675" w:type="dxa"/>
            <w:vAlign w:val="center"/>
          </w:tcPr>
          <w:p w:rsidR="00777B96" w:rsidRDefault="000E04FA" w:rsidP="00E82D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395" w:type="dxa"/>
            <w:vAlign w:val="center"/>
          </w:tcPr>
          <w:p w:rsidR="00AD2C79" w:rsidRDefault="00777B96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Ekoldom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Sław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omir Zybura, Jagiellońska 55/27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777B96" w:rsidRDefault="00777B96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97-500 Radomsko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B96" w:rsidRDefault="00777B96" w:rsidP="00E82D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880,00 zł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77B96" w:rsidRDefault="00777B96" w:rsidP="00E82D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2 770,00 zł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777B96" w:rsidRDefault="00777B96" w:rsidP="00E82D8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3 650,00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656"/>
        <w:gridCol w:w="1677"/>
      </w:tblGrid>
      <w:tr w:rsidR="00AA1552" w:rsidRPr="00BB5732" w:rsidTr="00BB258A">
        <w:trPr>
          <w:jc w:val="center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AA1552" w:rsidRPr="00AA1552" w:rsidRDefault="00AA1552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1552">
              <w:rPr>
                <w:rFonts w:ascii="Calibri" w:hAnsi="Calibri"/>
                <w:b/>
                <w:sz w:val="20"/>
                <w:szCs w:val="20"/>
              </w:rPr>
              <w:t>Część 28</w:t>
            </w:r>
          </w:p>
          <w:p w:rsidR="00AA1552" w:rsidRPr="002F4B5B" w:rsidRDefault="00AA1552" w:rsidP="005E09C4">
            <w:pPr>
              <w:rPr>
                <w:b/>
                <w:color w:val="000000"/>
                <w:highlight w:val="yellow"/>
              </w:rPr>
            </w:pPr>
            <w:r w:rsidRPr="00AA1552">
              <w:rPr>
                <w:rFonts w:ascii="Calibri" w:hAnsi="Calibri"/>
                <w:b/>
                <w:sz w:val="20"/>
                <w:szCs w:val="20"/>
              </w:rPr>
              <w:t>Stolarstwo (1 suplement do dyplomu i 1 suplement do kwalifikacji)</w:t>
            </w:r>
          </w:p>
        </w:tc>
      </w:tr>
      <w:tr w:rsidR="00AA1552" w:rsidRPr="00BB5732" w:rsidTr="00B50390">
        <w:trPr>
          <w:trHeight w:val="113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A1552" w:rsidRPr="00FC5505" w:rsidRDefault="00AA1552" w:rsidP="00AA1552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A1552" w:rsidRPr="00FC5505" w:rsidRDefault="00AA1552" w:rsidP="00AA1552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A1552" w:rsidRDefault="00AA155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AA1552" w:rsidRPr="00875DD9" w:rsidRDefault="00AA1552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</w:p>
          <w:p w:rsidR="00AA1552" w:rsidRPr="00875DD9" w:rsidRDefault="00AA1552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817212 mechanik operator maszyn do produkcji drzewnej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AA1552" w:rsidRDefault="00AA155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AA1552" w:rsidRPr="00BB5732" w:rsidRDefault="00AA1552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AA1552" w:rsidRDefault="00AA1552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MG.04.</w:t>
            </w:r>
          </w:p>
          <w:p w:rsidR="00AA1552" w:rsidRPr="00BB5732" w:rsidRDefault="00AA1552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DRM.04. </w:t>
            </w:r>
            <w:r w:rsidRPr="004457DF">
              <w:rPr>
                <w:rFonts w:ascii="Arial" w:hAnsi="Arial" w:cs="Arial"/>
                <w:i/>
                <w:sz w:val="16"/>
                <w:szCs w:val="16"/>
              </w:rPr>
              <w:t>Montaż i obsługa maszyn i urządzeń do przemysłu drzewnego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AA1552" w:rsidRDefault="00AA1552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AA1552" w:rsidRPr="00BB5732" w:rsidRDefault="00AA1552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28</w:t>
            </w:r>
          </w:p>
        </w:tc>
      </w:tr>
      <w:tr w:rsidR="00AA1552" w:rsidRPr="00BB5732" w:rsidTr="00617C26">
        <w:trPr>
          <w:trHeight w:val="856"/>
          <w:jc w:val="center"/>
        </w:trPr>
        <w:tc>
          <w:tcPr>
            <w:tcW w:w="675" w:type="dxa"/>
            <w:vAlign w:val="center"/>
          </w:tcPr>
          <w:p w:rsidR="00AA1552" w:rsidRPr="00AD2C79" w:rsidRDefault="00A7049D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95" w:type="dxa"/>
            <w:vAlign w:val="center"/>
          </w:tcPr>
          <w:p w:rsidR="00AA1552" w:rsidRPr="00AD2C79" w:rsidRDefault="00A7049D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Norbert Fleischer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  <w:t>Edukacja i Kształcenie Zawodowe. EKZ. Norbert Fleischer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C26" w:rsidRPr="00AD2C79" w:rsidRDefault="00617C26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A1552" w:rsidRPr="00AD2C79" w:rsidRDefault="00A7049D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899</w:t>
            </w:r>
            <w:r w:rsidR="00617C26" w:rsidRPr="00AD2C79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  <w:p w:rsidR="00A7049D" w:rsidRPr="00AD2C79" w:rsidRDefault="00A7049D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617C26" w:rsidRPr="00AD2C79" w:rsidRDefault="00617C26" w:rsidP="00617C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A1552" w:rsidRPr="00AD2C79" w:rsidRDefault="00A7049D" w:rsidP="00617C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2899</w:t>
            </w:r>
            <w:r w:rsidR="00617C26" w:rsidRPr="00AD2C79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17C26" w:rsidRPr="00AD2C79" w:rsidRDefault="00617C26" w:rsidP="00617C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A1552" w:rsidRPr="00AD2C79" w:rsidRDefault="00A7049D" w:rsidP="00617C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3798</w:t>
            </w:r>
            <w:r w:rsidR="00617C26" w:rsidRPr="00AD2C79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</w:tr>
      <w:tr w:rsidR="00617C26" w:rsidRPr="00BB5732" w:rsidTr="00617C26">
        <w:trPr>
          <w:trHeight w:val="856"/>
          <w:jc w:val="center"/>
        </w:trPr>
        <w:tc>
          <w:tcPr>
            <w:tcW w:w="675" w:type="dxa"/>
            <w:vAlign w:val="center"/>
          </w:tcPr>
          <w:p w:rsidR="00617C26" w:rsidRPr="00AD2C79" w:rsidRDefault="00617C26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4395" w:type="dxa"/>
            <w:vAlign w:val="center"/>
          </w:tcPr>
          <w:p w:rsidR="00AD2C79" w:rsidRDefault="00617C26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Jan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 xml:space="preserve"> Ireneusz Palacz, 64-730 Wieleń</w:t>
            </w:r>
          </w:p>
          <w:p w:rsidR="00617C26" w:rsidRPr="00AD2C79" w:rsidRDefault="00617C26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ul. Janka z Czarnkowa 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C26" w:rsidRPr="00AD2C79" w:rsidRDefault="00617C26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990,00 zł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17C26" w:rsidRPr="00AD2C79" w:rsidRDefault="00617C26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17C26" w:rsidRPr="00AD2C79" w:rsidRDefault="00617C26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3 990,00 zł</w:t>
            </w:r>
          </w:p>
        </w:tc>
      </w:tr>
      <w:tr w:rsidR="0064445B" w:rsidRPr="00BB5732" w:rsidTr="00617C26">
        <w:trPr>
          <w:trHeight w:val="856"/>
          <w:jc w:val="center"/>
        </w:trPr>
        <w:tc>
          <w:tcPr>
            <w:tcW w:w="675" w:type="dxa"/>
            <w:vAlign w:val="center"/>
          </w:tcPr>
          <w:p w:rsidR="0064445B" w:rsidRPr="00AD2C79" w:rsidRDefault="0064445B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95" w:type="dxa"/>
            <w:vAlign w:val="center"/>
          </w:tcPr>
          <w:p w:rsidR="0064445B" w:rsidRPr="00AD2C79" w:rsidRDefault="0064445B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Paweł Przystalski, 58-160 Świebodzice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 xml:space="preserve">ul. 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Ojca Pio 18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45B" w:rsidRPr="00AD2C79" w:rsidRDefault="0064445B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850,00 zł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445B" w:rsidRPr="00AD2C79" w:rsidRDefault="0064445B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2 850, 00 zł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4445B" w:rsidRPr="00AD2C79" w:rsidRDefault="0064445B" w:rsidP="00AA15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3 700,00 zł</w:t>
            </w:r>
          </w:p>
        </w:tc>
      </w:tr>
    </w:tbl>
    <w:p w:rsidR="00BB258A" w:rsidRDefault="00BB258A" w:rsidP="005E09C4">
      <w:pPr>
        <w:tabs>
          <w:tab w:val="left" w:pos="3155"/>
        </w:tabs>
        <w:rPr>
          <w:b/>
          <w:color w:val="000000"/>
        </w:rPr>
      </w:pPr>
    </w:p>
    <w:p w:rsidR="00BB258A" w:rsidRDefault="00BB258A" w:rsidP="005E09C4">
      <w:pPr>
        <w:tabs>
          <w:tab w:val="left" w:pos="3155"/>
        </w:tabs>
        <w:rPr>
          <w:b/>
          <w:color w:val="000000"/>
        </w:rPr>
      </w:pPr>
    </w:p>
    <w:p w:rsidR="00BB258A" w:rsidRDefault="00BB258A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665"/>
        <w:gridCol w:w="1668"/>
      </w:tblGrid>
      <w:tr w:rsidR="00EA71B8" w:rsidRPr="00BB5732" w:rsidTr="00BB258A">
        <w:trPr>
          <w:jc w:val="center"/>
        </w:trPr>
        <w:tc>
          <w:tcPr>
            <w:tcW w:w="9962" w:type="dxa"/>
            <w:gridSpan w:val="5"/>
            <w:shd w:val="clear" w:color="auto" w:fill="DEEAF6" w:themeFill="accent1" w:themeFillTint="33"/>
          </w:tcPr>
          <w:p w:rsidR="00EA71B8" w:rsidRPr="00EA71B8" w:rsidRDefault="00EA71B8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A71B8">
              <w:rPr>
                <w:rFonts w:ascii="Calibri" w:hAnsi="Calibri"/>
                <w:b/>
                <w:sz w:val="20"/>
                <w:szCs w:val="20"/>
              </w:rPr>
              <w:t>Część 29</w:t>
            </w:r>
          </w:p>
          <w:p w:rsidR="00EA71B8" w:rsidRPr="002F4B5B" w:rsidRDefault="00EA71B8" w:rsidP="005E09C4">
            <w:pPr>
              <w:rPr>
                <w:b/>
                <w:color w:val="000000"/>
                <w:highlight w:val="yellow"/>
              </w:rPr>
            </w:pPr>
            <w:r w:rsidRPr="00EA71B8">
              <w:rPr>
                <w:rFonts w:ascii="Calibri" w:hAnsi="Calibri"/>
                <w:b/>
                <w:sz w:val="20"/>
                <w:szCs w:val="20"/>
              </w:rPr>
              <w:t>Wikliniarstwo (1 suplement do dyplomu i 1 suplement do kwalifikacji)</w:t>
            </w:r>
          </w:p>
        </w:tc>
      </w:tr>
      <w:tr w:rsidR="00EA71B8" w:rsidRPr="00BB5732" w:rsidTr="00B50390">
        <w:trPr>
          <w:trHeight w:val="1269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A71B8" w:rsidRPr="00FC5505" w:rsidRDefault="00EA71B8" w:rsidP="00BB258A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EA71B8" w:rsidRPr="00FC5505" w:rsidRDefault="00EA71B8" w:rsidP="00BB258A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rFonts w:asciiTheme="minorHAnsi" w:hAnsiTheme="minorHAns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71B8" w:rsidRDefault="00EA71B8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EA71B8" w:rsidRPr="00875DD9" w:rsidRDefault="00EA71B8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</w:p>
          <w:p w:rsidR="00EA71B8" w:rsidRPr="00875DD9" w:rsidRDefault="00EA71B8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731702 koszykarz-plecionkarz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EA71B8" w:rsidRDefault="00EA71B8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EA71B8" w:rsidRPr="00BB5732" w:rsidRDefault="00EA71B8" w:rsidP="00B50390">
            <w:pPr>
              <w:jc w:val="center"/>
              <w:rPr>
                <w:b/>
                <w:color w:val="000000"/>
                <w:sz w:val="18"/>
              </w:rPr>
            </w:pPr>
          </w:p>
          <w:p w:rsidR="00EA71B8" w:rsidRDefault="00EA71B8" w:rsidP="00B50390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AU.19.</w:t>
            </w:r>
          </w:p>
          <w:p w:rsidR="00EA71B8" w:rsidRPr="00BB5732" w:rsidRDefault="00EA71B8" w:rsidP="00B50390">
            <w:pPr>
              <w:jc w:val="center"/>
              <w:rPr>
                <w:b/>
                <w:color w:val="000000"/>
                <w:sz w:val="18"/>
              </w:rPr>
            </w:pPr>
            <w:r w:rsidRPr="00875032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DRM.19.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Wykonywanie wyrobów koszykarsko-plecionkarskich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EA71B8" w:rsidRDefault="00EA71B8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EA71B8" w:rsidRPr="00BB5732" w:rsidRDefault="00EA71B8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29</w:t>
            </w:r>
          </w:p>
        </w:tc>
      </w:tr>
      <w:tr w:rsidR="00EA71B8" w:rsidRPr="00BB5732" w:rsidTr="00AD2C79">
        <w:trPr>
          <w:trHeight w:val="856"/>
          <w:jc w:val="center"/>
        </w:trPr>
        <w:tc>
          <w:tcPr>
            <w:tcW w:w="675" w:type="dxa"/>
            <w:vAlign w:val="center"/>
          </w:tcPr>
          <w:p w:rsidR="00EA71B8" w:rsidRPr="00AD2C79" w:rsidRDefault="00243C4F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95" w:type="dxa"/>
            <w:vAlign w:val="center"/>
          </w:tcPr>
          <w:p w:rsidR="00EA71B8" w:rsidRPr="00AD2C79" w:rsidRDefault="00243C4F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Karolina Karpińska, Strzelce 92, 24-150 Nałęczów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1B8" w:rsidRPr="00AD2C79" w:rsidRDefault="00243C4F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700,00 zł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A71B8" w:rsidRPr="00AD2C79" w:rsidRDefault="00243C4F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2 400,00 zł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A71B8" w:rsidRPr="00AD2C79" w:rsidRDefault="00243C4F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3 100,00 zł</w:t>
            </w:r>
          </w:p>
        </w:tc>
      </w:tr>
      <w:tr w:rsidR="00142500" w:rsidRPr="00BB5732" w:rsidTr="00AD2C79">
        <w:trPr>
          <w:trHeight w:val="856"/>
          <w:jc w:val="center"/>
        </w:trPr>
        <w:tc>
          <w:tcPr>
            <w:tcW w:w="675" w:type="dxa"/>
            <w:vAlign w:val="center"/>
          </w:tcPr>
          <w:p w:rsidR="00142500" w:rsidRPr="00AD2C79" w:rsidRDefault="0014250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395" w:type="dxa"/>
            <w:vAlign w:val="center"/>
          </w:tcPr>
          <w:p w:rsidR="00142500" w:rsidRPr="00AD2C79" w:rsidRDefault="00296924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Rafał Kozik, Karniów 50, 32-010 Kocmyrzów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2500" w:rsidRPr="00AD2C79" w:rsidRDefault="0014250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2500" w:rsidRPr="00AD2C79" w:rsidRDefault="0014250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3 000,</w:t>
            </w:r>
            <w:r w:rsidR="003C4283" w:rsidRPr="00AD2C79">
              <w:rPr>
                <w:rFonts w:ascii="Calibri" w:hAnsi="Calibri"/>
                <w:color w:val="000000"/>
                <w:sz w:val="18"/>
                <w:szCs w:val="18"/>
              </w:rPr>
              <w:t>00 zł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42500" w:rsidRPr="00AD2C79" w:rsidRDefault="0014250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4 000,</w:t>
            </w:r>
            <w:r w:rsidR="003C4283" w:rsidRPr="00AD2C79">
              <w:rPr>
                <w:rFonts w:ascii="Calibri" w:hAnsi="Calibri"/>
                <w:color w:val="000000"/>
                <w:sz w:val="18"/>
                <w:szCs w:val="18"/>
              </w:rPr>
              <w:t>00 zł</w:t>
            </w:r>
          </w:p>
        </w:tc>
      </w:tr>
      <w:tr w:rsidR="00CC45B3" w:rsidRPr="00BB5732" w:rsidTr="00AD2C79">
        <w:trPr>
          <w:trHeight w:val="856"/>
          <w:jc w:val="center"/>
        </w:trPr>
        <w:tc>
          <w:tcPr>
            <w:tcW w:w="675" w:type="dxa"/>
            <w:vAlign w:val="center"/>
          </w:tcPr>
          <w:p w:rsidR="00CC45B3" w:rsidRPr="00AD2C79" w:rsidRDefault="00CC45B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395" w:type="dxa"/>
            <w:vAlign w:val="center"/>
          </w:tcPr>
          <w:p w:rsidR="00AD2C79" w:rsidRDefault="00DF3BE0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Barbara</w:t>
            </w:r>
            <w:r w:rsidR="00CC45B3"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C45B3" w:rsidRPr="00AD2C79">
              <w:rPr>
                <w:rFonts w:ascii="Calibri" w:hAnsi="Calibri"/>
                <w:color w:val="000000"/>
                <w:sz w:val="18"/>
                <w:szCs w:val="18"/>
              </w:rPr>
              <w:t>Bogacka-Glon</w:t>
            </w:r>
            <w:proofErr w:type="spellEnd"/>
            <w:r w:rsidR="00CC45B3"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ul. Grunwaldzka 23</w:t>
            </w:r>
          </w:p>
          <w:p w:rsidR="00CC45B3" w:rsidRPr="00AD2C79" w:rsidRDefault="003C428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32-020 Wieliczka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5B3" w:rsidRPr="00AD2C79" w:rsidRDefault="003C428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C45B3" w:rsidRPr="00AD2C79" w:rsidRDefault="003C428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C45B3" w:rsidRPr="00AD2C79" w:rsidRDefault="003C428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4 000,00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799"/>
        <w:gridCol w:w="1417"/>
        <w:gridCol w:w="2109"/>
        <w:gridCol w:w="1707"/>
      </w:tblGrid>
      <w:tr w:rsidR="007832AB" w:rsidRPr="00BB5732" w:rsidTr="007832AB">
        <w:tc>
          <w:tcPr>
            <w:tcW w:w="9736" w:type="dxa"/>
            <w:gridSpan w:val="5"/>
            <w:shd w:val="clear" w:color="auto" w:fill="DEEAF6" w:themeFill="accent1" w:themeFillTint="33"/>
          </w:tcPr>
          <w:p w:rsidR="007832AB" w:rsidRPr="00573480" w:rsidRDefault="007832AB" w:rsidP="007832A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  <w:p w:rsidR="007832AB" w:rsidRPr="002F4B5B" w:rsidRDefault="007832AB" w:rsidP="007832AB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Izolacje przemysłowe </w:t>
            </w:r>
            <w:r>
              <w:rPr>
                <w:rFonts w:ascii="Calibri" w:hAnsi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7832AB" w:rsidRPr="00BB5732" w:rsidTr="007832AB">
        <w:trPr>
          <w:trHeight w:val="562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832AB" w:rsidRPr="008575DE" w:rsidRDefault="007832AB" w:rsidP="007832AB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Nr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br/>
              <w:t>oferty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:rsidR="007832AB" w:rsidRPr="008575DE" w:rsidRDefault="007832AB" w:rsidP="007832AB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AB6B7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832AB" w:rsidRPr="00875DD9" w:rsidRDefault="007832AB" w:rsidP="007832AB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7832AB" w:rsidRPr="00875DD9" w:rsidRDefault="007832AB" w:rsidP="007832AB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721303 blacharz izolacji przemysłowych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7832AB" w:rsidRPr="00BB5732" w:rsidRDefault="007832AB" w:rsidP="007832AB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7832AB" w:rsidRDefault="007832AB" w:rsidP="007832AB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BD.02. Wykonywanie płaszczy ochronnych z blachy oraz konstrukcji wsporczych i nośnych izolacji przemysłowych</w:t>
            </w:r>
          </w:p>
          <w:p w:rsidR="007832AB" w:rsidRPr="00BB5732" w:rsidRDefault="007832AB" w:rsidP="007832A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BUD.02. Wykonywanie oraz naprawa płaszczy ochronnych z blachy, konstrukcji wsporczych i nośnych izolacji przemysłowych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7832AB" w:rsidRDefault="007832AB" w:rsidP="007832AB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7832AB" w:rsidRPr="00BB5732" w:rsidRDefault="007832AB" w:rsidP="007832AB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30</w:t>
            </w:r>
          </w:p>
        </w:tc>
      </w:tr>
      <w:tr w:rsidR="007832AB" w:rsidRPr="00BB5732" w:rsidTr="007832AB">
        <w:trPr>
          <w:trHeight w:val="856"/>
        </w:trPr>
        <w:tc>
          <w:tcPr>
            <w:tcW w:w="704" w:type="dxa"/>
            <w:vAlign w:val="center"/>
          </w:tcPr>
          <w:p w:rsidR="007832AB" w:rsidRPr="00BB5732" w:rsidRDefault="007832AB" w:rsidP="007832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99" w:type="dxa"/>
            <w:vAlign w:val="center"/>
          </w:tcPr>
          <w:p w:rsidR="007832AB" w:rsidRPr="00AD2C79" w:rsidRDefault="007832AB" w:rsidP="007832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Renat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 Koźlak-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Pośko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39-100 Ropczyce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  <w:t>ul. Konarskiego 9/32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2AB" w:rsidRPr="00AD2C79" w:rsidRDefault="007832AB" w:rsidP="007832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947,00 zł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832AB" w:rsidRPr="00AD2C79" w:rsidRDefault="007832AB" w:rsidP="007832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2 841,00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832AB" w:rsidRPr="00AD2C79" w:rsidRDefault="007832AB" w:rsidP="007832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3 788,00 zł</w:t>
            </w:r>
          </w:p>
        </w:tc>
      </w:tr>
      <w:tr w:rsidR="007832AB" w:rsidRPr="00CC055D" w:rsidTr="007832AB">
        <w:trPr>
          <w:trHeight w:val="856"/>
        </w:trPr>
        <w:tc>
          <w:tcPr>
            <w:tcW w:w="704" w:type="dxa"/>
            <w:vAlign w:val="center"/>
          </w:tcPr>
          <w:p w:rsidR="007832AB" w:rsidRPr="00CC055D" w:rsidRDefault="007832AB" w:rsidP="007832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C055D"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99" w:type="dxa"/>
            <w:vAlign w:val="center"/>
          </w:tcPr>
          <w:p w:rsidR="007832AB" w:rsidRPr="00AD2C79" w:rsidRDefault="007832AB" w:rsidP="007832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Marta Domarska, ul. Rynek 10, 39-200 Dębica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2AB" w:rsidRPr="00AD2C79" w:rsidRDefault="007832AB" w:rsidP="007832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960,00 zł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832AB" w:rsidRPr="00AD2C79" w:rsidRDefault="007832AB" w:rsidP="007832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2 880,00 zł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832AB" w:rsidRPr="00AD2C79" w:rsidRDefault="007832AB" w:rsidP="007832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3 840,00 zł</w:t>
            </w:r>
          </w:p>
        </w:tc>
      </w:tr>
    </w:tbl>
    <w:p w:rsidR="00867C4B" w:rsidRDefault="00867C4B" w:rsidP="005E09C4">
      <w:pPr>
        <w:tabs>
          <w:tab w:val="left" w:pos="3155"/>
        </w:tabs>
        <w:rPr>
          <w:b/>
          <w:color w:val="000000"/>
        </w:rPr>
      </w:pPr>
    </w:p>
    <w:p w:rsidR="00973ECE" w:rsidRDefault="00973ECE" w:rsidP="005E09C4">
      <w:pPr>
        <w:tabs>
          <w:tab w:val="left" w:pos="3155"/>
        </w:tabs>
        <w:rPr>
          <w:b/>
          <w:color w:val="000000"/>
        </w:rPr>
      </w:pPr>
    </w:p>
    <w:p w:rsidR="00973ECE" w:rsidRDefault="00973ECE" w:rsidP="005E09C4">
      <w:pPr>
        <w:tabs>
          <w:tab w:val="left" w:pos="3155"/>
        </w:tabs>
        <w:rPr>
          <w:b/>
          <w:color w:val="000000"/>
        </w:rPr>
      </w:pPr>
    </w:p>
    <w:p w:rsidR="00973ECE" w:rsidRDefault="00973ECE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815"/>
        <w:gridCol w:w="1689"/>
      </w:tblGrid>
      <w:tr w:rsidR="00E9351F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DEEAF6" w:themeFill="accent1" w:themeFillTint="33"/>
          </w:tcPr>
          <w:p w:rsidR="00E9351F" w:rsidRPr="00BB5732" w:rsidRDefault="00E9351F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5732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31</w:t>
            </w:r>
          </w:p>
          <w:p w:rsidR="00E9351F" w:rsidRPr="00407493" w:rsidRDefault="00E9351F" w:rsidP="005E09C4">
            <w:pPr>
              <w:rPr>
                <w:b/>
                <w:color w:val="00000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Izolacje przemysłowe </w:t>
            </w:r>
            <w:r>
              <w:rPr>
                <w:rFonts w:ascii="Calibri" w:hAnsi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E9351F" w:rsidRPr="00BB5732" w:rsidTr="00AD2C79">
        <w:trPr>
          <w:trHeight w:val="1961"/>
          <w:jc w:val="center"/>
        </w:trPr>
        <w:tc>
          <w:tcPr>
            <w:tcW w:w="704" w:type="dxa"/>
            <w:vAlign w:val="center"/>
          </w:tcPr>
          <w:p w:rsidR="00E9351F" w:rsidRPr="00E9351F" w:rsidRDefault="00E9351F" w:rsidP="006C16FB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E9351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E9351F" w:rsidRPr="00BB5732" w:rsidRDefault="00E9351F" w:rsidP="006C16FB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E9351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827" w:type="dxa"/>
            <w:vAlign w:val="center"/>
          </w:tcPr>
          <w:p w:rsidR="00E9351F" w:rsidRPr="00BB5732" w:rsidRDefault="00E9351F" w:rsidP="006C16FB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E9351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</w:tcPr>
          <w:p w:rsidR="00E9351F" w:rsidRPr="00BB5732" w:rsidRDefault="00E9351F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E9351F" w:rsidRPr="00BB5732" w:rsidRDefault="00E9351F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712403 monter izolacji przemysłowych</w:t>
            </w:r>
          </w:p>
        </w:tc>
        <w:tc>
          <w:tcPr>
            <w:tcW w:w="1815" w:type="dxa"/>
            <w:shd w:val="clear" w:color="auto" w:fill="auto"/>
          </w:tcPr>
          <w:p w:rsidR="00E9351F" w:rsidRPr="00BB5732" w:rsidRDefault="00E9351F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E9351F" w:rsidRPr="00BB5732" w:rsidRDefault="00E9351F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BD.06.Wykonywanie izolacji przemysłowych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BUD.06. Wykonywanie płaszczy ochronnych z blachy, konstrukcji wsporczych i nośnych oraz izolacji przemysłowych</w:t>
            </w:r>
          </w:p>
        </w:tc>
        <w:tc>
          <w:tcPr>
            <w:tcW w:w="1689" w:type="dxa"/>
            <w:shd w:val="clear" w:color="auto" w:fill="auto"/>
          </w:tcPr>
          <w:p w:rsidR="00E9351F" w:rsidRPr="00BB5732" w:rsidRDefault="00E9351F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br/>
              <w:t>w części 31</w:t>
            </w:r>
          </w:p>
          <w:p w:rsidR="00E9351F" w:rsidRPr="00BB5732" w:rsidRDefault="00E9351F" w:rsidP="00B50390">
            <w:pPr>
              <w:jc w:val="center"/>
              <w:rPr>
                <w:b/>
                <w:color w:val="000000"/>
              </w:rPr>
            </w:pPr>
          </w:p>
        </w:tc>
      </w:tr>
      <w:tr w:rsidR="00E9351F" w:rsidRPr="00E7486C" w:rsidTr="00AD2C79">
        <w:trPr>
          <w:trHeight w:val="832"/>
          <w:jc w:val="center"/>
        </w:trPr>
        <w:tc>
          <w:tcPr>
            <w:tcW w:w="704" w:type="dxa"/>
            <w:vAlign w:val="center"/>
          </w:tcPr>
          <w:p w:rsidR="00E9351F" w:rsidRPr="00E7486C" w:rsidRDefault="00E7486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7486C">
              <w:rPr>
                <w:rFonts w:ascii="Calibri" w:hAnsi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827" w:type="dxa"/>
            <w:vAlign w:val="center"/>
          </w:tcPr>
          <w:p w:rsidR="00E9351F" w:rsidRPr="00E7486C" w:rsidRDefault="00AD2C79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Danuta Jasińska, 09-402 Płock</w:t>
            </w:r>
            <w:r w:rsidR="00E7486C" w:rsidRPr="00E7486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7486C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E7486C" w:rsidRPr="00E7486C">
              <w:rPr>
                <w:rFonts w:ascii="Calibri" w:hAnsi="Calibri"/>
                <w:color w:val="000000"/>
                <w:sz w:val="18"/>
                <w:szCs w:val="18"/>
              </w:rPr>
              <w:t>3 Maja 10/33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51F" w:rsidRPr="00E7486C" w:rsidRDefault="00E7486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7486C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9351F" w:rsidRPr="00E7486C" w:rsidRDefault="00E7486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7486C">
              <w:rPr>
                <w:rFonts w:ascii="Calibri" w:hAnsi="Calibri"/>
                <w:color w:val="000000"/>
                <w:sz w:val="18"/>
                <w:szCs w:val="18"/>
              </w:rPr>
              <w:t>2 900,00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9351F" w:rsidRPr="00E7486C" w:rsidRDefault="00E7486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7486C">
              <w:rPr>
                <w:rFonts w:ascii="Calibri" w:hAnsi="Calibri"/>
                <w:color w:val="000000"/>
                <w:sz w:val="18"/>
                <w:szCs w:val="18"/>
              </w:rPr>
              <w:t>3 900,00 ZŁ</w:t>
            </w:r>
          </w:p>
        </w:tc>
      </w:tr>
      <w:tr w:rsidR="004F5D25" w:rsidRPr="00E7486C" w:rsidTr="00AD2C79">
        <w:trPr>
          <w:trHeight w:val="832"/>
          <w:jc w:val="center"/>
        </w:trPr>
        <w:tc>
          <w:tcPr>
            <w:tcW w:w="704" w:type="dxa"/>
            <w:vAlign w:val="center"/>
          </w:tcPr>
          <w:p w:rsidR="004F5D25" w:rsidRPr="00E7486C" w:rsidRDefault="004F5D2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827" w:type="dxa"/>
            <w:vAlign w:val="center"/>
          </w:tcPr>
          <w:p w:rsidR="004F5D25" w:rsidRPr="004F5D25" w:rsidRDefault="004F5D25" w:rsidP="004F5D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F5D25">
              <w:rPr>
                <w:rFonts w:ascii="Calibri" w:hAnsi="Calibri"/>
                <w:color w:val="000000"/>
                <w:sz w:val="18"/>
                <w:szCs w:val="18"/>
              </w:rPr>
              <w:t>Renat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a Koźlak-</w:t>
            </w:r>
            <w:proofErr w:type="spellStart"/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Pośko</w:t>
            </w:r>
            <w:proofErr w:type="spellEnd"/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, 39-100 Ropczyce</w:t>
            </w:r>
            <w:r w:rsidRPr="004F5D2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4F5D25" w:rsidRPr="00E7486C" w:rsidRDefault="004F5D25" w:rsidP="004F5D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F5D25">
              <w:rPr>
                <w:rFonts w:ascii="Calibri" w:hAnsi="Calibri"/>
                <w:color w:val="000000"/>
                <w:sz w:val="18"/>
                <w:szCs w:val="18"/>
              </w:rPr>
              <w:t>ul. Konarskiego 9/32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5D25" w:rsidRPr="00E7486C" w:rsidRDefault="004F5D2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947,00 zł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F5D25" w:rsidRPr="00E7486C" w:rsidRDefault="004F5D2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2 841,00 zł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F5D25" w:rsidRPr="00E7486C" w:rsidRDefault="004F5D2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3 788,00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794"/>
        <w:gridCol w:w="1710"/>
      </w:tblGrid>
      <w:tr w:rsidR="00966EBD" w:rsidRPr="00BB5732" w:rsidTr="000171AD">
        <w:trPr>
          <w:jc w:val="center"/>
        </w:trPr>
        <w:tc>
          <w:tcPr>
            <w:tcW w:w="9736" w:type="dxa"/>
            <w:gridSpan w:val="5"/>
            <w:shd w:val="clear" w:color="auto" w:fill="DEEAF6" w:themeFill="accent1" w:themeFillTint="33"/>
          </w:tcPr>
          <w:p w:rsidR="00966EBD" w:rsidRPr="00573480" w:rsidRDefault="00966EBD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32</w:t>
            </w:r>
          </w:p>
          <w:p w:rsidR="00966EBD" w:rsidRPr="00163540" w:rsidRDefault="00966EBD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dekarstwo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966EBD" w:rsidRPr="00BB5732" w:rsidTr="00CE5F29">
        <w:trPr>
          <w:trHeight w:val="1216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66EBD" w:rsidRPr="00966EBD" w:rsidRDefault="00966EBD" w:rsidP="006C16FB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966EB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Nr </w:t>
            </w:r>
          </w:p>
          <w:p w:rsidR="00966EBD" w:rsidRPr="008575DE" w:rsidRDefault="00966EBD" w:rsidP="006C16FB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966EB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66EBD" w:rsidRPr="008575DE" w:rsidRDefault="00966EBD" w:rsidP="006C16FB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966EB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6EBD" w:rsidRPr="00875DD9" w:rsidRDefault="00966EBD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966EBD" w:rsidRPr="00875DD9" w:rsidRDefault="00966EBD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712101 dekarz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966EBD" w:rsidRPr="00BB5732" w:rsidRDefault="00966EBD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966EBD" w:rsidRDefault="00966EBD" w:rsidP="00B50390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BD.08.</w:t>
            </w:r>
          </w:p>
          <w:p w:rsidR="00966EBD" w:rsidRPr="00BB5732" w:rsidRDefault="00966EBD" w:rsidP="00B50390">
            <w:pPr>
              <w:jc w:val="center"/>
              <w:rPr>
                <w:b/>
                <w:color w:val="000000"/>
                <w:sz w:val="18"/>
              </w:rPr>
            </w:pPr>
            <w:r w:rsidRPr="00255F8D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BUD.08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. Wykonywanie robót dekarskich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66EBD" w:rsidRDefault="00966EBD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966EBD" w:rsidRPr="00BB5732" w:rsidRDefault="00966EBD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32</w:t>
            </w:r>
          </w:p>
        </w:tc>
      </w:tr>
      <w:tr w:rsidR="00966EBD" w:rsidRPr="00E8415E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966EBD" w:rsidRPr="00AD2C79" w:rsidRDefault="001856CF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827" w:type="dxa"/>
            <w:vAlign w:val="center"/>
          </w:tcPr>
          <w:p w:rsidR="00CE5F29" w:rsidRDefault="001856CF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Jolanta Skoczylas, ul. Pośrednia 69 </w:t>
            </w:r>
            <w:r w:rsidR="00E8415E"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m 1, </w:t>
            </w:r>
          </w:p>
          <w:p w:rsidR="00966EBD" w:rsidRPr="00AD2C79" w:rsidRDefault="00E8415E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EBD" w:rsidRPr="00AD2C79" w:rsidRDefault="00E8415E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  <w:r w:rsidR="00AD2C79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66EBD" w:rsidRPr="00AD2C79" w:rsidRDefault="00E8415E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2 690,00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6EBD" w:rsidRPr="00AD2C79" w:rsidRDefault="00E8415E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3 490,00 zł</w:t>
            </w:r>
          </w:p>
        </w:tc>
      </w:tr>
      <w:tr w:rsidR="00081B9F" w:rsidRPr="00E8415E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081B9F" w:rsidRPr="00AD2C79" w:rsidRDefault="00081B9F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827" w:type="dxa"/>
            <w:vAlign w:val="center"/>
          </w:tcPr>
          <w:p w:rsidR="00081B9F" w:rsidRPr="00AD2C79" w:rsidRDefault="00081B9F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Grzegorz Sławiński, </w:t>
            </w:r>
            <w:proofErr w:type="spellStart"/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Szczęsne</w:t>
            </w:r>
            <w:proofErr w:type="spellEnd"/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96</w:t>
            </w:r>
            <w:r w:rsidR="00CE5F29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10-687 Olsztyn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B9F" w:rsidRPr="00AD2C79" w:rsidRDefault="00081B9F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081B9F" w:rsidRPr="00AD2C79" w:rsidRDefault="00081B9F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2 700,00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81B9F" w:rsidRPr="00AD2C79" w:rsidRDefault="00081B9F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3 500,00 zł</w:t>
            </w:r>
          </w:p>
        </w:tc>
      </w:tr>
      <w:tr w:rsidR="003422F1" w:rsidRPr="00E8415E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3422F1" w:rsidRPr="00AD2C79" w:rsidRDefault="003422F1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7" w:type="dxa"/>
            <w:vAlign w:val="center"/>
          </w:tcPr>
          <w:p w:rsidR="003422F1" w:rsidRPr="00AD2C79" w:rsidRDefault="003422F1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Stanisława Ligęzka-Char</w:t>
            </w:r>
            <w:r w:rsidR="00CE5F29">
              <w:rPr>
                <w:rFonts w:ascii="Calibri" w:hAnsi="Calibri"/>
                <w:color w:val="000000"/>
                <w:sz w:val="18"/>
                <w:szCs w:val="18"/>
              </w:rPr>
              <w:t>ysz</w:t>
            </w:r>
            <w:r w:rsidR="00CE5F29">
              <w:rPr>
                <w:rFonts w:ascii="Calibri" w:hAnsi="Calibri"/>
                <w:color w:val="000000"/>
                <w:sz w:val="18"/>
                <w:szCs w:val="18"/>
              </w:rPr>
              <w:br/>
              <w:t>ul. Pana Tadeusza 16/11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  <w:t>39-200 Dębica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2F1" w:rsidRPr="00AD2C79" w:rsidRDefault="003422F1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796,00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422F1" w:rsidRPr="00AD2C79" w:rsidRDefault="003422F1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2 592,00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422F1" w:rsidRPr="00AD2C79" w:rsidRDefault="003422F1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3 388,00 zł</w:t>
            </w:r>
          </w:p>
        </w:tc>
      </w:tr>
      <w:tr w:rsidR="00362B74" w:rsidRPr="00E8415E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362B74" w:rsidRPr="00AD2C79" w:rsidRDefault="00362B74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7" w:type="dxa"/>
            <w:vAlign w:val="center"/>
          </w:tcPr>
          <w:p w:rsidR="00362B74" w:rsidRPr="00AD2C79" w:rsidRDefault="00362B74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Elżbieta Próchenko, 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  <w:t>ul. Niepodległości 2/6, 08-110 Siedlce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B74" w:rsidRPr="00AD2C79" w:rsidRDefault="00362B74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890,00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62B74" w:rsidRPr="00AD2C79" w:rsidRDefault="00362B74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2 890,00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2B74" w:rsidRPr="00AD2C79" w:rsidRDefault="00362B74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3 780,00 zł</w:t>
            </w:r>
          </w:p>
        </w:tc>
      </w:tr>
      <w:tr w:rsidR="007409E3" w:rsidRPr="00E8415E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7409E3" w:rsidRPr="00AD2C79" w:rsidRDefault="007409E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7" w:type="dxa"/>
            <w:vAlign w:val="center"/>
          </w:tcPr>
          <w:p w:rsidR="00CE5F29" w:rsidRDefault="007409E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Marek Próchenko, ul. Niepodległości 2/6, </w:t>
            </w:r>
          </w:p>
          <w:p w:rsidR="007409E3" w:rsidRPr="00AD2C79" w:rsidRDefault="007409E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08-100 Siedlce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9E3" w:rsidRPr="00AD2C79" w:rsidRDefault="007409E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890,00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409E3" w:rsidRPr="00AD2C79" w:rsidRDefault="007409E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2 890,00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09E3" w:rsidRPr="00AD2C79" w:rsidRDefault="007409E3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3 780,00 zł</w:t>
            </w:r>
          </w:p>
        </w:tc>
      </w:tr>
      <w:tr w:rsidR="00BC1285" w:rsidRPr="00E8415E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BC1285" w:rsidRPr="00AD2C79" w:rsidRDefault="00BC128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27" w:type="dxa"/>
            <w:vAlign w:val="center"/>
          </w:tcPr>
          <w:p w:rsidR="00CE5F29" w:rsidRDefault="00BC128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Joanna Przytocka, 37-500 Jarosław, </w:t>
            </w:r>
          </w:p>
          <w:p w:rsidR="00BC1285" w:rsidRPr="00AD2C79" w:rsidRDefault="00BC128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os. Kopernik 1/22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285" w:rsidRPr="00AD2C79" w:rsidRDefault="00BC128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C1285" w:rsidRPr="00AD2C79" w:rsidRDefault="00BC128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C1285" w:rsidRPr="00AD2C79" w:rsidRDefault="00BC1285" w:rsidP="00AD2C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3 300,00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7832AB" w:rsidRDefault="007832AB" w:rsidP="005E09C4">
      <w:pPr>
        <w:tabs>
          <w:tab w:val="left" w:pos="3155"/>
        </w:tabs>
        <w:rPr>
          <w:b/>
          <w:color w:val="000000"/>
        </w:rPr>
      </w:pPr>
    </w:p>
    <w:p w:rsidR="007832AB" w:rsidRDefault="007832AB" w:rsidP="005E09C4">
      <w:pPr>
        <w:tabs>
          <w:tab w:val="left" w:pos="3155"/>
        </w:tabs>
        <w:rPr>
          <w:b/>
          <w:color w:val="000000"/>
        </w:rPr>
      </w:pPr>
    </w:p>
    <w:p w:rsidR="007832AB" w:rsidRDefault="007832AB" w:rsidP="005E09C4">
      <w:pPr>
        <w:tabs>
          <w:tab w:val="left" w:pos="3155"/>
        </w:tabs>
        <w:rPr>
          <w:b/>
          <w:color w:val="000000"/>
        </w:rPr>
      </w:pPr>
    </w:p>
    <w:p w:rsidR="007832AB" w:rsidRDefault="007832AB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794"/>
        <w:gridCol w:w="1710"/>
      </w:tblGrid>
      <w:tr w:rsidR="006C1B4F" w:rsidRPr="00BB5732" w:rsidTr="00994F40">
        <w:trPr>
          <w:jc w:val="center"/>
        </w:trPr>
        <w:tc>
          <w:tcPr>
            <w:tcW w:w="9736" w:type="dxa"/>
            <w:gridSpan w:val="5"/>
            <w:shd w:val="clear" w:color="auto" w:fill="DEEAF6" w:themeFill="accent1" w:themeFillTint="33"/>
          </w:tcPr>
          <w:p w:rsidR="006C1B4F" w:rsidRPr="00573480" w:rsidRDefault="006C1B4F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33</w:t>
            </w:r>
          </w:p>
          <w:p w:rsidR="006C1B4F" w:rsidRPr="00CA0A18" w:rsidRDefault="00994F40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Ciesielstwo</w:t>
            </w:r>
            <w:r w:rsidR="006C1B4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C1B4F"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994F40" w:rsidRPr="00BB5732" w:rsidTr="00CE5F29">
        <w:trPr>
          <w:trHeight w:val="142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94F40" w:rsidRPr="006C1B4F" w:rsidRDefault="00994F40" w:rsidP="000B5AED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C1B4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994F40" w:rsidRPr="008575DE" w:rsidRDefault="00994F40" w:rsidP="000B5AED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C1B4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94F40" w:rsidRPr="008575DE" w:rsidRDefault="00994F40" w:rsidP="000B5AED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C1B4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94F40" w:rsidRPr="00875DD9" w:rsidRDefault="00994F40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994F40" w:rsidRPr="00875DD9" w:rsidRDefault="00994F40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711501 cieśla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994F40" w:rsidRPr="00BB5732" w:rsidRDefault="00994F40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994F40" w:rsidRDefault="00994F40" w:rsidP="00B50390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BD. 11.</w:t>
            </w:r>
          </w:p>
          <w:p w:rsidR="00994F40" w:rsidRPr="00BB5732" w:rsidRDefault="00994F40" w:rsidP="00B50390">
            <w:pPr>
              <w:jc w:val="center"/>
              <w:rPr>
                <w:b/>
                <w:color w:val="000000"/>
                <w:sz w:val="18"/>
              </w:rPr>
            </w:pPr>
            <w:r w:rsidRPr="00B12875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BUD.11.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Wykonywanie robót ciesielskich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94F40" w:rsidRDefault="00994F40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994F40" w:rsidRPr="00BB5732" w:rsidRDefault="00994F40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33</w:t>
            </w:r>
          </w:p>
          <w:p w:rsidR="00994F40" w:rsidRPr="00BB5732" w:rsidRDefault="00994F40" w:rsidP="00B5039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994F40" w:rsidRPr="00C00796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994F40" w:rsidRPr="00CE5F29" w:rsidRDefault="00C00796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827" w:type="dxa"/>
            <w:vAlign w:val="center"/>
          </w:tcPr>
          <w:p w:rsidR="00CE5F29" w:rsidRDefault="00C00796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  <w:r w:rsidR="00CE5F29">
              <w:rPr>
                <w:rFonts w:ascii="Calibri" w:hAnsi="Calibri"/>
                <w:color w:val="000000"/>
                <w:sz w:val="18"/>
                <w:szCs w:val="18"/>
              </w:rPr>
              <w:t xml:space="preserve">olanta Skoczylas, ul. Pośrednia </w:t>
            </w: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69 m 1, </w:t>
            </w:r>
          </w:p>
          <w:p w:rsidR="00994F40" w:rsidRPr="00CE5F29" w:rsidRDefault="00C00796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F40" w:rsidRPr="00CE5F29" w:rsidRDefault="00C00796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94F40" w:rsidRPr="00CE5F29" w:rsidRDefault="00C00796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2 690,00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94F40" w:rsidRPr="00CE5F29" w:rsidRDefault="00C00796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3 490,00 zł</w:t>
            </w:r>
          </w:p>
        </w:tc>
      </w:tr>
      <w:tr w:rsidR="009B7010" w:rsidRPr="00C00796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9B7010" w:rsidRPr="00CE5F29" w:rsidRDefault="009B7010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7" w:type="dxa"/>
            <w:vAlign w:val="center"/>
          </w:tcPr>
          <w:p w:rsidR="009B7010" w:rsidRPr="00CE5F29" w:rsidRDefault="009B7010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Stanisława Ligęzka-Charysz, </w:t>
            </w:r>
          </w:p>
          <w:p w:rsidR="009B7010" w:rsidRPr="00CE5F29" w:rsidRDefault="00CE5F29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ul. Pana Tadeusza 16/11, </w:t>
            </w:r>
            <w:r w:rsidR="009B7010" w:rsidRPr="00CE5F29">
              <w:rPr>
                <w:rFonts w:ascii="Calibri" w:hAnsi="Calibri"/>
                <w:color w:val="000000"/>
                <w:sz w:val="18"/>
                <w:szCs w:val="18"/>
              </w:rPr>
              <w:t>39-200 Dębica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010" w:rsidRPr="00CE5F29" w:rsidRDefault="009B7010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798,00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B7010" w:rsidRPr="00CE5F29" w:rsidRDefault="009B7010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2 594,00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7010" w:rsidRPr="00CE5F29" w:rsidRDefault="009B7010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3 392,00 zł</w:t>
            </w:r>
          </w:p>
        </w:tc>
      </w:tr>
      <w:tr w:rsidR="004F03EF" w:rsidRPr="00C00796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4F03EF" w:rsidRPr="00CE5F29" w:rsidRDefault="004F03EF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7" w:type="dxa"/>
            <w:vAlign w:val="center"/>
          </w:tcPr>
          <w:p w:rsidR="004F03EF" w:rsidRPr="00CE5F29" w:rsidRDefault="004F03EF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Elżbieta Próchenko, </w:t>
            </w:r>
            <w:r w:rsidR="00362B74" w:rsidRPr="00CE5F29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ul. Niepodległości 2/6, 08-110 Siedlce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3EF" w:rsidRPr="00CE5F29" w:rsidRDefault="004F03EF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890,00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4F03EF" w:rsidRPr="00CE5F29" w:rsidRDefault="004F03EF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2 890,00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03EF" w:rsidRPr="00CE5F29" w:rsidRDefault="004F03EF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3 780,00 zł</w:t>
            </w:r>
          </w:p>
        </w:tc>
      </w:tr>
      <w:tr w:rsidR="00031147" w:rsidRPr="00C00796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031147" w:rsidRPr="00CE5F29" w:rsidRDefault="00031147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7" w:type="dxa"/>
            <w:vAlign w:val="center"/>
          </w:tcPr>
          <w:p w:rsidR="00CE5F29" w:rsidRDefault="00031147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Marek Próchenko, ul. Niepodległości 2/6, </w:t>
            </w:r>
          </w:p>
          <w:p w:rsidR="00031147" w:rsidRPr="00CE5F29" w:rsidRDefault="00031147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08-100 Siedlce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1147" w:rsidRPr="00CE5F29" w:rsidRDefault="00031147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890,00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031147" w:rsidRPr="00CE5F29" w:rsidRDefault="00031147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2 890,00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31147" w:rsidRPr="00CE5F29" w:rsidRDefault="00031147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3 780,00 zł</w:t>
            </w:r>
          </w:p>
        </w:tc>
      </w:tr>
      <w:tr w:rsidR="00F3362D" w:rsidRPr="00C00796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F3362D" w:rsidRPr="00CE5F29" w:rsidRDefault="00F3362D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27" w:type="dxa"/>
            <w:vAlign w:val="center"/>
          </w:tcPr>
          <w:p w:rsidR="00CE5F29" w:rsidRDefault="00F3362D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Joanna Przytocka, 37-500 Jarosław, </w:t>
            </w:r>
          </w:p>
          <w:p w:rsidR="00F3362D" w:rsidRPr="00CE5F29" w:rsidRDefault="00F3362D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os. Kopernik 1/22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62D" w:rsidRPr="00CE5F29" w:rsidRDefault="00F3362D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3362D" w:rsidRPr="00CE5F29" w:rsidRDefault="00F3362D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2 500,00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3362D" w:rsidRPr="00CE5F29" w:rsidRDefault="00F3362D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3 300,00 zł</w:t>
            </w:r>
          </w:p>
        </w:tc>
      </w:tr>
      <w:tr w:rsidR="00762F2B" w:rsidRPr="00C00796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762F2B" w:rsidRPr="00CE5F29" w:rsidRDefault="00762F2B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827" w:type="dxa"/>
            <w:vAlign w:val="center"/>
          </w:tcPr>
          <w:p w:rsidR="00CE5F29" w:rsidRDefault="00762F2B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Czesław </w:t>
            </w:r>
            <w:r w:rsidR="00FC4060" w:rsidRPr="00CE5F29">
              <w:rPr>
                <w:rFonts w:ascii="Calibri" w:hAnsi="Calibri"/>
                <w:color w:val="000000"/>
                <w:sz w:val="18"/>
                <w:szCs w:val="18"/>
              </w:rPr>
              <w:t>Sadowski, 25-678 Kielce,</w:t>
            </w:r>
          </w:p>
          <w:p w:rsidR="00762F2B" w:rsidRPr="00CE5F29" w:rsidRDefault="00FC4060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Żelaznogórska</w:t>
            </w:r>
            <w:proofErr w:type="spellEnd"/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2F2B" w:rsidRPr="00CE5F29" w:rsidRDefault="00FC4060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2 000,00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62F2B" w:rsidRPr="00CE5F29" w:rsidRDefault="00FC4060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1 850,00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62F2B" w:rsidRPr="00CE5F29" w:rsidRDefault="00FC4060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3 850,00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795"/>
        <w:gridCol w:w="1709"/>
      </w:tblGrid>
      <w:tr w:rsidR="0084314A" w:rsidRPr="00BB5732" w:rsidTr="008B345A">
        <w:trPr>
          <w:jc w:val="center"/>
        </w:trPr>
        <w:tc>
          <w:tcPr>
            <w:tcW w:w="9736" w:type="dxa"/>
            <w:gridSpan w:val="5"/>
            <w:shd w:val="clear" w:color="auto" w:fill="DEEAF6" w:themeFill="accent1" w:themeFillTint="33"/>
          </w:tcPr>
          <w:p w:rsidR="0084314A" w:rsidRPr="00573480" w:rsidRDefault="0084314A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34</w:t>
            </w:r>
          </w:p>
          <w:p w:rsidR="0084314A" w:rsidRPr="00CA0A18" w:rsidRDefault="0084314A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kamieniarstwo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84314A" w:rsidRPr="00BB5732" w:rsidTr="00CE5F29">
        <w:trPr>
          <w:trHeight w:val="142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B345A" w:rsidRPr="008B345A" w:rsidRDefault="008B345A" w:rsidP="008B345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B345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84314A" w:rsidRPr="008575DE" w:rsidRDefault="008B345A" w:rsidP="008B345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B345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4314A" w:rsidRPr="008575DE" w:rsidRDefault="008B345A" w:rsidP="008B345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B345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314A" w:rsidRPr="00875DD9" w:rsidRDefault="0084314A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84314A" w:rsidRPr="00875DD9" w:rsidRDefault="0084314A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711301 kamieniarz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:rsidR="0084314A" w:rsidRPr="00BB5732" w:rsidRDefault="0084314A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84314A" w:rsidRDefault="0084314A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BD.13</w:t>
            </w:r>
          </w:p>
          <w:p w:rsidR="0084314A" w:rsidRPr="00BB5732" w:rsidRDefault="0084314A" w:rsidP="00B50390">
            <w:pPr>
              <w:jc w:val="center"/>
              <w:rPr>
                <w:b/>
                <w:color w:val="000000"/>
                <w:sz w:val="18"/>
              </w:rPr>
            </w:pPr>
            <w:r w:rsidRPr="009A1A78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BUD.13.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Wykonywanie robót kamieniarskich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84314A" w:rsidRDefault="0084314A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84314A" w:rsidRPr="00BB5732" w:rsidRDefault="0084314A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34</w:t>
            </w:r>
          </w:p>
          <w:p w:rsidR="0084314A" w:rsidRPr="00BB5732" w:rsidRDefault="0084314A" w:rsidP="00B5039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84314A" w:rsidRPr="00BB5732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84314A" w:rsidRPr="00CE5F29" w:rsidRDefault="00AC3054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827" w:type="dxa"/>
            <w:vAlign w:val="center"/>
          </w:tcPr>
          <w:p w:rsidR="0084314A" w:rsidRPr="00CE5F29" w:rsidRDefault="00664012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Jarosław </w:t>
            </w:r>
            <w:proofErr w:type="spellStart"/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Zaczkowski</w:t>
            </w:r>
            <w:proofErr w:type="spellEnd"/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, ul. Wyrzykowskiego 5/66, 03-142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14A" w:rsidRPr="00CE5F29" w:rsidRDefault="00664012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4314A" w:rsidRPr="00CE5F29" w:rsidRDefault="00664012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2 950, 00 zł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4314A" w:rsidRPr="00CE5F29" w:rsidRDefault="00664012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3 900,00 zł</w:t>
            </w:r>
          </w:p>
        </w:tc>
      </w:tr>
      <w:tr w:rsidR="003E3F2A" w:rsidRPr="00BB5732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3E3F2A" w:rsidRPr="00CE5F29" w:rsidRDefault="003E3F2A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827" w:type="dxa"/>
            <w:vAlign w:val="center"/>
          </w:tcPr>
          <w:p w:rsidR="00CE5F29" w:rsidRDefault="003E3F2A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Małgorzata Kapusta, 26-600 Radom, </w:t>
            </w:r>
          </w:p>
          <w:p w:rsidR="003E3F2A" w:rsidRPr="00CE5F29" w:rsidRDefault="003E3F2A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ul. Stara Wola Gołębiowska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F2A" w:rsidRPr="00CE5F29" w:rsidRDefault="003E3F2A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E3F2A" w:rsidRPr="00CE5F29" w:rsidRDefault="003E3F2A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E3F2A" w:rsidRPr="00CE5F29" w:rsidRDefault="003E3F2A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4 000,00 zł</w:t>
            </w:r>
          </w:p>
        </w:tc>
      </w:tr>
      <w:tr w:rsidR="00205F9E" w:rsidRPr="00BB5732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205F9E" w:rsidRPr="00CE5F29" w:rsidRDefault="00205F9E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7" w:type="dxa"/>
            <w:vAlign w:val="center"/>
          </w:tcPr>
          <w:p w:rsidR="00CE5F29" w:rsidRDefault="00205F9E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Adam Rudzik, </w:t>
            </w:r>
          </w:p>
          <w:p w:rsidR="00CE5F29" w:rsidRDefault="00205F9E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ul. Księcia Władysława Opolskiego 7/132 </w:t>
            </w:r>
          </w:p>
          <w:p w:rsidR="00205F9E" w:rsidRPr="00CE5F29" w:rsidRDefault="00205F9E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41-500 Chorzów1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5F9E" w:rsidRPr="00CE5F29" w:rsidRDefault="00205F9E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05F9E" w:rsidRPr="00CE5F29" w:rsidRDefault="00205F9E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2 680,00 zł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05F9E" w:rsidRPr="00CE5F29" w:rsidRDefault="00205F9E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3 480,00 zł</w:t>
            </w:r>
          </w:p>
        </w:tc>
      </w:tr>
      <w:tr w:rsidR="00294C18" w:rsidRPr="00BB5732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294C18" w:rsidRPr="00CE5F29" w:rsidRDefault="00294C18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3827" w:type="dxa"/>
            <w:vAlign w:val="center"/>
          </w:tcPr>
          <w:p w:rsidR="00CE5F29" w:rsidRDefault="00CE5F29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Marzena Pecna, ul. Wągroda 19</w:t>
            </w:r>
            <w:r w:rsidR="00294C18"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294C18" w:rsidRPr="00CE5F29" w:rsidRDefault="00294C18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42-582 Rogoźnik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C18" w:rsidRPr="00CE5F29" w:rsidRDefault="00294C18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94C18" w:rsidRPr="00CE5F29" w:rsidRDefault="00294C18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2 680,00 zł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94C18" w:rsidRPr="00CE5F29" w:rsidRDefault="00294C18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3 480,00 zł</w:t>
            </w:r>
          </w:p>
        </w:tc>
      </w:tr>
      <w:tr w:rsidR="00983649" w:rsidRPr="00BB5732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983649" w:rsidRPr="00CE5F29" w:rsidRDefault="00983649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827" w:type="dxa"/>
            <w:vAlign w:val="center"/>
          </w:tcPr>
          <w:p w:rsidR="00983649" w:rsidRPr="00CE5F29" w:rsidRDefault="00983649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Marta Domarska, ul. Rynek 10, 39-200 Dębica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649" w:rsidRPr="00CE5F29" w:rsidRDefault="00983649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960,00 zł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83649" w:rsidRPr="00CE5F29" w:rsidRDefault="00983649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2 880,00 zł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83649" w:rsidRPr="00CE5F29" w:rsidRDefault="00983649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3 840,00 zł</w:t>
            </w:r>
          </w:p>
        </w:tc>
      </w:tr>
      <w:tr w:rsidR="00115E9C" w:rsidRPr="00BB5732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115E9C" w:rsidRPr="00CE5F29" w:rsidRDefault="00115E9C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3827" w:type="dxa"/>
            <w:vAlign w:val="center"/>
          </w:tcPr>
          <w:p w:rsidR="00CE5F29" w:rsidRDefault="00CE5F29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Beata Figarska-Wysocka, 26-600 Radom</w:t>
            </w:r>
            <w:r w:rsidR="00115E9C"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115E9C" w:rsidRPr="00CE5F29" w:rsidRDefault="00115E9C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ul. Olsztyńska 24 m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E9C" w:rsidRPr="00CE5F29" w:rsidRDefault="007A7A8C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1 000,00 zł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15E9C" w:rsidRPr="00CE5F29" w:rsidRDefault="007A7A8C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115E9C" w:rsidRPr="00CE5F29" w:rsidRDefault="007A7A8C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4 000,00 zł</w:t>
            </w:r>
          </w:p>
        </w:tc>
      </w:tr>
      <w:tr w:rsidR="00DC4108" w:rsidRPr="00BB5732" w:rsidTr="00CE5F29">
        <w:trPr>
          <w:trHeight w:val="856"/>
          <w:jc w:val="center"/>
        </w:trPr>
        <w:tc>
          <w:tcPr>
            <w:tcW w:w="704" w:type="dxa"/>
            <w:vAlign w:val="center"/>
          </w:tcPr>
          <w:p w:rsidR="00DC4108" w:rsidRPr="00CE5F29" w:rsidRDefault="00DC4108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827" w:type="dxa"/>
            <w:vAlign w:val="center"/>
          </w:tcPr>
          <w:p w:rsidR="00CE5F29" w:rsidRDefault="00DC4108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Czesław Sadowski, 25-678 Kielce,</w:t>
            </w:r>
          </w:p>
          <w:p w:rsidR="00DC4108" w:rsidRPr="00CE5F29" w:rsidRDefault="00DC4108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Żelaznogórska</w:t>
            </w:r>
            <w:proofErr w:type="spellEnd"/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108" w:rsidRPr="00CE5F29" w:rsidRDefault="00DC4108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2 000,00 zł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C4108" w:rsidRPr="00CE5F29" w:rsidRDefault="00DC4108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1 850,00 zł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DC4108" w:rsidRPr="00CE5F29" w:rsidRDefault="00DC4108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3 850,00 zł</w:t>
            </w:r>
          </w:p>
        </w:tc>
      </w:tr>
    </w:tbl>
    <w:p w:rsidR="000B5AED" w:rsidRDefault="000B5AED" w:rsidP="005E09C4">
      <w:pPr>
        <w:tabs>
          <w:tab w:val="left" w:pos="3155"/>
        </w:tabs>
        <w:rPr>
          <w:b/>
          <w:color w:val="000000"/>
        </w:rPr>
      </w:pPr>
    </w:p>
    <w:p w:rsidR="000B5AED" w:rsidRDefault="000B5AED" w:rsidP="005E09C4">
      <w:pPr>
        <w:tabs>
          <w:tab w:val="left" w:pos="3155"/>
        </w:tabs>
        <w:rPr>
          <w:b/>
          <w:color w:val="000000"/>
        </w:rPr>
      </w:pPr>
    </w:p>
    <w:p w:rsidR="000B5AED" w:rsidRDefault="000B5AED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1116"/>
        <w:gridCol w:w="1773"/>
        <w:gridCol w:w="1940"/>
        <w:gridCol w:w="1651"/>
      </w:tblGrid>
      <w:tr w:rsidR="00290E74" w:rsidRPr="00BB5732" w:rsidTr="00960E65">
        <w:trPr>
          <w:jc w:val="center"/>
        </w:trPr>
        <w:tc>
          <w:tcPr>
            <w:tcW w:w="9736" w:type="dxa"/>
            <w:gridSpan w:val="6"/>
            <w:shd w:val="clear" w:color="auto" w:fill="DEEAF6" w:themeFill="accent1" w:themeFillTint="33"/>
          </w:tcPr>
          <w:p w:rsidR="00290E74" w:rsidRPr="00CE5F29" w:rsidRDefault="00290E74" w:rsidP="005E09C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E5F29">
              <w:rPr>
                <w:rFonts w:asciiTheme="minorHAnsi" w:hAnsiTheme="minorHAnsi"/>
                <w:b/>
                <w:sz w:val="20"/>
                <w:szCs w:val="20"/>
              </w:rPr>
              <w:t>Część 35</w:t>
            </w:r>
          </w:p>
          <w:p w:rsidR="00290E74" w:rsidRPr="00525EE6" w:rsidRDefault="00290E74" w:rsidP="005E09C4">
            <w:pPr>
              <w:rPr>
                <w:b/>
                <w:color w:val="000000"/>
              </w:rPr>
            </w:pPr>
            <w:r w:rsidRPr="00CE5F29">
              <w:rPr>
                <w:rFonts w:asciiTheme="minorHAnsi" w:hAnsiTheme="minorHAnsi"/>
                <w:b/>
                <w:sz w:val="20"/>
                <w:szCs w:val="20"/>
              </w:rPr>
              <w:t>Kamieniarstwo  (1 suplement do dyplomu i 2 suplementy do kwalifikacji)</w:t>
            </w:r>
          </w:p>
        </w:tc>
      </w:tr>
      <w:tr w:rsidR="00290E74" w:rsidRPr="00BB5732" w:rsidTr="00B50390">
        <w:trPr>
          <w:trHeight w:val="1978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90E74" w:rsidRPr="00290E74" w:rsidRDefault="00290E74" w:rsidP="00290E74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290E7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290E74" w:rsidRPr="00BB5732" w:rsidRDefault="00290E74" w:rsidP="00290E74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290E7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90E74" w:rsidRPr="00BB5732" w:rsidRDefault="00290E74" w:rsidP="005E09C4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290E7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290E74" w:rsidRPr="00BB5732" w:rsidRDefault="00290E74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290E74" w:rsidRPr="00BB5732" w:rsidRDefault="00290E74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311210 technik renowacji elementów architektury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290E74" w:rsidRPr="00BB5732" w:rsidRDefault="00290E74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290E74" w:rsidRDefault="00290E74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BD.26</w:t>
            </w:r>
          </w:p>
          <w:p w:rsidR="00290E74" w:rsidRPr="00BB5732" w:rsidRDefault="00290E74" w:rsidP="00B50390">
            <w:pPr>
              <w:jc w:val="center"/>
              <w:rPr>
                <w:b/>
                <w:color w:val="000000"/>
              </w:rPr>
            </w:pPr>
            <w:r w:rsidRPr="006F127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BUD.26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. Wykonywanie i renowacja detali architektury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290E74" w:rsidRPr="00BB5732" w:rsidRDefault="00290E74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290E74" w:rsidRDefault="00290E74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:rsidR="00290E74" w:rsidRDefault="00290E74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BD.27.</w:t>
            </w:r>
          </w:p>
          <w:p w:rsidR="00290E74" w:rsidRPr="00BB5732" w:rsidRDefault="00290E74" w:rsidP="00B50390">
            <w:pPr>
              <w:jc w:val="center"/>
              <w:rPr>
                <w:b/>
                <w:color w:val="000000"/>
              </w:rPr>
            </w:pPr>
            <w:r w:rsidRPr="00D954E7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BUD.27.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Prowadzenie prac renowatorskich elementów architektury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290E74" w:rsidRPr="00BB5732" w:rsidRDefault="00290E74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35</w:t>
            </w:r>
          </w:p>
          <w:p w:rsidR="00290E74" w:rsidRPr="00BB5732" w:rsidRDefault="00290E74" w:rsidP="00B50390">
            <w:pPr>
              <w:jc w:val="center"/>
              <w:rPr>
                <w:b/>
                <w:color w:val="000000"/>
              </w:rPr>
            </w:pPr>
          </w:p>
        </w:tc>
      </w:tr>
      <w:tr w:rsidR="00290E74" w:rsidRPr="00BB5732" w:rsidTr="00AC3054">
        <w:trPr>
          <w:trHeight w:val="832"/>
          <w:jc w:val="center"/>
        </w:trPr>
        <w:tc>
          <w:tcPr>
            <w:tcW w:w="704" w:type="dxa"/>
            <w:vAlign w:val="center"/>
          </w:tcPr>
          <w:p w:rsidR="00290E74" w:rsidRPr="00AC3054" w:rsidRDefault="00AC3054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C3054">
              <w:rPr>
                <w:rFonts w:ascii="Calibri" w:hAnsi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552" w:type="dxa"/>
            <w:vAlign w:val="center"/>
          </w:tcPr>
          <w:p w:rsidR="00290E74" w:rsidRPr="00AC3054" w:rsidRDefault="00AC3054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C3054">
              <w:rPr>
                <w:rFonts w:ascii="Calibri" w:hAnsi="Calibri"/>
                <w:color w:val="000000"/>
                <w:sz w:val="18"/>
                <w:szCs w:val="18"/>
              </w:rPr>
              <w:t xml:space="preserve">Jarosław </w:t>
            </w:r>
            <w:proofErr w:type="spellStart"/>
            <w:r w:rsidRPr="00AC3054">
              <w:rPr>
                <w:rFonts w:ascii="Calibri" w:hAnsi="Calibri"/>
                <w:color w:val="000000"/>
                <w:sz w:val="18"/>
                <w:szCs w:val="18"/>
              </w:rPr>
              <w:t>Zaczkowski</w:t>
            </w:r>
            <w:proofErr w:type="spellEnd"/>
            <w:r w:rsidRPr="00AC3054">
              <w:rPr>
                <w:rFonts w:ascii="Calibri" w:hAnsi="Calibri"/>
                <w:color w:val="000000"/>
                <w:sz w:val="18"/>
                <w:szCs w:val="18"/>
              </w:rPr>
              <w:t>, ul. Wyrzykowskiego 5/66, 03-142 Warszawa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90E74" w:rsidRPr="00AC3054" w:rsidRDefault="00AC3054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C3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AC3054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C3054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90E74" w:rsidRPr="00AC3054" w:rsidRDefault="00AC3054" w:rsidP="00AC3054">
            <w:pPr>
              <w:rPr>
                <w:rFonts w:ascii="Calibri" w:hAnsi="Calibri"/>
                <w:sz w:val="18"/>
                <w:szCs w:val="18"/>
              </w:rPr>
            </w:pPr>
            <w:r w:rsidRPr="00AC3054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AC3054">
              <w:rPr>
                <w:rFonts w:ascii="Calibri" w:hAnsi="Calibri"/>
                <w:sz w:val="18"/>
                <w:szCs w:val="18"/>
              </w:rPr>
              <w:t>950</w:t>
            </w:r>
            <w:r>
              <w:rPr>
                <w:rFonts w:ascii="Calibri" w:hAnsi="Calibri"/>
                <w:sz w:val="18"/>
                <w:szCs w:val="18"/>
              </w:rPr>
              <w:t>,00</w:t>
            </w:r>
            <w:r w:rsidRPr="00AC3054">
              <w:rPr>
                <w:rFonts w:ascii="Calibri" w:hAnsi="Calibri"/>
                <w:sz w:val="18"/>
                <w:szCs w:val="18"/>
              </w:rPr>
              <w:t xml:space="preserve"> zł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290E74" w:rsidRPr="00AC3054" w:rsidRDefault="00AC3054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C3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AC3054">
              <w:rPr>
                <w:rFonts w:ascii="Calibri" w:hAnsi="Calibri"/>
                <w:color w:val="000000"/>
                <w:sz w:val="18"/>
                <w:szCs w:val="18"/>
              </w:rPr>
              <w:t>950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C3054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0E74" w:rsidRPr="00AC3054" w:rsidRDefault="00AC3054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C305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AC3054">
              <w:rPr>
                <w:rFonts w:ascii="Calibri" w:hAnsi="Calibri"/>
                <w:color w:val="000000"/>
                <w:sz w:val="18"/>
                <w:szCs w:val="18"/>
              </w:rPr>
              <w:t>900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C3054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457453" w:rsidRPr="00BB5732" w:rsidTr="00AC3054">
        <w:trPr>
          <w:trHeight w:val="832"/>
          <w:jc w:val="center"/>
        </w:trPr>
        <w:tc>
          <w:tcPr>
            <w:tcW w:w="704" w:type="dxa"/>
            <w:vAlign w:val="center"/>
          </w:tcPr>
          <w:p w:rsidR="00457453" w:rsidRPr="00AC3054" w:rsidRDefault="0045745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552" w:type="dxa"/>
            <w:vAlign w:val="center"/>
          </w:tcPr>
          <w:p w:rsidR="008D0F5A" w:rsidRDefault="0045745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Beata Figarska-Wysocka, </w:t>
            </w:r>
          </w:p>
          <w:p w:rsidR="00457453" w:rsidRPr="00AC3054" w:rsidRDefault="0045745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26-600 Radom ul. Olsztyńska 24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57453" w:rsidRPr="00AC3054" w:rsidRDefault="00D92A78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57453" w:rsidRPr="00AC3054" w:rsidRDefault="00D92A78" w:rsidP="00AC305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3 000,00 zł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57453" w:rsidRPr="00AC3054" w:rsidRDefault="00D92A78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57453" w:rsidRPr="00AC3054" w:rsidRDefault="00D92A78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7 000,00 zł</w:t>
            </w:r>
          </w:p>
        </w:tc>
      </w:tr>
      <w:tr w:rsidR="00D65BE9" w:rsidRPr="00BB5732" w:rsidTr="00AC3054">
        <w:trPr>
          <w:trHeight w:val="832"/>
          <w:jc w:val="center"/>
        </w:trPr>
        <w:tc>
          <w:tcPr>
            <w:tcW w:w="704" w:type="dxa"/>
            <w:vAlign w:val="center"/>
          </w:tcPr>
          <w:p w:rsidR="00D65BE9" w:rsidRDefault="00D65BE9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552" w:type="dxa"/>
            <w:vAlign w:val="center"/>
          </w:tcPr>
          <w:p w:rsidR="008D0F5A" w:rsidRDefault="00D65BE9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65BE9">
              <w:rPr>
                <w:rFonts w:ascii="Calibri" w:hAnsi="Calibri"/>
                <w:color w:val="000000"/>
                <w:sz w:val="18"/>
                <w:szCs w:val="18"/>
              </w:rPr>
              <w:t>Małgorzata Kapusta, 26-600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</w:p>
          <w:p w:rsidR="00D65BE9" w:rsidRDefault="00D65BE9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Stara Wola Gołębiowska 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65BE9" w:rsidRDefault="00D65BE9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65BE9" w:rsidRDefault="00D65BE9" w:rsidP="00AC305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3 000,00 zł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65BE9" w:rsidRDefault="00D65BE9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65BE9" w:rsidRDefault="00D65BE9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7 000,00 zł</w:t>
            </w:r>
          </w:p>
        </w:tc>
      </w:tr>
      <w:tr w:rsidR="00267633" w:rsidRPr="00BB5732" w:rsidTr="00AC3054">
        <w:trPr>
          <w:trHeight w:val="832"/>
          <w:jc w:val="center"/>
        </w:trPr>
        <w:tc>
          <w:tcPr>
            <w:tcW w:w="704" w:type="dxa"/>
            <w:vAlign w:val="center"/>
          </w:tcPr>
          <w:p w:rsidR="00267633" w:rsidRDefault="0026763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52" w:type="dxa"/>
            <w:vAlign w:val="center"/>
          </w:tcPr>
          <w:p w:rsidR="008D0F5A" w:rsidRDefault="0026763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Maria Jolanta Bisaga, </w:t>
            </w:r>
          </w:p>
          <w:p w:rsidR="008D0F5A" w:rsidRDefault="0026763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ul. Francuska 25a/9, </w:t>
            </w:r>
          </w:p>
          <w:p w:rsidR="00267633" w:rsidRPr="00D65BE9" w:rsidRDefault="0026763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41-908 Bytom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7633" w:rsidRDefault="0026763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7633" w:rsidRDefault="00267633" w:rsidP="00AC305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2 680,00 zł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267633" w:rsidRDefault="0026763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2 680,00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67633" w:rsidRDefault="0026763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6 160,00 zł</w:t>
            </w:r>
          </w:p>
        </w:tc>
      </w:tr>
      <w:tr w:rsidR="0058444E" w:rsidRPr="00BB5732" w:rsidTr="008D0F5A">
        <w:trPr>
          <w:trHeight w:val="832"/>
          <w:jc w:val="center"/>
        </w:trPr>
        <w:tc>
          <w:tcPr>
            <w:tcW w:w="704" w:type="dxa"/>
            <w:vAlign w:val="center"/>
          </w:tcPr>
          <w:p w:rsidR="0058444E" w:rsidRDefault="0058444E" w:rsidP="0058444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2" w:type="dxa"/>
            <w:vAlign w:val="center"/>
          </w:tcPr>
          <w:p w:rsidR="0058444E" w:rsidRDefault="0058444E" w:rsidP="008D0F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Marzena Pecyna, </w:t>
            </w:r>
            <w:r w:rsidRPr="0058444E">
              <w:rPr>
                <w:rFonts w:ascii="Calibri" w:hAnsi="Calibri"/>
                <w:color w:val="000000"/>
                <w:sz w:val="18"/>
                <w:szCs w:val="18"/>
              </w:rPr>
              <w:t>ul. Wągroda 19, 42-582 Rogoźnik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444E" w:rsidRDefault="00CE5F29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r w:rsidR="0058444E">
              <w:rPr>
                <w:rFonts w:ascii="Calibri" w:hAnsi="Calibri"/>
                <w:color w:val="000000"/>
                <w:sz w:val="18"/>
                <w:szCs w:val="18"/>
              </w:rPr>
              <w:t>00,00 zł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8444E" w:rsidRDefault="0058444E" w:rsidP="00CE5F2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2 680,00 zł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8444E" w:rsidRDefault="0058444E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2 680,00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8444E" w:rsidRDefault="0058444E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6 160,00 zł</w:t>
            </w:r>
          </w:p>
        </w:tc>
      </w:tr>
      <w:tr w:rsidR="00902D4E" w:rsidRPr="00BB5732" w:rsidTr="008D0F5A">
        <w:trPr>
          <w:trHeight w:val="832"/>
          <w:jc w:val="center"/>
        </w:trPr>
        <w:tc>
          <w:tcPr>
            <w:tcW w:w="704" w:type="dxa"/>
            <w:vAlign w:val="center"/>
          </w:tcPr>
          <w:p w:rsidR="00902D4E" w:rsidRDefault="00902D4E" w:rsidP="0058444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552" w:type="dxa"/>
            <w:vAlign w:val="center"/>
          </w:tcPr>
          <w:p w:rsidR="00902D4E" w:rsidRDefault="00902D4E" w:rsidP="008D0F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Andrzej Suszek, ul. Kasztanowa 7/9, 58-100 Świdnica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02D4E" w:rsidRDefault="00902D4E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02D4E" w:rsidRDefault="00902D4E" w:rsidP="00CE5F2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2 700,00 zł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02D4E" w:rsidRDefault="00902D4E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2 700,00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02D4E" w:rsidRDefault="00902D4E" w:rsidP="00CE5F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6 200,00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CE5F29" w:rsidRDefault="00CE5F29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1560"/>
        <w:gridCol w:w="1935"/>
        <w:gridCol w:w="1710"/>
      </w:tblGrid>
      <w:tr w:rsidR="00CE53F0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DEEAF6" w:themeFill="accent1" w:themeFillTint="33"/>
          </w:tcPr>
          <w:p w:rsidR="00CE53F0" w:rsidRPr="00573480" w:rsidRDefault="00CE53F0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36</w:t>
            </w:r>
          </w:p>
          <w:p w:rsidR="00CE53F0" w:rsidRPr="00525EE6" w:rsidRDefault="00CE53F0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Kominiarstwo 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CE53F0" w:rsidRPr="00BB5732" w:rsidTr="00B50390">
        <w:trPr>
          <w:trHeight w:val="142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CE53F0" w:rsidRPr="00CE53F0" w:rsidRDefault="00CE53F0" w:rsidP="00F64D2C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CE53F0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CE53F0" w:rsidRPr="008575DE" w:rsidRDefault="00CE53F0" w:rsidP="00F64D2C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CE53F0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E53F0" w:rsidRPr="008575DE" w:rsidRDefault="00CE53F0" w:rsidP="00F64D2C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CE53F0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E53F0" w:rsidRPr="00875DD9" w:rsidRDefault="00CE53F0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CE53F0" w:rsidRPr="00875DD9" w:rsidRDefault="00CE53F0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713303 kominiarz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CE53F0" w:rsidRPr="00BB5732" w:rsidRDefault="00CE53F0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CE53F0" w:rsidRDefault="00CE53F0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BD.03.</w:t>
            </w:r>
          </w:p>
          <w:p w:rsidR="00CE53F0" w:rsidRPr="00BB5732" w:rsidRDefault="00CE53F0" w:rsidP="00B50390">
            <w:pPr>
              <w:jc w:val="center"/>
              <w:rPr>
                <w:b/>
                <w:color w:val="000000"/>
                <w:sz w:val="18"/>
              </w:rPr>
            </w:pPr>
            <w:r w:rsidRPr="00602224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BUD.03.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Wykonywanie robót kominiarskich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CE53F0" w:rsidRDefault="00CE53F0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CE53F0" w:rsidRPr="00BB5732" w:rsidRDefault="00CE53F0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36</w:t>
            </w:r>
          </w:p>
          <w:p w:rsidR="00CE53F0" w:rsidRPr="00BB5732" w:rsidRDefault="00CE53F0" w:rsidP="00B5039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CE53F0" w:rsidRPr="00BB5732" w:rsidTr="0006630A">
        <w:trPr>
          <w:trHeight w:val="856"/>
          <w:jc w:val="center"/>
        </w:trPr>
        <w:tc>
          <w:tcPr>
            <w:tcW w:w="704" w:type="dxa"/>
            <w:vAlign w:val="center"/>
          </w:tcPr>
          <w:p w:rsidR="00CE53F0" w:rsidRPr="00CE5F29" w:rsidRDefault="0006630A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827" w:type="dxa"/>
            <w:vAlign w:val="center"/>
          </w:tcPr>
          <w:p w:rsidR="00CE53F0" w:rsidRPr="00CE5F29" w:rsidRDefault="0006630A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Marcin </w:t>
            </w:r>
            <w:proofErr w:type="spellStart"/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Chabior</w:t>
            </w:r>
            <w:proofErr w:type="spellEnd"/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, 09-402 Płock, 3 Maja 10/33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3F0" w:rsidRPr="00CE5F29" w:rsidRDefault="0006630A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945,00 zł</w:t>
            </w:r>
          </w:p>
          <w:p w:rsidR="00CE53F0" w:rsidRPr="00CE5F29" w:rsidRDefault="00CE53F0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CE53F0" w:rsidRPr="00CE5F29" w:rsidRDefault="0006630A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2 845,00 zł</w:t>
            </w:r>
          </w:p>
          <w:p w:rsidR="00CE53F0" w:rsidRPr="00CE5F29" w:rsidRDefault="00CE53F0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E53F0" w:rsidRPr="00CE5F29" w:rsidRDefault="0006630A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3 790,00 zł</w:t>
            </w:r>
          </w:p>
        </w:tc>
      </w:tr>
      <w:tr w:rsidR="00E7486C" w:rsidRPr="00BB5732" w:rsidTr="0006630A">
        <w:trPr>
          <w:trHeight w:val="856"/>
          <w:jc w:val="center"/>
        </w:trPr>
        <w:tc>
          <w:tcPr>
            <w:tcW w:w="704" w:type="dxa"/>
            <w:vAlign w:val="center"/>
          </w:tcPr>
          <w:p w:rsidR="00E7486C" w:rsidRPr="00CE5F29" w:rsidRDefault="00E7486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827" w:type="dxa"/>
            <w:vAlign w:val="center"/>
          </w:tcPr>
          <w:p w:rsidR="00CE5F29" w:rsidRDefault="00E7486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 xml:space="preserve">Maciej Banach, ul. Jana Pawła II 18/14 </w:t>
            </w:r>
          </w:p>
          <w:p w:rsidR="00E7486C" w:rsidRPr="00CE5F29" w:rsidRDefault="00E7486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09-500 Gostynin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486C" w:rsidRPr="00CE5F29" w:rsidRDefault="00E7486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7486C" w:rsidRPr="00CE5F29" w:rsidRDefault="00E7486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2 900,00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7486C" w:rsidRPr="00CE5F29" w:rsidRDefault="00E7486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5F29">
              <w:rPr>
                <w:rFonts w:ascii="Calibri" w:hAnsi="Calibri"/>
                <w:color w:val="000000"/>
                <w:sz w:val="18"/>
                <w:szCs w:val="18"/>
              </w:rPr>
              <w:t>3 850,00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1560"/>
        <w:gridCol w:w="1935"/>
        <w:gridCol w:w="1710"/>
      </w:tblGrid>
      <w:tr w:rsidR="007C6A4D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DEEAF6" w:themeFill="accent1" w:themeFillTint="33"/>
          </w:tcPr>
          <w:p w:rsidR="007C6A4D" w:rsidRPr="00573480" w:rsidRDefault="007C6A4D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37</w:t>
            </w:r>
          </w:p>
          <w:p w:rsidR="007C6A4D" w:rsidRPr="00525EE6" w:rsidRDefault="007C6A4D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Zduństwo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7C6A4D" w:rsidRPr="00BB5732" w:rsidTr="00B50390">
        <w:trPr>
          <w:trHeight w:val="142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C6A4D" w:rsidRPr="007C6A4D" w:rsidRDefault="007C6A4D" w:rsidP="00200303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7C6A4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7C6A4D" w:rsidRPr="008575DE" w:rsidRDefault="007C6A4D" w:rsidP="00200303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7C6A4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C6A4D" w:rsidRPr="008575DE" w:rsidRDefault="007C6A4D" w:rsidP="00200303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7C6A4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C6A4D" w:rsidRPr="00875DD9" w:rsidRDefault="007C6A4D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7C6A4D" w:rsidRPr="00875DD9" w:rsidRDefault="007C6A4D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711203 zdun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7C6A4D" w:rsidRPr="00BB5732" w:rsidRDefault="007C6A4D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7C6A4D" w:rsidRDefault="007C6A4D" w:rsidP="00B50390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BD.15</w:t>
            </w:r>
          </w:p>
          <w:p w:rsidR="007C6A4D" w:rsidRPr="00BB5732" w:rsidRDefault="007C6A4D" w:rsidP="00B50390">
            <w:pPr>
              <w:jc w:val="center"/>
              <w:rPr>
                <w:b/>
                <w:color w:val="000000"/>
                <w:sz w:val="18"/>
              </w:rPr>
            </w:pPr>
            <w:r w:rsidRPr="003E681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BUD.15.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D2B3C">
              <w:rPr>
                <w:rFonts w:ascii="Calibri" w:hAnsi="Calibri"/>
                <w:i/>
                <w:iCs/>
                <w:sz w:val="18"/>
                <w:szCs w:val="18"/>
              </w:rPr>
              <w:t>Wykonywanie robót zduńskich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7C6A4D" w:rsidRDefault="007C6A4D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7C6A4D" w:rsidRPr="00BB5732" w:rsidRDefault="007C6A4D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37</w:t>
            </w:r>
          </w:p>
          <w:p w:rsidR="007C6A4D" w:rsidRPr="00BB5732" w:rsidRDefault="007C6A4D" w:rsidP="00B5039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7C6A4D" w:rsidRPr="00E7486C" w:rsidTr="00E7486C">
        <w:trPr>
          <w:trHeight w:val="856"/>
          <w:jc w:val="center"/>
        </w:trPr>
        <w:tc>
          <w:tcPr>
            <w:tcW w:w="704" w:type="dxa"/>
            <w:vAlign w:val="center"/>
          </w:tcPr>
          <w:p w:rsidR="007C6A4D" w:rsidRPr="00435B00" w:rsidRDefault="00E7486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827" w:type="dxa"/>
            <w:vAlign w:val="center"/>
          </w:tcPr>
          <w:p w:rsidR="00435B00" w:rsidRDefault="00E7486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Maciej Banach, ul. Jana Pawła II 18/14, </w:t>
            </w:r>
          </w:p>
          <w:p w:rsidR="007C6A4D" w:rsidRPr="00435B00" w:rsidRDefault="00E7486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09-500 Gostynin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A4D" w:rsidRPr="00435B00" w:rsidRDefault="00E7486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C6A4D" w:rsidRPr="00435B00" w:rsidRDefault="00E7486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2 900,00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C6A4D" w:rsidRPr="00435B00" w:rsidRDefault="00E7486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3 850,00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1701"/>
        <w:gridCol w:w="1957"/>
        <w:gridCol w:w="1688"/>
      </w:tblGrid>
      <w:tr w:rsidR="00200303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DEEAF6" w:themeFill="accent1" w:themeFillTint="33"/>
          </w:tcPr>
          <w:p w:rsidR="00200303" w:rsidRPr="00573480" w:rsidRDefault="00200303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38</w:t>
            </w:r>
          </w:p>
          <w:p w:rsidR="00200303" w:rsidRPr="00525EE6" w:rsidRDefault="00200303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Budownictwo wodne i melioracja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200303" w:rsidRPr="00BB5732" w:rsidTr="00B50390">
        <w:trPr>
          <w:trHeight w:val="142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00303" w:rsidRPr="00200303" w:rsidRDefault="00200303" w:rsidP="00200303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20030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200303" w:rsidRPr="008575DE" w:rsidRDefault="00200303" w:rsidP="00200303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20030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00303" w:rsidRPr="008575DE" w:rsidRDefault="00200303" w:rsidP="00200303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20030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0303" w:rsidRPr="00875DD9" w:rsidRDefault="00200303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200303" w:rsidRPr="00875DD9" w:rsidRDefault="00200303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711701 monter budownictwa wodnego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200303" w:rsidRPr="00BB5732" w:rsidRDefault="00200303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200303" w:rsidRDefault="00200303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BD.09.</w:t>
            </w:r>
          </w:p>
          <w:p w:rsidR="00200303" w:rsidRPr="00BB5732" w:rsidRDefault="00200303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BUD.04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 w:rsidRPr="006609F5">
              <w:rPr>
                <w:rFonts w:ascii="Calibri" w:hAnsi="Calibri"/>
                <w:i/>
                <w:iCs/>
                <w:sz w:val="18"/>
                <w:szCs w:val="18"/>
              </w:rPr>
              <w:t>Wykonywanie robót regulacyjnych i hydrotechnicznych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200303" w:rsidRDefault="00200303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200303" w:rsidRPr="00BB5732" w:rsidRDefault="00200303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38</w:t>
            </w:r>
          </w:p>
          <w:p w:rsidR="00200303" w:rsidRPr="00BB5732" w:rsidRDefault="00200303" w:rsidP="00B5039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200303" w:rsidRPr="00BB5732" w:rsidTr="00435B00">
        <w:trPr>
          <w:trHeight w:val="856"/>
          <w:jc w:val="center"/>
        </w:trPr>
        <w:tc>
          <w:tcPr>
            <w:tcW w:w="704" w:type="dxa"/>
          </w:tcPr>
          <w:p w:rsidR="00200303" w:rsidRPr="00BB5732" w:rsidRDefault="00251E76" w:rsidP="00200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686" w:type="dxa"/>
            <w:vAlign w:val="center"/>
          </w:tcPr>
          <w:p w:rsidR="00200303" w:rsidRPr="00435B00" w:rsidRDefault="00251E76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Joanna Jakubowska-Wójcik 05-119 Legionowo, ul. </w:t>
            </w:r>
            <w:proofErr w:type="spellStart"/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Strużańska</w:t>
            </w:r>
            <w:proofErr w:type="spellEnd"/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2 E m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303" w:rsidRPr="00435B00" w:rsidRDefault="003C67E4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820,00 zł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00303" w:rsidRPr="00435B00" w:rsidRDefault="003C67E4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2 790,00 zł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00303" w:rsidRPr="00435B00" w:rsidRDefault="003C67E4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3 610,00 zł</w:t>
            </w:r>
          </w:p>
        </w:tc>
      </w:tr>
      <w:tr w:rsidR="00731D11" w:rsidRPr="00BB5732" w:rsidTr="00435B00">
        <w:trPr>
          <w:trHeight w:val="856"/>
          <w:jc w:val="center"/>
        </w:trPr>
        <w:tc>
          <w:tcPr>
            <w:tcW w:w="704" w:type="dxa"/>
          </w:tcPr>
          <w:p w:rsidR="00731D11" w:rsidRDefault="00731D11" w:rsidP="002003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center"/>
          </w:tcPr>
          <w:p w:rsidR="00731D11" w:rsidRPr="00435B00" w:rsidRDefault="00731D11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Joanna Rak, ul. Dreszera 18/12, 08-110</w:t>
            </w:r>
            <w:r w:rsidR="00FA065B"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Siedlce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1D11" w:rsidRPr="00435B00" w:rsidRDefault="00731D11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31D11" w:rsidRPr="00435B00" w:rsidRDefault="00731D11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2 890,00 zł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31D11" w:rsidRPr="00435B00" w:rsidRDefault="00731D11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3 840,00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1701"/>
        <w:gridCol w:w="1935"/>
        <w:gridCol w:w="1710"/>
      </w:tblGrid>
      <w:tr w:rsidR="00331147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DEEAF6" w:themeFill="accent1" w:themeFillTint="33"/>
          </w:tcPr>
          <w:p w:rsidR="00331147" w:rsidRPr="00573480" w:rsidRDefault="00331147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39</w:t>
            </w:r>
          </w:p>
          <w:p w:rsidR="00331147" w:rsidRPr="00A51259" w:rsidRDefault="00331147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Budownictwo wodne i melioracja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331147" w:rsidRPr="00BB5732" w:rsidTr="00B50390">
        <w:trPr>
          <w:trHeight w:val="142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96D8F" w:rsidRPr="00F96D8F" w:rsidRDefault="00F96D8F" w:rsidP="00F96D8F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F96D8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331147" w:rsidRPr="008575DE" w:rsidRDefault="00F96D8F" w:rsidP="00F96D8F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F96D8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31147" w:rsidRPr="008575DE" w:rsidRDefault="00F96D8F" w:rsidP="00F96D8F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F96D8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1147" w:rsidRPr="00875DD9" w:rsidRDefault="00331147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331147" w:rsidRPr="00875DD9" w:rsidRDefault="00331147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311205 technik budownictwa wodnego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331147" w:rsidRPr="00BB5732" w:rsidRDefault="00331147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331147" w:rsidRDefault="00331147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BD.28</w:t>
            </w:r>
          </w:p>
          <w:p w:rsidR="00331147" w:rsidRPr="00BB5732" w:rsidRDefault="00331147" w:rsidP="00B50390">
            <w:pPr>
              <w:jc w:val="center"/>
              <w:rPr>
                <w:b/>
                <w:color w:val="000000"/>
                <w:sz w:val="18"/>
              </w:rPr>
            </w:pPr>
            <w:r w:rsidRPr="00AA2FED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BUD. 28. </w:t>
            </w:r>
            <w:r w:rsidRPr="000B55E8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Organizacja robót związanych z regulacją cieków naturalnych oraz budową urządzeń wodnych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31147" w:rsidRDefault="00331147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331147" w:rsidRPr="00BB5732" w:rsidRDefault="00331147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39</w:t>
            </w:r>
          </w:p>
          <w:p w:rsidR="00331147" w:rsidRPr="00BB5732" w:rsidRDefault="00331147" w:rsidP="00B5039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331147" w:rsidRPr="00BB5732" w:rsidTr="00435B00">
        <w:trPr>
          <w:trHeight w:val="856"/>
          <w:jc w:val="center"/>
        </w:trPr>
        <w:tc>
          <w:tcPr>
            <w:tcW w:w="704" w:type="dxa"/>
            <w:vAlign w:val="center"/>
          </w:tcPr>
          <w:p w:rsidR="00331147" w:rsidRPr="00435B00" w:rsidRDefault="00C4126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86" w:type="dxa"/>
            <w:vAlign w:val="center"/>
          </w:tcPr>
          <w:p w:rsidR="00331147" w:rsidRPr="00435B00" w:rsidRDefault="00C4126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Joanna Jakubowska-Wójcik 05-</w:t>
            </w:r>
            <w:r w:rsidR="007832AB">
              <w:rPr>
                <w:rFonts w:ascii="Calibri" w:hAnsi="Calibri"/>
                <w:color w:val="000000"/>
                <w:sz w:val="18"/>
                <w:szCs w:val="18"/>
              </w:rPr>
              <w:t xml:space="preserve">119 Legionowo, ul. </w:t>
            </w:r>
            <w:proofErr w:type="spellStart"/>
            <w:r w:rsidR="007832AB">
              <w:rPr>
                <w:rFonts w:ascii="Calibri" w:hAnsi="Calibri"/>
                <w:color w:val="000000"/>
                <w:sz w:val="18"/>
                <w:szCs w:val="18"/>
              </w:rPr>
              <w:t>Strużańska</w:t>
            </w:r>
            <w:proofErr w:type="spellEnd"/>
            <w:r w:rsidR="007832AB">
              <w:rPr>
                <w:rFonts w:ascii="Calibri" w:hAnsi="Calibri"/>
                <w:color w:val="000000"/>
                <w:sz w:val="18"/>
                <w:szCs w:val="18"/>
              </w:rPr>
              <w:t xml:space="preserve"> 2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E m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147" w:rsidRPr="00435B00" w:rsidRDefault="00C4126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820,00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31147" w:rsidRPr="00435B00" w:rsidRDefault="00C4126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2 790,00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31147" w:rsidRPr="00435B00" w:rsidRDefault="00C4126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3 610,00 zł</w:t>
            </w:r>
          </w:p>
        </w:tc>
      </w:tr>
      <w:tr w:rsidR="00FA065B" w:rsidRPr="00BB5732" w:rsidTr="00435B00">
        <w:trPr>
          <w:trHeight w:val="856"/>
          <w:jc w:val="center"/>
        </w:trPr>
        <w:tc>
          <w:tcPr>
            <w:tcW w:w="704" w:type="dxa"/>
            <w:vAlign w:val="center"/>
          </w:tcPr>
          <w:p w:rsidR="00FA065B" w:rsidRPr="00435B00" w:rsidRDefault="00FA065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6" w:type="dxa"/>
            <w:vAlign w:val="center"/>
          </w:tcPr>
          <w:p w:rsidR="00FA065B" w:rsidRPr="00435B00" w:rsidRDefault="00FA065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Joanna Rak, ul. Dreszera 18/12, 08-110Siedlce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65B" w:rsidRPr="00435B00" w:rsidRDefault="00FA065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A065B" w:rsidRPr="00435B00" w:rsidRDefault="00FA065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2 890,00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A065B" w:rsidRPr="00435B00" w:rsidRDefault="00FA065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3 840,00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7832AB" w:rsidRDefault="007832AB" w:rsidP="005E09C4">
      <w:pPr>
        <w:tabs>
          <w:tab w:val="left" w:pos="3155"/>
        </w:tabs>
        <w:rPr>
          <w:b/>
          <w:color w:val="000000"/>
        </w:rPr>
      </w:pPr>
    </w:p>
    <w:p w:rsidR="007832AB" w:rsidRDefault="007832AB" w:rsidP="005E09C4">
      <w:pPr>
        <w:tabs>
          <w:tab w:val="left" w:pos="3155"/>
        </w:tabs>
        <w:rPr>
          <w:b/>
          <w:color w:val="000000"/>
        </w:rPr>
      </w:pPr>
    </w:p>
    <w:p w:rsidR="007832AB" w:rsidRDefault="007832AB" w:rsidP="005E09C4">
      <w:pPr>
        <w:tabs>
          <w:tab w:val="left" w:pos="3155"/>
        </w:tabs>
        <w:rPr>
          <w:b/>
          <w:color w:val="000000"/>
        </w:rPr>
      </w:pPr>
    </w:p>
    <w:p w:rsidR="007832AB" w:rsidRDefault="007832AB" w:rsidP="005E09C4">
      <w:pPr>
        <w:tabs>
          <w:tab w:val="left" w:pos="3155"/>
        </w:tabs>
        <w:rPr>
          <w:b/>
          <w:color w:val="000000"/>
        </w:rPr>
      </w:pPr>
    </w:p>
    <w:p w:rsidR="007832AB" w:rsidRDefault="007832AB" w:rsidP="005E09C4">
      <w:pPr>
        <w:tabs>
          <w:tab w:val="left" w:pos="3155"/>
        </w:tabs>
        <w:rPr>
          <w:b/>
          <w:color w:val="000000"/>
        </w:rPr>
      </w:pPr>
    </w:p>
    <w:p w:rsidR="007832AB" w:rsidRDefault="007832AB" w:rsidP="005E09C4">
      <w:pPr>
        <w:tabs>
          <w:tab w:val="left" w:pos="3155"/>
        </w:tabs>
        <w:rPr>
          <w:b/>
          <w:color w:val="000000"/>
        </w:rPr>
      </w:pPr>
    </w:p>
    <w:p w:rsidR="007832AB" w:rsidRDefault="007832AB" w:rsidP="005E09C4">
      <w:pPr>
        <w:tabs>
          <w:tab w:val="left" w:pos="3155"/>
        </w:tabs>
        <w:rPr>
          <w:b/>
          <w:color w:val="000000"/>
        </w:rPr>
      </w:pPr>
    </w:p>
    <w:p w:rsidR="007832AB" w:rsidRDefault="007832AB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701"/>
        <w:gridCol w:w="1710"/>
        <w:gridCol w:w="1652"/>
      </w:tblGrid>
      <w:tr w:rsidR="002B6529" w:rsidRPr="00BB5732" w:rsidTr="00960E65">
        <w:trPr>
          <w:jc w:val="center"/>
        </w:trPr>
        <w:tc>
          <w:tcPr>
            <w:tcW w:w="9736" w:type="dxa"/>
            <w:gridSpan w:val="6"/>
            <w:shd w:val="clear" w:color="auto" w:fill="DEEAF6" w:themeFill="accent1" w:themeFillTint="33"/>
          </w:tcPr>
          <w:p w:rsidR="002B6529" w:rsidRPr="00573480" w:rsidRDefault="002B6529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  <w:p w:rsidR="002B6529" w:rsidRPr="00A51259" w:rsidRDefault="002B6529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Budownictwo wodne i melioracja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 xml:space="preserve">(1 suplement do dyplomu i </w:t>
            </w:r>
            <w:r>
              <w:rPr>
                <w:rFonts w:ascii="Calibri" w:hAnsi="Calibri"/>
                <w:b/>
                <w:sz w:val="18"/>
                <w:szCs w:val="20"/>
              </w:rPr>
              <w:t>2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 xml:space="preserve"> suplement</w:t>
            </w:r>
            <w:r>
              <w:rPr>
                <w:rFonts w:ascii="Calibri" w:hAnsi="Calibri"/>
                <w:b/>
                <w:sz w:val="18"/>
                <w:szCs w:val="20"/>
              </w:rPr>
              <w:t>y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 xml:space="preserve"> do kwalifikacji)</w:t>
            </w:r>
          </w:p>
        </w:tc>
      </w:tr>
      <w:tr w:rsidR="002B6529" w:rsidRPr="00BB5732" w:rsidTr="00435B00">
        <w:trPr>
          <w:trHeight w:val="1978"/>
          <w:jc w:val="center"/>
        </w:trPr>
        <w:tc>
          <w:tcPr>
            <w:tcW w:w="704" w:type="dxa"/>
            <w:vAlign w:val="center"/>
          </w:tcPr>
          <w:p w:rsidR="002B6529" w:rsidRPr="002B6529" w:rsidRDefault="002B6529" w:rsidP="002B6529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2B652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2B6529" w:rsidRPr="008575DE" w:rsidRDefault="002B6529" w:rsidP="002B6529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2B652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2126" w:type="dxa"/>
            <w:vAlign w:val="center"/>
          </w:tcPr>
          <w:p w:rsidR="002B6529" w:rsidRPr="008575DE" w:rsidRDefault="002B6529" w:rsidP="002B6529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2B652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shd w:val="clear" w:color="auto" w:fill="auto"/>
          </w:tcPr>
          <w:p w:rsidR="002B6529" w:rsidRPr="00875DD9" w:rsidRDefault="002B6529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2B6529" w:rsidRPr="00875DD9" w:rsidRDefault="002B6529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311208 technik inżynierii środowiska i melioracji</w:t>
            </w:r>
          </w:p>
        </w:tc>
        <w:tc>
          <w:tcPr>
            <w:tcW w:w="1701" w:type="dxa"/>
            <w:shd w:val="clear" w:color="auto" w:fill="auto"/>
          </w:tcPr>
          <w:p w:rsidR="002B6529" w:rsidRPr="00BB5732" w:rsidRDefault="002B6529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2B6529" w:rsidRDefault="002B6529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RL. 23.</w:t>
            </w:r>
          </w:p>
          <w:p w:rsidR="002B6529" w:rsidRPr="00BB5732" w:rsidRDefault="002B6529" w:rsidP="00B50390">
            <w:pPr>
              <w:jc w:val="center"/>
              <w:rPr>
                <w:b/>
                <w:color w:val="000000"/>
                <w:sz w:val="18"/>
              </w:rPr>
            </w:pPr>
            <w:r w:rsidRPr="0048540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DII.23.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Organizacja i prowadzenie robót związanych z budową obiektów inżynierii środowiska</w:t>
            </w:r>
          </w:p>
        </w:tc>
        <w:tc>
          <w:tcPr>
            <w:tcW w:w="1710" w:type="dxa"/>
            <w:shd w:val="clear" w:color="auto" w:fill="auto"/>
          </w:tcPr>
          <w:p w:rsidR="002B6529" w:rsidRPr="00BB5732" w:rsidRDefault="002B6529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2B6529" w:rsidRDefault="002B6529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RL. 24.</w:t>
            </w:r>
          </w:p>
          <w:p w:rsidR="002B6529" w:rsidRPr="00BB5732" w:rsidRDefault="002B6529" w:rsidP="00B50390">
            <w:pPr>
              <w:jc w:val="center"/>
              <w:rPr>
                <w:b/>
                <w:color w:val="000000"/>
                <w:sz w:val="18"/>
              </w:rPr>
            </w:pPr>
            <w:r w:rsidRPr="0048540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DII.2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4</w:t>
            </w:r>
            <w:r w:rsidRPr="0048540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Organizacja i prowadzenie robót melioracyjnych</w:t>
            </w:r>
          </w:p>
        </w:tc>
        <w:tc>
          <w:tcPr>
            <w:tcW w:w="1652" w:type="dxa"/>
            <w:shd w:val="clear" w:color="auto" w:fill="auto"/>
          </w:tcPr>
          <w:p w:rsidR="002B6529" w:rsidRDefault="002B6529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2B6529" w:rsidRPr="00BB5732" w:rsidRDefault="002B6529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40</w:t>
            </w:r>
          </w:p>
        </w:tc>
      </w:tr>
      <w:tr w:rsidR="002B6529" w:rsidRPr="00302BB0" w:rsidTr="00435B00">
        <w:trPr>
          <w:trHeight w:val="856"/>
          <w:jc w:val="center"/>
        </w:trPr>
        <w:tc>
          <w:tcPr>
            <w:tcW w:w="704" w:type="dxa"/>
            <w:vAlign w:val="center"/>
          </w:tcPr>
          <w:p w:rsidR="002B6529" w:rsidRPr="00435B00" w:rsidRDefault="00302BB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126" w:type="dxa"/>
            <w:vAlign w:val="center"/>
          </w:tcPr>
          <w:p w:rsidR="00435B00" w:rsidRDefault="00435B0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Katarzyna Majewska-Mrówczyńska</w:t>
            </w:r>
            <w:r w:rsidR="00302BB0"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435B00" w:rsidRDefault="00435B0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02-665 Warszawa</w:t>
            </w:r>
            <w:r w:rsidR="00302BB0"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2B6529" w:rsidRPr="00435B00" w:rsidRDefault="00302BB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Al. Wilanowska 368C/108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529" w:rsidRPr="00435B00" w:rsidRDefault="00302BB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6529" w:rsidRPr="00435B00" w:rsidRDefault="00302BB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B6529" w:rsidRPr="00435B00" w:rsidRDefault="00302BB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B6529" w:rsidRPr="00435B00" w:rsidRDefault="00302BB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6 500,00 zł</w:t>
            </w:r>
          </w:p>
        </w:tc>
      </w:tr>
      <w:tr w:rsidR="00E85BE9" w:rsidRPr="00302BB0" w:rsidTr="00435B00">
        <w:trPr>
          <w:trHeight w:val="856"/>
          <w:jc w:val="center"/>
        </w:trPr>
        <w:tc>
          <w:tcPr>
            <w:tcW w:w="704" w:type="dxa"/>
            <w:vAlign w:val="center"/>
          </w:tcPr>
          <w:p w:rsidR="00E85BE9" w:rsidRPr="00435B00" w:rsidRDefault="00E85BE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6" w:type="dxa"/>
            <w:vAlign w:val="center"/>
          </w:tcPr>
          <w:p w:rsidR="00435B00" w:rsidRDefault="00435B0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Andrzej Świderek</w:t>
            </w:r>
            <w:r w:rsidR="00E85BE9"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435B00" w:rsidRDefault="00435B0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91-496 Łódź</w:t>
            </w:r>
            <w:r w:rsidR="00E85BE9"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E85BE9" w:rsidRPr="00435B00" w:rsidRDefault="00E85BE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ul. Nastrojowa 77 m 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BE9" w:rsidRPr="00435B00" w:rsidRDefault="00E85BE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BE9" w:rsidRPr="00435B00" w:rsidRDefault="00E85BE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1 800,00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85BE9" w:rsidRPr="00435B00" w:rsidRDefault="00E85BE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1 800,00 zł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85BE9" w:rsidRPr="00435B00" w:rsidRDefault="00E85BE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6 400,00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1651"/>
        <w:gridCol w:w="1773"/>
        <w:gridCol w:w="1639"/>
      </w:tblGrid>
      <w:tr w:rsidR="00675B49" w:rsidRPr="00BB5732" w:rsidTr="00960E65">
        <w:trPr>
          <w:jc w:val="center"/>
        </w:trPr>
        <w:tc>
          <w:tcPr>
            <w:tcW w:w="9736" w:type="dxa"/>
            <w:gridSpan w:val="6"/>
            <w:shd w:val="clear" w:color="auto" w:fill="DEEAF6" w:themeFill="accent1" w:themeFillTint="33"/>
          </w:tcPr>
          <w:p w:rsidR="00675B49" w:rsidRPr="00573480" w:rsidRDefault="00675B49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41</w:t>
            </w:r>
          </w:p>
          <w:p w:rsidR="00675B49" w:rsidRPr="00F854F0" w:rsidRDefault="00675B49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Gazownictwo</w:t>
            </w:r>
            <w:r w:rsidRPr="00F854F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 xml:space="preserve">(1 suplement do dyplomu i </w:t>
            </w:r>
            <w:r>
              <w:rPr>
                <w:rFonts w:ascii="Calibri" w:hAnsi="Calibri"/>
                <w:b/>
                <w:sz w:val="18"/>
                <w:szCs w:val="20"/>
              </w:rPr>
              <w:t>2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 xml:space="preserve"> suplement</w:t>
            </w:r>
            <w:r>
              <w:rPr>
                <w:rFonts w:ascii="Calibri" w:hAnsi="Calibri"/>
                <w:b/>
                <w:sz w:val="18"/>
                <w:szCs w:val="20"/>
              </w:rPr>
              <w:t>y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 xml:space="preserve"> do kwalifikacji)</w:t>
            </w:r>
          </w:p>
        </w:tc>
      </w:tr>
      <w:tr w:rsidR="00675B49" w:rsidRPr="00BB5732" w:rsidTr="00B50390">
        <w:trPr>
          <w:trHeight w:val="3296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675B49" w:rsidRPr="00675B49" w:rsidRDefault="00675B49" w:rsidP="00675B49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75B4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675B49" w:rsidRPr="008575DE" w:rsidRDefault="00675B49" w:rsidP="00675B49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75B4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75B49" w:rsidRPr="008575DE" w:rsidRDefault="00675B49" w:rsidP="00675B49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75B4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75B49" w:rsidRPr="00875DD9" w:rsidRDefault="00675B49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675B49" w:rsidRPr="00875DD9" w:rsidRDefault="00675B49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A57C79">
              <w:rPr>
                <w:rFonts w:ascii="Calibri" w:hAnsi="Calibri"/>
                <w:sz w:val="18"/>
                <w:szCs w:val="18"/>
              </w:rPr>
              <w:t xml:space="preserve">311913 </w:t>
            </w:r>
            <w:r>
              <w:rPr>
                <w:rFonts w:ascii="Calibri" w:hAnsi="Calibri"/>
                <w:sz w:val="18"/>
                <w:szCs w:val="18"/>
              </w:rPr>
              <w:t>technik gazownictwa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675B49" w:rsidRPr="00BB5732" w:rsidRDefault="00675B49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675B49" w:rsidRDefault="00675B49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BD.19.Organizacja robót związanych z budową i eksploatacją sieci gazowych</w:t>
            </w:r>
          </w:p>
          <w:p w:rsidR="00675B49" w:rsidRPr="00BB5732" w:rsidRDefault="00675B49" w:rsidP="00B50390">
            <w:pPr>
              <w:jc w:val="center"/>
              <w:rPr>
                <w:b/>
                <w:color w:val="000000"/>
                <w:sz w:val="18"/>
              </w:rPr>
            </w:pPr>
            <w:r w:rsidRPr="00E41F9E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BUD.19. 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Wykonywanie robót związanych z budową, montażem oraz eksploatacją sieci i instalacji gazowych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:rsidR="00675B49" w:rsidRPr="00BB5732" w:rsidRDefault="00675B49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675B49" w:rsidRDefault="00675B49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BD.20. Organizacja robót związanych z montażem i eksploatacją instalacji gazowych</w:t>
            </w:r>
          </w:p>
          <w:p w:rsidR="00675B49" w:rsidRPr="00BB5732" w:rsidRDefault="00675B49" w:rsidP="00B50390">
            <w:pPr>
              <w:jc w:val="center"/>
              <w:rPr>
                <w:b/>
                <w:color w:val="000000"/>
                <w:sz w:val="18"/>
              </w:rPr>
            </w:pPr>
            <w:r w:rsidRPr="0079407E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BUD.20. 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Organizacja i dokumentacja robót związanych z budową, montażem oraz eksploatacją sieci i instalacji gazowych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675B49" w:rsidRDefault="00675B49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675B49" w:rsidRPr="00BB5732" w:rsidRDefault="00675B49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41</w:t>
            </w:r>
          </w:p>
          <w:p w:rsidR="00675B49" w:rsidRPr="00BB5732" w:rsidRDefault="00675B49" w:rsidP="00B5039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675B49" w:rsidRPr="000679A6" w:rsidTr="000679A6">
        <w:trPr>
          <w:trHeight w:val="856"/>
          <w:jc w:val="center"/>
        </w:trPr>
        <w:tc>
          <w:tcPr>
            <w:tcW w:w="704" w:type="dxa"/>
            <w:vAlign w:val="center"/>
          </w:tcPr>
          <w:p w:rsidR="00675B49" w:rsidRPr="00435B00" w:rsidRDefault="000679A6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268" w:type="dxa"/>
            <w:vAlign w:val="center"/>
          </w:tcPr>
          <w:p w:rsidR="00435B00" w:rsidRDefault="00435B0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Arkadiusz Mrówczyński</w:t>
            </w:r>
            <w:r w:rsidR="000679A6"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435B00" w:rsidRDefault="00435B0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02-665 Warszawa</w:t>
            </w:r>
            <w:r w:rsidR="000679A6"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675B49" w:rsidRPr="00435B00" w:rsidRDefault="000679A6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ul. Filtrowa 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B49" w:rsidRPr="00435B00" w:rsidRDefault="000679A6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75B49" w:rsidRPr="00435B00" w:rsidRDefault="000679A6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75B49" w:rsidRPr="00435B00" w:rsidRDefault="000679A6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75B49" w:rsidRPr="00435B00" w:rsidRDefault="000679A6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6 500,00 zł</w:t>
            </w:r>
          </w:p>
        </w:tc>
      </w:tr>
      <w:tr w:rsidR="00090E39" w:rsidRPr="000679A6" w:rsidTr="000679A6">
        <w:trPr>
          <w:trHeight w:val="856"/>
          <w:jc w:val="center"/>
        </w:trPr>
        <w:tc>
          <w:tcPr>
            <w:tcW w:w="704" w:type="dxa"/>
            <w:vAlign w:val="center"/>
          </w:tcPr>
          <w:p w:rsidR="00090E39" w:rsidRPr="00435B00" w:rsidRDefault="00090E3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268" w:type="dxa"/>
            <w:vAlign w:val="center"/>
          </w:tcPr>
          <w:p w:rsidR="00435B00" w:rsidRDefault="00435B0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Katarzyna Majewska-Mrówczyńska</w:t>
            </w:r>
            <w:r w:rsidR="00090E39"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435B00" w:rsidRDefault="00435B0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02-665 Warszawa</w:t>
            </w:r>
          </w:p>
          <w:p w:rsidR="00090E39" w:rsidRPr="00435B00" w:rsidRDefault="00090E3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Al. Wilanowska 368C/108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39" w:rsidRPr="00435B00" w:rsidRDefault="00090E3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90E39" w:rsidRPr="00435B00" w:rsidRDefault="00090E3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090E39" w:rsidRPr="00435B00" w:rsidRDefault="00090E3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90E39" w:rsidRPr="00435B00" w:rsidRDefault="00090E3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6 500,00 zł</w:t>
            </w:r>
          </w:p>
        </w:tc>
      </w:tr>
      <w:tr w:rsidR="006B1753" w:rsidRPr="000679A6" w:rsidTr="000679A6">
        <w:trPr>
          <w:trHeight w:val="856"/>
          <w:jc w:val="center"/>
        </w:trPr>
        <w:tc>
          <w:tcPr>
            <w:tcW w:w="704" w:type="dxa"/>
            <w:vAlign w:val="center"/>
          </w:tcPr>
          <w:p w:rsidR="006B1753" w:rsidRPr="00435B00" w:rsidRDefault="006B1753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vAlign w:val="center"/>
          </w:tcPr>
          <w:p w:rsidR="00435B00" w:rsidRDefault="00435B0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Joanna Gierczak</w:t>
            </w:r>
            <w:r w:rsidR="006B1753"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435B00" w:rsidRDefault="00435B0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Koniaczów 66</w:t>
            </w:r>
            <w:r w:rsidR="006B1753"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6B1753" w:rsidRPr="00435B00" w:rsidRDefault="006B1753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37-500 Jarosław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753" w:rsidRPr="00435B00" w:rsidRDefault="006B1753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850,00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1753" w:rsidRPr="00435B00" w:rsidRDefault="006B1753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2 450,00 zł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B1753" w:rsidRPr="00435B00" w:rsidRDefault="006B1753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2 450,00 zł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B1753" w:rsidRPr="00435B00" w:rsidRDefault="006B1753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5 750,00 zł</w:t>
            </w:r>
          </w:p>
        </w:tc>
      </w:tr>
      <w:tr w:rsidR="00D80A23" w:rsidRPr="000679A6" w:rsidTr="000679A6">
        <w:trPr>
          <w:trHeight w:val="856"/>
          <w:jc w:val="center"/>
        </w:trPr>
        <w:tc>
          <w:tcPr>
            <w:tcW w:w="704" w:type="dxa"/>
            <w:vAlign w:val="center"/>
          </w:tcPr>
          <w:p w:rsidR="00D80A23" w:rsidRPr="00435B00" w:rsidRDefault="00D80A23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268" w:type="dxa"/>
            <w:vAlign w:val="center"/>
          </w:tcPr>
          <w:p w:rsidR="00435B00" w:rsidRDefault="00435B0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Andrzej Świderek</w:t>
            </w:r>
            <w:r w:rsidR="00D80A23"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435B00" w:rsidRDefault="00435B0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91-496 Łódź</w:t>
            </w:r>
            <w:r w:rsidR="00D80A23"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D80A23" w:rsidRPr="00435B00" w:rsidRDefault="00D80A23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ul. Nastrojowa 77 m 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A23" w:rsidRPr="00435B00" w:rsidRDefault="00D80A23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80A23" w:rsidRPr="00435B00" w:rsidRDefault="00D80A23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1 800,00 zł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80A23" w:rsidRPr="00435B00" w:rsidRDefault="00D80A23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1 800,00 zł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80A23" w:rsidRPr="00435B00" w:rsidRDefault="00D80A23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6 400,00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925A44" w:rsidRDefault="00925A44" w:rsidP="005E09C4">
      <w:pPr>
        <w:tabs>
          <w:tab w:val="left" w:pos="3155"/>
        </w:tabs>
        <w:rPr>
          <w:b/>
          <w:color w:val="000000"/>
        </w:rPr>
      </w:pPr>
    </w:p>
    <w:p w:rsidR="00925A44" w:rsidRDefault="00925A44" w:rsidP="005E09C4">
      <w:pPr>
        <w:tabs>
          <w:tab w:val="left" w:pos="3155"/>
        </w:tabs>
        <w:rPr>
          <w:b/>
          <w:color w:val="000000"/>
        </w:rPr>
      </w:pPr>
    </w:p>
    <w:p w:rsidR="00925A44" w:rsidRDefault="00925A44" w:rsidP="005E09C4">
      <w:pPr>
        <w:tabs>
          <w:tab w:val="left" w:pos="3155"/>
        </w:tabs>
        <w:rPr>
          <w:b/>
          <w:color w:val="000000"/>
        </w:rPr>
      </w:pPr>
    </w:p>
    <w:p w:rsidR="00925A44" w:rsidRDefault="00925A44" w:rsidP="005E09C4">
      <w:pPr>
        <w:tabs>
          <w:tab w:val="left" w:pos="3155"/>
        </w:tabs>
        <w:rPr>
          <w:b/>
          <w:color w:val="000000"/>
        </w:rPr>
      </w:pPr>
    </w:p>
    <w:p w:rsidR="00925A44" w:rsidRDefault="00925A44" w:rsidP="005E09C4">
      <w:pPr>
        <w:tabs>
          <w:tab w:val="left" w:pos="3155"/>
        </w:tabs>
        <w:rPr>
          <w:b/>
          <w:color w:val="000000"/>
        </w:rPr>
      </w:pPr>
    </w:p>
    <w:p w:rsidR="00925A44" w:rsidRDefault="00925A44" w:rsidP="005E09C4">
      <w:pPr>
        <w:tabs>
          <w:tab w:val="left" w:pos="3155"/>
        </w:tabs>
        <w:rPr>
          <w:b/>
          <w:color w:val="000000"/>
        </w:rPr>
      </w:pPr>
    </w:p>
    <w:p w:rsidR="00925A44" w:rsidRDefault="00925A44" w:rsidP="005E09C4">
      <w:pPr>
        <w:tabs>
          <w:tab w:val="left" w:pos="3155"/>
        </w:tabs>
        <w:rPr>
          <w:b/>
          <w:color w:val="000000"/>
        </w:rPr>
      </w:pPr>
    </w:p>
    <w:p w:rsidR="00925A44" w:rsidRDefault="00925A44" w:rsidP="005E09C4">
      <w:pPr>
        <w:tabs>
          <w:tab w:val="left" w:pos="3155"/>
        </w:tabs>
        <w:rPr>
          <w:b/>
          <w:color w:val="00000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609"/>
        <w:gridCol w:w="1842"/>
        <w:gridCol w:w="1794"/>
        <w:gridCol w:w="54"/>
        <w:gridCol w:w="1463"/>
        <w:gridCol w:w="63"/>
      </w:tblGrid>
      <w:tr w:rsidR="00397CA1" w:rsidRPr="00BB5732" w:rsidTr="00925A44">
        <w:trPr>
          <w:gridAfter w:val="1"/>
          <w:wAfter w:w="63" w:type="dxa"/>
          <w:jc w:val="center"/>
        </w:trPr>
        <w:tc>
          <w:tcPr>
            <w:tcW w:w="9543" w:type="dxa"/>
            <w:gridSpan w:val="6"/>
            <w:shd w:val="clear" w:color="auto" w:fill="BDD6EE"/>
          </w:tcPr>
          <w:p w:rsidR="00397CA1" w:rsidRPr="00573480" w:rsidRDefault="00397CA1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42</w:t>
            </w:r>
          </w:p>
          <w:p w:rsidR="00397CA1" w:rsidRPr="00F854F0" w:rsidRDefault="00397CA1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Mechanika precyzyjna i automatyka przemysłowa</w:t>
            </w:r>
            <w:r w:rsidRPr="00F854F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CD1383" w:rsidTr="00925A44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080" w:type="dxa"/>
          <w:trHeight w:val="100"/>
        </w:trPr>
        <w:tc>
          <w:tcPr>
            <w:tcW w:w="1526" w:type="dxa"/>
            <w:gridSpan w:val="2"/>
          </w:tcPr>
          <w:p w:rsidR="00CD1383" w:rsidRDefault="00CD1383" w:rsidP="0008316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8316E" w:rsidRPr="00BB5732" w:rsidTr="00925A44">
        <w:trPr>
          <w:gridAfter w:val="1"/>
          <w:wAfter w:w="63" w:type="dxa"/>
          <w:trHeight w:val="274"/>
          <w:jc w:val="center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08316E" w:rsidRPr="00397CA1" w:rsidRDefault="0008316E" w:rsidP="0008316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397CA1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08316E" w:rsidRPr="008575DE" w:rsidRDefault="0008316E" w:rsidP="0008316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397CA1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609" w:type="dxa"/>
            <w:tcBorders>
              <w:bottom w:val="single" w:sz="4" w:space="0" w:color="auto"/>
            </w:tcBorders>
            <w:vAlign w:val="center"/>
          </w:tcPr>
          <w:p w:rsidR="0008316E" w:rsidRPr="008575DE" w:rsidRDefault="0008316E" w:rsidP="0008316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397CA1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8316E" w:rsidRPr="00875DD9" w:rsidRDefault="0008316E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08316E" w:rsidRPr="00875DD9" w:rsidRDefault="0008316E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731103 mechanik precyzyjny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08316E" w:rsidRPr="00BB5732" w:rsidRDefault="0008316E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08316E" w:rsidRDefault="0008316E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MG.15.</w:t>
            </w:r>
          </w:p>
          <w:p w:rsidR="0008316E" w:rsidRPr="00BB5732" w:rsidRDefault="0008316E" w:rsidP="00B50390">
            <w:pPr>
              <w:jc w:val="center"/>
              <w:rPr>
                <w:b/>
                <w:color w:val="000000"/>
                <w:sz w:val="18"/>
              </w:rPr>
            </w:pPr>
            <w:r w:rsidRPr="00CD338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MMP.15.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Montaż i naprawa maszyn i urządzeń precyzyjnych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316E" w:rsidRDefault="0008316E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08316E" w:rsidRPr="00BB5732" w:rsidRDefault="0008316E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42</w:t>
            </w:r>
          </w:p>
          <w:p w:rsidR="0008316E" w:rsidRPr="00BB5732" w:rsidRDefault="0008316E" w:rsidP="00B5039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08316E" w:rsidRPr="00BB5732" w:rsidTr="00925A44">
        <w:trPr>
          <w:gridAfter w:val="1"/>
          <w:wAfter w:w="63" w:type="dxa"/>
          <w:trHeight w:val="856"/>
          <w:jc w:val="center"/>
        </w:trPr>
        <w:tc>
          <w:tcPr>
            <w:tcW w:w="781" w:type="dxa"/>
            <w:vAlign w:val="center"/>
          </w:tcPr>
          <w:p w:rsidR="0008316E" w:rsidRPr="00435B00" w:rsidRDefault="00CD1383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609" w:type="dxa"/>
            <w:vAlign w:val="center"/>
          </w:tcPr>
          <w:p w:rsidR="0008316E" w:rsidRPr="00435B00" w:rsidRDefault="00435B0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Inez Kubicka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Zaczkowska</w:t>
            </w:r>
            <w:proofErr w:type="spellEnd"/>
            <w:r w:rsidR="00CD1383" w:rsidRPr="00435B00">
              <w:rPr>
                <w:rFonts w:ascii="Calibri" w:hAnsi="Calibri"/>
                <w:color w:val="000000"/>
                <w:sz w:val="18"/>
                <w:szCs w:val="18"/>
              </w:rPr>
              <w:br/>
              <w:t>ul. Wyrzykowskiego 5/66, 03-142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316E" w:rsidRPr="00435B00" w:rsidRDefault="00CD1383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08316E" w:rsidRPr="00435B00" w:rsidRDefault="00CD1383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2 950,00 zł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08316E" w:rsidRPr="00435B00" w:rsidRDefault="005B5E02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8C0F03" w:rsidRPr="00435B0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900</w:t>
            </w:r>
            <w:r w:rsidR="008C0F03" w:rsidRPr="00435B00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610F3B" w:rsidRDefault="00610F3B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1701"/>
        <w:gridCol w:w="1667"/>
      </w:tblGrid>
      <w:tr w:rsidR="00610F3B" w:rsidRPr="00610F3B" w:rsidTr="00610F3B">
        <w:trPr>
          <w:jc w:val="center"/>
        </w:trPr>
        <w:tc>
          <w:tcPr>
            <w:tcW w:w="9288" w:type="dxa"/>
            <w:gridSpan w:val="5"/>
            <w:shd w:val="clear" w:color="auto" w:fill="C6D9F1"/>
          </w:tcPr>
          <w:p w:rsidR="00610F3B" w:rsidRPr="00610F3B" w:rsidRDefault="00610F3B" w:rsidP="00610F3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0F3B">
              <w:rPr>
                <w:rFonts w:ascii="Calibri" w:hAnsi="Calibri"/>
                <w:b/>
                <w:sz w:val="20"/>
                <w:szCs w:val="20"/>
              </w:rPr>
              <w:t>Część 43</w:t>
            </w:r>
          </w:p>
          <w:p w:rsidR="00610F3B" w:rsidRPr="00610F3B" w:rsidRDefault="00610F3B" w:rsidP="00610F3B">
            <w:pPr>
              <w:rPr>
                <w:b/>
                <w:color w:val="000000"/>
              </w:rPr>
            </w:pPr>
            <w:r w:rsidRPr="00610F3B">
              <w:rPr>
                <w:rFonts w:ascii="Calibri" w:hAnsi="Calibri"/>
                <w:b/>
                <w:sz w:val="18"/>
                <w:szCs w:val="18"/>
              </w:rPr>
              <w:t xml:space="preserve">Mechanika precyzyjna i automatyka przemysłowa </w:t>
            </w:r>
            <w:r w:rsidRPr="00610F3B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610F3B" w:rsidRPr="00610F3B" w:rsidTr="004513D4">
        <w:trPr>
          <w:trHeight w:val="3063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10F3B" w:rsidRPr="00610F3B" w:rsidRDefault="00610F3B" w:rsidP="00610F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610F3B">
              <w:rPr>
                <w:rFonts w:ascii="Calibri" w:eastAsia="Calibri" w:hAnsi="Calibri"/>
                <w:b/>
                <w:i/>
                <w:iCs/>
                <w:color w:val="000000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0F3B" w:rsidRPr="00610F3B" w:rsidRDefault="00610F3B" w:rsidP="00610F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610F3B">
              <w:rPr>
                <w:rFonts w:ascii="Calibri" w:eastAsia="Calibri" w:hAnsi="Calibri"/>
                <w:b/>
                <w:i/>
                <w:iCs/>
                <w:color w:val="000000"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0F3B" w:rsidRPr="00610F3B" w:rsidRDefault="00610F3B" w:rsidP="00610F3B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10F3B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  <w:p w:rsidR="00610F3B" w:rsidRPr="00610F3B" w:rsidRDefault="00610F3B" w:rsidP="00610F3B">
            <w:pPr>
              <w:jc w:val="center"/>
              <w:rPr>
                <w:b/>
                <w:color w:val="000000"/>
                <w:sz w:val="18"/>
              </w:rPr>
            </w:pPr>
          </w:p>
          <w:p w:rsidR="00610F3B" w:rsidRPr="00610F3B" w:rsidRDefault="00610F3B" w:rsidP="00610F3B">
            <w:pPr>
              <w:jc w:val="center"/>
              <w:rPr>
                <w:b/>
                <w:color w:val="000000"/>
                <w:sz w:val="18"/>
              </w:rPr>
            </w:pPr>
            <w:r w:rsidRPr="00610F3B">
              <w:rPr>
                <w:rFonts w:ascii="Calibri" w:hAnsi="Calibri"/>
                <w:color w:val="000000"/>
                <w:sz w:val="18"/>
                <w:szCs w:val="18"/>
              </w:rPr>
              <w:t xml:space="preserve">731102 mechanik automatyki przemysłowej i urządzeń precyzyjnych </w:t>
            </w:r>
            <w:r w:rsidRPr="00610F3B">
              <w:rPr>
                <w:rFonts w:ascii="Calibri" w:hAnsi="Calibri"/>
                <w:i/>
                <w:color w:val="FF0000"/>
                <w:sz w:val="18"/>
                <w:szCs w:val="18"/>
              </w:rPr>
              <w:t>(zmiana nazwy zawodu na mechanik automatyki przemysłowej)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10F3B" w:rsidRPr="00610F3B" w:rsidRDefault="00610F3B" w:rsidP="00610F3B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10F3B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610F3B" w:rsidRPr="00610F3B" w:rsidRDefault="00610F3B" w:rsidP="00610F3B">
            <w:pPr>
              <w:jc w:val="center"/>
              <w:rPr>
                <w:b/>
                <w:color w:val="000000"/>
                <w:sz w:val="18"/>
              </w:rPr>
            </w:pPr>
          </w:p>
          <w:p w:rsidR="00610F3B" w:rsidRPr="00610F3B" w:rsidRDefault="00610F3B" w:rsidP="00610F3B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610F3B">
              <w:rPr>
                <w:rFonts w:ascii="Calibri" w:hAnsi="Calibri"/>
                <w:i/>
                <w:iCs/>
                <w:sz w:val="18"/>
                <w:szCs w:val="18"/>
              </w:rPr>
              <w:t>MG.16.Montaż i obsługa układów automatyki przemysłowej i urządzeń precyzyjnych</w:t>
            </w:r>
          </w:p>
          <w:p w:rsidR="00610F3B" w:rsidRPr="00610F3B" w:rsidRDefault="00610F3B" w:rsidP="00610F3B">
            <w:pPr>
              <w:jc w:val="center"/>
              <w:rPr>
                <w:b/>
                <w:color w:val="000000"/>
                <w:sz w:val="18"/>
              </w:rPr>
            </w:pPr>
            <w:r w:rsidRPr="00610F3B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MMP.16 .Montaż i obsługa układów automatyki przemysłowej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610F3B" w:rsidRPr="00610F3B" w:rsidRDefault="00610F3B" w:rsidP="00610F3B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10F3B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610F3B" w:rsidRPr="00610F3B" w:rsidRDefault="00610F3B" w:rsidP="00610F3B">
            <w:pPr>
              <w:jc w:val="center"/>
              <w:rPr>
                <w:b/>
                <w:color w:val="000000"/>
                <w:sz w:val="18"/>
              </w:rPr>
            </w:pPr>
            <w:r w:rsidRPr="00610F3B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43</w:t>
            </w:r>
          </w:p>
        </w:tc>
      </w:tr>
      <w:tr w:rsidR="00610F3B" w:rsidRPr="00610F3B" w:rsidTr="007832AB">
        <w:trPr>
          <w:trHeight w:val="856"/>
          <w:jc w:val="center"/>
        </w:trPr>
        <w:tc>
          <w:tcPr>
            <w:tcW w:w="817" w:type="dxa"/>
            <w:vAlign w:val="center"/>
          </w:tcPr>
          <w:p w:rsidR="00610F3B" w:rsidRPr="00435B00" w:rsidRDefault="00610F3B" w:rsidP="007832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544" w:type="dxa"/>
            <w:vAlign w:val="center"/>
          </w:tcPr>
          <w:p w:rsidR="00435B00" w:rsidRDefault="00435B0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Tomasz Pakosz ul. Świerkowa 41</w:t>
            </w:r>
            <w:r w:rsidR="00610F3B"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610F3B" w:rsidRPr="00435B00" w:rsidRDefault="00610F3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0F3B" w:rsidRPr="00435B00" w:rsidRDefault="00610F3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F3B" w:rsidRPr="00435B00" w:rsidRDefault="00610F3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2 000,00 zł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10F3B" w:rsidRPr="00435B00" w:rsidRDefault="00610F3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</w:tr>
      <w:tr w:rsidR="00610F3B" w:rsidRPr="00610F3B" w:rsidTr="007832AB">
        <w:trPr>
          <w:trHeight w:val="856"/>
          <w:jc w:val="center"/>
        </w:trPr>
        <w:tc>
          <w:tcPr>
            <w:tcW w:w="817" w:type="dxa"/>
            <w:vAlign w:val="center"/>
          </w:tcPr>
          <w:p w:rsidR="00610F3B" w:rsidRPr="00435B00" w:rsidRDefault="00610F3B" w:rsidP="007832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44" w:type="dxa"/>
            <w:vAlign w:val="center"/>
          </w:tcPr>
          <w:p w:rsidR="00610F3B" w:rsidRPr="00435B00" w:rsidRDefault="00435B0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Maria Stompel ul. Bacewicz 28</w:t>
            </w:r>
            <w:r w:rsidR="00610F3B"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610F3B" w:rsidRPr="00435B00" w:rsidRDefault="00610F3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92-413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0F3B" w:rsidRPr="00435B00" w:rsidRDefault="00610F3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F3B" w:rsidRPr="00435B00" w:rsidRDefault="00610F3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2 600,00 zł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10F3B" w:rsidRPr="00435B00" w:rsidRDefault="00610F3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3 500,00 zł</w:t>
            </w:r>
          </w:p>
        </w:tc>
      </w:tr>
      <w:tr w:rsidR="00610F3B" w:rsidRPr="00610F3B" w:rsidTr="007832AB">
        <w:trPr>
          <w:trHeight w:val="856"/>
          <w:jc w:val="center"/>
        </w:trPr>
        <w:tc>
          <w:tcPr>
            <w:tcW w:w="817" w:type="dxa"/>
            <w:vAlign w:val="center"/>
          </w:tcPr>
          <w:p w:rsidR="00610F3B" w:rsidRPr="00435B00" w:rsidRDefault="00610F3B" w:rsidP="007832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544" w:type="dxa"/>
            <w:vAlign w:val="center"/>
          </w:tcPr>
          <w:p w:rsidR="00610F3B" w:rsidRPr="00435B00" w:rsidRDefault="00610F3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Inez Kubicka - </w:t>
            </w:r>
            <w:proofErr w:type="spellStart"/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Zaczkowska</w:t>
            </w:r>
            <w:proofErr w:type="spellEnd"/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610F3B" w:rsidRPr="00435B00" w:rsidRDefault="00435B0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Wyrzykowskiego 5/66</w:t>
            </w:r>
          </w:p>
          <w:p w:rsidR="00610F3B" w:rsidRPr="00435B00" w:rsidRDefault="00610F3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03-142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0F3B" w:rsidRPr="00435B00" w:rsidRDefault="00610F3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F3B" w:rsidRPr="00435B00" w:rsidRDefault="00610F3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2 950,00 zł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10F3B" w:rsidRPr="00435B00" w:rsidRDefault="00610F3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3 900,00 zł</w:t>
            </w:r>
          </w:p>
        </w:tc>
      </w:tr>
    </w:tbl>
    <w:p w:rsidR="00610F3B" w:rsidRPr="00610F3B" w:rsidRDefault="00610F3B" w:rsidP="00610F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10F3B" w:rsidRPr="00610F3B" w:rsidRDefault="00610F3B" w:rsidP="00610F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701"/>
        <w:gridCol w:w="1675"/>
        <w:gridCol w:w="1551"/>
      </w:tblGrid>
      <w:tr w:rsidR="00F64EE8" w:rsidRPr="00F64EE8" w:rsidTr="00F64EE8">
        <w:trPr>
          <w:jc w:val="center"/>
        </w:trPr>
        <w:tc>
          <w:tcPr>
            <w:tcW w:w="9288" w:type="dxa"/>
            <w:gridSpan w:val="6"/>
            <w:shd w:val="clear" w:color="auto" w:fill="C6D9F1"/>
          </w:tcPr>
          <w:p w:rsidR="00F64EE8" w:rsidRPr="00F64EE8" w:rsidRDefault="00F64EE8" w:rsidP="00F64E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4EE8">
              <w:rPr>
                <w:rFonts w:ascii="Calibri" w:hAnsi="Calibri"/>
                <w:b/>
                <w:sz w:val="20"/>
                <w:szCs w:val="20"/>
              </w:rPr>
              <w:t>Część 44</w:t>
            </w:r>
          </w:p>
          <w:p w:rsidR="00F64EE8" w:rsidRPr="00F64EE8" w:rsidRDefault="00F64EE8" w:rsidP="00F64EE8">
            <w:pPr>
              <w:rPr>
                <w:b/>
                <w:color w:val="000000"/>
              </w:rPr>
            </w:pPr>
            <w:r w:rsidRPr="00F64EE8">
              <w:rPr>
                <w:rFonts w:ascii="Calibri" w:hAnsi="Calibri"/>
                <w:b/>
                <w:sz w:val="18"/>
                <w:szCs w:val="18"/>
              </w:rPr>
              <w:t xml:space="preserve">Mechanika precyzyjna i automatyka przemysłowa </w:t>
            </w:r>
            <w:r w:rsidRPr="00F64EE8">
              <w:rPr>
                <w:rFonts w:ascii="Calibri" w:hAnsi="Calibri"/>
                <w:b/>
                <w:sz w:val="18"/>
                <w:szCs w:val="20"/>
              </w:rPr>
              <w:t>(1 suplement do dyplomu i 2 suplementy do kwalifikacji)</w:t>
            </w:r>
          </w:p>
        </w:tc>
      </w:tr>
      <w:tr w:rsidR="00F64EE8" w:rsidRPr="00F64EE8" w:rsidTr="00925A44">
        <w:trPr>
          <w:trHeight w:val="41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64EE8" w:rsidRPr="00F64EE8" w:rsidRDefault="00F64EE8" w:rsidP="00F64EE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64EE8">
              <w:rPr>
                <w:rFonts w:ascii="Calibri" w:eastAsia="Calibri" w:hAnsi="Calibri"/>
                <w:b/>
                <w:i/>
                <w:iCs/>
                <w:color w:val="000000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64EE8" w:rsidRPr="00F64EE8" w:rsidRDefault="00F64EE8" w:rsidP="00F64EE8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64EE8">
              <w:rPr>
                <w:rFonts w:ascii="Calibri" w:eastAsia="Calibri" w:hAnsi="Calibri"/>
                <w:b/>
                <w:i/>
                <w:iCs/>
                <w:color w:val="000000"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EE8" w:rsidRPr="00F64EE8" w:rsidRDefault="00F64EE8" w:rsidP="00F64EE8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F64EE8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  <w:p w:rsidR="00F64EE8" w:rsidRPr="00F64EE8" w:rsidRDefault="00F64EE8" w:rsidP="00F64EE8">
            <w:pPr>
              <w:rPr>
                <w:b/>
                <w:color w:val="000000"/>
                <w:sz w:val="18"/>
              </w:rPr>
            </w:pPr>
          </w:p>
          <w:p w:rsidR="00F64EE8" w:rsidRPr="00F64EE8" w:rsidRDefault="00F64EE8" w:rsidP="00F64EE8">
            <w:pPr>
              <w:rPr>
                <w:b/>
                <w:color w:val="000000"/>
                <w:sz w:val="18"/>
              </w:rPr>
            </w:pPr>
            <w:r w:rsidRPr="00F64EE8">
              <w:rPr>
                <w:rFonts w:ascii="Calibri" w:hAnsi="Calibri"/>
                <w:color w:val="000000"/>
                <w:sz w:val="18"/>
                <w:szCs w:val="18"/>
              </w:rPr>
              <w:t>311909 technik automatyk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EE8" w:rsidRPr="00F64EE8" w:rsidRDefault="00F64EE8" w:rsidP="00F64EE8">
            <w:pPr>
              <w:rPr>
                <w:b/>
                <w:color w:val="000000"/>
                <w:sz w:val="18"/>
              </w:rPr>
            </w:pPr>
            <w:r w:rsidRPr="00F64EE8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F64EE8" w:rsidRPr="00F64EE8" w:rsidRDefault="00F64EE8" w:rsidP="00F64EE8">
            <w:pPr>
              <w:rPr>
                <w:b/>
                <w:color w:val="000000"/>
                <w:sz w:val="18"/>
              </w:rPr>
            </w:pPr>
            <w:r w:rsidRPr="00F64EE8">
              <w:rPr>
                <w:rFonts w:ascii="Calibri" w:hAnsi="Calibri"/>
                <w:i/>
                <w:iCs/>
                <w:sz w:val="18"/>
                <w:szCs w:val="18"/>
              </w:rPr>
              <w:t>EE.17. Montaż i uruchamianie urządzeń automatyki przemysłowej</w:t>
            </w:r>
            <w:r w:rsidRPr="00F64EE8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 w:rsidRPr="00F64EE8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EEE.17. Montaż, uruchamianie i obsługiwanie układów automatyki </w:t>
            </w:r>
            <w:r w:rsidRPr="00F64EE8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lastRenderedPageBreak/>
              <w:t>przemysłowej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EE8" w:rsidRPr="00F64EE8" w:rsidRDefault="00F64EE8" w:rsidP="00F64EE8">
            <w:pPr>
              <w:rPr>
                <w:b/>
                <w:color w:val="000000"/>
                <w:sz w:val="18"/>
              </w:rPr>
            </w:pPr>
            <w:r w:rsidRPr="00F64EE8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lastRenderedPageBreak/>
              <w:t>Cena brutto za suplement do kwalifikacji:</w:t>
            </w:r>
          </w:p>
          <w:p w:rsidR="00F64EE8" w:rsidRPr="00F64EE8" w:rsidRDefault="00F64EE8" w:rsidP="00F64EE8">
            <w:pPr>
              <w:rPr>
                <w:b/>
                <w:color w:val="000000"/>
                <w:sz w:val="18"/>
              </w:rPr>
            </w:pPr>
            <w:r w:rsidRPr="00F64EE8">
              <w:rPr>
                <w:rFonts w:ascii="Calibri" w:hAnsi="Calibri"/>
                <w:i/>
                <w:iCs/>
                <w:sz w:val="18"/>
                <w:szCs w:val="18"/>
              </w:rPr>
              <w:t>EE.18. Przeglądy, konserwacja, diagnostyka i naprawa instalacji automatyki przemysłowej</w:t>
            </w:r>
            <w:r w:rsidRPr="00F64EE8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 w:rsidRPr="00F64EE8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EEE.18. Eksploatacja układów automatyki </w:t>
            </w:r>
            <w:r w:rsidRPr="00F64EE8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lastRenderedPageBreak/>
              <w:t>przemysłowej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F64EE8" w:rsidRPr="00F64EE8" w:rsidRDefault="00F64EE8" w:rsidP="00F64EE8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F64EE8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lastRenderedPageBreak/>
              <w:t>Łączna cena brutto za wykonanie zamówienia</w:t>
            </w:r>
          </w:p>
          <w:p w:rsidR="00F64EE8" w:rsidRPr="00F64EE8" w:rsidRDefault="00F64EE8" w:rsidP="00F64EE8">
            <w:pPr>
              <w:rPr>
                <w:b/>
                <w:color w:val="000000"/>
                <w:sz w:val="18"/>
              </w:rPr>
            </w:pPr>
            <w:r w:rsidRPr="00F64EE8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44</w:t>
            </w:r>
          </w:p>
        </w:tc>
      </w:tr>
      <w:tr w:rsidR="00F64EE8" w:rsidRPr="00F64EE8" w:rsidTr="00435B00">
        <w:trPr>
          <w:trHeight w:val="856"/>
          <w:jc w:val="center"/>
        </w:trPr>
        <w:tc>
          <w:tcPr>
            <w:tcW w:w="817" w:type="dxa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2126" w:type="dxa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Tomasz Pakosz </w:t>
            </w:r>
          </w:p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ul. Świerkowa 41</w:t>
            </w:r>
          </w:p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2 000,00 zł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2 000,00 zł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6 000,00 zł</w:t>
            </w:r>
          </w:p>
        </w:tc>
      </w:tr>
      <w:tr w:rsidR="00F64EE8" w:rsidRPr="00F64EE8" w:rsidTr="00435B00">
        <w:trPr>
          <w:trHeight w:val="856"/>
          <w:jc w:val="center"/>
        </w:trPr>
        <w:tc>
          <w:tcPr>
            <w:tcW w:w="817" w:type="dxa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26" w:type="dxa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Maria Stompel </w:t>
            </w:r>
          </w:p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ul. Bacewicz 28, </w:t>
            </w:r>
          </w:p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92-413 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2 600,00 zł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2 600,00 zł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6 100,00 zł</w:t>
            </w:r>
          </w:p>
        </w:tc>
      </w:tr>
      <w:tr w:rsidR="00F64EE8" w:rsidRPr="00F64EE8" w:rsidTr="00435B00">
        <w:trPr>
          <w:trHeight w:val="856"/>
          <w:jc w:val="center"/>
        </w:trPr>
        <w:tc>
          <w:tcPr>
            <w:tcW w:w="817" w:type="dxa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26" w:type="dxa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Wojciech </w:t>
            </w:r>
            <w:proofErr w:type="spellStart"/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Władziński</w:t>
            </w:r>
            <w:proofErr w:type="spellEnd"/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Ul. Jutrzenki 15a</w:t>
            </w:r>
          </w:p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80-299 Gdańsk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949,00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2849,00 zł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2 849,00 zł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6 647,00 zł</w:t>
            </w:r>
          </w:p>
        </w:tc>
      </w:tr>
      <w:tr w:rsidR="00F64EE8" w:rsidRPr="00F64EE8" w:rsidTr="00435B00">
        <w:trPr>
          <w:trHeight w:val="856"/>
          <w:jc w:val="center"/>
        </w:trPr>
        <w:tc>
          <w:tcPr>
            <w:tcW w:w="817" w:type="dxa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26" w:type="dxa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Grzegorz Kostro </w:t>
            </w:r>
          </w:p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ul. Obrońców Wybrzeża 6c/108</w:t>
            </w:r>
          </w:p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80-398 Gdańsk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949,00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2 849,00 zł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2 849,00 zł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64EE8" w:rsidRPr="00435B00" w:rsidRDefault="00F64EE8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6 647,00 zł</w:t>
            </w:r>
          </w:p>
        </w:tc>
      </w:tr>
    </w:tbl>
    <w:p w:rsidR="00610F3B" w:rsidRDefault="00610F3B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935"/>
        <w:gridCol w:w="1710"/>
      </w:tblGrid>
      <w:tr w:rsidR="00276026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BDD6EE"/>
          </w:tcPr>
          <w:p w:rsidR="00276026" w:rsidRPr="00573480" w:rsidRDefault="00276026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45</w:t>
            </w:r>
          </w:p>
          <w:p w:rsidR="00276026" w:rsidRPr="00F854F0" w:rsidRDefault="00276026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zegarmistrzostwo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345719" w:rsidRPr="00BB5732" w:rsidTr="00B50390">
        <w:trPr>
          <w:trHeight w:val="1248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45719" w:rsidRPr="00345719" w:rsidRDefault="00345719" w:rsidP="003C0D65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34571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345719" w:rsidRPr="008575DE" w:rsidRDefault="00345719" w:rsidP="003C0D65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34571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45719" w:rsidRPr="008575DE" w:rsidRDefault="00345719" w:rsidP="003C0D65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34571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5719" w:rsidRPr="00875DD9" w:rsidRDefault="00345719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345719" w:rsidRPr="00875DD9" w:rsidRDefault="00345719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731106 zegarmistrz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345719" w:rsidRPr="00BB5732" w:rsidRDefault="00345719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345719" w:rsidRDefault="00345719" w:rsidP="00B50390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MG.13.</w:t>
            </w:r>
          </w:p>
          <w:p w:rsidR="00345719" w:rsidRPr="00BB5732" w:rsidRDefault="00345719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MMP.13. Naprawa zegarów i zegarków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45719" w:rsidRDefault="00345719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345719" w:rsidRPr="00BB5732" w:rsidRDefault="00345719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45</w:t>
            </w:r>
          </w:p>
          <w:p w:rsidR="00345719" w:rsidRPr="00BB5732" w:rsidRDefault="00345719" w:rsidP="00B5039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345719" w:rsidRPr="00BB5732" w:rsidTr="00435B00">
        <w:trPr>
          <w:trHeight w:val="856"/>
          <w:jc w:val="center"/>
        </w:trPr>
        <w:tc>
          <w:tcPr>
            <w:tcW w:w="704" w:type="dxa"/>
            <w:vAlign w:val="center"/>
          </w:tcPr>
          <w:p w:rsidR="00345719" w:rsidRPr="00435B00" w:rsidRDefault="00857E3C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44" w:type="dxa"/>
            <w:vAlign w:val="center"/>
          </w:tcPr>
          <w:p w:rsidR="00435B00" w:rsidRDefault="00857E3C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Gra</w:t>
            </w:r>
            <w:r w:rsidR="00435B00">
              <w:rPr>
                <w:rFonts w:ascii="Calibri" w:hAnsi="Calibri"/>
                <w:color w:val="000000"/>
                <w:sz w:val="18"/>
                <w:szCs w:val="18"/>
              </w:rPr>
              <w:t>żyna Uhman, 65-247 Zielona Góra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345719" w:rsidRPr="00435B00" w:rsidRDefault="00857E3C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Szosa Kisielińska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5719" w:rsidRPr="00435B00" w:rsidRDefault="00857E3C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45719" w:rsidRPr="00435B00" w:rsidRDefault="00857E3C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45719" w:rsidRPr="00435B00" w:rsidRDefault="00857E3C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3 700,00 zł</w:t>
            </w:r>
          </w:p>
        </w:tc>
      </w:tr>
      <w:tr w:rsidR="00E17632" w:rsidRPr="00BB5732" w:rsidTr="00435B00">
        <w:trPr>
          <w:trHeight w:val="856"/>
          <w:jc w:val="center"/>
        </w:trPr>
        <w:tc>
          <w:tcPr>
            <w:tcW w:w="704" w:type="dxa"/>
            <w:vAlign w:val="center"/>
          </w:tcPr>
          <w:p w:rsidR="00E17632" w:rsidRPr="00435B00" w:rsidRDefault="00E17632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544" w:type="dxa"/>
            <w:vAlign w:val="center"/>
          </w:tcPr>
          <w:p w:rsidR="00435B00" w:rsidRDefault="00E17632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Boż</w:t>
            </w:r>
            <w:r w:rsidR="00435B00">
              <w:rPr>
                <w:rFonts w:ascii="Calibri" w:hAnsi="Calibri"/>
                <w:color w:val="000000"/>
                <w:sz w:val="18"/>
                <w:szCs w:val="18"/>
              </w:rPr>
              <w:t>ena Bogucka, ul. Piaskowa 6a/28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E17632" w:rsidRPr="00435B00" w:rsidRDefault="00E17632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67-120 Kożuchów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7632" w:rsidRPr="00435B00" w:rsidRDefault="00E17632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17632" w:rsidRPr="00435B00" w:rsidRDefault="00E17632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17632" w:rsidRPr="00435B00" w:rsidRDefault="00E17632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3 750,00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935"/>
        <w:gridCol w:w="1710"/>
      </w:tblGrid>
      <w:tr w:rsidR="00EE5EBF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BDD6EE"/>
          </w:tcPr>
          <w:p w:rsidR="00EE5EBF" w:rsidRPr="00573480" w:rsidRDefault="00EE5EBF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46</w:t>
            </w:r>
          </w:p>
          <w:p w:rsidR="00EE5EBF" w:rsidRPr="00D123EB" w:rsidRDefault="00EE5EBF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Jubilerstwo 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EE5EBF" w:rsidRPr="00BB5732" w:rsidTr="00B50390">
        <w:trPr>
          <w:trHeight w:val="142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E5EBF" w:rsidRPr="00EE5EBF" w:rsidRDefault="00EE5EBF" w:rsidP="00870904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EE5EB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EE5EBF" w:rsidRPr="008575DE" w:rsidRDefault="00EE5EBF" w:rsidP="00870904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EE5EB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E5EBF" w:rsidRPr="008575DE" w:rsidRDefault="00EE5EBF" w:rsidP="00870904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EE5EB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5EBF" w:rsidRPr="00875DD9" w:rsidRDefault="00EE5EBF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EE5EBF" w:rsidRPr="00875DD9" w:rsidRDefault="00EE5EBF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731305 złotnik-jubiler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EE5EBF" w:rsidRPr="00BB5732" w:rsidRDefault="00EE5EBF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EE5EBF" w:rsidRDefault="00EE5EBF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ST.1.</w:t>
            </w:r>
          </w:p>
          <w:p w:rsidR="00EE5EBF" w:rsidRPr="00BB5732" w:rsidRDefault="00EE5EBF" w:rsidP="00B50390">
            <w:pPr>
              <w:jc w:val="center"/>
              <w:rPr>
                <w:b/>
                <w:color w:val="000000"/>
                <w:sz w:val="18"/>
              </w:rPr>
            </w:pPr>
            <w:r w:rsidRPr="00B95B48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MMP.13.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Wykonywanie i naprawa wyrobów złotniczych i jubilerskich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E5EBF" w:rsidRDefault="00EE5EBF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EE5EBF" w:rsidRPr="00BB5732" w:rsidRDefault="00EE5EBF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46</w:t>
            </w:r>
          </w:p>
        </w:tc>
      </w:tr>
      <w:tr w:rsidR="00EE5EBF" w:rsidRPr="00BB5732" w:rsidTr="00784E15">
        <w:trPr>
          <w:trHeight w:val="856"/>
          <w:jc w:val="center"/>
        </w:trPr>
        <w:tc>
          <w:tcPr>
            <w:tcW w:w="704" w:type="dxa"/>
            <w:vAlign w:val="center"/>
          </w:tcPr>
          <w:p w:rsidR="00EE5EBF" w:rsidRPr="00435B00" w:rsidRDefault="00784E1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44" w:type="dxa"/>
            <w:vAlign w:val="center"/>
          </w:tcPr>
          <w:p w:rsidR="00435B00" w:rsidRDefault="00784E1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Gra</w:t>
            </w:r>
            <w:r w:rsidR="00435B00">
              <w:rPr>
                <w:rFonts w:ascii="Calibri" w:hAnsi="Calibri"/>
                <w:color w:val="000000"/>
                <w:sz w:val="18"/>
                <w:szCs w:val="18"/>
              </w:rPr>
              <w:t>żyna Uhman, 65-247 Zielona Góra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EE5EBF" w:rsidRPr="00435B00" w:rsidRDefault="00784E1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Szosa Kisielińska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5EBF" w:rsidRPr="00435B00" w:rsidRDefault="00784E1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E5EBF" w:rsidRPr="00435B00" w:rsidRDefault="00784E1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E5EBF" w:rsidRPr="00435B00" w:rsidRDefault="00784E1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3 700,00 zł</w:t>
            </w:r>
          </w:p>
        </w:tc>
      </w:tr>
      <w:tr w:rsidR="00B90AF5" w:rsidRPr="00BB5732" w:rsidTr="00784E15">
        <w:trPr>
          <w:trHeight w:val="856"/>
          <w:jc w:val="center"/>
        </w:trPr>
        <w:tc>
          <w:tcPr>
            <w:tcW w:w="704" w:type="dxa"/>
            <w:vAlign w:val="center"/>
          </w:tcPr>
          <w:p w:rsidR="00B90AF5" w:rsidRPr="00435B00" w:rsidRDefault="00B90AF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544" w:type="dxa"/>
            <w:vAlign w:val="center"/>
          </w:tcPr>
          <w:p w:rsidR="00435B00" w:rsidRDefault="00B90AF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Boż</w:t>
            </w:r>
            <w:r w:rsidR="00435B00">
              <w:rPr>
                <w:rFonts w:ascii="Calibri" w:hAnsi="Calibri"/>
                <w:color w:val="000000"/>
                <w:sz w:val="18"/>
                <w:szCs w:val="18"/>
              </w:rPr>
              <w:t>ena Bogucka, ul. Piaskowa 6a/28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B90AF5" w:rsidRPr="00435B00" w:rsidRDefault="00B90AF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67-120 Kożuchów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AF5" w:rsidRPr="00435B00" w:rsidRDefault="00B90AF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90AF5" w:rsidRPr="00435B00" w:rsidRDefault="00B90AF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0AF5" w:rsidRPr="00435B00" w:rsidRDefault="00B90AF5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3 750,00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935"/>
        <w:gridCol w:w="1710"/>
      </w:tblGrid>
      <w:tr w:rsidR="00847AC9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BDD6EE"/>
          </w:tcPr>
          <w:p w:rsidR="00847AC9" w:rsidRPr="00573480" w:rsidRDefault="00847AC9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47</w:t>
            </w:r>
          </w:p>
          <w:p w:rsidR="00847AC9" w:rsidRPr="00D123EB" w:rsidRDefault="00847AC9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Optyka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847AC9" w:rsidRPr="00BB5732" w:rsidTr="00B50390">
        <w:trPr>
          <w:trHeight w:val="142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47AC9" w:rsidRPr="00847AC9" w:rsidRDefault="00847AC9" w:rsidP="005F62E7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47AC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847AC9" w:rsidRPr="008575DE" w:rsidRDefault="00847AC9" w:rsidP="005F62E7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47AC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47AC9" w:rsidRPr="008575DE" w:rsidRDefault="00847AC9" w:rsidP="005F62E7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47AC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47AC9" w:rsidRPr="00875DD9" w:rsidRDefault="00847AC9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847AC9" w:rsidRPr="00875DD9" w:rsidRDefault="00847AC9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731104 Optyk-mechanik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847AC9" w:rsidRPr="00BB5732" w:rsidRDefault="00847AC9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847AC9" w:rsidRDefault="00847AC9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MG.14.</w:t>
            </w:r>
          </w:p>
          <w:p w:rsidR="00847AC9" w:rsidRPr="00BB5732" w:rsidRDefault="00847AC9" w:rsidP="00B50390">
            <w:pPr>
              <w:jc w:val="center"/>
              <w:rPr>
                <w:b/>
                <w:color w:val="000000"/>
                <w:sz w:val="18"/>
              </w:rPr>
            </w:pPr>
            <w:r w:rsidRPr="00004575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MMP.14.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Montaż i naprawa elementów i układów optycznych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47AC9" w:rsidRPr="00BB5732" w:rsidRDefault="00847AC9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47</w:t>
            </w:r>
          </w:p>
        </w:tc>
      </w:tr>
      <w:tr w:rsidR="00847AC9" w:rsidRPr="00BB5732" w:rsidTr="00435B00">
        <w:trPr>
          <w:trHeight w:val="856"/>
          <w:jc w:val="center"/>
        </w:trPr>
        <w:tc>
          <w:tcPr>
            <w:tcW w:w="704" w:type="dxa"/>
            <w:vAlign w:val="center"/>
          </w:tcPr>
          <w:p w:rsidR="00847AC9" w:rsidRPr="00435B00" w:rsidRDefault="009C1DCA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44" w:type="dxa"/>
            <w:vAlign w:val="center"/>
          </w:tcPr>
          <w:p w:rsidR="00435B00" w:rsidRDefault="009C1DCA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  <w:r w:rsidR="00435B00">
              <w:rPr>
                <w:rFonts w:ascii="Calibri" w:hAnsi="Calibri"/>
                <w:color w:val="000000"/>
                <w:sz w:val="18"/>
                <w:szCs w:val="18"/>
              </w:rPr>
              <w:t>ariusz Tomczak, 16-010 Wasilków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847AC9" w:rsidRPr="00435B00" w:rsidRDefault="009C1DCA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ul. Polna 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7AC9" w:rsidRPr="00435B00" w:rsidRDefault="009C1DCA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47AC9" w:rsidRPr="00435B00" w:rsidRDefault="009C1DCA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47AC9" w:rsidRPr="00435B00" w:rsidRDefault="009C1DCA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4 000,00 zł</w:t>
            </w:r>
          </w:p>
        </w:tc>
      </w:tr>
      <w:tr w:rsidR="008959D9" w:rsidRPr="00BB5732" w:rsidTr="00435B00">
        <w:trPr>
          <w:trHeight w:val="856"/>
          <w:jc w:val="center"/>
        </w:trPr>
        <w:tc>
          <w:tcPr>
            <w:tcW w:w="704" w:type="dxa"/>
            <w:vAlign w:val="center"/>
          </w:tcPr>
          <w:p w:rsidR="008959D9" w:rsidRPr="00435B00" w:rsidRDefault="008959D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544" w:type="dxa"/>
            <w:vAlign w:val="center"/>
          </w:tcPr>
          <w:p w:rsidR="00435B00" w:rsidRDefault="008959D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Kry</w:t>
            </w:r>
            <w:r w:rsidR="00435B00">
              <w:rPr>
                <w:rFonts w:ascii="Calibri" w:hAnsi="Calibri"/>
                <w:color w:val="000000"/>
                <w:sz w:val="18"/>
                <w:szCs w:val="18"/>
              </w:rPr>
              <w:t xml:space="preserve">styna </w:t>
            </w:r>
            <w:proofErr w:type="spellStart"/>
            <w:r w:rsidR="00435B00">
              <w:rPr>
                <w:rFonts w:ascii="Calibri" w:hAnsi="Calibri"/>
                <w:color w:val="000000"/>
                <w:sz w:val="18"/>
                <w:szCs w:val="18"/>
              </w:rPr>
              <w:t>Drelewska</w:t>
            </w:r>
            <w:proofErr w:type="spellEnd"/>
            <w:r w:rsidR="00435B00">
              <w:rPr>
                <w:rFonts w:ascii="Calibri" w:hAnsi="Calibri"/>
                <w:color w:val="000000"/>
                <w:sz w:val="18"/>
                <w:szCs w:val="18"/>
              </w:rPr>
              <w:t xml:space="preserve"> Firma „</w:t>
            </w:r>
            <w:proofErr w:type="spellStart"/>
            <w:r w:rsidR="00435B00">
              <w:rPr>
                <w:rFonts w:ascii="Calibri" w:hAnsi="Calibri"/>
                <w:color w:val="000000"/>
                <w:sz w:val="18"/>
                <w:szCs w:val="18"/>
              </w:rPr>
              <w:t>Droptyk</w:t>
            </w:r>
            <w:proofErr w:type="spellEnd"/>
            <w:r w:rsidR="00435B00">
              <w:rPr>
                <w:rFonts w:ascii="Calibri" w:hAnsi="Calibri"/>
                <w:color w:val="000000"/>
                <w:sz w:val="18"/>
                <w:szCs w:val="18"/>
              </w:rPr>
              <w:t>”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8959D9" w:rsidRPr="00435B00" w:rsidRDefault="008959D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ul. Grzegórzecka 14, 31-532 Kraków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9D9" w:rsidRPr="00435B00" w:rsidRDefault="008959D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2 000,00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959D9" w:rsidRPr="00435B00" w:rsidRDefault="008959D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2 000,00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959D9" w:rsidRPr="00435B00" w:rsidRDefault="008959D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4 000,00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925"/>
        <w:gridCol w:w="1720"/>
      </w:tblGrid>
      <w:tr w:rsidR="005F62E7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BDD6EE"/>
          </w:tcPr>
          <w:p w:rsidR="005F62E7" w:rsidRPr="00BB5732" w:rsidRDefault="005F62E7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5732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48</w:t>
            </w:r>
          </w:p>
          <w:p w:rsidR="005F62E7" w:rsidRPr="00D123EB" w:rsidRDefault="005F62E7" w:rsidP="005E09C4">
            <w:pPr>
              <w:rPr>
                <w:b/>
                <w:color w:val="00000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Optyka </w:t>
            </w:r>
            <w:r>
              <w:rPr>
                <w:rFonts w:ascii="Calibri" w:hAnsi="Calibri"/>
                <w:b/>
                <w:sz w:val="20"/>
                <w:szCs w:val="20"/>
              </w:rPr>
              <w:t>(1 suplementy do dyplomu i 1 suplement do kwalifikacji)</w:t>
            </w:r>
          </w:p>
        </w:tc>
      </w:tr>
      <w:tr w:rsidR="005F62E7" w:rsidRPr="00BB5732" w:rsidTr="00B50390">
        <w:trPr>
          <w:trHeight w:val="1909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5F62E7" w:rsidRPr="005F62E7" w:rsidRDefault="005F62E7" w:rsidP="005F62E7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5F62E7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5F62E7" w:rsidRPr="00BB5732" w:rsidRDefault="005F62E7" w:rsidP="005F62E7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5F62E7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F62E7" w:rsidRPr="00BB5732" w:rsidRDefault="005F62E7" w:rsidP="005F62E7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5F62E7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62E7" w:rsidRPr="00BB5732" w:rsidRDefault="005F62E7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5F62E7" w:rsidRPr="00BB5732" w:rsidRDefault="005F62E7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325302 technik optyk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5F62E7" w:rsidRPr="00BB5732" w:rsidRDefault="005F62E7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5F62E7" w:rsidRDefault="005F62E7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:rsidR="005F62E7" w:rsidRDefault="005F62E7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MG.30.</w:t>
            </w:r>
          </w:p>
          <w:p w:rsidR="005F62E7" w:rsidRPr="00BB5732" w:rsidRDefault="005F62E7" w:rsidP="00B50390">
            <w:pPr>
              <w:jc w:val="center"/>
              <w:rPr>
                <w:b/>
                <w:color w:val="000000"/>
              </w:rPr>
            </w:pPr>
            <w:r w:rsidRPr="001529F2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MMP.30.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Wykonywanie i naprawa pomocy wzrokowych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:rsidR="005F62E7" w:rsidRDefault="005F62E7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</w:t>
            </w:r>
          </w:p>
          <w:p w:rsidR="005F62E7" w:rsidRPr="00BB5732" w:rsidRDefault="005F62E7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48</w:t>
            </w:r>
          </w:p>
          <w:p w:rsidR="005F62E7" w:rsidRPr="00BB5732" w:rsidRDefault="005F62E7" w:rsidP="00B50390">
            <w:pPr>
              <w:jc w:val="center"/>
              <w:rPr>
                <w:b/>
                <w:color w:val="000000"/>
              </w:rPr>
            </w:pPr>
          </w:p>
        </w:tc>
      </w:tr>
      <w:tr w:rsidR="005F62E7" w:rsidRPr="00403DD0" w:rsidTr="00403DD0">
        <w:trPr>
          <w:trHeight w:val="832"/>
          <w:jc w:val="center"/>
        </w:trPr>
        <w:tc>
          <w:tcPr>
            <w:tcW w:w="704" w:type="dxa"/>
            <w:vAlign w:val="center"/>
          </w:tcPr>
          <w:p w:rsidR="005F62E7" w:rsidRPr="00403DD0" w:rsidRDefault="00403DD0" w:rsidP="00435B00">
            <w:pPr>
              <w:rPr>
                <w:rFonts w:ascii="Calibri" w:hAnsi="Calibri"/>
                <w:sz w:val="18"/>
                <w:szCs w:val="18"/>
              </w:rPr>
            </w:pPr>
            <w:r w:rsidRPr="00403DD0">
              <w:rPr>
                <w:rFonts w:ascii="Calibri" w:hAnsi="Calibri"/>
                <w:sz w:val="18"/>
                <w:szCs w:val="18"/>
              </w:rPr>
              <w:t>97</w:t>
            </w:r>
          </w:p>
        </w:tc>
        <w:tc>
          <w:tcPr>
            <w:tcW w:w="3544" w:type="dxa"/>
            <w:vAlign w:val="center"/>
          </w:tcPr>
          <w:p w:rsidR="005F62E7" w:rsidRPr="00403DD0" w:rsidRDefault="00403DD0" w:rsidP="00435B00">
            <w:pPr>
              <w:rPr>
                <w:rFonts w:ascii="Calibri" w:hAnsi="Calibri"/>
                <w:sz w:val="18"/>
                <w:szCs w:val="18"/>
              </w:rPr>
            </w:pPr>
            <w:r w:rsidRPr="00403DD0">
              <w:rPr>
                <w:rFonts w:ascii="Calibri" w:hAnsi="Calibri"/>
                <w:sz w:val="18"/>
                <w:szCs w:val="18"/>
              </w:rPr>
              <w:t xml:space="preserve">Dariusz Tomczak, 16-010 Wasilków, </w:t>
            </w:r>
            <w:r w:rsidRPr="00403DD0">
              <w:rPr>
                <w:rFonts w:ascii="Calibri" w:hAnsi="Calibri"/>
                <w:sz w:val="18"/>
                <w:szCs w:val="18"/>
              </w:rPr>
              <w:br/>
              <w:t>ul. Polna 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2E7" w:rsidRPr="00403DD0" w:rsidRDefault="00403DD0" w:rsidP="00435B00">
            <w:pPr>
              <w:rPr>
                <w:rFonts w:ascii="Calibri" w:hAnsi="Calibri"/>
                <w:sz w:val="18"/>
                <w:szCs w:val="18"/>
              </w:rPr>
            </w:pPr>
            <w:r w:rsidRPr="00403DD0">
              <w:rPr>
                <w:rFonts w:ascii="Calibri" w:hAnsi="Calibri"/>
                <w:sz w:val="18"/>
                <w:szCs w:val="18"/>
              </w:rPr>
              <w:t>1 000,00 zł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F62E7" w:rsidRPr="00403DD0" w:rsidRDefault="00403DD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03DD0"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F62E7" w:rsidRPr="00403DD0" w:rsidRDefault="00403DD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03DD0">
              <w:rPr>
                <w:rFonts w:ascii="Calibri" w:hAnsi="Calibri"/>
                <w:color w:val="000000"/>
                <w:sz w:val="18"/>
                <w:szCs w:val="18"/>
              </w:rPr>
              <w:t>4 000,00 zł</w:t>
            </w:r>
          </w:p>
        </w:tc>
      </w:tr>
      <w:tr w:rsidR="00C45899" w:rsidRPr="00403DD0" w:rsidTr="00403DD0">
        <w:trPr>
          <w:trHeight w:val="832"/>
          <w:jc w:val="center"/>
        </w:trPr>
        <w:tc>
          <w:tcPr>
            <w:tcW w:w="704" w:type="dxa"/>
            <w:vAlign w:val="center"/>
          </w:tcPr>
          <w:p w:rsidR="00C45899" w:rsidRPr="00403DD0" w:rsidRDefault="00C45899" w:rsidP="00435B0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37 </w:t>
            </w:r>
          </w:p>
        </w:tc>
        <w:tc>
          <w:tcPr>
            <w:tcW w:w="3544" w:type="dxa"/>
            <w:vAlign w:val="center"/>
          </w:tcPr>
          <w:p w:rsidR="00435B00" w:rsidRDefault="00C45899" w:rsidP="00435B00">
            <w:pPr>
              <w:rPr>
                <w:rFonts w:ascii="Calibri" w:hAnsi="Calibri"/>
                <w:sz w:val="18"/>
                <w:szCs w:val="18"/>
              </w:rPr>
            </w:pPr>
            <w:r w:rsidRPr="00C45899">
              <w:rPr>
                <w:rFonts w:ascii="Calibri" w:hAnsi="Calibri"/>
                <w:sz w:val="18"/>
                <w:szCs w:val="18"/>
              </w:rPr>
              <w:t>Kry</w:t>
            </w:r>
            <w:r w:rsidR="00435B00">
              <w:rPr>
                <w:rFonts w:ascii="Calibri" w:hAnsi="Calibri"/>
                <w:sz w:val="18"/>
                <w:szCs w:val="18"/>
              </w:rPr>
              <w:t xml:space="preserve">styna </w:t>
            </w:r>
            <w:proofErr w:type="spellStart"/>
            <w:r w:rsidR="00435B00">
              <w:rPr>
                <w:rFonts w:ascii="Calibri" w:hAnsi="Calibri"/>
                <w:sz w:val="18"/>
                <w:szCs w:val="18"/>
              </w:rPr>
              <w:t>Drelewska</w:t>
            </w:r>
            <w:proofErr w:type="spellEnd"/>
            <w:r w:rsidR="00435B00">
              <w:rPr>
                <w:rFonts w:ascii="Calibri" w:hAnsi="Calibri"/>
                <w:sz w:val="18"/>
                <w:szCs w:val="18"/>
              </w:rPr>
              <w:t xml:space="preserve"> Firma „</w:t>
            </w:r>
            <w:proofErr w:type="spellStart"/>
            <w:r w:rsidR="00435B00">
              <w:rPr>
                <w:rFonts w:ascii="Calibri" w:hAnsi="Calibri"/>
                <w:sz w:val="18"/>
                <w:szCs w:val="18"/>
              </w:rPr>
              <w:t>Droptyk</w:t>
            </w:r>
            <w:proofErr w:type="spellEnd"/>
            <w:r w:rsidR="00435B00">
              <w:rPr>
                <w:rFonts w:ascii="Calibri" w:hAnsi="Calibri"/>
                <w:sz w:val="18"/>
                <w:szCs w:val="18"/>
              </w:rPr>
              <w:t>”</w:t>
            </w:r>
            <w:r w:rsidRPr="00C4589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C45899" w:rsidRPr="00403DD0" w:rsidRDefault="00C45899" w:rsidP="00435B00">
            <w:pPr>
              <w:rPr>
                <w:rFonts w:ascii="Calibri" w:hAnsi="Calibri"/>
                <w:sz w:val="18"/>
                <w:szCs w:val="18"/>
              </w:rPr>
            </w:pPr>
            <w:r w:rsidRPr="00C45899">
              <w:rPr>
                <w:rFonts w:ascii="Calibri" w:hAnsi="Calibri"/>
                <w:sz w:val="18"/>
                <w:szCs w:val="18"/>
              </w:rPr>
              <w:t>ul. Grzegórzecka 14, 31-532 Kraków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899" w:rsidRPr="00403DD0" w:rsidRDefault="00C45899" w:rsidP="00435B0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2 000,00 zł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45899" w:rsidRPr="00403DD0" w:rsidRDefault="00C4589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2 000,00 zł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45899" w:rsidRPr="00403DD0" w:rsidRDefault="00C45899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4 000,00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935"/>
        <w:gridCol w:w="1710"/>
      </w:tblGrid>
      <w:tr w:rsidR="0084598E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BDD6EE"/>
          </w:tcPr>
          <w:p w:rsidR="0084598E" w:rsidRPr="00BB5732" w:rsidRDefault="0084598E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5732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49</w:t>
            </w:r>
          </w:p>
          <w:p w:rsidR="0084598E" w:rsidRPr="008575DE" w:rsidRDefault="0084598E" w:rsidP="005E09C4">
            <w:pPr>
              <w:rPr>
                <w:b/>
                <w:color w:val="00000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Blacharstwo ( suplement do dyplomu i 1 suplement do kwalifikacji)</w:t>
            </w:r>
          </w:p>
        </w:tc>
      </w:tr>
      <w:tr w:rsidR="00C147B3" w:rsidRPr="00BB5732" w:rsidTr="00B50390">
        <w:trPr>
          <w:trHeight w:val="1909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C147B3" w:rsidRPr="0084598E" w:rsidRDefault="00C147B3" w:rsidP="007D246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4598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C147B3" w:rsidRPr="00BB5732" w:rsidRDefault="00C147B3" w:rsidP="007D246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4598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147B3" w:rsidRPr="00BB5732" w:rsidRDefault="00C147B3" w:rsidP="007D246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4598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147B3" w:rsidRPr="00BB5732" w:rsidRDefault="00C147B3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C147B3" w:rsidRPr="00BB5732" w:rsidRDefault="00C147B3" w:rsidP="00B50390">
            <w:pPr>
              <w:jc w:val="center"/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721301 blacharz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C147B3" w:rsidRDefault="00C147B3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s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uplement</w:t>
            </w:r>
          </w:p>
          <w:p w:rsidR="00C147B3" w:rsidRPr="00BB5732" w:rsidRDefault="00C147B3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k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walifikacji:</w:t>
            </w:r>
          </w:p>
          <w:p w:rsidR="00C147B3" w:rsidRDefault="00C147B3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MG.25. Wykonywanie i naprawa elementów, wyrobów i pokryć z blachy</w:t>
            </w:r>
          </w:p>
          <w:p w:rsidR="00C147B3" w:rsidRPr="00BB5732" w:rsidRDefault="00C147B3" w:rsidP="00B50390">
            <w:pPr>
              <w:jc w:val="center"/>
              <w:rPr>
                <w:b/>
                <w:color w:val="000000"/>
              </w:rPr>
            </w:pPr>
            <w:r w:rsidRPr="005417D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MBM. 25. Wykonywanie i naprawa wyrobów z blachy i profili kształtowych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C147B3" w:rsidRPr="00BB5732" w:rsidRDefault="00C147B3" w:rsidP="00B50390">
            <w:pPr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49</w:t>
            </w:r>
          </w:p>
          <w:p w:rsidR="00C147B3" w:rsidRPr="00BB5732" w:rsidRDefault="00C147B3" w:rsidP="00B50390">
            <w:pPr>
              <w:jc w:val="center"/>
              <w:rPr>
                <w:b/>
                <w:color w:val="000000"/>
              </w:rPr>
            </w:pPr>
          </w:p>
        </w:tc>
      </w:tr>
      <w:tr w:rsidR="00C147B3" w:rsidRPr="0023497C" w:rsidTr="0023497C">
        <w:trPr>
          <w:trHeight w:val="832"/>
          <w:jc w:val="center"/>
        </w:trPr>
        <w:tc>
          <w:tcPr>
            <w:tcW w:w="704" w:type="dxa"/>
            <w:vAlign w:val="center"/>
          </w:tcPr>
          <w:p w:rsidR="00C147B3" w:rsidRPr="0023497C" w:rsidRDefault="0023497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497C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4" w:type="dxa"/>
            <w:vAlign w:val="center"/>
          </w:tcPr>
          <w:p w:rsidR="00C147B3" w:rsidRPr="0023497C" w:rsidRDefault="0023497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497C">
              <w:rPr>
                <w:rFonts w:ascii="Calibri" w:hAnsi="Calibri"/>
                <w:color w:val="000000"/>
                <w:sz w:val="18"/>
                <w:szCs w:val="18"/>
              </w:rPr>
              <w:t>Krzys</w:t>
            </w:r>
            <w:r w:rsidR="00435B00">
              <w:rPr>
                <w:rFonts w:ascii="Calibri" w:hAnsi="Calibri"/>
                <w:color w:val="000000"/>
                <w:sz w:val="18"/>
                <w:szCs w:val="18"/>
              </w:rPr>
              <w:t>ztof Uhman, 65-140 Zielona Góra</w:t>
            </w:r>
            <w:r w:rsidRPr="0023497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23497C">
              <w:rPr>
                <w:rFonts w:ascii="Calibri" w:hAnsi="Calibri"/>
                <w:color w:val="000000"/>
                <w:sz w:val="18"/>
                <w:szCs w:val="18"/>
              </w:rPr>
              <w:t>ul. Kossaka 4b/4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7B3" w:rsidRPr="0023497C" w:rsidRDefault="0023497C" w:rsidP="005E09C4">
            <w:pPr>
              <w:rPr>
                <w:rFonts w:ascii="Calibri" w:hAnsi="Calibri"/>
                <w:sz w:val="18"/>
                <w:szCs w:val="18"/>
              </w:rPr>
            </w:pPr>
            <w:r w:rsidRPr="0023497C">
              <w:rPr>
                <w:rFonts w:ascii="Calibri" w:hAnsi="Calibri"/>
                <w:sz w:val="18"/>
                <w:szCs w:val="18"/>
              </w:rPr>
              <w:t>900,00 zł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7B3" w:rsidRPr="0023497C" w:rsidRDefault="0023497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497C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147B3" w:rsidRPr="0023497C" w:rsidRDefault="0023497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497C">
              <w:rPr>
                <w:rFonts w:ascii="Calibri" w:hAnsi="Calibri"/>
                <w:color w:val="000000"/>
                <w:sz w:val="18"/>
                <w:szCs w:val="18"/>
              </w:rPr>
              <w:t>3 700,00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935"/>
        <w:gridCol w:w="1710"/>
      </w:tblGrid>
      <w:tr w:rsidR="00711113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BDD6EE"/>
          </w:tcPr>
          <w:p w:rsidR="00711113" w:rsidRPr="00573480" w:rsidRDefault="00711113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50</w:t>
            </w:r>
          </w:p>
          <w:p w:rsidR="00711113" w:rsidRPr="007C5343" w:rsidRDefault="00711113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Kowalstwo 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711113" w:rsidRPr="00BB5732" w:rsidTr="00B50390">
        <w:trPr>
          <w:trHeight w:val="142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11113" w:rsidRPr="00711113" w:rsidRDefault="00711113" w:rsidP="00711113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71111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711113" w:rsidRPr="008575DE" w:rsidRDefault="00711113" w:rsidP="00711113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71111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11113" w:rsidRPr="008575DE" w:rsidRDefault="00711113" w:rsidP="00711113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71111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11113" w:rsidRPr="00875DD9" w:rsidRDefault="00711113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711113" w:rsidRPr="00875DD9" w:rsidRDefault="00711113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722101 kowal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711113" w:rsidRPr="00BB5732" w:rsidRDefault="00711113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711113" w:rsidRDefault="00711113" w:rsidP="00B50390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MG.21.</w:t>
            </w:r>
          </w:p>
          <w:p w:rsidR="00711113" w:rsidRPr="00BB5732" w:rsidRDefault="00711113" w:rsidP="00B50390">
            <w:pPr>
              <w:jc w:val="center"/>
              <w:rPr>
                <w:b/>
                <w:color w:val="000000"/>
                <w:sz w:val="18"/>
              </w:rPr>
            </w:pPr>
            <w:r w:rsidRPr="00EF41E7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MBM.21.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Wykonywanie i naprawa wyrobów kowalskich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711113" w:rsidRDefault="00711113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711113" w:rsidRPr="00BB5732" w:rsidRDefault="00711113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50</w:t>
            </w:r>
          </w:p>
        </w:tc>
      </w:tr>
      <w:tr w:rsidR="00711113" w:rsidRPr="00BB5732" w:rsidTr="007D2163">
        <w:trPr>
          <w:trHeight w:val="856"/>
          <w:jc w:val="center"/>
        </w:trPr>
        <w:tc>
          <w:tcPr>
            <w:tcW w:w="704" w:type="dxa"/>
            <w:vAlign w:val="center"/>
          </w:tcPr>
          <w:p w:rsidR="00711113" w:rsidRPr="00435B00" w:rsidRDefault="007D216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544" w:type="dxa"/>
            <w:vAlign w:val="center"/>
          </w:tcPr>
          <w:p w:rsidR="00435B00" w:rsidRDefault="007D216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Marek Rudziński, ul. Słowackiego 286, </w:t>
            </w:r>
          </w:p>
          <w:p w:rsidR="00711113" w:rsidRPr="00435B00" w:rsidRDefault="007D216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113" w:rsidRPr="00435B00" w:rsidRDefault="007D216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11113" w:rsidRPr="00435B00" w:rsidRDefault="007D216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11113" w:rsidRPr="00435B00" w:rsidRDefault="007D216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4 000,00 zł</w:t>
            </w:r>
          </w:p>
        </w:tc>
      </w:tr>
      <w:tr w:rsidR="000238BD" w:rsidRPr="00BB5732" w:rsidTr="007D2163">
        <w:trPr>
          <w:trHeight w:val="856"/>
          <w:jc w:val="center"/>
        </w:trPr>
        <w:tc>
          <w:tcPr>
            <w:tcW w:w="704" w:type="dxa"/>
            <w:vAlign w:val="center"/>
          </w:tcPr>
          <w:p w:rsidR="000238BD" w:rsidRPr="00435B00" w:rsidRDefault="000238BD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4" w:type="dxa"/>
            <w:vAlign w:val="center"/>
          </w:tcPr>
          <w:p w:rsidR="00435B00" w:rsidRDefault="00F26DD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Krzysztof Uhman, 65-140 Zielona Góra, </w:t>
            </w:r>
          </w:p>
          <w:p w:rsidR="000238BD" w:rsidRPr="00435B00" w:rsidRDefault="00F26DD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ul. Kossaka 4b/4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38BD" w:rsidRPr="00435B00" w:rsidRDefault="00F26DD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238BD" w:rsidRPr="00435B00" w:rsidRDefault="00F26DD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38BD" w:rsidRPr="00435B00" w:rsidRDefault="00F26DDC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3 700,00 zł</w:t>
            </w:r>
          </w:p>
        </w:tc>
      </w:tr>
      <w:tr w:rsidR="002F3644" w:rsidRPr="00BB5732" w:rsidTr="007D2163">
        <w:trPr>
          <w:trHeight w:val="856"/>
          <w:jc w:val="center"/>
        </w:trPr>
        <w:tc>
          <w:tcPr>
            <w:tcW w:w="704" w:type="dxa"/>
            <w:vAlign w:val="center"/>
          </w:tcPr>
          <w:p w:rsidR="002F3644" w:rsidRPr="00435B00" w:rsidRDefault="002F3644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544" w:type="dxa"/>
            <w:vAlign w:val="center"/>
          </w:tcPr>
          <w:p w:rsidR="00435B00" w:rsidRDefault="00435B00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Tadeusz Budzisz</w:t>
            </w:r>
            <w:r w:rsidR="002F3644"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2F3644" w:rsidRPr="00435B00" w:rsidRDefault="002F3644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07-300 Ostrów Mazowiecka, ul. Chopina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3644" w:rsidRPr="00435B00" w:rsidRDefault="002F3644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F3644" w:rsidRPr="00435B00" w:rsidRDefault="002F3644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2 900,00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F3644" w:rsidRPr="00435B00" w:rsidRDefault="002F3644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3 900,00 zł</w:t>
            </w:r>
          </w:p>
        </w:tc>
      </w:tr>
      <w:tr w:rsidR="00C925EA" w:rsidRPr="00BB5732" w:rsidTr="007D2163">
        <w:trPr>
          <w:trHeight w:val="856"/>
          <w:jc w:val="center"/>
        </w:trPr>
        <w:tc>
          <w:tcPr>
            <w:tcW w:w="704" w:type="dxa"/>
            <w:vAlign w:val="center"/>
          </w:tcPr>
          <w:p w:rsidR="00C925EA" w:rsidRPr="00435B00" w:rsidRDefault="00C925EA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544" w:type="dxa"/>
            <w:vAlign w:val="center"/>
          </w:tcPr>
          <w:p w:rsidR="00C925EA" w:rsidRPr="00435B00" w:rsidRDefault="00C925EA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Damian Kowalski, Os. Stawki 50/26, Ostrowiec Św. 27-400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5EA" w:rsidRPr="00435B00" w:rsidRDefault="00C925EA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925EA" w:rsidRPr="00435B00" w:rsidRDefault="00C925EA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2 900,00zł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925EA" w:rsidRPr="00435B00" w:rsidRDefault="00C925EA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3 800,00 zł</w:t>
            </w:r>
          </w:p>
        </w:tc>
      </w:tr>
      <w:tr w:rsidR="00CB0BC3" w:rsidRPr="00BB5732" w:rsidTr="007D2163">
        <w:trPr>
          <w:trHeight w:val="856"/>
          <w:jc w:val="center"/>
        </w:trPr>
        <w:tc>
          <w:tcPr>
            <w:tcW w:w="704" w:type="dxa"/>
            <w:vAlign w:val="center"/>
          </w:tcPr>
          <w:p w:rsidR="00CB0BC3" w:rsidRPr="00435B00" w:rsidRDefault="00CB0BC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544" w:type="dxa"/>
            <w:vAlign w:val="center"/>
          </w:tcPr>
          <w:p w:rsidR="00CB0BC3" w:rsidRPr="00435B00" w:rsidRDefault="00CB0BC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Marta Jałocha, 27-415 Kunów, 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br/>
              <w:t>ul. Laski 7B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BC3" w:rsidRPr="00435B00" w:rsidRDefault="00CB0BC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B0BC3" w:rsidRPr="00435B00" w:rsidRDefault="00CB0BC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2 900,00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B0BC3" w:rsidRPr="00435B00" w:rsidRDefault="00CB0BC3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3 800,00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935"/>
        <w:gridCol w:w="1710"/>
      </w:tblGrid>
      <w:tr w:rsidR="00F66676" w:rsidRPr="00BB5732" w:rsidTr="00F66676">
        <w:trPr>
          <w:jc w:val="center"/>
        </w:trPr>
        <w:tc>
          <w:tcPr>
            <w:tcW w:w="9736" w:type="dxa"/>
            <w:gridSpan w:val="5"/>
            <w:shd w:val="clear" w:color="auto" w:fill="DEEAF6" w:themeFill="accent1" w:themeFillTint="33"/>
          </w:tcPr>
          <w:p w:rsidR="00F66676" w:rsidRPr="00F66676" w:rsidRDefault="00F66676" w:rsidP="00960E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F66676">
              <w:rPr>
                <w:rFonts w:ascii="Calibri" w:hAnsi="Calibri"/>
                <w:b/>
                <w:sz w:val="18"/>
                <w:szCs w:val="18"/>
              </w:rPr>
              <w:t>Część 51</w:t>
            </w:r>
          </w:p>
          <w:p w:rsidR="00F66676" w:rsidRPr="00F66676" w:rsidRDefault="00F66676" w:rsidP="00960E65">
            <w:pPr>
              <w:rPr>
                <w:b/>
                <w:color w:val="000000"/>
              </w:rPr>
            </w:pPr>
            <w:r w:rsidRPr="00F66676">
              <w:rPr>
                <w:rFonts w:ascii="Calibri" w:hAnsi="Calibri"/>
                <w:b/>
                <w:color w:val="000000"/>
                <w:sz w:val="18"/>
                <w:szCs w:val="18"/>
              </w:rPr>
              <w:t>Ślusarstwo i mechanika (1 suplement do dyplomu i 1 suplement do kwalifikacji)</w:t>
            </w:r>
          </w:p>
        </w:tc>
      </w:tr>
      <w:tr w:rsidR="00F66676" w:rsidRPr="00BB5732" w:rsidTr="00B50390">
        <w:trPr>
          <w:trHeight w:val="258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66676" w:rsidRPr="00711113" w:rsidRDefault="00F66676" w:rsidP="00F6667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71111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F66676" w:rsidRPr="008575DE" w:rsidRDefault="00F66676" w:rsidP="00F6667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71111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66676" w:rsidRPr="008575DE" w:rsidRDefault="00F66676" w:rsidP="00F66676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71111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6676" w:rsidRDefault="00F66676" w:rsidP="00B5039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66676" w:rsidRPr="00B50390" w:rsidRDefault="00F66676" w:rsidP="00B5039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0390">
              <w:rPr>
                <w:rFonts w:ascii="Calibri" w:hAnsi="Calibri"/>
                <w:b/>
                <w:color w:val="000000"/>
                <w:sz w:val="18"/>
                <w:szCs w:val="18"/>
              </w:rPr>
              <w:t>Cena brutto za suplement do DYPLOMU:</w:t>
            </w:r>
          </w:p>
          <w:p w:rsidR="00F66676" w:rsidRPr="001A1F39" w:rsidRDefault="00F66676" w:rsidP="00B503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723310 mechanik-monter maszyn i urządzeń (</w:t>
            </w:r>
            <w:r w:rsidRPr="00821F01">
              <w:rPr>
                <w:rFonts w:ascii="Calibri" w:hAnsi="Calibri"/>
                <w:i/>
                <w:color w:val="000000"/>
                <w:sz w:val="18"/>
                <w:szCs w:val="18"/>
              </w:rPr>
              <w:t>proponowana zmiana nazwy zawodu Mechanik maszyn i urządzeń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F66676" w:rsidRDefault="00F66676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F66676" w:rsidRDefault="00F66676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MG.17.</w:t>
            </w:r>
          </w:p>
          <w:p w:rsidR="00F66676" w:rsidRPr="00BB5732" w:rsidRDefault="00F66676" w:rsidP="00B50390">
            <w:pPr>
              <w:jc w:val="center"/>
              <w:rPr>
                <w:b/>
                <w:color w:val="000000"/>
                <w:sz w:val="18"/>
              </w:rPr>
            </w:pPr>
            <w:r w:rsidRPr="008D243B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MBM.17.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Montaż i obsługa maszyn i urządzeń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66676" w:rsidRDefault="00F66676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F66676" w:rsidRPr="00BB5732" w:rsidRDefault="00F66676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51</w:t>
            </w:r>
          </w:p>
        </w:tc>
      </w:tr>
      <w:tr w:rsidR="00F66676" w:rsidRPr="00BB5732" w:rsidTr="00435B00">
        <w:trPr>
          <w:trHeight w:val="856"/>
          <w:jc w:val="center"/>
        </w:trPr>
        <w:tc>
          <w:tcPr>
            <w:tcW w:w="704" w:type="dxa"/>
            <w:vAlign w:val="center"/>
          </w:tcPr>
          <w:p w:rsidR="00F66676" w:rsidRPr="00435B00" w:rsidRDefault="006709FA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544" w:type="dxa"/>
            <w:vAlign w:val="center"/>
          </w:tcPr>
          <w:p w:rsidR="00435B00" w:rsidRDefault="006709FA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Jarosław Buczyński, ul. Pszczyńska 111B,</w:t>
            </w:r>
          </w:p>
          <w:p w:rsidR="00F66676" w:rsidRPr="00435B00" w:rsidRDefault="006709FA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43-175 Wyry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6676" w:rsidRPr="00435B00" w:rsidRDefault="006709FA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3B566B" w:rsidRPr="00435B0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3B566B" w:rsidRPr="00435B00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66676" w:rsidRPr="00435B00" w:rsidRDefault="006709FA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2 980,00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66676" w:rsidRPr="00435B00" w:rsidRDefault="006709FA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3 980,00 zł</w:t>
            </w:r>
          </w:p>
        </w:tc>
      </w:tr>
      <w:tr w:rsidR="003B566B" w:rsidRPr="00BB5732" w:rsidTr="00435B00">
        <w:trPr>
          <w:trHeight w:val="856"/>
          <w:jc w:val="center"/>
        </w:trPr>
        <w:tc>
          <w:tcPr>
            <w:tcW w:w="704" w:type="dxa"/>
            <w:vAlign w:val="center"/>
          </w:tcPr>
          <w:p w:rsidR="003B566B" w:rsidRPr="00435B00" w:rsidRDefault="003B566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44" w:type="dxa"/>
            <w:vAlign w:val="center"/>
          </w:tcPr>
          <w:p w:rsidR="00435B00" w:rsidRDefault="003B566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Marek Olsza, 43-180 </w:t>
            </w:r>
            <w:proofErr w:type="spellStart"/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Orzesze</w:t>
            </w:r>
            <w:proofErr w:type="spellEnd"/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</w:p>
          <w:p w:rsidR="003B566B" w:rsidRPr="00435B00" w:rsidRDefault="003B566B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ul. Fitelberga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66B" w:rsidRPr="00435B00" w:rsidRDefault="003E6CF1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B566B" w:rsidRPr="00435B00" w:rsidRDefault="003E6CF1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2 980,00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B566B" w:rsidRPr="00435B00" w:rsidRDefault="003E6CF1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3 980,00 zł</w:t>
            </w:r>
          </w:p>
        </w:tc>
      </w:tr>
      <w:tr w:rsidR="003E6CF1" w:rsidRPr="00BB5732" w:rsidTr="00435B00">
        <w:trPr>
          <w:trHeight w:val="856"/>
          <w:jc w:val="center"/>
        </w:trPr>
        <w:tc>
          <w:tcPr>
            <w:tcW w:w="704" w:type="dxa"/>
            <w:vAlign w:val="center"/>
          </w:tcPr>
          <w:p w:rsidR="003E6CF1" w:rsidRPr="00435B00" w:rsidRDefault="003E6CF1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101 </w:t>
            </w:r>
          </w:p>
        </w:tc>
        <w:tc>
          <w:tcPr>
            <w:tcW w:w="3544" w:type="dxa"/>
            <w:vAlign w:val="center"/>
          </w:tcPr>
          <w:p w:rsidR="00435B00" w:rsidRDefault="00435B00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Bogdan Kostecki, 57-300 Kłodzko</w:t>
            </w:r>
            <w:r w:rsidR="003E6CF1"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3E6CF1" w:rsidRPr="00435B00" w:rsidRDefault="003E6CF1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ul. Wolności 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CF1" w:rsidRPr="00435B00" w:rsidRDefault="003E6CF1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499,00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E6CF1" w:rsidRPr="00435B00" w:rsidRDefault="003E6CF1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2 499,00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6CF1" w:rsidRPr="00435B00" w:rsidRDefault="003E6CF1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2 998,00 zł</w:t>
            </w:r>
          </w:p>
        </w:tc>
      </w:tr>
      <w:tr w:rsidR="00BD7444" w:rsidRPr="00BB5732" w:rsidTr="00435B00">
        <w:trPr>
          <w:trHeight w:val="856"/>
          <w:jc w:val="center"/>
        </w:trPr>
        <w:tc>
          <w:tcPr>
            <w:tcW w:w="704" w:type="dxa"/>
            <w:vAlign w:val="center"/>
          </w:tcPr>
          <w:p w:rsidR="00BD7444" w:rsidRPr="00435B00" w:rsidRDefault="00BD7444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544" w:type="dxa"/>
            <w:vAlign w:val="center"/>
          </w:tcPr>
          <w:p w:rsidR="00BD7444" w:rsidRPr="00435B00" w:rsidRDefault="00BD7444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Tadeusz Budzisz, 07-300 Ostrów Mazowiecka, ul. Chopina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7444" w:rsidRPr="00435B00" w:rsidRDefault="00BD7444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D7444" w:rsidRPr="00435B00" w:rsidRDefault="00BD7444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2 900,00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444" w:rsidRPr="00435B00" w:rsidRDefault="00BD7444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3 900,00 zł</w:t>
            </w:r>
          </w:p>
        </w:tc>
      </w:tr>
    </w:tbl>
    <w:p w:rsidR="00F66676" w:rsidRDefault="00F66676" w:rsidP="005E09C4">
      <w:pPr>
        <w:tabs>
          <w:tab w:val="left" w:pos="3155"/>
        </w:tabs>
        <w:rPr>
          <w:b/>
          <w:color w:val="000000"/>
        </w:rPr>
      </w:pPr>
    </w:p>
    <w:p w:rsidR="00F66676" w:rsidRDefault="00F66676" w:rsidP="005E09C4">
      <w:pPr>
        <w:tabs>
          <w:tab w:val="left" w:pos="3155"/>
        </w:tabs>
        <w:rPr>
          <w:b/>
          <w:color w:val="000000"/>
        </w:rPr>
      </w:pPr>
    </w:p>
    <w:p w:rsidR="007832AB" w:rsidRDefault="007832AB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935"/>
        <w:gridCol w:w="1710"/>
      </w:tblGrid>
      <w:tr w:rsidR="008B6859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BDD6EE"/>
          </w:tcPr>
          <w:p w:rsidR="008B6859" w:rsidRPr="00573480" w:rsidRDefault="008B6859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52</w:t>
            </w:r>
          </w:p>
          <w:p w:rsidR="008B6859" w:rsidRPr="007C5343" w:rsidRDefault="008B6859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Ślusarstwo i mechanika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8B6859" w:rsidRPr="00BB5732" w:rsidTr="00B50390">
        <w:trPr>
          <w:trHeight w:val="1758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B6859" w:rsidRPr="008B6859" w:rsidRDefault="008B6859" w:rsidP="008B6859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B685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8B6859" w:rsidRPr="008575DE" w:rsidRDefault="008B6859" w:rsidP="008B6859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B685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6859" w:rsidRPr="008575DE" w:rsidRDefault="008B6859" w:rsidP="008B6859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B685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6859" w:rsidRPr="00875DD9" w:rsidRDefault="008B6859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8B6859" w:rsidRPr="00875DD9" w:rsidRDefault="008B6859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311504 technik mechanik </w:t>
            </w:r>
            <w:r w:rsidRPr="00D46EE5">
              <w:rPr>
                <w:rFonts w:ascii="Calibri" w:hAnsi="Calibri"/>
                <w:i/>
                <w:color w:val="000000"/>
                <w:sz w:val="18"/>
                <w:szCs w:val="18"/>
              </w:rPr>
              <w:t>(na podbudowie MG.17. Montaż i obsługa maszyn i urządzeń)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8B6859" w:rsidRPr="00BB5732" w:rsidRDefault="008B6859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8B6859" w:rsidRDefault="008B6859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MG.44.</w:t>
            </w:r>
          </w:p>
          <w:p w:rsidR="008B6859" w:rsidRPr="00BB5732" w:rsidRDefault="008B6859" w:rsidP="00B50390">
            <w:pPr>
              <w:jc w:val="center"/>
              <w:rPr>
                <w:b/>
                <w:color w:val="000000"/>
                <w:sz w:val="18"/>
              </w:rPr>
            </w:pPr>
            <w:r w:rsidRPr="00774C87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MBM.44.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Organizacja i nadzorowanie procesów produkcji maszyn i urządzeń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B6859" w:rsidRDefault="008B6859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8B6859" w:rsidRPr="00BB5732" w:rsidRDefault="008B6859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52</w:t>
            </w:r>
          </w:p>
          <w:p w:rsidR="008B6859" w:rsidRPr="00BB5732" w:rsidRDefault="008B6859" w:rsidP="00B5039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8B6859" w:rsidRPr="00BB5732" w:rsidTr="00435B00">
        <w:trPr>
          <w:trHeight w:val="85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B6859" w:rsidRPr="00435B00" w:rsidRDefault="00153345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6859" w:rsidRPr="00435B00" w:rsidRDefault="00153345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Bogdan Kostecki, 57-300 Kłodzko, 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br/>
              <w:t>ul. Wolności 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6859" w:rsidRPr="00435B00" w:rsidRDefault="00153345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499,00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B6859" w:rsidRPr="00435B00" w:rsidRDefault="00153345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2 499,00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B6859" w:rsidRPr="00435B00" w:rsidRDefault="00153345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2 998,00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935"/>
        <w:gridCol w:w="1710"/>
      </w:tblGrid>
      <w:tr w:rsidR="004B19DA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BDD6EE"/>
          </w:tcPr>
          <w:p w:rsidR="004B19DA" w:rsidRPr="00573480" w:rsidRDefault="004B19DA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53</w:t>
            </w:r>
          </w:p>
          <w:p w:rsidR="004B19DA" w:rsidRPr="007C5343" w:rsidRDefault="004B19DA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Ślusarstwo i mechanika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</w:t>
            </w:r>
            <w:r>
              <w:rPr>
                <w:rFonts w:ascii="Calibri" w:hAnsi="Calibri"/>
                <w:b/>
                <w:sz w:val="18"/>
                <w:szCs w:val="20"/>
              </w:rPr>
              <w:t>1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 xml:space="preserve"> suplement do dyplomu i 1 suplement do kwalifikacji)</w:t>
            </w:r>
          </w:p>
        </w:tc>
      </w:tr>
      <w:tr w:rsidR="004B19DA" w:rsidRPr="00BB5732" w:rsidTr="00B50390">
        <w:trPr>
          <w:trHeight w:val="142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B19DA" w:rsidRPr="004B19DA" w:rsidRDefault="004B19DA" w:rsidP="004B19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4B19D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4B19DA" w:rsidRPr="008575DE" w:rsidRDefault="004B19DA" w:rsidP="004B19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4B19D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B19DA" w:rsidRPr="008575DE" w:rsidRDefault="004B19DA" w:rsidP="004B19DA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4B19D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19DA" w:rsidRPr="00875DD9" w:rsidRDefault="004B19DA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4B19DA" w:rsidRPr="00875DD9" w:rsidRDefault="004B19DA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722307 operator obrabiarek skrawających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4B19DA" w:rsidRPr="00BB5732" w:rsidRDefault="004B19DA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4B19DA" w:rsidRDefault="004B19DA" w:rsidP="00B50390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MG.19.</w:t>
            </w:r>
          </w:p>
          <w:p w:rsidR="004B19DA" w:rsidRPr="00BB5732" w:rsidRDefault="004B19DA" w:rsidP="00B50390">
            <w:pPr>
              <w:jc w:val="center"/>
              <w:rPr>
                <w:b/>
                <w:color w:val="000000"/>
                <w:sz w:val="18"/>
              </w:rPr>
            </w:pPr>
            <w:r w:rsidRPr="00AF7AC0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MBM.19.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Użytkowanie obrabiarek skrawających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B19DA" w:rsidRDefault="004B19DA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4B19DA" w:rsidRPr="00BB5732" w:rsidRDefault="004B19DA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53</w:t>
            </w:r>
          </w:p>
          <w:p w:rsidR="004B19DA" w:rsidRPr="00BB5732" w:rsidRDefault="004B19DA" w:rsidP="00B5039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4B19DA" w:rsidRPr="00BB5732" w:rsidTr="00435B00">
        <w:trPr>
          <w:trHeight w:val="856"/>
          <w:jc w:val="center"/>
        </w:trPr>
        <w:tc>
          <w:tcPr>
            <w:tcW w:w="704" w:type="dxa"/>
            <w:vAlign w:val="center"/>
          </w:tcPr>
          <w:p w:rsidR="004B19DA" w:rsidRPr="00435B00" w:rsidRDefault="00F941CD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44" w:type="dxa"/>
            <w:vAlign w:val="center"/>
          </w:tcPr>
          <w:p w:rsidR="004B19DA" w:rsidRPr="00435B00" w:rsidRDefault="00F941CD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Dariusz Witczak, </w:t>
            </w:r>
            <w:r w:rsidRPr="00925A44">
              <w:rPr>
                <w:rFonts w:ascii="Calibri" w:hAnsi="Calibri"/>
                <w:color w:val="000000"/>
                <w:sz w:val="18"/>
                <w:szCs w:val="18"/>
              </w:rPr>
              <w:t>ul. Zmartwychwstańców 8a/4,</w:t>
            </w:r>
            <w:r w:rsidR="00820188" w:rsidRPr="00925A4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925A44">
              <w:rPr>
                <w:rFonts w:ascii="Calibri" w:hAnsi="Calibri"/>
                <w:color w:val="000000"/>
                <w:sz w:val="18"/>
                <w:szCs w:val="18"/>
              </w:rPr>
              <w:t>61-501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9DA" w:rsidRPr="00435B00" w:rsidRDefault="00F941CD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980,00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B19DA" w:rsidRPr="00435B00" w:rsidRDefault="00F941CD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B19DA" w:rsidRPr="00435B00" w:rsidRDefault="00F941CD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3 980,00 zł</w:t>
            </w:r>
          </w:p>
        </w:tc>
      </w:tr>
      <w:tr w:rsidR="00EB650D" w:rsidRPr="00BB5732" w:rsidTr="00435B00">
        <w:trPr>
          <w:trHeight w:val="856"/>
          <w:jc w:val="center"/>
        </w:trPr>
        <w:tc>
          <w:tcPr>
            <w:tcW w:w="704" w:type="dxa"/>
            <w:vAlign w:val="center"/>
          </w:tcPr>
          <w:p w:rsidR="00EB650D" w:rsidRPr="00435B00" w:rsidRDefault="00EB650D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544" w:type="dxa"/>
            <w:vAlign w:val="center"/>
          </w:tcPr>
          <w:p w:rsidR="00820188" w:rsidRDefault="00EB650D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Jarosław Buczyński, ul. Pszczyńska 111 B, </w:t>
            </w:r>
          </w:p>
          <w:p w:rsidR="00EB650D" w:rsidRPr="00435B00" w:rsidRDefault="00EB650D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43-175 Wyry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50D" w:rsidRPr="00435B00" w:rsidRDefault="00EB650D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2018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  <w:r w:rsidR="00820188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B650D" w:rsidRPr="00435B00" w:rsidRDefault="00EB650D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82018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980</w:t>
            </w:r>
            <w:r w:rsidR="00820188"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B650D" w:rsidRPr="00435B00" w:rsidRDefault="00EB650D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3 980,00 zł</w:t>
            </w:r>
          </w:p>
        </w:tc>
      </w:tr>
      <w:tr w:rsidR="00061A8F" w:rsidRPr="00BB5732" w:rsidTr="00435B00">
        <w:trPr>
          <w:trHeight w:val="856"/>
          <w:jc w:val="center"/>
        </w:trPr>
        <w:tc>
          <w:tcPr>
            <w:tcW w:w="704" w:type="dxa"/>
            <w:vAlign w:val="center"/>
          </w:tcPr>
          <w:p w:rsidR="00061A8F" w:rsidRPr="00435B00" w:rsidRDefault="00061A8F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44" w:type="dxa"/>
            <w:vAlign w:val="center"/>
          </w:tcPr>
          <w:p w:rsidR="00061A8F" w:rsidRPr="00435B00" w:rsidRDefault="00061A8F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Marek Olsza, 43-180 </w:t>
            </w:r>
            <w:proofErr w:type="spellStart"/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Orzesze</w:t>
            </w:r>
            <w:proofErr w:type="spellEnd"/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br/>
              <w:t>ul. Fitelberga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A8F" w:rsidRPr="00435B00" w:rsidRDefault="00061A8F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1 000,00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61A8F" w:rsidRPr="00435B00" w:rsidRDefault="00061A8F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2 980,00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61A8F" w:rsidRPr="00435B00" w:rsidRDefault="00061A8F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3 980,00 ZŁ</w:t>
            </w:r>
          </w:p>
        </w:tc>
      </w:tr>
      <w:tr w:rsidR="00D37C77" w:rsidRPr="00BB5732" w:rsidTr="00435B00">
        <w:trPr>
          <w:trHeight w:val="856"/>
          <w:jc w:val="center"/>
        </w:trPr>
        <w:tc>
          <w:tcPr>
            <w:tcW w:w="704" w:type="dxa"/>
            <w:vAlign w:val="center"/>
          </w:tcPr>
          <w:p w:rsidR="00D37C77" w:rsidRPr="00435B00" w:rsidRDefault="00D37C77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544" w:type="dxa"/>
            <w:vAlign w:val="center"/>
          </w:tcPr>
          <w:p w:rsidR="00820188" w:rsidRDefault="00D37C77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 xml:space="preserve">Piotr Uliczny, 06-100 Pułtusk, </w:t>
            </w:r>
          </w:p>
          <w:p w:rsidR="00D37C77" w:rsidRPr="00435B00" w:rsidRDefault="00D37C77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ul. Kolejowa 7 m 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7C77" w:rsidRPr="00435B00" w:rsidRDefault="00D37C77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D37C77" w:rsidRPr="00435B00" w:rsidRDefault="00D37C77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2 700,00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37C77" w:rsidRPr="00435B00" w:rsidRDefault="00D37C77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3 500,00 zł</w:t>
            </w:r>
          </w:p>
        </w:tc>
      </w:tr>
      <w:tr w:rsidR="009D4CE1" w:rsidRPr="00BB5732" w:rsidTr="00435B00">
        <w:trPr>
          <w:trHeight w:val="856"/>
          <w:jc w:val="center"/>
        </w:trPr>
        <w:tc>
          <w:tcPr>
            <w:tcW w:w="704" w:type="dxa"/>
            <w:vAlign w:val="center"/>
          </w:tcPr>
          <w:p w:rsidR="009D4CE1" w:rsidRPr="00435B00" w:rsidRDefault="009D4CE1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544" w:type="dxa"/>
            <w:vAlign w:val="center"/>
          </w:tcPr>
          <w:p w:rsidR="009D4CE1" w:rsidRPr="00435B00" w:rsidRDefault="009D4CE1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Przemysław Krystek, os. Władysława Jagiełły 12M/170, 60-694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4CE1" w:rsidRPr="00435B00" w:rsidRDefault="009D4CE1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D4CE1" w:rsidRPr="00435B00" w:rsidRDefault="009D4CE1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2 850,00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D4CE1" w:rsidRPr="00435B00" w:rsidRDefault="009D4CE1" w:rsidP="00435B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35B00">
              <w:rPr>
                <w:rFonts w:ascii="Calibri" w:hAnsi="Calibri"/>
                <w:color w:val="000000"/>
                <w:sz w:val="18"/>
                <w:szCs w:val="18"/>
              </w:rPr>
              <w:t>3 750,00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br w:type="column"/>
      </w:r>
    </w:p>
    <w:p w:rsidR="005E09C4" w:rsidRPr="00AD3F5C" w:rsidRDefault="005E09C4" w:rsidP="005E09C4">
      <w:pPr>
        <w:tabs>
          <w:tab w:val="left" w:pos="3155"/>
        </w:tabs>
        <w:rPr>
          <w:b/>
          <w:color w:val="00B0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2077"/>
        <w:gridCol w:w="1710"/>
      </w:tblGrid>
      <w:tr w:rsidR="003900AD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BDD6EE"/>
          </w:tcPr>
          <w:p w:rsidR="003900AD" w:rsidRPr="00573480" w:rsidRDefault="003900AD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55</w:t>
            </w:r>
          </w:p>
          <w:p w:rsidR="003900AD" w:rsidRPr="007C5343" w:rsidRDefault="003900AD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Ślusarstwo i mechanika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</w:t>
            </w:r>
            <w:r>
              <w:rPr>
                <w:rFonts w:ascii="Calibri" w:hAnsi="Calibri"/>
                <w:b/>
                <w:sz w:val="18"/>
                <w:szCs w:val="20"/>
              </w:rPr>
              <w:t>1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 xml:space="preserve"> suplement</w:t>
            </w:r>
            <w:r>
              <w:rPr>
                <w:rFonts w:ascii="Calibri" w:hAnsi="Calibri"/>
                <w:b/>
                <w:sz w:val="18"/>
                <w:szCs w:val="20"/>
              </w:rPr>
              <w:t>y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 xml:space="preserve"> do dyplomu i 1 suplement do kwalifikacji)</w:t>
            </w:r>
          </w:p>
        </w:tc>
      </w:tr>
      <w:tr w:rsidR="003900AD" w:rsidRPr="00BB5732" w:rsidTr="00B50390">
        <w:trPr>
          <w:trHeight w:val="142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900AD" w:rsidRPr="003900AD" w:rsidRDefault="003900AD" w:rsidP="003900AD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3900A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3900AD" w:rsidRPr="008575DE" w:rsidRDefault="003900AD" w:rsidP="003900AD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3900A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900AD" w:rsidRPr="008575DE" w:rsidRDefault="003900AD" w:rsidP="003900AD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3900A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900AD" w:rsidRPr="00875DD9" w:rsidRDefault="003900AD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3900AD" w:rsidRPr="00875DD9" w:rsidRDefault="003900AD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722204 ślusarz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3900AD" w:rsidRPr="00BB5732" w:rsidRDefault="003900AD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3900AD" w:rsidRDefault="003900AD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MG.20.</w:t>
            </w:r>
          </w:p>
          <w:p w:rsidR="003900AD" w:rsidRPr="00BB5732" w:rsidRDefault="003900AD" w:rsidP="00B50390">
            <w:pPr>
              <w:jc w:val="center"/>
              <w:rPr>
                <w:b/>
                <w:color w:val="000000"/>
                <w:sz w:val="18"/>
              </w:rPr>
            </w:pPr>
            <w:r w:rsidRPr="002C7FE5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MBM.20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.  Wykonywanie i naprawa elementów maszyn, urządzeń i narzędzi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900AD" w:rsidRDefault="003900AD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3900AD" w:rsidRPr="00BB5732" w:rsidRDefault="003900AD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55</w:t>
            </w:r>
          </w:p>
          <w:p w:rsidR="003900AD" w:rsidRPr="00BB5732" w:rsidRDefault="003900AD" w:rsidP="00B5039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3900AD" w:rsidRPr="003900AD" w:rsidTr="00820188">
        <w:trPr>
          <w:trHeight w:val="856"/>
          <w:jc w:val="center"/>
        </w:trPr>
        <w:tc>
          <w:tcPr>
            <w:tcW w:w="704" w:type="dxa"/>
            <w:vAlign w:val="center"/>
          </w:tcPr>
          <w:p w:rsidR="003900AD" w:rsidRPr="00820188" w:rsidRDefault="00BF003B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260" w:type="dxa"/>
            <w:vAlign w:val="center"/>
          </w:tcPr>
          <w:p w:rsidR="003900AD" w:rsidRPr="00820188" w:rsidRDefault="00BF003B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 xml:space="preserve">Dariusz Witczak, </w:t>
            </w:r>
            <w:r w:rsidRPr="00925A44">
              <w:rPr>
                <w:rFonts w:ascii="Calibri" w:hAnsi="Calibri"/>
                <w:color w:val="000000"/>
                <w:sz w:val="18"/>
                <w:szCs w:val="18"/>
              </w:rPr>
              <w:t>ul. Zmartwychwstańców 8a/4,</w:t>
            </w:r>
            <w:r w:rsidRPr="00925A44">
              <w:rPr>
                <w:rFonts w:ascii="Calibri" w:hAnsi="Calibri"/>
                <w:color w:val="000000"/>
                <w:sz w:val="18"/>
                <w:szCs w:val="18"/>
              </w:rPr>
              <w:br/>
              <w:t>61-501 Poznań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00AD" w:rsidRPr="00820188" w:rsidRDefault="00BF003B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980,00 zł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900AD" w:rsidRPr="00820188" w:rsidRDefault="00BF003B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3 000,00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900AD" w:rsidRPr="00820188" w:rsidRDefault="00BF003B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3 980,00 zł</w:t>
            </w:r>
          </w:p>
        </w:tc>
      </w:tr>
      <w:tr w:rsidR="00124D26" w:rsidRPr="003900AD" w:rsidTr="00820188">
        <w:trPr>
          <w:trHeight w:val="856"/>
          <w:jc w:val="center"/>
        </w:trPr>
        <w:tc>
          <w:tcPr>
            <w:tcW w:w="704" w:type="dxa"/>
            <w:vAlign w:val="center"/>
          </w:tcPr>
          <w:p w:rsidR="00124D26" w:rsidRPr="00820188" w:rsidRDefault="00124D26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260" w:type="dxa"/>
            <w:vAlign w:val="center"/>
          </w:tcPr>
          <w:p w:rsidR="00820188" w:rsidRDefault="00124D26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 xml:space="preserve">Janusz Figurski, 26-600 Radom, </w:t>
            </w:r>
          </w:p>
          <w:p w:rsidR="00124D26" w:rsidRPr="00820188" w:rsidRDefault="00124D26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ul. Zielona 23 m. 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4D26" w:rsidRPr="00820188" w:rsidRDefault="00124D26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24D26" w:rsidRPr="00820188" w:rsidRDefault="00124D26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2 490,00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4D26" w:rsidRPr="00820188" w:rsidRDefault="00124D26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3 290,00 zł</w:t>
            </w:r>
          </w:p>
        </w:tc>
      </w:tr>
      <w:tr w:rsidR="00411B70" w:rsidRPr="003900AD" w:rsidTr="00820188">
        <w:trPr>
          <w:trHeight w:val="856"/>
          <w:jc w:val="center"/>
        </w:trPr>
        <w:tc>
          <w:tcPr>
            <w:tcW w:w="704" w:type="dxa"/>
            <w:vAlign w:val="center"/>
          </w:tcPr>
          <w:p w:rsidR="00411B70" w:rsidRPr="00820188" w:rsidRDefault="00411B70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260" w:type="dxa"/>
            <w:vAlign w:val="center"/>
          </w:tcPr>
          <w:p w:rsidR="00411B70" w:rsidRPr="00820188" w:rsidRDefault="00411B70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 xml:space="preserve">Stanisław Popis, 26-604 Radom, </w:t>
            </w: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br/>
              <w:t>ul. Makowska 8 m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1B70" w:rsidRPr="00820188" w:rsidRDefault="00411B70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11B70" w:rsidRPr="00820188" w:rsidRDefault="00411B70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2 490,00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1B70" w:rsidRPr="00820188" w:rsidRDefault="00411B70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3 290,00 zł</w:t>
            </w:r>
          </w:p>
        </w:tc>
      </w:tr>
      <w:tr w:rsidR="00E96B45" w:rsidRPr="003900AD" w:rsidTr="00820188">
        <w:trPr>
          <w:trHeight w:val="856"/>
          <w:jc w:val="center"/>
        </w:trPr>
        <w:tc>
          <w:tcPr>
            <w:tcW w:w="704" w:type="dxa"/>
            <w:vAlign w:val="center"/>
          </w:tcPr>
          <w:p w:rsidR="00E96B45" w:rsidRPr="00820188" w:rsidRDefault="00E96B45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260" w:type="dxa"/>
            <w:vAlign w:val="center"/>
          </w:tcPr>
          <w:p w:rsidR="00820188" w:rsidRDefault="00E96B45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 xml:space="preserve">Piotr Uliczny, 06-100 Pułtusk, </w:t>
            </w:r>
          </w:p>
          <w:p w:rsidR="00E96B45" w:rsidRPr="00820188" w:rsidRDefault="00E96B45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ul. Kolejowa 7 m 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6B45" w:rsidRPr="00820188" w:rsidRDefault="00E96B45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800,00zł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96B45" w:rsidRPr="00820188" w:rsidRDefault="00E96B45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2 700,00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6B45" w:rsidRPr="00820188" w:rsidRDefault="00E96B45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3 500,00 zł</w:t>
            </w:r>
          </w:p>
        </w:tc>
      </w:tr>
      <w:tr w:rsidR="009D4CE1" w:rsidRPr="003900AD" w:rsidTr="00820188">
        <w:trPr>
          <w:trHeight w:val="856"/>
          <w:jc w:val="center"/>
        </w:trPr>
        <w:tc>
          <w:tcPr>
            <w:tcW w:w="704" w:type="dxa"/>
            <w:vAlign w:val="center"/>
          </w:tcPr>
          <w:p w:rsidR="009D4CE1" w:rsidRPr="00820188" w:rsidRDefault="009D4CE1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60" w:type="dxa"/>
            <w:vAlign w:val="center"/>
          </w:tcPr>
          <w:p w:rsidR="009D4CE1" w:rsidRPr="00820188" w:rsidRDefault="009D4CE1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Przemysław Krystek, os. Władysława Jagiełły 12M/170, 60-694 Poznań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4CE1" w:rsidRPr="00820188" w:rsidRDefault="009D4CE1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D4CE1" w:rsidRPr="00820188" w:rsidRDefault="009D4CE1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2 850,00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D4CE1" w:rsidRPr="00820188" w:rsidRDefault="009D4CE1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3 750,00 zł</w:t>
            </w:r>
          </w:p>
        </w:tc>
      </w:tr>
      <w:tr w:rsidR="009D6BBA" w:rsidRPr="003900AD" w:rsidTr="00820188">
        <w:trPr>
          <w:trHeight w:val="856"/>
          <w:jc w:val="center"/>
        </w:trPr>
        <w:tc>
          <w:tcPr>
            <w:tcW w:w="704" w:type="dxa"/>
            <w:vAlign w:val="center"/>
          </w:tcPr>
          <w:p w:rsidR="009D6BBA" w:rsidRPr="00820188" w:rsidRDefault="009D6BBA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820188" w:rsidRDefault="009D6BBA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 xml:space="preserve">Elwira Bamburowicz, ul. Prusa 11, </w:t>
            </w:r>
          </w:p>
          <w:p w:rsidR="009D6BBA" w:rsidRPr="00820188" w:rsidRDefault="009D6BBA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48-250 Głogówek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6BBA" w:rsidRPr="00820188" w:rsidRDefault="009D6BBA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D6BBA" w:rsidRPr="00820188" w:rsidRDefault="009D6BBA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2 250,00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D6BBA" w:rsidRPr="00820188" w:rsidRDefault="009D6BBA" w:rsidP="008201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3 500,00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925A44" w:rsidRDefault="00925A4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249"/>
        <w:gridCol w:w="1538"/>
      </w:tblGrid>
      <w:tr w:rsidR="009F3137" w:rsidRPr="00BB5732" w:rsidTr="00960E65">
        <w:trPr>
          <w:jc w:val="center"/>
        </w:trPr>
        <w:tc>
          <w:tcPr>
            <w:tcW w:w="9736" w:type="dxa"/>
            <w:gridSpan w:val="4"/>
            <w:shd w:val="clear" w:color="auto" w:fill="BDD6EE"/>
          </w:tcPr>
          <w:p w:rsidR="009F3137" w:rsidRPr="00573480" w:rsidRDefault="009F3137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56</w:t>
            </w:r>
          </w:p>
          <w:p w:rsidR="009F3137" w:rsidRPr="007C5343" w:rsidRDefault="009F3137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Ślusarstwo i mechanika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</w:t>
            </w:r>
            <w:r>
              <w:rPr>
                <w:rFonts w:ascii="Calibri" w:hAnsi="Calibri"/>
                <w:b/>
                <w:sz w:val="18"/>
                <w:szCs w:val="20"/>
              </w:rPr>
              <w:t>1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 xml:space="preserve"> suplement do dyplomu)</w:t>
            </w:r>
          </w:p>
        </w:tc>
      </w:tr>
      <w:tr w:rsidR="009F3137" w:rsidRPr="00BB5732" w:rsidTr="00B50390">
        <w:trPr>
          <w:trHeight w:val="142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F3137" w:rsidRPr="009F3137" w:rsidRDefault="009F3137" w:rsidP="009F3137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9F3137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9F3137" w:rsidRPr="008575DE" w:rsidRDefault="009F3137" w:rsidP="009F3137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9F3137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F3137" w:rsidRPr="008575DE" w:rsidRDefault="009F3137" w:rsidP="009F3137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9F3137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F3137" w:rsidRPr="00BB5732" w:rsidRDefault="009F3137" w:rsidP="00B50390">
            <w:pPr>
              <w:jc w:val="center"/>
              <w:rPr>
                <w:b/>
                <w:color w:val="000000"/>
                <w:sz w:val="18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9F3137" w:rsidRPr="00BB5732" w:rsidRDefault="009F3137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311504 technik mechanik </w:t>
            </w:r>
            <w:r w:rsidRPr="00EE120F">
              <w:rPr>
                <w:rFonts w:ascii="Calibri" w:hAnsi="Calibri"/>
                <w:i/>
                <w:color w:val="000000"/>
                <w:sz w:val="18"/>
                <w:szCs w:val="18"/>
              </w:rPr>
              <w:t>(na podbudowie MG.20. Wykonywanie i naprawa elementów maszyn, urządzeń i narzędzi)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9F3137" w:rsidRDefault="009F3137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9F3137" w:rsidRPr="00BB5732" w:rsidRDefault="009F3137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56</w:t>
            </w:r>
          </w:p>
          <w:p w:rsidR="009F3137" w:rsidRPr="00BB5732" w:rsidRDefault="009F3137" w:rsidP="00B5039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9F3137" w:rsidRPr="00F262F4" w:rsidTr="00F262F4">
        <w:trPr>
          <w:trHeight w:val="856"/>
          <w:jc w:val="center"/>
        </w:trPr>
        <w:tc>
          <w:tcPr>
            <w:tcW w:w="704" w:type="dxa"/>
            <w:vAlign w:val="center"/>
          </w:tcPr>
          <w:p w:rsidR="009F3137" w:rsidRPr="00820188" w:rsidRDefault="00F262F4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:rsidR="009F3137" w:rsidRPr="00820188" w:rsidRDefault="00F262F4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Elwira Bamburowicz, ul. Prusa 11, 48-250 Głogówek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9F3137" w:rsidRPr="00820188" w:rsidRDefault="00F262F4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F3137" w:rsidRPr="00820188" w:rsidRDefault="00F262F4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0188">
              <w:rPr>
                <w:rFonts w:ascii="Calibri" w:hAnsi="Calibri"/>
                <w:color w:val="000000"/>
                <w:sz w:val="18"/>
                <w:szCs w:val="18"/>
              </w:rPr>
              <w:t>950,00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2089"/>
        <w:gridCol w:w="1698"/>
      </w:tblGrid>
      <w:tr w:rsidR="00600C04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BDD6EE"/>
          </w:tcPr>
          <w:p w:rsidR="00600C04" w:rsidRPr="00573480" w:rsidRDefault="00600C04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57</w:t>
            </w:r>
          </w:p>
          <w:p w:rsidR="00600C04" w:rsidRPr="007C5343" w:rsidRDefault="00600C04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Ślusarstwo i mechanika 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600C04" w:rsidRPr="00BB5732" w:rsidTr="00B50390">
        <w:trPr>
          <w:trHeight w:val="142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600C04" w:rsidRPr="00600C04" w:rsidRDefault="00600C04" w:rsidP="00600C04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00C0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600C04" w:rsidRPr="008575DE" w:rsidRDefault="00600C04" w:rsidP="00600C04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00C0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00C04" w:rsidRPr="008575DE" w:rsidRDefault="00600C04" w:rsidP="00600C04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00C0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00C04" w:rsidRPr="00875DD9" w:rsidRDefault="00600C04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600C04" w:rsidRPr="00875DD9" w:rsidRDefault="00600C04" w:rsidP="00B5039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712613 monter systemów rurociągowych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:rsidR="00600C04" w:rsidRPr="00BB5732" w:rsidRDefault="00600C04" w:rsidP="00B5039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600C04" w:rsidRDefault="00600C04" w:rsidP="00B5039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MG.28.</w:t>
            </w:r>
          </w:p>
          <w:p w:rsidR="00600C04" w:rsidRPr="00BB5732" w:rsidRDefault="00600C04" w:rsidP="00B5039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MBM.28. </w:t>
            </w:r>
            <w:r w:rsidRPr="006731D2">
              <w:rPr>
                <w:rFonts w:ascii="Calibri" w:hAnsi="Calibri"/>
                <w:i/>
                <w:iCs/>
                <w:sz w:val="18"/>
                <w:szCs w:val="18"/>
              </w:rPr>
              <w:t>Montaż systemów rurociągowych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600C04" w:rsidRPr="00600C04" w:rsidRDefault="00600C04" w:rsidP="00B5039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br/>
              <w:t>w części 57</w:t>
            </w:r>
          </w:p>
          <w:p w:rsidR="00600C04" w:rsidRPr="00BB5732" w:rsidRDefault="00600C04" w:rsidP="00B5039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600C04" w:rsidRPr="00BB5732" w:rsidTr="00DF2E81">
        <w:trPr>
          <w:trHeight w:val="856"/>
          <w:jc w:val="center"/>
        </w:trPr>
        <w:tc>
          <w:tcPr>
            <w:tcW w:w="704" w:type="dxa"/>
            <w:vAlign w:val="center"/>
          </w:tcPr>
          <w:p w:rsidR="00600C04" w:rsidRPr="00DF2E81" w:rsidRDefault="0020481A" w:rsidP="00DF2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3260" w:type="dxa"/>
            <w:vAlign w:val="center"/>
          </w:tcPr>
          <w:p w:rsidR="00DF2E81" w:rsidRDefault="0020481A" w:rsidP="00DF2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 xml:space="preserve">Janusz Figurski, 26-600 Radom, </w:t>
            </w:r>
          </w:p>
          <w:p w:rsidR="00600C04" w:rsidRPr="00DF2E81" w:rsidRDefault="0020481A" w:rsidP="00DF2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ul. Zielona 23 m. 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0C04" w:rsidRPr="00DF2E81" w:rsidRDefault="0020481A" w:rsidP="00DF2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890,00 zł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600C04" w:rsidRPr="00DF2E81" w:rsidRDefault="0020481A" w:rsidP="00DF2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2 690,00 zł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00C04" w:rsidRPr="00DF2E81" w:rsidRDefault="0020481A" w:rsidP="00DF2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3 580,00 zł</w:t>
            </w:r>
          </w:p>
        </w:tc>
      </w:tr>
      <w:tr w:rsidR="000449BA" w:rsidRPr="00BB5732" w:rsidTr="00DF2E81">
        <w:trPr>
          <w:trHeight w:val="856"/>
          <w:jc w:val="center"/>
        </w:trPr>
        <w:tc>
          <w:tcPr>
            <w:tcW w:w="704" w:type="dxa"/>
            <w:vAlign w:val="center"/>
          </w:tcPr>
          <w:p w:rsidR="000449BA" w:rsidRPr="00DF2E81" w:rsidRDefault="000449BA" w:rsidP="00DF2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260" w:type="dxa"/>
            <w:vAlign w:val="center"/>
          </w:tcPr>
          <w:p w:rsidR="000449BA" w:rsidRPr="00DF2E81" w:rsidRDefault="000449BA" w:rsidP="00DF2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 xml:space="preserve">Stanisław Popis, 26-604 Radom, </w:t>
            </w: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br/>
              <w:t>ul. Makowska 8 m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9BA" w:rsidRPr="00DF2E81" w:rsidRDefault="000449BA" w:rsidP="00DF2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890,00 zł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449BA" w:rsidRPr="00DF2E81" w:rsidRDefault="000449BA" w:rsidP="00DF2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2 690,00 zł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449BA" w:rsidRPr="00DF2E81" w:rsidRDefault="000449BA" w:rsidP="00DF2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3 580,00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2088"/>
        <w:gridCol w:w="1699"/>
      </w:tblGrid>
      <w:tr w:rsidR="001D2C40" w:rsidRPr="00BB5732" w:rsidTr="001D2C40">
        <w:tc>
          <w:tcPr>
            <w:tcW w:w="9736" w:type="dxa"/>
            <w:gridSpan w:val="5"/>
            <w:shd w:val="clear" w:color="auto" w:fill="BDD6EE"/>
          </w:tcPr>
          <w:p w:rsidR="001D2C40" w:rsidRPr="00573480" w:rsidRDefault="001D2C40" w:rsidP="001D2C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58</w:t>
            </w:r>
          </w:p>
          <w:p w:rsidR="001D2C40" w:rsidRPr="007C5343" w:rsidRDefault="001D2C40" w:rsidP="001D2C40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Mechanika lotnicza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1D2C40" w:rsidRPr="00BB5732" w:rsidTr="001D2C40">
        <w:trPr>
          <w:trHeight w:val="142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D2C40" w:rsidRPr="006949AF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949A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1D2C40" w:rsidRPr="008575DE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949A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D2C40" w:rsidRPr="008575DE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6949A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D2C40" w:rsidRPr="00875DD9" w:rsidRDefault="001D2C40" w:rsidP="001D2C4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1D2C40" w:rsidRPr="00875DD9" w:rsidRDefault="001D2C40" w:rsidP="001D2C4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315317 technik mechanik lotniczy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1D2C40" w:rsidRDefault="001D2C40" w:rsidP="001D2C4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MG.31.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E80CAB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MBM.31.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Wykonywanie obsługi liniowej i hangarowej statków lotniczych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1D2C40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58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1D2C40" w:rsidRPr="00F8573F" w:rsidTr="001D2C40">
        <w:trPr>
          <w:trHeight w:val="856"/>
        </w:trPr>
        <w:tc>
          <w:tcPr>
            <w:tcW w:w="704" w:type="dxa"/>
            <w:vAlign w:val="center"/>
          </w:tcPr>
          <w:p w:rsidR="001D2C40" w:rsidRPr="00DF2E81" w:rsidRDefault="001D2C40" w:rsidP="001D2C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260" w:type="dxa"/>
            <w:vAlign w:val="center"/>
          </w:tcPr>
          <w:p w:rsidR="001D2C40" w:rsidRPr="00DF2E81" w:rsidRDefault="001D2C40" w:rsidP="001D2C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Lucyna Kleszcz, 40-152 Katowice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2C40" w:rsidRPr="00DF2E81" w:rsidRDefault="001D2C40" w:rsidP="001D2C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830,00 zł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D2C40" w:rsidRPr="00DF2E81" w:rsidRDefault="001D2C40" w:rsidP="001D2C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2 730,00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2C40" w:rsidRPr="00DF2E81" w:rsidRDefault="001D2C40" w:rsidP="001D2C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3560,00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2088"/>
        <w:gridCol w:w="1699"/>
      </w:tblGrid>
      <w:tr w:rsidR="001D2C40" w:rsidRPr="00BB5732" w:rsidTr="001D2C40">
        <w:tc>
          <w:tcPr>
            <w:tcW w:w="9736" w:type="dxa"/>
            <w:gridSpan w:val="5"/>
            <w:shd w:val="clear" w:color="auto" w:fill="BDD6EE"/>
          </w:tcPr>
          <w:p w:rsidR="001D2C40" w:rsidRPr="00573480" w:rsidRDefault="001D2C40" w:rsidP="001D2C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60</w:t>
            </w:r>
          </w:p>
          <w:p w:rsidR="001D2C40" w:rsidRPr="00542332" w:rsidRDefault="001D2C40" w:rsidP="001D2C40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Przetwórstwo tworzyw sztucznych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1D2C40" w:rsidRPr="00BB5732" w:rsidTr="001D2C40">
        <w:trPr>
          <w:trHeight w:val="1318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D2C40" w:rsidRPr="00A34BFF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A34BF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1D2C40" w:rsidRPr="008575DE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A34BF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D2C40" w:rsidRPr="008575DE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A34BF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D2C40" w:rsidRPr="00875DD9" w:rsidRDefault="001D2C40" w:rsidP="001D2C4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1D2C40" w:rsidRPr="00875DD9" w:rsidRDefault="001D2C40" w:rsidP="001D2C4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814209 operator do przetwórstwa tworzyw sztucznych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1D2C40" w:rsidRDefault="001D2C40" w:rsidP="001D2C4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MG.05.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175852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MBM.05.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Obsługa maszyn i urządzeń do przetwórstwa tworzyw sztucznych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60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1D2C40" w:rsidRPr="00BB5732" w:rsidTr="001D2C40">
        <w:trPr>
          <w:trHeight w:val="856"/>
        </w:trPr>
        <w:tc>
          <w:tcPr>
            <w:tcW w:w="704" w:type="dxa"/>
            <w:vAlign w:val="center"/>
          </w:tcPr>
          <w:p w:rsidR="001D2C40" w:rsidRPr="00DF2E81" w:rsidRDefault="001D2C40" w:rsidP="001D2C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260" w:type="dxa"/>
            <w:vAlign w:val="center"/>
          </w:tcPr>
          <w:p w:rsidR="001D2C40" w:rsidRPr="00DF2E81" w:rsidRDefault="001D2C40" w:rsidP="001D2C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Damian Kowalski, Os. Stawki 50/26, Ostrowiec Św. 27-400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2C40" w:rsidRPr="00DF2E81" w:rsidRDefault="001D2C40" w:rsidP="001D2C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D2C40" w:rsidRPr="00DF2E81" w:rsidRDefault="001D2C40" w:rsidP="001D2C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2 900,00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2C40" w:rsidRPr="00DF2E81" w:rsidRDefault="001D2C40" w:rsidP="001D2C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3 800,00 zł</w:t>
            </w:r>
          </w:p>
        </w:tc>
      </w:tr>
      <w:tr w:rsidR="001D2C40" w:rsidRPr="00BB5732" w:rsidTr="001D2C40">
        <w:trPr>
          <w:trHeight w:val="856"/>
        </w:trPr>
        <w:tc>
          <w:tcPr>
            <w:tcW w:w="704" w:type="dxa"/>
            <w:vAlign w:val="center"/>
          </w:tcPr>
          <w:p w:rsidR="001D2C40" w:rsidRPr="00DF2E81" w:rsidRDefault="001D2C40" w:rsidP="001D2C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260" w:type="dxa"/>
            <w:vAlign w:val="center"/>
          </w:tcPr>
          <w:p w:rsidR="001D2C40" w:rsidRPr="00DF2E81" w:rsidRDefault="001D2C40" w:rsidP="001D2C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 xml:space="preserve">Marta Jałocha, 27-415 Kunów, </w:t>
            </w: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br/>
              <w:t>ul. Laski 7B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2C40" w:rsidRPr="00DF2E81" w:rsidRDefault="001D2C40" w:rsidP="001D2C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D2C40" w:rsidRPr="00DF2E81" w:rsidRDefault="001D2C40" w:rsidP="001D2C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2 900,00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2C40" w:rsidRPr="00DF2E81" w:rsidRDefault="001D2C40" w:rsidP="001D2C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2E81">
              <w:rPr>
                <w:rFonts w:ascii="Calibri" w:hAnsi="Calibri"/>
                <w:color w:val="000000"/>
                <w:sz w:val="18"/>
                <w:szCs w:val="18"/>
              </w:rPr>
              <w:t>3 800,00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2101"/>
        <w:gridCol w:w="1686"/>
      </w:tblGrid>
      <w:tr w:rsidR="002E19CC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BDD6EE"/>
          </w:tcPr>
          <w:p w:rsidR="002E19CC" w:rsidRPr="00573480" w:rsidRDefault="002E19CC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62</w:t>
            </w:r>
          </w:p>
          <w:p w:rsidR="002E19CC" w:rsidRPr="00542332" w:rsidRDefault="002E19CC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Blacharstwo i lakiernictwo samochodowe 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2E19CC" w:rsidRPr="00BB5732" w:rsidTr="00960E65">
        <w:trPr>
          <w:trHeight w:val="1538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E19CC" w:rsidRPr="002E19CC" w:rsidRDefault="002E19CC" w:rsidP="002E19CC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2E19CC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2E19CC" w:rsidRPr="008575DE" w:rsidRDefault="002E19CC" w:rsidP="002E19CC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2E19CC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E19CC" w:rsidRPr="008575DE" w:rsidRDefault="002E19CC" w:rsidP="002E19CC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2E19CC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E19CC" w:rsidRPr="00875DD9" w:rsidRDefault="002E19CC" w:rsidP="00960E65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2E19CC" w:rsidRDefault="002E19CC" w:rsidP="00960E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721306 blacharz samochodowy</w:t>
            </w:r>
          </w:p>
          <w:p w:rsidR="002E19CC" w:rsidRPr="00875DD9" w:rsidRDefault="002E19CC" w:rsidP="00960E65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9C52EC">
              <w:rPr>
                <w:rFonts w:ascii="Calibri" w:hAnsi="Calibri"/>
                <w:color w:val="FF0000"/>
                <w:sz w:val="18"/>
                <w:szCs w:val="18"/>
              </w:rPr>
              <w:t>blacharz pojazdów samochodowych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2E19CC" w:rsidRPr="00BB5732" w:rsidRDefault="002E19CC" w:rsidP="00960E65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2E19CC" w:rsidRDefault="002E19CC" w:rsidP="00960E6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MG.24. Naprawa uszkodzonych podwozi pojazdów samochodowych</w:t>
            </w:r>
          </w:p>
          <w:p w:rsidR="002E19CC" w:rsidRPr="00BB5732" w:rsidRDefault="002E19CC" w:rsidP="00960E65">
            <w:pPr>
              <w:jc w:val="center"/>
              <w:rPr>
                <w:b/>
                <w:color w:val="000000"/>
                <w:sz w:val="18"/>
              </w:rPr>
            </w:pPr>
            <w:r w:rsidRPr="00A23C82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MOT.24. Diagnozowanie i naprawa nadwozi pojazdów samochodowych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2E19CC" w:rsidRDefault="002E19CC" w:rsidP="00960E65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2E19CC" w:rsidRPr="00BB5732" w:rsidRDefault="002E19CC" w:rsidP="00960E65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62</w:t>
            </w:r>
          </w:p>
          <w:p w:rsidR="002E19CC" w:rsidRPr="00BB5732" w:rsidRDefault="002E19CC" w:rsidP="00960E65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2E19CC" w:rsidRPr="00BB5732" w:rsidTr="00960E65">
        <w:trPr>
          <w:trHeight w:val="856"/>
          <w:jc w:val="center"/>
        </w:trPr>
        <w:tc>
          <w:tcPr>
            <w:tcW w:w="704" w:type="dxa"/>
          </w:tcPr>
          <w:p w:rsidR="002E19CC" w:rsidRPr="00BB5732" w:rsidRDefault="005510A3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60" w:type="dxa"/>
          </w:tcPr>
          <w:p w:rsidR="008D0F5A" w:rsidRDefault="005510A3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Marcin Kowalik, 37-403 Krzaki, </w:t>
            </w:r>
          </w:p>
          <w:p w:rsidR="002E19CC" w:rsidRPr="00BB5732" w:rsidRDefault="005510A3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Polna 8G</w:t>
            </w:r>
          </w:p>
        </w:tc>
        <w:tc>
          <w:tcPr>
            <w:tcW w:w="1985" w:type="dxa"/>
            <w:shd w:val="clear" w:color="auto" w:fill="auto"/>
          </w:tcPr>
          <w:p w:rsidR="002E19CC" w:rsidRPr="00BB5732" w:rsidRDefault="005510A3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684</w:t>
            </w:r>
            <w:r w:rsidR="001D2C40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101" w:type="dxa"/>
            <w:shd w:val="clear" w:color="auto" w:fill="auto"/>
          </w:tcPr>
          <w:p w:rsidR="002E19CC" w:rsidRPr="005510A3" w:rsidRDefault="005510A3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10A3">
              <w:rPr>
                <w:rFonts w:ascii="Calibri" w:hAnsi="Calibri"/>
                <w:color w:val="000000"/>
                <w:sz w:val="20"/>
                <w:szCs w:val="20"/>
              </w:rPr>
              <w:t>2236</w:t>
            </w:r>
            <w:r w:rsidR="001D2C40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  <w:r w:rsidRPr="005510A3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  <w:r w:rsidRPr="005510A3"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686" w:type="dxa"/>
            <w:shd w:val="clear" w:color="auto" w:fill="auto"/>
          </w:tcPr>
          <w:p w:rsidR="002E19CC" w:rsidRPr="005510A3" w:rsidRDefault="005510A3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10A3">
              <w:rPr>
                <w:rFonts w:ascii="Calibri" w:hAnsi="Calibri"/>
                <w:color w:val="000000"/>
                <w:sz w:val="20"/>
                <w:szCs w:val="20"/>
              </w:rPr>
              <w:t>2920</w:t>
            </w:r>
            <w:r w:rsidR="001D2C40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  <w:r w:rsidRPr="005510A3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  <w:r w:rsidRPr="005510A3"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</w:tr>
      <w:tr w:rsidR="00564F70" w:rsidRPr="00BB5732" w:rsidTr="00960E65">
        <w:trPr>
          <w:trHeight w:val="856"/>
          <w:jc w:val="center"/>
        </w:trPr>
        <w:tc>
          <w:tcPr>
            <w:tcW w:w="704" w:type="dxa"/>
          </w:tcPr>
          <w:p w:rsidR="00564F70" w:rsidRDefault="00564F70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60" w:type="dxa"/>
          </w:tcPr>
          <w:p w:rsidR="00564F70" w:rsidRDefault="00564F70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Kauza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ul. Strzelecka 38,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47-100 Osiek</w:t>
            </w:r>
          </w:p>
        </w:tc>
        <w:tc>
          <w:tcPr>
            <w:tcW w:w="1985" w:type="dxa"/>
            <w:shd w:val="clear" w:color="auto" w:fill="auto"/>
          </w:tcPr>
          <w:p w:rsidR="00564F70" w:rsidRDefault="00564F70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684,00 zł</w:t>
            </w:r>
          </w:p>
        </w:tc>
        <w:tc>
          <w:tcPr>
            <w:tcW w:w="2101" w:type="dxa"/>
            <w:shd w:val="clear" w:color="auto" w:fill="auto"/>
          </w:tcPr>
          <w:p w:rsidR="00564F70" w:rsidRPr="005510A3" w:rsidRDefault="00564F70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2236,00 zł</w:t>
            </w:r>
          </w:p>
        </w:tc>
        <w:tc>
          <w:tcPr>
            <w:tcW w:w="1686" w:type="dxa"/>
            <w:shd w:val="clear" w:color="auto" w:fill="auto"/>
          </w:tcPr>
          <w:p w:rsidR="00564F70" w:rsidRPr="005510A3" w:rsidRDefault="00564F70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2 920,00 zł</w:t>
            </w:r>
          </w:p>
        </w:tc>
      </w:tr>
      <w:tr w:rsidR="00AD331F" w:rsidRPr="00BB5732" w:rsidTr="00960E65">
        <w:trPr>
          <w:trHeight w:val="856"/>
          <w:jc w:val="center"/>
        </w:trPr>
        <w:tc>
          <w:tcPr>
            <w:tcW w:w="704" w:type="dxa"/>
          </w:tcPr>
          <w:p w:rsidR="00AD331F" w:rsidRDefault="00B211F0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60" w:type="dxa"/>
          </w:tcPr>
          <w:p w:rsidR="001D2C40" w:rsidRDefault="00AD331F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Janusz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Sierpniak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28-200 Staszów</w:t>
            </w:r>
            <w:r w:rsidR="003E5B3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</w:p>
          <w:p w:rsidR="00AD331F" w:rsidRDefault="003E5B34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Hugo Kołłątaja 3/5</w:t>
            </w:r>
          </w:p>
        </w:tc>
        <w:tc>
          <w:tcPr>
            <w:tcW w:w="1985" w:type="dxa"/>
            <w:shd w:val="clear" w:color="auto" w:fill="auto"/>
          </w:tcPr>
          <w:p w:rsidR="00AD331F" w:rsidRDefault="00AD331F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799,00 zł</w:t>
            </w:r>
          </w:p>
        </w:tc>
        <w:tc>
          <w:tcPr>
            <w:tcW w:w="2101" w:type="dxa"/>
            <w:shd w:val="clear" w:color="auto" w:fill="auto"/>
          </w:tcPr>
          <w:p w:rsidR="00AD331F" w:rsidRDefault="00AD331F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2 299,00 zł</w:t>
            </w:r>
          </w:p>
        </w:tc>
        <w:tc>
          <w:tcPr>
            <w:tcW w:w="1686" w:type="dxa"/>
            <w:shd w:val="clear" w:color="auto" w:fill="auto"/>
          </w:tcPr>
          <w:p w:rsidR="00AD331F" w:rsidRDefault="00AD331F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3 098,00 zł</w:t>
            </w:r>
          </w:p>
        </w:tc>
      </w:tr>
      <w:tr w:rsidR="00FC25CF" w:rsidRPr="00BB5732" w:rsidTr="00960E65">
        <w:trPr>
          <w:trHeight w:val="856"/>
          <w:jc w:val="center"/>
        </w:trPr>
        <w:tc>
          <w:tcPr>
            <w:tcW w:w="704" w:type="dxa"/>
          </w:tcPr>
          <w:p w:rsidR="00FC25CF" w:rsidRDefault="00FC25CF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60" w:type="dxa"/>
          </w:tcPr>
          <w:p w:rsidR="00FC25CF" w:rsidRDefault="00FC25CF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Dariusz Stępniewski, Krzyżanowice 244, 27-100 Iłża</w:t>
            </w:r>
          </w:p>
        </w:tc>
        <w:tc>
          <w:tcPr>
            <w:tcW w:w="1985" w:type="dxa"/>
            <w:shd w:val="clear" w:color="auto" w:fill="auto"/>
          </w:tcPr>
          <w:p w:rsidR="00FC25CF" w:rsidRDefault="00FC25CF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810,00 zł</w:t>
            </w:r>
          </w:p>
        </w:tc>
        <w:tc>
          <w:tcPr>
            <w:tcW w:w="2101" w:type="dxa"/>
            <w:shd w:val="clear" w:color="auto" w:fill="auto"/>
          </w:tcPr>
          <w:p w:rsidR="00FC25CF" w:rsidRDefault="00FC25CF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2 440,00zł</w:t>
            </w:r>
          </w:p>
        </w:tc>
        <w:tc>
          <w:tcPr>
            <w:tcW w:w="1686" w:type="dxa"/>
            <w:shd w:val="clear" w:color="auto" w:fill="auto"/>
          </w:tcPr>
          <w:p w:rsidR="00FC25CF" w:rsidRDefault="00FC25CF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3 250,00 zł</w:t>
            </w:r>
          </w:p>
        </w:tc>
      </w:tr>
      <w:tr w:rsidR="00564FCC" w:rsidRPr="00BB5732" w:rsidTr="00960E65">
        <w:trPr>
          <w:trHeight w:val="856"/>
          <w:jc w:val="center"/>
        </w:trPr>
        <w:tc>
          <w:tcPr>
            <w:tcW w:w="704" w:type="dxa"/>
          </w:tcPr>
          <w:p w:rsidR="00564FCC" w:rsidRDefault="00564FC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260" w:type="dxa"/>
          </w:tcPr>
          <w:p w:rsidR="00564FCC" w:rsidRDefault="00564FC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64FCC">
              <w:rPr>
                <w:rFonts w:ascii="Calibri" w:hAnsi="Calibri"/>
                <w:color w:val="000000"/>
                <w:sz w:val="20"/>
                <w:szCs w:val="20"/>
              </w:rPr>
              <w:t>Andrzej Michalczewski, ul. Wiejska 74 m 1</w:t>
            </w:r>
          </w:p>
        </w:tc>
        <w:tc>
          <w:tcPr>
            <w:tcW w:w="1985" w:type="dxa"/>
            <w:shd w:val="clear" w:color="auto" w:fill="auto"/>
          </w:tcPr>
          <w:p w:rsidR="00564FCC" w:rsidRDefault="00564FC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810,00 zł</w:t>
            </w:r>
          </w:p>
        </w:tc>
        <w:tc>
          <w:tcPr>
            <w:tcW w:w="2101" w:type="dxa"/>
            <w:shd w:val="clear" w:color="auto" w:fill="auto"/>
          </w:tcPr>
          <w:p w:rsidR="00564FCC" w:rsidRDefault="00564FC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2 440,00 zł</w:t>
            </w:r>
          </w:p>
        </w:tc>
        <w:tc>
          <w:tcPr>
            <w:tcW w:w="1686" w:type="dxa"/>
            <w:shd w:val="clear" w:color="auto" w:fill="auto"/>
          </w:tcPr>
          <w:p w:rsidR="00564FCC" w:rsidRDefault="00564FC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3 250,00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925A44" w:rsidRDefault="00925A4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2090"/>
        <w:gridCol w:w="1697"/>
      </w:tblGrid>
      <w:tr w:rsidR="00E755D4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BDD6EE"/>
          </w:tcPr>
          <w:p w:rsidR="00E755D4" w:rsidRPr="00573480" w:rsidRDefault="00E755D4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63</w:t>
            </w:r>
          </w:p>
          <w:p w:rsidR="00E755D4" w:rsidRPr="00542332" w:rsidRDefault="00E755D4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Blacharstwo i lakiernictwo samochodowe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E755D4" w:rsidRPr="00BB5732" w:rsidTr="00960E65">
        <w:trPr>
          <w:trHeight w:val="142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755D4" w:rsidRPr="00E755D4" w:rsidRDefault="00E755D4" w:rsidP="00E755D4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E755D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E755D4" w:rsidRPr="008575DE" w:rsidRDefault="00E755D4" w:rsidP="00E755D4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E755D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755D4" w:rsidRPr="008575DE" w:rsidRDefault="00912E19" w:rsidP="00E755D4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912E1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755D4" w:rsidRPr="00875DD9" w:rsidRDefault="00E755D4" w:rsidP="00960E65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E755D4" w:rsidRDefault="00E755D4" w:rsidP="00960E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713201 lakiernik</w:t>
            </w:r>
          </w:p>
          <w:p w:rsidR="00E755D4" w:rsidRPr="00875DD9" w:rsidRDefault="00E755D4" w:rsidP="00960E65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1A4CA0">
              <w:rPr>
                <w:rFonts w:ascii="Calibri" w:hAnsi="Calibri"/>
                <w:color w:val="FF0000"/>
                <w:sz w:val="18"/>
                <w:szCs w:val="18"/>
              </w:rPr>
              <w:t>lakiernik samochodowy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E755D4" w:rsidRPr="00BB5732" w:rsidRDefault="00E755D4" w:rsidP="00960E65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E755D4" w:rsidRDefault="00E755D4" w:rsidP="00960E6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MG.27. Wykonywanie prac lakierniczych</w:t>
            </w:r>
          </w:p>
          <w:p w:rsidR="00E755D4" w:rsidRPr="00BB5732" w:rsidRDefault="00E755D4" w:rsidP="00960E65">
            <w:pPr>
              <w:jc w:val="center"/>
              <w:rPr>
                <w:b/>
                <w:color w:val="000000"/>
                <w:sz w:val="18"/>
              </w:rPr>
            </w:pPr>
            <w:r w:rsidRPr="007D4024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MOT.27. Diagnozowanie i naprawa powłok lakierniczych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E755D4" w:rsidRPr="00BB5732" w:rsidRDefault="00E755D4" w:rsidP="00960E65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63</w:t>
            </w:r>
          </w:p>
          <w:p w:rsidR="00E755D4" w:rsidRPr="00BB5732" w:rsidRDefault="00E755D4" w:rsidP="00960E65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E755D4" w:rsidRPr="00BB5732" w:rsidTr="00960E65">
        <w:trPr>
          <w:trHeight w:val="856"/>
          <w:jc w:val="center"/>
        </w:trPr>
        <w:tc>
          <w:tcPr>
            <w:tcW w:w="704" w:type="dxa"/>
          </w:tcPr>
          <w:p w:rsidR="00E755D4" w:rsidRPr="00BB5732" w:rsidRDefault="00EA3DA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60" w:type="dxa"/>
          </w:tcPr>
          <w:p w:rsidR="008D0F5A" w:rsidRDefault="008D0F5A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Marcin Kowalik, 37-403 Krzaki</w:t>
            </w:r>
            <w:r w:rsidR="00EA3DAC" w:rsidRPr="00EA3DA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55D4" w:rsidRPr="00BB5732" w:rsidRDefault="00EA3DA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DAC">
              <w:rPr>
                <w:rFonts w:ascii="Calibri" w:hAnsi="Calibri"/>
                <w:color w:val="000000"/>
                <w:sz w:val="20"/>
                <w:szCs w:val="20"/>
              </w:rPr>
              <w:t>ul. Polna 8G</w:t>
            </w:r>
          </w:p>
        </w:tc>
        <w:tc>
          <w:tcPr>
            <w:tcW w:w="1985" w:type="dxa"/>
            <w:shd w:val="clear" w:color="auto" w:fill="auto"/>
          </w:tcPr>
          <w:p w:rsidR="00EA3DAC" w:rsidRPr="00EA3DAC" w:rsidRDefault="00EA3DAC" w:rsidP="00EA3D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DAC">
              <w:rPr>
                <w:rFonts w:ascii="Calibri" w:hAnsi="Calibri"/>
                <w:color w:val="000000"/>
                <w:sz w:val="20"/>
                <w:szCs w:val="20"/>
              </w:rPr>
              <w:t>684 zł</w:t>
            </w:r>
          </w:p>
          <w:p w:rsidR="00E755D4" w:rsidRPr="00EA3DAC" w:rsidRDefault="00EA3DAC" w:rsidP="00EA3D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DAC">
              <w:rPr>
                <w:rFonts w:ascii="Calibri" w:hAnsi="Calibri"/>
                <w:color w:val="000000"/>
                <w:sz w:val="20"/>
                <w:szCs w:val="20"/>
              </w:rPr>
              <w:t>sześćset osiemdziesiąt cztery zł</w:t>
            </w:r>
          </w:p>
        </w:tc>
        <w:tc>
          <w:tcPr>
            <w:tcW w:w="2090" w:type="dxa"/>
            <w:shd w:val="clear" w:color="auto" w:fill="auto"/>
          </w:tcPr>
          <w:p w:rsidR="00EA3DAC" w:rsidRPr="00EA3DAC" w:rsidRDefault="00EA3DAC" w:rsidP="00EA3D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DAC">
              <w:rPr>
                <w:rFonts w:ascii="Calibri" w:hAnsi="Calibri"/>
                <w:color w:val="000000"/>
                <w:sz w:val="20"/>
                <w:szCs w:val="20"/>
              </w:rPr>
              <w:t>2236 zł</w:t>
            </w:r>
          </w:p>
          <w:p w:rsidR="00E755D4" w:rsidRPr="00EA3DAC" w:rsidRDefault="00EA3DAC" w:rsidP="00EA3D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DAC">
              <w:rPr>
                <w:rFonts w:ascii="Calibri" w:hAnsi="Calibri"/>
                <w:color w:val="000000"/>
                <w:sz w:val="20"/>
                <w:szCs w:val="20"/>
              </w:rPr>
              <w:t>słownie dwa tysiące dwieście trzydzieści sześć zł</w:t>
            </w:r>
          </w:p>
        </w:tc>
        <w:tc>
          <w:tcPr>
            <w:tcW w:w="1697" w:type="dxa"/>
            <w:shd w:val="clear" w:color="auto" w:fill="auto"/>
          </w:tcPr>
          <w:p w:rsidR="00EA3DAC" w:rsidRPr="00EA3DAC" w:rsidRDefault="00EA3DAC" w:rsidP="00EA3D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DAC">
              <w:rPr>
                <w:rFonts w:ascii="Calibri" w:hAnsi="Calibri"/>
                <w:color w:val="000000"/>
                <w:sz w:val="20"/>
                <w:szCs w:val="20"/>
              </w:rPr>
              <w:t>2920 zł</w:t>
            </w:r>
          </w:p>
          <w:p w:rsidR="00E755D4" w:rsidRPr="00EA3DAC" w:rsidRDefault="00EA3DAC" w:rsidP="00EA3D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DAC">
              <w:rPr>
                <w:rFonts w:ascii="Calibri" w:hAnsi="Calibri"/>
                <w:color w:val="000000"/>
                <w:sz w:val="20"/>
                <w:szCs w:val="20"/>
              </w:rPr>
              <w:t>słownie dwa tysiące dziewięćset dwadzieścia zł</w:t>
            </w:r>
          </w:p>
        </w:tc>
      </w:tr>
      <w:tr w:rsidR="00C12B3F" w:rsidRPr="00BB5732" w:rsidTr="00960E65">
        <w:trPr>
          <w:trHeight w:val="856"/>
          <w:jc w:val="center"/>
        </w:trPr>
        <w:tc>
          <w:tcPr>
            <w:tcW w:w="704" w:type="dxa"/>
          </w:tcPr>
          <w:p w:rsidR="00C12B3F" w:rsidRDefault="00C12B3F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60" w:type="dxa"/>
          </w:tcPr>
          <w:p w:rsidR="008D0F5A" w:rsidRDefault="008D0F5A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Dariusz Stępniewski</w:t>
            </w:r>
            <w:r w:rsidR="00C12B3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C12B3F" w:rsidRPr="00EA3DAC" w:rsidRDefault="00C12B3F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Krzyżanowice 244, 27-100 Iłża</w:t>
            </w:r>
          </w:p>
        </w:tc>
        <w:tc>
          <w:tcPr>
            <w:tcW w:w="1985" w:type="dxa"/>
            <w:shd w:val="clear" w:color="auto" w:fill="auto"/>
          </w:tcPr>
          <w:p w:rsidR="00C12B3F" w:rsidRPr="00EA3DAC" w:rsidRDefault="00C12B3F" w:rsidP="00EA3D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810,00 zł</w:t>
            </w:r>
          </w:p>
        </w:tc>
        <w:tc>
          <w:tcPr>
            <w:tcW w:w="2090" w:type="dxa"/>
            <w:shd w:val="clear" w:color="auto" w:fill="auto"/>
          </w:tcPr>
          <w:p w:rsidR="00C12B3F" w:rsidRPr="00EA3DAC" w:rsidRDefault="00C12B3F" w:rsidP="00EA3D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2 440,00 zł</w:t>
            </w:r>
          </w:p>
        </w:tc>
        <w:tc>
          <w:tcPr>
            <w:tcW w:w="1697" w:type="dxa"/>
            <w:shd w:val="clear" w:color="auto" w:fill="auto"/>
          </w:tcPr>
          <w:p w:rsidR="00C12B3F" w:rsidRPr="00EA3DAC" w:rsidRDefault="00C12B3F" w:rsidP="00EA3D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3 250,00 zł</w:t>
            </w:r>
          </w:p>
        </w:tc>
      </w:tr>
      <w:tr w:rsidR="00C81491" w:rsidRPr="00BB5732" w:rsidTr="00960E65">
        <w:trPr>
          <w:trHeight w:val="856"/>
          <w:jc w:val="center"/>
        </w:trPr>
        <w:tc>
          <w:tcPr>
            <w:tcW w:w="704" w:type="dxa"/>
          </w:tcPr>
          <w:p w:rsidR="00C81491" w:rsidRDefault="00C81491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260" w:type="dxa"/>
          </w:tcPr>
          <w:p w:rsidR="008D0F5A" w:rsidRDefault="008D0F5A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Andrzej Michalczewski</w:t>
            </w:r>
            <w:r w:rsidR="00C814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C81491" w:rsidRDefault="00C81491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Wiejska 74 m 1</w:t>
            </w:r>
          </w:p>
        </w:tc>
        <w:tc>
          <w:tcPr>
            <w:tcW w:w="1985" w:type="dxa"/>
            <w:shd w:val="clear" w:color="auto" w:fill="auto"/>
          </w:tcPr>
          <w:p w:rsidR="00C81491" w:rsidRDefault="00C81491" w:rsidP="00EA3D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810,00 zł</w:t>
            </w:r>
          </w:p>
        </w:tc>
        <w:tc>
          <w:tcPr>
            <w:tcW w:w="2090" w:type="dxa"/>
            <w:shd w:val="clear" w:color="auto" w:fill="auto"/>
          </w:tcPr>
          <w:p w:rsidR="00C81491" w:rsidRDefault="00C81491" w:rsidP="00EA3D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2 440,00 zł</w:t>
            </w:r>
          </w:p>
        </w:tc>
        <w:tc>
          <w:tcPr>
            <w:tcW w:w="1697" w:type="dxa"/>
            <w:shd w:val="clear" w:color="auto" w:fill="auto"/>
          </w:tcPr>
          <w:p w:rsidR="00C81491" w:rsidRDefault="00C81491" w:rsidP="00EA3D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3 250,00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1D2C40" w:rsidRDefault="001D2C40" w:rsidP="005E09C4">
      <w:pPr>
        <w:tabs>
          <w:tab w:val="left" w:pos="3155"/>
        </w:tabs>
        <w:rPr>
          <w:b/>
          <w:color w:val="000000"/>
        </w:rPr>
      </w:pPr>
    </w:p>
    <w:p w:rsidR="001D2C40" w:rsidRDefault="001D2C40" w:rsidP="005E09C4">
      <w:pPr>
        <w:tabs>
          <w:tab w:val="left" w:pos="3155"/>
        </w:tabs>
        <w:rPr>
          <w:b/>
          <w:color w:val="000000"/>
        </w:rPr>
      </w:pPr>
    </w:p>
    <w:p w:rsidR="001D2C40" w:rsidRDefault="001D2C40" w:rsidP="005E09C4">
      <w:pPr>
        <w:tabs>
          <w:tab w:val="left" w:pos="3155"/>
        </w:tabs>
        <w:rPr>
          <w:b/>
          <w:color w:val="000000"/>
        </w:rPr>
      </w:pPr>
    </w:p>
    <w:p w:rsidR="001D2C40" w:rsidRDefault="001D2C40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2088"/>
        <w:gridCol w:w="1699"/>
      </w:tblGrid>
      <w:tr w:rsidR="00912E19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BDD6EE"/>
          </w:tcPr>
          <w:p w:rsidR="00912E19" w:rsidRPr="00573480" w:rsidRDefault="00912E19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64</w:t>
            </w:r>
          </w:p>
          <w:p w:rsidR="00912E19" w:rsidRPr="00542332" w:rsidRDefault="00912E19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Wiertnictwo  </w:t>
            </w:r>
            <w:r w:rsidRPr="00163540">
              <w:rPr>
                <w:rFonts w:ascii="Calibri" w:hAnsi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912E19" w:rsidRPr="00BB5732" w:rsidTr="000D6EBE">
        <w:trPr>
          <w:trHeight w:val="142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12E19" w:rsidRPr="00912E19" w:rsidRDefault="00912E19" w:rsidP="00912E19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912E1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912E19" w:rsidRPr="008575DE" w:rsidRDefault="00912E19" w:rsidP="00912E19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912E1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12E19" w:rsidRPr="008575DE" w:rsidRDefault="00912E19" w:rsidP="00912E19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912E1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12E19" w:rsidRPr="00875DD9" w:rsidRDefault="00912E19" w:rsidP="000D6EBE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912E19" w:rsidRPr="00875DD9" w:rsidRDefault="00912E19" w:rsidP="000D6EBE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811305 wiertacz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912E19" w:rsidRPr="00BB5732" w:rsidRDefault="00912E19" w:rsidP="000D6EBE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912E19" w:rsidRDefault="00912E19" w:rsidP="000D6EBE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MG.08.</w:t>
            </w:r>
          </w:p>
          <w:p w:rsidR="00912E19" w:rsidRPr="00BB5732" w:rsidRDefault="00912E19" w:rsidP="000D6EBE">
            <w:pPr>
              <w:jc w:val="center"/>
              <w:rPr>
                <w:b/>
                <w:color w:val="000000"/>
                <w:sz w:val="18"/>
              </w:rPr>
            </w:pPr>
            <w:r w:rsidRPr="00F3464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GIW.08.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Wykonywanie prac wiertniczych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912E19" w:rsidRPr="00BB5732" w:rsidRDefault="00912E19" w:rsidP="000D6EBE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64</w:t>
            </w:r>
          </w:p>
          <w:p w:rsidR="00912E19" w:rsidRPr="00BB5732" w:rsidRDefault="00912E19" w:rsidP="000D6EBE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912E19" w:rsidRPr="00713792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912E19" w:rsidRPr="00713792" w:rsidRDefault="00A663DE" w:rsidP="007137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92"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60" w:type="dxa"/>
            <w:vAlign w:val="center"/>
          </w:tcPr>
          <w:p w:rsidR="00912E19" w:rsidRPr="00713792" w:rsidRDefault="00A663DE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92">
              <w:rPr>
                <w:rFonts w:ascii="Calibri" w:hAnsi="Calibri"/>
                <w:color w:val="000000"/>
                <w:sz w:val="20"/>
                <w:szCs w:val="20"/>
              </w:rPr>
              <w:t xml:space="preserve">Marta Łuszcz, 38-440 Iwonicz Zdrój ul. </w:t>
            </w:r>
            <w:proofErr w:type="spellStart"/>
            <w:r w:rsidRPr="00713792">
              <w:rPr>
                <w:rFonts w:ascii="Calibri" w:hAnsi="Calibri"/>
                <w:color w:val="000000"/>
                <w:sz w:val="20"/>
                <w:szCs w:val="20"/>
              </w:rPr>
              <w:t>Aleksiewicza</w:t>
            </w:r>
            <w:proofErr w:type="spellEnd"/>
            <w:r w:rsidRPr="00713792">
              <w:rPr>
                <w:rFonts w:ascii="Calibri" w:hAnsi="Calibri"/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2E19" w:rsidRPr="00713792" w:rsidRDefault="00A663DE" w:rsidP="007137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92">
              <w:rPr>
                <w:rFonts w:ascii="Calibri" w:hAnsi="Calibri"/>
                <w:color w:val="000000"/>
                <w:sz w:val="20"/>
                <w:szCs w:val="20"/>
              </w:rPr>
              <w:t>900,00 zł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12E19" w:rsidRPr="00713792" w:rsidRDefault="00A663DE" w:rsidP="007137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92">
              <w:rPr>
                <w:rFonts w:ascii="Calibri" w:hAnsi="Calibri"/>
                <w:color w:val="000000"/>
                <w:sz w:val="20"/>
                <w:szCs w:val="20"/>
              </w:rPr>
              <w:t>2 900,00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12E19" w:rsidRPr="00713792" w:rsidRDefault="00A663DE" w:rsidP="007137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92">
              <w:rPr>
                <w:rFonts w:ascii="Calibri" w:hAnsi="Calibri"/>
                <w:color w:val="000000"/>
                <w:sz w:val="20"/>
                <w:szCs w:val="20"/>
              </w:rPr>
              <w:t>3 800,00 zł</w:t>
            </w:r>
          </w:p>
        </w:tc>
      </w:tr>
      <w:tr w:rsidR="009C5875" w:rsidRPr="00713792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9C5875" w:rsidRPr="00713792" w:rsidRDefault="009C5875" w:rsidP="007137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9C5875" w:rsidRPr="00713792" w:rsidRDefault="009C5875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Tomasz Trzemżalski, 38-400 Krosno, ul. Wyspiańskiego 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5875" w:rsidRPr="00713792" w:rsidRDefault="009C5875" w:rsidP="007137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900,00 zł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C5875" w:rsidRPr="00713792" w:rsidRDefault="009C5875" w:rsidP="007137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2 900,00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5875" w:rsidRPr="00713792" w:rsidRDefault="009C5875" w:rsidP="007137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3 800,00 zł</w:t>
            </w:r>
          </w:p>
        </w:tc>
      </w:tr>
      <w:tr w:rsidR="001F73A6" w:rsidRPr="00713792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1F73A6" w:rsidRDefault="001F73A6" w:rsidP="007137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60" w:type="dxa"/>
            <w:vAlign w:val="center"/>
          </w:tcPr>
          <w:p w:rsidR="001D2C40" w:rsidRDefault="001F73A6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73A6">
              <w:rPr>
                <w:rFonts w:ascii="Calibri" w:hAnsi="Calibri"/>
                <w:color w:val="000000"/>
                <w:sz w:val="20"/>
                <w:szCs w:val="20"/>
              </w:rPr>
              <w:t xml:space="preserve">Krzysztof </w:t>
            </w:r>
            <w:proofErr w:type="spellStart"/>
            <w:r w:rsidRPr="001F73A6">
              <w:rPr>
                <w:rFonts w:ascii="Calibri" w:hAnsi="Calibri"/>
                <w:color w:val="000000"/>
                <w:sz w:val="20"/>
                <w:szCs w:val="20"/>
              </w:rPr>
              <w:t>Koczur</w:t>
            </w:r>
            <w:proofErr w:type="spellEnd"/>
            <w:r w:rsidRPr="001F73A6">
              <w:rPr>
                <w:rFonts w:ascii="Calibri" w:hAnsi="Calibri"/>
                <w:color w:val="000000"/>
                <w:sz w:val="20"/>
                <w:szCs w:val="20"/>
              </w:rPr>
              <w:t xml:space="preserve">, 43-143 Lędziny, </w:t>
            </w:r>
          </w:p>
          <w:p w:rsidR="001F73A6" w:rsidRDefault="001F73A6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73A6">
              <w:rPr>
                <w:rFonts w:ascii="Calibri" w:hAnsi="Calibri"/>
                <w:color w:val="000000"/>
                <w:sz w:val="20"/>
                <w:szCs w:val="20"/>
              </w:rPr>
              <w:t>ul. Waryńskiego 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3A6" w:rsidRDefault="001F73A6" w:rsidP="007137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900,00 zł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F73A6" w:rsidRDefault="001F73A6" w:rsidP="007137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2 900,00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F73A6" w:rsidRDefault="001F73A6" w:rsidP="0071379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3 800,00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925A44" w:rsidRDefault="00925A44" w:rsidP="005E09C4">
      <w:pPr>
        <w:tabs>
          <w:tab w:val="left" w:pos="315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2088"/>
        <w:gridCol w:w="1699"/>
      </w:tblGrid>
      <w:tr w:rsidR="00D95467" w:rsidRPr="00BB5732" w:rsidTr="00960E65">
        <w:trPr>
          <w:jc w:val="center"/>
        </w:trPr>
        <w:tc>
          <w:tcPr>
            <w:tcW w:w="9736" w:type="dxa"/>
            <w:gridSpan w:val="5"/>
            <w:shd w:val="clear" w:color="auto" w:fill="BDD6EE"/>
          </w:tcPr>
          <w:p w:rsidR="00D95467" w:rsidRPr="00573480" w:rsidRDefault="00D95467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65</w:t>
            </w:r>
          </w:p>
          <w:p w:rsidR="00D95467" w:rsidRPr="00542332" w:rsidRDefault="00D95467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Wiertnictwo (1 suplement do dyplomu i 1 suplement do kwalifikacji)</w:t>
            </w:r>
          </w:p>
        </w:tc>
      </w:tr>
      <w:tr w:rsidR="00D95467" w:rsidRPr="00BB5732" w:rsidTr="000D6EBE">
        <w:trPr>
          <w:trHeight w:val="142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95467" w:rsidRPr="00D95467" w:rsidRDefault="00D95467" w:rsidP="00D95467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D95467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D95467" w:rsidRPr="008575DE" w:rsidRDefault="00D95467" w:rsidP="00D95467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D95467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95467" w:rsidRPr="008575DE" w:rsidRDefault="00D95467" w:rsidP="00D95467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D95467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95467" w:rsidRPr="00875DD9" w:rsidRDefault="00D95467" w:rsidP="000D6EBE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D95467" w:rsidRPr="00875DD9" w:rsidRDefault="00D95467" w:rsidP="000D6EBE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311707 technik wiertnik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D95467" w:rsidRPr="00BB5732" w:rsidRDefault="00D95467" w:rsidP="000D6EBE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D95467" w:rsidRDefault="00D95467" w:rsidP="000D6EBE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MG.34.</w:t>
            </w:r>
          </w:p>
          <w:p w:rsidR="00D95467" w:rsidRPr="00BB5732" w:rsidRDefault="00D95467" w:rsidP="000D6EBE">
            <w:pPr>
              <w:jc w:val="center"/>
              <w:rPr>
                <w:b/>
                <w:color w:val="000000"/>
                <w:sz w:val="18"/>
              </w:rPr>
            </w:pPr>
            <w:r w:rsidRPr="00892BE1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GIW.08.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Wykonywanie prac wiertniczych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D95467" w:rsidRDefault="00D95467" w:rsidP="000D6EB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D95467" w:rsidRPr="00BB5732" w:rsidRDefault="00D95467" w:rsidP="000D6EBE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w części 65</w:t>
            </w:r>
          </w:p>
          <w:p w:rsidR="00D95467" w:rsidRPr="00BB5732" w:rsidRDefault="00D95467" w:rsidP="000D6EBE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D95467" w:rsidRPr="00A76905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D95467" w:rsidRPr="00A76905" w:rsidRDefault="00A76905" w:rsidP="00A769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6905"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60" w:type="dxa"/>
            <w:vAlign w:val="center"/>
          </w:tcPr>
          <w:p w:rsidR="00D95467" w:rsidRPr="00A76905" w:rsidRDefault="00A76905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6905">
              <w:rPr>
                <w:rFonts w:ascii="Calibri" w:hAnsi="Calibri"/>
                <w:color w:val="000000"/>
                <w:sz w:val="20"/>
                <w:szCs w:val="20"/>
              </w:rPr>
              <w:t xml:space="preserve">Marta Łuszcz, 38-440 Iwonicz Zdrój ul. </w:t>
            </w:r>
            <w:proofErr w:type="spellStart"/>
            <w:r w:rsidRPr="00A76905">
              <w:rPr>
                <w:rFonts w:ascii="Calibri" w:hAnsi="Calibri"/>
                <w:color w:val="000000"/>
                <w:sz w:val="20"/>
                <w:szCs w:val="20"/>
              </w:rPr>
              <w:t>Aleksiewicza</w:t>
            </w:r>
            <w:proofErr w:type="spellEnd"/>
            <w:r w:rsidRPr="00A76905">
              <w:rPr>
                <w:rFonts w:ascii="Calibri" w:hAnsi="Calibri"/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5467" w:rsidRPr="00A76905" w:rsidRDefault="00A76905" w:rsidP="00A769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6905">
              <w:rPr>
                <w:rFonts w:ascii="Calibri" w:hAnsi="Calibri"/>
                <w:color w:val="000000"/>
                <w:sz w:val="20"/>
                <w:szCs w:val="20"/>
              </w:rPr>
              <w:t>900,00 zł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95467" w:rsidRPr="00A76905" w:rsidRDefault="00A76905" w:rsidP="00A769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6905">
              <w:rPr>
                <w:rFonts w:ascii="Calibri" w:hAnsi="Calibri"/>
                <w:color w:val="000000"/>
                <w:sz w:val="20"/>
                <w:szCs w:val="20"/>
              </w:rPr>
              <w:t>2 900,00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95467" w:rsidRPr="00A76905" w:rsidRDefault="00A76905" w:rsidP="00A769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6905">
              <w:rPr>
                <w:rFonts w:ascii="Calibri" w:hAnsi="Calibri"/>
                <w:color w:val="000000"/>
                <w:sz w:val="20"/>
                <w:szCs w:val="20"/>
              </w:rPr>
              <w:t>3 800,00 zł</w:t>
            </w:r>
          </w:p>
        </w:tc>
      </w:tr>
      <w:tr w:rsidR="00396021" w:rsidRPr="00A76905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396021" w:rsidRPr="00A76905" w:rsidRDefault="00396021" w:rsidP="00A769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396021" w:rsidRPr="00A76905" w:rsidRDefault="00396021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021">
              <w:rPr>
                <w:rFonts w:ascii="Calibri" w:hAnsi="Calibri"/>
                <w:color w:val="000000"/>
                <w:sz w:val="20"/>
                <w:szCs w:val="20"/>
              </w:rPr>
              <w:t>Tomasz Trzemżalski, 38-400 Krosno, ul. Wyspiańskiego 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6021" w:rsidRPr="00A76905" w:rsidRDefault="00396021" w:rsidP="00A769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 00,00 zł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96021" w:rsidRPr="00A76905" w:rsidRDefault="00396021" w:rsidP="00A769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2 900,00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96021" w:rsidRPr="00A76905" w:rsidRDefault="00396021" w:rsidP="00A769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3 800,00 zł</w:t>
            </w:r>
          </w:p>
        </w:tc>
      </w:tr>
      <w:tr w:rsidR="00DA607A" w:rsidRPr="00A76905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DA607A" w:rsidRDefault="00DA607A" w:rsidP="00A769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60" w:type="dxa"/>
            <w:vAlign w:val="center"/>
          </w:tcPr>
          <w:p w:rsidR="001D2C40" w:rsidRDefault="00DA607A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Krzysztof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Koczur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43-143 Lędziny, </w:t>
            </w:r>
          </w:p>
          <w:p w:rsidR="00DA607A" w:rsidRPr="00396021" w:rsidRDefault="00DA607A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Waryńskiego 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07A" w:rsidRDefault="00DA607A" w:rsidP="00A769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900,00 zł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A607A" w:rsidRDefault="00DA607A" w:rsidP="00A769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2 900,00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A607A" w:rsidRDefault="00DA607A" w:rsidP="00A769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3 800,00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843"/>
        <w:gridCol w:w="2230"/>
        <w:gridCol w:w="1699"/>
      </w:tblGrid>
      <w:tr w:rsidR="001D2C40" w:rsidRPr="00BB5732" w:rsidTr="001D2C40">
        <w:tc>
          <w:tcPr>
            <w:tcW w:w="9736" w:type="dxa"/>
            <w:gridSpan w:val="5"/>
            <w:shd w:val="clear" w:color="auto" w:fill="BDD6EE"/>
          </w:tcPr>
          <w:p w:rsidR="001D2C40" w:rsidRPr="00573480" w:rsidRDefault="001D2C40" w:rsidP="001D2C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66</w:t>
            </w:r>
          </w:p>
          <w:p w:rsidR="001D2C40" w:rsidRPr="00542332" w:rsidRDefault="001D2C40" w:rsidP="001D2C40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Górnictwo otworowe </w:t>
            </w:r>
            <w:r>
              <w:rPr>
                <w:rFonts w:ascii="Calibri" w:hAnsi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1D2C40" w:rsidRPr="00BB5732" w:rsidTr="001D2C40">
        <w:trPr>
          <w:trHeight w:val="142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D2C40" w:rsidRPr="0055432F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55432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1D2C40" w:rsidRPr="008575DE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55432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D2C40" w:rsidRPr="008575DE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55432F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811301 górnik eksploatacji otworowej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1D2C40" w:rsidRDefault="001D2C40" w:rsidP="001D2C4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MG.09.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EF1F83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GIW.09.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Eksploatacja otworowa złóż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66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1D2C40" w:rsidRPr="00BB5732" w:rsidTr="001D2C40">
        <w:trPr>
          <w:trHeight w:val="856"/>
        </w:trPr>
        <w:tc>
          <w:tcPr>
            <w:tcW w:w="704" w:type="dxa"/>
          </w:tcPr>
          <w:p w:rsidR="001D2C40" w:rsidRPr="00BB5732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60" w:type="dxa"/>
            <w:vAlign w:val="center"/>
          </w:tcPr>
          <w:p w:rsidR="001D2C40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5CBE">
              <w:rPr>
                <w:rFonts w:ascii="Calibri" w:hAnsi="Calibri"/>
                <w:color w:val="000000"/>
                <w:sz w:val="20"/>
                <w:szCs w:val="20"/>
              </w:rPr>
              <w:t xml:space="preserve">Aneta Szymańska-Szydło, </w:t>
            </w:r>
          </w:p>
          <w:p w:rsidR="001D2C40" w:rsidRPr="00875CB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5CBE">
              <w:rPr>
                <w:rFonts w:ascii="Calibri" w:hAnsi="Calibri"/>
                <w:color w:val="000000"/>
                <w:sz w:val="20"/>
                <w:szCs w:val="20"/>
              </w:rPr>
              <w:t>ul. Zagórze 13, 38-420 Korczyna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40" w:rsidRPr="00875CB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5CBE"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D2C40" w:rsidRPr="00875CB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5CBE">
              <w:rPr>
                <w:rFonts w:ascii="Calibri" w:hAnsi="Calibri"/>
                <w:color w:val="000000"/>
                <w:sz w:val="20"/>
                <w:szCs w:val="20"/>
              </w:rPr>
              <w:t>3 000,00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2C40" w:rsidRPr="00875CB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5CBE">
              <w:rPr>
                <w:rFonts w:ascii="Calibri" w:hAnsi="Calibri"/>
                <w:color w:val="000000"/>
                <w:sz w:val="20"/>
                <w:szCs w:val="20"/>
              </w:rPr>
              <w:t>4 000,00 zł</w:t>
            </w:r>
          </w:p>
        </w:tc>
      </w:tr>
      <w:tr w:rsidR="001D2C40" w:rsidRPr="00BB5732" w:rsidTr="001D2C40">
        <w:trPr>
          <w:trHeight w:val="856"/>
        </w:trPr>
        <w:tc>
          <w:tcPr>
            <w:tcW w:w="704" w:type="dxa"/>
          </w:tcPr>
          <w:p w:rsidR="001D2C40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0" w:type="dxa"/>
            <w:vAlign w:val="center"/>
          </w:tcPr>
          <w:p w:rsidR="001D2C40" w:rsidRPr="00875CB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Jerzy Łachmanek, 38-305 Lipinki 578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40" w:rsidRPr="00875CB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D2C40" w:rsidRPr="00875CB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3 000,00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2C40" w:rsidRPr="00875CB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4 000,00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257987" w:rsidRDefault="00257987" w:rsidP="005E09C4">
      <w:pPr>
        <w:tabs>
          <w:tab w:val="left" w:pos="3155"/>
        </w:tabs>
        <w:rPr>
          <w:b/>
          <w:color w:val="000000"/>
        </w:rPr>
      </w:pPr>
    </w:p>
    <w:p w:rsidR="00257987" w:rsidRDefault="00257987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843"/>
        <w:gridCol w:w="2230"/>
        <w:gridCol w:w="1699"/>
      </w:tblGrid>
      <w:tr w:rsidR="001D2C40" w:rsidRPr="00BB5732" w:rsidTr="001D2C40">
        <w:tc>
          <w:tcPr>
            <w:tcW w:w="9736" w:type="dxa"/>
            <w:gridSpan w:val="5"/>
            <w:shd w:val="clear" w:color="auto" w:fill="BDD6EE"/>
          </w:tcPr>
          <w:p w:rsidR="001D2C40" w:rsidRPr="00573480" w:rsidRDefault="001D2C40" w:rsidP="001D2C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67</w:t>
            </w:r>
          </w:p>
          <w:p w:rsidR="001D2C40" w:rsidRPr="00542332" w:rsidRDefault="001D2C40" w:rsidP="001D2C40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Górnictwo otworowe </w:t>
            </w:r>
            <w:r>
              <w:rPr>
                <w:rFonts w:ascii="Calibri" w:hAnsi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1D2C40" w:rsidRPr="00BB5732" w:rsidTr="001D2C40">
        <w:trPr>
          <w:trHeight w:val="142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D2C40" w:rsidRPr="00FC3620" w:rsidRDefault="001D2C40" w:rsidP="001D2C40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FC3620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1D2C40" w:rsidRPr="008575DE" w:rsidRDefault="001D2C40" w:rsidP="001D2C40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FC3620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D2C40" w:rsidRPr="008575DE" w:rsidRDefault="001D2C40" w:rsidP="001D2C40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FC3620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311702 technik górnictwa otworowego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1D2C40" w:rsidRDefault="001D2C40" w:rsidP="001D2C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MG.40.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75353B">
              <w:rPr>
                <w:rFonts w:ascii="Calibri" w:hAnsi="Calibri"/>
                <w:color w:val="FF0000"/>
                <w:sz w:val="18"/>
                <w:szCs w:val="18"/>
              </w:rPr>
              <w:t>GIW.40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 Organizacja i prowadzenie eksploatacji otworowej złóż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67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1D2C40" w:rsidRPr="00BB5732" w:rsidTr="001D2C40">
        <w:trPr>
          <w:trHeight w:val="856"/>
        </w:trPr>
        <w:tc>
          <w:tcPr>
            <w:tcW w:w="704" w:type="dxa"/>
            <w:vAlign w:val="center"/>
          </w:tcPr>
          <w:p w:rsidR="001D2C40" w:rsidRPr="00BB5732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60" w:type="dxa"/>
            <w:vAlign w:val="center"/>
          </w:tcPr>
          <w:p w:rsidR="001D2C40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64BB">
              <w:rPr>
                <w:rFonts w:ascii="Calibri" w:hAnsi="Calibri"/>
                <w:color w:val="000000"/>
                <w:sz w:val="20"/>
                <w:szCs w:val="20"/>
              </w:rPr>
              <w:t xml:space="preserve">Aneta Szymańska-Szydło, </w:t>
            </w:r>
          </w:p>
          <w:p w:rsidR="001D2C40" w:rsidRPr="00BB5732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64BB">
              <w:rPr>
                <w:rFonts w:ascii="Calibri" w:hAnsi="Calibri"/>
                <w:color w:val="000000"/>
                <w:sz w:val="20"/>
                <w:szCs w:val="20"/>
              </w:rPr>
              <w:t>ul. Zagórze 13, 38-420 Korczyna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40" w:rsidRPr="003064BB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64BB"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D2C40" w:rsidRPr="003064BB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64BB">
              <w:rPr>
                <w:rFonts w:ascii="Calibri" w:hAnsi="Calibri"/>
                <w:color w:val="000000"/>
                <w:sz w:val="20"/>
                <w:szCs w:val="20"/>
              </w:rPr>
              <w:t>3 000,00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2C40" w:rsidRPr="003064BB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64BB">
              <w:rPr>
                <w:rFonts w:ascii="Calibri" w:hAnsi="Calibri"/>
                <w:color w:val="000000"/>
                <w:sz w:val="20"/>
                <w:szCs w:val="20"/>
              </w:rPr>
              <w:t>4 000,00 zł</w:t>
            </w:r>
          </w:p>
        </w:tc>
      </w:tr>
      <w:tr w:rsidR="001D2C40" w:rsidRPr="00BB5732" w:rsidTr="001D2C40">
        <w:trPr>
          <w:trHeight w:val="856"/>
        </w:trPr>
        <w:tc>
          <w:tcPr>
            <w:tcW w:w="704" w:type="dxa"/>
            <w:vAlign w:val="center"/>
          </w:tcPr>
          <w:p w:rsidR="001D2C40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0" w:type="dxa"/>
            <w:vAlign w:val="center"/>
          </w:tcPr>
          <w:p w:rsidR="001D2C40" w:rsidRPr="003064BB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0293">
              <w:rPr>
                <w:rFonts w:ascii="Calibri" w:hAnsi="Calibri"/>
                <w:color w:val="000000"/>
                <w:sz w:val="20"/>
                <w:szCs w:val="20"/>
              </w:rPr>
              <w:t>Jerzy Łachmanek, 38-305 Lipinki 578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40" w:rsidRPr="003064BB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D2C40" w:rsidRPr="003064BB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3 000,00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2C40" w:rsidRPr="003064BB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4 000,00 zł</w:t>
            </w:r>
          </w:p>
        </w:tc>
      </w:tr>
    </w:tbl>
    <w:p w:rsidR="00257987" w:rsidRDefault="00257987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701"/>
        <w:gridCol w:w="1882"/>
        <w:gridCol w:w="1622"/>
      </w:tblGrid>
      <w:tr w:rsidR="001D2C40" w:rsidRPr="00BB5732" w:rsidTr="001D2C40">
        <w:tc>
          <w:tcPr>
            <w:tcW w:w="9736" w:type="dxa"/>
            <w:gridSpan w:val="6"/>
            <w:shd w:val="clear" w:color="auto" w:fill="BDD6EE"/>
          </w:tcPr>
          <w:p w:rsidR="001D2C40" w:rsidRPr="00573480" w:rsidRDefault="001D2C40" w:rsidP="001D2C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68</w:t>
            </w:r>
          </w:p>
          <w:p w:rsidR="001D2C40" w:rsidRPr="001C4183" w:rsidRDefault="001D2C40" w:rsidP="001D2C40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Przeróbka kopalin stałych  (1 suplement do dyplomu i 2 suplementy do kwalifikacji)</w:t>
            </w:r>
          </w:p>
        </w:tc>
      </w:tr>
      <w:tr w:rsidR="001D2C40" w:rsidRPr="00BB5732" w:rsidTr="001D2C40">
        <w:trPr>
          <w:trHeight w:val="1758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D2C40" w:rsidRPr="00B90196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9019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1D2C40" w:rsidRPr="008575DE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9019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D2C40" w:rsidRPr="008575DE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9019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2C40" w:rsidRPr="00875DD9" w:rsidRDefault="001D2C40" w:rsidP="001D2C4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1D2C40" w:rsidRPr="00875DD9" w:rsidRDefault="001D2C40" w:rsidP="001D2C40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311706 technik przeróbki kopalin stałych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1D2C40" w:rsidRDefault="001D2C40" w:rsidP="001D2C4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MG.35.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B937F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GIW.35.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Prowadzenie procesu przeróbki kopalin stałych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1D2C40" w:rsidRDefault="001D2C40" w:rsidP="001D2C4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MG.36.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B937F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GIW.3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6</w:t>
            </w:r>
            <w:r w:rsidRPr="00B937F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 w:rsidRPr="00ED1C51">
              <w:rPr>
                <w:rFonts w:ascii="Calibri" w:hAnsi="Calibri"/>
                <w:i/>
                <w:iCs/>
                <w:sz w:val="18"/>
                <w:szCs w:val="18"/>
              </w:rPr>
              <w:t>Organizacja procesu przeróbki kopalin stałych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68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1D2C40" w:rsidRPr="004D2695" w:rsidTr="001D2C40">
        <w:trPr>
          <w:trHeight w:val="856"/>
        </w:trPr>
        <w:tc>
          <w:tcPr>
            <w:tcW w:w="704" w:type="dxa"/>
            <w:vAlign w:val="center"/>
          </w:tcPr>
          <w:p w:rsidR="001D2C40" w:rsidRPr="004D2695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2695">
              <w:rPr>
                <w:rFonts w:ascii="Calibri" w:hAnsi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126" w:type="dxa"/>
            <w:vAlign w:val="center"/>
          </w:tcPr>
          <w:p w:rsidR="001D2C40" w:rsidRPr="004D2695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2695">
              <w:rPr>
                <w:rFonts w:ascii="Calibri" w:hAnsi="Calibri"/>
                <w:color w:val="000000"/>
                <w:sz w:val="20"/>
                <w:szCs w:val="20"/>
              </w:rPr>
              <w:t>Wojciech Cebo, 41-100 Siemianowice Śląskie, Okrężna 15/2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40" w:rsidRPr="004D2695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2695"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40" w:rsidRPr="004D2695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2695">
              <w:rPr>
                <w:rFonts w:ascii="Calibri" w:hAnsi="Calibri"/>
                <w:color w:val="000000"/>
                <w:sz w:val="20"/>
                <w:szCs w:val="20"/>
              </w:rPr>
              <w:t>2 950,00 zł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D2C40" w:rsidRPr="004D2695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2695">
              <w:rPr>
                <w:rFonts w:ascii="Calibri" w:hAnsi="Calibri"/>
                <w:color w:val="000000"/>
                <w:sz w:val="20"/>
                <w:szCs w:val="20"/>
              </w:rPr>
              <w:t>2 950,00 zł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D2C40" w:rsidRPr="004D2695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2695">
              <w:rPr>
                <w:rFonts w:ascii="Calibri" w:hAnsi="Calibri"/>
                <w:color w:val="000000"/>
                <w:sz w:val="20"/>
                <w:szCs w:val="20"/>
              </w:rPr>
              <w:t>6 900,00 zł</w:t>
            </w:r>
          </w:p>
        </w:tc>
      </w:tr>
      <w:tr w:rsidR="001D2C40" w:rsidRPr="004D2695" w:rsidTr="001D2C40">
        <w:trPr>
          <w:trHeight w:val="856"/>
        </w:trPr>
        <w:tc>
          <w:tcPr>
            <w:tcW w:w="704" w:type="dxa"/>
            <w:vAlign w:val="center"/>
          </w:tcPr>
          <w:p w:rsidR="001D2C40" w:rsidRPr="004D2695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26" w:type="dxa"/>
            <w:vAlign w:val="center"/>
          </w:tcPr>
          <w:p w:rsidR="008D0F5A" w:rsidRDefault="008D0F5A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Grzegorz Śliwiński</w:t>
            </w:r>
          </w:p>
          <w:p w:rsidR="008D0F5A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44-230 Czerwonka Leszczyny, </w:t>
            </w:r>
          </w:p>
          <w:p w:rsidR="001D2C40" w:rsidRPr="004D2695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Kopalniana 23a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40" w:rsidRPr="004D2695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40" w:rsidRPr="004D2695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2 800,00 zł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D2C40" w:rsidRPr="004D2695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2 800,00 zł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D2C40" w:rsidRPr="004D2695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6 500,00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1701"/>
        <w:gridCol w:w="1946"/>
        <w:gridCol w:w="1699"/>
      </w:tblGrid>
      <w:tr w:rsidR="001D2C40" w:rsidRPr="00BB5732" w:rsidTr="001D2C40">
        <w:tc>
          <w:tcPr>
            <w:tcW w:w="9736" w:type="dxa"/>
            <w:gridSpan w:val="5"/>
            <w:shd w:val="clear" w:color="auto" w:fill="BDD6EE"/>
          </w:tcPr>
          <w:p w:rsidR="001D2C40" w:rsidRPr="00573480" w:rsidRDefault="001D2C40" w:rsidP="001D2C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69</w:t>
            </w:r>
          </w:p>
          <w:p w:rsidR="001D2C40" w:rsidRPr="00D545AF" w:rsidRDefault="001D2C40" w:rsidP="001D2C40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Górnictwo podziemne </w:t>
            </w:r>
            <w:r>
              <w:rPr>
                <w:rFonts w:ascii="Calibri" w:hAnsi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1D2C40" w:rsidRPr="00BB5732" w:rsidTr="001D2C40">
        <w:trPr>
          <w:trHeight w:val="142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D2C40" w:rsidRPr="00EC2A7E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EC2A7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1D2C40" w:rsidRPr="008575DE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EC2A7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D2C40" w:rsidRPr="008575DE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EC2A7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811101 górnik eksploatacji podziemnej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1D2C40" w:rsidRDefault="001D2C40" w:rsidP="001D2C4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MG.11.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DA6DFE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GIW.11.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Eksploatacja złóż podziemnych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69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1D2C40" w:rsidRPr="00D14C1D" w:rsidTr="001D2C40">
        <w:trPr>
          <w:trHeight w:val="856"/>
        </w:trPr>
        <w:tc>
          <w:tcPr>
            <w:tcW w:w="704" w:type="dxa"/>
            <w:vAlign w:val="center"/>
          </w:tcPr>
          <w:p w:rsidR="001D2C40" w:rsidRPr="00D14C1D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14C1D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86" w:type="dxa"/>
            <w:vAlign w:val="center"/>
          </w:tcPr>
          <w:p w:rsidR="001D2C40" w:rsidRPr="00D14C1D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14C1D">
              <w:rPr>
                <w:rFonts w:ascii="Calibri" w:hAnsi="Calibri"/>
                <w:color w:val="000000"/>
                <w:sz w:val="20"/>
                <w:szCs w:val="20"/>
              </w:rPr>
              <w:t>Marcin Janusz, ul. Limbowa 11, 42-677 Szałsza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40" w:rsidRPr="00D14C1D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14C1D">
              <w:rPr>
                <w:rFonts w:ascii="Calibri" w:hAnsi="Calibri"/>
                <w:color w:val="000000"/>
                <w:sz w:val="20"/>
                <w:szCs w:val="20"/>
              </w:rPr>
              <w:t>800,00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D2C40" w:rsidRPr="00D14C1D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14C1D">
              <w:rPr>
                <w:rFonts w:ascii="Calibri" w:hAnsi="Calibri"/>
                <w:color w:val="000000"/>
                <w:sz w:val="20"/>
                <w:szCs w:val="20"/>
              </w:rPr>
              <w:t>2 600,00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2C40" w:rsidRPr="00D14C1D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14C1D">
              <w:rPr>
                <w:rFonts w:ascii="Calibri" w:hAnsi="Calibri"/>
                <w:color w:val="000000"/>
                <w:sz w:val="20"/>
                <w:szCs w:val="20"/>
              </w:rPr>
              <w:t>3 400,00 zł</w:t>
            </w:r>
          </w:p>
        </w:tc>
      </w:tr>
      <w:tr w:rsidR="001D2C40" w:rsidRPr="00D14C1D" w:rsidTr="001D2C40">
        <w:trPr>
          <w:trHeight w:val="856"/>
        </w:trPr>
        <w:tc>
          <w:tcPr>
            <w:tcW w:w="704" w:type="dxa"/>
            <w:vAlign w:val="center"/>
          </w:tcPr>
          <w:p w:rsidR="001D2C40" w:rsidRPr="00D14C1D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86" w:type="dxa"/>
            <w:vAlign w:val="center"/>
          </w:tcPr>
          <w:p w:rsidR="001D2C40" w:rsidRPr="00D14C1D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Anita Golec, Jaszczów 31, 21-020 Milejów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40" w:rsidRPr="00D14C1D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D2C40" w:rsidRPr="00D14C1D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2 600,00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2C40" w:rsidRPr="00D14C1D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3 500,00 zł</w:t>
            </w:r>
          </w:p>
        </w:tc>
      </w:tr>
      <w:tr w:rsidR="001D2C40" w:rsidRPr="00D14C1D" w:rsidTr="001D2C40">
        <w:trPr>
          <w:trHeight w:val="856"/>
        </w:trPr>
        <w:tc>
          <w:tcPr>
            <w:tcW w:w="704" w:type="dxa"/>
            <w:vAlign w:val="center"/>
          </w:tcPr>
          <w:p w:rsidR="001D2C40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86" w:type="dxa"/>
            <w:vAlign w:val="center"/>
          </w:tcPr>
          <w:p w:rsidR="001D2C40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Paweł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Siemiatkowski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Ks. J. Poniatowskiego 3/19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40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D2C40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2 600,00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2C40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3 400,00 zł</w:t>
            </w:r>
          </w:p>
        </w:tc>
      </w:tr>
      <w:tr w:rsidR="001D2C40" w:rsidRPr="00D14C1D" w:rsidTr="001D2C40">
        <w:trPr>
          <w:trHeight w:val="856"/>
        </w:trPr>
        <w:tc>
          <w:tcPr>
            <w:tcW w:w="704" w:type="dxa"/>
            <w:vAlign w:val="center"/>
          </w:tcPr>
          <w:p w:rsidR="001D2C40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686" w:type="dxa"/>
            <w:vAlign w:val="center"/>
          </w:tcPr>
          <w:p w:rsidR="001D2C40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Rafał Golec, Jaszczów 31, 21-020 Milejów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C40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D2C40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2 600,00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2C40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3 500,00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946"/>
        <w:gridCol w:w="1699"/>
      </w:tblGrid>
      <w:tr w:rsidR="001D2C40" w:rsidRPr="00BB5732" w:rsidTr="001D2C40">
        <w:tc>
          <w:tcPr>
            <w:tcW w:w="9736" w:type="dxa"/>
            <w:gridSpan w:val="5"/>
            <w:shd w:val="clear" w:color="auto" w:fill="BDD6EE"/>
          </w:tcPr>
          <w:p w:rsidR="001D2C40" w:rsidRPr="00573480" w:rsidRDefault="001D2C40" w:rsidP="001D2C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3480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70</w:t>
            </w:r>
          </w:p>
          <w:p w:rsidR="001D2C40" w:rsidRPr="00D545AF" w:rsidRDefault="001D2C40" w:rsidP="001D2C40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Górnictwo podziemne </w:t>
            </w:r>
            <w:r>
              <w:rPr>
                <w:rFonts w:ascii="Calibri" w:hAnsi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1D2C40" w:rsidRPr="00BB5732" w:rsidTr="001D2C40">
        <w:trPr>
          <w:trHeight w:val="142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D2C40" w:rsidRPr="00107048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107048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1D2C40" w:rsidRPr="008575DE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107048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D2C40" w:rsidRPr="008575DE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107048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8575D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311703 technik górnictwa podziemnego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1D2C40" w:rsidRDefault="001D2C40" w:rsidP="001D2C4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MG.39.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FD39B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GIW.39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. Organizacja i prowadzenie eksploatacji złóż podziemnych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70</w:t>
            </w:r>
          </w:p>
          <w:p w:rsidR="001D2C40" w:rsidRPr="00BB5732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1D2C40" w:rsidRPr="00F6700E" w:rsidTr="001D2C40">
        <w:trPr>
          <w:trHeight w:val="856"/>
        </w:trPr>
        <w:tc>
          <w:tcPr>
            <w:tcW w:w="704" w:type="dxa"/>
            <w:vAlign w:val="center"/>
          </w:tcPr>
          <w:p w:rsidR="001D2C40" w:rsidRPr="00F6700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700E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44" w:type="dxa"/>
            <w:vAlign w:val="center"/>
          </w:tcPr>
          <w:p w:rsidR="001D2C40" w:rsidRPr="00F6700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700E">
              <w:rPr>
                <w:rFonts w:ascii="Calibri" w:hAnsi="Calibri"/>
                <w:color w:val="000000"/>
                <w:sz w:val="20"/>
                <w:szCs w:val="20"/>
              </w:rPr>
              <w:t xml:space="preserve">Marcin Janusz, ul. Limbowa 11, </w:t>
            </w:r>
            <w:r w:rsidRPr="00F6700E">
              <w:rPr>
                <w:rFonts w:ascii="Calibri" w:hAnsi="Calibri"/>
                <w:color w:val="000000"/>
                <w:sz w:val="20"/>
                <w:szCs w:val="20"/>
              </w:rPr>
              <w:br/>
              <w:t>42-677 Szałsza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40" w:rsidRPr="00F6700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700E">
              <w:rPr>
                <w:rFonts w:ascii="Calibri" w:hAnsi="Calibri"/>
                <w:color w:val="000000"/>
                <w:sz w:val="20"/>
                <w:szCs w:val="20"/>
              </w:rPr>
              <w:t>800,00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D2C40" w:rsidRPr="00F6700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700E">
              <w:rPr>
                <w:rFonts w:ascii="Calibri" w:hAnsi="Calibri"/>
                <w:color w:val="000000"/>
                <w:sz w:val="20"/>
                <w:szCs w:val="20"/>
              </w:rPr>
              <w:t>2 600,00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2C40" w:rsidRPr="00F6700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700E">
              <w:rPr>
                <w:rFonts w:ascii="Calibri" w:hAnsi="Calibri"/>
                <w:color w:val="000000"/>
                <w:sz w:val="20"/>
                <w:szCs w:val="20"/>
              </w:rPr>
              <w:t>3 400,00 zł</w:t>
            </w:r>
          </w:p>
        </w:tc>
      </w:tr>
      <w:tr w:rsidR="001D2C40" w:rsidRPr="00F6700E" w:rsidTr="001D2C40">
        <w:trPr>
          <w:trHeight w:val="856"/>
        </w:trPr>
        <w:tc>
          <w:tcPr>
            <w:tcW w:w="704" w:type="dxa"/>
            <w:vAlign w:val="center"/>
          </w:tcPr>
          <w:p w:rsidR="001D2C40" w:rsidRPr="00F6700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4" w:type="dxa"/>
            <w:vAlign w:val="center"/>
          </w:tcPr>
          <w:p w:rsidR="001D2C40" w:rsidRPr="00F6700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628B">
              <w:rPr>
                <w:rFonts w:ascii="Calibri" w:hAnsi="Calibri"/>
                <w:color w:val="000000"/>
                <w:sz w:val="20"/>
                <w:szCs w:val="20"/>
              </w:rPr>
              <w:t>Anita Golec, Jaszczów 31, 21-020 Milejów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40" w:rsidRPr="00F6700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D2C40" w:rsidRPr="00F6700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2 600,00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2C40" w:rsidRPr="00F6700E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3 500,00 zł</w:t>
            </w:r>
          </w:p>
        </w:tc>
      </w:tr>
      <w:tr w:rsidR="001D2C40" w:rsidRPr="00A1493C" w:rsidTr="001D2C40">
        <w:trPr>
          <w:trHeight w:val="856"/>
        </w:trPr>
        <w:tc>
          <w:tcPr>
            <w:tcW w:w="704" w:type="dxa"/>
            <w:shd w:val="clear" w:color="auto" w:fill="auto"/>
            <w:vAlign w:val="center"/>
          </w:tcPr>
          <w:p w:rsidR="001D2C40" w:rsidRPr="00A1493C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493C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2C40" w:rsidRPr="00A1493C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493C">
              <w:rPr>
                <w:rFonts w:ascii="Calibri" w:hAnsi="Calibri"/>
                <w:color w:val="000000"/>
                <w:sz w:val="20"/>
                <w:szCs w:val="20"/>
              </w:rPr>
              <w:t xml:space="preserve">Paweł </w:t>
            </w:r>
            <w:proofErr w:type="spellStart"/>
            <w:r w:rsidRPr="00A1493C">
              <w:rPr>
                <w:rFonts w:ascii="Calibri" w:hAnsi="Calibri"/>
                <w:color w:val="000000"/>
                <w:sz w:val="20"/>
                <w:szCs w:val="20"/>
              </w:rPr>
              <w:t>Siemiatkowski</w:t>
            </w:r>
            <w:proofErr w:type="spellEnd"/>
            <w:r w:rsidRPr="00A1493C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</w:p>
          <w:p w:rsidR="001D2C40" w:rsidRPr="00A1493C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493C">
              <w:rPr>
                <w:rFonts w:ascii="Calibri" w:hAnsi="Calibri"/>
                <w:color w:val="000000"/>
                <w:sz w:val="20"/>
                <w:szCs w:val="20"/>
              </w:rPr>
              <w:t>Ks. J. Poniatowskiego 3/19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40" w:rsidRPr="00A1493C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493C">
              <w:rPr>
                <w:rFonts w:ascii="Calibri" w:hAnsi="Calibri"/>
                <w:color w:val="000000"/>
                <w:sz w:val="20"/>
                <w:szCs w:val="20"/>
              </w:rPr>
              <w:t>800,00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D2C40" w:rsidRPr="00A1493C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493C">
              <w:rPr>
                <w:rFonts w:ascii="Calibri" w:hAnsi="Calibri"/>
                <w:color w:val="000000"/>
                <w:sz w:val="20"/>
                <w:szCs w:val="20"/>
              </w:rPr>
              <w:t>2 600,00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2C40" w:rsidRPr="00A1493C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493C">
              <w:rPr>
                <w:rFonts w:ascii="Calibri" w:hAnsi="Calibri"/>
                <w:color w:val="000000"/>
                <w:sz w:val="20"/>
                <w:szCs w:val="20"/>
              </w:rPr>
              <w:t>3 400,00 zł</w:t>
            </w:r>
          </w:p>
        </w:tc>
      </w:tr>
      <w:tr w:rsidR="001D2C40" w:rsidRPr="00A1493C" w:rsidTr="001D2C40">
        <w:trPr>
          <w:trHeight w:val="856"/>
        </w:trPr>
        <w:tc>
          <w:tcPr>
            <w:tcW w:w="704" w:type="dxa"/>
            <w:shd w:val="clear" w:color="auto" w:fill="auto"/>
            <w:vAlign w:val="center"/>
          </w:tcPr>
          <w:p w:rsidR="001D2C40" w:rsidRPr="00A1493C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2C40" w:rsidRPr="00A1493C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Rafał Golec, Jaszów 31, 21-020 Milejów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40" w:rsidRPr="00A1493C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D2C40" w:rsidRPr="00A1493C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2 600,00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2C40" w:rsidRPr="00A1493C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3 500,00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946"/>
        <w:gridCol w:w="1699"/>
      </w:tblGrid>
      <w:tr w:rsidR="001D2C40" w:rsidRPr="00FD39B6" w:rsidTr="001D2C40">
        <w:tc>
          <w:tcPr>
            <w:tcW w:w="9736" w:type="dxa"/>
            <w:gridSpan w:val="5"/>
            <w:shd w:val="clear" w:color="auto" w:fill="BDD6EE"/>
          </w:tcPr>
          <w:p w:rsidR="001D2C40" w:rsidRPr="00FD39B6" w:rsidRDefault="001D2C40" w:rsidP="001D2C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39B6">
              <w:rPr>
                <w:rFonts w:ascii="Calibri" w:hAnsi="Calibri"/>
                <w:b/>
                <w:sz w:val="20"/>
                <w:szCs w:val="20"/>
              </w:rPr>
              <w:t>Część 7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:rsidR="001D2C40" w:rsidRPr="00FD39B6" w:rsidRDefault="001D2C40" w:rsidP="001D2C40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Górnictwo odkrywkowe</w:t>
            </w:r>
            <w:r w:rsidRPr="00FD39B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FD39B6">
              <w:rPr>
                <w:rFonts w:ascii="Calibri" w:hAnsi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1D2C40" w:rsidRPr="00FD39B6" w:rsidTr="001D2C40">
        <w:trPr>
          <w:trHeight w:val="142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D2C40" w:rsidRPr="00160D49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160D4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1D2C40" w:rsidRPr="00FD39B6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160D4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D2C40" w:rsidRPr="00FD39B6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160D49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D2C40" w:rsidRPr="00FD39B6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FD39B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  <w:p w:rsidR="001D2C40" w:rsidRPr="00FD39B6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811102 górnik odkrywkowej eksploatacji złóż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1D2C40" w:rsidRPr="00FD39B6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FD39B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1D2C40" w:rsidRDefault="001D2C40" w:rsidP="001D2C4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MG.10.</w:t>
            </w:r>
          </w:p>
          <w:p w:rsidR="001D2C40" w:rsidRPr="00FD39B6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F558E1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GIW.10.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Eksploatacja złóż metodą odkrywkową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1D2C40" w:rsidRPr="00FD39B6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FD39B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7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1</w:t>
            </w:r>
          </w:p>
          <w:p w:rsidR="001D2C40" w:rsidRPr="00FD39B6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1D2C40" w:rsidRPr="00875186" w:rsidTr="001D2C40">
        <w:trPr>
          <w:trHeight w:val="856"/>
        </w:trPr>
        <w:tc>
          <w:tcPr>
            <w:tcW w:w="704" w:type="dxa"/>
            <w:vAlign w:val="center"/>
          </w:tcPr>
          <w:p w:rsidR="001D2C40" w:rsidRPr="00875186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5186">
              <w:rPr>
                <w:rFonts w:ascii="Calibri" w:hAnsi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44" w:type="dxa"/>
            <w:vAlign w:val="center"/>
          </w:tcPr>
          <w:p w:rsidR="001D2C40" w:rsidRPr="00875186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5186">
              <w:rPr>
                <w:rFonts w:ascii="Calibri" w:hAnsi="Calibri"/>
                <w:color w:val="000000"/>
                <w:sz w:val="20"/>
                <w:szCs w:val="20"/>
              </w:rPr>
              <w:t xml:space="preserve">Izabela Babiarz, Kielce ul. Na ługach 7, 25-803 Kielce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40" w:rsidRPr="00875186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5186">
              <w:rPr>
                <w:rFonts w:ascii="Calibri" w:hAnsi="Calibri"/>
                <w:color w:val="000000"/>
                <w:sz w:val="20"/>
                <w:szCs w:val="20"/>
              </w:rPr>
              <w:t>3 000,00 zł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D2C40" w:rsidRPr="00875186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5186"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2C40" w:rsidRPr="00875186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5186">
              <w:rPr>
                <w:rFonts w:ascii="Calibri" w:hAnsi="Calibri"/>
                <w:color w:val="000000"/>
                <w:sz w:val="20"/>
                <w:szCs w:val="20"/>
              </w:rPr>
              <w:t>4 000,00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1843"/>
        <w:gridCol w:w="2090"/>
        <w:gridCol w:w="1697"/>
      </w:tblGrid>
      <w:tr w:rsidR="001D2C40" w:rsidRPr="00412944" w:rsidTr="001D2C40">
        <w:tc>
          <w:tcPr>
            <w:tcW w:w="9736" w:type="dxa"/>
            <w:gridSpan w:val="5"/>
            <w:shd w:val="clear" w:color="auto" w:fill="BDD6EE"/>
          </w:tcPr>
          <w:p w:rsidR="001D2C40" w:rsidRPr="00412944" w:rsidRDefault="001D2C40" w:rsidP="001D2C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2944">
              <w:rPr>
                <w:rFonts w:ascii="Calibri" w:hAnsi="Calibri"/>
                <w:b/>
                <w:sz w:val="20"/>
                <w:szCs w:val="20"/>
              </w:rPr>
              <w:t>Część 7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:rsidR="001D2C40" w:rsidRPr="00412944" w:rsidRDefault="001D2C40" w:rsidP="001D2C40">
            <w:pPr>
              <w:rPr>
                <w:b/>
                <w:color w:val="000000"/>
                <w:highlight w:val="yellow"/>
              </w:rPr>
            </w:pPr>
            <w:r w:rsidRPr="00412944">
              <w:rPr>
                <w:rFonts w:ascii="Calibri" w:hAnsi="Calibri"/>
                <w:b/>
                <w:sz w:val="18"/>
                <w:szCs w:val="18"/>
              </w:rPr>
              <w:t xml:space="preserve">Górnictwo odkrywkowe </w:t>
            </w:r>
            <w:r w:rsidRPr="00412944">
              <w:rPr>
                <w:rFonts w:ascii="Calibri" w:hAnsi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1D2C40" w:rsidRPr="00412944" w:rsidTr="001D2C40">
        <w:trPr>
          <w:trHeight w:val="142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D2C40" w:rsidRPr="00892EA3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92EA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1D2C40" w:rsidRPr="00412944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92EA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D2C40" w:rsidRPr="00412944" w:rsidRDefault="001D2C40" w:rsidP="001D2C4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92EA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D2C40" w:rsidRPr="00412944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  <w:p w:rsidR="001D2C40" w:rsidRPr="00412944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311701 technik górnictwa odkrywkowego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1D2C40" w:rsidRPr="00412944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1D2C40" w:rsidRDefault="001D2C40" w:rsidP="001D2C40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MG.41.</w:t>
            </w:r>
          </w:p>
          <w:p w:rsidR="001D2C40" w:rsidRPr="00412944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DD2BBC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GIW.41.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Organizacja i prowadzenie złóż metoda odkrywkową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1D2C40" w:rsidRPr="00412944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7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2</w:t>
            </w:r>
          </w:p>
          <w:p w:rsidR="001D2C40" w:rsidRPr="00412944" w:rsidRDefault="001D2C40" w:rsidP="001D2C40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1D2C40" w:rsidRPr="009057DC" w:rsidTr="001D2C40">
        <w:trPr>
          <w:trHeight w:val="856"/>
        </w:trPr>
        <w:tc>
          <w:tcPr>
            <w:tcW w:w="704" w:type="dxa"/>
            <w:vAlign w:val="center"/>
          </w:tcPr>
          <w:p w:rsidR="001D2C40" w:rsidRPr="009057DC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57DC">
              <w:rPr>
                <w:rFonts w:ascii="Calibri" w:hAnsi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402" w:type="dxa"/>
            <w:vAlign w:val="center"/>
          </w:tcPr>
          <w:p w:rsidR="001D2C40" w:rsidRPr="009057DC" w:rsidRDefault="008D0F5A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Izabela Babiarz, Kielce ul. Na Ł</w:t>
            </w:r>
            <w:r w:rsidR="001D2C40" w:rsidRPr="009057DC">
              <w:rPr>
                <w:rFonts w:ascii="Calibri" w:hAnsi="Calibri"/>
                <w:color w:val="000000"/>
                <w:sz w:val="20"/>
                <w:szCs w:val="20"/>
              </w:rPr>
              <w:t>ugach 7, 25-803 Kielce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2C40" w:rsidRPr="009057DC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57DC">
              <w:rPr>
                <w:rFonts w:ascii="Calibri" w:hAnsi="Calibri"/>
                <w:color w:val="000000"/>
                <w:sz w:val="20"/>
                <w:szCs w:val="20"/>
              </w:rPr>
              <w:t>3 000,00 zł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1D2C40" w:rsidRPr="009057DC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57DC"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D2C40" w:rsidRPr="009057DC" w:rsidRDefault="001D2C4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57DC">
              <w:rPr>
                <w:rFonts w:ascii="Calibri" w:hAnsi="Calibri"/>
                <w:color w:val="000000"/>
                <w:sz w:val="20"/>
                <w:szCs w:val="20"/>
              </w:rPr>
              <w:t>4 000,00 zł</w:t>
            </w:r>
          </w:p>
        </w:tc>
      </w:tr>
    </w:tbl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5E09C4" w:rsidRPr="000625B5" w:rsidRDefault="005E09C4" w:rsidP="005E09C4">
      <w:pPr>
        <w:jc w:val="both"/>
        <w:rPr>
          <w:i/>
        </w:rPr>
      </w:pPr>
    </w:p>
    <w:p w:rsidR="005E09C4" w:rsidRPr="000625B5" w:rsidRDefault="005E09C4" w:rsidP="005E09C4">
      <w:pPr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633"/>
        <w:gridCol w:w="1818"/>
        <w:gridCol w:w="1822"/>
        <w:gridCol w:w="1633"/>
      </w:tblGrid>
      <w:tr w:rsidR="000A2000" w:rsidRPr="00412944" w:rsidTr="00960E65">
        <w:trPr>
          <w:jc w:val="center"/>
        </w:trPr>
        <w:tc>
          <w:tcPr>
            <w:tcW w:w="9736" w:type="dxa"/>
            <w:gridSpan w:val="6"/>
            <w:shd w:val="clear" w:color="auto" w:fill="BDD6EE"/>
          </w:tcPr>
          <w:p w:rsidR="000A2000" w:rsidRPr="00412944" w:rsidRDefault="000A2000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2944">
              <w:rPr>
                <w:rFonts w:ascii="Calibri" w:hAnsi="Calibri"/>
                <w:b/>
                <w:sz w:val="20"/>
                <w:szCs w:val="20"/>
              </w:rPr>
              <w:t>Część 7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:rsidR="000A2000" w:rsidRPr="00412944" w:rsidRDefault="000A2000" w:rsidP="005E09C4">
            <w:pPr>
              <w:rPr>
                <w:b/>
                <w:color w:val="000000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energetyka</w:t>
            </w:r>
            <w:r w:rsidRPr="0041294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12944">
              <w:rPr>
                <w:rFonts w:ascii="Calibri" w:hAnsi="Calibri"/>
                <w:b/>
                <w:sz w:val="20"/>
                <w:szCs w:val="20"/>
              </w:rPr>
              <w:t xml:space="preserve">(1 suplement do dyplomu i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412944">
              <w:rPr>
                <w:rFonts w:ascii="Calibri" w:hAnsi="Calibri"/>
                <w:b/>
                <w:sz w:val="20"/>
                <w:szCs w:val="20"/>
              </w:rPr>
              <w:t xml:space="preserve"> suplement</w:t>
            </w:r>
            <w:r>
              <w:rPr>
                <w:rFonts w:ascii="Calibri" w:hAnsi="Calibri"/>
                <w:b/>
                <w:sz w:val="20"/>
                <w:szCs w:val="20"/>
              </w:rPr>
              <w:t>y</w:t>
            </w:r>
            <w:r w:rsidRPr="00412944">
              <w:rPr>
                <w:rFonts w:ascii="Calibri" w:hAnsi="Calibri"/>
                <w:b/>
                <w:sz w:val="20"/>
                <w:szCs w:val="20"/>
              </w:rPr>
              <w:t xml:space="preserve"> do kwalifikacji)</w:t>
            </w:r>
          </w:p>
        </w:tc>
      </w:tr>
      <w:tr w:rsidR="000A2000" w:rsidRPr="00412944" w:rsidTr="001D2C40">
        <w:trPr>
          <w:trHeight w:val="3503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A2000" w:rsidRPr="000A2000" w:rsidRDefault="000A2000" w:rsidP="000A200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0A2000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0A2000" w:rsidRPr="00412944" w:rsidRDefault="000A2000" w:rsidP="000A200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0A2000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A2000" w:rsidRPr="00412944" w:rsidRDefault="000A2000" w:rsidP="000A2000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0A2000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:rsidR="000A2000" w:rsidRPr="00412944" w:rsidRDefault="000A2000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  <w:p w:rsidR="000A2000" w:rsidRPr="00412944" w:rsidRDefault="000A2000" w:rsidP="00DF54C1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311307 technik energetyk technik górnictwa odkrywkowego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0A2000" w:rsidRPr="00412944" w:rsidRDefault="000A2000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0A2000" w:rsidRDefault="000A2000" w:rsidP="00DF54C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EE.24. Eksploatacja instalacji i urządzeń do wytwarzania i przesyłania energii cieplnej</w:t>
            </w:r>
          </w:p>
          <w:p w:rsidR="000A2000" w:rsidRPr="00AC57B3" w:rsidRDefault="000A2000" w:rsidP="00DF54C1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AC57B3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EEE.24. Montaż, uruchamianie oraz eksploatacja instalacji jednostek wytwórczych w systemach energetycznych</w:t>
            </w:r>
          </w:p>
          <w:p w:rsidR="000A2000" w:rsidRPr="00412944" w:rsidRDefault="000A2000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0A2000" w:rsidRPr="00412944" w:rsidRDefault="000A2000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0A2000" w:rsidRDefault="000A2000" w:rsidP="00DF54C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EE.25. Eksploatacja instalacji i urządzeń do wytwarzania i przesyłania energii elektrycznej</w:t>
            </w:r>
          </w:p>
          <w:p w:rsidR="000A2000" w:rsidRPr="00AC57B3" w:rsidRDefault="000A2000" w:rsidP="00DF54C1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AC57B3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EEE.2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5</w:t>
            </w:r>
            <w:r w:rsidRPr="00AC57B3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. Montaż, uruchamianie oraz eksploatacja instalacji 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i urządzeń przesyłowych w systemach energetycznych</w:t>
            </w:r>
          </w:p>
          <w:p w:rsidR="000A2000" w:rsidRPr="00412944" w:rsidRDefault="000A2000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:rsidR="000A2000" w:rsidRPr="00412944" w:rsidRDefault="000A2000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73</w:t>
            </w:r>
          </w:p>
          <w:p w:rsidR="000A2000" w:rsidRPr="00412944" w:rsidRDefault="000A2000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0A2000" w:rsidRPr="00412944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0A2000" w:rsidRPr="008A2F3C" w:rsidRDefault="008A2F3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126" w:type="dxa"/>
            <w:vAlign w:val="center"/>
          </w:tcPr>
          <w:p w:rsidR="001D2C40" w:rsidRDefault="008A2F3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 xml:space="preserve">Tomasz Magnowski, 26-610 Radom, </w:t>
            </w:r>
          </w:p>
          <w:p w:rsidR="000A2000" w:rsidRPr="008A2F3C" w:rsidRDefault="008A2F3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>ul. Katowicka 15/27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A2000" w:rsidRPr="008A2F3C" w:rsidRDefault="008A2F3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>810</w:t>
            </w:r>
            <w:r w:rsidR="00EA039B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A2000" w:rsidRPr="008A2F3C" w:rsidRDefault="008A2F3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EA03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>320</w:t>
            </w:r>
            <w:r w:rsidR="00EA039B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A2000" w:rsidRPr="008A2F3C" w:rsidRDefault="008A2F3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EA03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>320</w:t>
            </w:r>
            <w:r w:rsidR="00EA039B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A2000" w:rsidRPr="008A2F3C" w:rsidRDefault="008A2F3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EA03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>450</w:t>
            </w:r>
            <w:r w:rsidR="00EA039B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336925" w:rsidRPr="00412944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336925" w:rsidRPr="008A2F3C" w:rsidRDefault="00336925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vAlign w:val="center"/>
          </w:tcPr>
          <w:p w:rsidR="001D2C40" w:rsidRDefault="00336925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Mazgajczyk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 w:rsidR="00336925" w:rsidRPr="008A2F3C" w:rsidRDefault="00336925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Białobrzeska 14,062-540 Kleczew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36925" w:rsidRPr="008A2F3C" w:rsidRDefault="00336925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710,00 zł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336925" w:rsidRPr="008A2F3C" w:rsidRDefault="00336925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2 130,00 zł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36925" w:rsidRPr="008A2F3C" w:rsidRDefault="00336925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2 130,00 zł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36925" w:rsidRPr="008A2F3C" w:rsidRDefault="00336925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4 970,00 zł</w:t>
            </w:r>
          </w:p>
        </w:tc>
      </w:tr>
      <w:tr w:rsidR="00542822" w:rsidRPr="00412944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542822" w:rsidRDefault="00542822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EA039B" w:rsidRDefault="00EA039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Maksimiuk</w:t>
            </w:r>
            <w:proofErr w:type="spellEnd"/>
            <w:r w:rsidR="00542822" w:rsidRPr="0054282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8D0F5A" w:rsidRDefault="00542822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822">
              <w:rPr>
                <w:rFonts w:ascii="Calibri" w:hAnsi="Calibri"/>
                <w:color w:val="000000"/>
                <w:sz w:val="20"/>
                <w:szCs w:val="20"/>
              </w:rPr>
              <w:t xml:space="preserve">ul. Niska 23/7, </w:t>
            </w:r>
          </w:p>
          <w:p w:rsidR="00542822" w:rsidRDefault="00542822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822">
              <w:rPr>
                <w:rFonts w:ascii="Calibri" w:hAnsi="Calibri"/>
                <w:color w:val="000000"/>
                <w:sz w:val="20"/>
                <w:szCs w:val="20"/>
              </w:rPr>
              <w:t>15-666 Białystok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42822" w:rsidRDefault="00542822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42822" w:rsidRDefault="00542822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2 100,00 zł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42822" w:rsidRDefault="00542822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2 100,00 zł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42822" w:rsidRDefault="00542822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5 200,</w:t>
            </w:r>
            <w:r w:rsidR="002C66D9">
              <w:rPr>
                <w:rFonts w:ascii="Calibri" w:hAnsi="Calibri"/>
                <w:color w:val="000000"/>
                <w:sz w:val="20"/>
                <w:szCs w:val="20"/>
              </w:rPr>
              <w:t>00 zł</w:t>
            </w:r>
          </w:p>
        </w:tc>
      </w:tr>
      <w:tr w:rsidR="00854E3B" w:rsidRPr="00412944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854E3B" w:rsidRDefault="00854E3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26" w:type="dxa"/>
            <w:vAlign w:val="center"/>
          </w:tcPr>
          <w:p w:rsidR="008D0F5A" w:rsidRDefault="00854E3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Grzegorz Twardowski, ul. Niska 23/63, </w:t>
            </w:r>
          </w:p>
          <w:p w:rsidR="00854E3B" w:rsidRPr="00542822" w:rsidRDefault="00854E3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15-666 Białystok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54E3B" w:rsidRDefault="00854E3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900,00 zł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854E3B" w:rsidRDefault="00854E3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2 200,00 zł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54E3B" w:rsidRDefault="00854E3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2 200,00 zł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54E3B" w:rsidRDefault="00EA039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5 300,00 zł</w:t>
            </w:r>
          </w:p>
        </w:tc>
      </w:tr>
      <w:tr w:rsidR="00877C20" w:rsidRPr="00412944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877C20" w:rsidRDefault="00877C20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D2C40" w:rsidRDefault="00877C20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7C20">
              <w:rPr>
                <w:rFonts w:ascii="Calibri" w:hAnsi="Calibri"/>
                <w:color w:val="000000"/>
                <w:sz w:val="20"/>
                <w:szCs w:val="20"/>
              </w:rPr>
              <w:t xml:space="preserve">Marek Jóźwiak, </w:t>
            </w:r>
          </w:p>
          <w:p w:rsidR="001D2C40" w:rsidRDefault="00877C20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7C20">
              <w:rPr>
                <w:rFonts w:ascii="Calibri" w:hAnsi="Calibri"/>
                <w:color w:val="000000"/>
                <w:sz w:val="20"/>
                <w:szCs w:val="20"/>
              </w:rPr>
              <w:t xml:space="preserve">62-214 Lubochnia, </w:t>
            </w:r>
          </w:p>
          <w:p w:rsidR="00877C20" w:rsidRDefault="00877C20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7C20">
              <w:rPr>
                <w:rFonts w:ascii="Calibri" w:hAnsi="Calibri"/>
                <w:color w:val="000000"/>
                <w:sz w:val="20"/>
                <w:szCs w:val="20"/>
              </w:rPr>
              <w:t>os. Sosnowe 133a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77C20" w:rsidRDefault="00877C20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7C20">
              <w:rPr>
                <w:rFonts w:ascii="Calibri" w:hAnsi="Calibri"/>
                <w:color w:val="000000"/>
                <w:sz w:val="20"/>
                <w:szCs w:val="20"/>
              </w:rPr>
              <w:t>700,00 zł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877C20" w:rsidRDefault="00877C20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7C20">
              <w:rPr>
                <w:rFonts w:ascii="Calibri" w:hAnsi="Calibri"/>
                <w:color w:val="000000"/>
                <w:sz w:val="20"/>
                <w:szCs w:val="20"/>
              </w:rPr>
              <w:t>2 100,00 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ł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77C20" w:rsidRDefault="00877C20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7C20">
              <w:rPr>
                <w:rFonts w:ascii="Calibri" w:hAnsi="Calibri"/>
                <w:color w:val="000000"/>
                <w:sz w:val="20"/>
                <w:szCs w:val="20"/>
              </w:rPr>
              <w:t>2 100,00 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ł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77C20" w:rsidRDefault="00877C20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4 900,00 zł</w:t>
            </w:r>
          </w:p>
        </w:tc>
      </w:tr>
      <w:tr w:rsidR="000A1D7C" w:rsidRPr="00412944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0A1D7C" w:rsidRDefault="000A1D7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26" w:type="dxa"/>
            <w:vAlign w:val="center"/>
          </w:tcPr>
          <w:p w:rsidR="001D2C40" w:rsidRDefault="000A1D7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Rafał Grochowiak, </w:t>
            </w:r>
          </w:p>
          <w:p w:rsidR="000A1D7C" w:rsidRPr="00877C20" w:rsidRDefault="000A1D7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Żniwna 15A, 44-313 Wodzisław Śląski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A1D7C" w:rsidRPr="00877C20" w:rsidRDefault="000A1D7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A1D7C" w:rsidRPr="00877C20" w:rsidRDefault="000A1D7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2 500,00 zł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A1D7C" w:rsidRPr="00877C20" w:rsidRDefault="000A1D7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2 500,00 zł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A1D7C" w:rsidRDefault="000A1D7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5 500,00 zł</w:t>
            </w:r>
          </w:p>
        </w:tc>
      </w:tr>
      <w:tr w:rsidR="00C6621A" w:rsidRPr="00412944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C6621A" w:rsidRDefault="00C6621A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26" w:type="dxa"/>
            <w:vAlign w:val="center"/>
          </w:tcPr>
          <w:p w:rsidR="001D2C40" w:rsidRDefault="00C6621A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Dziurski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</w:p>
          <w:p w:rsidR="00C6621A" w:rsidRDefault="00C6621A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Józef Cyrana 15A, 44-218 Rybnik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6621A" w:rsidRDefault="00C6621A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C6621A" w:rsidRDefault="00C6621A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2 850,00 zł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6621A" w:rsidRDefault="00C6621A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2 850,00 zł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6621A" w:rsidRDefault="00C6621A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6 700,00 zł</w:t>
            </w:r>
          </w:p>
        </w:tc>
      </w:tr>
      <w:tr w:rsidR="00D86DAB" w:rsidRPr="00412944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D86DAB" w:rsidRDefault="00D86DA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vAlign w:val="center"/>
          </w:tcPr>
          <w:p w:rsidR="00EA039B" w:rsidRDefault="00D86DA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Tomasz Madej, </w:t>
            </w:r>
          </w:p>
          <w:p w:rsidR="001D2C40" w:rsidRDefault="00D86DA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ul. Słowackiego 83a, </w:t>
            </w:r>
          </w:p>
          <w:p w:rsidR="00D86DAB" w:rsidRDefault="00D86DA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26-640 Skaryszew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86DAB" w:rsidRDefault="00D86DA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86DAB" w:rsidRDefault="00D86DA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2 500,00 zł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86DAB" w:rsidRDefault="00D86DA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2 500,00 zł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86DAB" w:rsidRDefault="00D86DA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6 000,00 zł</w:t>
            </w:r>
          </w:p>
        </w:tc>
      </w:tr>
      <w:tr w:rsidR="00AD1307" w:rsidRPr="00412944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AD1307" w:rsidRDefault="00AD1307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1D2C40" w:rsidRDefault="00AD1307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Zbigniew Zalas, </w:t>
            </w:r>
          </w:p>
          <w:p w:rsidR="001D2C40" w:rsidRDefault="00AD1307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41-200</w:t>
            </w:r>
            <w:r w:rsidR="009415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Sosnowiec </w:t>
            </w:r>
          </w:p>
          <w:p w:rsidR="00AD1307" w:rsidRDefault="00AD1307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Maliny 31/23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D1307" w:rsidRDefault="00AD1307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749,00 zł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D1307" w:rsidRDefault="00AD1307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2 449,00 zł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AD1307" w:rsidRDefault="00AD1307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2 449,00 zł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D1307" w:rsidRDefault="00AD1307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5 647,00 zł</w:t>
            </w:r>
          </w:p>
        </w:tc>
      </w:tr>
      <w:tr w:rsidR="003F09E9" w:rsidRPr="00412944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3F09E9" w:rsidRDefault="003F09E9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26" w:type="dxa"/>
            <w:vAlign w:val="center"/>
          </w:tcPr>
          <w:p w:rsidR="003F09E9" w:rsidRDefault="003F09E9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Sławomir Andrzej Torbus, Górna 40B m 10, 09-402 Płock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F09E9" w:rsidRDefault="003F09E9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790,00 zł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3F09E9" w:rsidRDefault="003F09E9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1 990,00 zł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F09E9" w:rsidRDefault="003F09E9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1 990,00 zł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F09E9" w:rsidRDefault="003F09E9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4 770,00 zł</w:t>
            </w:r>
          </w:p>
        </w:tc>
      </w:tr>
      <w:tr w:rsidR="008C5E4D" w:rsidRPr="00412944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8C5E4D" w:rsidRDefault="008C5E4D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26" w:type="dxa"/>
            <w:vAlign w:val="center"/>
          </w:tcPr>
          <w:p w:rsidR="008C5E4D" w:rsidRPr="008C5E4D" w:rsidRDefault="008C5E4D" w:rsidP="008C5E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5E4D">
              <w:rPr>
                <w:rFonts w:ascii="Calibri" w:hAnsi="Calibri"/>
                <w:color w:val="000000"/>
                <w:sz w:val="20"/>
                <w:szCs w:val="20"/>
              </w:rPr>
              <w:t>Grażyna Mrozińska-</w:t>
            </w:r>
            <w:proofErr w:type="spellStart"/>
            <w:r w:rsidRPr="008C5E4D">
              <w:rPr>
                <w:rFonts w:ascii="Calibri" w:hAnsi="Calibri"/>
                <w:color w:val="000000"/>
                <w:sz w:val="20"/>
                <w:szCs w:val="20"/>
              </w:rPr>
              <w:t>Hotloś</w:t>
            </w:r>
            <w:proofErr w:type="spellEnd"/>
            <w:r w:rsidRPr="008C5E4D">
              <w:rPr>
                <w:rFonts w:ascii="Calibri" w:hAnsi="Calibri"/>
                <w:color w:val="000000"/>
                <w:sz w:val="20"/>
                <w:szCs w:val="20"/>
              </w:rPr>
              <w:t xml:space="preserve">, 20-819 Lublin, </w:t>
            </w:r>
          </w:p>
          <w:p w:rsidR="008C5E4D" w:rsidRDefault="008C5E4D" w:rsidP="008C5E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5E4D">
              <w:rPr>
                <w:rFonts w:ascii="Calibri" w:hAnsi="Calibri"/>
                <w:color w:val="000000"/>
                <w:sz w:val="20"/>
                <w:szCs w:val="20"/>
              </w:rPr>
              <w:t>ul. Tarasowa 4/98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5E4D" w:rsidRDefault="008C5E4D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790,00 zł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8C5E4D" w:rsidRDefault="008C5E4D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1 990,00 zł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C5E4D" w:rsidRDefault="008C5E4D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1 990,00zł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5E4D" w:rsidRDefault="008C5E4D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4 770,00 zł</w:t>
            </w:r>
          </w:p>
        </w:tc>
      </w:tr>
      <w:tr w:rsidR="002A27FB" w:rsidRPr="00412944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2A27FB" w:rsidRDefault="002A27F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6" w:type="dxa"/>
            <w:vAlign w:val="center"/>
          </w:tcPr>
          <w:p w:rsidR="002A27FB" w:rsidRPr="008C5E4D" w:rsidRDefault="002A27FB" w:rsidP="008C5E4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Irena Osiak, 15-795 Białystok, ul. Palmowa 10/3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A27FB" w:rsidRDefault="002A27F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2A27FB" w:rsidRDefault="002A27F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2 400,00 zł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A27FB" w:rsidRDefault="002A27F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2 400,00 ZŁ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A27FB" w:rsidRDefault="002A27F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5 800,00 ZŁ</w:t>
            </w:r>
          </w:p>
        </w:tc>
      </w:tr>
    </w:tbl>
    <w:p w:rsidR="005E09C4" w:rsidRDefault="005E09C4" w:rsidP="005E09C4">
      <w:pPr>
        <w:jc w:val="both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26"/>
        <w:gridCol w:w="1617"/>
        <w:gridCol w:w="1794"/>
        <w:gridCol w:w="1798"/>
        <w:gridCol w:w="1643"/>
      </w:tblGrid>
      <w:tr w:rsidR="009847E5" w:rsidRPr="00412944" w:rsidTr="00387075">
        <w:trPr>
          <w:jc w:val="center"/>
        </w:trPr>
        <w:tc>
          <w:tcPr>
            <w:tcW w:w="9629" w:type="dxa"/>
            <w:gridSpan w:val="6"/>
            <w:shd w:val="clear" w:color="auto" w:fill="BDD6EE"/>
          </w:tcPr>
          <w:p w:rsidR="009847E5" w:rsidRPr="00925A44" w:rsidRDefault="009847E5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5A44">
              <w:rPr>
                <w:rFonts w:ascii="Calibri" w:hAnsi="Calibri"/>
                <w:b/>
                <w:sz w:val="20"/>
                <w:szCs w:val="20"/>
              </w:rPr>
              <w:t>Część 74</w:t>
            </w:r>
          </w:p>
          <w:p w:rsidR="009847E5" w:rsidRPr="00412944" w:rsidRDefault="009847E5" w:rsidP="005E09C4">
            <w:pPr>
              <w:rPr>
                <w:b/>
                <w:color w:val="000000"/>
                <w:highlight w:val="yellow"/>
              </w:rPr>
            </w:pPr>
            <w:r w:rsidRPr="00925A44">
              <w:rPr>
                <w:rFonts w:ascii="Calibri" w:hAnsi="Calibri"/>
                <w:b/>
                <w:sz w:val="20"/>
                <w:szCs w:val="20"/>
              </w:rPr>
              <w:t>energetyka (1 suplement do dyplomu i 2 suplementy do kwalifikacji)</w:t>
            </w:r>
          </w:p>
        </w:tc>
      </w:tr>
      <w:tr w:rsidR="009847E5" w:rsidRPr="00412944" w:rsidTr="001D2C40">
        <w:trPr>
          <w:trHeight w:val="1965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47E5" w:rsidRPr="009847E5" w:rsidRDefault="009847E5" w:rsidP="009847E5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9847E5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9847E5" w:rsidRPr="00412944" w:rsidRDefault="009847E5" w:rsidP="009847E5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9847E5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9847E5" w:rsidRPr="00412944" w:rsidRDefault="009847E5" w:rsidP="009847E5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9847E5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9847E5" w:rsidRPr="00412944" w:rsidRDefault="009847E5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  <w:p w:rsidR="009847E5" w:rsidRPr="00412944" w:rsidRDefault="009847E5" w:rsidP="00DF54C1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311930 technik urządzeń i systemów energetyki odnawialnej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9847E5" w:rsidRPr="00412944" w:rsidRDefault="009847E5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9847E5" w:rsidRDefault="009847E5" w:rsidP="00DF54C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BD.17.</w:t>
            </w:r>
          </w:p>
          <w:p w:rsidR="009847E5" w:rsidRPr="00AC57B3" w:rsidRDefault="009847E5" w:rsidP="00DF54C1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BF216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EEE.17.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Montaż urządzeń i systemów energetyki odnawialnej</w:t>
            </w:r>
          </w:p>
          <w:p w:rsidR="009847E5" w:rsidRPr="00412944" w:rsidRDefault="009847E5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9847E5" w:rsidRPr="00412944" w:rsidRDefault="009847E5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9847E5" w:rsidRDefault="009847E5" w:rsidP="00DF54C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BD.18.</w:t>
            </w:r>
          </w:p>
          <w:p w:rsidR="009847E5" w:rsidRPr="00AC57B3" w:rsidRDefault="009847E5" w:rsidP="00DF54C1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BF216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EEE.18.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Eksploatacja urządzeń i systemów energetyki odnawialnej</w:t>
            </w:r>
          </w:p>
          <w:p w:rsidR="009847E5" w:rsidRPr="00412944" w:rsidRDefault="009847E5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9847E5" w:rsidRPr="00412944" w:rsidRDefault="009847E5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7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4</w:t>
            </w:r>
          </w:p>
          <w:p w:rsidR="009847E5" w:rsidRPr="00412944" w:rsidRDefault="009847E5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9847E5" w:rsidRPr="00203D11" w:rsidTr="001D2C40">
        <w:trPr>
          <w:trHeight w:val="856"/>
          <w:jc w:val="center"/>
        </w:trPr>
        <w:tc>
          <w:tcPr>
            <w:tcW w:w="851" w:type="dxa"/>
            <w:vAlign w:val="center"/>
          </w:tcPr>
          <w:p w:rsidR="009847E5" w:rsidRPr="00203D11" w:rsidRDefault="00203D11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3D11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26" w:type="dxa"/>
            <w:vAlign w:val="center"/>
          </w:tcPr>
          <w:p w:rsidR="009847E5" w:rsidRPr="00203D11" w:rsidRDefault="00203D11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3D11">
              <w:rPr>
                <w:rFonts w:ascii="Calibri" w:hAnsi="Calibri"/>
                <w:color w:val="000000"/>
                <w:sz w:val="20"/>
                <w:szCs w:val="20"/>
              </w:rPr>
              <w:t xml:space="preserve">Adam </w:t>
            </w:r>
            <w:proofErr w:type="spellStart"/>
            <w:r w:rsidRPr="00203D11">
              <w:rPr>
                <w:rFonts w:ascii="Calibri" w:hAnsi="Calibri"/>
                <w:color w:val="000000"/>
                <w:sz w:val="20"/>
                <w:szCs w:val="20"/>
              </w:rPr>
              <w:t>Mazgajczyk</w:t>
            </w:r>
            <w:proofErr w:type="spellEnd"/>
            <w:r w:rsidRPr="00203D11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6015F8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203D11">
              <w:rPr>
                <w:rFonts w:ascii="Calibri" w:hAnsi="Calibri"/>
                <w:color w:val="000000"/>
                <w:sz w:val="20"/>
                <w:szCs w:val="20"/>
              </w:rPr>
              <w:t>ul. Białobrzeska 14,062-540 Kleczew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47E5" w:rsidRPr="00203D11" w:rsidRDefault="00203D11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3D11">
              <w:rPr>
                <w:rFonts w:ascii="Calibri" w:hAnsi="Calibri"/>
                <w:color w:val="000000"/>
                <w:sz w:val="20"/>
                <w:szCs w:val="20"/>
              </w:rPr>
              <w:t>710,00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847E5" w:rsidRPr="00203D11" w:rsidRDefault="00203D11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3D11">
              <w:rPr>
                <w:rFonts w:ascii="Calibri" w:hAnsi="Calibri"/>
                <w:color w:val="000000"/>
                <w:sz w:val="20"/>
                <w:szCs w:val="20"/>
              </w:rPr>
              <w:t>2 130,00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847E5" w:rsidRPr="00203D11" w:rsidRDefault="00203D11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3D11">
              <w:rPr>
                <w:rFonts w:ascii="Calibri" w:hAnsi="Calibri"/>
                <w:color w:val="000000"/>
                <w:sz w:val="20"/>
                <w:szCs w:val="20"/>
              </w:rPr>
              <w:t>2 130,00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847E5" w:rsidRPr="00203D11" w:rsidRDefault="00203D11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3D11">
              <w:rPr>
                <w:rFonts w:ascii="Calibri" w:hAnsi="Calibri"/>
                <w:color w:val="000000"/>
                <w:sz w:val="20"/>
                <w:szCs w:val="20"/>
              </w:rPr>
              <w:t>4 970,00 zł</w:t>
            </w:r>
          </w:p>
        </w:tc>
      </w:tr>
      <w:tr w:rsidR="00203D11" w:rsidRPr="00203D11" w:rsidTr="001D2C40">
        <w:trPr>
          <w:trHeight w:val="856"/>
          <w:jc w:val="center"/>
        </w:trPr>
        <w:tc>
          <w:tcPr>
            <w:tcW w:w="851" w:type="dxa"/>
            <w:vAlign w:val="center"/>
          </w:tcPr>
          <w:p w:rsidR="00203D11" w:rsidRPr="00203D11" w:rsidRDefault="001017F9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26" w:type="dxa"/>
            <w:vAlign w:val="center"/>
          </w:tcPr>
          <w:p w:rsidR="001D2C40" w:rsidRDefault="001017F9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Joanna Gierczak, Koniaczów 66, </w:t>
            </w:r>
          </w:p>
          <w:p w:rsidR="00203D11" w:rsidRPr="00203D11" w:rsidRDefault="001017F9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37-500 Jarosław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03D11" w:rsidRPr="00203D11" w:rsidRDefault="001017F9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03D11" w:rsidRPr="00203D11" w:rsidRDefault="001017F9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2 200,00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03D11" w:rsidRPr="00203D11" w:rsidRDefault="001017F9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2 200,00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03D11" w:rsidRPr="00203D11" w:rsidRDefault="001017F9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5 200,00 zł</w:t>
            </w:r>
          </w:p>
        </w:tc>
      </w:tr>
      <w:tr w:rsidR="00DC3716" w:rsidRPr="00203D11" w:rsidTr="001D2C40">
        <w:trPr>
          <w:trHeight w:val="856"/>
          <w:jc w:val="center"/>
        </w:trPr>
        <w:tc>
          <w:tcPr>
            <w:tcW w:w="851" w:type="dxa"/>
            <w:vAlign w:val="center"/>
          </w:tcPr>
          <w:p w:rsidR="00DC3716" w:rsidRDefault="00DC3716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26" w:type="dxa"/>
            <w:vAlign w:val="center"/>
          </w:tcPr>
          <w:p w:rsidR="001D2C40" w:rsidRDefault="00DC3716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3716">
              <w:rPr>
                <w:rFonts w:ascii="Calibri" w:hAnsi="Calibri"/>
                <w:color w:val="000000"/>
                <w:sz w:val="20"/>
                <w:szCs w:val="20"/>
              </w:rPr>
              <w:t>Grzegorz Twardowski,</w:t>
            </w:r>
          </w:p>
          <w:p w:rsidR="001D2C40" w:rsidRDefault="00DC3716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3716">
              <w:rPr>
                <w:rFonts w:ascii="Calibri" w:hAnsi="Calibri"/>
                <w:color w:val="000000"/>
                <w:sz w:val="20"/>
                <w:szCs w:val="20"/>
              </w:rPr>
              <w:t xml:space="preserve">ul. Niska 23/63, </w:t>
            </w:r>
          </w:p>
          <w:p w:rsidR="00DC3716" w:rsidRDefault="00DC3716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3716">
              <w:rPr>
                <w:rFonts w:ascii="Calibri" w:hAnsi="Calibri"/>
                <w:color w:val="000000"/>
                <w:sz w:val="20"/>
                <w:szCs w:val="20"/>
              </w:rPr>
              <w:t>15-666 Białystok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3716" w:rsidRDefault="00DC3716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C3716" w:rsidRDefault="00DC3716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2 200,00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C3716" w:rsidRDefault="00DC3716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2 200,00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C3716" w:rsidRDefault="00DC3716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5 300,00 zł</w:t>
            </w:r>
          </w:p>
        </w:tc>
      </w:tr>
      <w:tr w:rsidR="005A06D1" w:rsidRPr="00203D11" w:rsidTr="001D2C40">
        <w:trPr>
          <w:trHeight w:val="856"/>
          <w:jc w:val="center"/>
        </w:trPr>
        <w:tc>
          <w:tcPr>
            <w:tcW w:w="851" w:type="dxa"/>
            <w:vAlign w:val="center"/>
          </w:tcPr>
          <w:p w:rsidR="005A06D1" w:rsidRDefault="005A06D1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6" w:type="dxa"/>
            <w:vAlign w:val="center"/>
          </w:tcPr>
          <w:p w:rsidR="001D2C40" w:rsidRDefault="005A06D1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6D1">
              <w:rPr>
                <w:rFonts w:ascii="Calibri" w:hAnsi="Calibri"/>
                <w:color w:val="000000"/>
                <w:sz w:val="20"/>
                <w:szCs w:val="20"/>
              </w:rPr>
              <w:t xml:space="preserve">Marek Jóźwiak, </w:t>
            </w:r>
          </w:p>
          <w:p w:rsidR="005A06D1" w:rsidRPr="00DC3716" w:rsidRDefault="005A06D1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06D1">
              <w:rPr>
                <w:rFonts w:ascii="Calibri" w:hAnsi="Calibri"/>
                <w:color w:val="000000"/>
                <w:sz w:val="20"/>
                <w:szCs w:val="20"/>
              </w:rPr>
              <w:t>62-214 Lubochnia, os. Sosnowe 133a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A06D1" w:rsidRDefault="005A06D1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A06D1" w:rsidRDefault="005A06D1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2 100,00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A06D1" w:rsidRDefault="005A06D1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2 100,00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A06D1" w:rsidRDefault="005A06D1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4 900,00 zł</w:t>
            </w:r>
          </w:p>
        </w:tc>
      </w:tr>
      <w:tr w:rsidR="001A0853" w:rsidRPr="00203D11" w:rsidTr="001D2C40">
        <w:trPr>
          <w:trHeight w:val="856"/>
          <w:jc w:val="center"/>
        </w:trPr>
        <w:tc>
          <w:tcPr>
            <w:tcW w:w="851" w:type="dxa"/>
            <w:vAlign w:val="center"/>
          </w:tcPr>
          <w:p w:rsidR="001A0853" w:rsidRDefault="001A0853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26" w:type="dxa"/>
            <w:vAlign w:val="center"/>
          </w:tcPr>
          <w:p w:rsidR="00EA039B" w:rsidRDefault="00EA039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Rafał Grochowiak</w:t>
            </w:r>
          </w:p>
          <w:p w:rsidR="001D2C40" w:rsidRDefault="001A0853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853">
              <w:rPr>
                <w:rFonts w:ascii="Calibri" w:hAnsi="Calibri"/>
                <w:color w:val="000000"/>
                <w:sz w:val="20"/>
                <w:szCs w:val="20"/>
              </w:rPr>
              <w:t>ul. Żniwna 15A,</w:t>
            </w:r>
          </w:p>
          <w:p w:rsidR="001A0853" w:rsidRPr="005A06D1" w:rsidRDefault="001A0853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0853">
              <w:rPr>
                <w:rFonts w:ascii="Calibri" w:hAnsi="Calibri"/>
                <w:color w:val="000000"/>
                <w:sz w:val="20"/>
                <w:szCs w:val="20"/>
              </w:rPr>
              <w:t>44-313 Wodzisław Śląski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A0853" w:rsidRDefault="001A0853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A0853" w:rsidRDefault="001A0853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2 500,00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1A0853" w:rsidRDefault="001A0853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2 500,00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A0853" w:rsidRDefault="001A0853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5 500,00 zł</w:t>
            </w:r>
          </w:p>
        </w:tc>
      </w:tr>
      <w:tr w:rsidR="0094153B" w:rsidRPr="00203D11" w:rsidTr="001D2C40">
        <w:trPr>
          <w:trHeight w:val="856"/>
          <w:jc w:val="center"/>
        </w:trPr>
        <w:tc>
          <w:tcPr>
            <w:tcW w:w="851" w:type="dxa"/>
            <w:vAlign w:val="center"/>
          </w:tcPr>
          <w:p w:rsidR="0094153B" w:rsidRDefault="0094153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26" w:type="dxa"/>
            <w:vAlign w:val="center"/>
          </w:tcPr>
          <w:p w:rsidR="001D2C40" w:rsidRDefault="0094153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4153B">
              <w:rPr>
                <w:rFonts w:ascii="Calibri" w:hAnsi="Calibri"/>
                <w:color w:val="000000"/>
                <w:sz w:val="20"/>
                <w:szCs w:val="20"/>
              </w:rPr>
              <w:t xml:space="preserve">Zbigniew Zalas, </w:t>
            </w:r>
          </w:p>
          <w:p w:rsidR="0094153B" w:rsidRPr="001A0853" w:rsidRDefault="0094153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4153B">
              <w:rPr>
                <w:rFonts w:ascii="Calibri" w:hAnsi="Calibri"/>
                <w:color w:val="000000"/>
                <w:sz w:val="20"/>
                <w:szCs w:val="20"/>
              </w:rPr>
              <w:t>41-200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4153B">
              <w:rPr>
                <w:rFonts w:ascii="Calibri" w:hAnsi="Calibri"/>
                <w:color w:val="000000"/>
                <w:sz w:val="20"/>
                <w:szCs w:val="20"/>
              </w:rPr>
              <w:t>Sosnowiec ul. Maliny 31/23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153B" w:rsidRDefault="0094153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749,00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4153B" w:rsidRDefault="0094153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2 449,00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4153B" w:rsidRDefault="0094153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2 449,00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4153B" w:rsidRDefault="0094153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5 647,00 zł</w:t>
            </w:r>
          </w:p>
        </w:tc>
      </w:tr>
      <w:tr w:rsidR="00283A34" w:rsidRPr="00203D11" w:rsidTr="001D2C40">
        <w:trPr>
          <w:trHeight w:val="856"/>
          <w:jc w:val="center"/>
        </w:trPr>
        <w:tc>
          <w:tcPr>
            <w:tcW w:w="851" w:type="dxa"/>
            <w:vAlign w:val="center"/>
          </w:tcPr>
          <w:p w:rsidR="00283A34" w:rsidRDefault="00283A34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26" w:type="dxa"/>
            <w:vAlign w:val="center"/>
          </w:tcPr>
          <w:p w:rsidR="001D2C40" w:rsidRDefault="00EA039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Rafał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Szałapaj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283A34">
              <w:rPr>
                <w:rFonts w:ascii="Calibri" w:hAnsi="Calibri"/>
                <w:color w:val="000000"/>
                <w:sz w:val="20"/>
                <w:szCs w:val="20"/>
              </w:rPr>
              <w:t xml:space="preserve">Radości 14/58, </w:t>
            </w:r>
          </w:p>
          <w:p w:rsidR="00283A34" w:rsidRPr="0094153B" w:rsidRDefault="00283A34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20-530 Lublin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83A34" w:rsidRDefault="00283A34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83A34" w:rsidRDefault="00283A34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2 500,00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83A34" w:rsidRDefault="00283A34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2 500,00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83A34" w:rsidRDefault="00283A34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5 800,00 zł</w:t>
            </w:r>
          </w:p>
        </w:tc>
      </w:tr>
      <w:tr w:rsidR="0081717F" w:rsidRPr="00203D11" w:rsidTr="001D2C40">
        <w:trPr>
          <w:trHeight w:val="856"/>
          <w:jc w:val="center"/>
        </w:trPr>
        <w:tc>
          <w:tcPr>
            <w:tcW w:w="851" w:type="dxa"/>
            <w:vAlign w:val="center"/>
          </w:tcPr>
          <w:p w:rsidR="0081717F" w:rsidRDefault="0081717F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26" w:type="dxa"/>
            <w:vAlign w:val="center"/>
          </w:tcPr>
          <w:p w:rsidR="0081717F" w:rsidRDefault="0081717F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Sławomir Andrzej Torbus, Górna 40B m 10, 09-402 Płock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1717F" w:rsidRDefault="0081717F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81717F" w:rsidRDefault="0081717F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1 990,00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1717F" w:rsidRDefault="0081717F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1 990,00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1717F" w:rsidRDefault="0081717F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4 770,00 zł</w:t>
            </w:r>
          </w:p>
        </w:tc>
      </w:tr>
      <w:tr w:rsidR="0096220C" w:rsidRPr="00203D11" w:rsidTr="001D2C40">
        <w:trPr>
          <w:trHeight w:val="856"/>
          <w:jc w:val="center"/>
        </w:trPr>
        <w:tc>
          <w:tcPr>
            <w:tcW w:w="851" w:type="dxa"/>
            <w:vAlign w:val="center"/>
          </w:tcPr>
          <w:p w:rsidR="0096220C" w:rsidRDefault="0096220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26" w:type="dxa"/>
            <w:vAlign w:val="center"/>
          </w:tcPr>
          <w:p w:rsidR="001D2C40" w:rsidRDefault="00EA039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Grażyna Mrozińska-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Hotloś</w:t>
            </w:r>
            <w:proofErr w:type="spellEnd"/>
            <w:r w:rsidR="0096220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96220C" w:rsidRDefault="0096220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20-819 Lublin,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ul. Tarasowa 4/98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6220C" w:rsidRDefault="0096220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6220C" w:rsidRDefault="0096220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1 990,00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6220C" w:rsidRDefault="0096220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1 990,00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6220C" w:rsidRDefault="0096220C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4 770,00 zł</w:t>
            </w:r>
          </w:p>
        </w:tc>
      </w:tr>
      <w:tr w:rsidR="00CD4BAA" w:rsidRPr="00203D11" w:rsidTr="001D2C40">
        <w:trPr>
          <w:trHeight w:val="856"/>
          <w:jc w:val="center"/>
        </w:trPr>
        <w:tc>
          <w:tcPr>
            <w:tcW w:w="851" w:type="dxa"/>
            <w:vAlign w:val="center"/>
          </w:tcPr>
          <w:p w:rsidR="00CD4BAA" w:rsidRDefault="00CD4BAA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26" w:type="dxa"/>
            <w:vAlign w:val="center"/>
          </w:tcPr>
          <w:p w:rsidR="001D2C40" w:rsidRDefault="00EA039B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Irena Osiak</w:t>
            </w:r>
            <w:r w:rsidR="00CD4BAA" w:rsidRPr="00CD4BA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1D2C40" w:rsidRDefault="00CD4BAA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4BAA">
              <w:rPr>
                <w:rFonts w:ascii="Calibri" w:hAnsi="Calibri"/>
                <w:color w:val="000000"/>
                <w:sz w:val="20"/>
                <w:szCs w:val="20"/>
              </w:rPr>
              <w:t xml:space="preserve">15-795 Białystok, </w:t>
            </w:r>
          </w:p>
          <w:p w:rsidR="00CD4BAA" w:rsidRDefault="00CD4BAA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4BAA">
              <w:rPr>
                <w:rFonts w:ascii="Calibri" w:hAnsi="Calibri"/>
                <w:color w:val="000000"/>
                <w:sz w:val="20"/>
                <w:szCs w:val="20"/>
              </w:rPr>
              <w:t>ul. Palmowa 10/3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D4BAA" w:rsidRDefault="00CD4BAA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D4BAA" w:rsidRDefault="00CD4BAA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2 500,00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D4BAA" w:rsidRDefault="00CD4BAA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2 500,00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D4BAA" w:rsidRDefault="00CD4BAA" w:rsidP="005E09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5 800,00 ZŁ</w:t>
            </w:r>
          </w:p>
        </w:tc>
      </w:tr>
      <w:tr w:rsidR="00EA039B" w:rsidRPr="00203D11" w:rsidTr="001D2C40">
        <w:trPr>
          <w:trHeight w:val="856"/>
          <w:jc w:val="center"/>
        </w:trPr>
        <w:tc>
          <w:tcPr>
            <w:tcW w:w="851" w:type="dxa"/>
            <w:vAlign w:val="center"/>
          </w:tcPr>
          <w:p w:rsidR="00EA039B" w:rsidRDefault="00EA039B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26" w:type="dxa"/>
            <w:vAlign w:val="center"/>
          </w:tcPr>
          <w:p w:rsidR="00EA039B" w:rsidRDefault="00EA039B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Maksimiuk</w:t>
            </w:r>
            <w:proofErr w:type="spellEnd"/>
            <w:r w:rsidRPr="0054282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A039B" w:rsidRDefault="00EA039B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822">
              <w:rPr>
                <w:rFonts w:ascii="Calibri" w:hAnsi="Calibri"/>
                <w:color w:val="000000"/>
                <w:sz w:val="20"/>
                <w:szCs w:val="20"/>
              </w:rPr>
              <w:t xml:space="preserve">ul. Niska 23/7, </w:t>
            </w:r>
          </w:p>
          <w:p w:rsidR="00EA039B" w:rsidRDefault="00EA039B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2822">
              <w:rPr>
                <w:rFonts w:ascii="Calibri" w:hAnsi="Calibri"/>
                <w:color w:val="000000"/>
                <w:sz w:val="20"/>
                <w:szCs w:val="20"/>
              </w:rPr>
              <w:t>15-666 Białystok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A039B" w:rsidRDefault="00EA039B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A039B" w:rsidRDefault="00EA039B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2 100,00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A039B" w:rsidRDefault="00EA039B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2 100,00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A039B" w:rsidRDefault="00EA039B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5 200,00 zł</w:t>
            </w:r>
          </w:p>
        </w:tc>
      </w:tr>
      <w:tr w:rsidR="00EA039B" w:rsidRPr="00203D11" w:rsidTr="001D2C40">
        <w:trPr>
          <w:trHeight w:val="856"/>
          <w:jc w:val="center"/>
        </w:trPr>
        <w:tc>
          <w:tcPr>
            <w:tcW w:w="851" w:type="dxa"/>
            <w:vAlign w:val="center"/>
          </w:tcPr>
          <w:p w:rsidR="00EA039B" w:rsidRPr="008A2F3C" w:rsidRDefault="00EA039B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926" w:type="dxa"/>
            <w:vAlign w:val="center"/>
          </w:tcPr>
          <w:p w:rsidR="00EA039B" w:rsidRDefault="00EA039B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 xml:space="preserve">Tomasz Magnowski, 26-610 Radom, </w:t>
            </w:r>
          </w:p>
          <w:p w:rsidR="00EA039B" w:rsidRPr="008A2F3C" w:rsidRDefault="00EA039B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>ul. Katowicka 15/27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A039B" w:rsidRPr="008A2F3C" w:rsidRDefault="00EA039B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>810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A039B" w:rsidRPr="008A2F3C" w:rsidRDefault="00EA039B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>320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A039B" w:rsidRPr="008A2F3C" w:rsidRDefault="00EA039B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>320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A039B" w:rsidRPr="008A2F3C" w:rsidRDefault="00EA039B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>450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  <w:r w:rsidRPr="008A2F3C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2407C2" w:rsidRPr="00203D11" w:rsidTr="001D2C40">
        <w:trPr>
          <w:trHeight w:val="856"/>
          <w:jc w:val="center"/>
        </w:trPr>
        <w:tc>
          <w:tcPr>
            <w:tcW w:w="851" w:type="dxa"/>
            <w:vAlign w:val="center"/>
          </w:tcPr>
          <w:p w:rsidR="002407C2" w:rsidRDefault="002407C2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26" w:type="dxa"/>
            <w:vAlign w:val="center"/>
          </w:tcPr>
          <w:p w:rsidR="002407C2" w:rsidRDefault="002407C2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Dziurski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</w:p>
          <w:p w:rsidR="002407C2" w:rsidRDefault="002407C2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Józef Cyrana 15A, 44-218 Rybnik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407C2" w:rsidRDefault="002407C2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407C2" w:rsidRDefault="002407C2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2 850,00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407C2" w:rsidRDefault="002407C2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2 850,00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407C2" w:rsidRDefault="002407C2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6 700,00 zł</w:t>
            </w:r>
          </w:p>
        </w:tc>
      </w:tr>
      <w:tr w:rsidR="002407C2" w:rsidRPr="00203D11" w:rsidTr="001D2C40">
        <w:trPr>
          <w:trHeight w:val="856"/>
          <w:jc w:val="center"/>
        </w:trPr>
        <w:tc>
          <w:tcPr>
            <w:tcW w:w="851" w:type="dxa"/>
            <w:vAlign w:val="center"/>
          </w:tcPr>
          <w:p w:rsidR="002407C2" w:rsidRDefault="002407C2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26" w:type="dxa"/>
            <w:vAlign w:val="center"/>
          </w:tcPr>
          <w:p w:rsidR="002407C2" w:rsidRDefault="002407C2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Tomasz Madej, </w:t>
            </w:r>
          </w:p>
          <w:p w:rsidR="002407C2" w:rsidRDefault="002407C2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ul. Słowackiego 83a, </w:t>
            </w:r>
          </w:p>
          <w:p w:rsidR="002407C2" w:rsidRDefault="002407C2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26-640 Skaryszew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407C2" w:rsidRDefault="002407C2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407C2" w:rsidRDefault="002407C2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2 500,00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407C2" w:rsidRDefault="002407C2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2 500,00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407C2" w:rsidRDefault="002407C2" w:rsidP="00FE3E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6 000,00 zł</w:t>
            </w:r>
          </w:p>
        </w:tc>
      </w:tr>
    </w:tbl>
    <w:p w:rsidR="001D2C40" w:rsidRDefault="001D2C40" w:rsidP="005E09C4">
      <w:pPr>
        <w:jc w:val="both"/>
        <w:rPr>
          <w:rFonts w:eastAsia="Calibri"/>
        </w:rPr>
      </w:pPr>
    </w:p>
    <w:p w:rsidR="001D2C40" w:rsidRDefault="001D2C40" w:rsidP="005E09C4">
      <w:pPr>
        <w:jc w:val="both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96"/>
        <w:gridCol w:w="1901"/>
        <w:gridCol w:w="1794"/>
        <w:gridCol w:w="1798"/>
        <w:gridCol w:w="1643"/>
      </w:tblGrid>
      <w:tr w:rsidR="003E48B2" w:rsidRPr="00412944" w:rsidTr="00960E65">
        <w:trPr>
          <w:jc w:val="center"/>
        </w:trPr>
        <w:tc>
          <w:tcPr>
            <w:tcW w:w="9736" w:type="dxa"/>
            <w:gridSpan w:val="6"/>
            <w:shd w:val="clear" w:color="auto" w:fill="BDD6EE"/>
          </w:tcPr>
          <w:p w:rsidR="003E48B2" w:rsidRPr="00925A44" w:rsidRDefault="003E48B2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5A44">
              <w:rPr>
                <w:rFonts w:ascii="Calibri" w:hAnsi="Calibri"/>
                <w:b/>
                <w:sz w:val="20"/>
                <w:szCs w:val="20"/>
              </w:rPr>
              <w:t>Część 75</w:t>
            </w:r>
          </w:p>
          <w:p w:rsidR="003E48B2" w:rsidRPr="00412944" w:rsidRDefault="003E48B2" w:rsidP="005E09C4">
            <w:pPr>
              <w:rPr>
                <w:b/>
                <w:color w:val="000000"/>
                <w:highlight w:val="yellow"/>
              </w:rPr>
            </w:pPr>
            <w:r w:rsidRPr="00925A44">
              <w:rPr>
                <w:rFonts w:ascii="Calibri" w:hAnsi="Calibri"/>
                <w:b/>
                <w:sz w:val="20"/>
                <w:szCs w:val="20"/>
              </w:rPr>
              <w:t>Chłodnictwo i  klimatyzacja (1 suplement</w:t>
            </w:r>
            <w:r w:rsidRPr="00412944">
              <w:rPr>
                <w:rFonts w:ascii="Calibri" w:hAnsi="Calibri"/>
                <w:b/>
                <w:sz w:val="20"/>
                <w:szCs w:val="20"/>
              </w:rPr>
              <w:t xml:space="preserve"> do dyplomu i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412944">
              <w:rPr>
                <w:rFonts w:ascii="Calibri" w:hAnsi="Calibri"/>
                <w:b/>
                <w:sz w:val="20"/>
                <w:szCs w:val="20"/>
              </w:rPr>
              <w:t xml:space="preserve"> suplement</w:t>
            </w:r>
            <w:r>
              <w:rPr>
                <w:rFonts w:ascii="Calibri" w:hAnsi="Calibri"/>
                <w:b/>
                <w:sz w:val="20"/>
                <w:szCs w:val="20"/>
              </w:rPr>
              <w:t>y</w:t>
            </w:r>
            <w:r w:rsidRPr="00412944">
              <w:rPr>
                <w:rFonts w:ascii="Calibri" w:hAnsi="Calibri"/>
                <w:b/>
                <w:sz w:val="20"/>
                <w:szCs w:val="20"/>
              </w:rPr>
              <w:t xml:space="preserve"> do kwalifikacji)</w:t>
            </w:r>
          </w:p>
        </w:tc>
      </w:tr>
      <w:tr w:rsidR="003E48B2" w:rsidRPr="00412944" w:rsidTr="001D2C40">
        <w:trPr>
          <w:trHeight w:val="2056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E48B2" w:rsidRPr="003E48B2" w:rsidRDefault="003E48B2" w:rsidP="008B64B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3E48B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3E48B2" w:rsidRPr="00412944" w:rsidRDefault="003E48B2" w:rsidP="008B64B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3E48B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3E48B2" w:rsidRPr="00412944" w:rsidRDefault="003E48B2" w:rsidP="008B64B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3E48B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3E48B2" w:rsidRPr="00412944" w:rsidRDefault="003E48B2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  <w:p w:rsidR="003E48B2" w:rsidRPr="00412944" w:rsidRDefault="003E48B2" w:rsidP="00DF54C1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311929 technik chłodnictwa i klimatyzacji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3E48B2" w:rsidRPr="00412944" w:rsidRDefault="003E48B2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3E48B2" w:rsidRDefault="003E48B2" w:rsidP="00DF54C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EE.15.</w:t>
            </w:r>
          </w:p>
          <w:p w:rsidR="003E48B2" w:rsidRPr="00AC57B3" w:rsidRDefault="003E48B2" w:rsidP="00DF54C1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FE5611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EEE.15.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Montaż, eksploatacja i konserwacja urządzeń i instalacji chłodniczych</w:t>
            </w:r>
          </w:p>
          <w:p w:rsidR="003E48B2" w:rsidRPr="00412944" w:rsidRDefault="003E48B2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3E48B2" w:rsidRPr="00412944" w:rsidRDefault="003E48B2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3E48B2" w:rsidRDefault="003E48B2" w:rsidP="00DF54C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BD.18.</w:t>
            </w:r>
          </w:p>
          <w:p w:rsidR="003E48B2" w:rsidRPr="00AC57B3" w:rsidRDefault="003E48B2" w:rsidP="00DF54C1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BF216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EEE.18.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Eksploatacja urządzeń i systemów energetyki odnawialnej</w:t>
            </w:r>
          </w:p>
          <w:p w:rsidR="003E48B2" w:rsidRPr="00412944" w:rsidRDefault="003E48B2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3E48B2" w:rsidRPr="00412944" w:rsidRDefault="003E48B2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7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5</w:t>
            </w:r>
          </w:p>
          <w:p w:rsidR="003E48B2" w:rsidRPr="00412944" w:rsidRDefault="003E48B2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3E48B2" w:rsidRPr="00412944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3E48B2" w:rsidRPr="00412944" w:rsidRDefault="0042303B" w:rsidP="003E48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96" w:type="dxa"/>
            <w:vAlign w:val="center"/>
          </w:tcPr>
          <w:p w:rsidR="003E48B2" w:rsidRPr="00412944" w:rsidRDefault="0042303B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Robert Fl</w:t>
            </w:r>
            <w:r w:rsidR="006B57FF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ischer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="006B57FF">
              <w:rPr>
                <w:rFonts w:ascii="Calibri" w:hAnsi="Calibri"/>
                <w:color w:val="000000"/>
                <w:sz w:val="20"/>
                <w:szCs w:val="20"/>
              </w:rPr>
              <w:t>Terapia Szkoleniowa Doradztwo RIF Robert Fleischer</w:t>
            </w:r>
            <w:r w:rsidR="006B57FF">
              <w:rPr>
                <w:rFonts w:ascii="Calibri" w:hAnsi="Calibri"/>
                <w:color w:val="000000"/>
                <w:sz w:val="20"/>
                <w:szCs w:val="20"/>
              </w:rPr>
              <w:br/>
              <w:t>10-437 Olsztyn ul. Dworcowa 27, lok. 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933D9" w:rsidRDefault="003933D9" w:rsidP="00A34B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E48B2" w:rsidRPr="006B57FF" w:rsidRDefault="006B57FF" w:rsidP="00A34B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B57FF">
              <w:rPr>
                <w:rFonts w:ascii="Calibri" w:hAnsi="Calibri"/>
                <w:color w:val="000000"/>
                <w:sz w:val="20"/>
                <w:szCs w:val="20"/>
              </w:rPr>
              <w:t>899</w:t>
            </w:r>
            <w:r w:rsidR="001D2C40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  <w:r w:rsidRPr="006B57FF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  <w:r w:rsidRPr="006B57FF"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3E48B2" w:rsidRPr="001D2C40" w:rsidRDefault="006B57FF" w:rsidP="00A34B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2C40">
              <w:rPr>
                <w:rFonts w:ascii="Calibri" w:hAnsi="Calibri"/>
                <w:color w:val="000000"/>
                <w:sz w:val="20"/>
                <w:szCs w:val="20"/>
              </w:rPr>
              <w:t>2899</w:t>
            </w:r>
            <w:r w:rsidR="001D2C40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  <w:r w:rsidRPr="001D2C40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  <w:r w:rsidRPr="001D2C40"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E48B2" w:rsidRPr="006B57FF" w:rsidRDefault="006B57FF" w:rsidP="00A34B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B57FF">
              <w:rPr>
                <w:rFonts w:ascii="Calibri" w:hAnsi="Calibri"/>
                <w:color w:val="000000"/>
                <w:sz w:val="20"/>
                <w:szCs w:val="20"/>
              </w:rPr>
              <w:t>2899</w:t>
            </w:r>
            <w:r w:rsidR="001D2C40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  <w:r w:rsidRPr="006B57FF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  <w:r w:rsidRPr="006B57FF"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E48B2" w:rsidRPr="006B57FF" w:rsidRDefault="006B57FF" w:rsidP="00A34B0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B57FF">
              <w:rPr>
                <w:rFonts w:ascii="Calibri" w:hAnsi="Calibri"/>
                <w:color w:val="000000"/>
                <w:sz w:val="20"/>
                <w:szCs w:val="20"/>
              </w:rPr>
              <w:t>6697</w:t>
            </w:r>
            <w:r w:rsidR="001D2C40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  <w:r w:rsidRPr="006B57FF">
              <w:rPr>
                <w:rFonts w:ascii="Calibri" w:hAnsi="Calibri"/>
                <w:color w:val="000000"/>
                <w:sz w:val="20"/>
                <w:szCs w:val="20"/>
              </w:rPr>
              <w:t xml:space="preserve"> zł </w:t>
            </w:r>
            <w:r w:rsidR="004952F0"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</w:tr>
      <w:tr w:rsidR="00A34B05" w:rsidRPr="00412944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A34B05" w:rsidRDefault="00A34B05" w:rsidP="003E48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96" w:type="dxa"/>
            <w:vAlign w:val="center"/>
          </w:tcPr>
          <w:p w:rsidR="001D2C40" w:rsidRDefault="00A34B05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Rafał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Szałapaj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Radości 14/58, </w:t>
            </w:r>
          </w:p>
          <w:p w:rsidR="00A34B05" w:rsidRDefault="00A34B05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20-530 Lublin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34B05" w:rsidRPr="006B57FF" w:rsidRDefault="00A34B05" w:rsidP="003E48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34B05" w:rsidRPr="001D2C40" w:rsidRDefault="00A34B05" w:rsidP="003E48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2C40">
              <w:rPr>
                <w:rFonts w:ascii="Calibri" w:hAnsi="Calibri"/>
                <w:color w:val="000000"/>
                <w:sz w:val="20"/>
                <w:szCs w:val="20"/>
              </w:rPr>
              <w:t>2 500,00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34B05" w:rsidRPr="006B57FF" w:rsidRDefault="00A34B05" w:rsidP="003E48B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2 500,00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34B05" w:rsidRPr="006B57FF" w:rsidRDefault="00A34B05" w:rsidP="006B57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5 800,00 zł</w:t>
            </w:r>
          </w:p>
        </w:tc>
      </w:tr>
    </w:tbl>
    <w:p w:rsidR="005E09C4" w:rsidRDefault="005E09C4" w:rsidP="005E09C4">
      <w:pPr>
        <w:jc w:val="both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96"/>
        <w:gridCol w:w="1901"/>
        <w:gridCol w:w="1794"/>
        <w:gridCol w:w="1798"/>
        <w:gridCol w:w="1643"/>
      </w:tblGrid>
      <w:tr w:rsidR="00B90916" w:rsidRPr="00412944" w:rsidTr="00960E65">
        <w:trPr>
          <w:jc w:val="center"/>
        </w:trPr>
        <w:tc>
          <w:tcPr>
            <w:tcW w:w="9736" w:type="dxa"/>
            <w:gridSpan w:val="6"/>
            <w:shd w:val="clear" w:color="auto" w:fill="BDD6EE"/>
          </w:tcPr>
          <w:p w:rsidR="00B90916" w:rsidRPr="00925A44" w:rsidRDefault="00B90916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5A44">
              <w:rPr>
                <w:rFonts w:ascii="Calibri" w:hAnsi="Calibri"/>
                <w:b/>
                <w:sz w:val="20"/>
                <w:szCs w:val="20"/>
              </w:rPr>
              <w:t>Część 76</w:t>
            </w:r>
          </w:p>
          <w:p w:rsidR="00B90916" w:rsidRPr="00412944" w:rsidRDefault="00B90916" w:rsidP="005E09C4">
            <w:pPr>
              <w:rPr>
                <w:b/>
                <w:color w:val="000000"/>
                <w:highlight w:val="yellow"/>
              </w:rPr>
            </w:pPr>
            <w:r w:rsidRPr="00925A44">
              <w:rPr>
                <w:rFonts w:ascii="Calibri" w:hAnsi="Calibri"/>
                <w:b/>
                <w:sz w:val="20"/>
                <w:szCs w:val="20"/>
              </w:rPr>
              <w:t>Transport bliski  (1 suplement</w:t>
            </w:r>
            <w:r w:rsidRPr="00412944">
              <w:rPr>
                <w:rFonts w:ascii="Calibri" w:hAnsi="Calibri"/>
                <w:b/>
                <w:sz w:val="20"/>
                <w:szCs w:val="20"/>
              </w:rPr>
              <w:t xml:space="preserve"> do dyplomu i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412944">
              <w:rPr>
                <w:rFonts w:ascii="Calibri" w:hAnsi="Calibri"/>
                <w:b/>
                <w:sz w:val="20"/>
                <w:szCs w:val="20"/>
              </w:rPr>
              <w:t xml:space="preserve"> suplement</w:t>
            </w:r>
            <w:r>
              <w:rPr>
                <w:rFonts w:ascii="Calibri" w:hAnsi="Calibri"/>
                <w:b/>
                <w:sz w:val="20"/>
                <w:szCs w:val="20"/>
              </w:rPr>
              <w:t>y</w:t>
            </w:r>
            <w:r w:rsidRPr="00412944">
              <w:rPr>
                <w:rFonts w:ascii="Calibri" w:hAnsi="Calibri"/>
                <w:b/>
                <w:sz w:val="20"/>
                <w:szCs w:val="20"/>
              </w:rPr>
              <w:t xml:space="preserve"> do kwalifikacji)</w:t>
            </w:r>
          </w:p>
        </w:tc>
      </w:tr>
      <w:tr w:rsidR="00B90916" w:rsidRPr="00412944" w:rsidTr="00DF54C1">
        <w:trPr>
          <w:trHeight w:val="30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B64BE" w:rsidRPr="008B64BE" w:rsidRDefault="008B64BE" w:rsidP="008B64B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B64B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B90916" w:rsidRPr="00412944" w:rsidRDefault="008B64BE" w:rsidP="008B64B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B64B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90916" w:rsidRPr="00412944" w:rsidRDefault="008B64BE" w:rsidP="008B64BE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B64B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B90916" w:rsidRPr="00412944" w:rsidRDefault="00B90916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  <w:p w:rsidR="00B90916" w:rsidRPr="00412944" w:rsidRDefault="00B90916" w:rsidP="00DF54C1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311940 technik urządzeń dźwigowych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B90916" w:rsidRPr="00412944" w:rsidRDefault="00B90916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B90916" w:rsidRDefault="00B90916" w:rsidP="00DF54C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EE.13. Montaż i konserwacja urządzeń dźwigowych</w:t>
            </w:r>
          </w:p>
          <w:p w:rsidR="00B90916" w:rsidRPr="005674C5" w:rsidRDefault="00B90916" w:rsidP="00DF54C1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5674C5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EEE.13.Motaż urządzeń dźwigowych</w:t>
            </w:r>
          </w:p>
          <w:p w:rsidR="00B90916" w:rsidRPr="00412944" w:rsidRDefault="00B90916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B90916" w:rsidRPr="00412944" w:rsidRDefault="00B90916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B90916" w:rsidRDefault="00B90916" w:rsidP="00DF54C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EE.14. Organizacja prac związanych z budową, montażem konserwacją urządzeń dźwigowych</w:t>
            </w:r>
          </w:p>
          <w:p w:rsidR="00B90916" w:rsidRPr="006A71D5" w:rsidRDefault="00B90916" w:rsidP="00DF54C1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6A71D5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EEE.14. Obsługa i konserwacja urządzeń dźwigowych</w:t>
            </w:r>
          </w:p>
          <w:p w:rsidR="00B90916" w:rsidRPr="00412944" w:rsidRDefault="00B90916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B90916" w:rsidRPr="00412944" w:rsidRDefault="00B90916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7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6</w:t>
            </w:r>
          </w:p>
          <w:p w:rsidR="00B90916" w:rsidRPr="00412944" w:rsidRDefault="00B90916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B90916" w:rsidRPr="009508B0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B90916" w:rsidRPr="009508B0" w:rsidRDefault="009508B0" w:rsidP="009508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508B0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96" w:type="dxa"/>
            <w:vAlign w:val="center"/>
          </w:tcPr>
          <w:p w:rsidR="001D2C40" w:rsidRDefault="009508B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508B0">
              <w:rPr>
                <w:rFonts w:ascii="Calibri" w:hAnsi="Calibri"/>
                <w:color w:val="000000"/>
                <w:sz w:val="20"/>
                <w:szCs w:val="20"/>
              </w:rPr>
              <w:t xml:space="preserve">Grzegorz Śliwiński, 43-200 Czerwonka Leszczyny, </w:t>
            </w:r>
          </w:p>
          <w:p w:rsidR="00B90916" w:rsidRPr="009508B0" w:rsidRDefault="009508B0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508B0">
              <w:rPr>
                <w:rFonts w:ascii="Calibri" w:hAnsi="Calibri"/>
                <w:color w:val="000000"/>
                <w:sz w:val="20"/>
                <w:szCs w:val="20"/>
              </w:rPr>
              <w:t>ul. Kopalniana 23a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90916" w:rsidRPr="009508B0" w:rsidRDefault="009508B0" w:rsidP="009508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508B0">
              <w:rPr>
                <w:rFonts w:ascii="Calibri" w:hAnsi="Calibri"/>
                <w:color w:val="000000"/>
                <w:sz w:val="20"/>
                <w:szCs w:val="20"/>
              </w:rPr>
              <w:t>1 000,00 zł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B90916" w:rsidRPr="009508B0" w:rsidRDefault="009508B0" w:rsidP="009508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508B0">
              <w:rPr>
                <w:rFonts w:ascii="Calibri" w:hAnsi="Calibri"/>
                <w:color w:val="000000"/>
                <w:sz w:val="20"/>
                <w:szCs w:val="20"/>
              </w:rPr>
              <w:t>3 000,00 zł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B90916" w:rsidRPr="009508B0" w:rsidRDefault="009508B0" w:rsidP="009508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508B0">
              <w:rPr>
                <w:rFonts w:ascii="Calibri" w:hAnsi="Calibri"/>
                <w:color w:val="000000"/>
                <w:sz w:val="20"/>
                <w:szCs w:val="20"/>
              </w:rPr>
              <w:t>3 000,00 zł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90916" w:rsidRPr="009508B0" w:rsidRDefault="009508B0" w:rsidP="009508B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508B0">
              <w:rPr>
                <w:rFonts w:ascii="Calibri" w:hAnsi="Calibri"/>
                <w:color w:val="000000"/>
                <w:sz w:val="20"/>
                <w:szCs w:val="20"/>
              </w:rPr>
              <w:t>7 000,00 zł</w:t>
            </w:r>
          </w:p>
        </w:tc>
      </w:tr>
    </w:tbl>
    <w:p w:rsidR="005E09C4" w:rsidRDefault="005E09C4" w:rsidP="005E09C4">
      <w:pPr>
        <w:jc w:val="both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1985"/>
        <w:gridCol w:w="1948"/>
        <w:gridCol w:w="1697"/>
      </w:tblGrid>
      <w:tr w:rsidR="00387075" w:rsidRPr="00412944" w:rsidTr="00925A44">
        <w:trPr>
          <w:jc w:val="center"/>
        </w:trPr>
        <w:tc>
          <w:tcPr>
            <w:tcW w:w="9736" w:type="dxa"/>
            <w:gridSpan w:val="5"/>
            <w:shd w:val="clear" w:color="auto" w:fill="BDD6EE" w:themeFill="accent1" w:themeFillTint="66"/>
          </w:tcPr>
          <w:p w:rsidR="00387075" w:rsidRPr="00412944" w:rsidRDefault="00387075" w:rsidP="005E09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12944">
              <w:rPr>
                <w:rFonts w:ascii="Calibri" w:hAnsi="Calibri"/>
                <w:b/>
                <w:sz w:val="20"/>
                <w:szCs w:val="20"/>
              </w:rPr>
              <w:t>Część 7</w:t>
            </w: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  <w:p w:rsidR="00387075" w:rsidRPr="00412944" w:rsidRDefault="00387075" w:rsidP="005E09C4">
            <w:pPr>
              <w:rPr>
                <w:b/>
                <w:color w:val="000000"/>
                <w:highlight w:val="yellow"/>
              </w:rPr>
            </w:pPr>
            <w:r w:rsidRPr="00925A44">
              <w:rPr>
                <w:rFonts w:ascii="Calibri" w:hAnsi="Calibri"/>
                <w:b/>
                <w:sz w:val="20"/>
                <w:szCs w:val="20"/>
                <w:shd w:val="clear" w:color="auto" w:fill="BDD6EE" w:themeFill="accent1" w:themeFillTint="66"/>
              </w:rPr>
              <w:t>Obsługa transportu kolejowego  (1 suplement</w:t>
            </w:r>
            <w:r w:rsidRPr="00412944">
              <w:rPr>
                <w:rFonts w:ascii="Calibri" w:hAnsi="Calibri"/>
                <w:b/>
                <w:sz w:val="20"/>
                <w:szCs w:val="20"/>
              </w:rPr>
              <w:t xml:space="preserve"> do dyplomu i 1 suplement do kwalifikacji)</w:t>
            </w:r>
          </w:p>
        </w:tc>
      </w:tr>
      <w:tr w:rsidR="00387075" w:rsidRPr="00412944" w:rsidTr="000D6EBE">
        <w:trPr>
          <w:trHeight w:val="1525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387075" w:rsidRPr="00387075" w:rsidRDefault="00387075" w:rsidP="00387075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387075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lastRenderedPageBreak/>
              <w:t>Nr</w:t>
            </w:r>
          </w:p>
          <w:p w:rsidR="00387075" w:rsidRPr="00412944" w:rsidRDefault="00387075" w:rsidP="00387075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387075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7075" w:rsidRPr="00412944" w:rsidRDefault="00387075" w:rsidP="005E09C4">
            <w:pP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387075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87075" w:rsidRPr="00412944" w:rsidRDefault="00387075" w:rsidP="000D6EBE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  <w:p w:rsidR="00387075" w:rsidRPr="00412944" w:rsidRDefault="00387075" w:rsidP="000D6EBE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311407 technik automatyk sterowania ruchem kolejowym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387075" w:rsidRPr="00412944" w:rsidRDefault="00387075" w:rsidP="000D6EBE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387075" w:rsidRDefault="00387075" w:rsidP="000D6EBE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EE.27.</w:t>
            </w:r>
          </w:p>
          <w:p w:rsidR="00387075" w:rsidRPr="00960D4A" w:rsidRDefault="00387075" w:rsidP="000D6EBE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960D4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EEE.23. Montaż i eksploatacja urządzeń i systemów sterowania ruchem kolejowym</w:t>
            </w:r>
          </w:p>
          <w:p w:rsidR="00387075" w:rsidRPr="00412944" w:rsidRDefault="00387075" w:rsidP="000D6EBE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387075" w:rsidRPr="00412944" w:rsidRDefault="00387075" w:rsidP="000D6EBE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7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7</w:t>
            </w:r>
          </w:p>
          <w:p w:rsidR="00387075" w:rsidRPr="00412944" w:rsidRDefault="00387075" w:rsidP="000D6EBE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387075" w:rsidRPr="007E0C59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387075" w:rsidRPr="007E0C59" w:rsidRDefault="005B158C" w:rsidP="005B158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C59">
              <w:rPr>
                <w:rFonts w:ascii="Calibri" w:hAnsi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02" w:type="dxa"/>
            <w:vAlign w:val="center"/>
          </w:tcPr>
          <w:p w:rsidR="00387075" w:rsidRPr="007E0C59" w:rsidRDefault="005B158C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0C59">
              <w:rPr>
                <w:rFonts w:ascii="Calibri" w:hAnsi="Calibri"/>
                <w:color w:val="000000"/>
                <w:sz w:val="20"/>
                <w:szCs w:val="20"/>
              </w:rPr>
              <w:t xml:space="preserve">Andrzej Strzelec, 26-726 Lublin, </w:t>
            </w:r>
            <w:r w:rsidR="00DF519F" w:rsidRPr="007E0C59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7E0C59">
              <w:rPr>
                <w:rFonts w:ascii="Calibri" w:hAnsi="Calibri"/>
                <w:color w:val="000000"/>
                <w:sz w:val="20"/>
                <w:szCs w:val="20"/>
              </w:rPr>
              <w:t>ul. Śląska 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7075" w:rsidRPr="007E0C59" w:rsidRDefault="005B158C" w:rsidP="005B158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C59">
              <w:rPr>
                <w:rFonts w:ascii="Calibri" w:hAnsi="Calibri"/>
                <w:color w:val="000000"/>
                <w:sz w:val="20"/>
                <w:szCs w:val="20"/>
              </w:rPr>
              <w:t>900,00 zł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87075" w:rsidRPr="007E0C59" w:rsidRDefault="005B158C" w:rsidP="005B158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C59">
              <w:rPr>
                <w:rFonts w:ascii="Calibri" w:hAnsi="Calibri"/>
                <w:color w:val="000000"/>
                <w:sz w:val="20"/>
                <w:szCs w:val="20"/>
              </w:rPr>
              <w:t>2 800,00 zł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87075" w:rsidRPr="007E0C59" w:rsidRDefault="005B158C" w:rsidP="005B158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C59">
              <w:rPr>
                <w:rFonts w:ascii="Calibri" w:hAnsi="Calibri"/>
                <w:color w:val="000000"/>
                <w:sz w:val="20"/>
                <w:szCs w:val="20"/>
              </w:rPr>
              <w:t>3 700,00 zł</w:t>
            </w:r>
          </w:p>
        </w:tc>
      </w:tr>
      <w:tr w:rsidR="00D0751D" w:rsidRPr="007E0C59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D0751D" w:rsidRPr="007E0C59" w:rsidRDefault="00D0751D" w:rsidP="005B158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C59"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02" w:type="dxa"/>
            <w:vAlign w:val="center"/>
          </w:tcPr>
          <w:p w:rsidR="00925A44" w:rsidRDefault="00D0751D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0C59">
              <w:rPr>
                <w:rFonts w:ascii="Calibri" w:hAnsi="Calibri"/>
                <w:color w:val="000000"/>
                <w:sz w:val="20"/>
                <w:szCs w:val="20"/>
              </w:rPr>
              <w:t xml:space="preserve">Anna Strzelec, 20-726 Lublin, </w:t>
            </w:r>
          </w:p>
          <w:p w:rsidR="00D0751D" w:rsidRPr="007E0C59" w:rsidRDefault="00D0751D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0C59">
              <w:rPr>
                <w:rFonts w:ascii="Calibri" w:hAnsi="Calibri"/>
                <w:color w:val="000000"/>
                <w:sz w:val="20"/>
                <w:szCs w:val="20"/>
              </w:rPr>
              <w:t>ul. Śląska 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751D" w:rsidRPr="007E0C59" w:rsidRDefault="00D0751D" w:rsidP="005B158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C59">
              <w:rPr>
                <w:rFonts w:ascii="Calibri" w:hAnsi="Calibri"/>
                <w:color w:val="000000"/>
                <w:sz w:val="20"/>
                <w:szCs w:val="20"/>
              </w:rPr>
              <w:t>900,00 zł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0751D" w:rsidRPr="007E0C59" w:rsidRDefault="00D0751D" w:rsidP="005B158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C59">
              <w:rPr>
                <w:rFonts w:ascii="Calibri" w:hAnsi="Calibri"/>
                <w:color w:val="000000"/>
                <w:sz w:val="20"/>
                <w:szCs w:val="20"/>
              </w:rPr>
              <w:t>2 800,00 zł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0751D" w:rsidRPr="007E0C59" w:rsidRDefault="00D0751D" w:rsidP="005B158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0C59">
              <w:rPr>
                <w:rFonts w:ascii="Calibri" w:hAnsi="Calibri"/>
                <w:color w:val="000000"/>
                <w:sz w:val="20"/>
                <w:szCs w:val="20"/>
              </w:rPr>
              <w:t>3 700,00 zł</w:t>
            </w:r>
          </w:p>
        </w:tc>
      </w:tr>
      <w:tr w:rsidR="00731873" w:rsidRPr="00412944" w:rsidTr="001D2C40">
        <w:trPr>
          <w:trHeight w:val="856"/>
          <w:jc w:val="center"/>
        </w:trPr>
        <w:tc>
          <w:tcPr>
            <w:tcW w:w="704" w:type="dxa"/>
            <w:vAlign w:val="center"/>
          </w:tcPr>
          <w:p w:rsidR="00731873" w:rsidRDefault="00731873" w:rsidP="005B158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925A44" w:rsidRDefault="00731873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1873">
              <w:rPr>
                <w:rFonts w:ascii="Calibri" w:hAnsi="Calibri"/>
                <w:color w:val="000000"/>
                <w:sz w:val="20"/>
                <w:szCs w:val="20"/>
              </w:rPr>
              <w:t xml:space="preserve">Adrian Busse, 44-251 Rybnik, </w:t>
            </w:r>
          </w:p>
          <w:p w:rsidR="00731873" w:rsidRPr="00D0751D" w:rsidRDefault="00731873" w:rsidP="001D2C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31873">
              <w:rPr>
                <w:rFonts w:ascii="Calibri" w:hAnsi="Calibri"/>
                <w:color w:val="000000"/>
                <w:sz w:val="20"/>
                <w:szCs w:val="20"/>
              </w:rPr>
              <w:t>ul. Fabryczna 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1873" w:rsidRDefault="00731873" w:rsidP="005B158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780,00 zł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31873" w:rsidRDefault="00731873" w:rsidP="005B158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2 710,00 zł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31873" w:rsidRDefault="00731873" w:rsidP="005B158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3 490,00 zł</w:t>
            </w:r>
          </w:p>
        </w:tc>
      </w:tr>
    </w:tbl>
    <w:p w:rsidR="00D96BD0" w:rsidRDefault="00D96BD0" w:rsidP="005E09C4">
      <w:pPr>
        <w:pStyle w:val="Nagwek3"/>
        <w:rPr>
          <w:rFonts w:ascii="Times New Roman" w:hAnsi="Times New Roman"/>
          <w:sz w:val="22"/>
          <w:szCs w:val="22"/>
          <w:lang w:val="pl-PL"/>
        </w:rPr>
      </w:pPr>
    </w:p>
    <w:p w:rsidR="008C0D8B" w:rsidRDefault="008C0D8B" w:rsidP="008C0D8B"/>
    <w:p w:rsidR="008C0D8B" w:rsidRPr="00387075" w:rsidRDefault="008C0D8B" w:rsidP="008C0D8B">
      <w:pPr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1701"/>
        <w:gridCol w:w="1985"/>
        <w:gridCol w:w="1519"/>
      </w:tblGrid>
      <w:tr w:rsidR="008C0D8B" w:rsidRPr="00387075" w:rsidTr="00960E65">
        <w:trPr>
          <w:jc w:val="center"/>
        </w:trPr>
        <w:tc>
          <w:tcPr>
            <w:tcW w:w="9736" w:type="dxa"/>
            <w:gridSpan w:val="6"/>
            <w:shd w:val="clear" w:color="auto" w:fill="BDD6EE"/>
          </w:tcPr>
          <w:p w:rsidR="008C0D8B" w:rsidRPr="008C0D8B" w:rsidRDefault="008C0D8B" w:rsidP="008C0D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8C0D8B">
              <w:rPr>
                <w:rFonts w:ascii="Calibri" w:hAnsi="Calibri"/>
                <w:b/>
                <w:sz w:val="18"/>
                <w:szCs w:val="18"/>
              </w:rPr>
              <w:t>Część 7</w:t>
            </w:r>
            <w:r w:rsidR="00387075">
              <w:rPr>
                <w:rFonts w:ascii="Calibri" w:hAnsi="Calibri"/>
                <w:b/>
                <w:sz w:val="18"/>
                <w:szCs w:val="18"/>
              </w:rPr>
              <w:t>8</w:t>
            </w:r>
          </w:p>
          <w:p w:rsidR="008C0D8B" w:rsidRPr="008C0D8B" w:rsidRDefault="00387075" w:rsidP="008C0D8B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  <w:r w:rsidRPr="00387075">
              <w:rPr>
                <w:rFonts w:ascii="Calibri" w:hAnsi="Calibri"/>
                <w:b/>
                <w:color w:val="000000"/>
                <w:sz w:val="18"/>
                <w:szCs w:val="18"/>
              </w:rPr>
              <w:t>Obsługa transportu kolejowego  (1 suplement do dyplomu i 2 suplementy do kwalifikacji)</w:t>
            </w:r>
          </w:p>
        </w:tc>
      </w:tr>
      <w:tr w:rsidR="008C0D8B" w:rsidRPr="008C0D8B" w:rsidTr="000D6EBE">
        <w:trPr>
          <w:trHeight w:val="217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87075" w:rsidRPr="00387075" w:rsidRDefault="00387075" w:rsidP="00387075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387075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Nr</w:t>
            </w:r>
          </w:p>
          <w:p w:rsidR="008C0D8B" w:rsidRPr="008C0D8B" w:rsidRDefault="00387075" w:rsidP="00387075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387075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C0D8B" w:rsidRPr="008C0D8B" w:rsidRDefault="008C0D8B" w:rsidP="00387075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8C0D8B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7075" w:rsidRPr="00412944" w:rsidRDefault="00387075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  <w:p w:rsidR="008C0D8B" w:rsidRPr="008C0D8B" w:rsidRDefault="00387075" w:rsidP="00DF54C1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311302 technik elektroenergetyk transportu szynowego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87075" w:rsidRPr="00412944" w:rsidRDefault="00387075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387075" w:rsidRDefault="00387075" w:rsidP="00DF54C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EE.27.</w:t>
            </w:r>
          </w:p>
          <w:p w:rsidR="00387075" w:rsidRPr="000F56AE" w:rsidRDefault="00387075" w:rsidP="00DF54C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674C5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EEE.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27</w:t>
            </w:r>
            <w:r w:rsidRPr="005674C5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0F56AE">
              <w:rPr>
                <w:rFonts w:ascii="Calibri" w:hAnsi="Calibri"/>
                <w:i/>
                <w:iCs/>
                <w:sz w:val="18"/>
                <w:szCs w:val="18"/>
              </w:rPr>
              <w:t>Montaż i eksploatacja sieci zasilających oraz trakcji elektrycznej</w:t>
            </w:r>
          </w:p>
          <w:p w:rsidR="008C0D8B" w:rsidRPr="008C0D8B" w:rsidRDefault="008C0D8B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87075" w:rsidRPr="00412944" w:rsidRDefault="00387075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387075" w:rsidRDefault="00387075" w:rsidP="00DF54C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EE.28.</w:t>
            </w:r>
          </w:p>
          <w:p w:rsidR="00387075" w:rsidRPr="006A71D5" w:rsidRDefault="00387075" w:rsidP="00DF54C1">
            <w:pPr>
              <w:jc w:val="center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6A71D5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EEE.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28</w:t>
            </w:r>
            <w:r w:rsidRPr="006A71D5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. </w:t>
            </w:r>
            <w:r w:rsidRPr="00697C24">
              <w:rPr>
                <w:rFonts w:ascii="Calibri" w:hAnsi="Calibri"/>
                <w:i/>
                <w:iCs/>
                <w:sz w:val="18"/>
                <w:szCs w:val="18"/>
              </w:rPr>
              <w:t>Montaż i eksploatacją środków transportu szynowego</w:t>
            </w:r>
          </w:p>
          <w:p w:rsidR="008C0D8B" w:rsidRPr="008C0D8B" w:rsidRDefault="008C0D8B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387075" w:rsidRPr="00412944" w:rsidRDefault="00387075" w:rsidP="00DF54C1">
            <w:pPr>
              <w:jc w:val="center"/>
              <w:rPr>
                <w:b/>
                <w:color w:val="000000"/>
                <w:sz w:val="18"/>
              </w:rPr>
            </w:pPr>
            <w:r w:rsidRPr="00412944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7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8</w:t>
            </w:r>
          </w:p>
          <w:p w:rsidR="008C0D8B" w:rsidRPr="008C0D8B" w:rsidRDefault="008C0D8B" w:rsidP="00DF54C1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8C0D8B" w:rsidRPr="008C0D8B" w:rsidTr="00EF71F5">
        <w:trPr>
          <w:trHeight w:val="856"/>
          <w:jc w:val="center"/>
        </w:trPr>
        <w:tc>
          <w:tcPr>
            <w:tcW w:w="704" w:type="dxa"/>
          </w:tcPr>
          <w:p w:rsidR="008C0D8B" w:rsidRPr="008C0D8B" w:rsidRDefault="00EF71F5" w:rsidP="008C0D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</w:tcPr>
          <w:p w:rsidR="001D2C40" w:rsidRDefault="00EF71F5" w:rsidP="008C0D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71F5">
              <w:rPr>
                <w:rFonts w:ascii="Calibri" w:hAnsi="Calibri"/>
                <w:color w:val="000000"/>
                <w:sz w:val="20"/>
                <w:szCs w:val="20"/>
              </w:rPr>
              <w:t xml:space="preserve">Przemysław </w:t>
            </w:r>
            <w:proofErr w:type="spellStart"/>
            <w:r w:rsidRPr="00EF71F5">
              <w:rPr>
                <w:rFonts w:ascii="Calibri" w:hAnsi="Calibri"/>
                <w:color w:val="000000"/>
                <w:sz w:val="20"/>
                <w:szCs w:val="20"/>
              </w:rPr>
              <w:t>Sowała</w:t>
            </w:r>
            <w:proofErr w:type="spellEnd"/>
            <w:r w:rsidRPr="00EF71F5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</w:p>
          <w:p w:rsidR="008C0D8B" w:rsidRPr="008C0D8B" w:rsidRDefault="00EF71F5" w:rsidP="008C0D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71F5">
              <w:rPr>
                <w:rFonts w:ascii="Calibri" w:hAnsi="Calibri"/>
                <w:color w:val="000000"/>
                <w:sz w:val="20"/>
                <w:szCs w:val="20"/>
              </w:rPr>
              <w:t>98-200 Zduńska Wola, Czechy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D8B" w:rsidRPr="00EF71F5" w:rsidRDefault="00EF71F5" w:rsidP="008C0D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F71F5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D8B" w:rsidRPr="00EF71F5" w:rsidRDefault="00EF71F5" w:rsidP="008C0D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F71F5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0D8B" w:rsidRPr="00EF71F5" w:rsidRDefault="00EF71F5" w:rsidP="008C0D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F71F5"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C0D8B" w:rsidRPr="00EF71F5" w:rsidRDefault="00EF71F5" w:rsidP="008C0D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F71F5">
              <w:rPr>
                <w:rFonts w:ascii="Calibri" w:hAnsi="Calibri"/>
                <w:color w:val="000000"/>
                <w:sz w:val="18"/>
                <w:szCs w:val="18"/>
              </w:rPr>
              <w:t>6 500,00 zł</w:t>
            </w:r>
          </w:p>
        </w:tc>
      </w:tr>
      <w:tr w:rsidR="00DD4F35" w:rsidRPr="008C0D8B" w:rsidTr="00EF71F5">
        <w:trPr>
          <w:trHeight w:val="856"/>
          <w:jc w:val="center"/>
        </w:trPr>
        <w:tc>
          <w:tcPr>
            <w:tcW w:w="704" w:type="dxa"/>
          </w:tcPr>
          <w:p w:rsidR="00DD4F35" w:rsidRDefault="00DD4F35" w:rsidP="008C0D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68" w:type="dxa"/>
          </w:tcPr>
          <w:p w:rsidR="00DD4F35" w:rsidRPr="00EF71F5" w:rsidRDefault="00DD4F35" w:rsidP="00DD4F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Konop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Kiepury 11/35 Lublin 20-838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F35" w:rsidRPr="00EF71F5" w:rsidRDefault="00DD4F35" w:rsidP="008C0D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F35" w:rsidRPr="00EF71F5" w:rsidRDefault="00DD4F35" w:rsidP="008C0D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2 700,00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4F35" w:rsidRPr="00EF71F5" w:rsidRDefault="00DD4F35" w:rsidP="008C0D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2 700,00 zł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D4F35" w:rsidRPr="00EF71F5" w:rsidRDefault="00DD4F35" w:rsidP="008C0D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6 200,00 zł</w:t>
            </w:r>
          </w:p>
        </w:tc>
      </w:tr>
      <w:tr w:rsidR="006677A5" w:rsidRPr="008C0D8B" w:rsidTr="00EF71F5">
        <w:trPr>
          <w:trHeight w:val="856"/>
          <w:jc w:val="center"/>
        </w:trPr>
        <w:tc>
          <w:tcPr>
            <w:tcW w:w="704" w:type="dxa"/>
          </w:tcPr>
          <w:p w:rsidR="006677A5" w:rsidRDefault="006677A5" w:rsidP="008C0D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268" w:type="dxa"/>
          </w:tcPr>
          <w:p w:rsidR="008D0F5A" w:rsidRDefault="006677A5" w:rsidP="00DD4F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Ludwik Osmólski, </w:t>
            </w:r>
          </w:p>
          <w:p w:rsidR="001D2C40" w:rsidRDefault="006677A5" w:rsidP="00DD4F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ul. Zaborowska 2/26, </w:t>
            </w:r>
          </w:p>
          <w:p w:rsidR="006677A5" w:rsidRDefault="006677A5" w:rsidP="00DD4F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 – 462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7A5" w:rsidRDefault="006677A5" w:rsidP="008C0D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77A5" w:rsidRDefault="006677A5" w:rsidP="008C0D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2 490,00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7A5" w:rsidRDefault="006677A5" w:rsidP="008C0D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2 490,0 zł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677A5" w:rsidRDefault="006677A5" w:rsidP="008C0D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5 820,00 zł</w:t>
            </w:r>
          </w:p>
        </w:tc>
      </w:tr>
      <w:tr w:rsidR="00DF519F" w:rsidRPr="008C0D8B" w:rsidTr="00EF71F5">
        <w:trPr>
          <w:trHeight w:val="856"/>
          <w:jc w:val="center"/>
        </w:trPr>
        <w:tc>
          <w:tcPr>
            <w:tcW w:w="704" w:type="dxa"/>
          </w:tcPr>
          <w:p w:rsidR="00DF519F" w:rsidRDefault="00DF519F" w:rsidP="008C0D8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68" w:type="dxa"/>
          </w:tcPr>
          <w:p w:rsidR="001D2C40" w:rsidRDefault="00DF519F" w:rsidP="00DD4F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519F">
              <w:rPr>
                <w:rFonts w:ascii="Calibri" w:hAnsi="Calibri"/>
                <w:color w:val="000000"/>
                <w:sz w:val="20"/>
                <w:szCs w:val="20"/>
              </w:rPr>
              <w:t xml:space="preserve">Andrzej Strzelec, </w:t>
            </w:r>
          </w:p>
          <w:p w:rsidR="001D2C40" w:rsidRDefault="00DF519F" w:rsidP="00DD4F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519F">
              <w:rPr>
                <w:rFonts w:ascii="Calibri" w:hAnsi="Calibri"/>
                <w:color w:val="000000"/>
                <w:sz w:val="20"/>
                <w:szCs w:val="20"/>
              </w:rPr>
              <w:t xml:space="preserve">26-726 Lublin, </w:t>
            </w:r>
          </w:p>
          <w:p w:rsidR="00DF519F" w:rsidRDefault="00DF519F" w:rsidP="00DD4F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519F">
              <w:rPr>
                <w:rFonts w:ascii="Calibri" w:hAnsi="Calibri"/>
                <w:color w:val="000000"/>
                <w:sz w:val="20"/>
                <w:szCs w:val="20"/>
              </w:rPr>
              <w:t>ul. Śląska 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519F" w:rsidRDefault="00DF519F" w:rsidP="008C0D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19F" w:rsidRDefault="00DF519F" w:rsidP="008C0D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2 700,00 zł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519F" w:rsidRDefault="00DF519F" w:rsidP="008C0D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2 700,00 zł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F519F" w:rsidRDefault="00DF519F" w:rsidP="008C0D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6 200,00 zł</w:t>
            </w:r>
          </w:p>
        </w:tc>
      </w:tr>
    </w:tbl>
    <w:p w:rsidR="008C0D8B" w:rsidRDefault="008C0D8B" w:rsidP="008C0D8B"/>
    <w:p w:rsidR="008C0D8B" w:rsidRPr="008C0D8B" w:rsidRDefault="008C0D8B" w:rsidP="008C0D8B"/>
    <w:sectPr w:rsidR="008C0D8B" w:rsidRPr="008C0D8B" w:rsidSect="0034026C">
      <w:footerReference w:type="default" r:id="rId10"/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D2" w:rsidRDefault="006544D2" w:rsidP="005E2000">
      <w:r>
        <w:separator/>
      </w:r>
    </w:p>
  </w:endnote>
  <w:endnote w:type="continuationSeparator" w:id="0">
    <w:p w:rsidR="006544D2" w:rsidRDefault="006544D2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EA" w:rsidRDefault="000204EA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73A36" w:rsidRPr="00573A36">
      <w:rPr>
        <w:noProof/>
        <w:lang w:val="pl-PL"/>
      </w:rPr>
      <w:t>2</w:t>
    </w:r>
    <w:r>
      <w:fldChar w:fldCharType="end"/>
    </w:r>
  </w:p>
  <w:p w:rsidR="000204EA" w:rsidRDefault="000204EA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D2" w:rsidRDefault="006544D2" w:rsidP="005E2000">
      <w:r>
        <w:separator/>
      </w:r>
    </w:p>
  </w:footnote>
  <w:footnote w:type="continuationSeparator" w:id="0">
    <w:p w:rsidR="006544D2" w:rsidRDefault="006544D2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8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9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10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1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2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3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4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38203C"/>
    <w:multiLevelType w:val="hybridMultilevel"/>
    <w:tmpl w:val="8C620F6C"/>
    <w:lvl w:ilvl="0" w:tplc="67F21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19"/>
  </w:num>
  <w:num w:numId="6">
    <w:abstractNumId w:val="17"/>
  </w:num>
  <w:num w:numId="7">
    <w:abstractNumId w:val="3"/>
  </w:num>
  <w:num w:numId="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15E0"/>
    <w:rsid w:val="00002A49"/>
    <w:rsid w:val="00003049"/>
    <w:rsid w:val="00003B0F"/>
    <w:rsid w:val="0000432B"/>
    <w:rsid w:val="00004B75"/>
    <w:rsid w:val="00005153"/>
    <w:rsid w:val="0000659C"/>
    <w:rsid w:val="00006B96"/>
    <w:rsid w:val="00007240"/>
    <w:rsid w:val="000074EF"/>
    <w:rsid w:val="000119E9"/>
    <w:rsid w:val="00012AE6"/>
    <w:rsid w:val="00012BD4"/>
    <w:rsid w:val="00013334"/>
    <w:rsid w:val="00013538"/>
    <w:rsid w:val="000145D2"/>
    <w:rsid w:val="0001592E"/>
    <w:rsid w:val="00016285"/>
    <w:rsid w:val="0001637A"/>
    <w:rsid w:val="000171AD"/>
    <w:rsid w:val="00017932"/>
    <w:rsid w:val="00017F94"/>
    <w:rsid w:val="000204EA"/>
    <w:rsid w:val="00021A03"/>
    <w:rsid w:val="00022818"/>
    <w:rsid w:val="00022D27"/>
    <w:rsid w:val="000232E9"/>
    <w:rsid w:val="000238BD"/>
    <w:rsid w:val="000248AA"/>
    <w:rsid w:val="00024D98"/>
    <w:rsid w:val="00030659"/>
    <w:rsid w:val="00031147"/>
    <w:rsid w:val="00032BE8"/>
    <w:rsid w:val="0003316D"/>
    <w:rsid w:val="000341C4"/>
    <w:rsid w:val="0003497B"/>
    <w:rsid w:val="00034FB6"/>
    <w:rsid w:val="00036205"/>
    <w:rsid w:val="00041430"/>
    <w:rsid w:val="00041453"/>
    <w:rsid w:val="000425A9"/>
    <w:rsid w:val="00042AA7"/>
    <w:rsid w:val="00042E65"/>
    <w:rsid w:val="00043282"/>
    <w:rsid w:val="000445B4"/>
    <w:rsid w:val="000449BA"/>
    <w:rsid w:val="00044B3F"/>
    <w:rsid w:val="00044DAF"/>
    <w:rsid w:val="00045D2F"/>
    <w:rsid w:val="0004670A"/>
    <w:rsid w:val="00046F6C"/>
    <w:rsid w:val="00047FCA"/>
    <w:rsid w:val="00050238"/>
    <w:rsid w:val="00050F49"/>
    <w:rsid w:val="00051181"/>
    <w:rsid w:val="00052146"/>
    <w:rsid w:val="00052160"/>
    <w:rsid w:val="00054D4D"/>
    <w:rsid w:val="00055C01"/>
    <w:rsid w:val="000575E4"/>
    <w:rsid w:val="000604DD"/>
    <w:rsid w:val="00060F17"/>
    <w:rsid w:val="000618D8"/>
    <w:rsid w:val="00061926"/>
    <w:rsid w:val="00061A8F"/>
    <w:rsid w:val="00062C48"/>
    <w:rsid w:val="000643EF"/>
    <w:rsid w:val="000650D1"/>
    <w:rsid w:val="000656A3"/>
    <w:rsid w:val="000659C7"/>
    <w:rsid w:val="000660C3"/>
    <w:rsid w:val="000661E7"/>
    <w:rsid w:val="0006630A"/>
    <w:rsid w:val="00067126"/>
    <w:rsid w:val="000673D5"/>
    <w:rsid w:val="000678CA"/>
    <w:rsid w:val="000679A6"/>
    <w:rsid w:val="000679B3"/>
    <w:rsid w:val="00067E05"/>
    <w:rsid w:val="000706D7"/>
    <w:rsid w:val="00070E54"/>
    <w:rsid w:val="00070F79"/>
    <w:rsid w:val="00070FD1"/>
    <w:rsid w:val="00073545"/>
    <w:rsid w:val="00073EAC"/>
    <w:rsid w:val="0007543D"/>
    <w:rsid w:val="000759B1"/>
    <w:rsid w:val="00075E65"/>
    <w:rsid w:val="00077478"/>
    <w:rsid w:val="00080102"/>
    <w:rsid w:val="000805C2"/>
    <w:rsid w:val="00081B9F"/>
    <w:rsid w:val="00082562"/>
    <w:rsid w:val="00082B50"/>
    <w:rsid w:val="0008316E"/>
    <w:rsid w:val="000831C1"/>
    <w:rsid w:val="000831D0"/>
    <w:rsid w:val="00084049"/>
    <w:rsid w:val="00084214"/>
    <w:rsid w:val="00084603"/>
    <w:rsid w:val="0008491F"/>
    <w:rsid w:val="000855F8"/>
    <w:rsid w:val="00087401"/>
    <w:rsid w:val="000878B1"/>
    <w:rsid w:val="00090E39"/>
    <w:rsid w:val="000917CA"/>
    <w:rsid w:val="00091DCD"/>
    <w:rsid w:val="0009210C"/>
    <w:rsid w:val="00093367"/>
    <w:rsid w:val="000938A3"/>
    <w:rsid w:val="00093F05"/>
    <w:rsid w:val="00094020"/>
    <w:rsid w:val="00094C8B"/>
    <w:rsid w:val="00094EDF"/>
    <w:rsid w:val="00095B4C"/>
    <w:rsid w:val="0009615C"/>
    <w:rsid w:val="000976E0"/>
    <w:rsid w:val="000976E6"/>
    <w:rsid w:val="00097725"/>
    <w:rsid w:val="000A03A9"/>
    <w:rsid w:val="000A09FC"/>
    <w:rsid w:val="000A140E"/>
    <w:rsid w:val="000A1D7C"/>
    <w:rsid w:val="000A2000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1F0"/>
    <w:rsid w:val="000B33D3"/>
    <w:rsid w:val="000B37C3"/>
    <w:rsid w:val="000B39C2"/>
    <w:rsid w:val="000B3C3D"/>
    <w:rsid w:val="000B4B4D"/>
    <w:rsid w:val="000B569B"/>
    <w:rsid w:val="000B5AED"/>
    <w:rsid w:val="000B62CF"/>
    <w:rsid w:val="000B660E"/>
    <w:rsid w:val="000B6BFB"/>
    <w:rsid w:val="000B756E"/>
    <w:rsid w:val="000C045F"/>
    <w:rsid w:val="000C0BCD"/>
    <w:rsid w:val="000C1046"/>
    <w:rsid w:val="000C200D"/>
    <w:rsid w:val="000C25AA"/>
    <w:rsid w:val="000C3391"/>
    <w:rsid w:val="000C3A3E"/>
    <w:rsid w:val="000C4D28"/>
    <w:rsid w:val="000C5330"/>
    <w:rsid w:val="000C58FE"/>
    <w:rsid w:val="000C5D20"/>
    <w:rsid w:val="000D0F5A"/>
    <w:rsid w:val="000D15FB"/>
    <w:rsid w:val="000D1DFD"/>
    <w:rsid w:val="000D22BD"/>
    <w:rsid w:val="000D3575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6EBE"/>
    <w:rsid w:val="000D70E5"/>
    <w:rsid w:val="000D7E27"/>
    <w:rsid w:val="000E04FA"/>
    <w:rsid w:val="000E1C5A"/>
    <w:rsid w:val="000E1D0D"/>
    <w:rsid w:val="000E1D33"/>
    <w:rsid w:val="000E259E"/>
    <w:rsid w:val="000E2739"/>
    <w:rsid w:val="000E359B"/>
    <w:rsid w:val="000E414C"/>
    <w:rsid w:val="000E6167"/>
    <w:rsid w:val="000E6C42"/>
    <w:rsid w:val="000E75A1"/>
    <w:rsid w:val="000F0586"/>
    <w:rsid w:val="000F0CB3"/>
    <w:rsid w:val="000F115A"/>
    <w:rsid w:val="000F20B8"/>
    <w:rsid w:val="000F2103"/>
    <w:rsid w:val="000F2C68"/>
    <w:rsid w:val="000F2F3F"/>
    <w:rsid w:val="000F2F75"/>
    <w:rsid w:val="000F3557"/>
    <w:rsid w:val="000F3E7E"/>
    <w:rsid w:val="000F4181"/>
    <w:rsid w:val="000F4C8D"/>
    <w:rsid w:val="000F6013"/>
    <w:rsid w:val="000F66F2"/>
    <w:rsid w:val="000F6DFD"/>
    <w:rsid w:val="000F7722"/>
    <w:rsid w:val="00100BEF"/>
    <w:rsid w:val="001017F9"/>
    <w:rsid w:val="00101BA7"/>
    <w:rsid w:val="00102112"/>
    <w:rsid w:val="0010318E"/>
    <w:rsid w:val="001037D1"/>
    <w:rsid w:val="00105A49"/>
    <w:rsid w:val="00105F67"/>
    <w:rsid w:val="001067D3"/>
    <w:rsid w:val="00106991"/>
    <w:rsid w:val="00107048"/>
    <w:rsid w:val="0010730C"/>
    <w:rsid w:val="00107F1B"/>
    <w:rsid w:val="001111FD"/>
    <w:rsid w:val="0011208F"/>
    <w:rsid w:val="001121BF"/>
    <w:rsid w:val="0011237A"/>
    <w:rsid w:val="00115B49"/>
    <w:rsid w:val="00115D19"/>
    <w:rsid w:val="00115E9C"/>
    <w:rsid w:val="001166DD"/>
    <w:rsid w:val="00116975"/>
    <w:rsid w:val="001207E1"/>
    <w:rsid w:val="00122946"/>
    <w:rsid w:val="00122D19"/>
    <w:rsid w:val="00122FF0"/>
    <w:rsid w:val="0012338F"/>
    <w:rsid w:val="00123769"/>
    <w:rsid w:val="0012390C"/>
    <w:rsid w:val="00123B22"/>
    <w:rsid w:val="001242D0"/>
    <w:rsid w:val="00124D26"/>
    <w:rsid w:val="00124F13"/>
    <w:rsid w:val="00125374"/>
    <w:rsid w:val="00126FEE"/>
    <w:rsid w:val="00126FFB"/>
    <w:rsid w:val="001277FF"/>
    <w:rsid w:val="00131579"/>
    <w:rsid w:val="00131788"/>
    <w:rsid w:val="001321B4"/>
    <w:rsid w:val="0013222C"/>
    <w:rsid w:val="0013260F"/>
    <w:rsid w:val="001336D3"/>
    <w:rsid w:val="00133DD2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1E3B"/>
    <w:rsid w:val="00142025"/>
    <w:rsid w:val="00142500"/>
    <w:rsid w:val="00142666"/>
    <w:rsid w:val="00143635"/>
    <w:rsid w:val="001444D2"/>
    <w:rsid w:val="00144E41"/>
    <w:rsid w:val="0014540F"/>
    <w:rsid w:val="00145462"/>
    <w:rsid w:val="00146071"/>
    <w:rsid w:val="001467C5"/>
    <w:rsid w:val="00146C5D"/>
    <w:rsid w:val="00147741"/>
    <w:rsid w:val="00151BB6"/>
    <w:rsid w:val="00152D84"/>
    <w:rsid w:val="00153345"/>
    <w:rsid w:val="001535D6"/>
    <w:rsid w:val="0015388D"/>
    <w:rsid w:val="00154A84"/>
    <w:rsid w:val="00154FE1"/>
    <w:rsid w:val="00155627"/>
    <w:rsid w:val="00160D49"/>
    <w:rsid w:val="001627BC"/>
    <w:rsid w:val="00162D36"/>
    <w:rsid w:val="0016320C"/>
    <w:rsid w:val="001636A4"/>
    <w:rsid w:val="00165013"/>
    <w:rsid w:val="0016642A"/>
    <w:rsid w:val="001664A4"/>
    <w:rsid w:val="00166872"/>
    <w:rsid w:val="00167B23"/>
    <w:rsid w:val="00167C00"/>
    <w:rsid w:val="00167C4E"/>
    <w:rsid w:val="00170837"/>
    <w:rsid w:val="0017177F"/>
    <w:rsid w:val="00171EF1"/>
    <w:rsid w:val="001724A3"/>
    <w:rsid w:val="00172BD4"/>
    <w:rsid w:val="001735F0"/>
    <w:rsid w:val="00173CD8"/>
    <w:rsid w:val="001742E5"/>
    <w:rsid w:val="00175395"/>
    <w:rsid w:val="00175FC5"/>
    <w:rsid w:val="001760A6"/>
    <w:rsid w:val="001762ED"/>
    <w:rsid w:val="00177236"/>
    <w:rsid w:val="00177988"/>
    <w:rsid w:val="00181268"/>
    <w:rsid w:val="001817CB"/>
    <w:rsid w:val="001856CF"/>
    <w:rsid w:val="00186E73"/>
    <w:rsid w:val="00190CB4"/>
    <w:rsid w:val="00193187"/>
    <w:rsid w:val="001939D9"/>
    <w:rsid w:val="00193B7F"/>
    <w:rsid w:val="00194D17"/>
    <w:rsid w:val="00197F6E"/>
    <w:rsid w:val="001A0853"/>
    <w:rsid w:val="001A1BD6"/>
    <w:rsid w:val="001A2142"/>
    <w:rsid w:val="001A2232"/>
    <w:rsid w:val="001A23F0"/>
    <w:rsid w:val="001A2732"/>
    <w:rsid w:val="001A2FC2"/>
    <w:rsid w:val="001A43B6"/>
    <w:rsid w:val="001A56CA"/>
    <w:rsid w:val="001A60C9"/>
    <w:rsid w:val="001A60DD"/>
    <w:rsid w:val="001A641C"/>
    <w:rsid w:val="001A67A0"/>
    <w:rsid w:val="001A67A9"/>
    <w:rsid w:val="001A6CD2"/>
    <w:rsid w:val="001A71D4"/>
    <w:rsid w:val="001A7F0E"/>
    <w:rsid w:val="001B07CD"/>
    <w:rsid w:val="001B108B"/>
    <w:rsid w:val="001B1244"/>
    <w:rsid w:val="001B1AFD"/>
    <w:rsid w:val="001B2648"/>
    <w:rsid w:val="001B32FA"/>
    <w:rsid w:val="001B352C"/>
    <w:rsid w:val="001B35B8"/>
    <w:rsid w:val="001B4406"/>
    <w:rsid w:val="001B4806"/>
    <w:rsid w:val="001B5768"/>
    <w:rsid w:val="001B7417"/>
    <w:rsid w:val="001C127B"/>
    <w:rsid w:val="001C199C"/>
    <w:rsid w:val="001C1B40"/>
    <w:rsid w:val="001C424B"/>
    <w:rsid w:val="001C43E4"/>
    <w:rsid w:val="001C4E4B"/>
    <w:rsid w:val="001C57BB"/>
    <w:rsid w:val="001C6254"/>
    <w:rsid w:val="001C65B8"/>
    <w:rsid w:val="001C69F5"/>
    <w:rsid w:val="001C6EF4"/>
    <w:rsid w:val="001C7260"/>
    <w:rsid w:val="001D047A"/>
    <w:rsid w:val="001D0AB5"/>
    <w:rsid w:val="001D0ECC"/>
    <w:rsid w:val="001D25CE"/>
    <w:rsid w:val="001D2688"/>
    <w:rsid w:val="001D2C40"/>
    <w:rsid w:val="001D3575"/>
    <w:rsid w:val="001D3759"/>
    <w:rsid w:val="001D3883"/>
    <w:rsid w:val="001D39E3"/>
    <w:rsid w:val="001D4CF9"/>
    <w:rsid w:val="001D54DF"/>
    <w:rsid w:val="001D5A4C"/>
    <w:rsid w:val="001D5E00"/>
    <w:rsid w:val="001D5ED8"/>
    <w:rsid w:val="001D63A2"/>
    <w:rsid w:val="001D6963"/>
    <w:rsid w:val="001D6BBC"/>
    <w:rsid w:val="001D6E8A"/>
    <w:rsid w:val="001D7DAF"/>
    <w:rsid w:val="001E0B37"/>
    <w:rsid w:val="001E160D"/>
    <w:rsid w:val="001E25DC"/>
    <w:rsid w:val="001E27A5"/>
    <w:rsid w:val="001E38BD"/>
    <w:rsid w:val="001E4733"/>
    <w:rsid w:val="001E4E1E"/>
    <w:rsid w:val="001E5715"/>
    <w:rsid w:val="001E63A6"/>
    <w:rsid w:val="001E6FEE"/>
    <w:rsid w:val="001E738E"/>
    <w:rsid w:val="001E7668"/>
    <w:rsid w:val="001E7F90"/>
    <w:rsid w:val="001F0E8C"/>
    <w:rsid w:val="001F17C0"/>
    <w:rsid w:val="001F1902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3A6"/>
    <w:rsid w:val="001F7767"/>
    <w:rsid w:val="001F786C"/>
    <w:rsid w:val="00200303"/>
    <w:rsid w:val="00200626"/>
    <w:rsid w:val="002009A9"/>
    <w:rsid w:val="00202F20"/>
    <w:rsid w:val="00203A78"/>
    <w:rsid w:val="00203D11"/>
    <w:rsid w:val="0020481A"/>
    <w:rsid w:val="00205C02"/>
    <w:rsid w:val="00205F9E"/>
    <w:rsid w:val="00206467"/>
    <w:rsid w:val="00206743"/>
    <w:rsid w:val="002067C2"/>
    <w:rsid w:val="002072CE"/>
    <w:rsid w:val="00207695"/>
    <w:rsid w:val="00207905"/>
    <w:rsid w:val="00207D33"/>
    <w:rsid w:val="00210094"/>
    <w:rsid w:val="0021248D"/>
    <w:rsid w:val="00212DDB"/>
    <w:rsid w:val="00212E30"/>
    <w:rsid w:val="00212E3D"/>
    <w:rsid w:val="00213BDB"/>
    <w:rsid w:val="00213E27"/>
    <w:rsid w:val="002143C2"/>
    <w:rsid w:val="00214B5D"/>
    <w:rsid w:val="00214FF4"/>
    <w:rsid w:val="002159EF"/>
    <w:rsid w:val="0021603E"/>
    <w:rsid w:val="00216177"/>
    <w:rsid w:val="0021649F"/>
    <w:rsid w:val="00217D73"/>
    <w:rsid w:val="00221302"/>
    <w:rsid w:val="0022133D"/>
    <w:rsid w:val="0022141E"/>
    <w:rsid w:val="002227C2"/>
    <w:rsid w:val="00222B19"/>
    <w:rsid w:val="00222C39"/>
    <w:rsid w:val="00223504"/>
    <w:rsid w:val="00223863"/>
    <w:rsid w:val="00223FE9"/>
    <w:rsid w:val="00224E54"/>
    <w:rsid w:val="00225B33"/>
    <w:rsid w:val="00226C02"/>
    <w:rsid w:val="0022761E"/>
    <w:rsid w:val="00227881"/>
    <w:rsid w:val="00230AEF"/>
    <w:rsid w:val="00231817"/>
    <w:rsid w:val="00231DDC"/>
    <w:rsid w:val="00232852"/>
    <w:rsid w:val="002329B4"/>
    <w:rsid w:val="00233446"/>
    <w:rsid w:val="00233F08"/>
    <w:rsid w:val="0023497C"/>
    <w:rsid w:val="00234DDA"/>
    <w:rsid w:val="00235105"/>
    <w:rsid w:val="00235176"/>
    <w:rsid w:val="00235240"/>
    <w:rsid w:val="00235446"/>
    <w:rsid w:val="00235E1F"/>
    <w:rsid w:val="0023667A"/>
    <w:rsid w:val="00237255"/>
    <w:rsid w:val="00240029"/>
    <w:rsid w:val="002407C2"/>
    <w:rsid w:val="00240ADC"/>
    <w:rsid w:val="00240C6E"/>
    <w:rsid w:val="002420C5"/>
    <w:rsid w:val="0024279F"/>
    <w:rsid w:val="00243550"/>
    <w:rsid w:val="00243C4F"/>
    <w:rsid w:val="00243D8B"/>
    <w:rsid w:val="00244270"/>
    <w:rsid w:val="002444DC"/>
    <w:rsid w:val="0024526D"/>
    <w:rsid w:val="00245777"/>
    <w:rsid w:val="00245EC1"/>
    <w:rsid w:val="00245F90"/>
    <w:rsid w:val="00246002"/>
    <w:rsid w:val="00247373"/>
    <w:rsid w:val="00250B5F"/>
    <w:rsid w:val="00251E76"/>
    <w:rsid w:val="002524EC"/>
    <w:rsid w:val="00252D10"/>
    <w:rsid w:val="00254B26"/>
    <w:rsid w:val="00255648"/>
    <w:rsid w:val="0025665F"/>
    <w:rsid w:val="00256BE4"/>
    <w:rsid w:val="002571D7"/>
    <w:rsid w:val="00257987"/>
    <w:rsid w:val="002607C0"/>
    <w:rsid w:val="0026086B"/>
    <w:rsid w:val="00260902"/>
    <w:rsid w:val="00262FE1"/>
    <w:rsid w:val="00263044"/>
    <w:rsid w:val="00265041"/>
    <w:rsid w:val="00267633"/>
    <w:rsid w:val="0027062B"/>
    <w:rsid w:val="00270D92"/>
    <w:rsid w:val="002715B0"/>
    <w:rsid w:val="00272A18"/>
    <w:rsid w:val="0027355F"/>
    <w:rsid w:val="0027394C"/>
    <w:rsid w:val="00273CA5"/>
    <w:rsid w:val="00274F32"/>
    <w:rsid w:val="00275430"/>
    <w:rsid w:val="00275ACA"/>
    <w:rsid w:val="00275DDD"/>
    <w:rsid w:val="00276026"/>
    <w:rsid w:val="00276C9D"/>
    <w:rsid w:val="0027725A"/>
    <w:rsid w:val="00281346"/>
    <w:rsid w:val="002818DC"/>
    <w:rsid w:val="00281CC2"/>
    <w:rsid w:val="002824A2"/>
    <w:rsid w:val="0028265E"/>
    <w:rsid w:val="0028285E"/>
    <w:rsid w:val="00283648"/>
    <w:rsid w:val="0028396D"/>
    <w:rsid w:val="00283A34"/>
    <w:rsid w:val="00283AAE"/>
    <w:rsid w:val="00283ADA"/>
    <w:rsid w:val="00283D03"/>
    <w:rsid w:val="00283E1F"/>
    <w:rsid w:val="00283ECA"/>
    <w:rsid w:val="0028422C"/>
    <w:rsid w:val="0028478B"/>
    <w:rsid w:val="00284C46"/>
    <w:rsid w:val="0028729C"/>
    <w:rsid w:val="002872E8"/>
    <w:rsid w:val="00290384"/>
    <w:rsid w:val="00290E74"/>
    <w:rsid w:val="0029141A"/>
    <w:rsid w:val="002927F1"/>
    <w:rsid w:val="00292D89"/>
    <w:rsid w:val="00293204"/>
    <w:rsid w:val="0029370D"/>
    <w:rsid w:val="00293E68"/>
    <w:rsid w:val="00294C18"/>
    <w:rsid w:val="00294DC0"/>
    <w:rsid w:val="00294E06"/>
    <w:rsid w:val="002951F5"/>
    <w:rsid w:val="00295C6B"/>
    <w:rsid w:val="00295EB8"/>
    <w:rsid w:val="00296924"/>
    <w:rsid w:val="00296C84"/>
    <w:rsid w:val="002973B2"/>
    <w:rsid w:val="00297C36"/>
    <w:rsid w:val="002A03DE"/>
    <w:rsid w:val="002A170E"/>
    <w:rsid w:val="002A2483"/>
    <w:rsid w:val="002A27FB"/>
    <w:rsid w:val="002A2C9C"/>
    <w:rsid w:val="002A3496"/>
    <w:rsid w:val="002A370F"/>
    <w:rsid w:val="002A399C"/>
    <w:rsid w:val="002A3BF6"/>
    <w:rsid w:val="002A42C3"/>
    <w:rsid w:val="002A47ED"/>
    <w:rsid w:val="002A53D3"/>
    <w:rsid w:val="002A57D0"/>
    <w:rsid w:val="002A5BA2"/>
    <w:rsid w:val="002A6377"/>
    <w:rsid w:val="002A6780"/>
    <w:rsid w:val="002A6A14"/>
    <w:rsid w:val="002A6E1A"/>
    <w:rsid w:val="002A6F44"/>
    <w:rsid w:val="002A7EA8"/>
    <w:rsid w:val="002B2737"/>
    <w:rsid w:val="002B33B2"/>
    <w:rsid w:val="002B3ECC"/>
    <w:rsid w:val="002B4D1B"/>
    <w:rsid w:val="002B5F7B"/>
    <w:rsid w:val="002B6529"/>
    <w:rsid w:val="002B6D5A"/>
    <w:rsid w:val="002C0725"/>
    <w:rsid w:val="002C1D46"/>
    <w:rsid w:val="002C25D5"/>
    <w:rsid w:val="002C268F"/>
    <w:rsid w:val="002C41EA"/>
    <w:rsid w:val="002C42EE"/>
    <w:rsid w:val="002C45A7"/>
    <w:rsid w:val="002C4751"/>
    <w:rsid w:val="002C53DF"/>
    <w:rsid w:val="002C628B"/>
    <w:rsid w:val="002C66D9"/>
    <w:rsid w:val="002C6FCB"/>
    <w:rsid w:val="002C7D81"/>
    <w:rsid w:val="002D0043"/>
    <w:rsid w:val="002D0E64"/>
    <w:rsid w:val="002D1162"/>
    <w:rsid w:val="002D1DF2"/>
    <w:rsid w:val="002D292C"/>
    <w:rsid w:val="002D31BD"/>
    <w:rsid w:val="002D3363"/>
    <w:rsid w:val="002D3367"/>
    <w:rsid w:val="002D405A"/>
    <w:rsid w:val="002D4354"/>
    <w:rsid w:val="002D473A"/>
    <w:rsid w:val="002D6ACB"/>
    <w:rsid w:val="002D73D2"/>
    <w:rsid w:val="002D7D71"/>
    <w:rsid w:val="002E0872"/>
    <w:rsid w:val="002E18FA"/>
    <w:rsid w:val="002E19CC"/>
    <w:rsid w:val="002E1F75"/>
    <w:rsid w:val="002E22AC"/>
    <w:rsid w:val="002E31C2"/>
    <w:rsid w:val="002E42B3"/>
    <w:rsid w:val="002E6549"/>
    <w:rsid w:val="002E7A65"/>
    <w:rsid w:val="002F047A"/>
    <w:rsid w:val="002F1766"/>
    <w:rsid w:val="002F3644"/>
    <w:rsid w:val="002F5210"/>
    <w:rsid w:val="002F6C90"/>
    <w:rsid w:val="002F6CF4"/>
    <w:rsid w:val="002F791F"/>
    <w:rsid w:val="00300935"/>
    <w:rsid w:val="00300C52"/>
    <w:rsid w:val="0030116F"/>
    <w:rsid w:val="00302199"/>
    <w:rsid w:val="00302361"/>
    <w:rsid w:val="00302BB0"/>
    <w:rsid w:val="00303F42"/>
    <w:rsid w:val="003049C6"/>
    <w:rsid w:val="0030617C"/>
    <w:rsid w:val="003064BB"/>
    <w:rsid w:val="0030749C"/>
    <w:rsid w:val="003076F1"/>
    <w:rsid w:val="00307AB5"/>
    <w:rsid w:val="00311453"/>
    <w:rsid w:val="00311885"/>
    <w:rsid w:val="00312743"/>
    <w:rsid w:val="00312F1C"/>
    <w:rsid w:val="0031306B"/>
    <w:rsid w:val="003131EF"/>
    <w:rsid w:val="00314078"/>
    <w:rsid w:val="00314698"/>
    <w:rsid w:val="003147CA"/>
    <w:rsid w:val="003154C1"/>
    <w:rsid w:val="003159DB"/>
    <w:rsid w:val="00320244"/>
    <w:rsid w:val="0032066E"/>
    <w:rsid w:val="00320859"/>
    <w:rsid w:val="00320EC6"/>
    <w:rsid w:val="003226F0"/>
    <w:rsid w:val="00322925"/>
    <w:rsid w:val="00322E2B"/>
    <w:rsid w:val="0032308F"/>
    <w:rsid w:val="00323F63"/>
    <w:rsid w:val="0032497E"/>
    <w:rsid w:val="00325DAE"/>
    <w:rsid w:val="0032608D"/>
    <w:rsid w:val="00326D20"/>
    <w:rsid w:val="00327DCF"/>
    <w:rsid w:val="00330854"/>
    <w:rsid w:val="00331147"/>
    <w:rsid w:val="003330E1"/>
    <w:rsid w:val="0033338F"/>
    <w:rsid w:val="003348F2"/>
    <w:rsid w:val="00335B98"/>
    <w:rsid w:val="003364D4"/>
    <w:rsid w:val="00336925"/>
    <w:rsid w:val="00336B96"/>
    <w:rsid w:val="00337C17"/>
    <w:rsid w:val="0034026C"/>
    <w:rsid w:val="00340D20"/>
    <w:rsid w:val="003422F1"/>
    <w:rsid w:val="0034263A"/>
    <w:rsid w:val="00342E13"/>
    <w:rsid w:val="003438AE"/>
    <w:rsid w:val="00343EC9"/>
    <w:rsid w:val="00344009"/>
    <w:rsid w:val="00345719"/>
    <w:rsid w:val="00346058"/>
    <w:rsid w:val="003462C9"/>
    <w:rsid w:val="003476DA"/>
    <w:rsid w:val="00350450"/>
    <w:rsid w:val="00350AD9"/>
    <w:rsid w:val="003510F3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0582"/>
    <w:rsid w:val="0036250E"/>
    <w:rsid w:val="00362734"/>
    <w:rsid w:val="00362AFA"/>
    <w:rsid w:val="00362B74"/>
    <w:rsid w:val="00362C10"/>
    <w:rsid w:val="00363857"/>
    <w:rsid w:val="00363A62"/>
    <w:rsid w:val="0036544B"/>
    <w:rsid w:val="00365C43"/>
    <w:rsid w:val="0036660E"/>
    <w:rsid w:val="00366B15"/>
    <w:rsid w:val="00366CD2"/>
    <w:rsid w:val="0036764E"/>
    <w:rsid w:val="00367846"/>
    <w:rsid w:val="00367D2A"/>
    <w:rsid w:val="00367DA7"/>
    <w:rsid w:val="003706E6"/>
    <w:rsid w:val="00370E0E"/>
    <w:rsid w:val="00370E44"/>
    <w:rsid w:val="00371560"/>
    <w:rsid w:val="0037165B"/>
    <w:rsid w:val="0037200A"/>
    <w:rsid w:val="0037234C"/>
    <w:rsid w:val="003735BF"/>
    <w:rsid w:val="0037419C"/>
    <w:rsid w:val="00374889"/>
    <w:rsid w:val="00374A24"/>
    <w:rsid w:val="00374B2A"/>
    <w:rsid w:val="00376188"/>
    <w:rsid w:val="00376208"/>
    <w:rsid w:val="003772B6"/>
    <w:rsid w:val="00377BC8"/>
    <w:rsid w:val="00380046"/>
    <w:rsid w:val="0038052E"/>
    <w:rsid w:val="00380695"/>
    <w:rsid w:val="003806AA"/>
    <w:rsid w:val="00380AFD"/>
    <w:rsid w:val="00380B0E"/>
    <w:rsid w:val="00380FD4"/>
    <w:rsid w:val="00381265"/>
    <w:rsid w:val="0038140A"/>
    <w:rsid w:val="003829BC"/>
    <w:rsid w:val="00383B15"/>
    <w:rsid w:val="00383C15"/>
    <w:rsid w:val="0038431B"/>
    <w:rsid w:val="00387075"/>
    <w:rsid w:val="003875FF"/>
    <w:rsid w:val="003900AD"/>
    <w:rsid w:val="00391E41"/>
    <w:rsid w:val="00392C7D"/>
    <w:rsid w:val="00392CC2"/>
    <w:rsid w:val="003933D9"/>
    <w:rsid w:val="00393927"/>
    <w:rsid w:val="003948C3"/>
    <w:rsid w:val="00395120"/>
    <w:rsid w:val="00395902"/>
    <w:rsid w:val="00395E4D"/>
    <w:rsid w:val="00395ED2"/>
    <w:rsid w:val="00396021"/>
    <w:rsid w:val="00397794"/>
    <w:rsid w:val="00397CA1"/>
    <w:rsid w:val="003A031B"/>
    <w:rsid w:val="003A06BB"/>
    <w:rsid w:val="003A0924"/>
    <w:rsid w:val="003A13C8"/>
    <w:rsid w:val="003A2A18"/>
    <w:rsid w:val="003A2A29"/>
    <w:rsid w:val="003A2CB6"/>
    <w:rsid w:val="003A2F34"/>
    <w:rsid w:val="003A3B4D"/>
    <w:rsid w:val="003A40C9"/>
    <w:rsid w:val="003A57DA"/>
    <w:rsid w:val="003A6DBA"/>
    <w:rsid w:val="003A7C0B"/>
    <w:rsid w:val="003A7C39"/>
    <w:rsid w:val="003B0378"/>
    <w:rsid w:val="003B14AE"/>
    <w:rsid w:val="003B206A"/>
    <w:rsid w:val="003B287A"/>
    <w:rsid w:val="003B2FEE"/>
    <w:rsid w:val="003B344B"/>
    <w:rsid w:val="003B427A"/>
    <w:rsid w:val="003B54A6"/>
    <w:rsid w:val="003B5628"/>
    <w:rsid w:val="003B566B"/>
    <w:rsid w:val="003B56B1"/>
    <w:rsid w:val="003B5AA8"/>
    <w:rsid w:val="003B5B2F"/>
    <w:rsid w:val="003B5FCC"/>
    <w:rsid w:val="003B65FE"/>
    <w:rsid w:val="003B6A90"/>
    <w:rsid w:val="003B6B06"/>
    <w:rsid w:val="003B6FEA"/>
    <w:rsid w:val="003C0ABB"/>
    <w:rsid w:val="003C0BFD"/>
    <w:rsid w:val="003C0D65"/>
    <w:rsid w:val="003C1004"/>
    <w:rsid w:val="003C1654"/>
    <w:rsid w:val="003C21FC"/>
    <w:rsid w:val="003C330A"/>
    <w:rsid w:val="003C369E"/>
    <w:rsid w:val="003C4283"/>
    <w:rsid w:val="003C4DD4"/>
    <w:rsid w:val="003C4FFB"/>
    <w:rsid w:val="003C626D"/>
    <w:rsid w:val="003C67E4"/>
    <w:rsid w:val="003C6A62"/>
    <w:rsid w:val="003C6D3D"/>
    <w:rsid w:val="003C742F"/>
    <w:rsid w:val="003C79AF"/>
    <w:rsid w:val="003D0B44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21C9"/>
    <w:rsid w:val="003E2369"/>
    <w:rsid w:val="003E24E0"/>
    <w:rsid w:val="003E2912"/>
    <w:rsid w:val="003E3878"/>
    <w:rsid w:val="003E3F2A"/>
    <w:rsid w:val="003E4818"/>
    <w:rsid w:val="003E48B2"/>
    <w:rsid w:val="003E5B34"/>
    <w:rsid w:val="003E5BA9"/>
    <w:rsid w:val="003E6CF1"/>
    <w:rsid w:val="003E6D88"/>
    <w:rsid w:val="003E723D"/>
    <w:rsid w:val="003F09E9"/>
    <w:rsid w:val="003F3736"/>
    <w:rsid w:val="003F39D8"/>
    <w:rsid w:val="003F3E5D"/>
    <w:rsid w:val="003F4609"/>
    <w:rsid w:val="003F4671"/>
    <w:rsid w:val="003F49B0"/>
    <w:rsid w:val="003F57CC"/>
    <w:rsid w:val="003F6D3F"/>
    <w:rsid w:val="003F6DF5"/>
    <w:rsid w:val="003F6E07"/>
    <w:rsid w:val="003F6F16"/>
    <w:rsid w:val="003F74B4"/>
    <w:rsid w:val="003F761F"/>
    <w:rsid w:val="0040046C"/>
    <w:rsid w:val="004005E0"/>
    <w:rsid w:val="00400994"/>
    <w:rsid w:val="004013A2"/>
    <w:rsid w:val="00401887"/>
    <w:rsid w:val="00402295"/>
    <w:rsid w:val="004025EE"/>
    <w:rsid w:val="00402829"/>
    <w:rsid w:val="00402CF5"/>
    <w:rsid w:val="00402E19"/>
    <w:rsid w:val="00402E1D"/>
    <w:rsid w:val="00403577"/>
    <w:rsid w:val="00403DD0"/>
    <w:rsid w:val="00403E60"/>
    <w:rsid w:val="004047A1"/>
    <w:rsid w:val="00404B3A"/>
    <w:rsid w:val="00404E44"/>
    <w:rsid w:val="004109A4"/>
    <w:rsid w:val="00411B70"/>
    <w:rsid w:val="00411CBA"/>
    <w:rsid w:val="00412E4D"/>
    <w:rsid w:val="00412F03"/>
    <w:rsid w:val="00413141"/>
    <w:rsid w:val="00416F6A"/>
    <w:rsid w:val="0041710C"/>
    <w:rsid w:val="004172C0"/>
    <w:rsid w:val="00417373"/>
    <w:rsid w:val="00417C22"/>
    <w:rsid w:val="00420AD6"/>
    <w:rsid w:val="00421166"/>
    <w:rsid w:val="00421806"/>
    <w:rsid w:val="004218BE"/>
    <w:rsid w:val="00422F5C"/>
    <w:rsid w:val="0042303B"/>
    <w:rsid w:val="0042362F"/>
    <w:rsid w:val="00423E20"/>
    <w:rsid w:val="00424B02"/>
    <w:rsid w:val="00424F95"/>
    <w:rsid w:val="00425073"/>
    <w:rsid w:val="004256CB"/>
    <w:rsid w:val="00425AC1"/>
    <w:rsid w:val="004268F8"/>
    <w:rsid w:val="00426928"/>
    <w:rsid w:val="0042714C"/>
    <w:rsid w:val="00427AA3"/>
    <w:rsid w:val="0043012B"/>
    <w:rsid w:val="00431543"/>
    <w:rsid w:val="004318C5"/>
    <w:rsid w:val="00431CA1"/>
    <w:rsid w:val="00432071"/>
    <w:rsid w:val="00432B0A"/>
    <w:rsid w:val="00433A01"/>
    <w:rsid w:val="00434D04"/>
    <w:rsid w:val="0043515A"/>
    <w:rsid w:val="0043523A"/>
    <w:rsid w:val="00435B00"/>
    <w:rsid w:val="00435BB9"/>
    <w:rsid w:val="0043636F"/>
    <w:rsid w:val="00436837"/>
    <w:rsid w:val="004369BA"/>
    <w:rsid w:val="00436DE1"/>
    <w:rsid w:val="00436E28"/>
    <w:rsid w:val="00440D2C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6AFB"/>
    <w:rsid w:val="004478E0"/>
    <w:rsid w:val="00450551"/>
    <w:rsid w:val="004513D4"/>
    <w:rsid w:val="004526BA"/>
    <w:rsid w:val="004531E9"/>
    <w:rsid w:val="00453524"/>
    <w:rsid w:val="0045353D"/>
    <w:rsid w:val="00454F54"/>
    <w:rsid w:val="00455B1E"/>
    <w:rsid w:val="00455CA0"/>
    <w:rsid w:val="0045642F"/>
    <w:rsid w:val="00456462"/>
    <w:rsid w:val="004564B7"/>
    <w:rsid w:val="00456CFA"/>
    <w:rsid w:val="00457453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74766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270"/>
    <w:rsid w:val="00491DDB"/>
    <w:rsid w:val="00492472"/>
    <w:rsid w:val="0049296E"/>
    <w:rsid w:val="00494342"/>
    <w:rsid w:val="00494FE2"/>
    <w:rsid w:val="004952F0"/>
    <w:rsid w:val="00495F1E"/>
    <w:rsid w:val="00496030"/>
    <w:rsid w:val="004966FA"/>
    <w:rsid w:val="00497A38"/>
    <w:rsid w:val="00497CBB"/>
    <w:rsid w:val="004A07F0"/>
    <w:rsid w:val="004A2495"/>
    <w:rsid w:val="004A3924"/>
    <w:rsid w:val="004A4387"/>
    <w:rsid w:val="004A495D"/>
    <w:rsid w:val="004A5205"/>
    <w:rsid w:val="004A5998"/>
    <w:rsid w:val="004A5DE2"/>
    <w:rsid w:val="004A6578"/>
    <w:rsid w:val="004A790D"/>
    <w:rsid w:val="004A7B29"/>
    <w:rsid w:val="004B00A6"/>
    <w:rsid w:val="004B048D"/>
    <w:rsid w:val="004B0B11"/>
    <w:rsid w:val="004B0E12"/>
    <w:rsid w:val="004B1520"/>
    <w:rsid w:val="004B1525"/>
    <w:rsid w:val="004B19DA"/>
    <w:rsid w:val="004B1BBD"/>
    <w:rsid w:val="004B1D01"/>
    <w:rsid w:val="004B2BDF"/>
    <w:rsid w:val="004B38E0"/>
    <w:rsid w:val="004B3ACA"/>
    <w:rsid w:val="004B3CA2"/>
    <w:rsid w:val="004B411A"/>
    <w:rsid w:val="004B4247"/>
    <w:rsid w:val="004B4B35"/>
    <w:rsid w:val="004B5488"/>
    <w:rsid w:val="004B616D"/>
    <w:rsid w:val="004B6709"/>
    <w:rsid w:val="004B7136"/>
    <w:rsid w:val="004B74AB"/>
    <w:rsid w:val="004B7A50"/>
    <w:rsid w:val="004C0743"/>
    <w:rsid w:val="004C1A05"/>
    <w:rsid w:val="004C1EB1"/>
    <w:rsid w:val="004C2DD8"/>
    <w:rsid w:val="004C36BA"/>
    <w:rsid w:val="004C4652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695"/>
    <w:rsid w:val="004D2834"/>
    <w:rsid w:val="004D2B09"/>
    <w:rsid w:val="004D3044"/>
    <w:rsid w:val="004D5AFC"/>
    <w:rsid w:val="004D718B"/>
    <w:rsid w:val="004D742A"/>
    <w:rsid w:val="004D7C7A"/>
    <w:rsid w:val="004E116B"/>
    <w:rsid w:val="004E2A30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905"/>
    <w:rsid w:val="004E7C20"/>
    <w:rsid w:val="004E7CF8"/>
    <w:rsid w:val="004E7D01"/>
    <w:rsid w:val="004E7E07"/>
    <w:rsid w:val="004F03EF"/>
    <w:rsid w:val="004F0651"/>
    <w:rsid w:val="004F21E9"/>
    <w:rsid w:val="004F3776"/>
    <w:rsid w:val="004F4A41"/>
    <w:rsid w:val="004F5103"/>
    <w:rsid w:val="004F5D25"/>
    <w:rsid w:val="004F5F8F"/>
    <w:rsid w:val="004F6D85"/>
    <w:rsid w:val="004F6FB0"/>
    <w:rsid w:val="004F7D37"/>
    <w:rsid w:val="005004A0"/>
    <w:rsid w:val="00502281"/>
    <w:rsid w:val="00502551"/>
    <w:rsid w:val="00502C25"/>
    <w:rsid w:val="00503E21"/>
    <w:rsid w:val="0050436D"/>
    <w:rsid w:val="00504DBC"/>
    <w:rsid w:val="00507936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4C17"/>
    <w:rsid w:val="0051513A"/>
    <w:rsid w:val="005178C5"/>
    <w:rsid w:val="00517EB8"/>
    <w:rsid w:val="00520BF9"/>
    <w:rsid w:val="00523861"/>
    <w:rsid w:val="00523D89"/>
    <w:rsid w:val="00523E69"/>
    <w:rsid w:val="00524430"/>
    <w:rsid w:val="00525FC6"/>
    <w:rsid w:val="00526B48"/>
    <w:rsid w:val="005274F2"/>
    <w:rsid w:val="005277B6"/>
    <w:rsid w:val="00530ECE"/>
    <w:rsid w:val="00531317"/>
    <w:rsid w:val="00531FBB"/>
    <w:rsid w:val="00532319"/>
    <w:rsid w:val="00532AF5"/>
    <w:rsid w:val="005332A8"/>
    <w:rsid w:val="0053333F"/>
    <w:rsid w:val="00534665"/>
    <w:rsid w:val="00534926"/>
    <w:rsid w:val="0053590F"/>
    <w:rsid w:val="00535A1F"/>
    <w:rsid w:val="00536C0F"/>
    <w:rsid w:val="00537975"/>
    <w:rsid w:val="00537C7C"/>
    <w:rsid w:val="00537D48"/>
    <w:rsid w:val="00537E3E"/>
    <w:rsid w:val="00537EFB"/>
    <w:rsid w:val="00540830"/>
    <w:rsid w:val="0054091C"/>
    <w:rsid w:val="005410C7"/>
    <w:rsid w:val="00542822"/>
    <w:rsid w:val="005432E4"/>
    <w:rsid w:val="00543731"/>
    <w:rsid w:val="00545B5B"/>
    <w:rsid w:val="00546544"/>
    <w:rsid w:val="00546860"/>
    <w:rsid w:val="0054687A"/>
    <w:rsid w:val="00546FF8"/>
    <w:rsid w:val="00547759"/>
    <w:rsid w:val="00547AD2"/>
    <w:rsid w:val="005501AF"/>
    <w:rsid w:val="005507C1"/>
    <w:rsid w:val="005510A3"/>
    <w:rsid w:val="00552267"/>
    <w:rsid w:val="00552473"/>
    <w:rsid w:val="0055432F"/>
    <w:rsid w:val="005555D9"/>
    <w:rsid w:val="00556741"/>
    <w:rsid w:val="00557183"/>
    <w:rsid w:val="0055742C"/>
    <w:rsid w:val="00557509"/>
    <w:rsid w:val="00557E7C"/>
    <w:rsid w:val="005614CF"/>
    <w:rsid w:val="005634D0"/>
    <w:rsid w:val="00564F70"/>
    <w:rsid w:val="00564FCC"/>
    <w:rsid w:val="00566756"/>
    <w:rsid w:val="00566EFA"/>
    <w:rsid w:val="00567544"/>
    <w:rsid w:val="0056798A"/>
    <w:rsid w:val="005714B1"/>
    <w:rsid w:val="0057195E"/>
    <w:rsid w:val="00571F0F"/>
    <w:rsid w:val="0057255C"/>
    <w:rsid w:val="00572567"/>
    <w:rsid w:val="005728C8"/>
    <w:rsid w:val="005729D8"/>
    <w:rsid w:val="00572A0F"/>
    <w:rsid w:val="0057371F"/>
    <w:rsid w:val="00573A36"/>
    <w:rsid w:val="00576385"/>
    <w:rsid w:val="00580907"/>
    <w:rsid w:val="00580C49"/>
    <w:rsid w:val="0058140D"/>
    <w:rsid w:val="00581D62"/>
    <w:rsid w:val="00582034"/>
    <w:rsid w:val="00582C0F"/>
    <w:rsid w:val="0058444E"/>
    <w:rsid w:val="00584983"/>
    <w:rsid w:val="00585713"/>
    <w:rsid w:val="005857F1"/>
    <w:rsid w:val="00586EF6"/>
    <w:rsid w:val="00586F82"/>
    <w:rsid w:val="00591737"/>
    <w:rsid w:val="005919A3"/>
    <w:rsid w:val="0059233C"/>
    <w:rsid w:val="00592B21"/>
    <w:rsid w:val="00594397"/>
    <w:rsid w:val="00594B70"/>
    <w:rsid w:val="00595048"/>
    <w:rsid w:val="005955F5"/>
    <w:rsid w:val="00597D48"/>
    <w:rsid w:val="005A041D"/>
    <w:rsid w:val="005A06D1"/>
    <w:rsid w:val="005A1B7B"/>
    <w:rsid w:val="005A1C2E"/>
    <w:rsid w:val="005A2322"/>
    <w:rsid w:val="005A2BB8"/>
    <w:rsid w:val="005A4ADB"/>
    <w:rsid w:val="005A4F01"/>
    <w:rsid w:val="005A5FF2"/>
    <w:rsid w:val="005A64A5"/>
    <w:rsid w:val="005A74EC"/>
    <w:rsid w:val="005A7BBC"/>
    <w:rsid w:val="005B0135"/>
    <w:rsid w:val="005B0980"/>
    <w:rsid w:val="005B1281"/>
    <w:rsid w:val="005B13DF"/>
    <w:rsid w:val="005B158C"/>
    <w:rsid w:val="005B1A6C"/>
    <w:rsid w:val="005B2ADC"/>
    <w:rsid w:val="005B3AB0"/>
    <w:rsid w:val="005B4430"/>
    <w:rsid w:val="005B5E02"/>
    <w:rsid w:val="005B736D"/>
    <w:rsid w:val="005C06EA"/>
    <w:rsid w:val="005C0906"/>
    <w:rsid w:val="005C19DF"/>
    <w:rsid w:val="005C21CF"/>
    <w:rsid w:val="005C2C02"/>
    <w:rsid w:val="005C2D43"/>
    <w:rsid w:val="005C3103"/>
    <w:rsid w:val="005C4473"/>
    <w:rsid w:val="005C5788"/>
    <w:rsid w:val="005C5D34"/>
    <w:rsid w:val="005C6A1A"/>
    <w:rsid w:val="005C7847"/>
    <w:rsid w:val="005D01CE"/>
    <w:rsid w:val="005D0900"/>
    <w:rsid w:val="005D457E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C4"/>
    <w:rsid w:val="005E09D0"/>
    <w:rsid w:val="005E0C70"/>
    <w:rsid w:val="005E0DBB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4606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E7"/>
    <w:rsid w:val="005F62F2"/>
    <w:rsid w:val="005F647F"/>
    <w:rsid w:val="005F6F50"/>
    <w:rsid w:val="00600BD2"/>
    <w:rsid w:val="00600C04"/>
    <w:rsid w:val="0060128D"/>
    <w:rsid w:val="006015F8"/>
    <w:rsid w:val="006024F6"/>
    <w:rsid w:val="00602952"/>
    <w:rsid w:val="0060350C"/>
    <w:rsid w:val="00603EBA"/>
    <w:rsid w:val="00604543"/>
    <w:rsid w:val="0060554A"/>
    <w:rsid w:val="00606E1B"/>
    <w:rsid w:val="006070D5"/>
    <w:rsid w:val="0060727B"/>
    <w:rsid w:val="00607C6E"/>
    <w:rsid w:val="00610F3B"/>
    <w:rsid w:val="00611077"/>
    <w:rsid w:val="006138B8"/>
    <w:rsid w:val="00613BD4"/>
    <w:rsid w:val="00613EE3"/>
    <w:rsid w:val="00614562"/>
    <w:rsid w:val="006152E3"/>
    <w:rsid w:val="006153A4"/>
    <w:rsid w:val="006154DD"/>
    <w:rsid w:val="00615F6D"/>
    <w:rsid w:val="00616035"/>
    <w:rsid w:val="00616EE4"/>
    <w:rsid w:val="0061734F"/>
    <w:rsid w:val="00617364"/>
    <w:rsid w:val="006177DE"/>
    <w:rsid w:val="00617C26"/>
    <w:rsid w:val="00617FD8"/>
    <w:rsid w:val="0062084B"/>
    <w:rsid w:val="0062085E"/>
    <w:rsid w:val="006208D6"/>
    <w:rsid w:val="006218EB"/>
    <w:rsid w:val="00621BE9"/>
    <w:rsid w:val="00622183"/>
    <w:rsid w:val="006221B7"/>
    <w:rsid w:val="006228DF"/>
    <w:rsid w:val="00622C2B"/>
    <w:rsid w:val="00622CC0"/>
    <w:rsid w:val="00623A9E"/>
    <w:rsid w:val="0062456D"/>
    <w:rsid w:val="00625391"/>
    <w:rsid w:val="00626FB7"/>
    <w:rsid w:val="00627032"/>
    <w:rsid w:val="00627DEF"/>
    <w:rsid w:val="00630267"/>
    <w:rsid w:val="00630738"/>
    <w:rsid w:val="006307AE"/>
    <w:rsid w:val="00631074"/>
    <w:rsid w:val="00631B94"/>
    <w:rsid w:val="00632604"/>
    <w:rsid w:val="00632DEF"/>
    <w:rsid w:val="00633B65"/>
    <w:rsid w:val="006356FA"/>
    <w:rsid w:val="00635BC7"/>
    <w:rsid w:val="00635D81"/>
    <w:rsid w:val="00637290"/>
    <w:rsid w:val="00640B05"/>
    <w:rsid w:val="00641112"/>
    <w:rsid w:val="00641D83"/>
    <w:rsid w:val="00641E6C"/>
    <w:rsid w:val="0064206F"/>
    <w:rsid w:val="00642F05"/>
    <w:rsid w:val="0064445B"/>
    <w:rsid w:val="00645F21"/>
    <w:rsid w:val="006462BF"/>
    <w:rsid w:val="00650141"/>
    <w:rsid w:val="006507A5"/>
    <w:rsid w:val="00650B90"/>
    <w:rsid w:val="006516FF"/>
    <w:rsid w:val="00652710"/>
    <w:rsid w:val="0065286A"/>
    <w:rsid w:val="006529E5"/>
    <w:rsid w:val="00652C98"/>
    <w:rsid w:val="00653396"/>
    <w:rsid w:val="00654189"/>
    <w:rsid w:val="006544D2"/>
    <w:rsid w:val="00654939"/>
    <w:rsid w:val="006564A8"/>
    <w:rsid w:val="0065671A"/>
    <w:rsid w:val="00656826"/>
    <w:rsid w:val="00656CAF"/>
    <w:rsid w:val="00656E73"/>
    <w:rsid w:val="00656F00"/>
    <w:rsid w:val="0065718A"/>
    <w:rsid w:val="006575D9"/>
    <w:rsid w:val="006577F6"/>
    <w:rsid w:val="00660A88"/>
    <w:rsid w:val="00660B62"/>
    <w:rsid w:val="006630DE"/>
    <w:rsid w:val="006635C1"/>
    <w:rsid w:val="00663D6C"/>
    <w:rsid w:val="00664012"/>
    <w:rsid w:val="00664078"/>
    <w:rsid w:val="00664EA8"/>
    <w:rsid w:val="006653DD"/>
    <w:rsid w:val="0066603B"/>
    <w:rsid w:val="006671B4"/>
    <w:rsid w:val="006672FD"/>
    <w:rsid w:val="006677A5"/>
    <w:rsid w:val="00667BC9"/>
    <w:rsid w:val="00667F44"/>
    <w:rsid w:val="006709FA"/>
    <w:rsid w:val="0067132B"/>
    <w:rsid w:val="00671657"/>
    <w:rsid w:val="00672CBE"/>
    <w:rsid w:val="00673BEF"/>
    <w:rsid w:val="00675B49"/>
    <w:rsid w:val="006768A0"/>
    <w:rsid w:val="0067746B"/>
    <w:rsid w:val="0067769D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2C8"/>
    <w:rsid w:val="00685898"/>
    <w:rsid w:val="0068628F"/>
    <w:rsid w:val="00686C55"/>
    <w:rsid w:val="006908CD"/>
    <w:rsid w:val="00690A15"/>
    <w:rsid w:val="00690A2F"/>
    <w:rsid w:val="00690B68"/>
    <w:rsid w:val="00690E2B"/>
    <w:rsid w:val="006913B7"/>
    <w:rsid w:val="00691BBE"/>
    <w:rsid w:val="00692AB0"/>
    <w:rsid w:val="00692FFD"/>
    <w:rsid w:val="006936A2"/>
    <w:rsid w:val="006945FB"/>
    <w:rsid w:val="006949AF"/>
    <w:rsid w:val="00695D1F"/>
    <w:rsid w:val="00696203"/>
    <w:rsid w:val="00696E90"/>
    <w:rsid w:val="00696EBF"/>
    <w:rsid w:val="0069773F"/>
    <w:rsid w:val="00697A85"/>
    <w:rsid w:val="006A1319"/>
    <w:rsid w:val="006A2295"/>
    <w:rsid w:val="006A2F26"/>
    <w:rsid w:val="006A4180"/>
    <w:rsid w:val="006A66E9"/>
    <w:rsid w:val="006A6FAC"/>
    <w:rsid w:val="006A73A4"/>
    <w:rsid w:val="006B1753"/>
    <w:rsid w:val="006B1AA3"/>
    <w:rsid w:val="006B2774"/>
    <w:rsid w:val="006B2D77"/>
    <w:rsid w:val="006B4427"/>
    <w:rsid w:val="006B50F6"/>
    <w:rsid w:val="006B52A7"/>
    <w:rsid w:val="006B55A9"/>
    <w:rsid w:val="006B57FF"/>
    <w:rsid w:val="006B651A"/>
    <w:rsid w:val="006B6B33"/>
    <w:rsid w:val="006B7BD4"/>
    <w:rsid w:val="006C00F1"/>
    <w:rsid w:val="006C0845"/>
    <w:rsid w:val="006C10B8"/>
    <w:rsid w:val="006C16F1"/>
    <w:rsid w:val="006C16FB"/>
    <w:rsid w:val="006C1AAD"/>
    <w:rsid w:val="006C1B4F"/>
    <w:rsid w:val="006C1B70"/>
    <w:rsid w:val="006C2701"/>
    <w:rsid w:val="006C2B32"/>
    <w:rsid w:val="006C3B00"/>
    <w:rsid w:val="006C3C71"/>
    <w:rsid w:val="006C6175"/>
    <w:rsid w:val="006C6650"/>
    <w:rsid w:val="006C6A7A"/>
    <w:rsid w:val="006C6D2F"/>
    <w:rsid w:val="006C74B8"/>
    <w:rsid w:val="006C7814"/>
    <w:rsid w:val="006C7E8E"/>
    <w:rsid w:val="006D07F5"/>
    <w:rsid w:val="006D0E73"/>
    <w:rsid w:val="006D4A24"/>
    <w:rsid w:val="006D4B43"/>
    <w:rsid w:val="006D5235"/>
    <w:rsid w:val="006D540D"/>
    <w:rsid w:val="006D5432"/>
    <w:rsid w:val="006D5947"/>
    <w:rsid w:val="006D594B"/>
    <w:rsid w:val="006D5EF5"/>
    <w:rsid w:val="006D6673"/>
    <w:rsid w:val="006D6AF8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4D5C"/>
    <w:rsid w:val="006E5202"/>
    <w:rsid w:val="006E5239"/>
    <w:rsid w:val="006E52F6"/>
    <w:rsid w:val="006E53DB"/>
    <w:rsid w:val="006F32A5"/>
    <w:rsid w:val="006F3ACA"/>
    <w:rsid w:val="006F3B51"/>
    <w:rsid w:val="006F3FC8"/>
    <w:rsid w:val="006F4DDC"/>
    <w:rsid w:val="006F54A0"/>
    <w:rsid w:val="006F5895"/>
    <w:rsid w:val="006F5A4A"/>
    <w:rsid w:val="006F5A5A"/>
    <w:rsid w:val="006F5F7B"/>
    <w:rsid w:val="006F7238"/>
    <w:rsid w:val="00700696"/>
    <w:rsid w:val="007008A3"/>
    <w:rsid w:val="00701744"/>
    <w:rsid w:val="00702484"/>
    <w:rsid w:val="00703F77"/>
    <w:rsid w:val="00705953"/>
    <w:rsid w:val="00706C31"/>
    <w:rsid w:val="007079A2"/>
    <w:rsid w:val="007104C2"/>
    <w:rsid w:val="00710B6D"/>
    <w:rsid w:val="00711113"/>
    <w:rsid w:val="00711490"/>
    <w:rsid w:val="00711C97"/>
    <w:rsid w:val="00712519"/>
    <w:rsid w:val="00712844"/>
    <w:rsid w:val="00712B23"/>
    <w:rsid w:val="00712E8E"/>
    <w:rsid w:val="00713792"/>
    <w:rsid w:val="007139AF"/>
    <w:rsid w:val="00713B12"/>
    <w:rsid w:val="007143C3"/>
    <w:rsid w:val="00714690"/>
    <w:rsid w:val="00714FE0"/>
    <w:rsid w:val="0071670D"/>
    <w:rsid w:val="00717C4D"/>
    <w:rsid w:val="00720A90"/>
    <w:rsid w:val="00720AB1"/>
    <w:rsid w:val="00720E62"/>
    <w:rsid w:val="00721E95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682E"/>
    <w:rsid w:val="00727A6C"/>
    <w:rsid w:val="00727DEB"/>
    <w:rsid w:val="007301DB"/>
    <w:rsid w:val="00730716"/>
    <w:rsid w:val="00731873"/>
    <w:rsid w:val="00731C42"/>
    <w:rsid w:val="00731D11"/>
    <w:rsid w:val="00732D08"/>
    <w:rsid w:val="00733A70"/>
    <w:rsid w:val="00734480"/>
    <w:rsid w:val="0073449D"/>
    <w:rsid w:val="00734EDB"/>
    <w:rsid w:val="00735BD8"/>
    <w:rsid w:val="00735E43"/>
    <w:rsid w:val="0073676E"/>
    <w:rsid w:val="007409E3"/>
    <w:rsid w:val="00740E09"/>
    <w:rsid w:val="007416AF"/>
    <w:rsid w:val="007420BB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46460"/>
    <w:rsid w:val="00750862"/>
    <w:rsid w:val="00750AB4"/>
    <w:rsid w:val="007510C4"/>
    <w:rsid w:val="00751CEC"/>
    <w:rsid w:val="00755156"/>
    <w:rsid w:val="0075596F"/>
    <w:rsid w:val="00755BCE"/>
    <w:rsid w:val="007565D6"/>
    <w:rsid w:val="00757E8D"/>
    <w:rsid w:val="0076009D"/>
    <w:rsid w:val="007601A0"/>
    <w:rsid w:val="00760360"/>
    <w:rsid w:val="0076056C"/>
    <w:rsid w:val="00760846"/>
    <w:rsid w:val="00760B16"/>
    <w:rsid w:val="00761699"/>
    <w:rsid w:val="00761E5C"/>
    <w:rsid w:val="007627AE"/>
    <w:rsid w:val="007628A1"/>
    <w:rsid w:val="00762F2B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D2"/>
    <w:rsid w:val="007719E7"/>
    <w:rsid w:val="00772303"/>
    <w:rsid w:val="00772F77"/>
    <w:rsid w:val="00773458"/>
    <w:rsid w:val="007747F5"/>
    <w:rsid w:val="0077485E"/>
    <w:rsid w:val="00775B7B"/>
    <w:rsid w:val="00776E4A"/>
    <w:rsid w:val="007770ED"/>
    <w:rsid w:val="00777868"/>
    <w:rsid w:val="00777B96"/>
    <w:rsid w:val="0078015C"/>
    <w:rsid w:val="007806D3"/>
    <w:rsid w:val="00780C3D"/>
    <w:rsid w:val="007814D7"/>
    <w:rsid w:val="007817EC"/>
    <w:rsid w:val="007822B8"/>
    <w:rsid w:val="007832AB"/>
    <w:rsid w:val="00784E15"/>
    <w:rsid w:val="00785307"/>
    <w:rsid w:val="00785787"/>
    <w:rsid w:val="0078658B"/>
    <w:rsid w:val="007869AE"/>
    <w:rsid w:val="00786A40"/>
    <w:rsid w:val="00787EDE"/>
    <w:rsid w:val="00790A1F"/>
    <w:rsid w:val="00790E85"/>
    <w:rsid w:val="00791F3D"/>
    <w:rsid w:val="00792EE6"/>
    <w:rsid w:val="007931C2"/>
    <w:rsid w:val="00794286"/>
    <w:rsid w:val="00796672"/>
    <w:rsid w:val="00797285"/>
    <w:rsid w:val="00797461"/>
    <w:rsid w:val="00797925"/>
    <w:rsid w:val="00797C0A"/>
    <w:rsid w:val="007A0F5F"/>
    <w:rsid w:val="007A176B"/>
    <w:rsid w:val="007A221D"/>
    <w:rsid w:val="007A25BA"/>
    <w:rsid w:val="007A380F"/>
    <w:rsid w:val="007A4271"/>
    <w:rsid w:val="007A7422"/>
    <w:rsid w:val="007A7566"/>
    <w:rsid w:val="007A7A8C"/>
    <w:rsid w:val="007B0054"/>
    <w:rsid w:val="007B00A7"/>
    <w:rsid w:val="007B040A"/>
    <w:rsid w:val="007B0E1F"/>
    <w:rsid w:val="007B0FBF"/>
    <w:rsid w:val="007B24C8"/>
    <w:rsid w:val="007B26DB"/>
    <w:rsid w:val="007B2E7A"/>
    <w:rsid w:val="007B48FA"/>
    <w:rsid w:val="007B6CF0"/>
    <w:rsid w:val="007B7381"/>
    <w:rsid w:val="007B74CA"/>
    <w:rsid w:val="007C10B7"/>
    <w:rsid w:val="007C1AC8"/>
    <w:rsid w:val="007C2EAF"/>
    <w:rsid w:val="007C2EEC"/>
    <w:rsid w:val="007C3A79"/>
    <w:rsid w:val="007C41BF"/>
    <w:rsid w:val="007C4E03"/>
    <w:rsid w:val="007C532B"/>
    <w:rsid w:val="007C5E5F"/>
    <w:rsid w:val="007C5F15"/>
    <w:rsid w:val="007C6A4D"/>
    <w:rsid w:val="007C7964"/>
    <w:rsid w:val="007C7D7E"/>
    <w:rsid w:val="007D0D48"/>
    <w:rsid w:val="007D1989"/>
    <w:rsid w:val="007D2163"/>
    <w:rsid w:val="007D2466"/>
    <w:rsid w:val="007D2B08"/>
    <w:rsid w:val="007D2D02"/>
    <w:rsid w:val="007D4D1F"/>
    <w:rsid w:val="007D580D"/>
    <w:rsid w:val="007D5EA3"/>
    <w:rsid w:val="007D6835"/>
    <w:rsid w:val="007D7E12"/>
    <w:rsid w:val="007E0C59"/>
    <w:rsid w:val="007E2393"/>
    <w:rsid w:val="007E3725"/>
    <w:rsid w:val="007E5EB0"/>
    <w:rsid w:val="007E60F2"/>
    <w:rsid w:val="007E6A88"/>
    <w:rsid w:val="007E791E"/>
    <w:rsid w:val="007F1275"/>
    <w:rsid w:val="007F33E4"/>
    <w:rsid w:val="007F3467"/>
    <w:rsid w:val="007F35EE"/>
    <w:rsid w:val="007F4D92"/>
    <w:rsid w:val="007F504B"/>
    <w:rsid w:val="007F7B6C"/>
    <w:rsid w:val="00800411"/>
    <w:rsid w:val="00800695"/>
    <w:rsid w:val="00801AE0"/>
    <w:rsid w:val="00802B73"/>
    <w:rsid w:val="00803286"/>
    <w:rsid w:val="00804B1D"/>
    <w:rsid w:val="00804BEC"/>
    <w:rsid w:val="00804D75"/>
    <w:rsid w:val="0080553B"/>
    <w:rsid w:val="00805F2A"/>
    <w:rsid w:val="00806EE1"/>
    <w:rsid w:val="00807126"/>
    <w:rsid w:val="00807D6C"/>
    <w:rsid w:val="008104F0"/>
    <w:rsid w:val="008128C3"/>
    <w:rsid w:val="00812A25"/>
    <w:rsid w:val="00813571"/>
    <w:rsid w:val="00814A82"/>
    <w:rsid w:val="00815070"/>
    <w:rsid w:val="00815689"/>
    <w:rsid w:val="00815FAA"/>
    <w:rsid w:val="00816000"/>
    <w:rsid w:val="00816C9C"/>
    <w:rsid w:val="0081717F"/>
    <w:rsid w:val="00820188"/>
    <w:rsid w:val="00821DE6"/>
    <w:rsid w:val="0082222A"/>
    <w:rsid w:val="00823B8D"/>
    <w:rsid w:val="00825C0A"/>
    <w:rsid w:val="00826C6E"/>
    <w:rsid w:val="00826E8D"/>
    <w:rsid w:val="00827EF5"/>
    <w:rsid w:val="00827FB4"/>
    <w:rsid w:val="008307BF"/>
    <w:rsid w:val="00830B0B"/>
    <w:rsid w:val="0083138B"/>
    <w:rsid w:val="00831FFD"/>
    <w:rsid w:val="0083257E"/>
    <w:rsid w:val="00832B91"/>
    <w:rsid w:val="00833851"/>
    <w:rsid w:val="00833C30"/>
    <w:rsid w:val="00833D7C"/>
    <w:rsid w:val="008346DD"/>
    <w:rsid w:val="00834A9F"/>
    <w:rsid w:val="008351CD"/>
    <w:rsid w:val="008355D1"/>
    <w:rsid w:val="00835CAB"/>
    <w:rsid w:val="0083675E"/>
    <w:rsid w:val="00837004"/>
    <w:rsid w:val="008379F1"/>
    <w:rsid w:val="00841A5B"/>
    <w:rsid w:val="00842356"/>
    <w:rsid w:val="0084257E"/>
    <w:rsid w:val="0084314A"/>
    <w:rsid w:val="0084598E"/>
    <w:rsid w:val="00845BE5"/>
    <w:rsid w:val="008469C6"/>
    <w:rsid w:val="00846FB3"/>
    <w:rsid w:val="008474FD"/>
    <w:rsid w:val="008476B2"/>
    <w:rsid w:val="0084791C"/>
    <w:rsid w:val="00847AC9"/>
    <w:rsid w:val="0085000B"/>
    <w:rsid w:val="0085060A"/>
    <w:rsid w:val="0085073D"/>
    <w:rsid w:val="00850AD6"/>
    <w:rsid w:val="00851218"/>
    <w:rsid w:val="00851625"/>
    <w:rsid w:val="00851AB6"/>
    <w:rsid w:val="00851EC1"/>
    <w:rsid w:val="0085206D"/>
    <w:rsid w:val="00853BBA"/>
    <w:rsid w:val="008549CB"/>
    <w:rsid w:val="00854ACD"/>
    <w:rsid w:val="00854E3B"/>
    <w:rsid w:val="00854F0A"/>
    <w:rsid w:val="00855CF1"/>
    <w:rsid w:val="008568C0"/>
    <w:rsid w:val="00856AB1"/>
    <w:rsid w:val="00856D9A"/>
    <w:rsid w:val="00857E3C"/>
    <w:rsid w:val="00860EA6"/>
    <w:rsid w:val="008612F6"/>
    <w:rsid w:val="00861E22"/>
    <w:rsid w:val="00862149"/>
    <w:rsid w:val="00862A19"/>
    <w:rsid w:val="00862A54"/>
    <w:rsid w:val="00862BAD"/>
    <w:rsid w:val="00863A80"/>
    <w:rsid w:val="00863F47"/>
    <w:rsid w:val="00864B10"/>
    <w:rsid w:val="008653CB"/>
    <w:rsid w:val="008655AD"/>
    <w:rsid w:val="00865C1D"/>
    <w:rsid w:val="00867658"/>
    <w:rsid w:val="0086784D"/>
    <w:rsid w:val="00867C4B"/>
    <w:rsid w:val="00870904"/>
    <w:rsid w:val="00870DFA"/>
    <w:rsid w:val="008711A9"/>
    <w:rsid w:val="00871D3A"/>
    <w:rsid w:val="00872641"/>
    <w:rsid w:val="0087279B"/>
    <w:rsid w:val="00872EA9"/>
    <w:rsid w:val="00872FA9"/>
    <w:rsid w:val="00873E58"/>
    <w:rsid w:val="00874CD0"/>
    <w:rsid w:val="00874D53"/>
    <w:rsid w:val="00875186"/>
    <w:rsid w:val="00875CBE"/>
    <w:rsid w:val="008769FB"/>
    <w:rsid w:val="00876E8E"/>
    <w:rsid w:val="0087707A"/>
    <w:rsid w:val="00877C20"/>
    <w:rsid w:val="0088299D"/>
    <w:rsid w:val="00882A93"/>
    <w:rsid w:val="008832FA"/>
    <w:rsid w:val="00883820"/>
    <w:rsid w:val="00884072"/>
    <w:rsid w:val="00886F39"/>
    <w:rsid w:val="00887AA8"/>
    <w:rsid w:val="00887B55"/>
    <w:rsid w:val="00890547"/>
    <w:rsid w:val="008905AF"/>
    <w:rsid w:val="008919B0"/>
    <w:rsid w:val="0089263A"/>
    <w:rsid w:val="00892EA3"/>
    <w:rsid w:val="00893CF1"/>
    <w:rsid w:val="00894534"/>
    <w:rsid w:val="0089477B"/>
    <w:rsid w:val="00894F94"/>
    <w:rsid w:val="008959D9"/>
    <w:rsid w:val="00895F40"/>
    <w:rsid w:val="008961BB"/>
    <w:rsid w:val="00896B3E"/>
    <w:rsid w:val="00896B66"/>
    <w:rsid w:val="00896FAB"/>
    <w:rsid w:val="008978EB"/>
    <w:rsid w:val="00897EDF"/>
    <w:rsid w:val="008A0771"/>
    <w:rsid w:val="008A12B9"/>
    <w:rsid w:val="008A2CD4"/>
    <w:rsid w:val="008A2F3C"/>
    <w:rsid w:val="008A36B5"/>
    <w:rsid w:val="008A3710"/>
    <w:rsid w:val="008A41E7"/>
    <w:rsid w:val="008A61FC"/>
    <w:rsid w:val="008A70BC"/>
    <w:rsid w:val="008A7727"/>
    <w:rsid w:val="008B1E08"/>
    <w:rsid w:val="008B2736"/>
    <w:rsid w:val="008B2D0E"/>
    <w:rsid w:val="008B2DE9"/>
    <w:rsid w:val="008B3325"/>
    <w:rsid w:val="008B345A"/>
    <w:rsid w:val="008B3EF7"/>
    <w:rsid w:val="008B4C1A"/>
    <w:rsid w:val="008B4F4C"/>
    <w:rsid w:val="008B4F88"/>
    <w:rsid w:val="008B53DF"/>
    <w:rsid w:val="008B5F9A"/>
    <w:rsid w:val="008B64BE"/>
    <w:rsid w:val="008B6859"/>
    <w:rsid w:val="008B7E82"/>
    <w:rsid w:val="008C05EB"/>
    <w:rsid w:val="008C0BB4"/>
    <w:rsid w:val="008C0D8B"/>
    <w:rsid w:val="008C0F03"/>
    <w:rsid w:val="008C1152"/>
    <w:rsid w:val="008C232B"/>
    <w:rsid w:val="008C2453"/>
    <w:rsid w:val="008C2475"/>
    <w:rsid w:val="008C2D6B"/>
    <w:rsid w:val="008C2FD0"/>
    <w:rsid w:val="008C34D6"/>
    <w:rsid w:val="008C3888"/>
    <w:rsid w:val="008C4A05"/>
    <w:rsid w:val="008C4CA8"/>
    <w:rsid w:val="008C522E"/>
    <w:rsid w:val="008C5E4D"/>
    <w:rsid w:val="008C6705"/>
    <w:rsid w:val="008D07B4"/>
    <w:rsid w:val="008D0F5A"/>
    <w:rsid w:val="008D1E4E"/>
    <w:rsid w:val="008D1F17"/>
    <w:rsid w:val="008D1FCB"/>
    <w:rsid w:val="008D2B4D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3DCA"/>
    <w:rsid w:val="008E42B5"/>
    <w:rsid w:val="008E4E65"/>
    <w:rsid w:val="008E5C07"/>
    <w:rsid w:val="008E5DEA"/>
    <w:rsid w:val="008E5FFC"/>
    <w:rsid w:val="008E63F4"/>
    <w:rsid w:val="008E6928"/>
    <w:rsid w:val="008E740A"/>
    <w:rsid w:val="008F24EB"/>
    <w:rsid w:val="008F3BA5"/>
    <w:rsid w:val="008F48DA"/>
    <w:rsid w:val="008F4D55"/>
    <w:rsid w:val="008F5649"/>
    <w:rsid w:val="008F634D"/>
    <w:rsid w:val="008F696B"/>
    <w:rsid w:val="008F6D3A"/>
    <w:rsid w:val="008F75A4"/>
    <w:rsid w:val="00900267"/>
    <w:rsid w:val="00900916"/>
    <w:rsid w:val="00902C31"/>
    <w:rsid w:val="00902D4E"/>
    <w:rsid w:val="00902FD8"/>
    <w:rsid w:val="009034D7"/>
    <w:rsid w:val="009035B2"/>
    <w:rsid w:val="00903DB4"/>
    <w:rsid w:val="009048D0"/>
    <w:rsid w:val="0090557C"/>
    <w:rsid w:val="009057DC"/>
    <w:rsid w:val="00905B15"/>
    <w:rsid w:val="00906D9C"/>
    <w:rsid w:val="00910725"/>
    <w:rsid w:val="0091095B"/>
    <w:rsid w:val="00911989"/>
    <w:rsid w:val="00911FD3"/>
    <w:rsid w:val="00912384"/>
    <w:rsid w:val="0091295D"/>
    <w:rsid w:val="00912E19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5203"/>
    <w:rsid w:val="00925A44"/>
    <w:rsid w:val="0092681A"/>
    <w:rsid w:val="009272C4"/>
    <w:rsid w:val="00927DA0"/>
    <w:rsid w:val="00927DC8"/>
    <w:rsid w:val="00930DF4"/>
    <w:rsid w:val="00934247"/>
    <w:rsid w:val="00934E90"/>
    <w:rsid w:val="00935018"/>
    <w:rsid w:val="009351DA"/>
    <w:rsid w:val="00936062"/>
    <w:rsid w:val="0093628E"/>
    <w:rsid w:val="0093649B"/>
    <w:rsid w:val="009365C2"/>
    <w:rsid w:val="00937607"/>
    <w:rsid w:val="00937DB1"/>
    <w:rsid w:val="00940509"/>
    <w:rsid w:val="00941129"/>
    <w:rsid w:val="0094153B"/>
    <w:rsid w:val="00941640"/>
    <w:rsid w:val="009429CB"/>
    <w:rsid w:val="00943079"/>
    <w:rsid w:val="00943267"/>
    <w:rsid w:val="00943C72"/>
    <w:rsid w:val="00943DCE"/>
    <w:rsid w:val="0094496A"/>
    <w:rsid w:val="00944E9A"/>
    <w:rsid w:val="00945BED"/>
    <w:rsid w:val="00946722"/>
    <w:rsid w:val="00947A4D"/>
    <w:rsid w:val="009508B0"/>
    <w:rsid w:val="00951958"/>
    <w:rsid w:val="009519C7"/>
    <w:rsid w:val="00951D95"/>
    <w:rsid w:val="009529BC"/>
    <w:rsid w:val="009534C8"/>
    <w:rsid w:val="009534F2"/>
    <w:rsid w:val="00953B2C"/>
    <w:rsid w:val="00954828"/>
    <w:rsid w:val="009549C6"/>
    <w:rsid w:val="00955AC3"/>
    <w:rsid w:val="00955E7D"/>
    <w:rsid w:val="00955EAD"/>
    <w:rsid w:val="00956A8C"/>
    <w:rsid w:val="0096017A"/>
    <w:rsid w:val="00960E65"/>
    <w:rsid w:val="00960FF3"/>
    <w:rsid w:val="009620B9"/>
    <w:rsid w:val="00962167"/>
    <w:rsid w:val="0096220C"/>
    <w:rsid w:val="0096392B"/>
    <w:rsid w:val="00963C00"/>
    <w:rsid w:val="00963C9E"/>
    <w:rsid w:val="00965394"/>
    <w:rsid w:val="009654C6"/>
    <w:rsid w:val="00965AD2"/>
    <w:rsid w:val="00966335"/>
    <w:rsid w:val="00966ABA"/>
    <w:rsid w:val="00966C61"/>
    <w:rsid w:val="00966EBD"/>
    <w:rsid w:val="009705F3"/>
    <w:rsid w:val="009708A6"/>
    <w:rsid w:val="00970F84"/>
    <w:rsid w:val="00971375"/>
    <w:rsid w:val="00971439"/>
    <w:rsid w:val="009717A6"/>
    <w:rsid w:val="009733EC"/>
    <w:rsid w:val="00973ECE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649"/>
    <w:rsid w:val="009838F7"/>
    <w:rsid w:val="00983EF4"/>
    <w:rsid w:val="00984040"/>
    <w:rsid w:val="009847E5"/>
    <w:rsid w:val="00984884"/>
    <w:rsid w:val="00985C39"/>
    <w:rsid w:val="00986A43"/>
    <w:rsid w:val="00990A46"/>
    <w:rsid w:val="00990BFE"/>
    <w:rsid w:val="00990FF1"/>
    <w:rsid w:val="00992296"/>
    <w:rsid w:val="00992D55"/>
    <w:rsid w:val="00994F40"/>
    <w:rsid w:val="00995550"/>
    <w:rsid w:val="00996223"/>
    <w:rsid w:val="00996416"/>
    <w:rsid w:val="00996D1A"/>
    <w:rsid w:val="009971B8"/>
    <w:rsid w:val="00997CCE"/>
    <w:rsid w:val="009A06E1"/>
    <w:rsid w:val="009A0C83"/>
    <w:rsid w:val="009A19E8"/>
    <w:rsid w:val="009A3DD8"/>
    <w:rsid w:val="009A4EBE"/>
    <w:rsid w:val="009A4F4F"/>
    <w:rsid w:val="009A557C"/>
    <w:rsid w:val="009A5785"/>
    <w:rsid w:val="009A579A"/>
    <w:rsid w:val="009A5C2E"/>
    <w:rsid w:val="009A612A"/>
    <w:rsid w:val="009A6E17"/>
    <w:rsid w:val="009A7783"/>
    <w:rsid w:val="009A78AF"/>
    <w:rsid w:val="009A7EDF"/>
    <w:rsid w:val="009B0580"/>
    <w:rsid w:val="009B0D5D"/>
    <w:rsid w:val="009B1DD1"/>
    <w:rsid w:val="009B1F9C"/>
    <w:rsid w:val="009B298A"/>
    <w:rsid w:val="009B29BD"/>
    <w:rsid w:val="009B2B1F"/>
    <w:rsid w:val="009B314A"/>
    <w:rsid w:val="009B66DA"/>
    <w:rsid w:val="009B6CB5"/>
    <w:rsid w:val="009B7010"/>
    <w:rsid w:val="009B72CF"/>
    <w:rsid w:val="009C1202"/>
    <w:rsid w:val="009C1DCA"/>
    <w:rsid w:val="009C1DD5"/>
    <w:rsid w:val="009C2845"/>
    <w:rsid w:val="009C28AD"/>
    <w:rsid w:val="009C2926"/>
    <w:rsid w:val="009C3DBD"/>
    <w:rsid w:val="009C4938"/>
    <w:rsid w:val="009C5875"/>
    <w:rsid w:val="009C58E0"/>
    <w:rsid w:val="009C6EF4"/>
    <w:rsid w:val="009C6F7D"/>
    <w:rsid w:val="009C72CD"/>
    <w:rsid w:val="009C7864"/>
    <w:rsid w:val="009D00F2"/>
    <w:rsid w:val="009D01A7"/>
    <w:rsid w:val="009D07E2"/>
    <w:rsid w:val="009D0F81"/>
    <w:rsid w:val="009D10D2"/>
    <w:rsid w:val="009D1833"/>
    <w:rsid w:val="009D26EF"/>
    <w:rsid w:val="009D289D"/>
    <w:rsid w:val="009D2F4E"/>
    <w:rsid w:val="009D35F1"/>
    <w:rsid w:val="009D3969"/>
    <w:rsid w:val="009D39BB"/>
    <w:rsid w:val="009D44E4"/>
    <w:rsid w:val="009D4CE1"/>
    <w:rsid w:val="009D4F15"/>
    <w:rsid w:val="009D6112"/>
    <w:rsid w:val="009D6BBA"/>
    <w:rsid w:val="009D752A"/>
    <w:rsid w:val="009E157D"/>
    <w:rsid w:val="009E1DE7"/>
    <w:rsid w:val="009E3845"/>
    <w:rsid w:val="009E3E3E"/>
    <w:rsid w:val="009E4123"/>
    <w:rsid w:val="009E45F4"/>
    <w:rsid w:val="009E4CE1"/>
    <w:rsid w:val="009E52FF"/>
    <w:rsid w:val="009E5AD9"/>
    <w:rsid w:val="009E62F8"/>
    <w:rsid w:val="009E6BBD"/>
    <w:rsid w:val="009E6CC1"/>
    <w:rsid w:val="009E6D8E"/>
    <w:rsid w:val="009E6E1F"/>
    <w:rsid w:val="009E6FDE"/>
    <w:rsid w:val="009E7843"/>
    <w:rsid w:val="009E7FD2"/>
    <w:rsid w:val="009F0920"/>
    <w:rsid w:val="009F0E37"/>
    <w:rsid w:val="009F1333"/>
    <w:rsid w:val="009F16BF"/>
    <w:rsid w:val="009F3137"/>
    <w:rsid w:val="009F3BB0"/>
    <w:rsid w:val="009F3CE4"/>
    <w:rsid w:val="009F504B"/>
    <w:rsid w:val="009F612C"/>
    <w:rsid w:val="009F6A68"/>
    <w:rsid w:val="009F6CCE"/>
    <w:rsid w:val="009F7A43"/>
    <w:rsid w:val="00A00C3B"/>
    <w:rsid w:val="00A0164B"/>
    <w:rsid w:val="00A0193F"/>
    <w:rsid w:val="00A01EEC"/>
    <w:rsid w:val="00A024AD"/>
    <w:rsid w:val="00A03FC9"/>
    <w:rsid w:val="00A043F5"/>
    <w:rsid w:val="00A05BB7"/>
    <w:rsid w:val="00A05F76"/>
    <w:rsid w:val="00A06AC4"/>
    <w:rsid w:val="00A10098"/>
    <w:rsid w:val="00A10A6E"/>
    <w:rsid w:val="00A1193C"/>
    <w:rsid w:val="00A13260"/>
    <w:rsid w:val="00A13E51"/>
    <w:rsid w:val="00A1493C"/>
    <w:rsid w:val="00A16112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CE2"/>
    <w:rsid w:val="00A30E79"/>
    <w:rsid w:val="00A319FB"/>
    <w:rsid w:val="00A32395"/>
    <w:rsid w:val="00A33058"/>
    <w:rsid w:val="00A34070"/>
    <w:rsid w:val="00A346C3"/>
    <w:rsid w:val="00A347FC"/>
    <w:rsid w:val="00A34B05"/>
    <w:rsid w:val="00A34B9C"/>
    <w:rsid w:val="00A34BFF"/>
    <w:rsid w:val="00A35898"/>
    <w:rsid w:val="00A37312"/>
    <w:rsid w:val="00A3795C"/>
    <w:rsid w:val="00A37C7D"/>
    <w:rsid w:val="00A37FCF"/>
    <w:rsid w:val="00A4052A"/>
    <w:rsid w:val="00A422AC"/>
    <w:rsid w:val="00A427E5"/>
    <w:rsid w:val="00A4294F"/>
    <w:rsid w:val="00A43512"/>
    <w:rsid w:val="00A45AFB"/>
    <w:rsid w:val="00A45FD0"/>
    <w:rsid w:val="00A46022"/>
    <w:rsid w:val="00A46BFE"/>
    <w:rsid w:val="00A472FA"/>
    <w:rsid w:val="00A472FC"/>
    <w:rsid w:val="00A508E6"/>
    <w:rsid w:val="00A50DC8"/>
    <w:rsid w:val="00A50E9E"/>
    <w:rsid w:val="00A522E9"/>
    <w:rsid w:val="00A52817"/>
    <w:rsid w:val="00A52C5C"/>
    <w:rsid w:val="00A54518"/>
    <w:rsid w:val="00A54B3D"/>
    <w:rsid w:val="00A55373"/>
    <w:rsid w:val="00A55E70"/>
    <w:rsid w:val="00A55F50"/>
    <w:rsid w:val="00A57661"/>
    <w:rsid w:val="00A60789"/>
    <w:rsid w:val="00A60F8B"/>
    <w:rsid w:val="00A61785"/>
    <w:rsid w:val="00A629F5"/>
    <w:rsid w:val="00A632A3"/>
    <w:rsid w:val="00A63B0C"/>
    <w:rsid w:val="00A646E0"/>
    <w:rsid w:val="00A653E9"/>
    <w:rsid w:val="00A65898"/>
    <w:rsid w:val="00A65C54"/>
    <w:rsid w:val="00A6636C"/>
    <w:rsid w:val="00A663DE"/>
    <w:rsid w:val="00A67DE3"/>
    <w:rsid w:val="00A7049D"/>
    <w:rsid w:val="00A70820"/>
    <w:rsid w:val="00A70DBF"/>
    <w:rsid w:val="00A70FB2"/>
    <w:rsid w:val="00A71EBE"/>
    <w:rsid w:val="00A729DD"/>
    <w:rsid w:val="00A72C72"/>
    <w:rsid w:val="00A73B40"/>
    <w:rsid w:val="00A7462E"/>
    <w:rsid w:val="00A75388"/>
    <w:rsid w:val="00A7549A"/>
    <w:rsid w:val="00A7565D"/>
    <w:rsid w:val="00A757FA"/>
    <w:rsid w:val="00A76905"/>
    <w:rsid w:val="00A80284"/>
    <w:rsid w:val="00A8141E"/>
    <w:rsid w:val="00A81F86"/>
    <w:rsid w:val="00A828AE"/>
    <w:rsid w:val="00A82C77"/>
    <w:rsid w:val="00A85715"/>
    <w:rsid w:val="00A8593B"/>
    <w:rsid w:val="00A85BFB"/>
    <w:rsid w:val="00A85FAD"/>
    <w:rsid w:val="00A87270"/>
    <w:rsid w:val="00A87B74"/>
    <w:rsid w:val="00A9033E"/>
    <w:rsid w:val="00A9093B"/>
    <w:rsid w:val="00A91144"/>
    <w:rsid w:val="00A91550"/>
    <w:rsid w:val="00A91A5C"/>
    <w:rsid w:val="00A9217B"/>
    <w:rsid w:val="00A92201"/>
    <w:rsid w:val="00A92C93"/>
    <w:rsid w:val="00A93D8F"/>
    <w:rsid w:val="00A95543"/>
    <w:rsid w:val="00A970AE"/>
    <w:rsid w:val="00A97105"/>
    <w:rsid w:val="00A9754A"/>
    <w:rsid w:val="00A97D8F"/>
    <w:rsid w:val="00AA00BD"/>
    <w:rsid w:val="00AA0293"/>
    <w:rsid w:val="00AA042E"/>
    <w:rsid w:val="00AA091B"/>
    <w:rsid w:val="00AA0984"/>
    <w:rsid w:val="00AA152F"/>
    <w:rsid w:val="00AA1552"/>
    <w:rsid w:val="00AA27A9"/>
    <w:rsid w:val="00AA29C5"/>
    <w:rsid w:val="00AA3027"/>
    <w:rsid w:val="00AA39E4"/>
    <w:rsid w:val="00AA4C0A"/>
    <w:rsid w:val="00AA4C9B"/>
    <w:rsid w:val="00AA4E20"/>
    <w:rsid w:val="00AA5EAE"/>
    <w:rsid w:val="00AA609F"/>
    <w:rsid w:val="00AA675D"/>
    <w:rsid w:val="00AA6A19"/>
    <w:rsid w:val="00AA6A98"/>
    <w:rsid w:val="00AB03B7"/>
    <w:rsid w:val="00AB0D55"/>
    <w:rsid w:val="00AB19B0"/>
    <w:rsid w:val="00AB1B69"/>
    <w:rsid w:val="00AB454B"/>
    <w:rsid w:val="00AB4FA1"/>
    <w:rsid w:val="00AB522F"/>
    <w:rsid w:val="00AB5FF2"/>
    <w:rsid w:val="00AB65D1"/>
    <w:rsid w:val="00AB6877"/>
    <w:rsid w:val="00AB6953"/>
    <w:rsid w:val="00AB6AFC"/>
    <w:rsid w:val="00AB6B76"/>
    <w:rsid w:val="00AB6CF2"/>
    <w:rsid w:val="00AB6DE0"/>
    <w:rsid w:val="00AC0484"/>
    <w:rsid w:val="00AC1EAD"/>
    <w:rsid w:val="00AC3054"/>
    <w:rsid w:val="00AC3D79"/>
    <w:rsid w:val="00AC3ED2"/>
    <w:rsid w:val="00AC4503"/>
    <w:rsid w:val="00AC45F3"/>
    <w:rsid w:val="00AC4DBC"/>
    <w:rsid w:val="00AC5EC7"/>
    <w:rsid w:val="00AC685E"/>
    <w:rsid w:val="00AD1295"/>
    <w:rsid w:val="00AD1307"/>
    <w:rsid w:val="00AD18F9"/>
    <w:rsid w:val="00AD2239"/>
    <w:rsid w:val="00AD26D9"/>
    <w:rsid w:val="00AD2C79"/>
    <w:rsid w:val="00AD2D5C"/>
    <w:rsid w:val="00AD317C"/>
    <w:rsid w:val="00AD331F"/>
    <w:rsid w:val="00AD373C"/>
    <w:rsid w:val="00AD6854"/>
    <w:rsid w:val="00AD7091"/>
    <w:rsid w:val="00AE035B"/>
    <w:rsid w:val="00AE0B15"/>
    <w:rsid w:val="00AE0F47"/>
    <w:rsid w:val="00AE22BC"/>
    <w:rsid w:val="00AE2583"/>
    <w:rsid w:val="00AE2D14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326B"/>
    <w:rsid w:val="00AF41BB"/>
    <w:rsid w:val="00AF48DE"/>
    <w:rsid w:val="00AF4C27"/>
    <w:rsid w:val="00AF4C64"/>
    <w:rsid w:val="00AF4ECC"/>
    <w:rsid w:val="00AF511B"/>
    <w:rsid w:val="00AF6823"/>
    <w:rsid w:val="00AF698A"/>
    <w:rsid w:val="00AF6DE0"/>
    <w:rsid w:val="00AF7525"/>
    <w:rsid w:val="00AF7996"/>
    <w:rsid w:val="00AF7A13"/>
    <w:rsid w:val="00AF7A87"/>
    <w:rsid w:val="00AF7CA9"/>
    <w:rsid w:val="00AF7F56"/>
    <w:rsid w:val="00B001D6"/>
    <w:rsid w:val="00B00E2D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50"/>
    <w:rsid w:val="00B10BFD"/>
    <w:rsid w:val="00B11661"/>
    <w:rsid w:val="00B133FC"/>
    <w:rsid w:val="00B139F1"/>
    <w:rsid w:val="00B13C76"/>
    <w:rsid w:val="00B13D9D"/>
    <w:rsid w:val="00B13EB6"/>
    <w:rsid w:val="00B15322"/>
    <w:rsid w:val="00B160E7"/>
    <w:rsid w:val="00B17315"/>
    <w:rsid w:val="00B20438"/>
    <w:rsid w:val="00B206AF"/>
    <w:rsid w:val="00B21117"/>
    <w:rsid w:val="00B211F0"/>
    <w:rsid w:val="00B21967"/>
    <w:rsid w:val="00B22774"/>
    <w:rsid w:val="00B22ABC"/>
    <w:rsid w:val="00B2320F"/>
    <w:rsid w:val="00B23887"/>
    <w:rsid w:val="00B23A1A"/>
    <w:rsid w:val="00B25AD5"/>
    <w:rsid w:val="00B2621E"/>
    <w:rsid w:val="00B26816"/>
    <w:rsid w:val="00B270AE"/>
    <w:rsid w:val="00B314DF"/>
    <w:rsid w:val="00B329F4"/>
    <w:rsid w:val="00B32C8A"/>
    <w:rsid w:val="00B34730"/>
    <w:rsid w:val="00B35311"/>
    <w:rsid w:val="00B35553"/>
    <w:rsid w:val="00B35E67"/>
    <w:rsid w:val="00B36325"/>
    <w:rsid w:val="00B37209"/>
    <w:rsid w:val="00B4085A"/>
    <w:rsid w:val="00B40AA2"/>
    <w:rsid w:val="00B411E9"/>
    <w:rsid w:val="00B4146E"/>
    <w:rsid w:val="00B419CD"/>
    <w:rsid w:val="00B42099"/>
    <w:rsid w:val="00B427AE"/>
    <w:rsid w:val="00B434D0"/>
    <w:rsid w:val="00B4370C"/>
    <w:rsid w:val="00B444D7"/>
    <w:rsid w:val="00B451F8"/>
    <w:rsid w:val="00B45794"/>
    <w:rsid w:val="00B45FD9"/>
    <w:rsid w:val="00B460FF"/>
    <w:rsid w:val="00B46AEF"/>
    <w:rsid w:val="00B47703"/>
    <w:rsid w:val="00B47DDA"/>
    <w:rsid w:val="00B50390"/>
    <w:rsid w:val="00B51F4A"/>
    <w:rsid w:val="00B520BC"/>
    <w:rsid w:val="00B5359E"/>
    <w:rsid w:val="00B536E2"/>
    <w:rsid w:val="00B537F4"/>
    <w:rsid w:val="00B545E6"/>
    <w:rsid w:val="00B54BF3"/>
    <w:rsid w:val="00B55309"/>
    <w:rsid w:val="00B5587E"/>
    <w:rsid w:val="00B5596B"/>
    <w:rsid w:val="00B567A2"/>
    <w:rsid w:val="00B578E4"/>
    <w:rsid w:val="00B61CD3"/>
    <w:rsid w:val="00B631D8"/>
    <w:rsid w:val="00B63F51"/>
    <w:rsid w:val="00B642D5"/>
    <w:rsid w:val="00B658FC"/>
    <w:rsid w:val="00B662B6"/>
    <w:rsid w:val="00B66B1D"/>
    <w:rsid w:val="00B66DC6"/>
    <w:rsid w:val="00B67183"/>
    <w:rsid w:val="00B70821"/>
    <w:rsid w:val="00B72600"/>
    <w:rsid w:val="00B72C1F"/>
    <w:rsid w:val="00B73310"/>
    <w:rsid w:val="00B73D59"/>
    <w:rsid w:val="00B74307"/>
    <w:rsid w:val="00B747E3"/>
    <w:rsid w:val="00B75842"/>
    <w:rsid w:val="00B75947"/>
    <w:rsid w:val="00B75D7A"/>
    <w:rsid w:val="00B76093"/>
    <w:rsid w:val="00B766DD"/>
    <w:rsid w:val="00B80517"/>
    <w:rsid w:val="00B81277"/>
    <w:rsid w:val="00B83C51"/>
    <w:rsid w:val="00B849C3"/>
    <w:rsid w:val="00B851AD"/>
    <w:rsid w:val="00B856F9"/>
    <w:rsid w:val="00B85989"/>
    <w:rsid w:val="00B85BAD"/>
    <w:rsid w:val="00B86473"/>
    <w:rsid w:val="00B90196"/>
    <w:rsid w:val="00B90766"/>
    <w:rsid w:val="00B90916"/>
    <w:rsid w:val="00B90AF5"/>
    <w:rsid w:val="00B90B23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AE5"/>
    <w:rsid w:val="00B97B1D"/>
    <w:rsid w:val="00BA0A77"/>
    <w:rsid w:val="00BA1E39"/>
    <w:rsid w:val="00BA1EF7"/>
    <w:rsid w:val="00BA25E2"/>
    <w:rsid w:val="00BA2805"/>
    <w:rsid w:val="00BA3516"/>
    <w:rsid w:val="00BA3A5F"/>
    <w:rsid w:val="00BA42DA"/>
    <w:rsid w:val="00BA4760"/>
    <w:rsid w:val="00BA59D4"/>
    <w:rsid w:val="00BA61DE"/>
    <w:rsid w:val="00BA67B1"/>
    <w:rsid w:val="00BA6836"/>
    <w:rsid w:val="00BA7918"/>
    <w:rsid w:val="00BB09DA"/>
    <w:rsid w:val="00BB10AD"/>
    <w:rsid w:val="00BB1304"/>
    <w:rsid w:val="00BB258A"/>
    <w:rsid w:val="00BB2EFE"/>
    <w:rsid w:val="00BB2F2A"/>
    <w:rsid w:val="00BB3E60"/>
    <w:rsid w:val="00BB53E6"/>
    <w:rsid w:val="00BB737D"/>
    <w:rsid w:val="00BB7938"/>
    <w:rsid w:val="00BC06FA"/>
    <w:rsid w:val="00BC06FE"/>
    <w:rsid w:val="00BC10D8"/>
    <w:rsid w:val="00BC1285"/>
    <w:rsid w:val="00BC2BE4"/>
    <w:rsid w:val="00BC39A4"/>
    <w:rsid w:val="00BC3A63"/>
    <w:rsid w:val="00BC3BAC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1354"/>
    <w:rsid w:val="00BD2CE6"/>
    <w:rsid w:val="00BD398A"/>
    <w:rsid w:val="00BD430E"/>
    <w:rsid w:val="00BD46D7"/>
    <w:rsid w:val="00BD6DA4"/>
    <w:rsid w:val="00BD7444"/>
    <w:rsid w:val="00BE0B06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2D2D"/>
    <w:rsid w:val="00BE361B"/>
    <w:rsid w:val="00BE419C"/>
    <w:rsid w:val="00BE565A"/>
    <w:rsid w:val="00BE66B6"/>
    <w:rsid w:val="00BF003B"/>
    <w:rsid w:val="00BF04F4"/>
    <w:rsid w:val="00BF0668"/>
    <w:rsid w:val="00BF1766"/>
    <w:rsid w:val="00BF1F04"/>
    <w:rsid w:val="00BF2212"/>
    <w:rsid w:val="00BF38B6"/>
    <w:rsid w:val="00BF4456"/>
    <w:rsid w:val="00BF46B4"/>
    <w:rsid w:val="00BF472B"/>
    <w:rsid w:val="00BF551F"/>
    <w:rsid w:val="00BF5C0B"/>
    <w:rsid w:val="00BF628C"/>
    <w:rsid w:val="00BF6784"/>
    <w:rsid w:val="00BF7012"/>
    <w:rsid w:val="00BF7A11"/>
    <w:rsid w:val="00C0062C"/>
    <w:rsid w:val="00C00796"/>
    <w:rsid w:val="00C0157B"/>
    <w:rsid w:val="00C01F0D"/>
    <w:rsid w:val="00C0235F"/>
    <w:rsid w:val="00C02500"/>
    <w:rsid w:val="00C034D0"/>
    <w:rsid w:val="00C037FE"/>
    <w:rsid w:val="00C041B1"/>
    <w:rsid w:val="00C0497C"/>
    <w:rsid w:val="00C04D34"/>
    <w:rsid w:val="00C04E3B"/>
    <w:rsid w:val="00C0503F"/>
    <w:rsid w:val="00C052CF"/>
    <w:rsid w:val="00C0543D"/>
    <w:rsid w:val="00C05F52"/>
    <w:rsid w:val="00C06E11"/>
    <w:rsid w:val="00C07139"/>
    <w:rsid w:val="00C10E55"/>
    <w:rsid w:val="00C11345"/>
    <w:rsid w:val="00C118A2"/>
    <w:rsid w:val="00C11FB9"/>
    <w:rsid w:val="00C1295B"/>
    <w:rsid w:val="00C12B3F"/>
    <w:rsid w:val="00C13D08"/>
    <w:rsid w:val="00C142F5"/>
    <w:rsid w:val="00C147B3"/>
    <w:rsid w:val="00C14D9B"/>
    <w:rsid w:val="00C15706"/>
    <w:rsid w:val="00C1787B"/>
    <w:rsid w:val="00C20E45"/>
    <w:rsid w:val="00C21193"/>
    <w:rsid w:val="00C218D1"/>
    <w:rsid w:val="00C22311"/>
    <w:rsid w:val="00C22665"/>
    <w:rsid w:val="00C22B34"/>
    <w:rsid w:val="00C2425A"/>
    <w:rsid w:val="00C24C64"/>
    <w:rsid w:val="00C267D5"/>
    <w:rsid w:val="00C26FCE"/>
    <w:rsid w:val="00C2754C"/>
    <w:rsid w:val="00C3128A"/>
    <w:rsid w:val="00C31415"/>
    <w:rsid w:val="00C3151E"/>
    <w:rsid w:val="00C316D3"/>
    <w:rsid w:val="00C334BB"/>
    <w:rsid w:val="00C351BC"/>
    <w:rsid w:val="00C35769"/>
    <w:rsid w:val="00C35F99"/>
    <w:rsid w:val="00C366DB"/>
    <w:rsid w:val="00C36A32"/>
    <w:rsid w:val="00C37629"/>
    <w:rsid w:val="00C37A1D"/>
    <w:rsid w:val="00C37EFE"/>
    <w:rsid w:val="00C40189"/>
    <w:rsid w:val="00C40617"/>
    <w:rsid w:val="00C41186"/>
    <w:rsid w:val="00C41268"/>
    <w:rsid w:val="00C41657"/>
    <w:rsid w:val="00C41708"/>
    <w:rsid w:val="00C419F1"/>
    <w:rsid w:val="00C42EA7"/>
    <w:rsid w:val="00C43539"/>
    <w:rsid w:val="00C43AF3"/>
    <w:rsid w:val="00C44805"/>
    <w:rsid w:val="00C44B56"/>
    <w:rsid w:val="00C44F61"/>
    <w:rsid w:val="00C45899"/>
    <w:rsid w:val="00C45BAD"/>
    <w:rsid w:val="00C47F92"/>
    <w:rsid w:val="00C50402"/>
    <w:rsid w:val="00C50634"/>
    <w:rsid w:val="00C513D8"/>
    <w:rsid w:val="00C51792"/>
    <w:rsid w:val="00C52835"/>
    <w:rsid w:val="00C5284C"/>
    <w:rsid w:val="00C530DF"/>
    <w:rsid w:val="00C5313F"/>
    <w:rsid w:val="00C535A6"/>
    <w:rsid w:val="00C535ED"/>
    <w:rsid w:val="00C541EF"/>
    <w:rsid w:val="00C5462E"/>
    <w:rsid w:val="00C54996"/>
    <w:rsid w:val="00C55535"/>
    <w:rsid w:val="00C55A77"/>
    <w:rsid w:val="00C55DCB"/>
    <w:rsid w:val="00C56532"/>
    <w:rsid w:val="00C56E8A"/>
    <w:rsid w:val="00C57698"/>
    <w:rsid w:val="00C57F1F"/>
    <w:rsid w:val="00C60801"/>
    <w:rsid w:val="00C61D2D"/>
    <w:rsid w:val="00C62479"/>
    <w:rsid w:val="00C62819"/>
    <w:rsid w:val="00C63345"/>
    <w:rsid w:val="00C640C4"/>
    <w:rsid w:val="00C64274"/>
    <w:rsid w:val="00C6467E"/>
    <w:rsid w:val="00C64C65"/>
    <w:rsid w:val="00C64E5C"/>
    <w:rsid w:val="00C650AF"/>
    <w:rsid w:val="00C6537B"/>
    <w:rsid w:val="00C65B19"/>
    <w:rsid w:val="00C6603C"/>
    <w:rsid w:val="00C6621A"/>
    <w:rsid w:val="00C66C94"/>
    <w:rsid w:val="00C671B9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06C3"/>
    <w:rsid w:val="00C81491"/>
    <w:rsid w:val="00C81C98"/>
    <w:rsid w:val="00C82147"/>
    <w:rsid w:val="00C82EC4"/>
    <w:rsid w:val="00C8378F"/>
    <w:rsid w:val="00C83C3E"/>
    <w:rsid w:val="00C902BD"/>
    <w:rsid w:val="00C90DDE"/>
    <w:rsid w:val="00C925EA"/>
    <w:rsid w:val="00C92A05"/>
    <w:rsid w:val="00C92BBB"/>
    <w:rsid w:val="00C92C7F"/>
    <w:rsid w:val="00C930C8"/>
    <w:rsid w:val="00C93D77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2F2"/>
    <w:rsid w:val="00CA4B0F"/>
    <w:rsid w:val="00CA4FA8"/>
    <w:rsid w:val="00CA503D"/>
    <w:rsid w:val="00CA552A"/>
    <w:rsid w:val="00CA5D4D"/>
    <w:rsid w:val="00CA729C"/>
    <w:rsid w:val="00CA7603"/>
    <w:rsid w:val="00CB0BC3"/>
    <w:rsid w:val="00CB0D38"/>
    <w:rsid w:val="00CB1299"/>
    <w:rsid w:val="00CB12C7"/>
    <w:rsid w:val="00CB1662"/>
    <w:rsid w:val="00CB1FDB"/>
    <w:rsid w:val="00CB26D2"/>
    <w:rsid w:val="00CB2979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55D"/>
    <w:rsid w:val="00CC06FF"/>
    <w:rsid w:val="00CC090E"/>
    <w:rsid w:val="00CC0962"/>
    <w:rsid w:val="00CC0A63"/>
    <w:rsid w:val="00CC0E90"/>
    <w:rsid w:val="00CC45B3"/>
    <w:rsid w:val="00CC4BD8"/>
    <w:rsid w:val="00CC4C8D"/>
    <w:rsid w:val="00CC5872"/>
    <w:rsid w:val="00CC60A7"/>
    <w:rsid w:val="00CC6303"/>
    <w:rsid w:val="00CC66DD"/>
    <w:rsid w:val="00CC7037"/>
    <w:rsid w:val="00CC758A"/>
    <w:rsid w:val="00CD038C"/>
    <w:rsid w:val="00CD03CF"/>
    <w:rsid w:val="00CD081E"/>
    <w:rsid w:val="00CD08E5"/>
    <w:rsid w:val="00CD1383"/>
    <w:rsid w:val="00CD142C"/>
    <w:rsid w:val="00CD19DD"/>
    <w:rsid w:val="00CD1FDC"/>
    <w:rsid w:val="00CD2155"/>
    <w:rsid w:val="00CD29DC"/>
    <w:rsid w:val="00CD3331"/>
    <w:rsid w:val="00CD33C6"/>
    <w:rsid w:val="00CD4644"/>
    <w:rsid w:val="00CD4BAA"/>
    <w:rsid w:val="00CD4DEC"/>
    <w:rsid w:val="00CD5FBE"/>
    <w:rsid w:val="00CD69DC"/>
    <w:rsid w:val="00CD6D74"/>
    <w:rsid w:val="00CD6DD4"/>
    <w:rsid w:val="00CD6DEB"/>
    <w:rsid w:val="00CE184B"/>
    <w:rsid w:val="00CE2441"/>
    <w:rsid w:val="00CE2B27"/>
    <w:rsid w:val="00CE3BDF"/>
    <w:rsid w:val="00CE4106"/>
    <w:rsid w:val="00CE42D0"/>
    <w:rsid w:val="00CE4314"/>
    <w:rsid w:val="00CE4597"/>
    <w:rsid w:val="00CE4628"/>
    <w:rsid w:val="00CE53F0"/>
    <w:rsid w:val="00CE54CE"/>
    <w:rsid w:val="00CE5F29"/>
    <w:rsid w:val="00CF00ED"/>
    <w:rsid w:val="00CF0829"/>
    <w:rsid w:val="00CF0852"/>
    <w:rsid w:val="00CF27C7"/>
    <w:rsid w:val="00CF27DA"/>
    <w:rsid w:val="00CF3C2B"/>
    <w:rsid w:val="00CF5A83"/>
    <w:rsid w:val="00CF7744"/>
    <w:rsid w:val="00D005EA"/>
    <w:rsid w:val="00D00792"/>
    <w:rsid w:val="00D01A40"/>
    <w:rsid w:val="00D02A69"/>
    <w:rsid w:val="00D04A80"/>
    <w:rsid w:val="00D0591F"/>
    <w:rsid w:val="00D05B5D"/>
    <w:rsid w:val="00D0747F"/>
    <w:rsid w:val="00D0751D"/>
    <w:rsid w:val="00D078A2"/>
    <w:rsid w:val="00D07CE5"/>
    <w:rsid w:val="00D106B7"/>
    <w:rsid w:val="00D10A58"/>
    <w:rsid w:val="00D1191C"/>
    <w:rsid w:val="00D12029"/>
    <w:rsid w:val="00D13D30"/>
    <w:rsid w:val="00D13EF2"/>
    <w:rsid w:val="00D14C1D"/>
    <w:rsid w:val="00D14F1E"/>
    <w:rsid w:val="00D151B0"/>
    <w:rsid w:val="00D15212"/>
    <w:rsid w:val="00D15428"/>
    <w:rsid w:val="00D15D20"/>
    <w:rsid w:val="00D15DF4"/>
    <w:rsid w:val="00D16326"/>
    <w:rsid w:val="00D20FCF"/>
    <w:rsid w:val="00D21C81"/>
    <w:rsid w:val="00D234C6"/>
    <w:rsid w:val="00D24174"/>
    <w:rsid w:val="00D24318"/>
    <w:rsid w:val="00D25644"/>
    <w:rsid w:val="00D25ADD"/>
    <w:rsid w:val="00D2654D"/>
    <w:rsid w:val="00D27DA9"/>
    <w:rsid w:val="00D32B22"/>
    <w:rsid w:val="00D334E2"/>
    <w:rsid w:val="00D33AE1"/>
    <w:rsid w:val="00D353B6"/>
    <w:rsid w:val="00D3687D"/>
    <w:rsid w:val="00D37C77"/>
    <w:rsid w:val="00D402D6"/>
    <w:rsid w:val="00D40330"/>
    <w:rsid w:val="00D404B5"/>
    <w:rsid w:val="00D414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6A1E"/>
    <w:rsid w:val="00D47A31"/>
    <w:rsid w:val="00D47E13"/>
    <w:rsid w:val="00D50506"/>
    <w:rsid w:val="00D5108E"/>
    <w:rsid w:val="00D52232"/>
    <w:rsid w:val="00D52A7A"/>
    <w:rsid w:val="00D53CEE"/>
    <w:rsid w:val="00D55F24"/>
    <w:rsid w:val="00D56810"/>
    <w:rsid w:val="00D57129"/>
    <w:rsid w:val="00D5721B"/>
    <w:rsid w:val="00D57557"/>
    <w:rsid w:val="00D5766A"/>
    <w:rsid w:val="00D578EA"/>
    <w:rsid w:val="00D57A99"/>
    <w:rsid w:val="00D60565"/>
    <w:rsid w:val="00D60B0C"/>
    <w:rsid w:val="00D60C23"/>
    <w:rsid w:val="00D60EDA"/>
    <w:rsid w:val="00D6103B"/>
    <w:rsid w:val="00D62849"/>
    <w:rsid w:val="00D65191"/>
    <w:rsid w:val="00D65BE9"/>
    <w:rsid w:val="00D67044"/>
    <w:rsid w:val="00D67491"/>
    <w:rsid w:val="00D67F8B"/>
    <w:rsid w:val="00D707C5"/>
    <w:rsid w:val="00D70FF1"/>
    <w:rsid w:val="00D71863"/>
    <w:rsid w:val="00D71B9E"/>
    <w:rsid w:val="00D71C95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69B3"/>
    <w:rsid w:val="00D77698"/>
    <w:rsid w:val="00D77DFC"/>
    <w:rsid w:val="00D77E62"/>
    <w:rsid w:val="00D80A23"/>
    <w:rsid w:val="00D80C7D"/>
    <w:rsid w:val="00D81233"/>
    <w:rsid w:val="00D81B03"/>
    <w:rsid w:val="00D825B5"/>
    <w:rsid w:val="00D82C61"/>
    <w:rsid w:val="00D8310F"/>
    <w:rsid w:val="00D8370F"/>
    <w:rsid w:val="00D83E88"/>
    <w:rsid w:val="00D84EE0"/>
    <w:rsid w:val="00D852F7"/>
    <w:rsid w:val="00D85AA7"/>
    <w:rsid w:val="00D85F53"/>
    <w:rsid w:val="00D864A6"/>
    <w:rsid w:val="00D86DAB"/>
    <w:rsid w:val="00D86F4A"/>
    <w:rsid w:val="00D87732"/>
    <w:rsid w:val="00D879B2"/>
    <w:rsid w:val="00D87AF0"/>
    <w:rsid w:val="00D900F5"/>
    <w:rsid w:val="00D90B68"/>
    <w:rsid w:val="00D914CB"/>
    <w:rsid w:val="00D91F45"/>
    <w:rsid w:val="00D92002"/>
    <w:rsid w:val="00D927E0"/>
    <w:rsid w:val="00D92A78"/>
    <w:rsid w:val="00D92F15"/>
    <w:rsid w:val="00D92FF2"/>
    <w:rsid w:val="00D94DF4"/>
    <w:rsid w:val="00D95193"/>
    <w:rsid w:val="00D95467"/>
    <w:rsid w:val="00D95BFF"/>
    <w:rsid w:val="00D96BD0"/>
    <w:rsid w:val="00D978B0"/>
    <w:rsid w:val="00DA0FFE"/>
    <w:rsid w:val="00DA1A49"/>
    <w:rsid w:val="00DA1BAF"/>
    <w:rsid w:val="00DA26B7"/>
    <w:rsid w:val="00DA40AF"/>
    <w:rsid w:val="00DA50F5"/>
    <w:rsid w:val="00DA53ED"/>
    <w:rsid w:val="00DA58DE"/>
    <w:rsid w:val="00DA607A"/>
    <w:rsid w:val="00DA6309"/>
    <w:rsid w:val="00DA66DB"/>
    <w:rsid w:val="00DA6AED"/>
    <w:rsid w:val="00DA6CA6"/>
    <w:rsid w:val="00DB06DA"/>
    <w:rsid w:val="00DB0E39"/>
    <w:rsid w:val="00DB15CB"/>
    <w:rsid w:val="00DB1EF3"/>
    <w:rsid w:val="00DB30C5"/>
    <w:rsid w:val="00DB372B"/>
    <w:rsid w:val="00DB3EDB"/>
    <w:rsid w:val="00DB50B6"/>
    <w:rsid w:val="00DB544A"/>
    <w:rsid w:val="00DB5BDA"/>
    <w:rsid w:val="00DB5D88"/>
    <w:rsid w:val="00DB62E9"/>
    <w:rsid w:val="00DB67C0"/>
    <w:rsid w:val="00DB6A1C"/>
    <w:rsid w:val="00DC11EF"/>
    <w:rsid w:val="00DC176B"/>
    <w:rsid w:val="00DC1884"/>
    <w:rsid w:val="00DC2AB9"/>
    <w:rsid w:val="00DC2F3B"/>
    <w:rsid w:val="00DC3716"/>
    <w:rsid w:val="00DC3990"/>
    <w:rsid w:val="00DC3A8F"/>
    <w:rsid w:val="00DC4108"/>
    <w:rsid w:val="00DC4314"/>
    <w:rsid w:val="00DC4BC5"/>
    <w:rsid w:val="00DC735B"/>
    <w:rsid w:val="00DC78FD"/>
    <w:rsid w:val="00DD1C82"/>
    <w:rsid w:val="00DD25D7"/>
    <w:rsid w:val="00DD315C"/>
    <w:rsid w:val="00DD337B"/>
    <w:rsid w:val="00DD37C5"/>
    <w:rsid w:val="00DD4F35"/>
    <w:rsid w:val="00DD5D42"/>
    <w:rsid w:val="00DD5FF0"/>
    <w:rsid w:val="00DD6DC4"/>
    <w:rsid w:val="00DD70B8"/>
    <w:rsid w:val="00DD7B0F"/>
    <w:rsid w:val="00DD7B48"/>
    <w:rsid w:val="00DE0527"/>
    <w:rsid w:val="00DE18CF"/>
    <w:rsid w:val="00DE24E1"/>
    <w:rsid w:val="00DE265D"/>
    <w:rsid w:val="00DE289B"/>
    <w:rsid w:val="00DE2CFF"/>
    <w:rsid w:val="00DE2E54"/>
    <w:rsid w:val="00DE451B"/>
    <w:rsid w:val="00DE4E44"/>
    <w:rsid w:val="00DE512C"/>
    <w:rsid w:val="00DE5714"/>
    <w:rsid w:val="00DE6115"/>
    <w:rsid w:val="00DE66D5"/>
    <w:rsid w:val="00DE6CF2"/>
    <w:rsid w:val="00DE7FC8"/>
    <w:rsid w:val="00DF0727"/>
    <w:rsid w:val="00DF0F34"/>
    <w:rsid w:val="00DF1260"/>
    <w:rsid w:val="00DF1318"/>
    <w:rsid w:val="00DF1C54"/>
    <w:rsid w:val="00DF2079"/>
    <w:rsid w:val="00DF274C"/>
    <w:rsid w:val="00DF29B1"/>
    <w:rsid w:val="00DF2E81"/>
    <w:rsid w:val="00DF3758"/>
    <w:rsid w:val="00DF3A00"/>
    <w:rsid w:val="00DF3BD0"/>
    <w:rsid w:val="00DF3BE0"/>
    <w:rsid w:val="00DF460F"/>
    <w:rsid w:val="00DF519F"/>
    <w:rsid w:val="00DF54C1"/>
    <w:rsid w:val="00DF59DC"/>
    <w:rsid w:val="00DF5F4F"/>
    <w:rsid w:val="00DF62C6"/>
    <w:rsid w:val="00DF6C81"/>
    <w:rsid w:val="00DF6E80"/>
    <w:rsid w:val="00DF7E73"/>
    <w:rsid w:val="00E0000C"/>
    <w:rsid w:val="00E00DA6"/>
    <w:rsid w:val="00E01304"/>
    <w:rsid w:val="00E02113"/>
    <w:rsid w:val="00E031D7"/>
    <w:rsid w:val="00E03CCD"/>
    <w:rsid w:val="00E0426D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3887"/>
    <w:rsid w:val="00E14088"/>
    <w:rsid w:val="00E152DD"/>
    <w:rsid w:val="00E1540C"/>
    <w:rsid w:val="00E17632"/>
    <w:rsid w:val="00E17F5D"/>
    <w:rsid w:val="00E22148"/>
    <w:rsid w:val="00E2413E"/>
    <w:rsid w:val="00E24E3A"/>
    <w:rsid w:val="00E2601A"/>
    <w:rsid w:val="00E278C8"/>
    <w:rsid w:val="00E27BDA"/>
    <w:rsid w:val="00E30EDF"/>
    <w:rsid w:val="00E311F1"/>
    <w:rsid w:val="00E34FC7"/>
    <w:rsid w:val="00E356A7"/>
    <w:rsid w:val="00E357C0"/>
    <w:rsid w:val="00E36D5C"/>
    <w:rsid w:val="00E37E1E"/>
    <w:rsid w:val="00E40387"/>
    <w:rsid w:val="00E40E1B"/>
    <w:rsid w:val="00E41E3A"/>
    <w:rsid w:val="00E4295D"/>
    <w:rsid w:val="00E42AF4"/>
    <w:rsid w:val="00E42DBE"/>
    <w:rsid w:val="00E436A7"/>
    <w:rsid w:val="00E43F79"/>
    <w:rsid w:val="00E43FFE"/>
    <w:rsid w:val="00E452C3"/>
    <w:rsid w:val="00E45E43"/>
    <w:rsid w:val="00E45F9A"/>
    <w:rsid w:val="00E46171"/>
    <w:rsid w:val="00E46237"/>
    <w:rsid w:val="00E46394"/>
    <w:rsid w:val="00E4705E"/>
    <w:rsid w:val="00E47554"/>
    <w:rsid w:val="00E47C28"/>
    <w:rsid w:val="00E47DE0"/>
    <w:rsid w:val="00E500A6"/>
    <w:rsid w:val="00E50B01"/>
    <w:rsid w:val="00E50D20"/>
    <w:rsid w:val="00E51BFC"/>
    <w:rsid w:val="00E51C2E"/>
    <w:rsid w:val="00E52071"/>
    <w:rsid w:val="00E52093"/>
    <w:rsid w:val="00E526C5"/>
    <w:rsid w:val="00E5458C"/>
    <w:rsid w:val="00E54977"/>
    <w:rsid w:val="00E55772"/>
    <w:rsid w:val="00E55B75"/>
    <w:rsid w:val="00E57166"/>
    <w:rsid w:val="00E577AD"/>
    <w:rsid w:val="00E6229D"/>
    <w:rsid w:val="00E6240B"/>
    <w:rsid w:val="00E62F52"/>
    <w:rsid w:val="00E6306E"/>
    <w:rsid w:val="00E63B5F"/>
    <w:rsid w:val="00E63C76"/>
    <w:rsid w:val="00E640DE"/>
    <w:rsid w:val="00E6411B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86C"/>
    <w:rsid w:val="00E749F7"/>
    <w:rsid w:val="00E755D4"/>
    <w:rsid w:val="00E7586D"/>
    <w:rsid w:val="00E7661A"/>
    <w:rsid w:val="00E76B4D"/>
    <w:rsid w:val="00E76F47"/>
    <w:rsid w:val="00E771A3"/>
    <w:rsid w:val="00E77393"/>
    <w:rsid w:val="00E81737"/>
    <w:rsid w:val="00E81794"/>
    <w:rsid w:val="00E81F82"/>
    <w:rsid w:val="00E826BD"/>
    <w:rsid w:val="00E82D81"/>
    <w:rsid w:val="00E82E5D"/>
    <w:rsid w:val="00E83436"/>
    <w:rsid w:val="00E8415E"/>
    <w:rsid w:val="00E8440C"/>
    <w:rsid w:val="00E85BE9"/>
    <w:rsid w:val="00E85DC8"/>
    <w:rsid w:val="00E86540"/>
    <w:rsid w:val="00E86692"/>
    <w:rsid w:val="00E86742"/>
    <w:rsid w:val="00E869EF"/>
    <w:rsid w:val="00E875F0"/>
    <w:rsid w:val="00E87F52"/>
    <w:rsid w:val="00E9136C"/>
    <w:rsid w:val="00E92694"/>
    <w:rsid w:val="00E927A7"/>
    <w:rsid w:val="00E9351F"/>
    <w:rsid w:val="00E9447A"/>
    <w:rsid w:val="00E94A6D"/>
    <w:rsid w:val="00E95234"/>
    <w:rsid w:val="00E953ED"/>
    <w:rsid w:val="00E95C70"/>
    <w:rsid w:val="00E96B45"/>
    <w:rsid w:val="00E97351"/>
    <w:rsid w:val="00E97820"/>
    <w:rsid w:val="00EA039B"/>
    <w:rsid w:val="00EA19F2"/>
    <w:rsid w:val="00EA1BC3"/>
    <w:rsid w:val="00EA3084"/>
    <w:rsid w:val="00EA3299"/>
    <w:rsid w:val="00EA3DAC"/>
    <w:rsid w:val="00EA4244"/>
    <w:rsid w:val="00EA48FF"/>
    <w:rsid w:val="00EA4D50"/>
    <w:rsid w:val="00EA512F"/>
    <w:rsid w:val="00EA5BC5"/>
    <w:rsid w:val="00EA6081"/>
    <w:rsid w:val="00EA61F8"/>
    <w:rsid w:val="00EA6B6D"/>
    <w:rsid w:val="00EA71B8"/>
    <w:rsid w:val="00EB1545"/>
    <w:rsid w:val="00EB1A88"/>
    <w:rsid w:val="00EB2BA4"/>
    <w:rsid w:val="00EB2C2B"/>
    <w:rsid w:val="00EB31A7"/>
    <w:rsid w:val="00EB347F"/>
    <w:rsid w:val="00EB525F"/>
    <w:rsid w:val="00EB60E0"/>
    <w:rsid w:val="00EB632B"/>
    <w:rsid w:val="00EB650D"/>
    <w:rsid w:val="00EB674C"/>
    <w:rsid w:val="00EB6BF4"/>
    <w:rsid w:val="00EC0397"/>
    <w:rsid w:val="00EC0BDE"/>
    <w:rsid w:val="00EC1411"/>
    <w:rsid w:val="00EC1D76"/>
    <w:rsid w:val="00EC230B"/>
    <w:rsid w:val="00EC2A7E"/>
    <w:rsid w:val="00EC4CD3"/>
    <w:rsid w:val="00EC5001"/>
    <w:rsid w:val="00EC5559"/>
    <w:rsid w:val="00EC5A4E"/>
    <w:rsid w:val="00EC5DEE"/>
    <w:rsid w:val="00EC66D8"/>
    <w:rsid w:val="00ED000D"/>
    <w:rsid w:val="00ED03A2"/>
    <w:rsid w:val="00ED0A57"/>
    <w:rsid w:val="00ED1A2D"/>
    <w:rsid w:val="00ED21BA"/>
    <w:rsid w:val="00ED33FD"/>
    <w:rsid w:val="00ED38AA"/>
    <w:rsid w:val="00ED3A70"/>
    <w:rsid w:val="00ED3B14"/>
    <w:rsid w:val="00ED4491"/>
    <w:rsid w:val="00ED5509"/>
    <w:rsid w:val="00ED571E"/>
    <w:rsid w:val="00ED636D"/>
    <w:rsid w:val="00ED6AAA"/>
    <w:rsid w:val="00ED72D9"/>
    <w:rsid w:val="00ED77CA"/>
    <w:rsid w:val="00ED7DA5"/>
    <w:rsid w:val="00EE0413"/>
    <w:rsid w:val="00EE0854"/>
    <w:rsid w:val="00EE098A"/>
    <w:rsid w:val="00EE177C"/>
    <w:rsid w:val="00EE1954"/>
    <w:rsid w:val="00EE1A16"/>
    <w:rsid w:val="00EE22F2"/>
    <w:rsid w:val="00EE2AD9"/>
    <w:rsid w:val="00EE3165"/>
    <w:rsid w:val="00EE32E7"/>
    <w:rsid w:val="00EE3F46"/>
    <w:rsid w:val="00EE40EF"/>
    <w:rsid w:val="00EE505C"/>
    <w:rsid w:val="00EE57B7"/>
    <w:rsid w:val="00EE5988"/>
    <w:rsid w:val="00EE5EBF"/>
    <w:rsid w:val="00EE5F2F"/>
    <w:rsid w:val="00EE66C2"/>
    <w:rsid w:val="00EE7775"/>
    <w:rsid w:val="00EF04CD"/>
    <w:rsid w:val="00EF05AE"/>
    <w:rsid w:val="00EF08EB"/>
    <w:rsid w:val="00EF13F5"/>
    <w:rsid w:val="00EF1C49"/>
    <w:rsid w:val="00EF27DF"/>
    <w:rsid w:val="00EF3432"/>
    <w:rsid w:val="00EF3A8A"/>
    <w:rsid w:val="00EF3BE2"/>
    <w:rsid w:val="00EF4D5F"/>
    <w:rsid w:val="00EF5074"/>
    <w:rsid w:val="00EF67B2"/>
    <w:rsid w:val="00EF69B8"/>
    <w:rsid w:val="00EF71F5"/>
    <w:rsid w:val="00EF74D8"/>
    <w:rsid w:val="00EF786E"/>
    <w:rsid w:val="00F00862"/>
    <w:rsid w:val="00F01072"/>
    <w:rsid w:val="00F02B11"/>
    <w:rsid w:val="00F03B0C"/>
    <w:rsid w:val="00F04A62"/>
    <w:rsid w:val="00F06B78"/>
    <w:rsid w:val="00F079BC"/>
    <w:rsid w:val="00F07CDD"/>
    <w:rsid w:val="00F104B9"/>
    <w:rsid w:val="00F10DFB"/>
    <w:rsid w:val="00F11000"/>
    <w:rsid w:val="00F11201"/>
    <w:rsid w:val="00F118C0"/>
    <w:rsid w:val="00F1241D"/>
    <w:rsid w:val="00F12FB4"/>
    <w:rsid w:val="00F13902"/>
    <w:rsid w:val="00F13944"/>
    <w:rsid w:val="00F139A0"/>
    <w:rsid w:val="00F14E76"/>
    <w:rsid w:val="00F15942"/>
    <w:rsid w:val="00F16457"/>
    <w:rsid w:val="00F16D93"/>
    <w:rsid w:val="00F16E7E"/>
    <w:rsid w:val="00F179FF"/>
    <w:rsid w:val="00F203BC"/>
    <w:rsid w:val="00F21A44"/>
    <w:rsid w:val="00F2213C"/>
    <w:rsid w:val="00F221D7"/>
    <w:rsid w:val="00F22962"/>
    <w:rsid w:val="00F22E01"/>
    <w:rsid w:val="00F23DF5"/>
    <w:rsid w:val="00F24D32"/>
    <w:rsid w:val="00F262F4"/>
    <w:rsid w:val="00F26DDC"/>
    <w:rsid w:val="00F26EB5"/>
    <w:rsid w:val="00F27A8E"/>
    <w:rsid w:val="00F30663"/>
    <w:rsid w:val="00F307A5"/>
    <w:rsid w:val="00F31475"/>
    <w:rsid w:val="00F32B29"/>
    <w:rsid w:val="00F33397"/>
    <w:rsid w:val="00F333B0"/>
    <w:rsid w:val="00F3362D"/>
    <w:rsid w:val="00F342F6"/>
    <w:rsid w:val="00F3567D"/>
    <w:rsid w:val="00F37387"/>
    <w:rsid w:val="00F40617"/>
    <w:rsid w:val="00F40D63"/>
    <w:rsid w:val="00F40F67"/>
    <w:rsid w:val="00F42210"/>
    <w:rsid w:val="00F4246B"/>
    <w:rsid w:val="00F42523"/>
    <w:rsid w:val="00F43424"/>
    <w:rsid w:val="00F4369B"/>
    <w:rsid w:val="00F44145"/>
    <w:rsid w:val="00F442E1"/>
    <w:rsid w:val="00F44B92"/>
    <w:rsid w:val="00F468EB"/>
    <w:rsid w:val="00F46DC5"/>
    <w:rsid w:val="00F47AB6"/>
    <w:rsid w:val="00F47D85"/>
    <w:rsid w:val="00F50C51"/>
    <w:rsid w:val="00F5204E"/>
    <w:rsid w:val="00F525E4"/>
    <w:rsid w:val="00F52D47"/>
    <w:rsid w:val="00F52FA9"/>
    <w:rsid w:val="00F532CE"/>
    <w:rsid w:val="00F543CF"/>
    <w:rsid w:val="00F55F43"/>
    <w:rsid w:val="00F56D39"/>
    <w:rsid w:val="00F57801"/>
    <w:rsid w:val="00F57A65"/>
    <w:rsid w:val="00F60FC2"/>
    <w:rsid w:val="00F61250"/>
    <w:rsid w:val="00F61545"/>
    <w:rsid w:val="00F624FB"/>
    <w:rsid w:val="00F63682"/>
    <w:rsid w:val="00F639E5"/>
    <w:rsid w:val="00F64D2C"/>
    <w:rsid w:val="00F64D4C"/>
    <w:rsid w:val="00F64EE8"/>
    <w:rsid w:val="00F65D4F"/>
    <w:rsid w:val="00F66676"/>
    <w:rsid w:val="00F6700E"/>
    <w:rsid w:val="00F67689"/>
    <w:rsid w:val="00F709F1"/>
    <w:rsid w:val="00F71B50"/>
    <w:rsid w:val="00F7213B"/>
    <w:rsid w:val="00F72912"/>
    <w:rsid w:val="00F73216"/>
    <w:rsid w:val="00F73A85"/>
    <w:rsid w:val="00F7410C"/>
    <w:rsid w:val="00F7432F"/>
    <w:rsid w:val="00F74361"/>
    <w:rsid w:val="00F74C40"/>
    <w:rsid w:val="00F75771"/>
    <w:rsid w:val="00F75B0D"/>
    <w:rsid w:val="00F75FF3"/>
    <w:rsid w:val="00F767B1"/>
    <w:rsid w:val="00F77C78"/>
    <w:rsid w:val="00F802B0"/>
    <w:rsid w:val="00F80934"/>
    <w:rsid w:val="00F81792"/>
    <w:rsid w:val="00F8386A"/>
    <w:rsid w:val="00F83A4E"/>
    <w:rsid w:val="00F83FE2"/>
    <w:rsid w:val="00F841FE"/>
    <w:rsid w:val="00F84497"/>
    <w:rsid w:val="00F853A3"/>
    <w:rsid w:val="00F856A4"/>
    <w:rsid w:val="00F8573F"/>
    <w:rsid w:val="00F86629"/>
    <w:rsid w:val="00F901CD"/>
    <w:rsid w:val="00F908A2"/>
    <w:rsid w:val="00F90CE7"/>
    <w:rsid w:val="00F91D23"/>
    <w:rsid w:val="00F9245A"/>
    <w:rsid w:val="00F929AD"/>
    <w:rsid w:val="00F93746"/>
    <w:rsid w:val="00F93F36"/>
    <w:rsid w:val="00F941CD"/>
    <w:rsid w:val="00F95915"/>
    <w:rsid w:val="00F95AC6"/>
    <w:rsid w:val="00F9646B"/>
    <w:rsid w:val="00F96D8F"/>
    <w:rsid w:val="00F97A1C"/>
    <w:rsid w:val="00FA065B"/>
    <w:rsid w:val="00FA346B"/>
    <w:rsid w:val="00FA3955"/>
    <w:rsid w:val="00FA5FC4"/>
    <w:rsid w:val="00FA6C69"/>
    <w:rsid w:val="00FA6D86"/>
    <w:rsid w:val="00FB02D8"/>
    <w:rsid w:val="00FB0667"/>
    <w:rsid w:val="00FB06A2"/>
    <w:rsid w:val="00FB0D05"/>
    <w:rsid w:val="00FB3395"/>
    <w:rsid w:val="00FB390F"/>
    <w:rsid w:val="00FB3DDA"/>
    <w:rsid w:val="00FB3E64"/>
    <w:rsid w:val="00FB489A"/>
    <w:rsid w:val="00FB5469"/>
    <w:rsid w:val="00FB6211"/>
    <w:rsid w:val="00FB631C"/>
    <w:rsid w:val="00FB6C2D"/>
    <w:rsid w:val="00FC25CF"/>
    <w:rsid w:val="00FC2DC7"/>
    <w:rsid w:val="00FC31C4"/>
    <w:rsid w:val="00FC3620"/>
    <w:rsid w:val="00FC3761"/>
    <w:rsid w:val="00FC3A27"/>
    <w:rsid w:val="00FC4060"/>
    <w:rsid w:val="00FC5505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65C"/>
    <w:rsid w:val="00FD4A2F"/>
    <w:rsid w:val="00FD61D1"/>
    <w:rsid w:val="00FD64D7"/>
    <w:rsid w:val="00FD795E"/>
    <w:rsid w:val="00FE1090"/>
    <w:rsid w:val="00FE15B2"/>
    <w:rsid w:val="00FE1FA6"/>
    <w:rsid w:val="00FE1FFD"/>
    <w:rsid w:val="00FE2626"/>
    <w:rsid w:val="00FE28AF"/>
    <w:rsid w:val="00FE2DE8"/>
    <w:rsid w:val="00FE36E6"/>
    <w:rsid w:val="00FE52CE"/>
    <w:rsid w:val="00FE5BB2"/>
    <w:rsid w:val="00FE5F7D"/>
    <w:rsid w:val="00FE75DE"/>
    <w:rsid w:val="00FF0EFC"/>
    <w:rsid w:val="00FF1722"/>
    <w:rsid w:val="00FF1ACE"/>
    <w:rsid w:val="00FF1D78"/>
    <w:rsid w:val="00FF4661"/>
    <w:rsid w:val="00FF56DB"/>
    <w:rsid w:val="00FF66EF"/>
    <w:rsid w:val="00FF7416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7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1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2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3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5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5E09C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pktZnak">
    <w:name w:val="pkt Znak"/>
    <w:link w:val="pkt"/>
    <w:locked/>
    <w:rsid w:val="005E09C4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5E09C4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rsid w:val="005E09C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5E09C4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5E09C4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5E09C4"/>
    <w:pPr>
      <w:ind w:left="850" w:hanging="425"/>
    </w:pPr>
    <w:rPr>
      <w:szCs w:val="20"/>
    </w:rPr>
  </w:style>
  <w:style w:type="character" w:customStyle="1" w:styleId="WW8Num2z0">
    <w:name w:val="WW8Num2z0"/>
    <w:rsid w:val="005E09C4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5E0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09C4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5E09C4"/>
    <w:pPr>
      <w:numPr>
        <w:numId w:val="5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5E09C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5E09C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5E09C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5E09C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5E09C4"/>
  </w:style>
  <w:style w:type="paragraph" w:styleId="Listapunktowana">
    <w:name w:val="List Bullet"/>
    <w:basedOn w:val="Normalny"/>
    <w:autoRedefine/>
    <w:rsid w:val="005E09C4"/>
    <w:pPr>
      <w:numPr>
        <w:numId w:val="7"/>
      </w:numPr>
    </w:pPr>
  </w:style>
  <w:style w:type="paragraph" w:styleId="Lista-kontynuacja">
    <w:name w:val="List Continue"/>
    <w:basedOn w:val="Normalny"/>
    <w:rsid w:val="005E09C4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5E09C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E09C4"/>
  </w:style>
  <w:style w:type="paragraph" w:customStyle="1" w:styleId="Tekstpodstawowywcity21">
    <w:name w:val="Tekst podstawowy wcięty 21"/>
    <w:basedOn w:val="Normalny"/>
    <w:rsid w:val="005E09C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E09C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5E09C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5E09C4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5E09C4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5E09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E09C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5E09C4"/>
    <w:pPr>
      <w:keepNext/>
      <w:numPr>
        <w:numId w:val="6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5E09C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E09C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5E09C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E09C4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5E09C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5E09C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5E09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5E09C4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E09C4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5E09C4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5E09C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5E09C4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5E09C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5E09C4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5E09C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5E09C4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5E0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rsid w:val="005E09C4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09C4"/>
    <w:rPr>
      <w:color w:val="808080"/>
      <w:shd w:val="clear" w:color="auto" w:fill="E6E6E6"/>
    </w:rPr>
  </w:style>
  <w:style w:type="numbering" w:customStyle="1" w:styleId="Bezlisty3">
    <w:name w:val="Bez listy3"/>
    <w:next w:val="Bezlisty"/>
    <w:uiPriority w:val="99"/>
    <w:semiHidden/>
    <w:unhideWhenUsed/>
    <w:rsid w:val="005E0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7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1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2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3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5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5E09C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pktZnak">
    <w:name w:val="pkt Znak"/>
    <w:link w:val="pkt"/>
    <w:locked/>
    <w:rsid w:val="005E09C4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5E09C4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rsid w:val="005E09C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5E09C4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5E09C4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5E09C4"/>
    <w:pPr>
      <w:ind w:left="850" w:hanging="425"/>
    </w:pPr>
    <w:rPr>
      <w:szCs w:val="20"/>
    </w:rPr>
  </w:style>
  <w:style w:type="character" w:customStyle="1" w:styleId="WW8Num2z0">
    <w:name w:val="WW8Num2z0"/>
    <w:rsid w:val="005E09C4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5E0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09C4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5E09C4"/>
    <w:pPr>
      <w:numPr>
        <w:numId w:val="5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5E09C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5E09C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5E09C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5E09C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5E09C4"/>
  </w:style>
  <w:style w:type="paragraph" w:styleId="Listapunktowana">
    <w:name w:val="List Bullet"/>
    <w:basedOn w:val="Normalny"/>
    <w:autoRedefine/>
    <w:rsid w:val="005E09C4"/>
    <w:pPr>
      <w:numPr>
        <w:numId w:val="7"/>
      </w:numPr>
    </w:pPr>
  </w:style>
  <w:style w:type="paragraph" w:styleId="Lista-kontynuacja">
    <w:name w:val="List Continue"/>
    <w:basedOn w:val="Normalny"/>
    <w:rsid w:val="005E09C4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5E09C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E09C4"/>
  </w:style>
  <w:style w:type="paragraph" w:customStyle="1" w:styleId="Tekstpodstawowywcity21">
    <w:name w:val="Tekst podstawowy wcięty 21"/>
    <w:basedOn w:val="Normalny"/>
    <w:rsid w:val="005E09C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E09C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5E09C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5E09C4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5E09C4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5E09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E09C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5E09C4"/>
    <w:pPr>
      <w:keepNext/>
      <w:numPr>
        <w:numId w:val="6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5E09C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E09C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5E09C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E09C4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5E09C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5E09C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5E09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5E09C4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E09C4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5E09C4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5E09C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5E09C4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5E09C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5E09C4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5E09C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5E09C4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5E0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rsid w:val="005E09C4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09C4"/>
    <w:rPr>
      <w:color w:val="808080"/>
      <w:shd w:val="clear" w:color="auto" w:fill="E6E6E6"/>
    </w:rPr>
  </w:style>
  <w:style w:type="numbering" w:customStyle="1" w:styleId="Bezlisty3">
    <w:name w:val="Bez listy3"/>
    <w:next w:val="Bezlisty"/>
    <w:uiPriority w:val="99"/>
    <w:semiHidden/>
    <w:unhideWhenUsed/>
    <w:rsid w:val="005E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4592-EED2-4050-83F8-5A4C4233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7749</Words>
  <Characters>46496</Characters>
  <Application>Microsoft Office Word</Application>
  <DocSecurity>4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54137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Małgorzata Staśkiel</cp:lastModifiedBy>
  <cp:revision>2</cp:revision>
  <cp:lastPrinted>2018-03-19T14:08:00Z</cp:lastPrinted>
  <dcterms:created xsi:type="dcterms:W3CDTF">2018-05-11T12:34:00Z</dcterms:created>
  <dcterms:modified xsi:type="dcterms:W3CDTF">2018-05-11T12:34:00Z</dcterms:modified>
</cp:coreProperties>
</file>