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6B55A9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6B55A9">
        <w:rPr>
          <w:noProof/>
        </w:rPr>
        <w:drawing>
          <wp:anchor distT="0" distB="0" distL="114300" distR="114300" simplePos="0" relativeHeight="251657216" behindDoc="1" locked="0" layoutInCell="1" allowOverlap="1" wp14:anchorId="3C3213E7" wp14:editId="68324C53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6B55A9" w:rsidRDefault="00727A6C" w:rsidP="00BC10D8">
      <w:pPr>
        <w:jc w:val="center"/>
        <w:rPr>
          <w:color w:val="FF0000"/>
        </w:rPr>
      </w:pPr>
    </w:p>
    <w:p w:rsidR="00727A6C" w:rsidRPr="006B55A9" w:rsidRDefault="00727A6C" w:rsidP="00BC10D8">
      <w:pPr>
        <w:rPr>
          <w:color w:val="FF0000"/>
        </w:rPr>
      </w:pPr>
      <w:r w:rsidRPr="006B55A9">
        <w:rPr>
          <w:color w:val="FF0000"/>
        </w:rPr>
        <w:tab/>
      </w:r>
      <w:r w:rsidRPr="006B55A9">
        <w:rPr>
          <w:color w:val="FF0000"/>
        </w:rPr>
        <w:tab/>
      </w:r>
      <w:r w:rsidRPr="006B55A9">
        <w:rPr>
          <w:color w:val="FF0000"/>
        </w:rPr>
        <w:tab/>
      </w:r>
      <w:r w:rsidRPr="006B55A9">
        <w:rPr>
          <w:color w:val="FF0000"/>
        </w:rPr>
        <w:tab/>
      </w:r>
    </w:p>
    <w:p w:rsidR="00727A6C" w:rsidRPr="006B55A9" w:rsidRDefault="00727A6C" w:rsidP="00BC10D8"/>
    <w:p w:rsidR="00727A6C" w:rsidRPr="006B55A9" w:rsidRDefault="00727A6C" w:rsidP="00BC10D8"/>
    <w:p w:rsidR="00727A6C" w:rsidRPr="006B55A9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Pr="006B55A9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Pr="006B55A9" w:rsidRDefault="007C3A79" w:rsidP="00536C0F">
      <w:pPr>
        <w:pStyle w:val="Tekstpodstawowy"/>
        <w:jc w:val="right"/>
      </w:pPr>
      <w:r w:rsidRPr="006B55A9">
        <w:t xml:space="preserve">Warszawa, dnia </w:t>
      </w:r>
      <w:r w:rsidR="00591497">
        <w:rPr>
          <w:lang w:val="pl-PL"/>
        </w:rPr>
        <w:t>07 czerwca</w:t>
      </w:r>
      <w:r w:rsidR="00DA1A49" w:rsidRPr="006B55A9">
        <w:t xml:space="preserve"> 2018 r.</w:t>
      </w:r>
    </w:p>
    <w:p w:rsidR="00536C0F" w:rsidRPr="006B55A9" w:rsidRDefault="00536C0F" w:rsidP="00536C0F">
      <w:pPr>
        <w:pStyle w:val="Tekstpodstawowy"/>
        <w:jc w:val="right"/>
      </w:pPr>
    </w:p>
    <w:p w:rsidR="00536C0F" w:rsidRPr="006B55A9" w:rsidRDefault="00536C0F" w:rsidP="00536C0F">
      <w:pPr>
        <w:pStyle w:val="Tekstpodstawowy"/>
        <w:jc w:val="right"/>
      </w:pPr>
    </w:p>
    <w:p w:rsidR="00DA1A49" w:rsidRPr="00D96F99" w:rsidRDefault="00263C8C" w:rsidP="00536C0F">
      <w:pPr>
        <w:pStyle w:val="Nagwek1"/>
        <w:jc w:val="left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Dot.: </w:t>
      </w:r>
      <w:proofErr w:type="spellStart"/>
      <w:r>
        <w:rPr>
          <w:sz w:val="24"/>
          <w:szCs w:val="24"/>
        </w:rPr>
        <w:t>post</w:t>
      </w:r>
      <w:r>
        <w:rPr>
          <w:sz w:val="24"/>
          <w:szCs w:val="24"/>
          <w:lang w:val="pl-PL"/>
        </w:rPr>
        <w:t>ę</w:t>
      </w:r>
      <w:r w:rsidR="00DE5714" w:rsidRPr="006B55A9">
        <w:rPr>
          <w:sz w:val="24"/>
          <w:szCs w:val="24"/>
        </w:rPr>
        <w:t>powania</w:t>
      </w:r>
      <w:proofErr w:type="spellEnd"/>
      <w:r w:rsidR="00DE5714" w:rsidRPr="006B55A9">
        <w:rPr>
          <w:sz w:val="24"/>
          <w:szCs w:val="24"/>
        </w:rPr>
        <w:t xml:space="preserve"> Nr </w:t>
      </w:r>
      <w:r w:rsidR="00D96F99">
        <w:rPr>
          <w:sz w:val="24"/>
          <w:szCs w:val="24"/>
          <w:lang w:val="pl-PL"/>
        </w:rPr>
        <w:t>WA.ZUZP/261/</w:t>
      </w:r>
      <w:r w:rsidR="00CA5AFE">
        <w:rPr>
          <w:sz w:val="24"/>
          <w:szCs w:val="24"/>
          <w:lang w:val="pl-PL"/>
        </w:rPr>
        <w:t>3</w:t>
      </w:r>
      <w:r w:rsidR="00AC6B60">
        <w:rPr>
          <w:sz w:val="24"/>
          <w:szCs w:val="24"/>
          <w:lang w:val="pl-PL"/>
        </w:rPr>
        <w:t>1</w:t>
      </w:r>
      <w:r w:rsidR="003A1D30">
        <w:rPr>
          <w:sz w:val="24"/>
          <w:szCs w:val="24"/>
          <w:lang w:val="pl-PL"/>
        </w:rPr>
        <w:t>/</w:t>
      </w:r>
      <w:r w:rsidR="00D96F99">
        <w:rPr>
          <w:sz w:val="24"/>
          <w:szCs w:val="24"/>
          <w:lang w:val="pl-PL"/>
        </w:rPr>
        <w:t>2018</w:t>
      </w:r>
    </w:p>
    <w:p w:rsidR="00DA1A49" w:rsidRPr="006B55A9" w:rsidRDefault="00DA1A49" w:rsidP="00376188">
      <w:pPr>
        <w:tabs>
          <w:tab w:val="left" w:pos="3155"/>
        </w:tabs>
        <w:rPr>
          <w:color w:val="000000"/>
        </w:rPr>
      </w:pPr>
    </w:p>
    <w:p w:rsidR="00DA1A49" w:rsidRPr="006B55A9" w:rsidRDefault="00DA1A49" w:rsidP="00376188">
      <w:pPr>
        <w:tabs>
          <w:tab w:val="left" w:pos="3155"/>
        </w:tabs>
        <w:rPr>
          <w:color w:val="000000"/>
        </w:rPr>
      </w:pPr>
    </w:p>
    <w:p w:rsidR="00DA1A49" w:rsidRDefault="00591497" w:rsidP="00D96F99">
      <w:pPr>
        <w:pStyle w:val="Nagwek2"/>
        <w:jc w:val="center"/>
        <w:rPr>
          <w:lang w:val="pl-PL"/>
        </w:rPr>
      </w:pPr>
      <w:r>
        <w:rPr>
          <w:lang w:val="pl-PL"/>
        </w:rPr>
        <w:t>Unieważnienie czynności Wykluczenia Wykonawcy  w cz. 27 oraz wybór najkorzystniejszej oferty</w:t>
      </w:r>
    </w:p>
    <w:p w:rsidR="00591497" w:rsidRDefault="00591497" w:rsidP="00591497"/>
    <w:p w:rsidR="00591497" w:rsidRPr="00591497" w:rsidRDefault="00591497" w:rsidP="00591497"/>
    <w:p w:rsidR="003310AD" w:rsidRPr="003310AD" w:rsidRDefault="003310AD" w:rsidP="003310AD"/>
    <w:p w:rsidR="00DA1A49" w:rsidRPr="006B55A9" w:rsidRDefault="00DA1A49" w:rsidP="00115D19">
      <w:pPr>
        <w:tabs>
          <w:tab w:val="left" w:pos="3155"/>
        </w:tabs>
        <w:rPr>
          <w:b/>
          <w:color w:val="000000"/>
        </w:rPr>
      </w:pPr>
    </w:p>
    <w:p w:rsidR="00D96F99" w:rsidRDefault="00DA1A49" w:rsidP="003310AD">
      <w:pPr>
        <w:pStyle w:val="Tekstpodstawowy"/>
        <w:rPr>
          <w:lang w:val="pl-PL"/>
        </w:rPr>
      </w:pPr>
      <w:r w:rsidRPr="006B55A9">
        <w:t xml:space="preserve">Zamawiający Ośrodek Rozwoju Edukacji informuje, iż </w:t>
      </w:r>
      <w:r w:rsidR="003310AD">
        <w:rPr>
          <w:lang w:val="pl-PL"/>
        </w:rPr>
        <w:t xml:space="preserve">dokonał </w:t>
      </w:r>
      <w:r w:rsidR="00591497">
        <w:rPr>
          <w:lang w:val="pl-PL"/>
        </w:rPr>
        <w:t xml:space="preserve">unieważnienia czynności wykluczenia Wykonawcy Oferty Nr 2  z dnia 30 maja 2018 r. </w:t>
      </w:r>
    </w:p>
    <w:p w:rsidR="00591497" w:rsidRPr="003310AD" w:rsidRDefault="00591497" w:rsidP="003310AD">
      <w:pPr>
        <w:pStyle w:val="Tekstpodstawowy"/>
        <w:rPr>
          <w:lang w:val="pl-PL"/>
        </w:rPr>
      </w:pPr>
      <w:r>
        <w:rPr>
          <w:lang w:val="pl-PL"/>
        </w:rPr>
        <w:t xml:space="preserve">Zamawiający w wyniku ponownej analizy Oferty i czynności dokonanej, uznaje, iż Oferta jest ważna, niepodlegająca odrzuceniu a Wykonawca wykluczeniu. Wykonawca wykazał spełnienie warunków udziału w postępowaniu, a więc wezwanie do złożenia uzupełnienia było niezgodne z ustawą z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jak również z SIWZ.</w:t>
      </w:r>
    </w:p>
    <w:p w:rsidR="00CA5AFE" w:rsidRDefault="00CA5AFE" w:rsidP="00826C6E">
      <w:pPr>
        <w:pStyle w:val="Tekstpodstawowy"/>
        <w:rPr>
          <w:lang w:val="pl-PL"/>
        </w:rPr>
      </w:pPr>
    </w:p>
    <w:p w:rsidR="00CA5AFE" w:rsidRDefault="00CA5AFE" w:rsidP="00D96F99">
      <w:pPr>
        <w:pStyle w:val="Tekstpodstawowy"/>
        <w:jc w:val="both"/>
        <w:rPr>
          <w:lang w:val="pl-PL"/>
        </w:rPr>
      </w:pPr>
    </w:p>
    <w:p w:rsidR="003310AD" w:rsidRDefault="003310AD" w:rsidP="00D96F99">
      <w:pPr>
        <w:pStyle w:val="Tekstpodstawowy"/>
        <w:jc w:val="both"/>
        <w:rPr>
          <w:lang w:val="pl-PL"/>
        </w:rPr>
      </w:pPr>
    </w:p>
    <w:p w:rsidR="00846634" w:rsidRDefault="00846634" w:rsidP="00D96F99">
      <w:pPr>
        <w:pStyle w:val="Tekstpodstawowy"/>
        <w:jc w:val="both"/>
        <w:rPr>
          <w:lang w:val="pl-PL"/>
        </w:rPr>
      </w:pPr>
    </w:p>
    <w:p w:rsidR="00846634" w:rsidRDefault="00846634" w:rsidP="00D96F99">
      <w:pPr>
        <w:pStyle w:val="Tekstpodstawowy"/>
        <w:jc w:val="both"/>
        <w:rPr>
          <w:lang w:val="pl-PL"/>
        </w:rPr>
      </w:pPr>
    </w:p>
    <w:p w:rsidR="00846634" w:rsidRDefault="00846634" w:rsidP="00D96F99">
      <w:pPr>
        <w:pStyle w:val="Tekstpodstawowy"/>
        <w:jc w:val="both"/>
        <w:rPr>
          <w:lang w:val="pl-PL"/>
        </w:rPr>
      </w:pPr>
    </w:p>
    <w:p w:rsidR="00846634" w:rsidRDefault="00846634" w:rsidP="00D96F99">
      <w:pPr>
        <w:pStyle w:val="Tekstpodstawowy"/>
        <w:jc w:val="both"/>
        <w:rPr>
          <w:lang w:val="pl-PL"/>
        </w:rPr>
      </w:pPr>
    </w:p>
    <w:p w:rsidR="00846634" w:rsidRDefault="00846634" w:rsidP="00D96F99">
      <w:pPr>
        <w:pStyle w:val="Tekstpodstawowy"/>
        <w:jc w:val="both"/>
        <w:rPr>
          <w:lang w:val="pl-PL"/>
        </w:rPr>
      </w:pPr>
    </w:p>
    <w:p w:rsidR="00846634" w:rsidRDefault="00591497" w:rsidP="00D96F99">
      <w:pPr>
        <w:pStyle w:val="Tekstpodstawowy"/>
        <w:jc w:val="both"/>
        <w:rPr>
          <w:lang w:val="pl-PL"/>
        </w:rPr>
      </w:pPr>
      <w:r>
        <w:rPr>
          <w:lang w:val="pl-PL"/>
        </w:rPr>
        <w:t xml:space="preserve">W wyniku powtórzenia czynności badania i oceny Zamawiający dokonał wyboru najkorzystniejszej oferty Nr 2 </w:t>
      </w:r>
      <w:r w:rsidR="006901E9">
        <w:rPr>
          <w:lang w:val="pl-PL"/>
        </w:rPr>
        <w:t>dla autora i redaktora.</w:t>
      </w:r>
    </w:p>
    <w:p w:rsidR="006901E9" w:rsidRDefault="006901E9" w:rsidP="00D96F99">
      <w:pPr>
        <w:pStyle w:val="Tekstpodstawowy"/>
        <w:jc w:val="both"/>
        <w:rPr>
          <w:lang w:val="pl-PL"/>
        </w:rPr>
      </w:pPr>
    </w:p>
    <w:p w:rsidR="003310AD" w:rsidRDefault="003310AD" w:rsidP="00D96F99">
      <w:pPr>
        <w:pStyle w:val="Tekstpodstawowy"/>
        <w:jc w:val="both"/>
        <w:rPr>
          <w:lang w:val="pl-PL"/>
        </w:rPr>
      </w:pPr>
    </w:p>
    <w:p w:rsidR="00D11E2A" w:rsidRPr="00263C8C" w:rsidRDefault="00D11E2A" w:rsidP="00D11E2A">
      <w:pPr>
        <w:pStyle w:val="Tekstpodstawowy"/>
        <w:jc w:val="both"/>
        <w:rPr>
          <w:b/>
          <w:lang w:val="pl-PL"/>
        </w:rPr>
      </w:pPr>
      <w:r w:rsidRPr="00263C8C">
        <w:rPr>
          <w:b/>
          <w:lang w:val="pl-PL"/>
        </w:rPr>
        <w:t>Część 27</w:t>
      </w:r>
    </w:p>
    <w:p w:rsidR="00D11E2A" w:rsidRPr="00263C8C" w:rsidRDefault="00D11E2A" w:rsidP="00D11E2A">
      <w:pPr>
        <w:pStyle w:val="Tekstpodstawowy"/>
        <w:jc w:val="both"/>
        <w:rPr>
          <w:b/>
          <w:bCs/>
          <w:color w:val="000000"/>
          <w:lang w:val="pl-PL"/>
        </w:rPr>
      </w:pPr>
      <w:r w:rsidRPr="00263C8C">
        <w:rPr>
          <w:b/>
          <w:lang w:val="pl-PL"/>
        </w:rPr>
        <w:t xml:space="preserve">Grupa zawodów </w:t>
      </w:r>
      <w:r w:rsidRPr="00263C8C">
        <w:rPr>
          <w:b/>
          <w:bCs/>
          <w:color w:val="000000"/>
        </w:rPr>
        <w:t>Budowa i strojenie fortepianów i pianin - 4 autorów i 1 redaktor merytoryczny w zawodzie 311934 Technik budowy fortepianów i pianin / Technik budowy i strojenia fortepianów i pianin</w:t>
      </w:r>
    </w:p>
    <w:p w:rsidR="00D11E2A" w:rsidRPr="00263C8C" w:rsidRDefault="00D11E2A" w:rsidP="00D11E2A">
      <w:pPr>
        <w:pStyle w:val="Tekstpodstawowy"/>
        <w:jc w:val="both"/>
        <w:rPr>
          <w:b/>
          <w:color w:val="000000"/>
          <w:sz w:val="22"/>
          <w:szCs w:val="22"/>
          <w:lang w:val="pl-PL"/>
        </w:rPr>
      </w:pPr>
    </w:p>
    <w:p w:rsidR="00D11E2A" w:rsidRPr="00263C8C" w:rsidRDefault="00D11E2A" w:rsidP="00D11E2A">
      <w:pPr>
        <w:rPr>
          <w:b/>
          <w:color w:val="000000"/>
          <w:sz w:val="22"/>
          <w:szCs w:val="22"/>
        </w:rPr>
      </w:pPr>
      <w:r w:rsidRPr="00263C8C">
        <w:rPr>
          <w:b/>
          <w:color w:val="000000"/>
          <w:sz w:val="22"/>
          <w:szCs w:val="22"/>
        </w:rPr>
        <w:t>OFERTY NAJKORZYSTNIEJSZE:</w:t>
      </w:r>
    </w:p>
    <w:p w:rsidR="00D11E2A" w:rsidRDefault="00263C8C" w:rsidP="00263C8C">
      <w:pPr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Nr 1 – autor: </w:t>
      </w:r>
      <w:r w:rsidRPr="00263C8C">
        <w:rPr>
          <w:rFonts w:ascii="Calibri" w:hAnsi="Calibri"/>
          <w:color w:val="000000"/>
          <w:sz w:val="22"/>
          <w:szCs w:val="22"/>
        </w:rPr>
        <w:t xml:space="preserve">Marcin </w:t>
      </w:r>
      <w:proofErr w:type="spellStart"/>
      <w:r w:rsidRPr="00263C8C">
        <w:rPr>
          <w:rFonts w:ascii="Calibri" w:hAnsi="Calibri"/>
          <w:color w:val="000000"/>
          <w:sz w:val="22"/>
          <w:szCs w:val="22"/>
        </w:rPr>
        <w:t>Kaftanowicz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; </w:t>
      </w:r>
      <w:r w:rsidRPr="00263C8C">
        <w:rPr>
          <w:rFonts w:ascii="Calibri" w:hAnsi="Calibri"/>
          <w:color w:val="000000"/>
          <w:sz w:val="22"/>
          <w:szCs w:val="22"/>
        </w:rPr>
        <w:t>Pawłówek 79G, 62-800 Kalisz</w:t>
      </w:r>
    </w:p>
    <w:p w:rsidR="00263C8C" w:rsidRPr="00263C8C" w:rsidRDefault="006901E9" w:rsidP="00263C8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Oferta Nr 2 – autor i redaktor: </w:t>
      </w:r>
      <w:r w:rsidR="00263C8C">
        <w:rPr>
          <w:rFonts w:ascii="Calibri" w:hAnsi="Calibri"/>
          <w:color w:val="000000"/>
          <w:sz w:val="22"/>
          <w:szCs w:val="22"/>
        </w:rPr>
        <w:t xml:space="preserve"> </w:t>
      </w:r>
      <w:r w:rsidR="00263C8C" w:rsidRPr="00263C8C">
        <w:rPr>
          <w:rFonts w:ascii="Calibri" w:hAnsi="Calibri"/>
          <w:color w:val="000000"/>
          <w:sz w:val="22"/>
          <w:szCs w:val="22"/>
        </w:rPr>
        <w:t>Wojciech Kuleczka</w:t>
      </w:r>
      <w:r w:rsidR="00263C8C">
        <w:rPr>
          <w:rFonts w:ascii="Calibri" w:hAnsi="Calibri"/>
          <w:color w:val="000000"/>
          <w:sz w:val="22"/>
          <w:szCs w:val="22"/>
        </w:rPr>
        <w:t xml:space="preserve">; </w:t>
      </w:r>
      <w:r w:rsidR="00263C8C" w:rsidRPr="00263C8C">
        <w:rPr>
          <w:rFonts w:ascii="Calibri" w:hAnsi="Calibri"/>
          <w:color w:val="000000"/>
          <w:sz w:val="22"/>
          <w:szCs w:val="22"/>
        </w:rPr>
        <w:t>ul. Wspólna 61/17, 00-687 Warszawa</w:t>
      </w:r>
    </w:p>
    <w:p w:rsidR="00263C8C" w:rsidRPr="00263C8C" w:rsidRDefault="00263C8C" w:rsidP="00D11E2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1537"/>
        <w:gridCol w:w="1723"/>
        <w:gridCol w:w="1559"/>
        <w:gridCol w:w="1538"/>
        <w:gridCol w:w="1723"/>
        <w:gridCol w:w="1537"/>
      </w:tblGrid>
      <w:tr w:rsidR="00D11E2A" w:rsidRPr="00263C8C" w:rsidTr="00A82506">
        <w:tc>
          <w:tcPr>
            <w:tcW w:w="1101" w:type="dxa"/>
            <w:vMerge w:val="restart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Nr oferty</w:t>
            </w:r>
          </w:p>
        </w:tc>
        <w:tc>
          <w:tcPr>
            <w:tcW w:w="3827" w:type="dxa"/>
            <w:vMerge w:val="restart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Nazwa i adres Wykonawcy</w:t>
            </w:r>
          </w:p>
        </w:tc>
        <w:tc>
          <w:tcPr>
            <w:tcW w:w="4819" w:type="dxa"/>
            <w:gridSpan w:val="3"/>
          </w:tcPr>
          <w:p w:rsidR="00D11E2A" w:rsidRPr="00263C8C" w:rsidRDefault="00D11E2A" w:rsidP="00A82506">
            <w:pPr>
              <w:pStyle w:val="Tekstpodstawowy"/>
              <w:jc w:val="center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Autor</w:t>
            </w:r>
          </w:p>
        </w:tc>
        <w:tc>
          <w:tcPr>
            <w:tcW w:w="4798" w:type="dxa"/>
            <w:gridSpan w:val="3"/>
          </w:tcPr>
          <w:p w:rsidR="00D11E2A" w:rsidRPr="00263C8C" w:rsidRDefault="00D11E2A" w:rsidP="00A82506">
            <w:pPr>
              <w:pStyle w:val="Tekstpodstawowy"/>
              <w:jc w:val="center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Redaktor</w:t>
            </w:r>
          </w:p>
        </w:tc>
      </w:tr>
      <w:tr w:rsidR="00D11E2A" w:rsidRPr="00263C8C" w:rsidTr="00A82506">
        <w:tc>
          <w:tcPr>
            <w:tcW w:w="1101" w:type="dxa"/>
            <w:vMerge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</w:p>
        </w:tc>
        <w:tc>
          <w:tcPr>
            <w:tcW w:w="3827" w:type="dxa"/>
            <w:vMerge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</w:p>
        </w:tc>
        <w:tc>
          <w:tcPr>
            <w:tcW w:w="1537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Cena – kryterium 20%</w:t>
            </w:r>
          </w:p>
        </w:tc>
        <w:tc>
          <w:tcPr>
            <w:tcW w:w="1723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Doświadczenie kryterium 80%</w:t>
            </w:r>
          </w:p>
        </w:tc>
        <w:tc>
          <w:tcPr>
            <w:tcW w:w="1559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Razem punkty</w:t>
            </w:r>
          </w:p>
        </w:tc>
        <w:tc>
          <w:tcPr>
            <w:tcW w:w="1538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Cena – kryterium 20%</w:t>
            </w:r>
          </w:p>
        </w:tc>
        <w:tc>
          <w:tcPr>
            <w:tcW w:w="1723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Doświadczenie kryterium 80%</w:t>
            </w:r>
          </w:p>
        </w:tc>
        <w:tc>
          <w:tcPr>
            <w:tcW w:w="1537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b/>
                <w:lang w:val="pl-PL"/>
              </w:rPr>
            </w:pPr>
            <w:r w:rsidRPr="00263C8C">
              <w:rPr>
                <w:b/>
                <w:lang w:val="pl-PL"/>
              </w:rPr>
              <w:t>Razem punkty</w:t>
            </w:r>
          </w:p>
        </w:tc>
      </w:tr>
      <w:tr w:rsidR="00D11E2A" w:rsidRPr="00263C8C" w:rsidTr="00A82506">
        <w:tc>
          <w:tcPr>
            <w:tcW w:w="1101" w:type="dxa"/>
            <w:vAlign w:val="bottom"/>
          </w:tcPr>
          <w:p w:rsidR="00D11E2A" w:rsidRPr="00263C8C" w:rsidRDefault="00D11E2A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827" w:type="dxa"/>
            <w:vAlign w:val="center"/>
          </w:tcPr>
          <w:p w:rsidR="00D11E2A" w:rsidRPr="00263C8C" w:rsidRDefault="00D11E2A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Kaftanowicz</w:t>
            </w:r>
            <w:proofErr w:type="spellEnd"/>
          </w:p>
          <w:p w:rsidR="00D11E2A" w:rsidRPr="00263C8C" w:rsidRDefault="00D11E2A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Pawłówek 79G, 62-800 Kalisz</w:t>
            </w:r>
          </w:p>
        </w:tc>
        <w:tc>
          <w:tcPr>
            <w:tcW w:w="1537" w:type="dxa"/>
          </w:tcPr>
          <w:p w:rsidR="00D11E2A" w:rsidRDefault="00D11E2A" w:rsidP="00A82506">
            <w:pPr>
              <w:pStyle w:val="Tekstpodstawowy"/>
              <w:jc w:val="both"/>
              <w:rPr>
                <w:lang w:val="pl-PL"/>
              </w:rPr>
            </w:pPr>
            <w:r w:rsidRPr="00263C8C">
              <w:rPr>
                <w:lang w:val="pl-PL"/>
              </w:rPr>
              <w:t>7.000,00 zł</w:t>
            </w:r>
          </w:p>
          <w:p w:rsidR="00263C8C" w:rsidRPr="00263C8C" w:rsidRDefault="00263C8C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20,00 pkt</w:t>
            </w:r>
          </w:p>
        </w:tc>
        <w:tc>
          <w:tcPr>
            <w:tcW w:w="1723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lang w:val="pl-PL"/>
              </w:rPr>
            </w:pPr>
            <w:r w:rsidRPr="00263C8C">
              <w:rPr>
                <w:lang w:val="pl-PL"/>
              </w:rPr>
              <w:t>60,00 pkt</w:t>
            </w:r>
          </w:p>
        </w:tc>
        <w:tc>
          <w:tcPr>
            <w:tcW w:w="1559" w:type="dxa"/>
          </w:tcPr>
          <w:p w:rsidR="00D11E2A" w:rsidRPr="00263C8C" w:rsidRDefault="00263C8C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80,00 pkt</w:t>
            </w:r>
          </w:p>
        </w:tc>
        <w:tc>
          <w:tcPr>
            <w:tcW w:w="1538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lang w:val="pl-PL"/>
              </w:rPr>
            </w:pPr>
          </w:p>
        </w:tc>
        <w:tc>
          <w:tcPr>
            <w:tcW w:w="1723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lang w:val="pl-PL"/>
              </w:rPr>
            </w:pPr>
          </w:p>
        </w:tc>
        <w:tc>
          <w:tcPr>
            <w:tcW w:w="1537" w:type="dxa"/>
          </w:tcPr>
          <w:p w:rsidR="00D11E2A" w:rsidRPr="00263C8C" w:rsidRDefault="00D11E2A" w:rsidP="00A82506">
            <w:pPr>
              <w:pStyle w:val="Tekstpodstawowy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6901E9" w:rsidTr="006901E9">
        <w:tc>
          <w:tcPr>
            <w:tcW w:w="1101" w:type="dxa"/>
            <w:vAlign w:val="bottom"/>
          </w:tcPr>
          <w:p w:rsidR="006901E9" w:rsidRPr="00263C8C" w:rsidRDefault="006901E9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6901E9" w:rsidRPr="00263C8C" w:rsidRDefault="006901E9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Wojciech Kuleczka</w:t>
            </w:r>
          </w:p>
          <w:p w:rsidR="006901E9" w:rsidRPr="00263C8C" w:rsidRDefault="006901E9" w:rsidP="00A8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63C8C">
              <w:rPr>
                <w:rFonts w:ascii="Calibri" w:hAnsi="Calibri"/>
                <w:color w:val="000000"/>
                <w:sz w:val="22"/>
                <w:szCs w:val="22"/>
              </w:rPr>
              <w:t>ul. Wspólna 61/17, 00-687 Warszawa</w:t>
            </w:r>
          </w:p>
        </w:tc>
        <w:tc>
          <w:tcPr>
            <w:tcW w:w="1537" w:type="dxa"/>
          </w:tcPr>
          <w:p w:rsidR="006901E9" w:rsidRDefault="006901E9" w:rsidP="00A82506">
            <w:pPr>
              <w:pStyle w:val="Tekstpodstawowy"/>
              <w:jc w:val="both"/>
              <w:rPr>
                <w:lang w:val="pl-PL"/>
              </w:rPr>
            </w:pPr>
            <w:r w:rsidRPr="00263C8C">
              <w:rPr>
                <w:lang w:val="pl-PL"/>
              </w:rPr>
              <w:t>7.000,00 zł</w:t>
            </w:r>
          </w:p>
          <w:p w:rsidR="006901E9" w:rsidRPr="00263C8C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20,00 pkt</w:t>
            </w:r>
          </w:p>
        </w:tc>
        <w:tc>
          <w:tcPr>
            <w:tcW w:w="1723" w:type="dxa"/>
          </w:tcPr>
          <w:p w:rsidR="006901E9" w:rsidRPr="00263C8C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60,00 pkt</w:t>
            </w:r>
          </w:p>
        </w:tc>
        <w:tc>
          <w:tcPr>
            <w:tcW w:w="1559" w:type="dxa"/>
          </w:tcPr>
          <w:p w:rsidR="006901E9" w:rsidRPr="00263C8C" w:rsidRDefault="006901E9" w:rsidP="00A82506">
            <w:pPr>
              <w:pStyle w:val="Tekstpodstawowy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80,00 pkt</w:t>
            </w:r>
          </w:p>
        </w:tc>
        <w:tc>
          <w:tcPr>
            <w:tcW w:w="1538" w:type="dxa"/>
          </w:tcPr>
          <w:p w:rsidR="006901E9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1.500,00 zł</w:t>
            </w:r>
          </w:p>
          <w:p w:rsidR="006901E9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20,00 pkt</w:t>
            </w:r>
          </w:p>
        </w:tc>
        <w:tc>
          <w:tcPr>
            <w:tcW w:w="1723" w:type="dxa"/>
          </w:tcPr>
          <w:p w:rsidR="006901E9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20,00 pkt</w:t>
            </w:r>
          </w:p>
        </w:tc>
        <w:tc>
          <w:tcPr>
            <w:tcW w:w="1537" w:type="dxa"/>
          </w:tcPr>
          <w:p w:rsidR="006901E9" w:rsidRDefault="006901E9" w:rsidP="00A82506">
            <w:pPr>
              <w:pStyle w:val="Tekstpodstawowy"/>
              <w:jc w:val="both"/>
              <w:rPr>
                <w:lang w:val="pl-PL"/>
              </w:rPr>
            </w:pPr>
            <w:r>
              <w:rPr>
                <w:lang w:val="pl-PL"/>
              </w:rPr>
              <w:t>40,00 pkt</w:t>
            </w:r>
          </w:p>
        </w:tc>
      </w:tr>
    </w:tbl>
    <w:p w:rsidR="003C1A19" w:rsidRDefault="003C1A19" w:rsidP="00EC3277">
      <w:pPr>
        <w:spacing w:before="120" w:after="120"/>
        <w:rPr>
          <w:b/>
        </w:rPr>
      </w:pPr>
    </w:p>
    <w:p w:rsidR="00F420EF" w:rsidRDefault="00F420EF" w:rsidP="00EC3277">
      <w:pPr>
        <w:spacing w:before="120" w:after="120"/>
      </w:pPr>
    </w:p>
    <w:p w:rsidR="00F420EF" w:rsidRDefault="00F420EF" w:rsidP="00EC3277">
      <w:pPr>
        <w:spacing w:before="120" w:after="120"/>
      </w:pPr>
    </w:p>
    <w:p w:rsidR="00F420EF" w:rsidRDefault="00F420EF" w:rsidP="00EC3277">
      <w:pPr>
        <w:spacing w:before="120" w:after="120"/>
      </w:pPr>
    </w:p>
    <w:p w:rsidR="00F420EF" w:rsidRDefault="00F420EF" w:rsidP="00EC3277">
      <w:pPr>
        <w:spacing w:before="120" w:after="120"/>
      </w:pPr>
    </w:p>
    <w:p w:rsidR="00F420EF" w:rsidRDefault="00F420EF" w:rsidP="00EC3277">
      <w:pPr>
        <w:spacing w:before="120" w:after="120"/>
      </w:pPr>
    </w:p>
    <w:p w:rsidR="00F420EF" w:rsidRDefault="00F420EF" w:rsidP="00EC3277">
      <w:pPr>
        <w:spacing w:before="120" w:after="120"/>
      </w:pPr>
      <w:bookmarkStart w:id="0" w:name="_GoBack"/>
      <w:bookmarkEnd w:id="0"/>
    </w:p>
    <w:sectPr w:rsidR="00F420EF" w:rsidSect="00D96F99">
      <w:footerReference w:type="default" r:id="rId10"/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B7" w:rsidRDefault="003E30B7" w:rsidP="005E2000">
      <w:r>
        <w:separator/>
      </w:r>
    </w:p>
  </w:endnote>
  <w:endnote w:type="continuationSeparator" w:id="0">
    <w:p w:rsidR="003E30B7" w:rsidRDefault="003E30B7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B7" w:rsidRDefault="003E30B7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D5329" w:rsidRPr="001D5329">
      <w:rPr>
        <w:noProof/>
        <w:lang w:val="pl-PL"/>
      </w:rPr>
      <w:t>1</w:t>
    </w:r>
    <w:r>
      <w:fldChar w:fldCharType="end"/>
    </w:r>
  </w:p>
  <w:p w:rsidR="003E30B7" w:rsidRDefault="003E30B7" w:rsidP="00CB62CA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B0D9E8E" wp14:editId="648879F0">
          <wp:extent cx="5041265" cy="64389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B7" w:rsidRDefault="003E30B7" w:rsidP="005E2000">
      <w:r>
        <w:separator/>
      </w:r>
    </w:p>
  </w:footnote>
  <w:footnote w:type="continuationSeparator" w:id="0">
    <w:p w:rsidR="003E30B7" w:rsidRDefault="003E30B7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3FC6C76"/>
    <w:multiLevelType w:val="hybridMultilevel"/>
    <w:tmpl w:val="97AAD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34895"/>
    <w:multiLevelType w:val="multilevel"/>
    <w:tmpl w:val="58EE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2014C5"/>
    <w:multiLevelType w:val="hybridMultilevel"/>
    <w:tmpl w:val="0A800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4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86A4152"/>
    <w:multiLevelType w:val="hybridMultilevel"/>
    <w:tmpl w:val="638A3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3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4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552765"/>
    <w:multiLevelType w:val="hybridMultilevel"/>
    <w:tmpl w:val="EB5A72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60"/>
  </w:num>
  <w:num w:numId="8">
    <w:abstractNumId w:val="4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7"/>
  </w:num>
  <w:num w:numId="12">
    <w:abstractNumId w:val="40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2"/>
  </w:num>
  <w:num w:numId="26">
    <w:abstractNumId w:val="53"/>
  </w:num>
  <w:num w:numId="27">
    <w:abstractNumId w:val="27"/>
  </w:num>
  <w:num w:numId="28">
    <w:abstractNumId w:val="35"/>
  </w:num>
  <w:num w:numId="29">
    <w:abstractNumId w:val="14"/>
  </w:num>
  <w:num w:numId="30">
    <w:abstractNumId w:val="61"/>
  </w:num>
  <w:num w:numId="31">
    <w:abstractNumId w:val="46"/>
  </w:num>
  <w:num w:numId="32">
    <w:abstractNumId w:val="51"/>
  </w:num>
  <w:num w:numId="33">
    <w:abstractNumId w:val="36"/>
  </w:num>
  <w:num w:numId="34">
    <w:abstractNumId w:val="24"/>
  </w:num>
  <w:num w:numId="35">
    <w:abstractNumId w:val="17"/>
  </w:num>
  <w:num w:numId="36">
    <w:abstractNumId w:val="54"/>
  </w:num>
  <w:num w:numId="37">
    <w:abstractNumId w:val="25"/>
  </w:num>
  <w:num w:numId="38">
    <w:abstractNumId w:val="39"/>
  </w:num>
  <w:num w:numId="39">
    <w:abstractNumId w:val="20"/>
  </w:num>
  <w:num w:numId="40">
    <w:abstractNumId w:val="19"/>
  </w:num>
  <w:num w:numId="41">
    <w:abstractNumId w:val="21"/>
  </w:num>
  <w:num w:numId="42">
    <w:abstractNumId w:val="30"/>
  </w:num>
  <w:num w:numId="43">
    <w:abstractNumId w:val="44"/>
  </w:num>
  <w:num w:numId="44">
    <w:abstractNumId w:val="58"/>
  </w:num>
  <w:num w:numId="45">
    <w:abstractNumId w:val="37"/>
  </w:num>
  <w:num w:numId="46">
    <w:abstractNumId w:val="33"/>
  </w:num>
  <w:num w:numId="47">
    <w:abstractNumId w:val="55"/>
  </w:num>
  <w:num w:numId="48">
    <w:abstractNumId w:val="49"/>
  </w:num>
  <w:num w:numId="49">
    <w:abstractNumId w:val="18"/>
  </w:num>
  <w:num w:numId="50">
    <w:abstractNumId w:val="56"/>
  </w:num>
  <w:num w:numId="51">
    <w:abstractNumId w:val="22"/>
  </w:num>
  <w:num w:numId="52">
    <w:abstractNumId w:val="34"/>
  </w:num>
  <w:num w:numId="53">
    <w:abstractNumId w:val="50"/>
  </w:num>
  <w:num w:numId="54">
    <w:abstractNumId w:val="31"/>
  </w:num>
  <w:num w:numId="55">
    <w:abstractNumId w:val="47"/>
  </w:num>
  <w:num w:numId="56">
    <w:abstractNumId w:val="29"/>
  </w:num>
  <w:num w:numId="57">
    <w:abstractNumId w:val="23"/>
  </w:num>
  <w:num w:numId="58">
    <w:abstractNumId w:val="59"/>
  </w:num>
  <w:num w:numId="59">
    <w:abstractNumId w:val="45"/>
  </w:num>
  <w:num w:numId="60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BD4"/>
    <w:rsid w:val="00013334"/>
    <w:rsid w:val="00013538"/>
    <w:rsid w:val="00015093"/>
    <w:rsid w:val="0001592E"/>
    <w:rsid w:val="0001600D"/>
    <w:rsid w:val="0001637A"/>
    <w:rsid w:val="00017932"/>
    <w:rsid w:val="00022818"/>
    <w:rsid w:val="00022D27"/>
    <w:rsid w:val="000232E9"/>
    <w:rsid w:val="00024D98"/>
    <w:rsid w:val="00025F7A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5B4"/>
    <w:rsid w:val="00044B3F"/>
    <w:rsid w:val="00044DAF"/>
    <w:rsid w:val="00045D2F"/>
    <w:rsid w:val="0004670A"/>
    <w:rsid w:val="00047FCA"/>
    <w:rsid w:val="00050238"/>
    <w:rsid w:val="00050F49"/>
    <w:rsid w:val="00051181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414B"/>
    <w:rsid w:val="000643EF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1E2B"/>
    <w:rsid w:val="00073545"/>
    <w:rsid w:val="00073EAC"/>
    <w:rsid w:val="000759B1"/>
    <w:rsid w:val="00075C4E"/>
    <w:rsid w:val="00075E65"/>
    <w:rsid w:val="00077478"/>
    <w:rsid w:val="00080102"/>
    <w:rsid w:val="000805C2"/>
    <w:rsid w:val="00082B50"/>
    <w:rsid w:val="000831C1"/>
    <w:rsid w:val="000831D0"/>
    <w:rsid w:val="00084049"/>
    <w:rsid w:val="000840EC"/>
    <w:rsid w:val="00084603"/>
    <w:rsid w:val="0008491F"/>
    <w:rsid w:val="000855F8"/>
    <w:rsid w:val="00087401"/>
    <w:rsid w:val="000878B1"/>
    <w:rsid w:val="000917CA"/>
    <w:rsid w:val="00091DCD"/>
    <w:rsid w:val="0009210C"/>
    <w:rsid w:val="000924F2"/>
    <w:rsid w:val="00093367"/>
    <w:rsid w:val="000938A3"/>
    <w:rsid w:val="00094020"/>
    <w:rsid w:val="00094C8B"/>
    <w:rsid w:val="00094EDF"/>
    <w:rsid w:val="000953F6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2DC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B6DC0"/>
    <w:rsid w:val="000C0BCD"/>
    <w:rsid w:val="000C1046"/>
    <w:rsid w:val="000C200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0A33"/>
    <w:rsid w:val="000E1C5A"/>
    <w:rsid w:val="000E1D0D"/>
    <w:rsid w:val="000E259E"/>
    <w:rsid w:val="000E2739"/>
    <w:rsid w:val="000E3AFE"/>
    <w:rsid w:val="000E414C"/>
    <w:rsid w:val="000E6167"/>
    <w:rsid w:val="000E6C42"/>
    <w:rsid w:val="000E75A1"/>
    <w:rsid w:val="000F0807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5374"/>
    <w:rsid w:val="00125D54"/>
    <w:rsid w:val="00126FFB"/>
    <w:rsid w:val="00127560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7C00"/>
    <w:rsid w:val="00167C4E"/>
    <w:rsid w:val="00170837"/>
    <w:rsid w:val="00171EF1"/>
    <w:rsid w:val="001724A3"/>
    <w:rsid w:val="00172BD4"/>
    <w:rsid w:val="001735F0"/>
    <w:rsid w:val="00173CD8"/>
    <w:rsid w:val="001742E5"/>
    <w:rsid w:val="00175395"/>
    <w:rsid w:val="00175FC5"/>
    <w:rsid w:val="001760A6"/>
    <w:rsid w:val="00177988"/>
    <w:rsid w:val="00181268"/>
    <w:rsid w:val="0018672E"/>
    <w:rsid w:val="00186E73"/>
    <w:rsid w:val="00190CB4"/>
    <w:rsid w:val="00193187"/>
    <w:rsid w:val="001939D9"/>
    <w:rsid w:val="00193B7F"/>
    <w:rsid w:val="00194A07"/>
    <w:rsid w:val="00197F6E"/>
    <w:rsid w:val="001A1BD6"/>
    <w:rsid w:val="001A2142"/>
    <w:rsid w:val="001A23F0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2648"/>
    <w:rsid w:val="001B32FA"/>
    <w:rsid w:val="001B34EC"/>
    <w:rsid w:val="001B352C"/>
    <w:rsid w:val="001B35B8"/>
    <w:rsid w:val="001B4406"/>
    <w:rsid w:val="001B4806"/>
    <w:rsid w:val="001B7417"/>
    <w:rsid w:val="001B7ACD"/>
    <w:rsid w:val="001C127B"/>
    <w:rsid w:val="001C199C"/>
    <w:rsid w:val="001C1B40"/>
    <w:rsid w:val="001C424B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329"/>
    <w:rsid w:val="001D54DF"/>
    <w:rsid w:val="001D5A4C"/>
    <w:rsid w:val="001D5ED8"/>
    <w:rsid w:val="001D63A2"/>
    <w:rsid w:val="001D6963"/>
    <w:rsid w:val="001D6BBC"/>
    <w:rsid w:val="001D6E8A"/>
    <w:rsid w:val="001D7DAF"/>
    <w:rsid w:val="001E0B37"/>
    <w:rsid w:val="001E160D"/>
    <w:rsid w:val="001E25DC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B19"/>
    <w:rsid w:val="00223504"/>
    <w:rsid w:val="00223863"/>
    <w:rsid w:val="00225B3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633D"/>
    <w:rsid w:val="00247373"/>
    <w:rsid w:val="00250B5F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3C8C"/>
    <w:rsid w:val="00265041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2ECA"/>
    <w:rsid w:val="00283648"/>
    <w:rsid w:val="0028396D"/>
    <w:rsid w:val="00283AAE"/>
    <w:rsid w:val="00283ADA"/>
    <w:rsid w:val="00283D03"/>
    <w:rsid w:val="00283E1F"/>
    <w:rsid w:val="00283ECA"/>
    <w:rsid w:val="00283F20"/>
    <w:rsid w:val="0028422C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B6182"/>
    <w:rsid w:val="002B7072"/>
    <w:rsid w:val="002C0621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3"/>
    <w:rsid w:val="002D3367"/>
    <w:rsid w:val="002D405A"/>
    <w:rsid w:val="002D4354"/>
    <w:rsid w:val="002D473A"/>
    <w:rsid w:val="002D6ACB"/>
    <w:rsid w:val="002D73D2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49C6"/>
    <w:rsid w:val="0030617C"/>
    <w:rsid w:val="00307452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5DAE"/>
    <w:rsid w:val="0032608D"/>
    <w:rsid w:val="00327DCF"/>
    <w:rsid w:val="00330854"/>
    <w:rsid w:val="003310AD"/>
    <w:rsid w:val="003330E1"/>
    <w:rsid w:val="0033338F"/>
    <w:rsid w:val="003348F2"/>
    <w:rsid w:val="00335B98"/>
    <w:rsid w:val="003364D4"/>
    <w:rsid w:val="00336705"/>
    <w:rsid w:val="00336B96"/>
    <w:rsid w:val="00337C17"/>
    <w:rsid w:val="00340D20"/>
    <w:rsid w:val="0034263A"/>
    <w:rsid w:val="00342E13"/>
    <w:rsid w:val="003438AE"/>
    <w:rsid w:val="00343EC9"/>
    <w:rsid w:val="00344009"/>
    <w:rsid w:val="00345C4E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2CC2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1D30"/>
    <w:rsid w:val="003A2A18"/>
    <w:rsid w:val="003A2A29"/>
    <w:rsid w:val="003A2CB6"/>
    <w:rsid w:val="003A2F34"/>
    <w:rsid w:val="003A40C9"/>
    <w:rsid w:val="003A4D44"/>
    <w:rsid w:val="003A57DA"/>
    <w:rsid w:val="003A6DBA"/>
    <w:rsid w:val="003A7C0B"/>
    <w:rsid w:val="003B0378"/>
    <w:rsid w:val="003B14AE"/>
    <w:rsid w:val="003B287A"/>
    <w:rsid w:val="003B318B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1A19"/>
    <w:rsid w:val="003C21AD"/>
    <w:rsid w:val="003C21FC"/>
    <w:rsid w:val="003C330A"/>
    <w:rsid w:val="003C369E"/>
    <w:rsid w:val="003C4FFB"/>
    <w:rsid w:val="003C626D"/>
    <w:rsid w:val="003C6A62"/>
    <w:rsid w:val="003C742F"/>
    <w:rsid w:val="003C79AF"/>
    <w:rsid w:val="003D0B44"/>
    <w:rsid w:val="003D1B94"/>
    <w:rsid w:val="003D222C"/>
    <w:rsid w:val="003D232C"/>
    <w:rsid w:val="003D44D2"/>
    <w:rsid w:val="003D5ECC"/>
    <w:rsid w:val="003D63D4"/>
    <w:rsid w:val="003D6418"/>
    <w:rsid w:val="003D7514"/>
    <w:rsid w:val="003D7746"/>
    <w:rsid w:val="003D7D0C"/>
    <w:rsid w:val="003E1AC9"/>
    <w:rsid w:val="003E21C9"/>
    <w:rsid w:val="003E2369"/>
    <w:rsid w:val="003E24E0"/>
    <w:rsid w:val="003E2912"/>
    <w:rsid w:val="003E30B7"/>
    <w:rsid w:val="003E3878"/>
    <w:rsid w:val="003E4818"/>
    <w:rsid w:val="003E5BA9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1CA1"/>
    <w:rsid w:val="00432071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931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0B6E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B9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2C9C"/>
    <w:rsid w:val="005432E4"/>
    <w:rsid w:val="00545B5B"/>
    <w:rsid w:val="00546544"/>
    <w:rsid w:val="00546860"/>
    <w:rsid w:val="0054687A"/>
    <w:rsid w:val="00546FF8"/>
    <w:rsid w:val="00547AD2"/>
    <w:rsid w:val="005507C1"/>
    <w:rsid w:val="00552267"/>
    <w:rsid w:val="00552473"/>
    <w:rsid w:val="00555325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95E"/>
    <w:rsid w:val="00571F0F"/>
    <w:rsid w:val="0057255C"/>
    <w:rsid w:val="005728C8"/>
    <w:rsid w:val="00572A0F"/>
    <w:rsid w:val="0057371F"/>
    <w:rsid w:val="00576385"/>
    <w:rsid w:val="0058140D"/>
    <w:rsid w:val="00581D62"/>
    <w:rsid w:val="00582034"/>
    <w:rsid w:val="00582C0F"/>
    <w:rsid w:val="00582E65"/>
    <w:rsid w:val="005836F6"/>
    <w:rsid w:val="00583A13"/>
    <w:rsid w:val="00584983"/>
    <w:rsid w:val="00584B73"/>
    <w:rsid w:val="005857F1"/>
    <w:rsid w:val="00591497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1376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495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2D10"/>
    <w:rsid w:val="00623A9E"/>
    <w:rsid w:val="0062456D"/>
    <w:rsid w:val="00625391"/>
    <w:rsid w:val="00626FB7"/>
    <w:rsid w:val="00627032"/>
    <w:rsid w:val="00630267"/>
    <w:rsid w:val="006307AE"/>
    <w:rsid w:val="00631074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4D"/>
    <w:rsid w:val="00654189"/>
    <w:rsid w:val="00654939"/>
    <w:rsid w:val="0065671A"/>
    <w:rsid w:val="00656826"/>
    <w:rsid w:val="00656CAF"/>
    <w:rsid w:val="00656E73"/>
    <w:rsid w:val="00656F00"/>
    <w:rsid w:val="0065718A"/>
    <w:rsid w:val="006577F6"/>
    <w:rsid w:val="00660A88"/>
    <w:rsid w:val="00660B62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8628F"/>
    <w:rsid w:val="006901E9"/>
    <w:rsid w:val="006908CD"/>
    <w:rsid w:val="00690A15"/>
    <w:rsid w:val="00690A2F"/>
    <w:rsid w:val="00690B68"/>
    <w:rsid w:val="00690E2B"/>
    <w:rsid w:val="006913B7"/>
    <w:rsid w:val="00691990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009F"/>
    <w:rsid w:val="006B1AA3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1744"/>
    <w:rsid w:val="00702484"/>
    <w:rsid w:val="00703F77"/>
    <w:rsid w:val="00705953"/>
    <w:rsid w:val="007059FF"/>
    <w:rsid w:val="00706C31"/>
    <w:rsid w:val="007079A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4F6"/>
    <w:rsid w:val="0077093F"/>
    <w:rsid w:val="00770FC6"/>
    <w:rsid w:val="00771194"/>
    <w:rsid w:val="007719E7"/>
    <w:rsid w:val="00772303"/>
    <w:rsid w:val="00772F77"/>
    <w:rsid w:val="00773458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4D1F"/>
    <w:rsid w:val="007D580D"/>
    <w:rsid w:val="007D5EA3"/>
    <w:rsid w:val="007D6835"/>
    <w:rsid w:val="007D7E12"/>
    <w:rsid w:val="007E2393"/>
    <w:rsid w:val="007E3725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07D6C"/>
    <w:rsid w:val="008128C3"/>
    <w:rsid w:val="00812A25"/>
    <w:rsid w:val="00814A82"/>
    <w:rsid w:val="00815070"/>
    <w:rsid w:val="00815FAA"/>
    <w:rsid w:val="00816000"/>
    <w:rsid w:val="00816C9C"/>
    <w:rsid w:val="008204E7"/>
    <w:rsid w:val="0082205D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5BE5"/>
    <w:rsid w:val="00846634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2F6"/>
    <w:rsid w:val="00860EA6"/>
    <w:rsid w:val="008612F6"/>
    <w:rsid w:val="00861E22"/>
    <w:rsid w:val="00862A19"/>
    <w:rsid w:val="00862A54"/>
    <w:rsid w:val="00862BAD"/>
    <w:rsid w:val="00863A80"/>
    <w:rsid w:val="00863F09"/>
    <w:rsid w:val="00863F47"/>
    <w:rsid w:val="00864B10"/>
    <w:rsid w:val="008653CB"/>
    <w:rsid w:val="00865C1D"/>
    <w:rsid w:val="00867658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129B"/>
    <w:rsid w:val="008C232B"/>
    <w:rsid w:val="008C2453"/>
    <w:rsid w:val="008C2475"/>
    <w:rsid w:val="008C2D6B"/>
    <w:rsid w:val="008C2FD0"/>
    <w:rsid w:val="008C34D6"/>
    <w:rsid w:val="008C3888"/>
    <w:rsid w:val="008C4A05"/>
    <w:rsid w:val="008C522E"/>
    <w:rsid w:val="008C6705"/>
    <w:rsid w:val="008D07B4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12A1"/>
    <w:rsid w:val="008F24EB"/>
    <w:rsid w:val="008F3BA5"/>
    <w:rsid w:val="008F48DA"/>
    <w:rsid w:val="008F4D55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095B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C34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4828"/>
    <w:rsid w:val="009549C6"/>
    <w:rsid w:val="00955AC3"/>
    <w:rsid w:val="00955E7D"/>
    <w:rsid w:val="00955EAD"/>
    <w:rsid w:val="00956A8C"/>
    <w:rsid w:val="0096017A"/>
    <w:rsid w:val="00960FF3"/>
    <w:rsid w:val="009620B9"/>
    <w:rsid w:val="00962167"/>
    <w:rsid w:val="0096392B"/>
    <w:rsid w:val="00965394"/>
    <w:rsid w:val="009654C6"/>
    <w:rsid w:val="00965AD2"/>
    <w:rsid w:val="00966335"/>
    <w:rsid w:val="00966ABA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97CCE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4B4"/>
    <w:rsid w:val="009B29BD"/>
    <w:rsid w:val="009B2B1F"/>
    <w:rsid w:val="009B314A"/>
    <w:rsid w:val="009B4028"/>
    <w:rsid w:val="009B66DA"/>
    <w:rsid w:val="009B6CB5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6EF0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265F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48DD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7661"/>
    <w:rsid w:val="00A60789"/>
    <w:rsid w:val="00A60F8B"/>
    <w:rsid w:val="00A61785"/>
    <w:rsid w:val="00A629F5"/>
    <w:rsid w:val="00A632A3"/>
    <w:rsid w:val="00A63B04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8AE"/>
    <w:rsid w:val="00A82C77"/>
    <w:rsid w:val="00A84A97"/>
    <w:rsid w:val="00A85715"/>
    <w:rsid w:val="00A8593B"/>
    <w:rsid w:val="00A85BFB"/>
    <w:rsid w:val="00A85FAD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54B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5EC7"/>
    <w:rsid w:val="00AC685E"/>
    <w:rsid w:val="00AC6B60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1D5B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35B"/>
    <w:rsid w:val="00B35553"/>
    <w:rsid w:val="00B35E67"/>
    <w:rsid w:val="00B36325"/>
    <w:rsid w:val="00B37209"/>
    <w:rsid w:val="00B4085A"/>
    <w:rsid w:val="00B40AA2"/>
    <w:rsid w:val="00B41142"/>
    <w:rsid w:val="00B4146E"/>
    <w:rsid w:val="00B419CD"/>
    <w:rsid w:val="00B42099"/>
    <w:rsid w:val="00B434D0"/>
    <w:rsid w:val="00B4370C"/>
    <w:rsid w:val="00B43D8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18E"/>
    <w:rsid w:val="00B75842"/>
    <w:rsid w:val="00B75947"/>
    <w:rsid w:val="00B766DD"/>
    <w:rsid w:val="00B779E6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EFE"/>
    <w:rsid w:val="00BB2F2A"/>
    <w:rsid w:val="00BB3E60"/>
    <w:rsid w:val="00BB4A4F"/>
    <w:rsid w:val="00BB53E6"/>
    <w:rsid w:val="00BB737D"/>
    <w:rsid w:val="00BB7938"/>
    <w:rsid w:val="00BC06FA"/>
    <w:rsid w:val="00BC06FE"/>
    <w:rsid w:val="00BC10D8"/>
    <w:rsid w:val="00BC2BE4"/>
    <w:rsid w:val="00BC2F0E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A2D"/>
    <w:rsid w:val="00C24C64"/>
    <w:rsid w:val="00C3128A"/>
    <w:rsid w:val="00C31415"/>
    <w:rsid w:val="00C3151E"/>
    <w:rsid w:val="00C316D3"/>
    <w:rsid w:val="00C319E5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3D8"/>
    <w:rsid w:val="00C51792"/>
    <w:rsid w:val="00C5284C"/>
    <w:rsid w:val="00C530DF"/>
    <w:rsid w:val="00C535A6"/>
    <w:rsid w:val="00C535ED"/>
    <w:rsid w:val="00C541EF"/>
    <w:rsid w:val="00C5462E"/>
    <w:rsid w:val="00C54996"/>
    <w:rsid w:val="00C55535"/>
    <w:rsid w:val="00C55DCB"/>
    <w:rsid w:val="00C56532"/>
    <w:rsid w:val="00C565CE"/>
    <w:rsid w:val="00C56E8A"/>
    <w:rsid w:val="00C57577"/>
    <w:rsid w:val="00C57698"/>
    <w:rsid w:val="00C57F1F"/>
    <w:rsid w:val="00C60801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902BD"/>
    <w:rsid w:val="00C90DDE"/>
    <w:rsid w:val="00C92BBB"/>
    <w:rsid w:val="00C92C7F"/>
    <w:rsid w:val="00C930C8"/>
    <w:rsid w:val="00C94310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AFE"/>
    <w:rsid w:val="00CA5D4D"/>
    <w:rsid w:val="00CA729C"/>
    <w:rsid w:val="00CA7603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0AB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155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412"/>
    <w:rsid w:val="00D02A69"/>
    <w:rsid w:val="00D05B5D"/>
    <w:rsid w:val="00D0747F"/>
    <w:rsid w:val="00D078A2"/>
    <w:rsid w:val="00D07CE5"/>
    <w:rsid w:val="00D106B7"/>
    <w:rsid w:val="00D10A58"/>
    <w:rsid w:val="00D11E2A"/>
    <w:rsid w:val="00D12029"/>
    <w:rsid w:val="00D13EF2"/>
    <w:rsid w:val="00D14F1E"/>
    <w:rsid w:val="00D151B0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CEE"/>
    <w:rsid w:val="00D55F24"/>
    <w:rsid w:val="00D5721B"/>
    <w:rsid w:val="00D57557"/>
    <w:rsid w:val="00D5766A"/>
    <w:rsid w:val="00D578EA"/>
    <w:rsid w:val="00D57A99"/>
    <w:rsid w:val="00D60565"/>
    <w:rsid w:val="00D6103B"/>
    <w:rsid w:val="00D65191"/>
    <w:rsid w:val="00D67044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AA7"/>
    <w:rsid w:val="00D85F53"/>
    <w:rsid w:val="00D86F4A"/>
    <w:rsid w:val="00D87732"/>
    <w:rsid w:val="00D879B2"/>
    <w:rsid w:val="00D87AF0"/>
    <w:rsid w:val="00D900F5"/>
    <w:rsid w:val="00D90B68"/>
    <w:rsid w:val="00D91F45"/>
    <w:rsid w:val="00D92002"/>
    <w:rsid w:val="00D927E0"/>
    <w:rsid w:val="00D92F15"/>
    <w:rsid w:val="00D92FF2"/>
    <w:rsid w:val="00D94DF4"/>
    <w:rsid w:val="00D95193"/>
    <w:rsid w:val="00D95BFF"/>
    <w:rsid w:val="00D96F99"/>
    <w:rsid w:val="00D978B0"/>
    <w:rsid w:val="00DA0FFE"/>
    <w:rsid w:val="00DA1A49"/>
    <w:rsid w:val="00DA1BAF"/>
    <w:rsid w:val="00DA40AF"/>
    <w:rsid w:val="00DA50F5"/>
    <w:rsid w:val="00DA53ED"/>
    <w:rsid w:val="00DA549D"/>
    <w:rsid w:val="00DA58DE"/>
    <w:rsid w:val="00DA6309"/>
    <w:rsid w:val="00DA66DB"/>
    <w:rsid w:val="00DA6AED"/>
    <w:rsid w:val="00DA6CA6"/>
    <w:rsid w:val="00DB06DA"/>
    <w:rsid w:val="00DB0E39"/>
    <w:rsid w:val="00DB15CB"/>
    <w:rsid w:val="00DB1CCA"/>
    <w:rsid w:val="00DB1EF3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2E3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31D7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4088"/>
    <w:rsid w:val="00E152DD"/>
    <w:rsid w:val="00E1540C"/>
    <w:rsid w:val="00E178FE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C28"/>
    <w:rsid w:val="00E47DE0"/>
    <w:rsid w:val="00E500A6"/>
    <w:rsid w:val="00E50B01"/>
    <w:rsid w:val="00E51BFC"/>
    <w:rsid w:val="00E52071"/>
    <w:rsid w:val="00E52093"/>
    <w:rsid w:val="00E526C5"/>
    <w:rsid w:val="00E5458C"/>
    <w:rsid w:val="00E54977"/>
    <w:rsid w:val="00E55772"/>
    <w:rsid w:val="00E5580F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34B4"/>
    <w:rsid w:val="00E835F3"/>
    <w:rsid w:val="00E8440C"/>
    <w:rsid w:val="00E84444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65A1"/>
    <w:rsid w:val="00E97351"/>
    <w:rsid w:val="00E97820"/>
    <w:rsid w:val="00EA1BC3"/>
    <w:rsid w:val="00EA3084"/>
    <w:rsid w:val="00EA3299"/>
    <w:rsid w:val="00EA4244"/>
    <w:rsid w:val="00EA4D50"/>
    <w:rsid w:val="00EA512F"/>
    <w:rsid w:val="00EA596C"/>
    <w:rsid w:val="00EA5BC5"/>
    <w:rsid w:val="00EA6081"/>
    <w:rsid w:val="00EA61F8"/>
    <w:rsid w:val="00EA6B6D"/>
    <w:rsid w:val="00EA7BC3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3277"/>
    <w:rsid w:val="00EC4CD3"/>
    <w:rsid w:val="00EC5001"/>
    <w:rsid w:val="00EC5559"/>
    <w:rsid w:val="00EC5A4E"/>
    <w:rsid w:val="00EC5DEE"/>
    <w:rsid w:val="00EC66D8"/>
    <w:rsid w:val="00ED000D"/>
    <w:rsid w:val="00ED03A2"/>
    <w:rsid w:val="00ED0A57"/>
    <w:rsid w:val="00ED21BA"/>
    <w:rsid w:val="00ED33FD"/>
    <w:rsid w:val="00ED38A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5988"/>
    <w:rsid w:val="00EE66C2"/>
    <w:rsid w:val="00EE7775"/>
    <w:rsid w:val="00EF04CD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7A5"/>
    <w:rsid w:val="00F30EAF"/>
    <w:rsid w:val="00F31475"/>
    <w:rsid w:val="00F32B29"/>
    <w:rsid w:val="00F3335B"/>
    <w:rsid w:val="00F333B0"/>
    <w:rsid w:val="00F342F6"/>
    <w:rsid w:val="00F3567D"/>
    <w:rsid w:val="00F37387"/>
    <w:rsid w:val="00F40617"/>
    <w:rsid w:val="00F40D63"/>
    <w:rsid w:val="00F420EF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1545"/>
    <w:rsid w:val="00F624FB"/>
    <w:rsid w:val="00F63682"/>
    <w:rsid w:val="00F639E5"/>
    <w:rsid w:val="00F64D4C"/>
    <w:rsid w:val="00F654D5"/>
    <w:rsid w:val="00F65D4F"/>
    <w:rsid w:val="00F67689"/>
    <w:rsid w:val="00F709F1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866E8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3FC"/>
    <w:rsid w:val="00FB5469"/>
    <w:rsid w:val="00FB6211"/>
    <w:rsid w:val="00FB631C"/>
    <w:rsid w:val="00FB6C2D"/>
    <w:rsid w:val="00FC2DC7"/>
    <w:rsid w:val="00FC31C4"/>
    <w:rsid w:val="00FC3761"/>
    <w:rsid w:val="00FC6753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5312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paragraph" w:customStyle="1" w:styleId="xl63">
    <w:name w:val="xl63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A5AF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ny"/>
    <w:rsid w:val="00CA5AF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Normalny"/>
    <w:rsid w:val="00CA5AF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9">
    <w:name w:val="xl69"/>
    <w:basedOn w:val="Normalny"/>
    <w:rsid w:val="00CA5AFE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ny"/>
    <w:rsid w:val="00CA5AF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Normalny"/>
    <w:rsid w:val="00CA5AF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Normalny"/>
    <w:rsid w:val="00CA5AFE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CA5AFE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6">
    <w:name w:val="xl76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8">
    <w:name w:val="xl78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9">
    <w:name w:val="xl79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A5AFE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4">
    <w:name w:val="xl84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m-3240826163485229270gmail-msolistparagraph">
    <w:name w:val="m_-3240826163485229270gmail-msolistparagraph"/>
    <w:basedOn w:val="Normalny"/>
    <w:rsid w:val="00263C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paragraph" w:customStyle="1" w:styleId="xl63">
    <w:name w:val="xl63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A5AF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6">
    <w:name w:val="xl66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ny"/>
    <w:rsid w:val="00CA5AF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8">
    <w:name w:val="xl68"/>
    <w:basedOn w:val="Normalny"/>
    <w:rsid w:val="00CA5AF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69">
    <w:name w:val="xl69"/>
    <w:basedOn w:val="Normalny"/>
    <w:rsid w:val="00CA5AFE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ny"/>
    <w:rsid w:val="00CA5AF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Normalny"/>
    <w:rsid w:val="00CA5AF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2">
    <w:name w:val="xl72"/>
    <w:basedOn w:val="Normalny"/>
    <w:rsid w:val="00CA5AFE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CA5AFE"/>
    <w:pPr>
      <w:spacing w:before="100" w:beforeAutospacing="1" w:after="100" w:afterAutospacing="1"/>
    </w:pPr>
  </w:style>
  <w:style w:type="paragraph" w:customStyle="1" w:styleId="xl75">
    <w:name w:val="xl75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6">
    <w:name w:val="xl76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7">
    <w:name w:val="xl77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8">
    <w:name w:val="xl78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9">
    <w:name w:val="xl79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A5A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A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A5AFE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4">
    <w:name w:val="xl84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CA5AFE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m-3240826163485229270gmail-msolistparagraph">
    <w:name w:val="m_-3240826163485229270gmail-msolistparagraph"/>
    <w:basedOn w:val="Normalny"/>
    <w:rsid w:val="00263C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6122-C7D1-4E55-88D0-844A942D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Anna Spryszyńska</cp:lastModifiedBy>
  <cp:revision>3</cp:revision>
  <cp:lastPrinted>2018-03-30T08:28:00Z</cp:lastPrinted>
  <dcterms:created xsi:type="dcterms:W3CDTF">2018-06-07T10:46:00Z</dcterms:created>
  <dcterms:modified xsi:type="dcterms:W3CDTF">2018-06-07T10:47:00Z</dcterms:modified>
</cp:coreProperties>
</file>