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0C" w:rsidRPr="00070FD1" w:rsidRDefault="00A63B0C" w:rsidP="00BC10D8">
      <w:pPr>
        <w:rPr>
          <w:color w:val="FF0000"/>
        </w:rPr>
      </w:pPr>
    </w:p>
    <w:p w:rsidR="00A63B0C" w:rsidRPr="00070FD1" w:rsidRDefault="00A63B0C" w:rsidP="00BC10D8">
      <w:pPr>
        <w:rPr>
          <w:color w:val="FF0000"/>
        </w:rPr>
      </w:pPr>
    </w:p>
    <w:p w:rsidR="00727A6C" w:rsidRPr="00070FD1" w:rsidRDefault="00DA6309" w:rsidP="00BC10D8">
      <w:pPr>
        <w:rPr>
          <w:color w:val="FF0000"/>
        </w:rPr>
      </w:pPr>
      <w:r w:rsidRPr="00070FD1">
        <w:rPr>
          <w:color w:val="FF0000"/>
        </w:rPr>
        <w:tab/>
      </w:r>
      <w:r w:rsidR="008476B2" w:rsidRPr="00070FD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070FD1" w:rsidRDefault="00727A6C" w:rsidP="00BC10D8">
      <w:pPr>
        <w:jc w:val="center"/>
        <w:rPr>
          <w:color w:val="FF0000"/>
        </w:rPr>
      </w:pPr>
    </w:p>
    <w:p w:rsidR="00727A6C" w:rsidRPr="00070FD1" w:rsidRDefault="00727A6C" w:rsidP="00BC10D8">
      <w:pPr>
        <w:rPr>
          <w:color w:val="FF0000"/>
        </w:rPr>
      </w:pP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</w:p>
    <w:p w:rsidR="00727A6C" w:rsidRPr="0069773F" w:rsidRDefault="00727A6C" w:rsidP="00BC10D8"/>
    <w:p w:rsidR="00727A6C" w:rsidRPr="0069773F" w:rsidRDefault="00727A6C" w:rsidP="00BC10D8"/>
    <w:p w:rsidR="00727A6C" w:rsidRPr="00070FD1" w:rsidRDefault="00727A6C" w:rsidP="00BC10D8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35C1" w:rsidRDefault="006635C1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536C0F">
      <w:pPr>
        <w:pStyle w:val="Tekstpodstawowy"/>
        <w:jc w:val="right"/>
      </w:pPr>
      <w:r w:rsidRPr="00DA1A49">
        <w:t>Warszawa, dnia 07 marca 2018 r.</w:t>
      </w:r>
    </w:p>
    <w:p w:rsidR="00536C0F" w:rsidRDefault="00536C0F" w:rsidP="00536C0F">
      <w:pPr>
        <w:pStyle w:val="Tekstpodstawowy"/>
        <w:jc w:val="right"/>
      </w:pPr>
    </w:p>
    <w:p w:rsidR="00536C0F" w:rsidRPr="00536C0F" w:rsidRDefault="00536C0F" w:rsidP="00536C0F">
      <w:pPr>
        <w:pStyle w:val="Tekstpodstawowy"/>
        <w:jc w:val="right"/>
      </w:pPr>
    </w:p>
    <w:p w:rsidR="00DA1A49" w:rsidRPr="00536C0F" w:rsidRDefault="00DA1A49" w:rsidP="00536C0F">
      <w:pPr>
        <w:pStyle w:val="Nagwek1"/>
        <w:jc w:val="left"/>
        <w:rPr>
          <w:sz w:val="24"/>
          <w:szCs w:val="24"/>
        </w:rPr>
      </w:pPr>
      <w:r w:rsidRPr="00536C0F">
        <w:rPr>
          <w:sz w:val="24"/>
          <w:szCs w:val="24"/>
        </w:rPr>
        <w:t>Dot.: postepowania Nr 4a/ORE/US.2018</w:t>
      </w:r>
    </w:p>
    <w:p w:rsidR="00DA1A49" w:rsidRDefault="00DA1A49" w:rsidP="00376188">
      <w:pPr>
        <w:tabs>
          <w:tab w:val="left" w:pos="3155"/>
        </w:tabs>
        <w:rPr>
          <w:color w:val="000000"/>
        </w:rPr>
      </w:pPr>
    </w:p>
    <w:p w:rsidR="00DA1A49" w:rsidRPr="00DA1A49" w:rsidRDefault="00DA1A49" w:rsidP="00376188">
      <w:pPr>
        <w:tabs>
          <w:tab w:val="left" w:pos="3155"/>
        </w:tabs>
        <w:rPr>
          <w:color w:val="000000"/>
        </w:rPr>
      </w:pPr>
    </w:p>
    <w:p w:rsidR="00DA1A49" w:rsidRDefault="00DA1A49" w:rsidP="00536C0F">
      <w:pPr>
        <w:pStyle w:val="Nagwek2"/>
        <w:jc w:val="center"/>
      </w:pPr>
      <w:r w:rsidRPr="00DA1A49">
        <w:t>Informacja z otwarcia ofert</w:t>
      </w:r>
    </w:p>
    <w:p w:rsidR="00DA1A49" w:rsidRDefault="00DA1A49" w:rsidP="00DA1A49">
      <w:pPr>
        <w:tabs>
          <w:tab w:val="left" w:pos="3155"/>
        </w:tabs>
        <w:rPr>
          <w:b/>
          <w:color w:val="000000"/>
        </w:rPr>
      </w:pPr>
    </w:p>
    <w:p w:rsidR="00DA1A49" w:rsidRDefault="00DA1A49" w:rsidP="00826C6E">
      <w:pPr>
        <w:pStyle w:val="Tekstpodstawowy"/>
      </w:pPr>
      <w:r>
        <w:t>Zamawiający Ośrodek Rozwoju Edukacji informuje, iż w dniu 06 marca 2018 r. do godz. 14.00 zostały złożone n/w oferty.</w:t>
      </w:r>
    </w:p>
    <w:p w:rsidR="00DA1A49" w:rsidRDefault="00DA1A49" w:rsidP="00826C6E">
      <w:pPr>
        <w:pStyle w:val="Tekstpodstawowy"/>
      </w:pPr>
      <w:r>
        <w:t>Zamawiający na realizację zamówienia zamierza przeznaczyć następujące środki:</w:t>
      </w:r>
    </w:p>
    <w:p w:rsidR="00DA1A49" w:rsidRDefault="00DA1A49" w:rsidP="00826C6E">
      <w:pPr>
        <w:pStyle w:val="Tekstpodstawowy"/>
      </w:pPr>
      <w:r>
        <w:t>- 3.000 zł dla każdego autora (1 osoba) oraz 1.500 zł dla każdego recenzenta (1 osoba)</w:t>
      </w:r>
    </w:p>
    <w:p w:rsidR="00DA1A49" w:rsidRDefault="00DA1A49" w:rsidP="00DA1A49">
      <w:pPr>
        <w:tabs>
          <w:tab w:val="left" w:pos="3155"/>
        </w:tabs>
        <w:rPr>
          <w:color w:val="000000"/>
        </w:rPr>
      </w:pPr>
    </w:p>
    <w:p w:rsidR="00DA1A49" w:rsidRPr="00DA1A49" w:rsidRDefault="00DA1A49" w:rsidP="00826C6E">
      <w:pPr>
        <w:pStyle w:val="Nagwek3"/>
      </w:pPr>
      <w:r w:rsidRPr="00DA1A49">
        <w:t>Część 1</w:t>
      </w:r>
    </w:p>
    <w:p w:rsidR="00DA1A49" w:rsidRPr="00DA1A49" w:rsidRDefault="00DA1A49" w:rsidP="00DA1A49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DA1A49">
        <w:rPr>
          <w:color w:val="000000"/>
          <w:sz w:val="24"/>
          <w:szCs w:val="24"/>
          <w:lang w:val="pl-PL"/>
        </w:rPr>
        <w:t>G</w:t>
      </w:r>
      <w:r w:rsidRPr="00DA1A49">
        <w:rPr>
          <w:bCs/>
          <w:color w:val="000000"/>
          <w:sz w:val="24"/>
          <w:szCs w:val="24"/>
          <w:lang w:val="pl-PL"/>
        </w:rPr>
        <w:t xml:space="preserve">rupa zawodów </w:t>
      </w:r>
      <w:r w:rsidRPr="00DA1A49">
        <w:rPr>
          <w:sz w:val="24"/>
          <w:szCs w:val="24"/>
          <w:lang w:val="pl-PL"/>
        </w:rPr>
        <w:t>Przemysł chemiczny</w:t>
      </w:r>
      <w:r w:rsidRPr="00DA1A49">
        <w:rPr>
          <w:bCs/>
          <w:color w:val="000000"/>
          <w:sz w:val="24"/>
          <w:szCs w:val="24"/>
          <w:lang w:val="pl-PL"/>
        </w:rPr>
        <w:t xml:space="preserve"> – autor w zawodzie </w:t>
      </w:r>
      <w:r w:rsidRPr="00DA1A49">
        <w:rPr>
          <w:color w:val="000000"/>
          <w:sz w:val="24"/>
          <w:szCs w:val="24"/>
          <w:lang w:val="pl-PL"/>
        </w:rPr>
        <w:t>operator urządzeń przemysłu chemicznego, 813134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A1A49" w:rsidTr="00E826BD">
        <w:trPr>
          <w:trHeight w:val="458"/>
        </w:trPr>
        <w:tc>
          <w:tcPr>
            <w:tcW w:w="1413" w:type="dxa"/>
          </w:tcPr>
          <w:p w:rsidR="00DA1A49" w:rsidRDefault="00E826BD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Default="00E826BD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Anna Wisław Świder, Zdunów 18a/16, 30-428 Kraków</w:t>
            </w:r>
          </w:p>
        </w:tc>
        <w:tc>
          <w:tcPr>
            <w:tcW w:w="5063" w:type="dxa"/>
          </w:tcPr>
          <w:p w:rsidR="00DA1A49" w:rsidRDefault="00E826BD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DB3EDB" w:rsidTr="00E826BD">
        <w:trPr>
          <w:trHeight w:val="458"/>
        </w:trPr>
        <w:tc>
          <w:tcPr>
            <w:tcW w:w="1413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Marcin Baran, ul. </w:t>
            </w:r>
            <w:proofErr w:type="spellStart"/>
            <w:r>
              <w:rPr>
                <w:color w:val="000000"/>
              </w:rPr>
              <w:t>Morykoniego</w:t>
            </w:r>
            <w:proofErr w:type="spellEnd"/>
            <w:r>
              <w:rPr>
                <w:color w:val="000000"/>
              </w:rPr>
              <w:t xml:space="preserve"> 1/10, 09-400 Płock</w:t>
            </w:r>
          </w:p>
        </w:tc>
        <w:tc>
          <w:tcPr>
            <w:tcW w:w="5063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DA1A49" w:rsidRDefault="00DA1A49" w:rsidP="00DA1A49">
      <w:pPr>
        <w:tabs>
          <w:tab w:val="left" w:pos="3155"/>
        </w:tabs>
        <w:rPr>
          <w:color w:val="000000"/>
        </w:rPr>
      </w:pPr>
    </w:p>
    <w:p w:rsidR="00DA1A49" w:rsidRDefault="00DA1A49" w:rsidP="00DA1A49">
      <w:pPr>
        <w:tabs>
          <w:tab w:val="left" w:pos="3155"/>
        </w:tabs>
        <w:rPr>
          <w:color w:val="000000"/>
        </w:rPr>
      </w:pPr>
    </w:p>
    <w:p w:rsidR="00DA1A49" w:rsidRPr="00ED0A57" w:rsidRDefault="00DA1A49" w:rsidP="00826C6E">
      <w:pPr>
        <w:pStyle w:val="Nagwek3"/>
      </w:pPr>
      <w:r w:rsidRPr="00ED0A57">
        <w:t>Część 2</w:t>
      </w:r>
    </w:p>
    <w:p w:rsidR="00DA1A49" w:rsidRPr="00DA1A49" w:rsidRDefault="00DA1A49" w:rsidP="00DA1A49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DA1A49">
        <w:rPr>
          <w:color w:val="000000"/>
          <w:sz w:val="24"/>
          <w:szCs w:val="24"/>
          <w:lang w:val="pl-PL"/>
        </w:rPr>
        <w:t>G</w:t>
      </w:r>
      <w:r w:rsidRPr="00DA1A49">
        <w:rPr>
          <w:bCs/>
          <w:color w:val="000000"/>
          <w:sz w:val="24"/>
          <w:szCs w:val="24"/>
          <w:lang w:val="pl-PL"/>
        </w:rPr>
        <w:t xml:space="preserve">rupa zawodów </w:t>
      </w:r>
      <w:r w:rsidRPr="00DA1A49">
        <w:rPr>
          <w:sz w:val="24"/>
          <w:szCs w:val="24"/>
          <w:lang w:val="pl-PL"/>
        </w:rPr>
        <w:t>Przemysł chemiczny</w:t>
      </w:r>
      <w:r w:rsidRPr="00DA1A49">
        <w:rPr>
          <w:bCs/>
          <w:color w:val="000000"/>
          <w:sz w:val="24"/>
          <w:szCs w:val="24"/>
          <w:lang w:val="pl-PL"/>
        </w:rPr>
        <w:t xml:space="preserve"> – autor w zawodzie </w:t>
      </w:r>
      <w:r w:rsidRPr="00DA1A49">
        <w:rPr>
          <w:color w:val="000000"/>
          <w:sz w:val="24"/>
          <w:szCs w:val="24"/>
          <w:lang w:val="pl-PL"/>
        </w:rPr>
        <w:t>technik analityk, 311103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A1A49" w:rsidTr="00DA1A49">
        <w:tc>
          <w:tcPr>
            <w:tcW w:w="1413" w:type="dxa"/>
          </w:tcPr>
          <w:p w:rsidR="00DA1A49" w:rsidRDefault="00ED0A5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Default="00ED0A5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Tomasz Domaniewski, ul. Wiejska </w:t>
            </w:r>
            <w:r w:rsidR="000706D7">
              <w:rPr>
                <w:color w:val="000000"/>
              </w:rPr>
              <w:t>4a/80, 15-352 Białystok</w:t>
            </w:r>
          </w:p>
        </w:tc>
        <w:tc>
          <w:tcPr>
            <w:tcW w:w="5063" w:type="dxa"/>
          </w:tcPr>
          <w:p w:rsidR="00DA1A49" w:rsidRDefault="00ED0A5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2.900,00 zł</w:t>
            </w:r>
          </w:p>
        </w:tc>
      </w:tr>
    </w:tbl>
    <w:p w:rsidR="00DA1A49" w:rsidRPr="00DA1A49" w:rsidRDefault="00DA1A49" w:rsidP="00DA1A49">
      <w:pPr>
        <w:tabs>
          <w:tab w:val="left" w:pos="3155"/>
        </w:tabs>
        <w:rPr>
          <w:color w:val="000000"/>
        </w:rPr>
      </w:pPr>
    </w:p>
    <w:p w:rsidR="00DA1A49" w:rsidRPr="00ED0A57" w:rsidRDefault="00DA1A49" w:rsidP="00826C6E">
      <w:pPr>
        <w:pStyle w:val="Nagwek3"/>
      </w:pPr>
      <w:r w:rsidRPr="00ED0A57">
        <w:t>Część 3</w:t>
      </w:r>
    </w:p>
    <w:p w:rsidR="00DA1A49" w:rsidRPr="00DA1A49" w:rsidRDefault="00DA1A49" w:rsidP="00DA1A49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DA1A49">
        <w:rPr>
          <w:color w:val="000000"/>
          <w:sz w:val="24"/>
          <w:szCs w:val="24"/>
          <w:lang w:val="pl-PL"/>
        </w:rPr>
        <w:t>G</w:t>
      </w:r>
      <w:r w:rsidRPr="00DA1A49">
        <w:rPr>
          <w:bCs/>
          <w:color w:val="000000"/>
          <w:sz w:val="24"/>
          <w:szCs w:val="24"/>
          <w:lang w:val="pl-PL"/>
        </w:rPr>
        <w:t xml:space="preserve">rupa zawodów </w:t>
      </w:r>
      <w:r w:rsidRPr="00DA1A49">
        <w:rPr>
          <w:sz w:val="24"/>
          <w:szCs w:val="24"/>
          <w:lang w:val="pl-PL"/>
        </w:rPr>
        <w:t>Przemysł chemiczny</w:t>
      </w:r>
      <w:r w:rsidRPr="00DA1A49">
        <w:rPr>
          <w:bCs/>
          <w:color w:val="000000"/>
          <w:sz w:val="24"/>
          <w:szCs w:val="24"/>
          <w:lang w:val="pl-PL"/>
        </w:rPr>
        <w:t xml:space="preserve"> – autor w zawodzie </w:t>
      </w:r>
      <w:r w:rsidRPr="00DA1A49">
        <w:rPr>
          <w:color w:val="000000"/>
          <w:sz w:val="24"/>
          <w:szCs w:val="24"/>
          <w:lang w:val="pl-PL"/>
        </w:rPr>
        <w:t>technik technologii chemicznej, 311603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826BD" w:rsidTr="00DA1A49">
        <w:tc>
          <w:tcPr>
            <w:tcW w:w="141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Anna Wisław Świder, Zdunów 18a/16, 30-428 Kraków</w:t>
            </w:r>
          </w:p>
        </w:tc>
        <w:tc>
          <w:tcPr>
            <w:tcW w:w="506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DB3EDB" w:rsidTr="00DA1A49">
        <w:tc>
          <w:tcPr>
            <w:tcW w:w="1413" w:type="dxa"/>
          </w:tcPr>
          <w:p w:rsidR="00DB3EDB" w:rsidRDefault="00DB3EDB" w:rsidP="00DB3ED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60" w:type="dxa"/>
          </w:tcPr>
          <w:p w:rsidR="00DB3EDB" w:rsidRDefault="00DB3EDB" w:rsidP="00DB3ED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Marcin Baran, ul. </w:t>
            </w:r>
            <w:proofErr w:type="spellStart"/>
            <w:r>
              <w:rPr>
                <w:color w:val="000000"/>
              </w:rPr>
              <w:t>Morykoniego</w:t>
            </w:r>
            <w:proofErr w:type="spellEnd"/>
            <w:r>
              <w:rPr>
                <w:color w:val="000000"/>
              </w:rPr>
              <w:t xml:space="preserve"> 1/10, 09-400 Płock</w:t>
            </w:r>
          </w:p>
        </w:tc>
        <w:tc>
          <w:tcPr>
            <w:tcW w:w="5063" w:type="dxa"/>
          </w:tcPr>
          <w:p w:rsidR="00DB3EDB" w:rsidRDefault="00DB3EDB" w:rsidP="00DB3ED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DA1A49">
      <w:pPr>
        <w:rPr>
          <w:color w:val="000000"/>
        </w:rPr>
      </w:pPr>
    </w:p>
    <w:p w:rsidR="00DA1A49" w:rsidRDefault="00DA1A49" w:rsidP="00DA1A49">
      <w:pPr>
        <w:rPr>
          <w:color w:val="000000"/>
        </w:rPr>
      </w:pPr>
    </w:p>
    <w:p w:rsidR="00DA1A49" w:rsidRDefault="00DA1A49" w:rsidP="00DA1A49">
      <w:pPr>
        <w:rPr>
          <w:color w:val="000000"/>
        </w:rPr>
      </w:pPr>
    </w:p>
    <w:p w:rsidR="00DA1A49" w:rsidRPr="00DA1A49" w:rsidRDefault="00DA1A49" w:rsidP="00826C6E">
      <w:pPr>
        <w:pStyle w:val="Lista"/>
      </w:pPr>
      <w:r w:rsidRPr="00DA1A49">
        <w:t>Część 4</w:t>
      </w:r>
    </w:p>
    <w:p w:rsidR="00DA1A49" w:rsidRPr="00DA1A49" w:rsidRDefault="00DA1A49" w:rsidP="00826C6E">
      <w:pPr>
        <w:pStyle w:val="Lista"/>
        <w:rPr>
          <w:color w:val="000000"/>
        </w:rPr>
      </w:pPr>
      <w:r w:rsidRPr="00DA1A49">
        <w:rPr>
          <w:color w:val="000000"/>
        </w:rPr>
        <w:t xml:space="preserve">Grupa zawodów </w:t>
      </w:r>
      <w:r w:rsidRPr="00DA1A49">
        <w:t>przemysł szklarski – autor w zawodzie operator urządzeń przemysłu szklarskiego, 818116</w:t>
      </w: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A1A49" w:rsidTr="00DA1A49">
        <w:tc>
          <w:tcPr>
            <w:tcW w:w="1413" w:type="dxa"/>
          </w:tcPr>
          <w:p w:rsidR="00DA1A49" w:rsidRDefault="006152E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Default="006152E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Joanna Górzyńska, ul. Z. Pronaszko 13; 13-200 Działdowo</w:t>
            </w:r>
          </w:p>
        </w:tc>
        <w:tc>
          <w:tcPr>
            <w:tcW w:w="5063" w:type="dxa"/>
          </w:tcPr>
          <w:p w:rsidR="00DA1A49" w:rsidRDefault="006152E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2.850,00 zł</w:t>
            </w:r>
          </w:p>
        </w:tc>
      </w:tr>
      <w:tr w:rsidR="00424F95" w:rsidTr="00DA1A49">
        <w:tc>
          <w:tcPr>
            <w:tcW w:w="1413" w:type="dxa"/>
          </w:tcPr>
          <w:p w:rsidR="00424F95" w:rsidRDefault="00424F95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424F95" w:rsidRDefault="00424F95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Alicja </w:t>
            </w:r>
            <w:proofErr w:type="spellStart"/>
            <w:r>
              <w:rPr>
                <w:color w:val="000000"/>
              </w:rPr>
              <w:t>Golian</w:t>
            </w:r>
            <w:proofErr w:type="spellEnd"/>
            <w:r>
              <w:rPr>
                <w:color w:val="000000"/>
              </w:rPr>
              <w:t>, ul. Nowa 4, 13-206 Płośnica</w:t>
            </w:r>
          </w:p>
        </w:tc>
        <w:tc>
          <w:tcPr>
            <w:tcW w:w="5063" w:type="dxa"/>
          </w:tcPr>
          <w:p w:rsidR="00424F95" w:rsidRDefault="00424F95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Pr="00DA1A49" w:rsidRDefault="00DA1A49" w:rsidP="00826C6E">
      <w:pPr>
        <w:pStyle w:val="Nagwek5"/>
      </w:pPr>
      <w:r w:rsidRPr="00DA1A49">
        <w:t>Część 5</w:t>
      </w:r>
    </w:p>
    <w:p w:rsidR="00DA1A49" w:rsidRPr="00DA1A49" w:rsidRDefault="00DA1A49" w:rsidP="00826C6E">
      <w:pPr>
        <w:pStyle w:val="Nagwek6"/>
        <w:rPr>
          <w:color w:val="000000"/>
        </w:rPr>
      </w:pPr>
      <w:r w:rsidRPr="00DA1A49">
        <w:rPr>
          <w:color w:val="000000"/>
        </w:rPr>
        <w:t xml:space="preserve">Grupa zawodów </w:t>
      </w:r>
      <w:r w:rsidRPr="00DA1A49">
        <w:t>przemysł szklarski – autor w zawodzie technik technologii szkła, 311925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152E3" w:rsidTr="00DA1A49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Joanna Górzyńska, ul. Z. Pronaszko 13; 13-200 Działdowo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2.850,00 zł</w:t>
            </w:r>
          </w:p>
        </w:tc>
      </w:tr>
      <w:tr w:rsidR="00424F95" w:rsidTr="00DA1A49">
        <w:tc>
          <w:tcPr>
            <w:tcW w:w="1413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Alicja </w:t>
            </w:r>
            <w:proofErr w:type="spellStart"/>
            <w:r>
              <w:rPr>
                <w:color w:val="000000"/>
              </w:rPr>
              <w:t>Golian</w:t>
            </w:r>
            <w:proofErr w:type="spellEnd"/>
            <w:r>
              <w:rPr>
                <w:color w:val="000000"/>
              </w:rPr>
              <w:t>, ul. Nowa 4, 13-206 Płośnica</w:t>
            </w:r>
          </w:p>
        </w:tc>
        <w:tc>
          <w:tcPr>
            <w:tcW w:w="5063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Pr="00DA1A49" w:rsidRDefault="00DA1A49" w:rsidP="00826C6E">
      <w:pPr>
        <w:pStyle w:val="Nagwek7"/>
      </w:pPr>
      <w:r w:rsidRPr="00DA1A49">
        <w:t>Część 6</w:t>
      </w:r>
    </w:p>
    <w:p w:rsidR="00DA1A49" w:rsidRPr="00DA1A49" w:rsidRDefault="00DA1A49" w:rsidP="00826C6E">
      <w:pPr>
        <w:pStyle w:val="Nagwek6"/>
        <w:rPr>
          <w:color w:val="000000"/>
        </w:rPr>
      </w:pPr>
      <w:r w:rsidRPr="00DA1A49">
        <w:rPr>
          <w:color w:val="000000"/>
        </w:rPr>
        <w:t xml:space="preserve">Grupa zawodów </w:t>
      </w:r>
      <w:r w:rsidRPr="00DA1A49">
        <w:t>tapicerstwo – autor w zawodzie tapicer, 753402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A1A49" w:rsidTr="00DA1A49">
        <w:tc>
          <w:tcPr>
            <w:tcW w:w="1413" w:type="dxa"/>
          </w:tcPr>
          <w:p w:rsidR="00DA1A49" w:rsidRDefault="00780C3D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Default="00780C3D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Ewa </w:t>
            </w:r>
            <w:proofErr w:type="spellStart"/>
            <w:r>
              <w:rPr>
                <w:color w:val="000000"/>
              </w:rPr>
              <w:t>Jachura</w:t>
            </w:r>
            <w:proofErr w:type="spellEnd"/>
            <w:r>
              <w:rPr>
                <w:color w:val="000000"/>
              </w:rPr>
              <w:t>, ul. Kiedrzyńska 130 m 106, 42-215 Częstochowa</w:t>
            </w:r>
          </w:p>
        </w:tc>
        <w:tc>
          <w:tcPr>
            <w:tcW w:w="5063" w:type="dxa"/>
          </w:tcPr>
          <w:p w:rsidR="00DA1A49" w:rsidRDefault="00780C3D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DB3EDB" w:rsidTr="00DA1A49">
        <w:tc>
          <w:tcPr>
            <w:tcW w:w="1413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Paweł </w:t>
            </w:r>
            <w:proofErr w:type="spellStart"/>
            <w:r>
              <w:rPr>
                <w:color w:val="000000"/>
              </w:rPr>
              <w:t>Przystalski</w:t>
            </w:r>
            <w:proofErr w:type="spellEnd"/>
            <w:r>
              <w:rPr>
                <w:color w:val="000000"/>
              </w:rPr>
              <w:t>, Ojca Pio 18, 58-160 Świebodzice</w:t>
            </w:r>
          </w:p>
        </w:tc>
        <w:tc>
          <w:tcPr>
            <w:tcW w:w="5063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2.950,00 zł</w:t>
            </w:r>
          </w:p>
        </w:tc>
      </w:tr>
      <w:tr w:rsidR="009F6A68" w:rsidTr="00DA1A49">
        <w:tc>
          <w:tcPr>
            <w:tcW w:w="1413" w:type="dxa"/>
          </w:tcPr>
          <w:p w:rsidR="009F6A68" w:rsidRDefault="009F6A68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9F6A68" w:rsidRDefault="009F6A68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EKOLDOM Sławomir Zybura, Jagiellońska 55/27, 97-500 Radomsko</w:t>
            </w:r>
          </w:p>
        </w:tc>
        <w:tc>
          <w:tcPr>
            <w:tcW w:w="5063" w:type="dxa"/>
          </w:tcPr>
          <w:p w:rsidR="009F6A68" w:rsidRDefault="009F6A68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2.900,00 zł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536C0F" w:rsidRDefault="00536C0F" w:rsidP="00376188">
      <w:pPr>
        <w:tabs>
          <w:tab w:val="left" w:pos="3155"/>
        </w:tabs>
        <w:rPr>
          <w:b/>
          <w:color w:val="000000"/>
        </w:rPr>
      </w:pPr>
    </w:p>
    <w:p w:rsidR="00536C0F" w:rsidRDefault="00536C0F" w:rsidP="00376188">
      <w:pPr>
        <w:tabs>
          <w:tab w:val="left" w:pos="3155"/>
        </w:tabs>
        <w:rPr>
          <w:b/>
          <w:color w:val="000000"/>
        </w:rPr>
      </w:pPr>
    </w:p>
    <w:p w:rsidR="00536C0F" w:rsidRDefault="00536C0F" w:rsidP="00376188">
      <w:pPr>
        <w:tabs>
          <w:tab w:val="left" w:pos="3155"/>
        </w:tabs>
        <w:rPr>
          <w:b/>
          <w:color w:val="000000"/>
        </w:rPr>
      </w:pPr>
    </w:p>
    <w:p w:rsidR="00DA1A49" w:rsidRPr="00DA1A49" w:rsidRDefault="00DA1A49" w:rsidP="00826C6E">
      <w:pPr>
        <w:pStyle w:val="Nagwek7"/>
      </w:pPr>
      <w:r w:rsidRPr="00DA1A49">
        <w:lastRenderedPageBreak/>
        <w:t>Część 7</w:t>
      </w:r>
    </w:p>
    <w:p w:rsidR="00DA1A49" w:rsidRPr="00DA1A49" w:rsidRDefault="00DA1A49" w:rsidP="00826C6E">
      <w:pPr>
        <w:pStyle w:val="Nagwek6"/>
        <w:rPr>
          <w:color w:val="000000"/>
        </w:rPr>
      </w:pPr>
      <w:r w:rsidRPr="00DA1A49">
        <w:rPr>
          <w:color w:val="000000"/>
        </w:rPr>
        <w:t xml:space="preserve">Grupa zawodów </w:t>
      </w:r>
      <w:r w:rsidRPr="00DA1A49">
        <w:t>transport – autor w zawodzie technik transportu kolejowego, 311928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A1A49" w:rsidTr="00DA1A49">
        <w:tc>
          <w:tcPr>
            <w:tcW w:w="1413" w:type="dxa"/>
          </w:tcPr>
          <w:p w:rsidR="00DA1A49" w:rsidRDefault="006152E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Default="006152E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Anna Strzelec, ul. Śląska 30, 20-726 Lublin</w:t>
            </w:r>
          </w:p>
        </w:tc>
        <w:tc>
          <w:tcPr>
            <w:tcW w:w="5063" w:type="dxa"/>
          </w:tcPr>
          <w:p w:rsidR="00DA1A49" w:rsidRDefault="006152E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2.850,00 zł</w:t>
            </w:r>
          </w:p>
        </w:tc>
      </w:tr>
      <w:tr w:rsidR="008E03AA" w:rsidTr="00DA1A49">
        <w:tc>
          <w:tcPr>
            <w:tcW w:w="1413" w:type="dxa"/>
          </w:tcPr>
          <w:p w:rsidR="008E03AA" w:rsidRDefault="008E03AA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8E03AA" w:rsidRDefault="008E03AA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Agnieszka Krupa, ul. Ułańska 34/2, 52-213 Wrocław</w:t>
            </w:r>
          </w:p>
        </w:tc>
        <w:tc>
          <w:tcPr>
            <w:tcW w:w="5063" w:type="dxa"/>
          </w:tcPr>
          <w:p w:rsidR="008E03AA" w:rsidRDefault="008E03AA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25665F" w:rsidTr="00DA1A49">
        <w:tc>
          <w:tcPr>
            <w:tcW w:w="1413" w:type="dxa"/>
          </w:tcPr>
          <w:p w:rsidR="0025665F" w:rsidRDefault="0025665F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25665F" w:rsidRDefault="0025665F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Joanna </w:t>
            </w:r>
            <w:proofErr w:type="spellStart"/>
            <w:r>
              <w:rPr>
                <w:color w:val="000000"/>
              </w:rPr>
              <w:t>Konop</w:t>
            </w:r>
            <w:proofErr w:type="spellEnd"/>
            <w:r>
              <w:rPr>
                <w:color w:val="000000"/>
              </w:rPr>
              <w:t>, Kiepury 11/35, 20-838 Lublin</w:t>
            </w:r>
          </w:p>
        </w:tc>
        <w:tc>
          <w:tcPr>
            <w:tcW w:w="5063" w:type="dxa"/>
          </w:tcPr>
          <w:p w:rsidR="0025665F" w:rsidRDefault="0025665F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E826BD" w:rsidTr="00DA1A49">
        <w:tc>
          <w:tcPr>
            <w:tcW w:w="1413" w:type="dxa"/>
          </w:tcPr>
          <w:p w:rsidR="00E826BD" w:rsidRDefault="00E826BD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E826BD" w:rsidRDefault="00E826BD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Przemysław </w:t>
            </w:r>
            <w:proofErr w:type="spellStart"/>
            <w:r>
              <w:rPr>
                <w:color w:val="000000"/>
              </w:rPr>
              <w:t>Sowała</w:t>
            </w:r>
            <w:proofErr w:type="spellEnd"/>
            <w:r>
              <w:rPr>
                <w:color w:val="000000"/>
              </w:rPr>
              <w:t>, Czechy 10, 98-220 Zduńska Wola</w:t>
            </w:r>
          </w:p>
        </w:tc>
        <w:tc>
          <w:tcPr>
            <w:tcW w:w="5063" w:type="dxa"/>
          </w:tcPr>
          <w:p w:rsidR="00E826BD" w:rsidRDefault="00E826BD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4218BE" w:rsidTr="00DA1A49">
        <w:tc>
          <w:tcPr>
            <w:tcW w:w="1413" w:type="dxa"/>
          </w:tcPr>
          <w:p w:rsidR="004218BE" w:rsidRDefault="004218BE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4218BE" w:rsidRDefault="004218BE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Bogusława Kożuch, ul. Zamenhofa 14, 20-453 Lublin</w:t>
            </w:r>
          </w:p>
        </w:tc>
        <w:tc>
          <w:tcPr>
            <w:tcW w:w="5063" w:type="dxa"/>
          </w:tcPr>
          <w:p w:rsidR="004218BE" w:rsidRDefault="004218BE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2.900,00 zł (słownie: dwa)</w:t>
            </w:r>
          </w:p>
        </w:tc>
      </w:tr>
      <w:tr w:rsidR="00DB3EDB" w:rsidTr="00DA1A49">
        <w:tc>
          <w:tcPr>
            <w:tcW w:w="1413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Jacek Jarocki, ul. Diamentowa 75a, 21-500 Rakowiska</w:t>
            </w:r>
          </w:p>
        </w:tc>
        <w:tc>
          <w:tcPr>
            <w:tcW w:w="5063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2.900,00 zł</w:t>
            </w:r>
          </w:p>
        </w:tc>
      </w:tr>
      <w:tr w:rsidR="00DB3EDB" w:rsidTr="00DA1A49">
        <w:tc>
          <w:tcPr>
            <w:tcW w:w="1413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Małgorzata Trębicka Żuk, ul. Kąpielowa 19/15, 21-500 Biała Podlaska</w:t>
            </w:r>
          </w:p>
        </w:tc>
        <w:tc>
          <w:tcPr>
            <w:tcW w:w="5063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2.850,00 zł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Pr="00DA1A49" w:rsidRDefault="00DA1A49" w:rsidP="00826C6E">
      <w:pPr>
        <w:pStyle w:val="Nagwek7"/>
      </w:pPr>
      <w:r w:rsidRPr="00DA1A49">
        <w:t>Część 8</w:t>
      </w:r>
    </w:p>
    <w:p w:rsidR="00DA1A49" w:rsidRPr="00DA1A49" w:rsidRDefault="00DA1A49" w:rsidP="00826C6E">
      <w:pPr>
        <w:pStyle w:val="Nagwek6"/>
        <w:rPr>
          <w:color w:val="000000"/>
        </w:rPr>
      </w:pPr>
      <w:r w:rsidRPr="00DA1A49">
        <w:rPr>
          <w:color w:val="000000"/>
        </w:rPr>
        <w:t xml:space="preserve">Grupa zawodów </w:t>
      </w:r>
      <w:r w:rsidRPr="00DA1A49">
        <w:t>prace budowlane – autor w zawodzie betoniarz – zbrojarz, 711402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A1A49" w:rsidTr="00DA1A49">
        <w:tc>
          <w:tcPr>
            <w:tcW w:w="1413" w:type="dxa"/>
          </w:tcPr>
          <w:p w:rsidR="00DA1A49" w:rsidRDefault="006307AE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Default="006307AE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Jolanta Skoczylas, ul. Pośrednia 69 m. 1, 26-612 Radom</w:t>
            </w:r>
          </w:p>
        </w:tc>
        <w:tc>
          <w:tcPr>
            <w:tcW w:w="5063" w:type="dxa"/>
          </w:tcPr>
          <w:p w:rsidR="00DA1A49" w:rsidRDefault="006307AE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 (słownie: dwa tysiące dziewięćset pięćdziesiąt)</w:t>
            </w:r>
          </w:p>
        </w:tc>
      </w:tr>
      <w:tr w:rsidR="009C1202" w:rsidTr="00DA1A49">
        <w:tc>
          <w:tcPr>
            <w:tcW w:w="1413" w:type="dxa"/>
          </w:tcPr>
          <w:p w:rsidR="009C1202" w:rsidRDefault="009C1202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9C1202" w:rsidRDefault="009C1202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Paweł Kępczyński, ul. </w:t>
            </w:r>
            <w:proofErr w:type="spellStart"/>
            <w:r>
              <w:rPr>
                <w:color w:val="000000"/>
              </w:rPr>
              <w:t>Zeromskiego</w:t>
            </w:r>
            <w:proofErr w:type="spellEnd"/>
            <w:r>
              <w:rPr>
                <w:color w:val="000000"/>
              </w:rPr>
              <w:t xml:space="preserve"> 112 m. 88, 26-600 Radom</w:t>
            </w:r>
          </w:p>
        </w:tc>
        <w:tc>
          <w:tcPr>
            <w:tcW w:w="5063" w:type="dxa"/>
          </w:tcPr>
          <w:p w:rsidR="009C1202" w:rsidRDefault="009C1202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</w:t>
            </w:r>
          </w:p>
        </w:tc>
      </w:tr>
      <w:tr w:rsidR="00B47703" w:rsidTr="00DA1A49">
        <w:tc>
          <w:tcPr>
            <w:tcW w:w="1413" w:type="dxa"/>
          </w:tcPr>
          <w:p w:rsidR="00B47703" w:rsidRDefault="00B4770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B47703" w:rsidRDefault="00B4770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Marzena Pecyna, ul. </w:t>
            </w:r>
            <w:proofErr w:type="spellStart"/>
            <w:r>
              <w:rPr>
                <w:color w:val="000000"/>
              </w:rPr>
              <w:t>Węgroda</w:t>
            </w:r>
            <w:proofErr w:type="spellEnd"/>
            <w:r>
              <w:rPr>
                <w:color w:val="000000"/>
              </w:rPr>
              <w:t xml:space="preserve"> 19, 42-582 Rogoźnik</w:t>
            </w:r>
          </w:p>
        </w:tc>
        <w:tc>
          <w:tcPr>
            <w:tcW w:w="5063" w:type="dxa"/>
          </w:tcPr>
          <w:p w:rsidR="00B47703" w:rsidRDefault="00B4770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2.730,00 zł</w:t>
            </w:r>
          </w:p>
        </w:tc>
      </w:tr>
      <w:tr w:rsidR="00343EC9" w:rsidTr="00DA1A49">
        <w:tc>
          <w:tcPr>
            <w:tcW w:w="1413" w:type="dxa"/>
          </w:tcPr>
          <w:p w:rsidR="00343EC9" w:rsidRDefault="00343E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343EC9" w:rsidRDefault="00343E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Bisaga, ul. Francuska 25a/9, 41-908 Bytom</w:t>
            </w:r>
          </w:p>
        </w:tc>
        <w:tc>
          <w:tcPr>
            <w:tcW w:w="5063" w:type="dxa"/>
          </w:tcPr>
          <w:p w:rsidR="00343EC9" w:rsidRDefault="00343E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2.730 ,00 zł (słownie: dwa tysiące osiemset trzydzieści)</w:t>
            </w:r>
          </w:p>
        </w:tc>
      </w:tr>
      <w:tr w:rsidR="00343EC9" w:rsidTr="00DA1A49">
        <w:tc>
          <w:tcPr>
            <w:tcW w:w="1413" w:type="dxa"/>
          </w:tcPr>
          <w:p w:rsidR="00343EC9" w:rsidRDefault="00343E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343EC9" w:rsidRDefault="00343E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Barbara Rusinek, ul. Zagłoby 8/25, 35-304 Rzeszów</w:t>
            </w:r>
          </w:p>
        </w:tc>
        <w:tc>
          <w:tcPr>
            <w:tcW w:w="5063" w:type="dxa"/>
          </w:tcPr>
          <w:p w:rsidR="00343EC9" w:rsidRDefault="00343E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343EC9" w:rsidTr="00DA1A49">
        <w:tc>
          <w:tcPr>
            <w:tcW w:w="1413" w:type="dxa"/>
          </w:tcPr>
          <w:p w:rsidR="00343EC9" w:rsidRDefault="00343E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343EC9" w:rsidRDefault="00343E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Ewelina Sadowska, 58-350 Rybnica Leśna 51</w:t>
            </w:r>
          </w:p>
        </w:tc>
        <w:tc>
          <w:tcPr>
            <w:tcW w:w="5063" w:type="dxa"/>
          </w:tcPr>
          <w:p w:rsidR="00343EC9" w:rsidRDefault="00343E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CD08E5" w:rsidTr="00DA1A49">
        <w:tc>
          <w:tcPr>
            <w:tcW w:w="1413" w:type="dxa"/>
          </w:tcPr>
          <w:p w:rsidR="00CD08E5" w:rsidRDefault="00CD08E5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</w:tcPr>
          <w:p w:rsidR="00CD08E5" w:rsidRDefault="00CD08E5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Renata Koźlak – </w:t>
            </w:r>
            <w:proofErr w:type="spellStart"/>
            <w:r>
              <w:rPr>
                <w:color w:val="000000"/>
              </w:rPr>
              <w:t>Pośko</w:t>
            </w:r>
            <w:proofErr w:type="spellEnd"/>
            <w:r>
              <w:rPr>
                <w:color w:val="000000"/>
              </w:rPr>
              <w:t>, ul. Konarskiego 9/32, 39-100 Ropczyce</w:t>
            </w:r>
          </w:p>
        </w:tc>
        <w:tc>
          <w:tcPr>
            <w:tcW w:w="5063" w:type="dxa"/>
          </w:tcPr>
          <w:p w:rsidR="00CD08E5" w:rsidRDefault="00CD08E5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9F6A68" w:rsidTr="00DA1A49">
        <w:tc>
          <w:tcPr>
            <w:tcW w:w="1413" w:type="dxa"/>
          </w:tcPr>
          <w:p w:rsidR="009F6A68" w:rsidRDefault="009F6A68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</w:tcPr>
          <w:p w:rsidR="009F6A68" w:rsidRDefault="009F6A68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Marta Domarska, ul. Rynek 10, 39-200 Dębica</w:t>
            </w:r>
          </w:p>
        </w:tc>
        <w:tc>
          <w:tcPr>
            <w:tcW w:w="5063" w:type="dxa"/>
          </w:tcPr>
          <w:p w:rsidR="009F6A68" w:rsidRDefault="009F6A68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424F95" w:rsidTr="00DA1A49">
        <w:tc>
          <w:tcPr>
            <w:tcW w:w="1413" w:type="dxa"/>
          </w:tcPr>
          <w:p w:rsidR="00424F95" w:rsidRDefault="00424F95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</w:tcPr>
          <w:p w:rsidR="00424F95" w:rsidRDefault="00424F95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Sylwester Wesołowski, ul. Ks. Skorupki 3/83, 26-600 Radom</w:t>
            </w:r>
          </w:p>
        </w:tc>
        <w:tc>
          <w:tcPr>
            <w:tcW w:w="5063" w:type="dxa"/>
          </w:tcPr>
          <w:p w:rsidR="00424F95" w:rsidRDefault="00424F95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</w:t>
            </w:r>
          </w:p>
        </w:tc>
      </w:tr>
      <w:tr w:rsidR="00763009" w:rsidTr="00DA1A49">
        <w:tc>
          <w:tcPr>
            <w:tcW w:w="1413" w:type="dxa"/>
          </w:tcPr>
          <w:p w:rsidR="00763009" w:rsidRDefault="0076300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763009" w:rsidRDefault="0076300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Adam Rudzik, ul. Księcia Władysława Opolskiego 7/132, 41-500 Chorzów</w:t>
            </w:r>
          </w:p>
        </w:tc>
        <w:tc>
          <w:tcPr>
            <w:tcW w:w="5063" w:type="dxa"/>
          </w:tcPr>
          <w:p w:rsidR="00763009" w:rsidRDefault="0076300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2.730,00 zł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Pr="00DA1A49" w:rsidRDefault="00DA1A49" w:rsidP="00826C6E">
      <w:pPr>
        <w:pStyle w:val="Nagwek2"/>
      </w:pPr>
      <w:r w:rsidRPr="00DA1A49">
        <w:lastRenderedPageBreak/>
        <w:t>Część 9</w:t>
      </w:r>
    </w:p>
    <w:p w:rsidR="00DA1A49" w:rsidRPr="00DA1A49" w:rsidRDefault="00DA1A49" w:rsidP="00826C6E">
      <w:pPr>
        <w:pStyle w:val="Nagwek4"/>
        <w:rPr>
          <w:color w:val="000000"/>
        </w:rPr>
      </w:pPr>
      <w:r w:rsidRPr="00DA1A49">
        <w:rPr>
          <w:color w:val="000000"/>
        </w:rPr>
        <w:t xml:space="preserve">Grupa zawodów </w:t>
      </w:r>
      <w:r w:rsidRPr="00DA1A49">
        <w:t>prace budowlane – autor w zawodzie monter izolacji budowlanych, 712401</w:t>
      </w: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B47703" w:rsidTr="00DA1A49">
        <w:tc>
          <w:tcPr>
            <w:tcW w:w="141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Marzena Pecyna, ul. </w:t>
            </w:r>
            <w:proofErr w:type="spellStart"/>
            <w:r>
              <w:rPr>
                <w:color w:val="000000"/>
              </w:rPr>
              <w:t>Węgroda</w:t>
            </w:r>
            <w:proofErr w:type="spellEnd"/>
            <w:r>
              <w:rPr>
                <w:color w:val="000000"/>
              </w:rPr>
              <w:t xml:space="preserve"> 19, 42-582 Rogoźnik</w:t>
            </w:r>
          </w:p>
        </w:tc>
        <w:tc>
          <w:tcPr>
            <w:tcW w:w="506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2.730,00 zł</w:t>
            </w:r>
          </w:p>
        </w:tc>
      </w:tr>
      <w:tr w:rsidR="00343EC9" w:rsidTr="00DA1A49">
        <w:tc>
          <w:tcPr>
            <w:tcW w:w="141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Bisaga, ul. Francuska 25a/9, 41-908 Bytom</w:t>
            </w:r>
          </w:p>
        </w:tc>
        <w:tc>
          <w:tcPr>
            <w:tcW w:w="506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2.730 ,00 zł (słownie: dwa tysiące osiemset trzydzieści)</w:t>
            </w:r>
          </w:p>
        </w:tc>
      </w:tr>
      <w:tr w:rsidR="008E03AA" w:rsidTr="00DA1A49">
        <w:tc>
          <w:tcPr>
            <w:tcW w:w="1413" w:type="dxa"/>
          </w:tcPr>
          <w:p w:rsidR="008E03AA" w:rsidRDefault="008E03AA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8E03AA" w:rsidRDefault="008E03AA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Marcin </w:t>
            </w:r>
            <w:proofErr w:type="spellStart"/>
            <w:r>
              <w:rPr>
                <w:color w:val="000000"/>
              </w:rPr>
              <w:t>Chabior</w:t>
            </w:r>
            <w:proofErr w:type="spellEnd"/>
            <w:r>
              <w:rPr>
                <w:color w:val="000000"/>
              </w:rPr>
              <w:t>, 3 Maja 10 m. 33, 09-402 Płock</w:t>
            </w:r>
          </w:p>
        </w:tc>
        <w:tc>
          <w:tcPr>
            <w:tcW w:w="5063" w:type="dxa"/>
          </w:tcPr>
          <w:p w:rsidR="008E03AA" w:rsidRDefault="008E03AA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</w:t>
            </w:r>
          </w:p>
        </w:tc>
      </w:tr>
      <w:tr w:rsidR="00E826BD" w:rsidTr="00DA1A49">
        <w:tc>
          <w:tcPr>
            <w:tcW w:w="1413" w:type="dxa"/>
          </w:tcPr>
          <w:p w:rsidR="00E826BD" w:rsidRDefault="00E826BD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E826BD" w:rsidRDefault="00E826BD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Danuta Jasińska, 3 Maja 10 m  33, 09-402 Płock</w:t>
            </w:r>
          </w:p>
        </w:tc>
        <w:tc>
          <w:tcPr>
            <w:tcW w:w="5063" w:type="dxa"/>
          </w:tcPr>
          <w:p w:rsidR="00E826BD" w:rsidRDefault="00E826BD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</w:t>
            </w:r>
          </w:p>
        </w:tc>
      </w:tr>
      <w:tr w:rsidR="004218BE" w:rsidTr="00DA1A49">
        <w:tc>
          <w:tcPr>
            <w:tcW w:w="1413" w:type="dxa"/>
          </w:tcPr>
          <w:p w:rsidR="004218BE" w:rsidRDefault="004218BE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4218BE" w:rsidRDefault="004218BE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Maciej Banach, Jana Pawła II 18/14, 09-500 Gostynin</w:t>
            </w:r>
          </w:p>
        </w:tc>
        <w:tc>
          <w:tcPr>
            <w:tcW w:w="5063" w:type="dxa"/>
          </w:tcPr>
          <w:p w:rsidR="004218BE" w:rsidRDefault="004218BE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</w:t>
            </w:r>
          </w:p>
        </w:tc>
      </w:tr>
      <w:tr w:rsidR="00CD08E5" w:rsidTr="00DA1A49">
        <w:tc>
          <w:tcPr>
            <w:tcW w:w="1413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Renata Koźlak – </w:t>
            </w:r>
            <w:proofErr w:type="spellStart"/>
            <w:r>
              <w:rPr>
                <w:color w:val="000000"/>
              </w:rPr>
              <w:t>Pośko</w:t>
            </w:r>
            <w:proofErr w:type="spellEnd"/>
            <w:r>
              <w:rPr>
                <w:color w:val="000000"/>
              </w:rPr>
              <w:t>, ul. Konarskiego 9/32, 39-100 Ropczyce</w:t>
            </w:r>
          </w:p>
        </w:tc>
        <w:tc>
          <w:tcPr>
            <w:tcW w:w="5063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9F6A68" w:rsidTr="00DA1A49">
        <w:tc>
          <w:tcPr>
            <w:tcW w:w="141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Marta Domarska, ul. Rynek 10, 39-200 Dębica</w:t>
            </w:r>
          </w:p>
        </w:tc>
        <w:tc>
          <w:tcPr>
            <w:tcW w:w="506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763009" w:rsidTr="00DA1A49">
        <w:tc>
          <w:tcPr>
            <w:tcW w:w="1413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Adam Rudzik, ul. Księcia Władysława Opolskiego 7/132, 41-500 Chorzów</w:t>
            </w:r>
          </w:p>
        </w:tc>
        <w:tc>
          <w:tcPr>
            <w:tcW w:w="5063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2.730,00 zł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Pr="00DA1A49" w:rsidRDefault="00DA1A49" w:rsidP="00826C6E">
      <w:pPr>
        <w:pStyle w:val="Nagwek2"/>
      </w:pPr>
      <w:r w:rsidRPr="00DA1A49">
        <w:t>Część 10</w:t>
      </w:r>
    </w:p>
    <w:p w:rsidR="00DA1A49" w:rsidRPr="00DA1A49" w:rsidRDefault="00DA1A49" w:rsidP="00826C6E">
      <w:pPr>
        <w:pStyle w:val="Nagwek4"/>
        <w:rPr>
          <w:color w:val="000000"/>
        </w:rPr>
      </w:pPr>
      <w:r w:rsidRPr="00DA1A49">
        <w:rPr>
          <w:color w:val="000000"/>
        </w:rPr>
        <w:t xml:space="preserve">Grupa zawodów </w:t>
      </w:r>
      <w:r w:rsidRPr="00DA1A49">
        <w:t>prace budowlane – autor w zawodzie murarz – tynkarz, 711204</w:t>
      </w: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307AE" w:rsidTr="00DA1A49">
        <w:tc>
          <w:tcPr>
            <w:tcW w:w="141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Jolanta Skoczylas, ul. Pośrednia 69 m. 1, 26-612 Radom</w:t>
            </w:r>
          </w:p>
        </w:tc>
        <w:tc>
          <w:tcPr>
            <w:tcW w:w="506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 (słownie: dwa tysiące dziewięćset pięćdziesiąt)</w:t>
            </w:r>
          </w:p>
        </w:tc>
      </w:tr>
      <w:tr w:rsidR="009C1202" w:rsidTr="00DA1A49">
        <w:tc>
          <w:tcPr>
            <w:tcW w:w="141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Paweł Kępczyński, ul. </w:t>
            </w:r>
            <w:proofErr w:type="spellStart"/>
            <w:r>
              <w:rPr>
                <w:color w:val="000000"/>
              </w:rPr>
              <w:t>Zeromskiego</w:t>
            </w:r>
            <w:proofErr w:type="spellEnd"/>
            <w:r>
              <w:rPr>
                <w:color w:val="000000"/>
              </w:rPr>
              <w:t xml:space="preserve"> 112 m. 88, 26-600 Radom</w:t>
            </w:r>
          </w:p>
        </w:tc>
        <w:tc>
          <w:tcPr>
            <w:tcW w:w="506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</w:t>
            </w:r>
          </w:p>
        </w:tc>
      </w:tr>
      <w:tr w:rsidR="00424F95" w:rsidTr="00DA1A49">
        <w:tc>
          <w:tcPr>
            <w:tcW w:w="1413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Sylwester Wesołowski, ul. Ks. Skorupki 3/83, 26-600 Radom</w:t>
            </w:r>
          </w:p>
        </w:tc>
        <w:tc>
          <w:tcPr>
            <w:tcW w:w="5063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Pr="00767151" w:rsidRDefault="00DA1A49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11</w:t>
      </w:r>
    </w:p>
    <w:p w:rsidR="00DA1A49" w:rsidRPr="00DA1A49" w:rsidRDefault="00DA1A49" w:rsidP="00826C6E">
      <w:pPr>
        <w:pStyle w:val="Nagwek4"/>
        <w:rPr>
          <w:color w:val="000000"/>
        </w:rPr>
      </w:pPr>
      <w:r w:rsidRPr="00767151">
        <w:rPr>
          <w:color w:val="000000"/>
          <w:highlight w:val="yellow"/>
        </w:rPr>
        <w:t xml:space="preserve">Grupa zawodów </w:t>
      </w:r>
      <w:r w:rsidRPr="00767151">
        <w:rPr>
          <w:highlight w:val="yellow"/>
        </w:rPr>
        <w:t>kamieniarstwo – autor w zawodzie kamieniarz, 711301</w:t>
      </w: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11</w:t>
      </w: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DA1A49" w:rsidRPr="00DA1A49" w:rsidRDefault="00DA1A49" w:rsidP="00826C6E">
      <w:pPr>
        <w:pStyle w:val="Nagwek2"/>
      </w:pPr>
      <w:r w:rsidRPr="00DA1A49">
        <w:t>Część 12</w:t>
      </w:r>
    </w:p>
    <w:p w:rsidR="00DA1A49" w:rsidRDefault="00DA1A49" w:rsidP="00826C6E">
      <w:pPr>
        <w:pStyle w:val="Tekstpodstawowy"/>
      </w:pPr>
      <w:r w:rsidRPr="00DA1A49">
        <w:rPr>
          <w:color w:val="000000"/>
        </w:rPr>
        <w:t xml:space="preserve">Grupa zawodów </w:t>
      </w:r>
      <w:r w:rsidRPr="00DA1A49">
        <w:t>budownictwo wodne i melioracja – autor w zawodzie technik inżynierii środowiska i melioracji, 311208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A1A49" w:rsidTr="00DA1A49">
        <w:tc>
          <w:tcPr>
            <w:tcW w:w="1413" w:type="dxa"/>
          </w:tcPr>
          <w:p w:rsidR="00DA1A49" w:rsidRDefault="00FD64D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Default="00FD64D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Joanna Jakubowska – Wójcik, ul. </w:t>
            </w:r>
            <w:proofErr w:type="spellStart"/>
            <w:r>
              <w:rPr>
                <w:color w:val="000000"/>
              </w:rPr>
              <w:t>Strużańska</w:t>
            </w:r>
            <w:proofErr w:type="spellEnd"/>
            <w:r>
              <w:rPr>
                <w:color w:val="000000"/>
              </w:rPr>
              <w:t xml:space="preserve"> 2E m. 16, 05-119 Legionowo</w:t>
            </w:r>
          </w:p>
        </w:tc>
        <w:tc>
          <w:tcPr>
            <w:tcW w:w="5063" w:type="dxa"/>
          </w:tcPr>
          <w:p w:rsidR="00DA1A49" w:rsidRDefault="00FD64D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2.780,00 zł</w:t>
            </w:r>
          </w:p>
        </w:tc>
      </w:tr>
    </w:tbl>
    <w:p w:rsidR="00DA1A49" w:rsidRDefault="00DA1A49" w:rsidP="00DA1A49">
      <w:pPr>
        <w:rPr>
          <w:b/>
          <w:color w:val="000000"/>
        </w:rPr>
      </w:pPr>
    </w:p>
    <w:p w:rsidR="00DA1A49" w:rsidRPr="00DA1A49" w:rsidRDefault="00DA1A49" w:rsidP="00826C6E">
      <w:pPr>
        <w:pStyle w:val="Nagwek2"/>
      </w:pPr>
      <w:r w:rsidRPr="00DA1A49">
        <w:t>Część 13</w:t>
      </w:r>
    </w:p>
    <w:p w:rsidR="00DA1A49" w:rsidRPr="00DA1A49" w:rsidRDefault="00DA1A49" w:rsidP="00826C6E">
      <w:pPr>
        <w:pStyle w:val="Tekstpodstawowy"/>
        <w:rPr>
          <w:b/>
          <w:color w:val="000000"/>
        </w:rPr>
      </w:pPr>
      <w:r w:rsidRPr="00DA1A49">
        <w:rPr>
          <w:color w:val="000000"/>
        </w:rPr>
        <w:t xml:space="preserve">Grupa zawodów </w:t>
      </w:r>
      <w:r w:rsidRPr="00DA1A49">
        <w:t>drogownictwo – autor w zawodzie operator maszyn i urządzeń do robót ziemnych i drogowych (wcześniej mechanik maszyn i urządzeń drogowych)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A1A49" w:rsidTr="00DA1A49">
        <w:tc>
          <w:tcPr>
            <w:tcW w:w="1413" w:type="dxa"/>
          </w:tcPr>
          <w:p w:rsidR="00DA1A49" w:rsidRDefault="006307AE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Default="006307AE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Paweł </w:t>
            </w:r>
            <w:proofErr w:type="spellStart"/>
            <w:r>
              <w:rPr>
                <w:color w:val="000000"/>
              </w:rPr>
              <w:t>Siemiatkowski</w:t>
            </w:r>
            <w:proofErr w:type="spellEnd"/>
            <w:r>
              <w:rPr>
                <w:color w:val="000000"/>
              </w:rPr>
              <w:t>, ul. Poniatowskiego 3/19, 44-100 Gliwice</w:t>
            </w:r>
          </w:p>
        </w:tc>
        <w:tc>
          <w:tcPr>
            <w:tcW w:w="5063" w:type="dxa"/>
          </w:tcPr>
          <w:p w:rsidR="00DA1A49" w:rsidRDefault="006307AE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FD64D7" w:rsidTr="00DA1A49">
        <w:tc>
          <w:tcPr>
            <w:tcW w:w="1413" w:type="dxa"/>
          </w:tcPr>
          <w:p w:rsidR="00FD64D7" w:rsidRDefault="00FD64D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FD64D7" w:rsidRDefault="00FD64D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Krzysztof </w:t>
            </w:r>
            <w:proofErr w:type="spellStart"/>
            <w:r>
              <w:rPr>
                <w:color w:val="000000"/>
              </w:rPr>
              <w:t>Koczur</w:t>
            </w:r>
            <w:proofErr w:type="spellEnd"/>
            <w:r>
              <w:rPr>
                <w:color w:val="000000"/>
              </w:rPr>
              <w:t>, ul. Waryńskiego 74, 43-143 Lędziny</w:t>
            </w:r>
          </w:p>
        </w:tc>
        <w:tc>
          <w:tcPr>
            <w:tcW w:w="5063" w:type="dxa"/>
          </w:tcPr>
          <w:p w:rsidR="00FD64D7" w:rsidRDefault="00FD64D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DB3EDB" w:rsidTr="00DA1A49">
        <w:tc>
          <w:tcPr>
            <w:tcW w:w="1413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Krzysztof </w:t>
            </w:r>
            <w:proofErr w:type="spellStart"/>
            <w:r>
              <w:rPr>
                <w:color w:val="000000"/>
              </w:rPr>
              <w:t>Neczyperowicz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Żołta</w:t>
            </w:r>
            <w:proofErr w:type="spellEnd"/>
            <w:r>
              <w:rPr>
                <w:color w:val="000000"/>
              </w:rPr>
              <w:t xml:space="preserve"> 6 m. 1, 15-417 Białystok</w:t>
            </w:r>
          </w:p>
        </w:tc>
        <w:tc>
          <w:tcPr>
            <w:tcW w:w="5063" w:type="dxa"/>
          </w:tcPr>
          <w:p w:rsidR="00DB3EDB" w:rsidRDefault="00DB3ED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424F95" w:rsidTr="00DA1A49">
        <w:tc>
          <w:tcPr>
            <w:tcW w:w="1413" w:type="dxa"/>
          </w:tcPr>
          <w:p w:rsidR="00424F95" w:rsidRDefault="00424F95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424F95" w:rsidRDefault="00424F95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Państwowa Inspekcja Pracy</w:t>
            </w:r>
          </w:p>
          <w:p w:rsidR="00424F95" w:rsidRDefault="00424F95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Mgr Zbigniew Stankowski, Żychlin, ul. Cisowa 8, 62-571 Stare Miasto</w:t>
            </w:r>
          </w:p>
        </w:tc>
        <w:tc>
          <w:tcPr>
            <w:tcW w:w="5063" w:type="dxa"/>
          </w:tcPr>
          <w:p w:rsidR="00424F95" w:rsidRDefault="00424F95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DA1A49" w:rsidRPr="00DA1A49" w:rsidRDefault="00DA1A49" w:rsidP="00DA1A49">
      <w:pPr>
        <w:rPr>
          <w:b/>
          <w:color w:val="000000"/>
        </w:rPr>
      </w:pP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Pr="00763009" w:rsidRDefault="00DA1A49" w:rsidP="00826C6E">
      <w:pPr>
        <w:pStyle w:val="Nagwek2"/>
      </w:pPr>
      <w:r w:rsidRPr="00763009">
        <w:t>Część 14</w:t>
      </w:r>
    </w:p>
    <w:p w:rsidR="00DA1A49" w:rsidRDefault="00DA1A49" w:rsidP="00826C6E">
      <w:pPr>
        <w:pStyle w:val="Tekstpodstawowy"/>
      </w:pPr>
      <w:r w:rsidRPr="00763009">
        <w:rPr>
          <w:color w:val="000000"/>
        </w:rPr>
        <w:t xml:space="preserve">Grupa zawodów </w:t>
      </w:r>
      <w:r w:rsidRPr="00763009">
        <w:t>infrastruktura kolejowa – autor w zawodzie monter nawierzchni kolejowej, 711603</w:t>
      </w:r>
    </w:p>
    <w:p w:rsidR="00767151" w:rsidRPr="00DA1A49" w:rsidRDefault="00767151" w:rsidP="00826C6E">
      <w:pPr>
        <w:pStyle w:val="Tekstpodstawowy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763009" w:rsidTr="00763009">
        <w:tc>
          <w:tcPr>
            <w:tcW w:w="1413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763009" w:rsidTr="00763009">
        <w:tc>
          <w:tcPr>
            <w:tcW w:w="1413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Adrian Busse, ul. Fabryczna 12, 44-251 Rybnik</w:t>
            </w:r>
          </w:p>
        </w:tc>
        <w:tc>
          <w:tcPr>
            <w:tcW w:w="5063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2.950,00 zł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DA1A49" w:rsidRPr="00DA1A49" w:rsidRDefault="00DA1A49" w:rsidP="00826C6E">
      <w:pPr>
        <w:pStyle w:val="Nagwek2"/>
      </w:pPr>
      <w:r w:rsidRPr="00DA1A49">
        <w:t>Część 15</w:t>
      </w:r>
    </w:p>
    <w:p w:rsidR="00DA1A49" w:rsidRDefault="00DA1A49" w:rsidP="00826C6E">
      <w:pPr>
        <w:pStyle w:val="Nagwek4"/>
      </w:pPr>
      <w:r w:rsidRPr="00DA1A49">
        <w:rPr>
          <w:color w:val="000000"/>
        </w:rPr>
        <w:t xml:space="preserve">Grupa zawodów </w:t>
      </w:r>
      <w:r w:rsidRPr="00DA1A49">
        <w:t>gazownictwo – autor w zawodzie technik gazownictwa, 311913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A1A49" w:rsidTr="00DA1A49">
        <w:tc>
          <w:tcPr>
            <w:tcW w:w="1413" w:type="dxa"/>
          </w:tcPr>
          <w:p w:rsidR="00DA1A49" w:rsidRDefault="00060F1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Default="00060F1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Arkadiusz Mrówczyński, al. Wilanowska 368C/108, 02-665 Warszawa</w:t>
            </w:r>
          </w:p>
        </w:tc>
        <w:tc>
          <w:tcPr>
            <w:tcW w:w="5063" w:type="dxa"/>
          </w:tcPr>
          <w:p w:rsidR="00DA1A49" w:rsidRDefault="00060F1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</w:t>
            </w:r>
          </w:p>
        </w:tc>
      </w:tr>
      <w:tr w:rsidR="00060F17" w:rsidTr="00DA1A49">
        <w:tc>
          <w:tcPr>
            <w:tcW w:w="1413" w:type="dxa"/>
          </w:tcPr>
          <w:p w:rsidR="00060F17" w:rsidRDefault="00060F1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060F17" w:rsidRDefault="00060F1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Katarzyna Majewska – Mrówczyńska, al. Wilanowska 368C/108, 02-665 Warszawa</w:t>
            </w:r>
          </w:p>
        </w:tc>
        <w:tc>
          <w:tcPr>
            <w:tcW w:w="5063" w:type="dxa"/>
          </w:tcPr>
          <w:p w:rsidR="00060F17" w:rsidRDefault="00060F1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</w:t>
            </w:r>
          </w:p>
        </w:tc>
      </w:tr>
    </w:tbl>
    <w:p w:rsidR="00DA1A49" w:rsidRDefault="00DA1A49" w:rsidP="00DA1A49">
      <w:pPr>
        <w:rPr>
          <w:b/>
          <w:color w:val="000000"/>
        </w:rPr>
      </w:pPr>
    </w:p>
    <w:p w:rsidR="00DA1A49" w:rsidRDefault="00DA1A49" w:rsidP="00DA1A49">
      <w:pPr>
        <w:rPr>
          <w:b/>
          <w:color w:val="000000"/>
        </w:rPr>
      </w:pPr>
    </w:p>
    <w:p w:rsidR="00DA1A49" w:rsidRPr="00DA1A49" w:rsidRDefault="00DA1A49" w:rsidP="00826C6E">
      <w:pPr>
        <w:pStyle w:val="Nagwek2"/>
      </w:pPr>
      <w:r w:rsidRPr="00DA1A49">
        <w:lastRenderedPageBreak/>
        <w:t>Część 16</w:t>
      </w:r>
    </w:p>
    <w:p w:rsidR="00DA1A49" w:rsidRPr="00DA1A49" w:rsidRDefault="00DA1A49" w:rsidP="00826C6E">
      <w:pPr>
        <w:pStyle w:val="Tekstpodstawowy"/>
        <w:rPr>
          <w:b/>
          <w:color w:val="000000"/>
        </w:rPr>
      </w:pPr>
      <w:r w:rsidRPr="00DA1A49">
        <w:rPr>
          <w:color w:val="000000"/>
        </w:rPr>
        <w:t xml:space="preserve">Grupa zawodów </w:t>
      </w:r>
      <w:r w:rsidRPr="00DA1A49">
        <w:t>chłodnictwo i klimatyzacja – autor w zawodzie technik chłodnictwa i klimatyzacji, 311929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A1A49" w:rsidTr="00DA1A49">
        <w:tc>
          <w:tcPr>
            <w:tcW w:w="1413" w:type="dxa"/>
          </w:tcPr>
          <w:p w:rsidR="00DA1A49" w:rsidRDefault="00FD64D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Default="00FD64D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Terapia. Szkolenia. Doradztwo RIF Robert Fleischer, ul. Dworcowa 27 lok. 6, 10-437 Olsztyn</w:t>
            </w:r>
          </w:p>
        </w:tc>
        <w:tc>
          <w:tcPr>
            <w:tcW w:w="5063" w:type="dxa"/>
          </w:tcPr>
          <w:p w:rsidR="00DA1A49" w:rsidRDefault="00FD64D7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2.499,00 zł</w:t>
            </w:r>
          </w:p>
        </w:tc>
      </w:tr>
      <w:tr w:rsidR="00060F17" w:rsidTr="00DA1A49">
        <w:tc>
          <w:tcPr>
            <w:tcW w:w="1413" w:type="dxa"/>
          </w:tcPr>
          <w:p w:rsidR="00060F17" w:rsidRDefault="00060F17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060F17" w:rsidRDefault="00060F17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Arkadiusz Mrówczyński, al. Wilanowska 368C/108, 02-665 Warszawa</w:t>
            </w:r>
          </w:p>
        </w:tc>
        <w:tc>
          <w:tcPr>
            <w:tcW w:w="5063" w:type="dxa"/>
          </w:tcPr>
          <w:p w:rsidR="00060F17" w:rsidRDefault="00060F17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</w:t>
            </w:r>
          </w:p>
        </w:tc>
      </w:tr>
      <w:tr w:rsidR="00060F17" w:rsidTr="00DA1A49">
        <w:tc>
          <w:tcPr>
            <w:tcW w:w="1413" w:type="dxa"/>
          </w:tcPr>
          <w:p w:rsidR="00060F17" w:rsidRDefault="00060F17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060F17" w:rsidRDefault="00060F17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Katarzyna Majewska – Mrówczyńska, al. Wilanowska 368C/108, 02-665 Warszawa</w:t>
            </w:r>
          </w:p>
        </w:tc>
        <w:tc>
          <w:tcPr>
            <w:tcW w:w="5063" w:type="dxa"/>
          </w:tcPr>
          <w:p w:rsidR="00060F17" w:rsidRDefault="00060F17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</w:t>
            </w:r>
          </w:p>
        </w:tc>
      </w:tr>
      <w:tr w:rsidR="00E826BD" w:rsidTr="00DA1A49">
        <w:tc>
          <w:tcPr>
            <w:tcW w:w="1413" w:type="dxa"/>
          </w:tcPr>
          <w:p w:rsidR="00E826BD" w:rsidRDefault="00E826BD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E826BD" w:rsidRDefault="00E826BD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Andrzej Suszek, ul. Kasztanowa 7/9, 58-100 Świdnica</w:t>
            </w:r>
          </w:p>
        </w:tc>
        <w:tc>
          <w:tcPr>
            <w:tcW w:w="5063" w:type="dxa"/>
          </w:tcPr>
          <w:p w:rsidR="00E826BD" w:rsidRDefault="00E826BD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2.900,00 zł</w:t>
            </w:r>
          </w:p>
        </w:tc>
      </w:tr>
    </w:tbl>
    <w:p w:rsidR="00DA1A49" w:rsidRDefault="00DA1A49" w:rsidP="00DA1A49">
      <w:pPr>
        <w:rPr>
          <w:b/>
          <w:color w:val="000000"/>
        </w:rPr>
      </w:pPr>
    </w:p>
    <w:p w:rsidR="00DA1A49" w:rsidRPr="00DA1A49" w:rsidRDefault="00DA1A49" w:rsidP="00826C6E">
      <w:pPr>
        <w:pStyle w:val="Nagwek2"/>
      </w:pPr>
      <w:r w:rsidRPr="00DA1A49">
        <w:t>Część 17</w:t>
      </w:r>
    </w:p>
    <w:p w:rsidR="00DA1A49" w:rsidRPr="00DA1A49" w:rsidRDefault="00DA1A49" w:rsidP="00826C6E">
      <w:pPr>
        <w:pStyle w:val="Tekstpodstawowy"/>
        <w:rPr>
          <w:b/>
          <w:color w:val="000000"/>
        </w:rPr>
      </w:pPr>
      <w:r w:rsidRPr="00DA1A49">
        <w:rPr>
          <w:color w:val="000000"/>
        </w:rPr>
        <w:t xml:space="preserve">Grupa zawodów </w:t>
      </w:r>
      <w:r w:rsidRPr="00DA1A49">
        <w:t>Górnictwo odkrywkowe – autor w zawodzie górnik odkrywkowej eksploatacji złóż, 811102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DA1A49" w:rsidTr="00DA1A49">
        <w:tc>
          <w:tcPr>
            <w:tcW w:w="141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Default="00DA1A4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A1A49" w:rsidTr="00DA1A49">
        <w:tc>
          <w:tcPr>
            <w:tcW w:w="1413" w:type="dxa"/>
          </w:tcPr>
          <w:p w:rsidR="00DA1A49" w:rsidRDefault="006152E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Default="006152E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Rafał Golec, Jaszczów 31, 21-020 Milejów</w:t>
            </w:r>
          </w:p>
        </w:tc>
        <w:tc>
          <w:tcPr>
            <w:tcW w:w="5063" w:type="dxa"/>
          </w:tcPr>
          <w:p w:rsidR="00DA1A49" w:rsidRDefault="006152E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</w:t>
            </w:r>
          </w:p>
        </w:tc>
      </w:tr>
      <w:tr w:rsidR="006152E3" w:rsidTr="00DA1A49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Anita Golec, Jaszczów 31, 21-020 Milejów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</w:t>
            </w:r>
          </w:p>
        </w:tc>
      </w:tr>
    </w:tbl>
    <w:p w:rsidR="00DA1A49" w:rsidRDefault="00DA1A49" w:rsidP="00DA1A49">
      <w:pPr>
        <w:rPr>
          <w:b/>
          <w:color w:val="000000"/>
        </w:rPr>
      </w:pPr>
    </w:p>
    <w:p w:rsidR="00DA1A49" w:rsidRPr="00DA1A49" w:rsidRDefault="00DA1A49" w:rsidP="00826C6E">
      <w:pPr>
        <w:pStyle w:val="Nagwek2"/>
      </w:pPr>
      <w:r w:rsidRPr="00DA1A49">
        <w:t>Część 18</w:t>
      </w:r>
    </w:p>
    <w:p w:rsidR="00DA1A49" w:rsidRDefault="00DA1A49" w:rsidP="00826C6E">
      <w:pPr>
        <w:pStyle w:val="Tekstpodstawowy"/>
      </w:pPr>
      <w:r w:rsidRPr="00DA1A49">
        <w:rPr>
          <w:color w:val="000000"/>
        </w:rPr>
        <w:t xml:space="preserve">Grupa zawodów </w:t>
      </w:r>
      <w:r w:rsidRPr="00DA1A49">
        <w:t>górnictwo odkrywkowe – autor w zawodzie technik górnictwa odkrywkowego, 311701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6152E3" w:rsidTr="006152E3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152E3" w:rsidTr="006152E3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Rafał Golec, Jaszczów 31, 21-020 Milejów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</w:t>
            </w:r>
          </w:p>
        </w:tc>
      </w:tr>
      <w:tr w:rsidR="006152E3" w:rsidTr="006152E3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Anita Golec, Jaszczów 31, 21-020 Milejów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</w:t>
            </w:r>
          </w:p>
        </w:tc>
      </w:tr>
      <w:tr w:rsidR="00B47703" w:rsidTr="006152E3">
        <w:tc>
          <w:tcPr>
            <w:tcW w:w="1413" w:type="dxa"/>
          </w:tcPr>
          <w:p w:rsidR="00B47703" w:rsidRDefault="00B4770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B47703" w:rsidRDefault="00B4770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Wojciech Cebo, ul. Okrężna 15/2, 41-100 Siemianowice Śląskie</w:t>
            </w:r>
          </w:p>
        </w:tc>
        <w:tc>
          <w:tcPr>
            <w:tcW w:w="5063" w:type="dxa"/>
          </w:tcPr>
          <w:p w:rsidR="00B47703" w:rsidRDefault="00B4770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6152E3" w:rsidRDefault="006152E3" w:rsidP="00DA1A49">
      <w:pPr>
        <w:rPr>
          <w:b/>
          <w:color w:val="000000"/>
        </w:rPr>
      </w:pPr>
    </w:p>
    <w:p w:rsidR="006152E3" w:rsidRDefault="006152E3" w:rsidP="00DA1A49">
      <w:pPr>
        <w:rPr>
          <w:b/>
          <w:color w:val="000000"/>
        </w:rPr>
      </w:pPr>
    </w:p>
    <w:p w:rsidR="006152E3" w:rsidRPr="00DA1A49" w:rsidRDefault="006152E3" w:rsidP="00DA1A49">
      <w:pPr>
        <w:rPr>
          <w:b/>
          <w:color w:val="000000"/>
        </w:rPr>
      </w:pPr>
    </w:p>
    <w:p w:rsidR="00DA1A49" w:rsidRPr="00767151" w:rsidRDefault="00DA1A49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19</w:t>
      </w:r>
    </w:p>
    <w:p w:rsidR="00DA1A49" w:rsidRPr="00DA1A49" w:rsidRDefault="00DA1A49" w:rsidP="00826C6E">
      <w:pPr>
        <w:pStyle w:val="Tekstpodstawowy"/>
        <w:rPr>
          <w:b/>
          <w:color w:val="000000"/>
        </w:rPr>
      </w:pPr>
      <w:r w:rsidRPr="00767151">
        <w:rPr>
          <w:color w:val="000000"/>
          <w:highlight w:val="yellow"/>
        </w:rPr>
        <w:t xml:space="preserve">Grupa zawodów </w:t>
      </w:r>
      <w:r w:rsidRPr="00767151">
        <w:rPr>
          <w:highlight w:val="yellow"/>
        </w:rPr>
        <w:t>okrętownictwo – autor w zawodzie monter kadłubów jednostek pływających (wcześniej monter kadłubów okrętowych, 721406</w:t>
      </w: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19</w:t>
      </w:r>
    </w:p>
    <w:p w:rsidR="00DA1A49" w:rsidRDefault="00DA1A49" w:rsidP="00DA1A49">
      <w:pPr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lastRenderedPageBreak/>
        <w:t>Część 20</w:t>
      </w:r>
    </w:p>
    <w:p w:rsidR="00CB45EF" w:rsidRDefault="00CB45EF" w:rsidP="00826C6E">
      <w:pPr>
        <w:pStyle w:val="Tekstpodstawowy"/>
      </w:pPr>
      <w:r w:rsidRPr="00767151">
        <w:rPr>
          <w:color w:val="000000"/>
          <w:highlight w:val="yellow"/>
        </w:rPr>
        <w:t xml:space="preserve">Grupa zawodów </w:t>
      </w:r>
      <w:r w:rsidRPr="00767151">
        <w:rPr>
          <w:highlight w:val="yellow"/>
        </w:rPr>
        <w:t>okrętownictwo – autor w zawodzie technik budowy jednostek pływających (wcześniej Technik budownictwa okrętowego), 311942</w:t>
      </w: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20</w:t>
      </w:r>
    </w:p>
    <w:p w:rsidR="00CB45EF" w:rsidRPr="00DA1A49" w:rsidRDefault="00CB45EF" w:rsidP="00CB45EF">
      <w:pPr>
        <w:rPr>
          <w:b/>
          <w:color w:val="000000"/>
        </w:rPr>
      </w:pPr>
    </w:p>
    <w:p w:rsidR="00CB45EF" w:rsidRDefault="00CB45EF" w:rsidP="00DA1A49">
      <w:pPr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21</w:t>
      </w:r>
    </w:p>
    <w:p w:rsidR="00CB45EF" w:rsidRPr="00DA1A49" w:rsidRDefault="00CB45EF" w:rsidP="00826C6E">
      <w:pPr>
        <w:pStyle w:val="Tekstpodstawowy"/>
        <w:rPr>
          <w:b/>
          <w:color w:val="000000"/>
        </w:rPr>
      </w:pPr>
      <w:r w:rsidRPr="00767151">
        <w:rPr>
          <w:color w:val="000000"/>
          <w:highlight w:val="yellow"/>
        </w:rPr>
        <w:t xml:space="preserve">Grupa zawodów </w:t>
      </w:r>
      <w:r w:rsidRPr="00767151">
        <w:rPr>
          <w:highlight w:val="yellow"/>
        </w:rPr>
        <w:t>okrętownictwo – autor w zawodzie technik mechanik okrętowy, 315105</w:t>
      </w:r>
    </w:p>
    <w:p w:rsidR="00CB45EF" w:rsidRDefault="00CB45EF" w:rsidP="00DA1A49">
      <w:pPr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21</w:t>
      </w:r>
    </w:p>
    <w:p w:rsidR="00767151" w:rsidRDefault="00767151" w:rsidP="00DA1A49">
      <w:pPr>
        <w:rPr>
          <w:b/>
          <w:color w:val="000000"/>
        </w:rPr>
      </w:pPr>
    </w:p>
    <w:p w:rsidR="00767151" w:rsidRPr="00DA1A49" w:rsidRDefault="00767151" w:rsidP="00DA1A49">
      <w:pPr>
        <w:rPr>
          <w:b/>
          <w:color w:val="000000"/>
        </w:rPr>
      </w:pPr>
    </w:p>
    <w:p w:rsidR="00CB45EF" w:rsidRPr="00DA1A49" w:rsidRDefault="00CB45EF" w:rsidP="00826C6E">
      <w:pPr>
        <w:pStyle w:val="Nagwek2"/>
      </w:pPr>
      <w:r w:rsidRPr="00DA1A49">
        <w:t>Część 22</w:t>
      </w:r>
    </w:p>
    <w:p w:rsidR="00CB45EF" w:rsidRDefault="00CB45EF" w:rsidP="00826C6E">
      <w:pPr>
        <w:pStyle w:val="Nagwek4"/>
      </w:pPr>
      <w:r w:rsidRPr="00DA1A49">
        <w:rPr>
          <w:color w:val="000000"/>
        </w:rPr>
        <w:t xml:space="preserve">Grupa zawodów </w:t>
      </w:r>
      <w:r w:rsidRPr="00DA1A49">
        <w:t>kowalstwo – autor w zawodzie kowal, 722101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4D3044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4D3044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Janusz Figurski, ul. Zielona 23 m. 26; 26-600 Radom</w:t>
            </w:r>
          </w:p>
        </w:tc>
        <w:tc>
          <w:tcPr>
            <w:tcW w:w="5063" w:type="dxa"/>
          </w:tcPr>
          <w:p w:rsidR="00CB45EF" w:rsidRDefault="004D3044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2.480,00 zł</w:t>
            </w:r>
          </w:p>
        </w:tc>
      </w:tr>
      <w:tr w:rsidR="0025665F" w:rsidTr="0025665F">
        <w:trPr>
          <w:trHeight w:val="169"/>
        </w:trPr>
        <w:tc>
          <w:tcPr>
            <w:tcW w:w="1413" w:type="dxa"/>
          </w:tcPr>
          <w:p w:rsidR="0025665F" w:rsidRDefault="0025665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25665F" w:rsidRDefault="0025665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Stanisław Popis, ul. Makowska 8/1, 26-204 Radom</w:t>
            </w:r>
          </w:p>
        </w:tc>
        <w:tc>
          <w:tcPr>
            <w:tcW w:w="5063" w:type="dxa"/>
          </w:tcPr>
          <w:p w:rsidR="0025665F" w:rsidRDefault="0025665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2.480,00 zł</w:t>
            </w:r>
          </w:p>
        </w:tc>
      </w:tr>
    </w:tbl>
    <w:p w:rsidR="00CB45EF" w:rsidRDefault="00CB45EF" w:rsidP="00CB45EF">
      <w:pPr>
        <w:rPr>
          <w:b/>
          <w:color w:val="000000"/>
        </w:rPr>
      </w:pPr>
    </w:p>
    <w:p w:rsidR="00CB45EF" w:rsidRPr="00CB45EF" w:rsidRDefault="00CB45EF" w:rsidP="00826C6E">
      <w:pPr>
        <w:pStyle w:val="Nagwek2"/>
      </w:pPr>
      <w:r w:rsidRPr="00CB45EF">
        <w:t>Część 23</w:t>
      </w:r>
    </w:p>
    <w:p w:rsidR="00CB45EF" w:rsidRPr="00CB45EF" w:rsidRDefault="00CB45EF" w:rsidP="00826C6E">
      <w:pPr>
        <w:pStyle w:val="Tekstpodstawowy"/>
        <w:rPr>
          <w:b/>
          <w:color w:val="000000"/>
        </w:rPr>
      </w:pPr>
      <w:r w:rsidRPr="00CB45EF">
        <w:rPr>
          <w:color w:val="000000"/>
        </w:rPr>
        <w:t xml:space="preserve">Grupa zawodów </w:t>
      </w:r>
      <w:r w:rsidRPr="00CB45EF">
        <w:t>przetwórstwo tworzyw sztucznych – autor w zawodzie operator maszyn i urządzeń do przetwórstwa tworzyw sztucznych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3E21C9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Damian Kowalski, os. Stawki 50/26, 27-400 Ostrowiec</w:t>
            </w:r>
          </w:p>
        </w:tc>
        <w:tc>
          <w:tcPr>
            <w:tcW w:w="5063" w:type="dxa"/>
          </w:tcPr>
          <w:p w:rsidR="00CB45EF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2.499,00 zł</w:t>
            </w:r>
          </w:p>
        </w:tc>
      </w:tr>
    </w:tbl>
    <w:p w:rsidR="00CB45EF" w:rsidRDefault="00CB45EF" w:rsidP="00CB45EF">
      <w:pPr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24</w:t>
      </w:r>
    </w:p>
    <w:p w:rsidR="00CB45EF" w:rsidRPr="00CB45EF" w:rsidRDefault="00CB45EF" w:rsidP="00826C6E">
      <w:pPr>
        <w:pStyle w:val="Nagwek4"/>
        <w:rPr>
          <w:color w:val="000000"/>
        </w:rPr>
      </w:pPr>
      <w:r w:rsidRPr="00767151">
        <w:rPr>
          <w:color w:val="000000"/>
          <w:highlight w:val="yellow"/>
        </w:rPr>
        <w:t xml:space="preserve">Grupa zawodów </w:t>
      </w:r>
      <w:r w:rsidRPr="00767151">
        <w:rPr>
          <w:highlight w:val="yellow"/>
        </w:rPr>
        <w:t>przetwórstwo tworzyw sztucznych – autor w zawodzie szkutnik, 711504</w:t>
      </w:r>
    </w:p>
    <w:p w:rsidR="00CB45EF" w:rsidRDefault="00CB45EF" w:rsidP="00CB45EF">
      <w:pPr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24</w:t>
      </w:r>
    </w:p>
    <w:p w:rsidR="00767151" w:rsidRDefault="00767151" w:rsidP="00CB45EF">
      <w:pPr>
        <w:rPr>
          <w:b/>
          <w:color w:val="000000"/>
        </w:rPr>
      </w:pPr>
    </w:p>
    <w:p w:rsidR="00767151" w:rsidRDefault="00767151" w:rsidP="00CB45EF">
      <w:pPr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25</w:t>
      </w:r>
    </w:p>
    <w:p w:rsidR="00CB45EF" w:rsidRPr="00CB45EF" w:rsidRDefault="00CB45EF" w:rsidP="00826C6E">
      <w:pPr>
        <w:pStyle w:val="Tekstpodstawowy"/>
        <w:rPr>
          <w:b/>
          <w:color w:val="000000"/>
        </w:rPr>
      </w:pPr>
      <w:r w:rsidRPr="00767151">
        <w:rPr>
          <w:color w:val="000000"/>
          <w:highlight w:val="yellow"/>
        </w:rPr>
        <w:t xml:space="preserve">Grupa zawodów </w:t>
      </w:r>
      <w:r w:rsidRPr="00767151">
        <w:rPr>
          <w:highlight w:val="yellow"/>
        </w:rPr>
        <w:t>ślusarstwo i mechanika – autor w zawodzie monter systemów rurociągowych, 712613</w:t>
      </w:r>
    </w:p>
    <w:p w:rsidR="00CB45EF" w:rsidRPr="00DA1A49" w:rsidRDefault="00CB45EF" w:rsidP="00CB45EF">
      <w:pPr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25</w:t>
      </w: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CB45EF" w:rsidRDefault="00CB45EF" w:rsidP="00826C6E">
      <w:pPr>
        <w:pStyle w:val="Nagwek2"/>
      </w:pPr>
      <w:r w:rsidRPr="00CB45EF">
        <w:lastRenderedPageBreak/>
        <w:t>Część 26</w:t>
      </w:r>
    </w:p>
    <w:p w:rsidR="00CB45EF" w:rsidRDefault="00CB45EF" w:rsidP="00826C6E">
      <w:pPr>
        <w:pStyle w:val="Tekstpodstawowy"/>
      </w:pPr>
      <w:r w:rsidRPr="00CB45EF">
        <w:rPr>
          <w:color w:val="000000"/>
        </w:rPr>
        <w:t xml:space="preserve">Grupa zawodów </w:t>
      </w:r>
      <w:r w:rsidRPr="00CB45EF">
        <w:t>ślusarstwo i mechanika – autor w zawodzie technik mechanik, 311504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Damian Kowalski, os. Stawki 50/26, 27-400 Ostrowiec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2.499,00 zł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Elwira </w:t>
            </w:r>
            <w:proofErr w:type="spellStart"/>
            <w:r>
              <w:rPr>
                <w:color w:val="000000"/>
              </w:rPr>
              <w:t>Bamburowicz</w:t>
            </w:r>
            <w:proofErr w:type="spellEnd"/>
            <w:r>
              <w:rPr>
                <w:color w:val="000000"/>
              </w:rPr>
              <w:t>, ul. Prusa 11, 48-250 Głogówek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DB3EDB" w:rsidTr="00ED0A57">
        <w:tc>
          <w:tcPr>
            <w:tcW w:w="1413" w:type="dxa"/>
          </w:tcPr>
          <w:p w:rsidR="00DB3EDB" w:rsidRDefault="00DB3EDB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DB3EDB" w:rsidRDefault="00DB3EDB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Pakosz, ul. Świerkowa 41, 26-600 Radom</w:t>
            </w:r>
          </w:p>
        </w:tc>
        <w:tc>
          <w:tcPr>
            <w:tcW w:w="5063" w:type="dxa"/>
          </w:tcPr>
          <w:p w:rsidR="00DB3EDB" w:rsidRDefault="00DB3EDB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 (słownie: trzy tysiące złotych)</w:t>
            </w:r>
          </w:p>
        </w:tc>
      </w:tr>
      <w:tr w:rsidR="00050238" w:rsidTr="00ED0A57">
        <w:tc>
          <w:tcPr>
            <w:tcW w:w="1413" w:type="dxa"/>
          </w:tcPr>
          <w:p w:rsidR="00050238" w:rsidRDefault="00050238" w:rsidP="0005023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050238" w:rsidRDefault="00050238" w:rsidP="0005023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Magnowski, ul. Katowicka 15/27, 26-610 Radom</w:t>
            </w:r>
          </w:p>
        </w:tc>
        <w:tc>
          <w:tcPr>
            <w:tcW w:w="5063" w:type="dxa"/>
          </w:tcPr>
          <w:p w:rsidR="00050238" w:rsidRDefault="00050238" w:rsidP="0005023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CB45EF" w:rsidRPr="00CB45EF" w:rsidRDefault="00CB45EF" w:rsidP="00CB45EF">
      <w:pPr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CB45EF" w:rsidRDefault="00CB45EF" w:rsidP="00826C6E">
      <w:pPr>
        <w:pStyle w:val="Nagwek2"/>
      </w:pPr>
      <w:r w:rsidRPr="00CB45EF">
        <w:t>Część27</w:t>
      </w:r>
    </w:p>
    <w:p w:rsidR="00CB45EF" w:rsidRDefault="00CB45EF" w:rsidP="00826C6E">
      <w:pPr>
        <w:pStyle w:val="Nagwek4"/>
      </w:pPr>
      <w:r w:rsidRPr="00CB45EF">
        <w:rPr>
          <w:color w:val="000000"/>
        </w:rPr>
        <w:t xml:space="preserve">Grupa zawodów </w:t>
      </w:r>
      <w:r w:rsidRPr="00CB45EF">
        <w:t>ślusarstwo i mechanika – autor w zawodzie ślusarz, 722204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6152E3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6152E3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Roman </w:t>
            </w:r>
            <w:proofErr w:type="spellStart"/>
            <w:r>
              <w:rPr>
                <w:color w:val="000000"/>
              </w:rPr>
              <w:t>Kepiński</w:t>
            </w:r>
            <w:proofErr w:type="spellEnd"/>
            <w:r>
              <w:rPr>
                <w:color w:val="000000"/>
              </w:rPr>
              <w:t>, Jędrzejów 43, 49-200 Grodków</w:t>
            </w:r>
          </w:p>
        </w:tc>
        <w:tc>
          <w:tcPr>
            <w:tcW w:w="5063" w:type="dxa"/>
          </w:tcPr>
          <w:p w:rsidR="00CB45EF" w:rsidRDefault="006152E3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2.450,00 zł</w:t>
            </w:r>
          </w:p>
        </w:tc>
      </w:tr>
      <w:tr w:rsidR="00FD64D7" w:rsidTr="00ED0A57">
        <w:tc>
          <w:tcPr>
            <w:tcW w:w="1413" w:type="dxa"/>
          </w:tcPr>
          <w:p w:rsidR="00FD64D7" w:rsidRDefault="00FD64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FD64D7" w:rsidRDefault="00FD64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Marek Rudziński, ul. Słowackiego 286, 26-600 Radom</w:t>
            </w:r>
          </w:p>
        </w:tc>
        <w:tc>
          <w:tcPr>
            <w:tcW w:w="5063" w:type="dxa"/>
          </w:tcPr>
          <w:p w:rsidR="00FD64D7" w:rsidRDefault="00FD64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2.450,00 zł</w:t>
            </w:r>
          </w:p>
        </w:tc>
      </w:tr>
      <w:tr w:rsidR="008E03AA" w:rsidTr="00ED0A57">
        <w:tc>
          <w:tcPr>
            <w:tcW w:w="1413" w:type="dxa"/>
          </w:tcPr>
          <w:p w:rsidR="008E03AA" w:rsidRDefault="008E03AA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8E03AA" w:rsidRDefault="008E03AA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Tadeusz Budzisz, ul. Chopina 8, 07-300 Ostrów Mazowiecka</w:t>
            </w:r>
          </w:p>
        </w:tc>
        <w:tc>
          <w:tcPr>
            <w:tcW w:w="5063" w:type="dxa"/>
          </w:tcPr>
          <w:p w:rsidR="008E03AA" w:rsidRDefault="008E03AA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2.450,00 zł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CC0E90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Jarosław Buczyński, ul. Pszczyńska 111b, 43-175 Wyry;</w:t>
            </w:r>
          </w:p>
          <w:p w:rsidR="00CC0E90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Marek Olsza, ul. Fitelberga 11, 43-180 </w:t>
            </w:r>
            <w:proofErr w:type="spellStart"/>
            <w:r>
              <w:rPr>
                <w:color w:val="000000"/>
              </w:rPr>
              <w:t>Orzesze</w:t>
            </w:r>
            <w:proofErr w:type="spellEnd"/>
          </w:p>
          <w:p w:rsidR="00CC0E90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Grzegorz </w:t>
            </w:r>
            <w:proofErr w:type="spellStart"/>
            <w:r>
              <w:rPr>
                <w:color w:val="000000"/>
              </w:rPr>
              <w:t>Sliwiński</w:t>
            </w:r>
            <w:proofErr w:type="spellEnd"/>
            <w:r>
              <w:rPr>
                <w:color w:val="000000"/>
              </w:rPr>
              <w:t xml:space="preserve">, ul. Kopalniana 23a, 44-230 Czerwionka Leszczyny </w:t>
            </w:r>
          </w:p>
        </w:tc>
        <w:tc>
          <w:tcPr>
            <w:tcW w:w="5063" w:type="dxa"/>
          </w:tcPr>
          <w:p w:rsidR="00CC0E90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7.350,00 zł, w tym:</w:t>
            </w:r>
          </w:p>
          <w:p w:rsidR="00CC0E90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Autor nr 1 – 2.450,00 zł</w:t>
            </w:r>
          </w:p>
          <w:p w:rsidR="00CC0E90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Autor Nr 2 – 2450,00 zł</w:t>
            </w:r>
          </w:p>
          <w:p w:rsidR="00CC0E90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Autor Nr 3 – 2.450,00 zł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Elwira </w:t>
            </w:r>
            <w:proofErr w:type="spellStart"/>
            <w:r>
              <w:rPr>
                <w:color w:val="000000"/>
              </w:rPr>
              <w:t>Bamburowicz</w:t>
            </w:r>
            <w:proofErr w:type="spellEnd"/>
            <w:r>
              <w:rPr>
                <w:color w:val="000000"/>
              </w:rPr>
              <w:t>, ul. Prusa 11, 48-250 Głogówek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Krzysztof </w:t>
            </w:r>
            <w:proofErr w:type="spellStart"/>
            <w:r>
              <w:rPr>
                <w:color w:val="000000"/>
              </w:rPr>
              <w:t>Uhman</w:t>
            </w:r>
            <w:proofErr w:type="spellEnd"/>
            <w:r>
              <w:rPr>
                <w:color w:val="000000"/>
              </w:rPr>
              <w:t>, ul. Kossaka 4b/4, 65-140 Zielona Góra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2.850,00 zł</w:t>
            </w:r>
          </w:p>
        </w:tc>
      </w:tr>
      <w:tr w:rsidR="00DB3EDB" w:rsidTr="00ED0A57">
        <w:tc>
          <w:tcPr>
            <w:tcW w:w="1413" w:type="dxa"/>
          </w:tcPr>
          <w:p w:rsidR="00DB3EDB" w:rsidRDefault="00DB3EDB" w:rsidP="00DB3ED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DB3EDB" w:rsidRDefault="00DB3EDB" w:rsidP="00DB3ED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Pakosz, ul. Świerkowa 41, 26-600 Radom</w:t>
            </w:r>
          </w:p>
        </w:tc>
        <w:tc>
          <w:tcPr>
            <w:tcW w:w="5063" w:type="dxa"/>
          </w:tcPr>
          <w:p w:rsidR="00DB3EDB" w:rsidRDefault="00DB3EDB" w:rsidP="00DB3ED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 (słownie: trzy tysiące złotych)</w:t>
            </w:r>
          </w:p>
        </w:tc>
      </w:tr>
    </w:tbl>
    <w:p w:rsidR="00CB45EF" w:rsidRDefault="00CB45EF" w:rsidP="00CB45EF">
      <w:pPr>
        <w:rPr>
          <w:b/>
          <w:color w:val="000000"/>
        </w:rPr>
      </w:pPr>
    </w:p>
    <w:p w:rsidR="00767151" w:rsidRDefault="00767151" w:rsidP="00CB45EF">
      <w:pPr>
        <w:rPr>
          <w:b/>
          <w:color w:val="000000"/>
        </w:rPr>
      </w:pPr>
    </w:p>
    <w:p w:rsidR="00767151" w:rsidRDefault="00767151" w:rsidP="00CB45EF">
      <w:pPr>
        <w:rPr>
          <w:b/>
          <w:color w:val="000000"/>
        </w:rPr>
      </w:pPr>
    </w:p>
    <w:p w:rsidR="00767151" w:rsidRDefault="00767151" w:rsidP="00CB45EF">
      <w:pPr>
        <w:rPr>
          <w:b/>
          <w:color w:val="000000"/>
        </w:rPr>
      </w:pPr>
    </w:p>
    <w:p w:rsidR="00767151" w:rsidRDefault="00767151" w:rsidP="00CB45EF">
      <w:pPr>
        <w:rPr>
          <w:b/>
          <w:color w:val="000000"/>
        </w:rPr>
      </w:pPr>
    </w:p>
    <w:p w:rsidR="00767151" w:rsidRDefault="00767151" w:rsidP="00CB45EF">
      <w:pPr>
        <w:rPr>
          <w:b/>
          <w:color w:val="000000"/>
        </w:rPr>
      </w:pPr>
    </w:p>
    <w:p w:rsidR="00767151" w:rsidRDefault="00767151" w:rsidP="00CB45EF">
      <w:pPr>
        <w:rPr>
          <w:b/>
          <w:color w:val="000000"/>
        </w:rPr>
      </w:pPr>
    </w:p>
    <w:p w:rsidR="00767151" w:rsidRDefault="00767151" w:rsidP="00CB45EF">
      <w:pPr>
        <w:rPr>
          <w:b/>
          <w:color w:val="000000"/>
        </w:rPr>
      </w:pPr>
    </w:p>
    <w:p w:rsidR="00767151" w:rsidRPr="00CB45EF" w:rsidRDefault="00767151" w:rsidP="00CB45EF">
      <w:pPr>
        <w:rPr>
          <w:b/>
          <w:color w:val="000000"/>
        </w:rPr>
      </w:pPr>
    </w:p>
    <w:p w:rsidR="00CB45EF" w:rsidRPr="00CB45EF" w:rsidRDefault="00CB45EF" w:rsidP="00826C6E">
      <w:pPr>
        <w:pStyle w:val="Nagwek2"/>
      </w:pPr>
      <w:r w:rsidRPr="00CB45EF">
        <w:lastRenderedPageBreak/>
        <w:t>Część 28</w:t>
      </w:r>
    </w:p>
    <w:p w:rsidR="00CB45EF" w:rsidRDefault="00CB45EF" w:rsidP="00826C6E">
      <w:pPr>
        <w:pStyle w:val="Tekstpodstawowy"/>
      </w:pPr>
      <w:r w:rsidRPr="00CB45EF">
        <w:rPr>
          <w:color w:val="000000"/>
        </w:rPr>
        <w:t xml:space="preserve">Grupa zawodów </w:t>
      </w:r>
      <w:r w:rsidRPr="00CB45EF">
        <w:t>ślusarstwo i mechanika – autor w zawodzie pracownik pomocniczy ślusarza, 932917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152E3" w:rsidTr="00ED0A57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Roman </w:t>
            </w:r>
            <w:proofErr w:type="spellStart"/>
            <w:r>
              <w:rPr>
                <w:color w:val="000000"/>
              </w:rPr>
              <w:t>Kepiński</w:t>
            </w:r>
            <w:proofErr w:type="spellEnd"/>
            <w:r>
              <w:rPr>
                <w:color w:val="000000"/>
              </w:rPr>
              <w:t>, Jędrzejów 43, 49-200 Grodków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2.450,00 zł</w:t>
            </w:r>
          </w:p>
        </w:tc>
      </w:tr>
      <w:tr w:rsidR="00FD64D7" w:rsidTr="00ED0A57">
        <w:tc>
          <w:tcPr>
            <w:tcW w:w="1413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Marek Rudziński, ul. Słowackiego 286, 26-600 Radom</w:t>
            </w:r>
          </w:p>
        </w:tc>
        <w:tc>
          <w:tcPr>
            <w:tcW w:w="5063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2.450,00 zł</w:t>
            </w:r>
          </w:p>
        </w:tc>
      </w:tr>
      <w:tr w:rsidR="008E03AA" w:rsidTr="00ED0A57">
        <w:tc>
          <w:tcPr>
            <w:tcW w:w="1413" w:type="dxa"/>
          </w:tcPr>
          <w:p w:rsidR="008E03AA" w:rsidRDefault="008E03AA" w:rsidP="008E03A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8E03AA" w:rsidRDefault="008E03AA" w:rsidP="008E03A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Tadeusz Budzisz, ul. Chopina 8, 07-300 Ostrów Mazowiecka</w:t>
            </w:r>
          </w:p>
        </w:tc>
        <w:tc>
          <w:tcPr>
            <w:tcW w:w="5063" w:type="dxa"/>
          </w:tcPr>
          <w:p w:rsidR="008E03AA" w:rsidRDefault="008E03AA" w:rsidP="008E03A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2.450,00 zł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Jarosław Buczyński, ul. Pszczyńska 111b, 43-175 Wyry;</w:t>
            </w:r>
          </w:p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Marek Olsza, ul. Fitelberga 11, 43-180 </w:t>
            </w:r>
            <w:proofErr w:type="spellStart"/>
            <w:r>
              <w:rPr>
                <w:color w:val="000000"/>
              </w:rPr>
              <w:t>Orzesze</w:t>
            </w:r>
            <w:proofErr w:type="spellEnd"/>
          </w:p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Grzegorz </w:t>
            </w:r>
            <w:proofErr w:type="spellStart"/>
            <w:r>
              <w:rPr>
                <w:color w:val="000000"/>
              </w:rPr>
              <w:t>Sliwiński</w:t>
            </w:r>
            <w:proofErr w:type="spellEnd"/>
            <w:r>
              <w:rPr>
                <w:color w:val="000000"/>
              </w:rPr>
              <w:t xml:space="preserve">, ul. Kopalniana 23a, 44-230 Czerwionka Leszczyny 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7.350,00 zł, w tym:</w:t>
            </w:r>
          </w:p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Autor nr 1 – 2.450,00 zł</w:t>
            </w:r>
          </w:p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Autor Nr 2 – 2450,00 zł</w:t>
            </w:r>
          </w:p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Autor Nr 3 – 2.450,00 zł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Krzysztof </w:t>
            </w:r>
            <w:proofErr w:type="spellStart"/>
            <w:r>
              <w:rPr>
                <w:color w:val="000000"/>
              </w:rPr>
              <w:t>Uhman</w:t>
            </w:r>
            <w:proofErr w:type="spellEnd"/>
            <w:r>
              <w:rPr>
                <w:color w:val="000000"/>
              </w:rPr>
              <w:t>, ul. Kossaka 4b/4, 65-140 Zielona Góra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2.850,00 zł</w:t>
            </w:r>
          </w:p>
        </w:tc>
      </w:tr>
      <w:tr w:rsidR="00DB3EDB" w:rsidTr="00ED0A57">
        <w:tc>
          <w:tcPr>
            <w:tcW w:w="1413" w:type="dxa"/>
          </w:tcPr>
          <w:p w:rsidR="00DB3EDB" w:rsidRDefault="00DB3EDB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DB3EDB" w:rsidRDefault="00DB3EDB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Jan </w:t>
            </w:r>
            <w:r w:rsidR="00CD08E5">
              <w:rPr>
                <w:color w:val="000000"/>
              </w:rPr>
              <w:t xml:space="preserve">Ireneusz </w:t>
            </w:r>
            <w:r>
              <w:rPr>
                <w:color w:val="000000"/>
              </w:rPr>
              <w:t xml:space="preserve">Palacz, </w:t>
            </w:r>
            <w:r w:rsidR="00CD08E5">
              <w:rPr>
                <w:color w:val="000000"/>
              </w:rPr>
              <w:t>ul. Janka z Czarnkowa 28, 64-730 Wieleń</w:t>
            </w:r>
          </w:p>
        </w:tc>
        <w:tc>
          <w:tcPr>
            <w:tcW w:w="5063" w:type="dxa"/>
          </w:tcPr>
          <w:p w:rsidR="00DB3EDB" w:rsidRDefault="00CD08E5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2.199,00 zł</w:t>
            </w:r>
          </w:p>
        </w:tc>
      </w:tr>
      <w:tr w:rsidR="00C535ED" w:rsidTr="00ED0A57">
        <w:tc>
          <w:tcPr>
            <w:tcW w:w="1413" w:type="dxa"/>
          </w:tcPr>
          <w:p w:rsidR="00C535ED" w:rsidRDefault="00C535ED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</w:tcPr>
          <w:p w:rsidR="00C535ED" w:rsidRDefault="00C535ED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Artur Kowalski, ul. Zielona 57, 63-300 Pleszew</w:t>
            </w:r>
          </w:p>
        </w:tc>
        <w:tc>
          <w:tcPr>
            <w:tcW w:w="5063" w:type="dxa"/>
          </w:tcPr>
          <w:p w:rsidR="00C535ED" w:rsidRDefault="00C535ED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1.999,00 zł (słownie: jeden tysiąc dziewięćset)</w:t>
            </w:r>
          </w:p>
        </w:tc>
      </w:tr>
    </w:tbl>
    <w:p w:rsidR="00CB45EF" w:rsidRDefault="00CB45EF" w:rsidP="00CB45EF">
      <w:pPr>
        <w:rPr>
          <w:b/>
          <w:color w:val="000000"/>
        </w:rPr>
      </w:pPr>
    </w:p>
    <w:p w:rsidR="00CB45EF" w:rsidRPr="00CB45EF" w:rsidRDefault="00CB45EF" w:rsidP="00826C6E">
      <w:pPr>
        <w:pStyle w:val="Nagwek2"/>
      </w:pPr>
      <w:r w:rsidRPr="00CB45EF">
        <w:t>Część 29</w:t>
      </w:r>
    </w:p>
    <w:p w:rsidR="00CB45EF" w:rsidRPr="00CB45EF" w:rsidRDefault="00CB45EF" w:rsidP="00826C6E">
      <w:pPr>
        <w:pStyle w:val="Nagwek4"/>
        <w:rPr>
          <w:color w:val="000000"/>
        </w:rPr>
      </w:pPr>
      <w:r w:rsidRPr="00CB45EF">
        <w:rPr>
          <w:color w:val="000000"/>
        </w:rPr>
        <w:t xml:space="preserve">Grupa zawodów </w:t>
      </w:r>
      <w:r w:rsidRPr="00CB45EF">
        <w:t>optyka – autor w zawodzie optyk – mechanik, 731104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4D3044" w:rsidTr="00ED0A57">
        <w:tc>
          <w:tcPr>
            <w:tcW w:w="1413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Janusz Figurski, ul. Zielona 23 m. 26; 26-600 Radom</w:t>
            </w:r>
          </w:p>
        </w:tc>
        <w:tc>
          <w:tcPr>
            <w:tcW w:w="5063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2.480,00 zł</w:t>
            </w:r>
          </w:p>
        </w:tc>
      </w:tr>
      <w:tr w:rsidR="00FD64D7" w:rsidTr="00ED0A57">
        <w:tc>
          <w:tcPr>
            <w:tcW w:w="1413" w:type="dxa"/>
          </w:tcPr>
          <w:p w:rsidR="00FD64D7" w:rsidRDefault="00FD64D7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FD64D7" w:rsidRDefault="00FD64D7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Dariusz Tomczak, ul. Polna 28, 16-010 Wasilków</w:t>
            </w:r>
          </w:p>
        </w:tc>
        <w:tc>
          <w:tcPr>
            <w:tcW w:w="5063" w:type="dxa"/>
          </w:tcPr>
          <w:p w:rsidR="00FD64D7" w:rsidRDefault="00FD64D7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B47703" w:rsidTr="00ED0A57">
        <w:tc>
          <w:tcPr>
            <w:tcW w:w="141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Grażyna Mrozińska – </w:t>
            </w:r>
            <w:proofErr w:type="spellStart"/>
            <w:r>
              <w:rPr>
                <w:color w:val="000000"/>
              </w:rPr>
              <w:t>Hotloś</w:t>
            </w:r>
            <w:proofErr w:type="spellEnd"/>
            <w:r>
              <w:rPr>
                <w:color w:val="000000"/>
              </w:rPr>
              <w:t>, u. Tarasowa 4/98, 20-819 Lublin</w:t>
            </w:r>
          </w:p>
        </w:tc>
        <w:tc>
          <w:tcPr>
            <w:tcW w:w="506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25665F" w:rsidTr="00ED0A57">
        <w:tc>
          <w:tcPr>
            <w:tcW w:w="1413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Stanisław Popis, ul. Makowska 8/1, 26-204 Radom</w:t>
            </w:r>
          </w:p>
        </w:tc>
        <w:tc>
          <w:tcPr>
            <w:tcW w:w="5063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2.480,00 zł</w:t>
            </w:r>
          </w:p>
        </w:tc>
      </w:tr>
      <w:tr w:rsidR="00E826BD" w:rsidTr="00ED0A57">
        <w:tc>
          <w:tcPr>
            <w:tcW w:w="1413" w:type="dxa"/>
          </w:tcPr>
          <w:p w:rsidR="00E826BD" w:rsidRDefault="00E826BD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E826BD" w:rsidRDefault="00E826BD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Krystyna </w:t>
            </w:r>
            <w:proofErr w:type="spellStart"/>
            <w:r>
              <w:rPr>
                <w:color w:val="000000"/>
              </w:rPr>
              <w:t>Drelewska</w:t>
            </w:r>
            <w:proofErr w:type="spellEnd"/>
            <w:r>
              <w:rPr>
                <w:color w:val="000000"/>
              </w:rPr>
              <w:t xml:space="preserve"> „DROPTYK”, ul. Grzegórzecka 14, 31-532 Kraków</w:t>
            </w:r>
          </w:p>
        </w:tc>
        <w:tc>
          <w:tcPr>
            <w:tcW w:w="5063" w:type="dxa"/>
          </w:tcPr>
          <w:p w:rsidR="00E826BD" w:rsidRDefault="00E826BD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  <w:tr w:rsidR="009F6A68" w:rsidTr="00ED0A57">
        <w:tc>
          <w:tcPr>
            <w:tcW w:w="1413" w:type="dxa"/>
          </w:tcPr>
          <w:p w:rsidR="009F6A68" w:rsidRDefault="009F6A68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9F6A68" w:rsidRDefault="009F6A68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Dariusz Karp, ul. Szafirowa 2, 57-100 Biały Kościół</w:t>
            </w:r>
          </w:p>
        </w:tc>
        <w:tc>
          <w:tcPr>
            <w:tcW w:w="5063" w:type="dxa"/>
          </w:tcPr>
          <w:p w:rsidR="009F6A68" w:rsidRDefault="009F6A68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CB45EF" w:rsidRDefault="00CB45EF" w:rsidP="00CB45EF">
      <w:pPr>
        <w:rPr>
          <w:b/>
          <w:color w:val="000000"/>
        </w:rPr>
      </w:pPr>
    </w:p>
    <w:p w:rsidR="00CB45EF" w:rsidRPr="00CB45EF" w:rsidRDefault="00CB45EF" w:rsidP="00826C6E">
      <w:pPr>
        <w:pStyle w:val="Nagwek2"/>
      </w:pPr>
      <w:r w:rsidRPr="00CB45EF">
        <w:lastRenderedPageBreak/>
        <w:t>Część 30</w:t>
      </w:r>
    </w:p>
    <w:p w:rsidR="00CB45EF" w:rsidRPr="00CB45EF" w:rsidRDefault="00CB45EF" w:rsidP="00826C6E">
      <w:pPr>
        <w:pStyle w:val="Nagwek4"/>
        <w:rPr>
          <w:color w:val="000000"/>
        </w:rPr>
      </w:pPr>
      <w:r w:rsidRPr="00CB45EF">
        <w:rPr>
          <w:color w:val="000000"/>
        </w:rPr>
        <w:t xml:space="preserve">Grupa zawodów </w:t>
      </w:r>
      <w:r w:rsidRPr="00CB45EF">
        <w:t>optyka – autor w zawodzie technik optyk, 325302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FD64D7" w:rsidTr="00ED0A57">
        <w:tc>
          <w:tcPr>
            <w:tcW w:w="1413" w:type="dxa"/>
          </w:tcPr>
          <w:p w:rsidR="00FD64D7" w:rsidRDefault="00B47703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Dariusz Tomczak, ul. Polna 28, 16-010 Wasilków</w:t>
            </w:r>
          </w:p>
        </w:tc>
        <w:tc>
          <w:tcPr>
            <w:tcW w:w="5063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B47703" w:rsidTr="00ED0A57">
        <w:tc>
          <w:tcPr>
            <w:tcW w:w="141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Grażyna Mrozińska – </w:t>
            </w:r>
            <w:proofErr w:type="spellStart"/>
            <w:r>
              <w:rPr>
                <w:color w:val="000000"/>
              </w:rPr>
              <w:t>Hotloś</w:t>
            </w:r>
            <w:proofErr w:type="spellEnd"/>
            <w:r>
              <w:rPr>
                <w:color w:val="000000"/>
              </w:rPr>
              <w:t>, u. Tarasowa 4/98, 20-819 Lublin</w:t>
            </w:r>
          </w:p>
        </w:tc>
        <w:tc>
          <w:tcPr>
            <w:tcW w:w="506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E826BD" w:rsidTr="00ED0A57">
        <w:tc>
          <w:tcPr>
            <w:tcW w:w="141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Krystyna </w:t>
            </w:r>
            <w:proofErr w:type="spellStart"/>
            <w:r>
              <w:rPr>
                <w:color w:val="000000"/>
              </w:rPr>
              <w:t>Drelewska</w:t>
            </w:r>
            <w:proofErr w:type="spellEnd"/>
            <w:r>
              <w:rPr>
                <w:color w:val="000000"/>
              </w:rPr>
              <w:t xml:space="preserve"> „DROPTYK”, ul. Grzegórzecka 14, 31-532 Kraków</w:t>
            </w:r>
          </w:p>
        </w:tc>
        <w:tc>
          <w:tcPr>
            <w:tcW w:w="506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  <w:tr w:rsidR="009F6A68" w:rsidTr="00ED0A57">
        <w:tc>
          <w:tcPr>
            <w:tcW w:w="141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Dariusz Karp, ul. Szafirowa 2, 57-100 Biały Kościół</w:t>
            </w:r>
          </w:p>
        </w:tc>
        <w:tc>
          <w:tcPr>
            <w:tcW w:w="506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</w:tbl>
    <w:p w:rsidR="00CB45EF" w:rsidRDefault="00CB45EF" w:rsidP="00CB45EF">
      <w:pPr>
        <w:rPr>
          <w:b/>
          <w:color w:val="000000"/>
        </w:rPr>
      </w:pPr>
    </w:p>
    <w:p w:rsidR="00CB45EF" w:rsidRPr="00CB45EF" w:rsidRDefault="00CB45EF" w:rsidP="00826C6E">
      <w:pPr>
        <w:pStyle w:val="Nagwek2"/>
      </w:pPr>
      <w:r w:rsidRPr="00CB45EF">
        <w:t>Część 31</w:t>
      </w:r>
    </w:p>
    <w:p w:rsidR="00CB45EF" w:rsidRPr="00CB45EF" w:rsidRDefault="00CB45EF" w:rsidP="00826C6E">
      <w:pPr>
        <w:pStyle w:val="Tekstpodstawowy"/>
        <w:rPr>
          <w:b/>
          <w:color w:val="000000"/>
        </w:rPr>
      </w:pPr>
      <w:r w:rsidRPr="00CB45EF">
        <w:rPr>
          <w:color w:val="000000"/>
        </w:rPr>
        <w:t xml:space="preserve">Grupa zawodów </w:t>
      </w:r>
      <w:r w:rsidRPr="00CB45EF">
        <w:t>diagnostyka i mechanika pojazdowa – autor w zawodzie technik pojazdów samochodowych, 311513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Marcin Kowalik, ul. Polna 8G, 37-403 Krzaki</w:t>
            </w:r>
          </w:p>
        </w:tc>
        <w:tc>
          <w:tcPr>
            <w:tcW w:w="5063" w:type="dxa"/>
          </w:tcPr>
          <w:p w:rsidR="00CB45EF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2.737,00 zł</w:t>
            </w:r>
          </w:p>
        </w:tc>
      </w:tr>
      <w:tr w:rsidR="00CD08E5" w:rsidTr="00ED0A57">
        <w:tc>
          <w:tcPr>
            <w:tcW w:w="1413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 Ireneusz Palacz, ul. Janka z Czarnkowa 28, 64-730 Wieleń</w:t>
            </w:r>
          </w:p>
        </w:tc>
        <w:tc>
          <w:tcPr>
            <w:tcW w:w="5063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C535ED" w:rsidTr="00ED0A57">
        <w:tc>
          <w:tcPr>
            <w:tcW w:w="1413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Artur Kowalski, ul. Zielona 57, 63-300 Pleszew</w:t>
            </w:r>
          </w:p>
        </w:tc>
        <w:tc>
          <w:tcPr>
            <w:tcW w:w="5063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2.737,00 zł</w:t>
            </w:r>
          </w:p>
        </w:tc>
      </w:tr>
    </w:tbl>
    <w:p w:rsidR="00CB45EF" w:rsidRDefault="00CB45EF" w:rsidP="00CB45EF">
      <w:pPr>
        <w:rPr>
          <w:b/>
          <w:color w:val="000000"/>
        </w:rPr>
      </w:pPr>
    </w:p>
    <w:p w:rsidR="00CB45EF" w:rsidRPr="00CB45EF" w:rsidRDefault="00CB45EF" w:rsidP="00826C6E">
      <w:pPr>
        <w:pStyle w:val="Nagwek2"/>
      </w:pPr>
      <w:r w:rsidRPr="00CB45EF">
        <w:t>Część 32</w:t>
      </w:r>
    </w:p>
    <w:p w:rsidR="00CB45EF" w:rsidRPr="00CB45EF" w:rsidRDefault="00CB45EF" w:rsidP="00826C6E">
      <w:pPr>
        <w:pStyle w:val="Nagwek4"/>
        <w:rPr>
          <w:color w:val="000000"/>
        </w:rPr>
      </w:pPr>
      <w:r w:rsidRPr="00CB45EF">
        <w:rPr>
          <w:color w:val="000000"/>
        </w:rPr>
        <w:t xml:space="preserve">Grupa zawodów </w:t>
      </w:r>
      <w:r w:rsidRPr="00CB45EF">
        <w:t>zawody pomocnicze – autor w zawodzie pracownik pomocniczy stolarza, 932918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B3EDB" w:rsidTr="00ED0A57">
        <w:tc>
          <w:tcPr>
            <w:tcW w:w="1413" w:type="dxa"/>
          </w:tcPr>
          <w:p w:rsidR="00DB3EDB" w:rsidRDefault="00DB3EDB" w:rsidP="00DB3ED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B3EDB" w:rsidRDefault="00DB3EDB" w:rsidP="00DB3ED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Paweł </w:t>
            </w:r>
            <w:proofErr w:type="spellStart"/>
            <w:r>
              <w:rPr>
                <w:color w:val="000000"/>
              </w:rPr>
              <w:t>Przystalski</w:t>
            </w:r>
            <w:proofErr w:type="spellEnd"/>
            <w:r>
              <w:rPr>
                <w:color w:val="000000"/>
              </w:rPr>
              <w:t>, Ojca Pio 18, 58-160 Świebodzice</w:t>
            </w:r>
          </w:p>
        </w:tc>
        <w:tc>
          <w:tcPr>
            <w:tcW w:w="5063" w:type="dxa"/>
          </w:tcPr>
          <w:p w:rsidR="00DB3EDB" w:rsidRDefault="00DB3EDB" w:rsidP="00DB3ED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2.950,00 zł</w:t>
            </w:r>
          </w:p>
        </w:tc>
      </w:tr>
      <w:tr w:rsidR="009F6A68" w:rsidTr="00ED0A57">
        <w:tc>
          <w:tcPr>
            <w:tcW w:w="141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EKOLDOM Sławomir Zybura, Jagiellońska 55/27, 97-500 Radomsko</w:t>
            </w:r>
          </w:p>
        </w:tc>
        <w:tc>
          <w:tcPr>
            <w:tcW w:w="506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2.600,00 zł</w:t>
            </w:r>
          </w:p>
        </w:tc>
      </w:tr>
      <w:tr w:rsidR="009F6A68" w:rsidTr="00ED0A57">
        <w:tc>
          <w:tcPr>
            <w:tcW w:w="141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Halina </w:t>
            </w:r>
            <w:proofErr w:type="spellStart"/>
            <w:r>
              <w:rPr>
                <w:color w:val="000000"/>
              </w:rPr>
              <w:t>Pasternacka</w:t>
            </w:r>
            <w:proofErr w:type="spellEnd"/>
            <w:r>
              <w:rPr>
                <w:color w:val="000000"/>
              </w:rPr>
              <w:t>, 14-300 Kruszewnia 20A</w:t>
            </w:r>
          </w:p>
        </w:tc>
        <w:tc>
          <w:tcPr>
            <w:tcW w:w="506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2.890,00 zł</w:t>
            </w:r>
          </w:p>
        </w:tc>
      </w:tr>
      <w:tr w:rsidR="00424F95" w:rsidTr="00ED0A57">
        <w:tc>
          <w:tcPr>
            <w:tcW w:w="1413" w:type="dxa"/>
          </w:tcPr>
          <w:p w:rsidR="00424F95" w:rsidRDefault="00424F95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424F95" w:rsidRDefault="00424F95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Marek Antoni </w:t>
            </w:r>
            <w:proofErr w:type="spellStart"/>
            <w:r>
              <w:rPr>
                <w:color w:val="000000"/>
              </w:rPr>
              <w:t>Ogór</w:t>
            </w:r>
            <w:proofErr w:type="spellEnd"/>
            <w:r>
              <w:rPr>
                <w:color w:val="000000"/>
              </w:rPr>
              <w:t>, ul. Herdera 3/3, 14-300 Morąg</w:t>
            </w:r>
          </w:p>
        </w:tc>
        <w:tc>
          <w:tcPr>
            <w:tcW w:w="5063" w:type="dxa"/>
          </w:tcPr>
          <w:p w:rsidR="00424F95" w:rsidRDefault="00424F95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2.890,00 zł</w:t>
            </w:r>
          </w:p>
        </w:tc>
      </w:tr>
    </w:tbl>
    <w:p w:rsidR="00CB45EF" w:rsidRPr="00CB45EF" w:rsidRDefault="00CB45EF" w:rsidP="00CB45EF">
      <w:pPr>
        <w:rPr>
          <w:b/>
          <w:color w:val="000000"/>
        </w:rPr>
      </w:pPr>
    </w:p>
    <w:p w:rsidR="00CB45EF" w:rsidRPr="00DC244C" w:rsidRDefault="00CB45EF" w:rsidP="00826C6E">
      <w:pPr>
        <w:pStyle w:val="Nagwek2"/>
      </w:pPr>
      <w:r w:rsidRPr="00DC244C">
        <w:t xml:space="preserve">Część </w:t>
      </w:r>
      <w:r>
        <w:t>33</w:t>
      </w:r>
    </w:p>
    <w:p w:rsidR="00CB45EF" w:rsidRDefault="00CB45EF" w:rsidP="00826C6E">
      <w:pPr>
        <w:pStyle w:val="Tekstpodstawowy"/>
        <w:rPr>
          <w:b/>
        </w:rPr>
      </w:pPr>
      <w:r w:rsidRPr="00DC244C">
        <w:t>G</w:t>
      </w:r>
      <w:r w:rsidRPr="00DC244C">
        <w:rPr>
          <w:bCs/>
        </w:rPr>
        <w:t xml:space="preserve">rupa zawodów </w:t>
      </w:r>
      <w:r w:rsidRPr="00DC244C">
        <w:t>przemysł ceramiczny</w:t>
      </w:r>
      <w:r>
        <w:rPr>
          <w:bCs/>
        </w:rPr>
        <w:t>–  recenzent</w:t>
      </w:r>
      <w:r w:rsidRPr="00DC244C">
        <w:rPr>
          <w:bCs/>
        </w:rPr>
        <w:t xml:space="preserve"> w zawodzie </w:t>
      </w:r>
      <w:r w:rsidRPr="00DC244C">
        <w:t>311944</w:t>
      </w:r>
      <w:r w:rsidRPr="00DC244C">
        <w:rPr>
          <w:bCs/>
        </w:rPr>
        <w:t xml:space="preserve"> </w:t>
      </w:r>
      <w:r w:rsidRPr="00DC244C">
        <w:t xml:space="preserve">Technik ceramik </w:t>
      </w:r>
      <w:r w:rsidRPr="00886CD8">
        <w:rPr>
          <w:i/>
        </w:rPr>
        <w:t>(wcześniej Technik technologii ceramicznej)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208D6" w:rsidTr="00ED0A57">
        <w:tc>
          <w:tcPr>
            <w:tcW w:w="1413" w:type="dxa"/>
          </w:tcPr>
          <w:p w:rsidR="006208D6" w:rsidRDefault="006208D6" w:rsidP="006208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208D6" w:rsidRDefault="006208D6" w:rsidP="006208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Halina Bielecka, ul. Turniejowa 30/2, 53-014 Wrocław</w:t>
            </w:r>
          </w:p>
        </w:tc>
        <w:tc>
          <w:tcPr>
            <w:tcW w:w="5063" w:type="dxa"/>
          </w:tcPr>
          <w:p w:rsidR="006208D6" w:rsidRDefault="006208D6" w:rsidP="006208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DC244C" w:rsidRDefault="00CB45EF" w:rsidP="00826C6E">
      <w:pPr>
        <w:pStyle w:val="Nagwek2"/>
      </w:pPr>
      <w:r w:rsidRPr="00DC244C">
        <w:t xml:space="preserve">Część </w:t>
      </w:r>
      <w:r>
        <w:t>34</w:t>
      </w:r>
    </w:p>
    <w:p w:rsidR="00CB45EF" w:rsidRDefault="00CB45EF" w:rsidP="00826C6E">
      <w:pPr>
        <w:pStyle w:val="Tekstpodstawowy"/>
        <w:rPr>
          <w:b/>
        </w:rPr>
      </w:pPr>
      <w:r w:rsidRPr="00DC244C">
        <w:t>G</w:t>
      </w:r>
      <w:r w:rsidRPr="00DC244C">
        <w:rPr>
          <w:bCs/>
        </w:rPr>
        <w:t xml:space="preserve">rupa zawodów </w:t>
      </w:r>
      <w:r>
        <w:t>p</w:t>
      </w:r>
      <w:r w:rsidRPr="00DC244C">
        <w:t>rzemysł ceramiczny</w:t>
      </w:r>
      <w:r w:rsidRPr="00DC244C">
        <w:rPr>
          <w:bCs/>
        </w:rPr>
        <w:t xml:space="preserve">–  </w:t>
      </w:r>
      <w:r>
        <w:rPr>
          <w:bCs/>
        </w:rPr>
        <w:t>recenzent</w:t>
      </w:r>
      <w:r w:rsidRPr="00DC244C">
        <w:rPr>
          <w:bCs/>
        </w:rPr>
        <w:t xml:space="preserve"> w zawodzie </w:t>
      </w:r>
      <w:r w:rsidRPr="00DC244C">
        <w:t>818115</w:t>
      </w:r>
      <w:r w:rsidRPr="00DC244C">
        <w:rPr>
          <w:bCs/>
        </w:rPr>
        <w:t xml:space="preserve"> </w:t>
      </w:r>
      <w:r w:rsidRPr="00DC244C">
        <w:t>Operator urządzeń przemysłu ceramicznego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6208D6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6208D6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Halina Bielecka, ul. Turniejowa 30/2, 53-014 Wrocław</w:t>
            </w:r>
          </w:p>
        </w:tc>
        <w:tc>
          <w:tcPr>
            <w:tcW w:w="5063" w:type="dxa"/>
          </w:tcPr>
          <w:p w:rsidR="00CB45EF" w:rsidRDefault="006208D6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DC244C" w:rsidRDefault="00CB45EF" w:rsidP="00826C6E">
      <w:pPr>
        <w:pStyle w:val="Nagwek2"/>
      </w:pPr>
      <w:r>
        <w:t>Część 35</w:t>
      </w:r>
    </w:p>
    <w:p w:rsidR="00CB45EF" w:rsidRDefault="00CB45EF" w:rsidP="00826C6E">
      <w:pPr>
        <w:pStyle w:val="Tekstpodstawowy"/>
        <w:rPr>
          <w:b/>
        </w:rPr>
      </w:pPr>
      <w:r w:rsidRPr="00DC244C">
        <w:t xml:space="preserve">Grupa zawodów </w:t>
      </w:r>
      <w:r>
        <w:t>p</w:t>
      </w:r>
      <w:r w:rsidRPr="00DC244C">
        <w:t xml:space="preserve">apiernictwo –  </w:t>
      </w:r>
      <w:r>
        <w:t>recenzent</w:t>
      </w:r>
      <w:r w:rsidRPr="00DC244C">
        <w:t xml:space="preserve"> w zawodzie 311601 Technik papiernictwa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9C1202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9C1202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Wojciech </w:t>
            </w:r>
            <w:proofErr w:type="spellStart"/>
            <w:r>
              <w:rPr>
                <w:color w:val="000000"/>
              </w:rPr>
              <w:t>Pilc</w:t>
            </w:r>
            <w:proofErr w:type="spellEnd"/>
            <w:r>
              <w:rPr>
                <w:color w:val="000000"/>
              </w:rPr>
              <w:t xml:space="preserve">, Sprinterów 2 m. 13, 94-002 Łódź </w:t>
            </w:r>
          </w:p>
        </w:tc>
        <w:tc>
          <w:tcPr>
            <w:tcW w:w="5063" w:type="dxa"/>
          </w:tcPr>
          <w:p w:rsidR="00CB45EF" w:rsidRDefault="009C1202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FD64D7" w:rsidTr="00ED0A57">
        <w:tc>
          <w:tcPr>
            <w:tcW w:w="1413" w:type="dxa"/>
          </w:tcPr>
          <w:p w:rsidR="00FD64D7" w:rsidRDefault="00FD64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FD64D7" w:rsidRDefault="00FD64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Honorata Gruszka, ul. Łagiewnicka 45a m. 18, 91-839 Łódź</w:t>
            </w:r>
          </w:p>
        </w:tc>
        <w:tc>
          <w:tcPr>
            <w:tcW w:w="5063" w:type="dxa"/>
          </w:tcPr>
          <w:p w:rsidR="00FD64D7" w:rsidRDefault="00FD64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1.440,00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36</w:t>
      </w:r>
    </w:p>
    <w:p w:rsidR="00CB45EF" w:rsidRDefault="00CB45EF" w:rsidP="00826C6E">
      <w:pPr>
        <w:pStyle w:val="Tekstpodstawowy"/>
        <w:rPr>
          <w:b/>
          <w:color w:val="000000"/>
        </w:rPr>
      </w:pPr>
      <w:r w:rsidRPr="00767151">
        <w:rPr>
          <w:bCs/>
          <w:color w:val="000000"/>
          <w:highlight w:val="yellow"/>
        </w:rPr>
        <w:t xml:space="preserve">Grupa zawodów </w:t>
      </w:r>
      <w:r w:rsidRPr="00767151">
        <w:rPr>
          <w:highlight w:val="yellow"/>
        </w:rPr>
        <w:t>przemysł chemiczny</w:t>
      </w:r>
      <w:r w:rsidRPr="00767151">
        <w:rPr>
          <w:bCs/>
          <w:color w:val="000000"/>
          <w:highlight w:val="yellow"/>
        </w:rPr>
        <w:t xml:space="preserve">–recenzent w zawodzie </w:t>
      </w:r>
      <w:r w:rsidRPr="00767151">
        <w:rPr>
          <w:color w:val="000000"/>
          <w:highlight w:val="yellow"/>
        </w:rPr>
        <w:t xml:space="preserve"> </w:t>
      </w:r>
      <w:r w:rsidRPr="00767151">
        <w:rPr>
          <w:highlight w:val="yellow"/>
        </w:rPr>
        <w:t>813134 Operator urządzeń przemysłu chemicznego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36</w:t>
      </w: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37</w:t>
      </w:r>
    </w:p>
    <w:p w:rsidR="00CB45EF" w:rsidRPr="00DC244C" w:rsidRDefault="00CB45EF" w:rsidP="00826C6E">
      <w:pPr>
        <w:pStyle w:val="Tekstpodstawowy"/>
        <w:rPr>
          <w:b/>
          <w:color w:val="000000"/>
        </w:rPr>
      </w:pPr>
      <w:r w:rsidRPr="00767151">
        <w:rPr>
          <w:bCs/>
          <w:color w:val="000000"/>
          <w:highlight w:val="yellow"/>
        </w:rPr>
        <w:t xml:space="preserve">Grupa zawodów </w:t>
      </w:r>
      <w:r w:rsidRPr="00767151">
        <w:rPr>
          <w:highlight w:val="yellow"/>
        </w:rPr>
        <w:t>przemysł chemiczny</w:t>
      </w:r>
      <w:r w:rsidRPr="00767151">
        <w:rPr>
          <w:bCs/>
          <w:color w:val="000000"/>
          <w:highlight w:val="yellow"/>
        </w:rPr>
        <w:t xml:space="preserve">–recenzent w zawodzie </w:t>
      </w:r>
      <w:r w:rsidRPr="00767151">
        <w:rPr>
          <w:color w:val="000000"/>
          <w:highlight w:val="yellow"/>
        </w:rPr>
        <w:t xml:space="preserve"> </w:t>
      </w:r>
      <w:r w:rsidRPr="00767151">
        <w:rPr>
          <w:highlight w:val="yellow"/>
        </w:rPr>
        <w:t>311103 Operator urządzeń przemysłu chemicznego</w:t>
      </w:r>
      <w:r w:rsidRPr="00DC244C">
        <w:rPr>
          <w:b/>
          <w:color w:val="000000"/>
        </w:rPr>
        <w:t xml:space="preserve"> 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37</w:t>
      </w: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38</w:t>
      </w:r>
    </w:p>
    <w:p w:rsidR="00CB45EF" w:rsidRDefault="00CB45EF" w:rsidP="00826C6E">
      <w:pPr>
        <w:pStyle w:val="Tekstpodstawowy"/>
        <w:rPr>
          <w:b/>
          <w:color w:val="000000"/>
        </w:rPr>
      </w:pPr>
      <w:r w:rsidRPr="00767151">
        <w:rPr>
          <w:bCs/>
          <w:color w:val="000000"/>
          <w:highlight w:val="yellow"/>
        </w:rPr>
        <w:t xml:space="preserve">Grupa zawodów </w:t>
      </w:r>
      <w:r w:rsidRPr="00767151">
        <w:rPr>
          <w:highlight w:val="yellow"/>
        </w:rPr>
        <w:t xml:space="preserve">przemysł chemiczny </w:t>
      </w:r>
      <w:r w:rsidRPr="00767151">
        <w:rPr>
          <w:bCs/>
          <w:color w:val="000000"/>
          <w:highlight w:val="yellow"/>
        </w:rPr>
        <w:t xml:space="preserve">– recenzent w zawodzie </w:t>
      </w:r>
      <w:r w:rsidRPr="00767151">
        <w:rPr>
          <w:color w:val="000000"/>
          <w:highlight w:val="yellow"/>
        </w:rPr>
        <w:t xml:space="preserve"> </w:t>
      </w:r>
      <w:r w:rsidRPr="00767151">
        <w:rPr>
          <w:highlight w:val="yellow"/>
        </w:rPr>
        <w:t>813134 Operator urządzeń przemysłu chemicznego</w:t>
      </w: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38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39</w:t>
      </w:r>
    </w:p>
    <w:p w:rsidR="00CB45EF" w:rsidRPr="00321AD1" w:rsidRDefault="00CB45EF" w:rsidP="00826C6E">
      <w:pPr>
        <w:pStyle w:val="Tekstpodstawowy"/>
        <w:rPr>
          <w:b/>
        </w:rPr>
      </w:pPr>
      <w:r w:rsidRPr="00321AD1">
        <w:t xml:space="preserve">Grupa zawodów </w:t>
      </w:r>
      <w:r>
        <w:t xml:space="preserve">przemysł szklarski </w:t>
      </w:r>
      <w:r w:rsidRPr="00321AD1">
        <w:t xml:space="preserve">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818116 Operator urządzeń przemysłu szklarskiego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4218B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2084B" w:rsidRDefault="004218B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Iwona Zapart, </w:t>
            </w:r>
            <w:r w:rsidR="006208D6">
              <w:rPr>
                <w:color w:val="000000"/>
              </w:rPr>
              <w:t>Julianów 17a, 26-341 Mniszków</w:t>
            </w:r>
          </w:p>
        </w:tc>
        <w:tc>
          <w:tcPr>
            <w:tcW w:w="5063" w:type="dxa"/>
          </w:tcPr>
          <w:p w:rsidR="00CB45EF" w:rsidRDefault="006208D6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Pr="00321AD1" w:rsidRDefault="00CB45EF" w:rsidP="00826C6E">
      <w:pPr>
        <w:pStyle w:val="Nagwek2"/>
      </w:pPr>
      <w:r>
        <w:lastRenderedPageBreak/>
        <w:t>Część 40</w:t>
      </w:r>
    </w:p>
    <w:p w:rsidR="00CB45EF" w:rsidRDefault="00CB45EF" w:rsidP="00826C6E">
      <w:pPr>
        <w:pStyle w:val="Nagwek4"/>
      </w:pPr>
      <w:r w:rsidRPr="00321AD1">
        <w:t xml:space="preserve">Grupa zawodów </w:t>
      </w:r>
      <w:r>
        <w:t>przemysł szklarski</w:t>
      </w:r>
      <w:r w:rsidRPr="00321AD1">
        <w:t xml:space="preserve"> -  </w:t>
      </w:r>
      <w:r>
        <w:t>recenzent</w:t>
      </w:r>
      <w:r w:rsidRPr="00321AD1">
        <w:t xml:space="preserve"> w zawodzie </w:t>
      </w:r>
      <w:r>
        <w:t>311925 Technik technologii szkła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208D6" w:rsidTr="00ED0A57">
        <w:tc>
          <w:tcPr>
            <w:tcW w:w="1413" w:type="dxa"/>
          </w:tcPr>
          <w:p w:rsidR="006208D6" w:rsidRDefault="006208D6" w:rsidP="006208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208D6" w:rsidRDefault="006208D6" w:rsidP="006208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Iwona Zapart, Julianów 17a, 26-341 Mniszków</w:t>
            </w:r>
          </w:p>
        </w:tc>
        <w:tc>
          <w:tcPr>
            <w:tcW w:w="5063" w:type="dxa"/>
          </w:tcPr>
          <w:p w:rsidR="006208D6" w:rsidRDefault="006208D6" w:rsidP="006208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41</w:t>
      </w:r>
    </w:p>
    <w:p w:rsidR="00CB45EF" w:rsidRDefault="00CB45EF" w:rsidP="00826C6E">
      <w:pPr>
        <w:pStyle w:val="Nagwek4"/>
      </w:pPr>
      <w:r w:rsidRPr="00321AD1">
        <w:t xml:space="preserve">Grupa zawodów </w:t>
      </w:r>
      <w:r>
        <w:t>stolarstwo</w:t>
      </w:r>
      <w:r w:rsidRPr="00321AD1">
        <w:t xml:space="preserve"> - </w:t>
      </w:r>
      <w:r>
        <w:t>recenzent</w:t>
      </w:r>
      <w:r w:rsidRPr="00321AD1">
        <w:t xml:space="preserve"> w zawodzie </w:t>
      </w:r>
      <w:r>
        <w:t>752202 Stolarz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343EC9" w:rsidTr="00ED0A57">
        <w:tc>
          <w:tcPr>
            <w:tcW w:w="141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Bisaga, ul. Francuska 25a/9, 41-908 Bytom</w:t>
            </w:r>
          </w:p>
        </w:tc>
        <w:tc>
          <w:tcPr>
            <w:tcW w:w="506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1.380,00 zł (słownie tysiąc trzysta dwadzieścia)</w:t>
            </w:r>
          </w:p>
        </w:tc>
      </w:tr>
      <w:tr w:rsidR="009F6A68" w:rsidTr="00ED0A57">
        <w:tc>
          <w:tcPr>
            <w:tcW w:w="141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EKOLDOM Sławomir Zybura, Jagiellońska 55/27, 97-500 Radomsko</w:t>
            </w:r>
          </w:p>
        </w:tc>
        <w:tc>
          <w:tcPr>
            <w:tcW w:w="506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9F6A68" w:rsidTr="00ED0A57">
        <w:tc>
          <w:tcPr>
            <w:tcW w:w="141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Urszula </w:t>
            </w:r>
            <w:proofErr w:type="spellStart"/>
            <w:r>
              <w:rPr>
                <w:color w:val="000000"/>
              </w:rPr>
              <w:t>Przystalska</w:t>
            </w:r>
            <w:proofErr w:type="spellEnd"/>
            <w:r>
              <w:rPr>
                <w:color w:val="000000"/>
              </w:rPr>
              <w:t xml:space="preserve">, </w:t>
            </w:r>
            <w:r w:rsidR="00424F95">
              <w:rPr>
                <w:color w:val="000000"/>
              </w:rPr>
              <w:t>Ojca Pio18a, 58-160 Świebodzice</w:t>
            </w:r>
          </w:p>
        </w:tc>
        <w:tc>
          <w:tcPr>
            <w:tcW w:w="506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 w:rsidRPr="00321AD1">
        <w:t xml:space="preserve">Część </w:t>
      </w:r>
      <w:r>
        <w:t>42</w:t>
      </w:r>
    </w:p>
    <w:p w:rsidR="00CB45EF" w:rsidRPr="009F6A68" w:rsidRDefault="00CB45EF" w:rsidP="00826C6E">
      <w:pPr>
        <w:pStyle w:val="Tekstpodstawowy"/>
        <w:rPr>
          <w:b/>
          <w:lang w:val="pl-PL"/>
        </w:rPr>
      </w:pPr>
      <w:r w:rsidRPr="00321AD1">
        <w:rPr>
          <w:bCs/>
        </w:rPr>
        <w:t xml:space="preserve">Grupa zawodów </w:t>
      </w:r>
      <w:r>
        <w:t>stolarstwo</w:t>
      </w:r>
      <w:r w:rsidRPr="00321AD1">
        <w:rPr>
          <w:bCs/>
        </w:rPr>
        <w:t xml:space="preserve"> -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 xml:space="preserve">311922 Technik technologii </w:t>
      </w:r>
      <w:r w:rsidR="009F6A68">
        <w:rPr>
          <w:lang w:val="pl-PL"/>
        </w:rPr>
        <w:t>drewna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F6A68" w:rsidTr="00ED0A57">
        <w:tc>
          <w:tcPr>
            <w:tcW w:w="141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EKOLDOM Sławomir Zybura, Jagiellońska 55/27, 97-500 Radomsko</w:t>
            </w:r>
          </w:p>
        </w:tc>
        <w:tc>
          <w:tcPr>
            <w:tcW w:w="5063" w:type="dxa"/>
          </w:tcPr>
          <w:p w:rsidR="009F6A68" w:rsidRDefault="009F6A68" w:rsidP="009F6A6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43</w:t>
      </w:r>
    </w:p>
    <w:p w:rsidR="00CB45EF" w:rsidRDefault="00CB45EF" w:rsidP="00826C6E">
      <w:pPr>
        <w:pStyle w:val="Tekstpodstawowy"/>
        <w:rPr>
          <w:b/>
        </w:rPr>
      </w:pPr>
      <w:r w:rsidRPr="00321AD1">
        <w:rPr>
          <w:bCs/>
        </w:rPr>
        <w:t xml:space="preserve">Grupa zawodów </w:t>
      </w:r>
      <w:r>
        <w:t>stolarstwo</w:t>
      </w:r>
      <w:r w:rsidRPr="00321AD1">
        <w:rPr>
          <w:bCs/>
        </w:rPr>
        <w:t xml:space="preserve"> -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817212 Mechanik operator maszyn do produkcji drzewnej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Marcin Kowalik, ul. Polna 8G, 37-403 Krzaki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1.319,00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44</w:t>
      </w:r>
    </w:p>
    <w:p w:rsidR="00CB45EF" w:rsidRPr="00321AD1" w:rsidRDefault="00CB45EF" w:rsidP="00826C6E">
      <w:pPr>
        <w:pStyle w:val="Nagwek4"/>
      </w:pPr>
      <w:r w:rsidRPr="00321AD1">
        <w:t xml:space="preserve">Grupa zawodów </w:t>
      </w:r>
      <w:r>
        <w:t>tapicerstwo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753402 Tapicer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152E3" w:rsidTr="00ED0A57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Katarzyna </w:t>
            </w:r>
            <w:proofErr w:type="spellStart"/>
            <w:r>
              <w:rPr>
                <w:color w:val="000000"/>
              </w:rPr>
              <w:t>Stepniak</w:t>
            </w:r>
            <w:proofErr w:type="spellEnd"/>
            <w:r>
              <w:rPr>
                <w:color w:val="000000"/>
              </w:rPr>
              <w:t>, Świętokrzyska 25/25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9F6A68" w:rsidTr="00ED0A57">
        <w:tc>
          <w:tcPr>
            <w:tcW w:w="1413" w:type="dxa"/>
          </w:tcPr>
          <w:p w:rsidR="009F6A68" w:rsidRDefault="009F6A68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9F6A68" w:rsidRDefault="00424F95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Urszula </w:t>
            </w:r>
            <w:proofErr w:type="spellStart"/>
            <w:r>
              <w:rPr>
                <w:color w:val="000000"/>
              </w:rPr>
              <w:t>Przystalska</w:t>
            </w:r>
            <w:proofErr w:type="spellEnd"/>
            <w:r>
              <w:rPr>
                <w:color w:val="000000"/>
              </w:rPr>
              <w:t>, Ojca Pio18a, 58-160 Świebodzice</w:t>
            </w:r>
          </w:p>
        </w:tc>
        <w:tc>
          <w:tcPr>
            <w:tcW w:w="5063" w:type="dxa"/>
          </w:tcPr>
          <w:p w:rsidR="009F6A68" w:rsidRDefault="009F6A68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lastRenderedPageBreak/>
        <w:t>Część 45</w:t>
      </w:r>
    </w:p>
    <w:p w:rsidR="00CB45EF" w:rsidRDefault="00CB45EF" w:rsidP="00826C6E">
      <w:pPr>
        <w:pStyle w:val="Tekstpodstawowy"/>
        <w:rPr>
          <w:b/>
        </w:rPr>
      </w:pPr>
      <w:r w:rsidRPr="00767151">
        <w:rPr>
          <w:bCs/>
          <w:highlight w:val="yellow"/>
        </w:rPr>
        <w:t xml:space="preserve">Grupa zawodów </w:t>
      </w:r>
      <w:r w:rsidRPr="00767151">
        <w:rPr>
          <w:highlight w:val="yellow"/>
        </w:rPr>
        <w:t>wikliniarstwo</w:t>
      </w:r>
      <w:r w:rsidRPr="00767151">
        <w:rPr>
          <w:bCs/>
          <w:highlight w:val="yellow"/>
        </w:rPr>
        <w:t xml:space="preserve"> –recenzent w zawodzie </w:t>
      </w:r>
      <w:r w:rsidRPr="00767151">
        <w:rPr>
          <w:highlight w:val="yellow"/>
        </w:rPr>
        <w:t>731702 Koszykarz-plecionkarz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45</w:t>
      </w: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46</w:t>
      </w:r>
    </w:p>
    <w:p w:rsidR="00CB45EF" w:rsidRDefault="00CB45EF" w:rsidP="00826C6E">
      <w:pPr>
        <w:pStyle w:val="Nagwek4"/>
      </w:pPr>
      <w:r w:rsidRPr="00321AD1">
        <w:t xml:space="preserve">Grupa zawodów </w:t>
      </w:r>
      <w:r>
        <w:t>garbarstwo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311912 Technik garbarz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6152E3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6152E3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Joanna </w:t>
            </w:r>
            <w:proofErr w:type="spellStart"/>
            <w:r>
              <w:rPr>
                <w:color w:val="000000"/>
              </w:rPr>
              <w:t>Trzepałka</w:t>
            </w:r>
            <w:proofErr w:type="spellEnd"/>
            <w:r>
              <w:rPr>
                <w:color w:val="000000"/>
              </w:rPr>
              <w:t xml:space="preserve">, ul. </w:t>
            </w:r>
            <w:proofErr w:type="spellStart"/>
            <w:r>
              <w:rPr>
                <w:color w:val="000000"/>
              </w:rPr>
              <w:t>Wośnicka</w:t>
            </w:r>
            <w:proofErr w:type="spellEnd"/>
            <w:r>
              <w:rPr>
                <w:color w:val="000000"/>
              </w:rPr>
              <w:t xml:space="preserve"> 34a/17, 26-600 Radom</w:t>
            </w:r>
          </w:p>
        </w:tc>
        <w:tc>
          <w:tcPr>
            <w:tcW w:w="5063" w:type="dxa"/>
          </w:tcPr>
          <w:p w:rsidR="00CB45EF" w:rsidRDefault="006152E3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1.490,00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E21C9" w:rsidRDefault="003E21C9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Małgorzata Przybyłek, ul. Paderewskiego 23/33, 26-600 Radom</w:t>
            </w:r>
          </w:p>
        </w:tc>
        <w:tc>
          <w:tcPr>
            <w:tcW w:w="5063" w:type="dxa"/>
          </w:tcPr>
          <w:p w:rsidR="003E21C9" w:rsidRDefault="003E21C9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47</w:t>
      </w:r>
    </w:p>
    <w:p w:rsidR="00CB45EF" w:rsidRDefault="00CB45EF" w:rsidP="00826C6E">
      <w:pPr>
        <w:pStyle w:val="Nagwek4"/>
      </w:pPr>
      <w:r w:rsidRPr="00321AD1">
        <w:t xml:space="preserve">Grupa zawodów </w:t>
      </w:r>
      <w:r>
        <w:t>garbarstwo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753501 Garbarz skór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152E3" w:rsidTr="00ED0A57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Joanna </w:t>
            </w:r>
            <w:proofErr w:type="spellStart"/>
            <w:r>
              <w:rPr>
                <w:color w:val="000000"/>
              </w:rPr>
              <w:t>Trzepałka</w:t>
            </w:r>
            <w:proofErr w:type="spellEnd"/>
            <w:r>
              <w:rPr>
                <w:color w:val="000000"/>
              </w:rPr>
              <w:t xml:space="preserve">, ul. </w:t>
            </w:r>
            <w:proofErr w:type="spellStart"/>
            <w:r>
              <w:rPr>
                <w:color w:val="000000"/>
              </w:rPr>
              <w:t>Wośnicka</w:t>
            </w:r>
            <w:proofErr w:type="spellEnd"/>
            <w:r>
              <w:rPr>
                <w:color w:val="000000"/>
              </w:rPr>
              <w:t xml:space="preserve"> 34a/17, 26-600 Radom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1.490,00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Małgorzata Przybyłek, ul. Paderewskiego 23/33, 26-600 Radom</w:t>
            </w:r>
          </w:p>
        </w:tc>
        <w:tc>
          <w:tcPr>
            <w:tcW w:w="506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48</w:t>
      </w:r>
    </w:p>
    <w:p w:rsidR="00CB45EF" w:rsidRDefault="00CB45EF" w:rsidP="00826C6E">
      <w:pPr>
        <w:pStyle w:val="Nagwek4"/>
      </w:pPr>
      <w:r w:rsidRPr="00767151">
        <w:rPr>
          <w:highlight w:val="yellow"/>
        </w:rPr>
        <w:t>Grupa zawodów obuwnictwo – recenzent w zawodzie 753602 Obuwnik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48</w:t>
      </w: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49</w:t>
      </w:r>
    </w:p>
    <w:p w:rsidR="00CB45EF" w:rsidRPr="00CA3076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767151">
        <w:rPr>
          <w:color w:val="000000"/>
          <w:sz w:val="24"/>
          <w:szCs w:val="24"/>
          <w:highlight w:val="yellow"/>
          <w:lang w:val="pl-PL"/>
        </w:rPr>
        <w:t>G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rupa zawodów </w:t>
      </w:r>
      <w:r w:rsidRPr="00767151">
        <w:rPr>
          <w:sz w:val="24"/>
          <w:szCs w:val="24"/>
          <w:highlight w:val="yellow"/>
          <w:lang w:val="pl-PL"/>
        </w:rPr>
        <w:t>obuwnictwo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 – </w:t>
      </w:r>
      <w:r w:rsidRPr="00767151">
        <w:rPr>
          <w:bCs/>
          <w:color w:val="000000"/>
          <w:sz w:val="24"/>
          <w:szCs w:val="24"/>
          <w:highlight w:val="yellow"/>
        </w:rPr>
        <w:t xml:space="preserve">recenzent 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w zawodzie </w:t>
      </w:r>
      <w:r w:rsidRPr="00767151">
        <w:rPr>
          <w:sz w:val="24"/>
          <w:szCs w:val="24"/>
          <w:highlight w:val="yellow"/>
          <w:lang w:val="pl-PL"/>
        </w:rPr>
        <w:t>311916 Technik obuwnik</w:t>
      </w: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49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lastRenderedPageBreak/>
        <w:t>Część 50</w:t>
      </w:r>
    </w:p>
    <w:p w:rsidR="00CB45EF" w:rsidRDefault="00CB45EF" w:rsidP="00826C6E">
      <w:pPr>
        <w:pStyle w:val="Nagwek4"/>
      </w:pPr>
      <w:r w:rsidRPr="00321AD1">
        <w:t xml:space="preserve">Grupa zawodów </w:t>
      </w:r>
      <w:r>
        <w:t>przemysł skórzany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753702 Kaletnik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152E3" w:rsidTr="00ED0A57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Katarzyna </w:t>
            </w:r>
            <w:proofErr w:type="spellStart"/>
            <w:r>
              <w:rPr>
                <w:color w:val="000000"/>
              </w:rPr>
              <w:t>Stepniak</w:t>
            </w:r>
            <w:proofErr w:type="spellEnd"/>
            <w:r>
              <w:rPr>
                <w:color w:val="000000"/>
              </w:rPr>
              <w:t>, Świętokrzyska 25/25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1.250,00 zł</w:t>
            </w:r>
          </w:p>
        </w:tc>
      </w:tr>
      <w:tr w:rsidR="00383C15" w:rsidTr="00ED0A57">
        <w:tc>
          <w:tcPr>
            <w:tcW w:w="1413" w:type="dxa"/>
          </w:tcPr>
          <w:p w:rsidR="00383C15" w:rsidRDefault="00383C15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83C15" w:rsidRDefault="00383C15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Małgorzata Brola, </w:t>
            </w:r>
            <w:proofErr w:type="spellStart"/>
            <w:r>
              <w:rPr>
                <w:color w:val="000000"/>
              </w:rPr>
              <w:t>Parznice</w:t>
            </w:r>
            <w:proofErr w:type="spellEnd"/>
            <w:r>
              <w:rPr>
                <w:color w:val="000000"/>
              </w:rPr>
              <w:t xml:space="preserve"> 20A, 26-624 Kowala</w:t>
            </w:r>
          </w:p>
        </w:tc>
        <w:tc>
          <w:tcPr>
            <w:tcW w:w="5063" w:type="dxa"/>
          </w:tcPr>
          <w:p w:rsidR="00383C15" w:rsidRDefault="00383C15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  <w:tr w:rsidR="00780C3D" w:rsidTr="00ED0A57">
        <w:tc>
          <w:tcPr>
            <w:tcW w:w="1413" w:type="dxa"/>
          </w:tcPr>
          <w:p w:rsidR="00780C3D" w:rsidRDefault="00780C3D" w:rsidP="00780C3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780C3D" w:rsidRDefault="00780C3D" w:rsidP="00780C3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Ewa </w:t>
            </w:r>
            <w:proofErr w:type="spellStart"/>
            <w:r>
              <w:rPr>
                <w:color w:val="000000"/>
              </w:rPr>
              <w:t>Jachura</w:t>
            </w:r>
            <w:proofErr w:type="spellEnd"/>
            <w:r>
              <w:rPr>
                <w:color w:val="000000"/>
              </w:rPr>
              <w:t>, ul. Kiedrzyńska 130 m 106, 42-215 Częstochowa</w:t>
            </w:r>
          </w:p>
        </w:tc>
        <w:tc>
          <w:tcPr>
            <w:tcW w:w="5063" w:type="dxa"/>
          </w:tcPr>
          <w:p w:rsidR="00780C3D" w:rsidRDefault="00780C3D" w:rsidP="00780C3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E826BD" w:rsidTr="00ED0A57">
        <w:tc>
          <w:tcPr>
            <w:tcW w:w="1413" w:type="dxa"/>
          </w:tcPr>
          <w:p w:rsidR="00E826BD" w:rsidRDefault="00E826BD" w:rsidP="00780C3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E826BD" w:rsidRDefault="00E826BD" w:rsidP="00780C3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Ewa Jasińska, ul. Sarnia 9/7, 26-600 Radom</w:t>
            </w:r>
          </w:p>
        </w:tc>
        <w:tc>
          <w:tcPr>
            <w:tcW w:w="5063" w:type="dxa"/>
          </w:tcPr>
          <w:p w:rsidR="00E826BD" w:rsidRDefault="00E826BD" w:rsidP="00780C3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1.180,00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51</w:t>
      </w:r>
    </w:p>
    <w:p w:rsidR="00CB45EF" w:rsidRPr="00CA3076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przemysł skórzany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sz w:val="24"/>
          <w:szCs w:val="24"/>
          <w:lang w:val="pl-PL"/>
        </w:rPr>
        <w:t>753106 Kuśnierz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383C15" w:rsidTr="00ED0A57">
        <w:tc>
          <w:tcPr>
            <w:tcW w:w="1413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Małgorzata Brola, </w:t>
            </w:r>
            <w:proofErr w:type="spellStart"/>
            <w:r>
              <w:rPr>
                <w:color w:val="000000"/>
              </w:rPr>
              <w:t>Parznice</w:t>
            </w:r>
            <w:proofErr w:type="spellEnd"/>
            <w:r>
              <w:rPr>
                <w:color w:val="000000"/>
              </w:rPr>
              <w:t xml:space="preserve"> 20A, 26-624 Kowala</w:t>
            </w:r>
          </w:p>
        </w:tc>
        <w:tc>
          <w:tcPr>
            <w:tcW w:w="5063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  <w:tr w:rsidR="00780C3D" w:rsidTr="00ED0A57">
        <w:tc>
          <w:tcPr>
            <w:tcW w:w="1413" w:type="dxa"/>
          </w:tcPr>
          <w:p w:rsidR="00780C3D" w:rsidRDefault="00780C3D" w:rsidP="00780C3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780C3D" w:rsidRDefault="00780C3D" w:rsidP="00780C3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Ewa </w:t>
            </w:r>
            <w:proofErr w:type="spellStart"/>
            <w:r>
              <w:rPr>
                <w:color w:val="000000"/>
              </w:rPr>
              <w:t>Jachura</w:t>
            </w:r>
            <w:proofErr w:type="spellEnd"/>
            <w:r>
              <w:rPr>
                <w:color w:val="000000"/>
              </w:rPr>
              <w:t>, ul. Kiedrzyńska 130 m 106, 42-215 Częstochowa</w:t>
            </w:r>
          </w:p>
        </w:tc>
        <w:tc>
          <w:tcPr>
            <w:tcW w:w="5063" w:type="dxa"/>
          </w:tcPr>
          <w:p w:rsidR="00780C3D" w:rsidRDefault="00780C3D" w:rsidP="00780C3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Ewa Jasińska, ul. Sarnia 9/7, 26-600 Radom</w:t>
            </w:r>
          </w:p>
        </w:tc>
        <w:tc>
          <w:tcPr>
            <w:tcW w:w="506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1.180,00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52</w:t>
      </w:r>
    </w:p>
    <w:p w:rsidR="00CB45EF" w:rsidRPr="00CA3076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>rupa zawodów</w:t>
      </w:r>
      <w:r w:rsidRPr="00321AD1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przemysł skórzany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311926 Technik technologii wyrobów skórzanych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4D3044" w:rsidTr="00ED0A57">
        <w:tc>
          <w:tcPr>
            <w:tcW w:w="1413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Katarzyna </w:t>
            </w:r>
            <w:proofErr w:type="spellStart"/>
            <w:r>
              <w:rPr>
                <w:color w:val="000000"/>
              </w:rPr>
              <w:t>Stepniak</w:t>
            </w:r>
            <w:proofErr w:type="spellEnd"/>
            <w:r>
              <w:rPr>
                <w:color w:val="000000"/>
              </w:rPr>
              <w:t>, Świętokrzyska 25/25</w:t>
            </w:r>
          </w:p>
        </w:tc>
        <w:tc>
          <w:tcPr>
            <w:tcW w:w="5063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1.350,00 zł</w:t>
            </w:r>
          </w:p>
        </w:tc>
      </w:tr>
      <w:tr w:rsidR="00383C15" w:rsidTr="00ED0A57">
        <w:tc>
          <w:tcPr>
            <w:tcW w:w="1413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Małgorzata Brola, </w:t>
            </w:r>
            <w:proofErr w:type="spellStart"/>
            <w:r>
              <w:rPr>
                <w:color w:val="000000"/>
              </w:rPr>
              <w:t>Parznice</w:t>
            </w:r>
            <w:proofErr w:type="spellEnd"/>
            <w:r>
              <w:rPr>
                <w:color w:val="000000"/>
              </w:rPr>
              <w:t xml:space="preserve"> 20A, 26-624 Kowala</w:t>
            </w:r>
          </w:p>
        </w:tc>
        <w:tc>
          <w:tcPr>
            <w:tcW w:w="5063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  <w:tr w:rsidR="00780C3D" w:rsidTr="00ED0A57">
        <w:tc>
          <w:tcPr>
            <w:tcW w:w="1413" w:type="dxa"/>
          </w:tcPr>
          <w:p w:rsidR="00780C3D" w:rsidRDefault="00780C3D" w:rsidP="00780C3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780C3D" w:rsidRDefault="00780C3D" w:rsidP="00780C3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Ewa </w:t>
            </w:r>
            <w:proofErr w:type="spellStart"/>
            <w:r>
              <w:rPr>
                <w:color w:val="000000"/>
              </w:rPr>
              <w:t>Jachura</w:t>
            </w:r>
            <w:proofErr w:type="spellEnd"/>
            <w:r>
              <w:rPr>
                <w:color w:val="000000"/>
              </w:rPr>
              <w:t>, ul. Kiedrzyńska 130 m 106, 42-215 Częstochowa</w:t>
            </w:r>
          </w:p>
        </w:tc>
        <w:tc>
          <w:tcPr>
            <w:tcW w:w="5063" w:type="dxa"/>
          </w:tcPr>
          <w:p w:rsidR="00780C3D" w:rsidRDefault="00780C3D" w:rsidP="00780C3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Ewa Jasińska, ul. Sarnia 9/7, 26-600 Radom</w:t>
            </w:r>
          </w:p>
        </w:tc>
        <w:tc>
          <w:tcPr>
            <w:tcW w:w="506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1.180,00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53</w:t>
      </w:r>
    </w:p>
    <w:p w:rsidR="00CB45EF" w:rsidRPr="00CA3076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logistyka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432106 Magazynier-logistyk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FD64D7" w:rsidTr="00ED0A57">
        <w:tc>
          <w:tcPr>
            <w:tcW w:w="1413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Edyta Majkowska – Bartczak, ul. </w:t>
            </w:r>
            <w:proofErr w:type="spellStart"/>
            <w:r>
              <w:rPr>
                <w:color w:val="000000"/>
              </w:rPr>
              <w:t>Wojrowicka</w:t>
            </w:r>
            <w:proofErr w:type="spellEnd"/>
            <w:r>
              <w:rPr>
                <w:color w:val="000000"/>
              </w:rPr>
              <w:t xml:space="preserve"> 48/7, 54-436 Wrocław</w:t>
            </w:r>
          </w:p>
        </w:tc>
        <w:tc>
          <w:tcPr>
            <w:tcW w:w="5063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1.350,00 zł</w:t>
            </w:r>
          </w:p>
        </w:tc>
      </w:tr>
      <w:tr w:rsidR="00424F95" w:rsidTr="00ED0A57">
        <w:tc>
          <w:tcPr>
            <w:tcW w:w="1413" w:type="dxa"/>
          </w:tcPr>
          <w:p w:rsidR="00424F95" w:rsidRDefault="00424F95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60" w:type="dxa"/>
          </w:tcPr>
          <w:p w:rsidR="00424F95" w:rsidRDefault="00424F95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Anna Dolna, ul. Armii Poznań 5, 64-733 Drawsko</w:t>
            </w:r>
          </w:p>
        </w:tc>
        <w:tc>
          <w:tcPr>
            <w:tcW w:w="5063" w:type="dxa"/>
          </w:tcPr>
          <w:p w:rsidR="00424F95" w:rsidRDefault="00424F95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742DC1" w:rsidTr="00ED0A57">
        <w:tc>
          <w:tcPr>
            <w:tcW w:w="1413" w:type="dxa"/>
          </w:tcPr>
          <w:p w:rsidR="00742DC1" w:rsidRDefault="00742DC1" w:rsidP="00742DC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42DC1" w:rsidRDefault="00742DC1" w:rsidP="00742DC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Juliusz </w:t>
            </w:r>
            <w:proofErr w:type="spellStart"/>
            <w:r>
              <w:rPr>
                <w:color w:val="000000"/>
              </w:rPr>
              <w:t>Skurewicz</w:t>
            </w:r>
            <w:proofErr w:type="spellEnd"/>
          </w:p>
        </w:tc>
        <w:tc>
          <w:tcPr>
            <w:tcW w:w="5063" w:type="dxa"/>
          </w:tcPr>
          <w:p w:rsidR="00742DC1" w:rsidRDefault="00742DC1" w:rsidP="00742DC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54</w:t>
      </w:r>
    </w:p>
    <w:p w:rsidR="00CB45EF" w:rsidRPr="00CA3076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color w:val="000000"/>
          <w:sz w:val="24"/>
          <w:szCs w:val="24"/>
          <w:lang w:val="pl-PL"/>
        </w:rPr>
        <w:t>logistyka</w:t>
      </w:r>
      <w:r w:rsidRPr="00321AD1">
        <w:rPr>
          <w:bCs/>
          <w:color w:val="000000"/>
          <w:sz w:val="24"/>
          <w:szCs w:val="24"/>
          <w:lang w:val="pl-PL"/>
        </w:rPr>
        <w:t xml:space="preserve"> -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333107 Technik logistyk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FD64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FD64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Edyta Majkowska – Bartczak, ul. </w:t>
            </w:r>
            <w:proofErr w:type="spellStart"/>
            <w:r>
              <w:rPr>
                <w:color w:val="000000"/>
              </w:rPr>
              <w:t>Wojrowicka</w:t>
            </w:r>
            <w:proofErr w:type="spellEnd"/>
            <w:r>
              <w:rPr>
                <w:color w:val="000000"/>
              </w:rPr>
              <w:t xml:space="preserve"> 48/7, 54-436 Wrocław</w:t>
            </w:r>
          </w:p>
        </w:tc>
        <w:tc>
          <w:tcPr>
            <w:tcW w:w="5063" w:type="dxa"/>
          </w:tcPr>
          <w:p w:rsidR="00CB45EF" w:rsidRDefault="00FD64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1.350,00 zł</w:t>
            </w:r>
          </w:p>
        </w:tc>
      </w:tr>
      <w:tr w:rsidR="004218BE" w:rsidTr="00ED0A57">
        <w:tc>
          <w:tcPr>
            <w:tcW w:w="1413" w:type="dxa"/>
          </w:tcPr>
          <w:p w:rsidR="004218BE" w:rsidRDefault="004218B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4218BE" w:rsidRDefault="004218B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Wawruch</w:t>
            </w:r>
            <w:proofErr w:type="spellEnd"/>
            <w:r>
              <w:rPr>
                <w:color w:val="000000"/>
              </w:rPr>
              <w:t xml:space="preserve"> Lis, Aleja Lotników Polskich 115, 21-040 Świdnik</w:t>
            </w:r>
          </w:p>
        </w:tc>
        <w:tc>
          <w:tcPr>
            <w:tcW w:w="5063" w:type="dxa"/>
          </w:tcPr>
          <w:p w:rsidR="004218BE" w:rsidRDefault="004218B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  <w:tr w:rsidR="00424F95" w:rsidTr="00ED0A57">
        <w:tc>
          <w:tcPr>
            <w:tcW w:w="1413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Anna Dolna, ul. Armii Poznań 5, 64-733 Drawsko</w:t>
            </w:r>
          </w:p>
        </w:tc>
        <w:tc>
          <w:tcPr>
            <w:tcW w:w="5063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742DC1" w:rsidTr="00ED0A57">
        <w:tc>
          <w:tcPr>
            <w:tcW w:w="1413" w:type="dxa"/>
          </w:tcPr>
          <w:p w:rsidR="00742DC1" w:rsidRDefault="00742DC1" w:rsidP="00742DC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742DC1" w:rsidRDefault="00742DC1" w:rsidP="00742DC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Juliusz </w:t>
            </w:r>
            <w:proofErr w:type="spellStart"/>
            <w:r>
              <w:rPr>
                <w:color w:val="000000"/>
              </w:rPr>
              <w:t>Skurewicz</w:t>
            </w:r>
            <w:proofErr w:type="spellEnd"/>
          </w:p>
        </w:tc>
        <w:tc>
          <w:tcPr>
            <w:tcW w:w="5063" w:type="dxa"/>
          </w:tcPr>
          <w:p w:rsidR="00742DC1" w:rsidRDefault="00742DC1" w:rsidP="00742DC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55</w:t>
      </w:r>
    </w:p>
    <w:p w:rsidR="00CB45EF" w:rsidRDefault="00CB45EF" w:rsidP="00826C6E">
      <w:pPr>
        <w:pStyle w:val="Nagwek4"/>
      </w:pPr>
      <w:r w:rsidRPr="00321AD1">
        <w:t xml:space="preserve">Grupa zawodów </w:t>
      </w:r>
      <w:r>
        <w:t>spedycja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333108 Technik spedytor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4218BE" w:rsidTr="00ED0A57">
        <w:tc>
          <w:tcPr>
            <w:tcW w:w="1413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Wawruch</w:t>
            </w:r>
            <w:proofErr w:type="spellEnd"/>
            <w:r>
              <w:rPr>
                <w:color w:val="000000"/>
              </w:rPr>
              <w:t xml:space="preserve"> Lis, Aleja Lotników Polskich 115, 21-040 Świdnik</w:t>
            </w:r>
          </w:p>
        </w:tc>
        <w:tc>
          <w:tcPr>
            <w:tcW w:w="5063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  <w:tr w:rsidR="00742DC1" w:rsidTr="00ED0A57">
        <w:tc>
          <w:tcPr>
            <w:tcW w:w="1413" w:type="dxa"/>
          </w:tcPr>
          <w:p w:rsidR="00742DC1" w:rsidRDefault="00742DC1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742DC1" w:rsidRDefault="00742DC1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Juliusz </w:t>
            </w:r>
            <w:proofErr w:type="spellStart"/>
            <w:r>
              <w:rPr>
                <w:color w:val="000000"/>
              </w:rPr>
              <w:t>Skurewicz</w:t>
            </w:r>
            <w:proofErr w:type="spellEnd"/>
          </w:p>
        </w:tc>
        <w:tc>
          <w:tcPr>
            <w:tcW w:w="5063" w:type="dxa"/>
          </w:tcPr>
          <w:p w:rsidR="00742DC1" w:rsidRDefault="00742DC1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56</w:t>
      </w:r>
    </w:p>
    <w:p w:rsidR="00CB45EF" w:rsidRPr="00C56F85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color w:val="000000"/>
          <w:sz w:val="24"/>
          <w:szCs w:val="24"/>
          <w:lang w:val="pl-PL"/>
        </w:rPr>
        <w:t>obsługa portów i terminali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  <w:lang w:val="pl-PL"/>
        </w:rPr>
        <w:t xml:space="preserve"> w zawodzie </w:t>
      </w:r>
      <w:r>
        <w:rPr>
          <w:color w:val="000000"/>
          <w:sz w:val="24"/>
          <w:szCs w:val="24"/>
          <w:lang w:val="pl-PL"/>
        </w:rPr>
        <w:t>333106 Technik eksploatacji portów i terminali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8E03AA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8E03AA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Agnieszka Krupa, ul. Ułańska 34/2, 52-213 Wrocław</w:t>
            </w:r>
          </w:p>
        </w:tc>
        <w:tc>
          <w:tcPr>
            <w:tcW w:w="5063" w:type="dxa"/>
          </w:tcPr>
          <w:p w:rsidR="00CB45EF" w:rsidRDefault="008E03AA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1.350,00 zł</w:t>
            </w:r>
          </w:p>
        </w:tc>
      </w:tr>
      <w:tr w:rsidR="004218BE" w:rsidTr="00ED0A57">
        <w:tc>
          <w:tcPr>
            <w:tcW w:w="1413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Wawruch</w:t>
            </w:r>
            <w:proofErr w:type="spellEnd"/>
            <w:r>
              <w:rPr>
                <w:color w:val="000000"/>
              </w:rPr>
              <w:t xml:space="preserve"> Lis, Aleja Lotników Polskich 115, 21-040 Świdnik</w:t>
            </w:r>
          </w:p>
        </w:tc>
        <w:tc>
          <w:tcPr>
            <w:tcW w:w="5063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  <w:tr w:rsidR="00C535ED" w:rsidTr="00ED0A57">
        <w:tc>
          <w:tcPr>
            <w:tcW w:w="1413" w:type="dxa"/>
          </w:tcPr>
          <w:p w:rsidR="00C535ED" w:rsidRDefault="00C535ED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C535ED" w:rsidRDefault="00C535ED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3DR Studio Projektowo szkoleniowe mgr inż. Danuta Rak, </w:t>
            </w:r>
            <w:proofErr w:type="spellStart"/>
            <w:r>
              <w:rPr>
                <w:color w:val="000000"/>
              </w:rPr>
              <w:t>ul.T</w:t>
            </w:r>
            <w:proofErr w:type="spellEnd"/>
            <w:r>
              <w:rPr>
                <w:color w:val="000000"/>
              </w:rPr>
              <w:t>. Boya Żeleńskiego 23, 35-105 Rzeszów</w:t>
            </w:r>
          </w:p>
        </w:tc>
        <w:tc>
          <w:tcPr>
            <w:tcW w:w="5063" w:type="dxa"/>
          </w:tcPr>
          <w:p w:rsidR="00C535ED" w:rsidRDefault="00C535ED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2.650,00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57</w:t>
      </w:r>
    </w:p>
    <w:p w:rsidR="00CB45EF" w:rsidRPr="00C56F85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color w:val="000000"/>
          <w:sz w:val="24"/>
          <w:szCs w:val="24"/>
          <w:lang w:val="pl-PL"/>
        </w:rPr>
        <w:t>obsługa portów i terminali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315406 Technik lotniskowych służb operacyjnych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535ED" w:rsidTr="00ED0A57">
        <w:tc>
          <w:tcPr>
            <w:tcW w:w="1413" w:type="dxa"/>
          </w:tcPr>
          <w:p w:rsidR="00C535ED" w:rsidRDefault="00767151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3DR Studio Projektowo szkoleniowe mgr inż. Danuta </w:t>
            </w:r>
            <w:r>
              <w:rPr>
                <w:color w:val="000000"/>
              </w:rPr>
              <w:lastRenderedPageBreak/>
              <w:t xml:space="preserve">Rak, </w:t>
            </w:r>
            <w:proofErr w:type="spellStart"/>
            <w:r>
              <w:rPr>
                <w:color w:val="000000"/>
              </w:rPr>
              <w:t>ul.T</w:t>
            </w:r>
            <w:proofErr w:type="spellEnd"/>
            <w:r>
              <w:rPr>
                <w:color w:val="000000"/>
              </w:rPr>
              <w:t>. Boya Żeleńskiego 23, 35-105 Rzeszów</w:t>
            </w:r>
          </w:p>
        </w:tc>
        <w:tc>
          <w:tcPr>
            <w:tcW w:w="5063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2.650,00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826C6E">
      <w:pPr>
        <w:pStyle w:val="Nagwek2"/>
      </w:pPr>
      <w:r>
        <w:t>Część 58</w:t>
      </w:r>
    </w:p>
    <w:p w:rsidR="00CB45EF" w:rsidRDefault="00CB45EF" w:rsidP="00826C6E">
      <w:pPr>
        <w:pStyle w:val="Nagwek4"/>
      </w:pPr>
      <w:r w:rsidRPr="00321AD1">
        <w:t xml:space="preserve">Grupa zawodów </w:t>
      </w:r>
      <w:r>
        <w:t>transport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832201 Kierowca mechanik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25665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25665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Tadeusz Budzisz, ul. Chopina 8, 07-300 Ostrów Mazowiecka</w:t>
            </w:r>
          </w:p>
        </w:tc>
        <w:tc>
          <w:tcPr>
            <w:tcW w:w="5063" w:type="dxa"/>
          </w:tcPr>
          <w:p w:rsidR="00CB45EF" w:rsidRDefault="0025665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59</w:t>
      </w:r>
    </w:p>
    <w:p w:rsidR="00CB45EF" w:rsidRPr="00C56F85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color w:val="000000"/>
          <w:sz w:val="24"/>
          <w:szCs w:val="24"/>
          <w:lang w:val="pl-PL"/>
        </w:rPr>
        <w:t>transport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311927 Technik transportu drogowego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A91A5C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A91A5C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Anna Strzelec, ul. Śląska 30, 20-726 Lublin</w:t>
            </w:r>
          </w:p>
        </w:tc>
        <w:tc>
          <w:tcPr>
            <w:tcW w:w="5063" w:type="dxa"/>
          </w:tcPr>
          <w:p w:rsidR="00CB45EF" w:rsidRDefault="00A91A5C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E21C9" w:rsidRDefault="003E21C9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Donata Andrzejczak, ul. </w:t>
            </w:r>
            <w:proofErr w:type="spellStart"/>
            <w:r>
              <w:rPr>
                <w:color w:val="000000"/>
              </w:rPr>
              <w:t>Niciarniana</w:t>
            </w:r>
            <w:proofErr w:type="spellEnd"/>
            <w:r>
              <w:rPr>
                <w:color w:val="000000"/>
              </w:rPr>
              <w:t xml:space="preserve"> 18/20 m. 34, 92-238 Łódź</w:t>
            </w:r>
          </w:p>
        </w:tc>
        <w:tc>
          <w:tcPr>
            <w:tcW w:w="5063" w:type="dxa"/>
          </w:tcPr>
          <w:p w:rsidR="003E21C9" w:rsidRDefault="003E21C9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826C6E">
      <w:pPr>
        <w:pStyle w:val="Nagwek2"/>
      </w:pPr>
      <w:r>
        <w:t>Część 60</w:t>
      </w:r>
    </w:p>
    <w:p w:rsidR="00CB45EF" w:rsidRDefault="00CB45EF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transport</w:t>
      </w:r>
      <w:r>
        <w:rPr>
          <w:bCs/>
        </w:rPr>
        <w:t xml:space="preserve"> –  recenzent</w:t>
      </w:r>
      <w:r w:rsidRPr="00321AD1">
        <w:rPr>
          <w:bCs/>
        </w:rPr>
        <w:t xml:space="preserve"> w zawodzie </w:t>
      </w:r>
      <w:r>
        <w:t>311928 Technik transportu kolejowego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A91A5C" w:rsidTr="00ED0A57">
        <w:tc>
          <w:tcPr>
            <w:tcW w:w="1413" w:type="dxa"/>
          </w:tcPr>
          <w:p w:rsidR="00A91A5C" w:rsidRDefault="00A91A5C" w:rsidP="00A91A5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A91A5C" w:rsidRDefault="00A91A5C" w:rsidP="00A91A5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Anna Strzelec, ul. Śląska 30, 20-726 Lublin</w:t>
            </w:r>
          </w:p>
        </w:tc>
        <w:tc>
          <w:tcPr>
            <w:tcW w:w="5063" w:type="dxa"/>
          </w:tcPr>
          <w:p w:rsidR="00A91A5C" w:rsidRDefault="00A91A5C" w:rsidP="00A91A5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A91A5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E21C9" w:rsidRDefault="003E21C9" w:rsidP="00A91A5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Donata Andrzejczak, ul. </w:t>
            </w:r>
            <w:proofErr w:type="spellStart"/>
            <w:r>
              <w:rPr>
                <w:color w:val="000000"/>
              </w:rPr>
              <w:t>Niciarniana</w:t>
            </w:r>
            <w:proofErr w:type="spellEnd"/>
            <w:r>
              <w:rPr>
                <w:color w:val="000000"/>
              </w:rPr>
              <w:t xml:space="preserve"> 18/20 m. 34, 92-238 Łódź</w:t>
            </w:r>
          </w:p>
        </w:tc>
        <w:tc>
          <w:tcPr>
            <w:tcW w:w="5063" w:type="dxa"/>
          </w:tcPr>
          <w:p w:rsidR="003E21C9" w:rsidRDefault="003E21C9" w:rsidP="00A91A5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A91A5C">
            <w:pPr>
              <w:tabs>
                <w:tab w:val="left" w:pos="3155"/>
              </w:tabs>
              <w:rPr>
                <w:color w:val="000000"/>
              </w:rPr>
            </w:pPr>
          </w:p>
        </w:tc>
        <w:tc>
          <w:tcPr>
            <w:tcW w:w="3260" w:type="dxa"/>
          </w:tcPr>
          <w:p w:rsidR="003E21C9" w:rsidRDefault="003E21C9" w:rsidP="00A91A5C">
            <w:pPr>
              <w:tabs>
                <w:tab w:val="left" w:pos="3155"/>
              </w:tabs>
              <w:rPr>
                <w:color w:val="000000"/>
              </w:rPr>
            </w:pPr>
          </w:p>
        </w:tc>
        <w:tc>
          <w:tcPr>
            <w:tcW w:w="5063" w:type="dxa"/>
          </w:tcPr>
          <w:p w:rsidR="003E21C9" w:rsidRDefault="003E21C9" w:rsidP="00A91A5C">
            <w:pPr>
              <w:tabs>
                <w:tab w:val="left" w:pos="3155"/>
              </w:tabs>
              <w:rPr>
                <w:color w:val="000000"/>
              </w:rPr>
            </w:pP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61</w:t>
      </w:r>
    </w:p>
    <w:p w:rsidR="00CB45EF" w:rsidRPr="00C56F85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767151">
        <w:rPr>
          <w:color w:val="000000"/>
          <w:sz w:val="24"/>
          <w:szCs w:val="24"/>
          <w:highlight w:val="yellow"/>
          <w:lang w:val="pl-PL"/>
        </w:rPr>
        <w:t>G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rupa zawodów </w:t>
      </w:r>
      <w:r w:rsidRPr="00767151">
        <w:rPr>
          <w:color w:val="000000"/>
          <w:sz w:val="24"/>
          <w:szCs w:val="24"/>
          <w:highlight w:val="yellow"/>
          <w:lang w:val="pl-PL"/>
        </w:rPr>
        <w:t>żegluga śródlądowa i morska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 – </w:t>
      </w:r>
      <w:r w:rsidRPr="00767151">
        <w:rPr>
          <w:bCs/>
          <w:color w:val="000000"/>
          <w:sz w:val="24"/>
          <w:szCs w:val="24"/>
          <w:highlight w:val="yellow"/>
        </w:rPr>
        <w:t xml:space="preserve">recenzent 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w zawodzie </w:t>
      </w:r>
      <w:r w:rsidRPr="00767151">
        <w:rPr>
          <w:color w:val="000000"/>
          <w:sz w:val="24"/>
          <w:szCs w:val="24"/>
          <w:highlight w:val="yellow"/>
          <w:lang w:val="pl-PL"/>
        </w:rPr>
        <w:t>315214 Technik nawigator morski</w:t>
      </w: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61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62</w:t>
      </w:r>
    </w:p>
    <w:p w:rsidR="00CB45EF" w:rsidRPr="00C56F85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767151">
        <w:rPr>
          <w:color w:val="000000"/>
          <w:sz w:val="24"/>
          <w:szCs w:val="24"/>
          <w:highlight w:val="yellow"/>
          <w:lang w:val="pl-PL"/>
        </w:rPr>
        <w:t>G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rupa zawodów </w:t>
      </w:r>
      <w:r w:rsidRPr="00767151">
        <w:rPr>
          <w:color w:val="000000"/>
          <w:sz w:val="24"/>
          <w:szCs w:val="24"/>
          <w:highlight w:val="yellow"/>
          <w:lang w:val="pl-PL"/>
        </w:rPr>
        <w:t>żegluga śródlądowa i morska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 – </w:t>
      </w:r>
      <w:r w:rsidRPr="00767151">
        <w:rPr>
          <w:bCs/>
          <w:color w:val="000000"/>
          <w:sz w:val="24"/>
          <w:szCs w:val="24"/>
          <w:highlight w:val="yellow"/>
        </w:rPr>
        <w:t xml:space="preserve">recenzent 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w zawodzie </w:t>
      </w:r>
      <w:r w:rsidRPr="00767151">
        <w:rPr>
          <w:color w:val="000000"/>
          <w:sz w:val="24"/>
          <w:szCs w:val="24"/>
          <w:highlight w:val="yellow"/>
          <w:lang w:val="pl-PL"/>
        </w:rPr>
        <w:t>315215 Technik rybołówstwa morskiego</w:t>
      </w: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62</w:t>
      </w:r>
    </w:p>
    <w:p w:rsidR="00767151" w:rsidRDefault="00767151" w:rsidP="00826C6E">
      <w:pPr>
        <w:pStyle w:val="Legenda"/>
      </w:pPr>
    </w:p>
    <w:p w:rsidR="00767151" w:rsidRDefault="00767151" w:rsidP="00826C6E">
      <w:pPr>
        <w:pStyle w:val="Legenda"/>
      </w:pPr>
    </w:p>
    <w:p w:rsidR="00767151" w:rsidRDefault="00767151" w:rsidP="00826C6E">
      <w:pPr>
        <w:pStyle w:val="Legenda"/>
      </w:pPr>
    </w:p>
    <w:p w:rsidR="00CB45EF" w:rsidRPr="00767151" w:rsidRDefault="00CB45EF" w:rsidP="00767151">
      <w:pPr>
        <w:pStyle w:val="Legenda"/>
        <w:jc w:val="left"/>
        <w:rPr>
          <w:b/>
          <w:highlight w:val="yellow"/>
        </w:rPr>
      </w:pPr>
      <w:proofErr w:type="spellStart"/>
      <w:r w:rsidRPr="00767151">
        <w:rPr>
          <w:b/>
          <w:highlight w:val="yellow"/>
        </w:rPr>
        <w:lastRenderedPageBreak/>
        <w:t>Część</w:t>
      </w:r>
      <w:proofErr w:type="spellEnd"/>
      <w:r w:rsidRPr="00767151">
        <w:rPr>
          <w:b/>
          <w:highlight w:val="yellow"/>
        </w:rPr>
        <w:t xml:space="preserve"> 63</w:t>
      </w:r>
    </w:p>
    <w:p w:rsidR="00CB45EF" w:rsidRPr="00C56F85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767151">
        <w:rPr>
          <w:color w:val="000000"/>
          <w:sz w:val="24"/>
          <w:szCs w:val="24"/>
          <w:highlight w:val="yellow"/>
          <w:lang w:val="pl-PL"/>
        </w:rPr>
        <w:t>G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rupa zawodów </w:t>
      </w:r>
      <w:r w:rsidRPr="00767151">
        <w:rPr>
          <w:color w:val="000000"/>
          <w:sz w:val="24"/>
          <w:szCs w:val="24"/>
          <w:highlight w:val="yellow"/>
          <w:lang w:val="pl-PL"/>
        </w:rPr>
        <w:t>żegluga śródlądowa i morska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 – </w:t>
      </w:r>
      <w:r w:rsidRPr="00767151">
        <w:rPr>
          <w:bCs/>
          <w:color w:val="000000"/>
          <w:sz w:val="24"/>
          <w:szCs w:val="24"/>
          <w:highlight w:val="yellow"/>
        </w:rPr>
        <w:t xml:space="preserve">recenzent 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w zawodzie </w:t>
      </w:r>
      <w:r w:rsidRPr="00767151">
        <w:rPr>
          <w:color w:val="000000"/>
          <w:sz w:val="24"/>
          <w:szCs w:val="24"/>
          <w:highlight w:val="yellow"/>
          <w:lang w:val="pl-PL"/>
        </w:rPr>
        <w:t>315216 Technik żeglugi śródlądowej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63</w:t>
      </w: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64</w:t>
      </w:r>
    </w:p>
    <w:p w:rsidR="00CB45EF" w:rsidRPr="00C56F85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767151">
        <w:rPr>
          <w:color w:val="000000"/>
          <w:sz w:val="24"/>
          <w:szCs w:val="24"/>
          <w:highlight w:val="yellow"/>
          <w:lang w:val="pl-PL"/>
        </w:rPr>
        <w:t>G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rupa zawodów </w:t>
      </w:r>
      <w:r w:rsidRPr="00767151">
        <w:rPr>
          <w:color w:val="000000"/>
          <w:sz w:val="24"/>
          <w:szCs w:val="24"/>
          <w:highlight w:val="yellow"/>
          <w:lang w:val="pl-PL"/>
        </w:rPr>
        <w:t>włókiennictwo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 – </w:t>
      </w:r>
      <w:r w:rsidRPr="00767151">
        <w:rPr>
          <w:bCs/>
          <w:color w:val="000000"/>
          <w:sz w:val="24"/>
          <w:szCs w:val="24"/>
          <w:highlight w:val="yellow"/>
        </w:rPr>
        <w:t xml:space="preserve">recenzent 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w zawodzie </w:t>
      </w:r>
      <w:r w:rsidRPr="00767151">
        <w:rPr>
          <w:color w:val="000000"/>
          <w:sz w:val="24"/>
          <w:szCs w:val="24"/>
          <w:highlight w:val="yellow"/>
          <w:lang w:val="pl-PL"/>
        </w:rPr>
        <w:t>815204 Operator maszyn w przemyśle włókienniczym</w:t>
      </w: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64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65</w:t>
      </w:r>
    </w:p>
    <w:p w:rsidR="00CB45EF" w:rsidRPr="00C56F85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włókiennictwo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731808 Rękodzielnik wyrobów włókienniczych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208D6" w:rsidTr="00ED0A57">
        <w:tc>
          <w:tcPr>
            <w:tcW w:w="1413" w:type="dxa"/>
          </w:tcPr>
          <w:p w:rsidR="006208D6" w:rsidRDefault="006208D6" w:rsidP="006208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208D6" w:rsidRDefault="006208D6" w:rsidP="006208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Barbara Jasińska, al. Piłsudskiego 7 m. 175, 90-368 Łódź</w:t>
            </w:r>
          </w:p>
        </w:tc>
        <w:tc>
          <w:tcPr>
            <w:tcW w:w="5063" w:type="dxa"/>
          </w:tcPr>
          <w:p w:rsidR="006208D6" w:rsidRDefault="006208D6" w:rsidP="006208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1.395,00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66</w:t>
      </w:r>
    </w:p>
    <w:p w:rsidR="00CB45EF" w:rsidRDefault="00CB45EF" w:rsidP="00826C6E">
      <w:pPr>
        <w:pStyle w:val="Tekstpodstawowy"/>
        <w:rPr>
          <w:b/>
        </w:rPr>
      </w:pPr>
      <w:r w:rsidRPr="00321AD1">
        <w:t xml:space="preserve">Grupa zawodów </w:t>
      </w:r>
      <w:r>
        <w:t>włókiennictwo</w:t>
      </w:r>
      <w:r w:rsidRPr="00321AD1">
        <w:t xml:space="preserve"> – autor w zawodzie </w:t>
      </w:r>
      <w:r>
        <w:t>311934</w:t>
      </w:r>
      <w:r w:rsidRPr="0082171A">
        <w:t xml:space="preserve"> Technik włókienniczych wyrobów dekoracyjnych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6208D6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6208D6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Barbara Jasińska, al. Piłsudskiego 7 m. 175, 90-368 Łódź</w:t>
            </w:r>
          </w:p>
        </w:tc>
        <w:tc>
          <w:tcPr>
            <w:tcW w:w="5063" w:type="dxa"/>
          </w:tcPr>
          <w:p w:rsidR="00CB45EF" w:rsidRDefault="006208D6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1.395,00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67</w:t>
      </w:r>
    </w:p>
    <w:p w:rsidR="00CB45EF" w:rsidRPr="0082171A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włókiennictwo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 w:rsidRPr="00321AD1">
        <w:rPr>
          <w:bCs/>
          <w:color w:val="000000"/>
          <w:sz w:val="24"/>
          <w:szCs w:val="24"/>
        </w:rPr>
        <w:t xml:space="preserve">autor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311932</w:t>
      </w:r>
      <w:r w:rsidRPr="00321AD1">
        <w:rPr>
          <w:bCs/>
          <w:color w:val="00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Technik włókiennik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208D6" w:rsidTr="00ED0A57">
        <w:tc>
          <w:tcPr>
            <w:tcW w:w="1413" w:type="dxa"/>
          </w:tcPr>
          <w:p w:rsidR="006208D6" w:rsidRDefault="006208D6" w:rsidP="006208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208D6" w:rsidRDefault="006208D6" w:rsidP="006208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Barbara Jasińska, al. Piłsudskiego 7 m. 175, 90-368 Łódź</w:t>
            </w:r>
          </w:p>
        </w:tc>
        <w:tc>
          <w:tcPr>
            <w:tcW w:w="5063" w:type="dxa"/>
          </w:tcPr>
          <w:p w:rsidR="006208D6" w:rsidRDefault="006208D6" w:rsidP="006208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1.395,00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68</w:t>
      </w:r>
    </w:p>
    <w:p w:rsidR="00CB45EF" w:rsidRPr="00C56F85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przemysł odzieżowy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753105 Krawiec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Kaczmarek, ul. B. Pukowca 24, 41-404 Mysłowice</w:t>
            </w:r>
          </w:p>
        </w:tc>
        <w:tc>
          <w:tcPr>
            <w:tcW w:w="5063" w:type="dxa"/>
          </w:tcPr>
          <w:p w:rsidR="00CB45EF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Default="00CB45EF" w:rsidP="00CB45EF">
      <w:pPr>
        <w:jc w:val="center"/>
        <w:rPr>
          <w:b/>
          <w:color w:val="000000"/>
        </w:rPr>
      </w:pPr>
    </w:p>
    <w:p w:rsidR="00767151" w:rsidRDefault="00767151" w:rsidP="00CB45EF">
      <w:pPr>
        <w:jc w:val="center"/>
        <w:rPr>
          <w:b/>
          <w:color w:val="000000"/>
        </w:rPr>
      </w:pPr>
    </w:p>
    <w:p w:rsidR="00767151" w:rsidRDefault="00767151" w:rsidP="00CB45EF">
      <w:pPr>
        <w:jc w:val="center"/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69</w:t>
      </w:r>
    </w:p>
    <w:p w:rsidR="00CB45EF" w:rsidRDefault="00CB45EF" w:rsidP="00CB45EF">
      <w:pPr>
        <w:pStyle w:val="Tekstpodstawowy3"/>
        <w:spacing w:before="120" w:after="120"/>
        <w:rPr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przemysł odzieżowy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  <w:lang w:val="pl-PL"/>
        </w:rPr>
        <w:t xml:space="preserve"> w zawodzie </w:t>
      </w:r>
      <w:r>
        <w:rPr>
          <w:color w:val="000000"/>
          <w:sz w:val="24"/>
          <w:szCs w:val="24"/>
          <w:lang w:val="pl-PL"/>
        </w:rPr>
        <w:t>311941 Technik przemysłu mody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rPr>
          <w:trHeight w:val="151"/>
        </w:trPr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Kaczmarek, ul. B. Pukowca 24, 41-404 Mysłowice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</w:p>
    <w:p w:rsidR="00CB45EF" w:rsidRPr="00321AD1" w:rsidRDefault="00CB45EF" w:rsidP="00826C6E">
      <w:pPr>
        <w:pStyle w:val="Nagwek2"/>
      </w:pPr>
      <w:r>
        <w:t>Część 70</w:t>
      </w:r>
    </w:p>
    <w:p w:rsidR="00CB45EF" w:rsidRPr="00C56F85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 xml:space="preserve">prace budowlane 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  <w:lang w:val="pl-PL"/>
        </w:rPr>
        <w:t xml:space="preserve"> w zawodzie </w:t>
      </w:r>
      <w:r>
        <w:rPr>
          <w:color w:val="000000"/>
          <w:sz w:val="24"/>
          <w:szCs w:val="24"/>
          <w:lang w:val="pl-PL"/>
        </w:rPr>
        <w:t>711402 Betoniarz - zbrojarz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9C1202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9C1202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Joanna Rak, ul. Dreszera 18/12, 08-110 Siedlce</w:t>
            </w:r>
          </w:p>
        </w:tc>
        <w:tc>
          <w:tcPr>
            <w:tcW w:w="5063" w:type="dxa"/>
          </w:tcPr>
          <w:p w:rsidR="00CB45EF" w:rsidRDefault="009C1202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1.390,00 zł</w:t>
            </w:r>
          </w:p>
        </w:tc>
      </w:tr>
      <w:tr w:rsidR="00A91A5C" w:rsidTr="00ED0A57">
        <w:tc>
          <w:tcPr>
            <w:tcW w:w="1413" w:type="dxa"/>
          </w:tcPr>
          <w:p w:rsidR="00A91A5C" w:rsidRDefault="00A91A5C" w:rsidP="00A91A5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A91A5C" w:rsidRDefault="00A91A5C" w:rsidP="00A91A5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Teresa Florczak, ul. Krakusa 10/7, 30-535 Kraków</w:t>
            </w:r>
          </w:p>
        </w:tc>
        <w:tc>
          <w:tcPr>
            <w:tcW w:w="5063" w:type="dxa"/>
          </w:tcPr>
          <w:p w:rsidR="00A91A5C" w:rsidRDefault="00A91A5C" w:rsidP="00A91A5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6208D6" w:rsidTr="00ED0A57">
        <w:tc>
          <w:tcPr>
            <w:tcW w:w="1413" w:type="dxa"/>
          </w:tcPr>
          <w:p w:rsidR="006208D6" w:rsidRDefault="00424F95" w:rsidP="00A91A5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6208D6" w:rsidRDefault="00424F95" w:rsidP="00A91A5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Stanisława Ligęza – </w:t>
            </w:r>
            <w:proofErr w:type="spellStart"/>
            <w:r>
              <w:rPr>
                <w:color w:val="000000"/>
              </w:rPr>
              <w:t>Charysz</w:t>
            </w:r>
            <w:proofErr w:type="spellEnd"/>
            <w:r>
              <w:rPr>
                <w:color w:val="000000"/>
              </w:rPr>
              <w:t>, ul. Pana Tadeusza 16/11, 39-200 Dębica</w:t>
            </w:r>
          </w:p>
        </w:tc>
        <w:tc>
          <w:tcPr>
            <w:tcW w:w="5063" w:type="dxa"/>
          </w:tcPr>
          <w:p w:rsidR="006208D6" w:rsidRDefault="00424F95" w:rsidP="00A91A5C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</w:p>
    <w:p w:rsidR="00CB45EF" w:rsidRPr="00321AD1" w:rsidRDefault="00CB45EF" w:rsidP="00826C6E">
      <w:pPr>
        <w:pStyle w:val="Nagwek2"/>
      </w:pPr>
      <w:r>
        <w:t>Część 71</w:t>
      </w:r>
    </w:p>
    <w:p w:rsidR="00CB45EF" w:rsidRPr="00321AD1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prace budowlane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  <w:lang w:val="pl-PL"/>
        </w:rPr>
        <w:t xml:space="preserve"> w zawodzie </w:t>
      </w:r>
      <w:r>
        <w:rPr>
          <w:color w:val="000000"/>
          <w:sz w:val="24"/>
          <w:szCs w:val="24"/>
          <w:lang w:val="pl-PL"/>
        </w:rPr>
        <w:t>712401 Monter izolacji budowlanych</w:t>
      </w:r>
      <w:r w:rsidRPr="00321AD1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424F95" w:rsidTr="00ED0A57">
        <w:tc>
          <w:tcPr>
            <w:tcW w:w="1413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Stanisława Ligęza – </w:t>
            </w:r>
            <w:proofErr w:type="spellStart"/>
            <w:r>
              <w:rPr>
                <w:color w:val="000000"/>
              </w:rPr>
              <w:t>Charysz</w:t>
            </w:r>
            <w:proofErr w:type="spellEnd"/>
            <w:r>
              <w:rPr>
                <w:color w:val="000000"/>
              </w:rPr>
              <w:t>, ul. Pana Tadeusza 16/11, 39-200 Dębica</w:t>
            </w:r>
          </w:p>
        </w:tc>
        <w:tc>
          <w:tcPr>
            <w:tcW w:w="5063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</w:p>
    <w:p w:rsidR="00CB45EF" w:rsidRPr="00321AD1" w:rsidRDefault="00CB45EF" w:rsidP="00826C6E">
      <w:pPr>
        <w:pStyle w:val="Nagwek2"/>
      </w:pPr>
      <w:r w:rsidRPr="00321AD1">
        <w:t>Część</w:t>
      </w:r>
      <w:r>
        <w:t xml:space="preserve"> 72</w:t>
      </w:r>
    </w:p>
    <w:p w:rsidR="00CB45EF" w:rsidRPr="007E43FA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prace budowlane</w:t>
      </w:r>
      <w:r>
        <w:rPr>
          <w:bCs/>
          <w:color w:val="000000"/>
          <w:sz w:val="24"/>
          <w:szCs w:val="24"/>
          <w:lang w:val="pl-PL"/>
        </w:rPr>
        <w:t xml:space="preserve"> – recenzent</w:t>
      </w:r>
      <w:r w:rsidRPr="00321AD1">
        <w:rPr>
          <w:bCs/>
          <w:color w:val="000000"/>
          <w:sz w:val="24"/>
          <w:szCs w:val="24"/>
          <w:lang w:val="pl-PL"/>
        </w:rPr>
        <w:t xml:space="preserve"> w zawodzie </w:t>
      </w:r>
      <w:r>
        <w:rPr>
          <w:color w:val="000000"/>
          <w:sz w:val="24"/>
          <w:szCs w:val="24"/>
          <w:lang w:val="pl-PL"/>
        </w:rPr>
        <w:t>711102 Monter konstrukcji budowlanych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424F95" w:rsidTr="00ED0A57">
        <w:tc>
          <w:tcPr>
            <w:tcW w:w="1413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Stanisława Ligęza – </w:t>
            </w:r>
            <w:proofErr w:type="spellStart"/>
            <w:r>
              <w:rPr>
                <w:color w:val="000000"/>
              </w:rPr>
              <w:t>Charysz</w:t>
            </w:r>
            <w:proofErr w:type="spellEnd"/>
            <w:r>
              <w:rPr>
                <w:color w:val="000000"/>
              </w:rPr>
              <w:t>, ul. Pana Tadeusza 16/11, 39-200 Dębica</w:t>
            </w:r>
          </w:p>
        </w:tc>
        <w:tc>
          <w:tcPr>
            <w:tcW w:w="5063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</w:p>
    <w:p w:rsidR="00CB45EF" w:rsidRPr="00321AD1" w:rsidRDefault="00CB45EF" w:rsidP="00826C6E">
      <w:pPr>
        <w:pStyle w:val="Nagwek2"/>
      </w:pPr>
      <w:r>
        <w:t>Część 73</w:t>
      </w:r>
    </w:p>
    <w:p w:rsidR="00CB45EF" w:rsidRPr="007E43FA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prace budowlane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sz w:val="24"/>
          <w:szCs w:val="24"/>
          <w:lang w:val="pl-PL"/>
        </w:rPr>
        <w:t>711204 Murarz-tynkarz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C1202" w:rsidTr="00ED0A57">
        <w:tc>
          <w:tcPr>
            <w:tcW w:w="141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Marek Próchenko, ul. Niepodległości 2/6; 08-110 Siedlce</w:t>
            </w:r>
          </w:p>
        </w:tc>
        <w:tc>
          <w:tcPr>
            <w:tcW w:w="506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1.390,00 zł</w:t>
            </w:r>
          </w:p>
        </w:tc>
      </w:tr>
    </w:tbl>
    <w:p w:rsidR="00CB45EF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74</w:t>
      </w:r>
    </w:p>
    <w:p w:rsidR="00CB45EF" w:rsidRPr="007E43FA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767151">
        <w:rPr>
          <w:color w:val="000000"/>
          <w:sz w:val="24"/>
          <w:szCs w:val="24"/>
          <w:highlight w:val="yellow"/>
          <w:lang w:val="pl-PL"/>
        </w:rPr>
        <w:t>G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rupa zawodów </w:t>
      </w:r>
      <w:r w:rsidRPr="00767151">
        <w:rPr>
          <w:sz w:val="24"/>
          <w:szCs w:val="24"/>
          <w:highlight w:val="yellow"/>
          <w:lang w:val="pl-PL"/>
        </w:rPr>
        <w:t>prace budowlane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 – </w:t>
      </w:r>
      <w:r w:rsidRPr="00767151">
        <w:rPr>
          <w:bCs/>
          <w:color w:val="000000"/>
          <w:sz w:val="24"/>
          <w:szCs w:val="24"/>
          <w:highlight w:val="yellow"/>
        </w:rPr>
        <w:t xml:space="preserve">recenzent 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w zawodzie </w:t>
      </w:r>
      <w:r w:rsidRPr="00767151">
        <w:rPr>
          <w:color w:val="000000"/>
          <w:sz w:val="24"/>
          <w:szCs w:val="24"/>
          <w:highlight w:val="yellow"/>
          <w:lang w:val="pl-PL"/>
        </w:rPr>
        <w:t>311204 Technik budownictwa</w:t>
      </w: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74</w:t>
      </w:r>
    </w:p>
    <w:p w:rsidR="00CB45EF" w:rsidRPr="00C56F85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</w:p>
    <w:p w:rsidR="00CB45EF" w:rsidRPr="00321AD1" w:rsidRDefault="00CB45EF" w:rsidP="00826C6E">
      <w:pPr>
        <w:pStyle w:val="Nagwek2"/>
      </w:pPr>
      <w:r>
        <w:t>Część 75</w:t>
      </w:r>
    </w:p>
    <w:p w:rsidR="00CB45EF" w:rsidRDefault="00CB45EF" w:rsidP="00CB45EF">
      <w:pPr>
        <w:pStyle w:val="Tekstpodstawowy3"/>
        <w:spacing w:before="120" w:after="120"/>
        <w:rPr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prace wykończeniowe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712905 Monter zabudowy i robót wykończeniowych w budownictwie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307AE" w:rsidTr="00ED0A57">
        <w:tc>
          <w:tcPr>
            <w:tcW w:w="141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Jolanta Skoczylas, ul. Pośrednia 69 m. 1, 26-612 Radom</w:t>
            </w:r>
          </w:p>
        </w:tc>
        <w:tc>
          <w:tcPr>
            <w:tcW w:w="506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A91A5C" w:rsidTr="00ED0A57">
        <w:tc>
          <w:tcPr>
            <w:tcW w:w="1413" w:type="dxa"/>
          </w:tcPr>
          <w:p w:rsidR="00A91A5C" w:rsidRDefault="00A91A5C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A91A5C" w:rsidRDefault="00A91A5C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Teresa Florczak, ul. Krakusa 10/7, 30-535 Kraków</w:t>
            </w:r>
          </w:p>
        </w:tc>
        <w:tc>
          <w:tcPr>
            <w:tcW w:w="5063" w:type="dxa"/>
          </w:tcPr>
          <w:p w:rsidR="00A91A5C" w:rsidRDefault="00A91A5C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E826BD" w:rsidTr="00ED0A57">
        <w:tc>
          <w:tcPr>
            <w:tcW w:w="141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Danuta Jasińska, 3 Maja 10 m  33, 09-402 Płock</w:t>
            </w:r>
          </w:p>
        </w:tc>
        <w:tc>
          <w:tcPr>
            <w:tcW w:w="506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1.300,00 zł</w:t>
            </w:r>
          </w:p>
        </w:tc>
      </w:tr>
    </w:tbl>
    <w:p w:rsidR="00CB45EF" w:rsidRPr="007E43FA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</w:p>
    <w:p w:rsidR="00CB45EF" w:rsidRPr="00321AD1" w:rsidRDefault="00CB45EF" w:rsidP="00826C6E">
      <w:pPr>
        <w:pStyle w:val="Nagwek2"/>
      </w:pPr>
      <w:r>
        <w:t>Część 76</w:t>
      </w:r>
    </w:p>
    <w:p w:rsidR="00CB45EF" w:rsidRDefault="00CB45EF" w:rsidP="00CB45EF">
      <w:pPr>
        <w:pStyle w:val="Tekstpodstawowy3"/>
        <w:spacing w:before="120" w:after="120"/>
        <w:rPr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>rupa zawodów</w:t>
      </w:r>
      <w:r w:rsidRPr="00321AD1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prace wykończeniowe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311219 Technik robót wykończeniowych w budownictwie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826BD" w:rsidTr="00ED0A57">
        <w:tc>
          <w:tcPr>
            <w:tcW w:w="141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Danuta Jasińska, 3 Maja 10 m  33, 09-402 Płock</w:t>
            </w:r>
          </w:p>
        </w:tc>
        <w:tc>
          <w:tcPr>
            <w:tcW w:w="506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1.300,00 zł</w:t>
            </w:r>
          </w:p>
        </w:tc>
      </w:tr>
    </w:tbl>
    <w:p w:rsidR="00CB45EF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</w:p>
    <w:p w:rsidR="00CB45EF" w:rsidRPr="00321AD1" w:rsidRDefault="00CB45EF" w:rsidP="00826C6E">
      <w:pPr>
        <w:pStyle w:val="Nagwek2"/>
      </w:pPr>
      <w:r>
        <w:t>Część 77</w:t>
      </w:r>
    </w:p>
    <w:p w:rsidR="00CB45EF" w:rsidRPr="007E43FA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ciesielstwo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711501 Cieśla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307AE" w:rsidTr="00ED0A57">
        <w:tc>
          <w:tcPr>
            <w:tcW w:w="141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Jolanta Skoczylas, ul. Pośrednia 69 m. 1, 26-612 Radom</w:t>
            </w:r>
          </w:p>
        </w:tc>
        <w:tc>
          <w:tcPr>
            <w:tcW w:w="506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E21C9" w:rsidRDefault="003E21C9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Ewelina Sadowska, 58-350 Rybnica Leśna 51</w:t>
            </w:r>
          </w:p>
        </w:tc>
        <w:tc>
          <w:tcPr>
            <w:tcW w:w="5063" w:type="dxa"/>
          </w:tcPr>
          <w:p w:rsidR="003E21C9" w:rsidRDefault="003E21C9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</w:p>
    <w:p w:rsidR="00CB45EF" w:rsidRPr="00321AD1" w:rsidRDefault="00CB45EF" w:rsidP="00826C6E">
      <w:pPr>
        <w:pStyle w:val="Nagwek2"/>
      </w:pPr>
      <w:r>
        <w:t>Część 78</w:t>
      </w:r>
    </w:p>
    <w:p w:rsidR="00CB45EF" w:rsidRPr="007E43FA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dekarstwo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712101 Dekarz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307AE" w:rsidTr="00ED0A57">
        <w:tc>
          <w:tcPr>
            <w:tcW w:w="141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Jolanta Skoczylas, ul. Pośrednia 69 m. 1, 26-612 Radom</w:t>
            </w:r>
          </w:p>
        </w:tc>
        <w:tc>
          <w:tcPr>
            <w:tcW w:w="506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4D3044" w:rsidTr="00ED0A57">
        <w:tc>
          <w:tcPr>
            <w:tcW w:w="1413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60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Janusz Figurski, ul. Zielona 23 m. 26; 26-600 Radom</w:t>
            </w:r>
          </w:p>
        </w:tc>
        <w:tc>
          <w:tcPr>
            <w:tcW w:w="5063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</w:tbl>
    <w:p w:rsidR="00CB45EF" w:rsidRPr="00321AD1" w:rsidRDefault="00CB45EF" w:rsidP="00826C6E">
      <w:pPr>
        <w:pStyle w:val="Nagwek2"/>
      </w:pPr>
      <w:r>
        <w:t>Część 79</w:t>
      </w:r>
    </w:p>
    <w:p w:rsidR="00CB45EF" w:rsidRPr="007E43FA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izolacje przemysłowe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721303 Blacharz izolacji przemysłowych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D08E5" w:rsidTr="00ED0A57">
        <w:tc>
          <w:tcPr>
            <w:tcW w:w="1413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 Ireneusz Palacz, ul. Janka z Czarnkowa 28, 64-730 Wieleń</w:t>
            </w:r>
          </w:p>
        </w:tc>
        <w:tc>
          <w:tcPr>
            <w:tcW w:w="5063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80</w:t>
      </w:r>
    </w:p>
    <w:p w:rsidR="00CB45EF" w:rsidRPr="007E43FA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izolacje przemysłowe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712403 Monter izolacji przemysłowych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D08E5" w:rsidTr="00ED0A57">
        <w:tc>
          <w:tcPr>
            <w:tcW w:w="1413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 Ireneusz Palacz, ul. Janka z Czarnkowa 28, 64-730 Wieleń</w:t>
            </w:r>
          </w:p>
        </w:tc>
        <w:tc>
          <w:tcPr>
            <w:tcW w:w="5063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81</w:t>
      </w:r>
    </w:p>
    <w:p w:rsidR="00CB45EF" w:rsidRDefault="00CB45EF" w:rsidP="00826C6E">
      <w:pPr>
        <w:pStyle w:val="Nagwek4"/>
      </w:pPr>
      <w:r w:rsidRPr="00321AD1">
        <w:t xml:space="preserve">Grupa zawodów </w:t>
      </w:r>
      <w:r>
        <w:t>kamieniarstwo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711301 Kamieniarz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343EC9" w:rsidTr="00ED0A57">
        <w:tc>
          <w:tcPr>
            <w:tcW w:w="141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Bisaga, ul. Francuska 25a/9, 41-908 Bytom</w:t>
            </w:r>
          </w:p>
        </w:tc>
        <w:tc>
          <w:tcPr>
            <w:tcW w:w="506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1.380,00 zł (słownie tysiąc trzysta dwadzieścia)</w:t>
            </w:r>
          </w:p>
        </w:tc>
      </w:tr>
      <w:tr w:rsidR="008B3EF7" w:rsidTr="00ED0A57">
        <w:tc>
          <w:tcPr>
            <w:tcW w:w="1413" w:type="dxa"/>
          </w:tcPr>
          <w:p w:rsidR="008B3EF7" w:rsidRDefault="008B3EF7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8B3EF7" w:rsidRDefault="008B3EF7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Ewelina Sadowska, 58-350 Rybnica Leśna 51</w:t>
            </w:r>
          </w:p>
        </w:tc>
        <w:tc>
          <w:tcPr>
            <w:tcW w:w="5063" w:type="dxa"/>
          </w:tcPr>
          <w:p w:rsidR="008B3EF7" w:rsidRDefault="008B3EF7" w:rsidP="00826C6E">
            <w:pPr>
              <w:tabs>
                <w:tab w:val="left" w:pos="3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826C6E">
      <w:pPr>
        <w:pStyle w:val="Nagwek2"/>
      </w:pPr>
      <w:r>
        <w:t>Część 82</w:t>
      </w:r>
    </w:p>
    <w:p w:rsidR="00CB45EF" w:rsidRDefault="00CB45EF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kamieniarstwo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311210 Technik renowacji elementów architektury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343EC9" w:rsidTr="00ED0A57">
        <w:tc>
          <w:tcPr>
            <w:tcW w:w="141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Bisaga, ul. Francuska 25a/9, 41-908 Bytom</w:t>
            </w:r>
          </w:p>
        </w:tc>
        <w:tc>
          <w:tcPr>
            <w:tcW w:w="506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1.380,00 zł (słownie tysiąc trzysta dwadzieścia)</w:t>
            </w:r>
          </w:p>
        </w:tc>
      </w:tr>
      <w:tr w:rsidR="008E03AA" w:rsidTr="00ED0A57">
        <w:tc>
          <w:tcPr>
            <w:tcW w:w="1413" w:type="dxa"/>
          </w:tcPr>
          <w:p w:rsidR="008E03AA" w:rsidRDefault="008E03AA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8E03AA" w:rsidRDefault="008E03AA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Ewelina Sadowska, 58-350 Rybnica Leśna 51</w:t>
            </w:r>
          </w:p>
        </w:tc>
        <w:tc>
          <w:tcPr>
            <w:tcW w:w="5063" w:type="dxa"/>
          </w:tcPr>
          <w:p w:rsidR="008E03AA" w:rsidRDefault="008E03AA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83</w:t>
      </w:r>
    </w:p>
    <w:p w:rsidR="00CB45EF" w:rsidRDefault="00CB45EF" w:rsidP="00826C6E">
      <w:pPr>
        <w:pStyle w:val="Nagwek4"/>
      </w:pPr>
      <w:r w:rsidRPr="00767151">
        <w:rPr>
          <w:highlight w:val="yellow"/>
        </w:rPr>
        <w:t>Grupa zawodów kominiarstwo – recenzent w zawodzie 713303 Kominiarz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83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84</w:t>
      </w:r>
    </w:p>
    <w:p w:rsidR="00CB45EF" w:rsidRPr="007E43FA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767151">
        <w:rPr>
          <w:color w:val="000000"/>
          <w:sz w:val="24"/>
          <w:szCs w:val="24"/>
          <w:highlight w:val="yellow"/>
          <w:lang w:val="pl-PL"/>
        </w:rPr>
        <w:t>G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rupa zawodów </w:t>
      </w:r>
      <w:r w:rsidRPr="00767151">
        <w:rPr>
          <w:sz w:val="24"/>
          <w:szCs w:val="24"/>
          <w:highlight w:val="yellow"/>
          <w:lang w:val="pl-PL"/>
        </w:rPr>
        <w:t xml:space="preserve">zduństwo - 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 </w:t>
      </w:r>
      <w:r w:rsidRPr="00767151">
        <w:rPr>
          <w:bCs/>
          <w:color w:val="000000"/>
          <w:sz w:val="24"/>
          <w:szCs w:val="24"/>
          <w:highlight w:val="yellow"/>
        </w:rPr>
        <w:t>recenzent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 w zawodzie </w:t>
      </w:r>
      <w:r w:rsidRPr="00767151">
        <w:rPr>
          <w:color w:val="000000"/>
          <w:sz w:val="24"/>
          <w:szCs w:val="24"/>
          <w:highlight w:val="yellow"/>
          <w:lang w:val="pl-PL"/>
        </w:rPr>
        <w:t>711203 Zdun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lastRenderedPageBreak/>
        <w:t>W części nie wpłynęła żadna oferta niepodlegająca otwarciu, wobec czego Zamawiający unieważnia postepowanie w części 84</w:t>
      </w: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CB45EF" w:rsidRPr="00321AD1" w:rsidRDefault="00CB45EF" w:rsidP="00826C6E">
      <w:pPr>
        <w:pStyle w:val="Nagwek2"/>
      </w:pPr>
      <w:r>
        <w:t>Część 85</w:t>
      </w:r>
    </w:p>
    <w:p w:rsidR="00CB45EF" w:rsidRPr="007E43FA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budownictwo wodne i melioracja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711701 Monter budownictwa wodnego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B45EF" w:rsidTr="00ED0A57">
        <w:tc>
          <w:tcPr>
            <w:tcW w:w="1413" w:type="dxa"/>
          </w:tcPr>
          <w:p w:rsidR="00CB45EF" w:rsidRDefault="000706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B45EF" w:rsidRDefault="000706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Małgorzata Łukaszewska, ul. 1000 </w:t>
            </w:r>
            <w:proofErr w:type="spellStart"/>
            <w:r>
              <w:rPr>
                <w:color w:val="000000"/>
              </w:rPr>
              <w:t>Lecia</w:t>
            </w:r>
            <w:proofErr w:type="spellEnd"/>
            <w:r>
              <w:rPr>
                <w:color w:val="000000"/>
              </w:rPr>
              <w:t xml:space="preserve"> 4/77, 41-303 Dąbrowa Górnicza</w:t>
            </w:r>
          </w:p>
        </w:tc>
        <w:tc>
          <w:tcPr>
            <w:tcW w:w="5063" w:type="dxa"/>
          </w:tcPr>
          <w:p w:rsidR="00CB45EF" w:rsidRDefault="000706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383C15" w:rsidTr="00ED0A57">
        <w:tc>
          <w:tcPr>
            <w:tcW w:w="1413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Katarzyna Majewska – Mrówczyńska, al. Wilanowska 368C/108, 02-665 Warszawa</w:t>
            </w:r>
          </w:p>
        </w:tc>
        <w:tc>
          <w:tcPr>
            <w:tcW w:w="5063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1.470,00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826C6E">
      <w:pPr>
        <w:pStyle w:val="Nagwek2"/>
      </w:pPr>
      <w:r>
        <w:t>Część 86</w:t>
      </w:r>
    </w:p>
    <w:p w:rsidR="00CB45EF" w:rsidRDefault="00CB45EF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budownictwo wodne i melioracja -</w:t>
      </w:r>
      <w:r w:rsidRPr="00321AD1">
        <w:rPr>
          <w:bCs/>
        </w:rPr>
        <w:t xml:space="preserve">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311205 Technik budownictwa wodnego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BC5D76" w:rsidTr="00ED0A57">
        <w:tc>
          <w:tcPr>
            <w:tcW w:w="1413" w:type="dxa"/>
          </w:tcPr>
          <w:p w:rsidR="00BC5D76" w:rsidRDefault="00BC5D76" w:rsidP="00BC5D7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C5D76" w:rsidRDefault="00BC5D76" w:rsidP="00BC5D7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Małgorzata Łukaszewska, ul. 1000 </w:t>
            </w:r>
            <w:proofErr w:type="spellStart"/>
            <w:r>
              <w:rPr>
                <w:color w:val="000000"/>
              </w:rPr>
              <w:t>Lecia</w:t>
            </w:r>
            <w:proofErr w:type="spellEnd"/>
            <w:r>
              <w:rPr>
                <w:color w:val="000000"/>
              </w:rPr>
              <w:t xml:space="preserve"> 4/77, 41-303 Dąbrowa Górnicza</w:t>
            </w:r>
          </w:p>
        </w:tc>
        <w:tc>
          <w:tcPr>
            <w:tcW w:w="5063" w:type="dxa"/>
          </w:tcPr>
          <w:p w:rsidR="00BC5D76" w:rsidRDefault="00BC5D76" w:rsidP="00BC5D7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383C15" w:rsidTr="00ED0A57">
        <w:tc>
          <w:tcPr>
            <w:tcW w:w="1413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Katarzyna Majewska – Mrówczyńska, al. Wilanowska 368C/108, 02-665 Warszawa</w:t>
            </w:r>
          </w:p>
        </w:tc>
        <w:tc>
          <w:tcPr>
            <w:tcW w:w="5063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1.470,00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Default="00CB45EF" w:rsidP="00826C6E">
      <w:pPr>
        <w:pStyle w:val="Nagwek2"/>
      </w:pPr>
      <w:r>
        <w:t>Część 87</w:t>
      </w:r>
    </w:p>
    <w:p w:rsidR="00CB45EF" w:rsidRDefault="00CB45EF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budownictwo wodne i melioracja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311208 Technik inżynierii środowiska i melioracji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CB45EF" w:rsidTr="00ED0A57">
        <w:tc>
          <w:tcPr>
            <w:tcW w:w="141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Default="00CB45E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36250E" w:rsidTr="00ED0A57">
        <w:tc>
          <w:tcPr>
            <w:tcW w:w="1413" w:type="dxa"/>
          </w:tcPr>
          <w:p w:rsidR="0036250E" w:rsidRDefault="0036250E" w:rsidP="0036250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36250E" w:rsidRDefault="0036250E" w:rsidP="0036250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Małgorzata Łukaszewska, ul. 1000 </w:t>
            </w:r>
            <w:proofErr w:type="spellStart"/>
            <w:r>
              <w:rPr>
                <w:color w:val="000000"/>
              </w:rPr>
              <w:t>Lecia</w:t>
            </w:r>
            <w:proofErr w:type="spellEnd"/>
            <w:r>
              <w:rPr>
                <w:color w:val="000000"/>
              </w:rPr>
              <w:t xml:space="preserve"> 4/77, 41-303 Dąbrowa Górnicza</w:t>
            </w:r>
          </w:p>
        </w:tc>
        <w:tc>
          <w:tcPr>
            <w:tcW w:w="5063" w:type="dxa"/>
          </w:tcPr>
          <w:p w:rsidR="0036250E" w:rsidRDefault="0036250E" w:rsidP="0036250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383C15" w:rsidTr="00ED0A57">
        <w:tc>
          <w:tcPr>
            <w:tcW w:w="1413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Katarzyna Majewska – Mrówczyńska, al. Wilanowska 368C/108, 02-665 Warszawa</w:t>
            </w:r>
          </w:p>
        </w:tc>
        <w:tc>
          <w:tcPr>
            <w:tcW w:w="5063" w:type="dxa"/>
          </w:tcPr>
          <w:p w:rsidR="00383C15" w:rsidRDefault="00383C15" w:rsidP="00383C1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1.470,00 zł</w:t>
            </w:r>
          </w:p>
        </w:tc>
      </w:tr>
    </w:tbl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88</w:t>
      </w:r>
    </w:p>
    <w:p w:rsidR="00CB45EF" w:rsidRPr="00886CD8" w:rsidRDefault="00CB45EF" w:rsidP="00CB45EF">
      <w:pPr>
        <w:pStyle w:val="Tekstpodstawowy3"/>
        <w:spacing w:before="120" w:after="120"/>
        <w:rPr>
          <w:bCs/>
          <w:i/>
          <w:color w:val="000000"/>
          <w:sz w:val="24"/>
          <w:szCs w:val="24"/>
          <w:lang w:val="pl-PL"/>
        </w:rPr>
      </w:pPr>
      <w:r w:rsidRPr="00767151">
        <w:rPr>
          <w:color w:val="000000"/>
          <w:sz w:val="24"/>
          <w:szCs w:val="24"/>
          <w:highlight w:val="yellow"/>
          <w:lang w:val="pl-PL"/>
        </w:rPr>
        <w:t>G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rupa zawodów </w:t>
      </w:r>
      <w:r w:rsidRPr="00767151">
        <w:rPr>
          <w:sz w:val="24"/>
          <w:szCs w:val="24"/>
          <w:highlight w:val="yellow"/>
          <w:lang w:val="pl-PL"/>
        </w:rPr>
        <w:t>drogownictwo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 – </w:t>
      </w:r>
      <w:r w:rsidRPr="00767151">
        <w:rPr>
          <w:bCs/>
          <w:color w:val="000000"/>
          <w:sz w:val="24"/>
          <w:szCs w:val="24"/>
          <w:highlight w:val="yellow"/>
        </w:rPr>
        <w:t xml:space="preserve">recenzent 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w zawodzie </w:t>
      </w:r>
      <w:r w:rsidRPr="00767151">
        <w:rPr>
          <w:color w:val="000000"/>
          <w:sz w:val="24"/>
          <w:szCs w:val="24"/>
          <w:highlight w:val="yellow"/>
          <w:lang w:val="pl-PL"/>
        </w:rPr>
        <w:t xml:space="preserve">834209 Operator maszyn i urządzeń do robót ziemnych i drogowych </w:t>
      </w:r>
      <w:r w:rsidRPr="00767151">
        <w:rPr>
          <w:i/>
          <w:color w:val="000000"/>
          <w:sz w:val="24"/>
          <w:szCs w:val="24"/>
          <w:highlight w:val="yellow"/>
          <w:lang w:val="pl-PL"/>
        </w:rPr>
        <w:t>(wcześniej Mechanik maszyn i urządzeń drogowych)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88</w:t>
      </w: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89</w:t>
      </w:r>
    </w:p>
    <w:p w:rsidR="00CB45EF" w:rsidRDefault="00CB45EF" w:rsidP="00CB45EF">
      <w:pPr>
        <w:pStyle w:val="Tekstpodstawowy3"/>
        <w:spacing w:before="120" w:after="120"/>
        <w:rPr>
          <w:i/>
          <w:color w:val="000000"/>
          <w:sz w:val="24"/>
          <w:szCs w:val="24"/>
          <w:lang w:val="pl-PL"/>
        </w:rPr>
      </w:pPr>
      <w:r w:rsidRPr="00767151">
        <w:rPr>
          <w:color w:val="000000"/>
          <w:sz w:val="24"/>
          <w:szCs w:val="24"/>
          <w:highlight w:val="yellow"/>
          <w:lang w:val="pl-PL"/>
        </w:rPr>
        <w:t>G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rupa zawodów </w:t>
      </w:r>
      <w:r w:rsidRPr="00767151">
        <w:rPr>
          <w:sz w:val="24"/>
          <w:szCs w:val="24"/>
          <w:highlight w:val="yellow"/>
          <w:lang w:val="pl-PL"/>
        </w:rPr>
        <w:t>drogownictwo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 – </w:t>
      </w:r>
      <w:r w:rsidRPr="00767151">
        <w:rPr>
          <w:bCs/>
          <w:color w:val="000000"/>
          <w:sz w:val="24"/>
          <w:szCs w:val="24"/>
          <w:highlight w:val="yellow"/>
        </w:rPr>
        <w:t xml:space="preserve">recenzent 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w zawodzie </w:t>
      </w:r>
      <w:r w:rsidRPr="00767151">
        <w:rPr>
          <w:color w:val="000000"/>
          <w:sz w:val="24"/>
          <w:szCs w:val="24"/>
          <w:highlight w:val="yellow"/>
          <w:lang w:val="pl-PL"/>
        </w:rPr>
        <w:t xml:space="preserve">311216 Technik budowy dróg </w:t>
      </w:r>
      <w:r w:rsidRPr="00767151">
        <w:rPr>
          <w:i/>
          <w:color w:val="000000"/>
          <w:sz w:val="24"/>
          <w:szCs w:val="24"/>
          <w:highlight w:val="yellow"/>
          <w:lang w:val="pl-PL"/>
        </w:rPr>
        <w:t>(wcześniej Technik drogownictwa)</w:t>
      </w: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lastRenderedPageBreak/>
        <w:t>W części nie wpłynęła żadna oferta niepodlegająca otwarciu, wobec czego Zamawiający unieważnia postepowanie w części 89</w:t>
      </w:r>
    </w:p>
    <w:p w:rsidR="00CB45EF" w:rsidRPr="00886CD8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</w:p>
    <w:p w:rsidR="00CB45EF" w:rsidRPr="00767151" w:rsidRDefault="00CB45EF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90</w:t>
      </w:r>
    </w:p>
    <w:p w:rsidR="00CB45EF" w:rsidRPr="00886CD8" w:rsidRDefault="00CB45EF" w:rsidP="00CB45EF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767151">
        <w:rPr>
          <w:color w:val="000000"/>
          <w:sz w:val="24"/>
          <w:szCs w:val="24"/>
          <w:highlight w:val="yellow"/>
          <w:lang w:val="pl-PL"/>
        </w:rPr>
        <w:t>G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rupa zawodów </w:t>
      </w:r>
      <w:r w:rsidRPr="00767151">
        <w:rPr>
          <w:sz w:val="24"/>
          <w:szCs w:val="24"/>
          <w:highlight w:val="yellow"/>
          <w:lang w:val="pl-PL"/>
        </w:rPr>
        <w:t>geodezja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 – </w:t>
      </w:r>
      <w:r w:rsidRPr="00767151">
        <w:rPr>
          <w:bCs/>
          <w:color w:val="000000"/>
          <w:sz w:val="24"/>
          <w:szCs w:val="24"/>
          <w:highlight w:val="yellow"/>
        </w:rPr>
        <w:t xml:space="preserve">recenzent </w:t>
      </w:r>
      <w:r w:rsidRPr="00767151">
        <w:rPr>
          <w:bCs/>
          <w:color w:val="000000"/>
          <w:sz w:val="24"/>
          <w:szCs w:val="24"/>
          <w:highlight w:val="yellow"/>
          <w:lang w:val="pl-PL"/>
        </w:rPr>
        <w:t xml:space="preserve">w zawodzie </w:t>
      </w:r>
      <w:r w:rsidRPr="00767151">
        <w:rPr>
          <w:color w:val="000000"/>
          <w:sz w:val="24"/>
          <w:szCs w:val="24"/>
          <w:highlight w:val="yellow"/>
          <w:lang w:val="pl-PL"/>
        </w:rPr>
        <w:t>311104 Technik geodeta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90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ED0A57" w:rsidRPr="00321AD1" w:rsidRDefault="00ED0A57" w:rsidP="00826C6E">
      <w:pPr>
        <w:pStyle w:val="Nagwek2"/>
      </w:pPr>
      <w:r>
        <w:t>Część 91</w:t>
      </w:r>
    </w:p>
    <w:p w:rsidR="00ED0A57" w:rsidRPr="00886CD8" w:rsidRDefault="00ED0A57" w:rsidP="00ED0A57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infrastruktura kolejowa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 xml:space="preserve">311217 technik dróg kolejowych i obiektów inżynieryjnych </w:t>
      </w:r>
      <w:r w:rsidRPr="00886CD8">
        <w:rPr>
          <w:i/>
          <w:color w:val="000000"/>
          <w:sz w:val="24"/>
          <w:szCs w:val="24"/>
          <w:lang w:val="pl-PL"/>
        </w:rPr>
        <w:t>(wcześniej Technik dróg i mostów kolejowych)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826BD" w:rsidTr="00ED0A57">
        <w:tc>
          <w:tcPr>
            <w:tcW w:w="141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Przemysław </w:t>
            </w:r>
            <w:proofErr w:type="spellStart"/>
            <w:r>
              <w:rPr>
                <w:color w:val="000000"/>
              </w:rPr>
              <w:t>Sowała</w:t>
            </w:r>
            <w:proofErr w:type="spellEnd"/>
            <w:r>
              <w:rPr>
                <w:color w:val="000000"/>
              </w:rPr>
              <w:t>, Czechy 10, 98-220 Zduńska Wola</w:t>
            </w:r>
          </w:p>
        </w:tc>
        <w:tc>
          <w:tcPr>
            <w:tcW w:w="506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Donata Andrzejczak, ul. </w:t>
            </w:r>
            <w:proofErr w:type="spellStart"/>
            <w:r>
              <w:rPr>
                <w:color w:val="000000"/>
              </w:rPr>
              <w:t>Niciarniana</w:t>
            </w:r>
            <w:proofErr w:type="spellEnd"/>
            <w:r>
              <w:rPr>
                <w:color w:val="000000"/>
              </w:rPr>
              <w:t xml:space="preserve"> 18/20 m. 34, 92-238 Łódź</w:t>
            </w:r>
          </w:p>
        </w:tc>
        <w:tc>
          <w:tcPr>
            <w:tcW w:w="506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</w:tbl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ED0A57" w:rsidRPr="00321AD1" w:rsidRDefault="00ED0A57" w:rsidP="00826C6E">
      <w:pPr>
        <w:pStyle w:val="Nagwek2"/>
      </w:pPr>
      <w:r>
        <w:t>Część 92</w:t>
      </w:r>
    </w:p>
    <w:p w:rsidR="00ED0A57" w:rsidRPr="00EE047F" w:rsidRDefault="00ED0A57" w:rsidP="00ED0A57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infrastruktura kolejowa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711603 Monter nawierzchni kolejowej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ED0A57">
        <w:tc>
          <w:tcPr>
            <w:tcW w:w="1413" w:type="dxa"/>
          </w:tcPr>
          <w:p w:rsidR="00ED0A57" w:rsidRDefault="009C1202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9C1202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Elżbieta Próchenko, ul. Niepodległości 2/6; 08-110 Siedlce</w:t>
            </w:r>
          </w:p>
        </w:tc>
        <w:tc>
          <w:tcPr>
            <w:tcW w:w="5063" w:type="dxa"/>
          </w:tcPr>
          <w:p w:rsidR="00ED0A57" w:rsidRDefault="009C1202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1.390,00 zł</w:t>
            </w:r>
          </w:p>
        </w:tc>
      </w:tr>
      <w:tr w:rsidR="00E826BD" w:rsidTr="00ED0A57">
        <w:tc>
          <w:tcPr>
            <w:tcW w:w="141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Przemysław </w:t>
            </w:r>
            <w:proofErr w:type="spellStart"/>
            <w:r>
              <w:rPr>
                <w:color w:val="000000"/>
              </w:rPr>
              <w:t>Sowała</w:t>
            </w:r>
            <w:proofErr w:type="spellEnd"/>
            <w:r>
              <w:rPr>
                <w:color w:val="000000"/>
              </w:rPr>
              <w:t>, Czechy 10, 98-220 Zduńska Wola</w:t>
            </w:r>
          </w:p>
        </w:tc>
        <w:tc>
          <w:tcPr>
            <w:tcW w:w="506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ED0A57" w:rsidRPr="00321AD1" w:rsidRDefault="00ED0A57" w:rsidP="00826C6E">
      <w:pPr>
        <w:pStyle w:val="Nagwek2"/>
      </w:pPr>
      <w:r>
        <w:t>Część 93</w:t>
      </w:r>
    </w:p>
    <w:p w:rsidR="00ED0A57" w:rsidRPr="00EE047F" w:rsidRDefault="00ED0A57" w:rsidP="00ED0A57">
      <w:pPr>
        <w:pStyle w:val="Tekstpodstawowy3"/>
        <w:spacing w:before="120" w:after="120"/>
        <w:rPr>
          <w:bCs/>
          <w:i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urządzenia sanitarne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 xml:space="preserve">712618 Monter sieci i instalacji sanitarnych </w:t>
      </w:r>
      <w:r w:rsidRPr="00EE047F">
        <w:rPr>
          <w:i/>
          <w:color w:val="000000"/>
          <w:sz w:val="24"/>
          <w:szCs w:val="24"/>
          <w:lang w:val="pl-PL"/>
        </w:rPr>
        <w:t>(wcześniej Monter sieci, instalacji i urządzeń sanitarnych)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ED0A57">
        <w:tc>
          <w:tcPr>
            <w:tcW w:w="1413" w:type="dxa"/>
          </w:tcPr>
          <w:p w:rsidR="00ED0A57" w:rsidRDefault="006307A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6307A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Joanna Gierczak, Koniaczów 66, 37-500 Jarosław</w:t>
            </w:r>
          </w:p>
        </w:tc>
        <w:tc>
          <w:tcPr>
            <w:tcW w:w="5063" w:type="dxa"/>
          </w:tcPr>
          <w:p w:rsidR="00ED0A57" w:rsidRDefault="006307A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1.320,00 zł</w:t>
            </w:r>
          </w:p>
        </w:tc>
      </w:tr>
    </w:tbl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94</w:t>
      </w:r>
    </w:p>
    <w:p w:rsidR="00ED0A57" w:rsidRDefault="00ED0A57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urządzenia sanitarne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 xml:space="preserve">311218 Technik inżynierii sanitarnej </w:t>
      </w:r>
      <w:r w:rsidRPr="00EE047F">
        <w:rPr>
          <w:i/>
        </w:rPr>
        <w:t>(wcześniej Technik urządzeń sanitarnych)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307AE" w:rsidTr="00ED0A57">
        <w:tc>
          <w:tcPr>
            <w:tcW w:w="141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Joanna Gierczak, Koniaczów 66, 37-500 Jarosław</w:t>
            </w:r>
          </w:p>
        </w:tc>
        <w:tc>
          <w:tcPr>
            <w:tcW w:w="506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1.320,00 zł</w:t>
            </w:r>
          </w:p>
        </w:tc>
      </w:tr>
    </w:tbl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95</w:t>
      </w:r>
    </w:p>
    <w:p w:rsidR="00ED0A57" w:rsidRDefault="00ED0A57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gazownictwo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311913 Technik gazownictwa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307AE" w:rsidTr="00ED0A57">
        <w:tc>
          <w:tcPr>
            <w:tcW w:w="141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Joanna Gierczak, Koniaczów 66, 37-500 Jarosław</w:t>
            </w:r>
          </w:p>
        </w:tc>
        <w:tc>
          <w:tcPr>
            <w:tcW w:w="506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1.320,00 zł</w:t>
            </w:r>
          </w:p>
        </w:tc>
      </w:tr>
    </w:tbl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96</w:t>
      </w:r>
    </w:p>
    <w:p w:rsidR="00ED0A57" w:rsidRDefault="00ED0A57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chłodnictwo i klimatyzacja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311929 Technik chłodnictwa i klimatyzacji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ED0A57">
        <w:tc>
          <w:tcPr>
            <w:tcW w:w="1413" w:type="dxa"/>
          </w:tcPr>
          <w:p w:rsidR="00ED0A57" w:rsidRDefault="006307A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6307A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Robert </w:t>
            </w:r>
            <w:proofErr w:type="spellStart"/>
            <w:r w:rsidR="009C1202">
              <w:rPr>
                <w:color w:val="000000"/>
              </w:rPr>
              <w:t>D</w:t>
            </w:r>
            <w:r>
              <w:rPr>
                <w:color w:val="000000"/>
              </w:rPr>
              <w:t>ziurski</w:t>
            </w:r>
            <w:proofErr w:type="spellEnd"/>
            <w:r>
              <w:rPr>
                <w:color w:val="000000"/>
              </w:rPr>
              <w:t>,</w:t>
            </w:r>
            <w:r w:rsidR="009C1202">
              <w:rPr>
                <w:color w:val="000000"/>
              </w:rPr>
              <w:t xml:space="preserve"> ul. Józefa Cyrana 15a, 44-218 Rybnik</w:t>
            </w:r>
          </w:p>
        </w:tc>
        <w:tc>
          <w:tcPr>
            <w:tcW w:w="5063" w:type="dxa"/>
          </w:tcPr>
          <w:p w:rsidR="00ED0A57" w:rsidRDefault="009C1202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 zł</w:t>
            </w:r>
          </w:p>
        </w:tc>
      </w:tr>
      <w:tr w:rsidR="00050238" w:rsidTr="00ED0A57">
        <w:tc>
          <w:tcPr>
            <w:tcW w:w="1413" w:type="dxa"/>
          </w:tcPr>
          <w:p w:rsidR="00050238" w:rsidRDefault="00050238" w:rsidP="0005023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050238" w:rsidRDefault="00050238" w:rsidP="0005023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Magnowski, ul. Katowicka 15/27, 26-610 Radom</w:t>
            </w:r>
          </w:p>
        </w:tc>
        <w:tc>
          <w:tcPr>
            <w:tcW w:w="5063" w:type="dxa"/>
          </w:tcPr>
          <w:p w:rsidR="00050238" w:rsidRDefault="00050238" w:rsidP="0005023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97</w:t>
      </w:r>
    </w:p>
    <w:p w:rsidR="00ED0A57" w:rsidRDefault="00ED0A57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elektronika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 xml:space="preserve">742117 Elektronik </w:t>
      </w:r>
      <w:r w:rsidRPr="00BE6C08">
        <w:rPr>
          <w:i/>
        </w:rPr>
        <w:t>(wcześniej Monter-elektronik)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ED0A57">
        <w:tc>
          <w:tcPr>
            <w:tcW w:w="1413" w:type="dxa"/>
          </w:tcPr>
          <w:p w:rsidR="00ED0A57" w:rsidRDefault="006307A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6307A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Mariusz </w:t>
            </w:r>
            <w:proofErr w:type="spellStart"/>
            <w:r>
              <w:rPr>
                <w:color w:val="000000"/>
              </w:rPr>
              <w:t>Zyngier</w:t>
            </w:r>
            <w:proofErr w:type="spellEnd"/>
            <w:r>
              <w:rPr>
                <w:color w:val="000000"/>
              </w:rPr>
              <w:t>, ul. Królowej Jadwigi 6 /19, 28-230 Połaniec</w:t>
            </w:r>
          </w:p>
        </w:tc>
        <w:tc>
          <w:tcPr>
            <w:tcW w:w="5063" w:type="dxa"/>
          </w:tcPr>
          <w:p w:rsidR="00ED0A57" w:rsidRDefault="006307A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1.499,00 zł</w:t>
            </w:r>
          </w:p>
        </w:tc>
      </w:tr>
      <w:tr w:rsidR="00B47703" w:rsidTr="00ED0A57">
        <w:tc>
          <w:tcPr>
            <w:tcW w:w="141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Grażyna Mrozińska – </w:t>
            </w:r>
            <w:proofErr w:type="spellStart"/>
            <w:r>
              <w:rPr>
                <w:color w:val="000000"/>
              </w:rPr>
              <w:t>Hotloś</w:t>
            </w:r>
            <w:proofErr w:type="spellEnd"/>
            <w:r>
              <w:rPr>
                <w:color w:val="000000"/>
              </w:rPr>
              <w:t>, u. Tarasowa 4/98, 20-819 Lublin</w:t>
            </w:r>
          </w:p>
        </w:tc>
        <w:tc>
          <w:tcPr>
            <w:tcW w:w="506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  <w:tr w:rsidR="00826C6E" w:rsidTr="00ED0A57">
        <w:tc>
          <w:tcPr>
            <w:tcW w:w="1413" w:type="dxa"/>
          </w:tcPr>
          <w:p w:rsidR="00826C6E" w:rsidRDefault="00826C6E" w:rsidP="00826C6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826C6E" w:rsidRDefault="00826C6E" w:rsidP="00826C6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Zbigniew Zalas, ul. Maliny 31/23, 41-200 Sosnowiec</w:t>
            </w:r>
          </w:p>
        </w:tc>
        <w:tc>
          <w:tcPr>
            <w:tcW w:w="5063" w:type="dxa"/>
          </w:tcPr>
          <w:p w:rsidR="00826C6E" w:rsidRDefault="00826C6E" w:rsidP="00826C6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</w:tbl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98</w:t>
      </w:r>
    </w:p>
    <w:p w:rsidR="00ED0A57" w:rsidRDefault="00ED0A57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elektronika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311408 Technik elektronik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307AE" w:rsidTr="00ED0A57">
        <w:tc>
          <w:tcPr>
            <w:tcW w:w="141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Mariusz </w:t>
            </w:r>
            <w:proofErr w:type="spellStart"/>
            <w:r>
              <w:rPr>
                <w:color w:val="000000"/>
              </w:rPr>
              <w:t>Zyngier</w:t>
            </w:r>
            <w:proofErr w:type="spellEnd"/>
            <w:r>
              <w:rPr>
                <w:color w:val="000000"/>
              </w:rPr>
              <w:t>, ul. Królowej Jadwigi 6 /19, 28-230 Połaniec</w:t>
            </w:r>
          </w:p>
        </w:tc>
        <w:tc>
          <w:tcPr>
            <w:tcW w:w="5063" w:type="dxa"/>
          </w:tcPr>
          <w:p w:rsidR="006307AE" w:rsidRDefault="006307AE" w:rsidP="006307A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1.499,00 zł</w:t>
            </w:r>
          </w:p>
          <w:p w:rsidR="00B47703" w:rsidRDefault="00B47703" w:rsidP="006307AE">
            <w:pPr>
              <w:tabs>
                <w:tab w:val="left" w:pos="3155"/>
              </w:tabs>
              <w:rPr>
                <w:color w:val="000000"/>
              </w:rPr>
            </w:pPr>
          </w:p>
        </w:tc>
      </w:tr>
      <w:tr w:rsidR="00B47703" w:rsidTr="00ED0A57">
        <w:tc>
          <w:tcPr>
            <w:tcW w:w="141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Grażyna Mrozińska – </w:t>
            </w:r>
            <w:proofErr w:type="spellStart"/>
            <w:r>
              <w:rPr>
                <w:color w:val="000000"/>
              </w:rPr>
              <w:t>Hotloś</w:t>
            </w:r>
            <w:proofErr w:type="spellEnd"/>
            <w:r>
              <w:rPr>
                <w:color w:val="000000"/>
              </w:rPr>
              <w:t>, u. Tarasowa 4/98, 20-819 Lublin</w:t>
            </w:r>
          </w:p>
        </w:tc>
        <w:tc>
          <w:tcPr>
            <w:tcW w:w="506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  <w:tr w:rsidR="00826C6E" w:rsidTr="00ED0A57">
        <w:tc>
          <w:tcPr>
            <w:tcW w:w="1413" w:type="dxa"/>
          </w:tcPr>
          <w:p w:rsidR="00826C6E" w:rsidRDefault="00826C6E" w:rsidP="00826C6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826C6E" w:rsidRDefault="00826C6E" w:rsidP="00826C6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Zbigniew Zalas, ul. Maliny 31/23, 41-200 Sosnowiec</w:t>
            </w:r>
          </w:p>
        </w:tc>
        <w:tc>
          <w:tcPr>
            <w:tcW w:w="5063" w:type="dxa"/>
          </w:tcPr>
          <w:p w:rsidR="00826C6E" w:rsidRDefault="00826C6E" w:rsidP="00826C6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826C6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3E21C9" w:rsidRDefault="003E21C9" w:rsidP="00826C6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Stompel, ul. Bacewicz 28, 92-413 łódź</w:t>
            </w:r>
          </w:p>
        </w:tc>
        <w:tc>
          <w:tcPr>
            <w:tcW w:w="5063" w:type="dxa"/>
          </w:tcPr>
          <w:p w:rsidR="003E21C9" w:rsidRDefault="003E21C9" w:rsidP="00826C6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</w:tbl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376188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99</w:t>
      </w:r>
    </w:p>
    <w:p w:rsidR="00ED0A57" w:rsidRDefault="00ED0A57" w:rsidP="00826C6E">
      <w:pPr>
        <w:pStyle w:val="Tekstpodstawowy"/>
      </w:pPr>
      <w:r w:rsidRPr="00321AD1">
        <w:t>G</w:t>
      </w:r>
      <w:r w:rsidRPr="00321AD1">
        <w:rPr>
          <w:bCs/>
        </w:rPr>
        <w:t xml:space="preserve">rupa zawodów </w:t>
      </w:r>
      <w:r>
        <w:t>elektronika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311411 Technik elektroniki i informatyki medycznej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ED0A57">
        <w:tc>
          <w:tcPr>
            <w:tcW w:w="1413" w:type="dxa"/>
          </w:tcPr>
          <w:p w:rsidR="00ED0A57" w:rsidRDefault="00B47703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B47703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Grażyna Mrozińska – </w:t>
            </w:r>
            <w:proofErr w:type="spellStart"/>
            <w:r>
              <w:rPr>
                <w:color w:val="000000"/>
              </w:rPr>
              <w:t>Hotloś</w:t>
            </w:r>
            <w:proofErr w:type="spellEnd"/>
            <w:r>
              <w:rPr>
                <w:color w:val="000000"/>
              </w:rPr>
              <w:t>, u. Tarasowa 4/98, 20-819 Lublin</w:t>
            </w:r>
          </w:p>
        </w:tc>
        <w:tc>
          <w:tcPr>
            <w:tcW w:w="5063" w:type="dxa"/>
          </w:tcPr>
          <w:p w:rsidR="00ED0A57" w:rsidRDefault="00B47703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E21C9" w:rsidRDefault="003E21C9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Stompel, ul. Bacewicz 28, 92-413 łódź</w:t>
            </w:r>
          </w:p>
        </w:tc>
        <w:tc>
          <w:tcPr>
            <w:tcW w:w="5063" w:type="dxa"/>
          </w:tcPr>
          <w:p w:rsidR="003E21C9" w:rsidRDefault="003E21C9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CD08E5" w:rsidTr="00ED0A57">
        <w:tc>
          <w:tcPr>
            <w:tcW w:w="1413" w:type="dxa"/>
          </w:tcPr>
          <w:p w:rsidR="00CD08E5" w:rsidRDefault="00CD08E5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CD08E5" w:rsidRDefault="00CD08E5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Marcin Łoziński, ul. Mehoffera 36/74, 03-131 Warszawa</w:t>
            </w:r>
          </w:p>
        </w:tc>
        <w:tc>
          <w:tcPr>
            <w:tcW w:w="5063" w:type="dxa"/>
          </w:tcPr>
          <w:p w:rsidR="00CD08E5" w:rsidRDefault="00CD08E5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100</w:t>
      </w:r>
    </w:p>
    <w:p w:rsidR="00ED0A57" w:rsidRDefault="00ED0A57" w:rsidP="00826C6E">
      <w:pPr>
        <w:pStyle w:val="Nagwek4"/>
      </w:pPr>
      <w:r w:rsidRPr="00321AD1">
        <w:t xml:space="preserve">Grupa zawodów </w:t>
      </w:r>
      <w:r>
        <w:t>elektryka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741201 Elektromechanik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ED0A57">
        <w:tc>
          <w:tcPr>
            <w:tcW w:w="1413" w:type="dxa"/>
          </w:tcPr>
          <w:p w:rsidR="00ED0A57" w:rsidRDefault="00343EC9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343EC9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Madej, ul. Słowackiego 83a, 26-640 Skaryszew</w:t>
            </w:r>
          </w:p>
        </w:tc>
        <w:tc>
          <w:tcPr>
            <w:tcW w:w="5063" w:type="dxa"/>
          </w:tcPr>
          <w:p w:rsidR="00ED0A57" w:rsidRDefault="00343EC9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8E03AA" w:rsidTr="00ED0A57">
        <w:tc>
          <w:tcPr>
            <w:tcW w:w="1413" w:type="dxa"/>
          </w:tcPr>
          <w:p w:rsidR="008E03AA" w:rsidRDefault="008E03AA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8E03AA" w:rsidRDefault="008E03AA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Irena Osiak, Palmowa 10/13, 15-795 Białystok</w:t>
            </w:r>
          </w:p>
        </w:tc>
        <w:tc>
          <w:tcPr>
            <w:tcW w:w="5063" w:type="dxa"/>
          </w:tcPr>
          <w:p w:rsidR="008E03AA" w:rsidRDefault="008E03AA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Marcin Kowalik, ul. Polna 8G, 37-403 Krzaki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1.209,00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101</w:t>
      </w:r>
    </w:p>
    <w:p w:rsidR="00ED0A57" w:rsidRDefault="00ED0A57" w:rsidP="00826C6E">
      <w:pPr>
        <w:pStyle w:val="Nagwek4"/>
      </w:pPr>
      <w:r w:rsidRPr="00321AD1">
        <w:t xml:space="preserve">Grupa zawodów </w:t>
      </w:r>
      <w:r>
        <w:t>elektryka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741103 Elektryk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B23887" w:rsidTr="00ED0A57">
        <w:tc>
          <w:tcPr>
            <w:tcW w:w="1413" w:type="dxa"/>
          </w:tcPr>
          <w:p w:rsidR="00B23887" w:rsidRDefault="00B23887" w:rsidP="00B2388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23887" w:rsidRDefault="00B23887" w:rsidP="00B2388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Dariusz Tomczak, ul. Polna 28, 16-010 Wasilków</w:t>
            </w:r>
          </w:p>
        </w:tc>
        <w:tc>
          <w:tcPr>
            <w:tcW w:w="5063" w:type="dxa"/>
          </w:tcPr>
          <w:p w:rsidR="00B23887" w:rsidRDefault="00B23887" w:rsidP="00B2388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343EC9" w:rsidTr="00ED0A57">
        <w:tc>
          <w:tcPr>
            <w:tcW w:w="141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Madej, ul. Słowackiego 83a, 26-640 Skaryszew</w:t>
            </w:r>
          </w:p>
        </w:tc>
        <w:tc>
          <w:tcPr>
            <w:tcW w:w="506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780C3D" w:rsidTr="00ED0A57">
        <w:tc>
          <w:tcPr>
            <w:tcW w:w="1413" w:type="dxa"/>
          </w:tcPr>
          <w:p w:rsidR="00780C3D" w:rsidRDefault="00780C3D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780C3D" w:rsidRDefault="00780C3D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Janusz Janicki, ul. </w:t>
            </w:r>
            <w:proofErr w:type="spellStart"/>
            <w:r>
              <w:rPr>
                <w:color w:val="000000"/>
              </w:rPr>
              <w:t>Homolaesa</w:t>
            </w:r>
            <w:proofErr w:type="spellEnd"/>
            <w:r>
              <w:rPr>
                <w:color w:val="000000"/>
              </w:rPr>
              <w:t xml:space="preserve"> 11, 30-498 Kraków</w:t>
            </w:r>
          </w:p>
        </w:tc>
        <w:tc>
          <w:tcPr>
            <w:tcW w:w="5063" w:type="dxa"/>
          </w:tcPr>
          <w:p w:rsidR="00780C3D" w:rsidRDefault="00780C3D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4218BE" w:rsidTr="00ED0A57">
        <w:tc>
          <w:tcPr>
            <w:tcW w:w="1413" w:type="dxa"/>
          </w:tcPr>
          <w:p w:rsidR="004218BE" w:rsidRDefault="004218BE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4218BE" w:rsidRDefault="004218BE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Radosław Niemczewski, ul. Kaliska 8/5, 63-300 Pleszew</w:t>
            </w:r>
          </w:p>
        </w:tc>
        <w:tc>
          <w:tcPr>
            <w:tcW w:w="5063" w:type="dxa"/>
          </w:tcPr>
          <w:p w:rsidR="004218BE" w:rsidRDefault="004218BE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999,00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Pr="00321AD1" w:rsidRDefault="00ED0A57" w:rsidP="00826C6E">
      <w:pPr>
        <w:pStyle w:val="Nagwek2"/>
      </w:pPr>
      <w:r>
        <w:t>Część 102</w:t>
      </w:r>
    </w:p>
    <w:p w:rsidR="00ED0A57" w:rsidRPr="00BE6C08" w:rsidRDefault="00ED0A57" w:rsidP="00ED0A57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elektryka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311303 Technik elektryk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152E3" w:rsidTr="00ED0A57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Anita Golec, Jaszczów 31, 21-020 Milejów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FD64D7" w:rsidTr="00ED0A57">
        <w:tc>
          <w:tcPr>
            <w:tcW w:w="1413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Marek Jóźwiak, os. Sosnowe 133a, 62-214 Lubochnia</w:t>
            </w:r>
          </w:p>
        </w:tc>
        <w:tc>
          <w:tcPr>
            <w:tcW w:w="5063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1.197,00 zł</w:t>
            </w:r>
          </w:p>
        </w:tc>
      </w:tr>
      <w:tr w:rsidR="00060F17" w:rsidTr="00ED0A57">
        <w:tc>
          <w:tcPr>
            <w:tcW w:w="1413" w:type="dxa"/>
          </w:tcPr>
          <w:p w:rsidR="00060F17" w:rsidRDefault="00060F17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060F17" w:rsidRDefault="00060F17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Dariusz Tomczak, ul. Polna 28, 16-010 Wasilków</w:t>
            </w:r>
          </w:p>
        </w:tc>
        <w:tc>
          <w:tcPr>
            <w:tcW w:w="5063" w:type="dxa"/>
          </w:tcPr>
          <w:p w:rsidR="00060F17" w:rsidRDefault="00060F17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343EC9" w:rsidTr="00ED0A57">
        <w:tc>
          <w:tcPr>
            <w:tcW w:w="141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260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Madej, ul. Słowackiego 83a, 26-640 Skaryszew</w:t>
            </w:r>
          </w:p>
        </w:tc>
        <w:tc>
          <w:tcPr>
            <w:tcW w:w="506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4218BE" w:rsidTr="00ED0A57">
        <w:tc>
          <w:tcPr>
            <w:tcW w:w="1413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Radosław Niemczewski, ul. Kaliska 8/5, 63-300 Pleszew</w:t>
            </w:r>
          </w:p>
        </w:tc>
        <w:tc>
          <w:tcPr>
            <w:tcW w:w="5063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999,00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103</w:t>
      </w:r>
    </w:p>
    <w:p w:rsidR="00ED0A57" w:rsidRDefault="00ED0A57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energetyka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311930 Technik urządzeń i systemów energetyki odnawialnej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C1202" w:rsidTr="00ED0A57">
        <w:tc>
          <w:tcPr>
            <w:tcW w:w="141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Robert </w:t>
            </w:r>
            <w:proofErr w:type="spellStart"/>
            <w:r>
              <w:rPr>
                <w:color w:val="000000"/>
              </w:rPr>
              <w:t>Dziurski</w:t>
            </w:r>
            <w:proofErr w:type="spellEnd"/>
            <w:r>
              <w:rPr>
                <w:color w:val="000000"/>
              </w:rPr>
              <w:t>, ul. Józefa Cyrana 15a, 44-218 Rybnik</w:t>
            </w:r>
          </w:p>
        </w:tc>
        <w:tc>
          <w:tcPr>
            <w:tcW w:w="506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 zł</w:t>
            </w:r>
          </w:p>
        </w:tc>
      </w:tr>
      <w:tr w:rsidR="006152E3" w:rsidTr="00ED0A57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Anita Golec, Jaszczów 31, 21-020 Milejów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FD64D7" w:rsidTr="00ED0A57">
        <w:tc>
          <w:tcPr>
            <w:tcW w:w="1413" w:type="dxa"/>
          </w:tcPr>
          <w:p w:rsidR="00FD64D7" w:rsidRDefault="00FD64D7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FD64D7" w:rsidRDefault="00FD64D7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Marek Jóźwiak, os. Sosnowe 133a, 62-214 Lubochnia</w:t>
            </w:r>
          </w:p>
        </w:tc>
        <w:tc>
          <w:tcPr>
            <w:tcW w:w="5063" w:type="dxa"/>
          </w:tcPr>
          <w:p w:rsidR="00FD64D7" w:rsidRDefault="00FD64D7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1.197,00 zł</w:t>
            </w:r>
          </w:p>
        </w:tc>
      </w:tr>
      <w:tr w:rsidR="00826C6E" w:rsidTr="00ED0A57">
        <w:tc>
          <w:tcPr>
            <w:tcW w:w="1413" w:type="dxa"/>
          </w:tcPr>
          <w:p w:rsidR="00826C6E" w:rsidRDefault="00826C6E" w:rsidP="00826C6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826C6E" w:rsidRDefault="00826C6E" w:rsidP="00826C6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Zbigniew Zalas, ul. Maliny 31/23, 41-200 Sosnowiec</w:t>
            </w:r>
          </w:p>
        </w:tc>
        <w:tc>
          <w:tcPr>
            <w:tcW w:w="5063" w:type="dxa"/>
          </w:tcPr>
          <w:p w:rsidR="00826C6E" w:rsidRDefault="00826C6E" w:rsidP="00826C6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CD08E5" w:rsidTr="00ED0A57">
        <w:tc>
          <w:tcPr>
            <w:tcW w:w="1413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Marcin Łoziński, ul. Mehoffera 36/74, 03-131 Warszawa</w:t>
            </w:r>
          </w:p>
        </w:tc>
        <w:tc>
          <w:tcPr>
            <w:tcW w:w="5063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81C98">
              <w:rPr>
                <w:color w:val="000000"/>
              </w:rPr>
              <w:t>2</w:t>
            </w:r>
            <w:r>
              <w:rPr>
                <w:color w:val="000000"/>
              </w:rPr>
              <w:t>00,00 zł</w:t>
            </w:r>
          </w:p>
        </w:tc>
      </w:tr>
      <w:tr w:rsidR="00742DC1" w:rsidTr="00ED0A57">
        <w:tc>
          <w:tcPr>
            <w:tcW w:w="1413" w:type="dxa"/>
          </w:tcPr>
          <w:p w:rsidR="00742DC1" w:rsidRDefault="00742DC1" w:rsidP="00742DC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742DC1" w:rsidRDefault="00742DC1" w:rsidP="00742DC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Pakosz, ul. Świerkowa 41, 26-600 Radom</w:t>
            </w:r>
          </w:p>
        </w:tc>
        <w:tc>
          <w:tcPr>
            <w:tcW w:w="5063" w:type="dxa"/>
          </w:tcPr>
          <w:p w:rsidR="00742DC1" w:rsidRDefault="00742DC1" w:rsidP="00742DC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1.200,00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Pr="00321AD1" w:rsidRDefault="00ED0A57" w:rsidP="00826C6E">
      <w:pPr>
        <w:pStyle w:val="Nagwek2"/>
      </w:pPr>
      <w:r w:rsidRPr="00321AD1">
        <w:t>Czę</w:t>
      </w:r>
      <w:r>
        <w:t>ść 104</w:t>
      </w:r>
    </w:p>
    <w:p w:rsidR="00ED0A57" w:rsidRPr="00BE6C08" w:rsidRDefault="00ED0A57" w:rsidP="00ED0A57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  <w:r w:rsidRPr="00321AD1">
        <w:rPr>
          <w:color w:val="000000"/>
          <w:sz w:val="24"/>
          <w:szCs w:val="24"/>
          <w:lang w:val="pl-PL"/>
        </w:rPr>
        <w:t>G</w:t>
      </w:r>
      <w:r w:rsidRPr="00321AD1">
        <w:rPr>
          <w:bCs/>
          <w:color w:val="000000"/>
          <w:sz w:val="24"/>
          <w:szCs w:val="24"/>
          <w:lang w:val="pl-PL"/>
        </w:rPr>
        <w:t xml:space="preserve">rupa zawodów </w:t>
      </w:r>
      <w:r>
        <w:rPr>
          <w:sz w:val="24"/>
          <w:szCs w:val="24"/>
          <w:lang w:val="pl-PL"/>
        </w:rPr>
        <w:t>energetyka</w:t>
      </w:r>
      <w:r w:rsidRPr="00321AD1">
        <w:rPr>
          <w:bCs/>
          <w:color w:val="000000"/>
          <w:sz w:val="24"/>
          <w:szCs w:val="24"/>
          <w:lang w:val="pl-PL"/>
        </w:rPr>
        <w:t xml:space="preserve"> – </w:t>
      </w:r>
      <w:r>
        <w:rPr>
          <w:bCs/>
          <w:color w:val="000000"/>
          <w:sz w:val="24"/>
          <w:szCs w:val="24"/>
        </w:rPr>
        <w:t>recenzent</w:t>
      </w:r>
      <w:r w:rsidRPr="00321AD1">
        <w:rPr>
          <w:bCs/>
          <w:color w:val="000000"/>
          <w:sz w:val="24"/>
          <w:szCs w:val="24"/>
        </w:rPr>
        <w:t xml:space="preserve"> </w:t>
      </w:r>
      <w:r w:rsidRPr="00321AD1">
        <w:rPr>
          <w:bCs/>
          <w:color w:val="000000"/>
          <w:sz w:val="24"/>
          <w:szCs w:val="24"/>
          <w:lang w:val="pl-PL"/>
        </w:rPr>
        <w:t xml:space="preserve">w zawodzie </w:t>
      </w:r>
      <w:r>
        <w:rPr>
          <w:color w:val="000000"/>
          <w:sz w:val="24"/>
          <w:szCs w:val="24"/>
          <w:lang w:val="pl-PL"/>
        </w:rPr>
        <w:t>311307 Technik energetyk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C1202" w:rsidTr="00ED0A57">
        <w:tc>
          <w:tcPr>
            <w:tcW w:w="141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Robert </w:t>
            </w:r>
            <w:proofErr w:type="spellStart"/>
            <w:r>
              <w:rPr>
                <w:color w:val="000000"/>
              </w:rPr>
              <w:t>Dziurski</w:t>
            </w:r>
            <w:proofErr w:type="spellEnd"/>
            <w:r>
              <w:rPr>
                <w:color w:val="000000"/>
              </w:rPr>
              <w:t>, ul. Józefa Cyrana 15a, 44-218 Rybnik</w:t>
            </w:r>
          </w:p>
        </w:tc>
        <w:tc>
          <w:tcPr>
            <w:tcW w:w="506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 zł</w:t>
            </w:r>
          </w:p>
        </w:tc>
      </w:tr>
      <w:tr w:rsidR="006152E3" w:rsidTr="00ED0A57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Anita Golec, Jaszczów 31, 21-020 Milejów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060F17" w:rsidTr="00ED0A57">
        <w:tc>
          <w:tcPr>
            <w:tcW w:w="1413" w:type="dxa"/>
          </w:tcPr>
          <w:p w:rsidR="00060F17" w:rsidRDefault="00060F17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060F17" w:rsidRDefault="00060F17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Dariusz Tomczak, ul. Polna 28, 16-010 Wasilków</w:t>
            </w:r>
          </w:p>
        </w:tc>
        <w:tc>
          <w:tcPr>
            <w:tcW w:w="5063" w:type="dxa"/>
          </w:tcPr>
          <w:p w:rsidR="00060F17" w:rsidRDefault="00060F17" w:rsidP="00060F1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C81C98" w:rsidTr="00ED0A57">
        <w:tc>
          <w:tcPr>
            <w:tcW w:w="1413" w:type="dxa"/>
          </w:tcPr>
          <w:p w:rsidR="00C81C98" w:rsidRDefault="00742DC1" w:rsidP="00C81C9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C81C98" w:rsidRDefault="00C81C98" w:rsidP="00C81C9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Marcin Łoziński, ul. Mehoffera 36/74, 03-131 Warszawa</w:t>
            </w:r>
          </w:p>
        </w:tc>
        <w:tc>
          <w:tcPr>
            <w:tcW w:w="5063" w:type="dxa"/>
          </w:tcPr>
          <w:p w:rsidR="00C81C98" w:rsidRDefault="00C81C98" w:rsidP="00C81C98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1.200,00 zł</w:t>
            </w:r>
          </w:p>
        </w:tc>
      </w:tr>
      <w:tr w:rsidR="00742DC1" w:rsidTr="00ED0A57">
        <w:tc>
          <w:tcPr>
            <w:tcW w:w="1413" w:type="dxa"/>
          </w:tcPr>
          <w:p w:rsidR="00742DC1" w:rsidRDefault="00742DC1" w:rsidP="00742DC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742DC1" w:rsidRDefault="00742DC1" w:rsidP="00742DC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Pakosz, ul. Świerkowa 41, 26-600 Radom</w:t>
            </w:r>
          </w:p>
        </w:tc>
        <w:tc>
          <w:tcPr>
            <w:tcW w:w="5063" w:type="dxa"/>
          </w:tcPr>
          <w:p w:rsidR="00742DC1" w:rsidRDefault="00742DC1" w:rsidP="00742DC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1.200,00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105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mechatronika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 xml:space="preserve">742118 Mechatronik </w:t>
      </w:r>
      <w:r w:rsidRPr="00BE6C08">
        <w:rPr>
          <w:i/>
        </w:rPr>
        <w:t>(wcześniej Monter-mechatronik)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C1202" w:rsidTr="00ED0A57">
        <w:tc>
          <w:tcPr>
            <w:tcW w:w="1413" w:type="dxa"/>
          </w:tcPr>
          <w:p w:rsidR="009C1202" w:rsidRDefault="00826C6E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9C1202" w:rsidRDefault="009C1202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Tupaj</w:t>
            </w:r>
            <w:proofErr w:type="spellEnd"/>
            <w:r>
              <w:rPr>
                <w:color w:val="000000"/>
              </w:rPr>
              <w:t>, ul. Czeremchowa 39, 20-807 Lublin</w:t>
            </w:r>
          </w:p>
        </w:tc>
        <w:tc>
          <w:tcPr>
            <w:tcW w:w="5063" w:type="dxa"/>
          </w:tcPr>
          <w:p w:rsidR="009C1202" w:rsidRDefault="009C1202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8E03AA" w:rsidTr="00ED0A57">
        <w:tc>
          <w:tcPr>
            <w:tcW w:w="1413" w:type="dxa"/>
          </w:tcPr>
          <w:p w:rsidR="008E03AA" w:rsidRDefault="008E03AA" w:rsidP="008E03A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60" w:type="dxa"/>
          </w:tcPr>
          <w:p w:rsidR="008E03AA" w:rsidRDefault="008E03AA" w:rsidP="008E03A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Irena Osiak, Palmowa 10/13, 15-795 Białystok</w:t>
            </w:r>
          </w:p>
        </w:tc>
        <w:tc>
          <w:tcPr>
            <w:tcW w:w="5063" w:type="dxa"/>
          </w:tcPr>
          <w:p w:rsidR="008E03AA" w:rsidRDefault="008E03AA" w:rsidP="008E03A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8E03A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3E21C9" w:rsidRDefault="003E21C9" w:rsidP="008E03A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Jerzy Kowalski, Politechnika Gdańska, Wydział Oceanotechniki i Okrętownictwa, ul. Narutowicza 11/12, 80-233 Gdańsk</w:t>
            </w:r>
          </w:p>
        </w:tc>
        <w:tc>
          <w:tcPr>
            <w:tcW w:w="5063" w:type="dxa"/>
          </w:tcPr>
          <w:p w:rsidR="003E21C9" w:rsidRDefault="003E21C9" w:rsidP="008E03A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C535ED" w:rsidTr="00ED0A57">
        <w:tc>
          <w:tcPr>
            <w:tcW w:w="1413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Artur Kowalski, ul. Zielona 57, 63-300 Pleszew</w:t>
            </w:r>
          </w:p>
        </w:tc>
        <w:tc>
          <w:tcPr>
            <w:tcW w:w="5063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1.199,00 zł 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106</w:t>
      </w:r>
    </w:p>
    <w:p w:rsidR="00ED0A57" w:rsidRDefault="00ED0A57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mechatronika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311410 Technik mechatronik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C1202" w:rsidTr="00ED0A57">
        <w:tc>
          <w:tcPr>
            <w:tcW w:w="141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Tupaj</w:t>
            </w:r>
            <w:proofErr w:type="spellEnd"/>
            <w:r>
              <w:rPr>
                <w:color w:val="000000"/>
              </w:rPr>
              <w:t>, ul. Czeremchowa 39, 20-807 Lublin</w:t>
            </w:r>
          </w:p>
        </w:tc>
        <w:tc>
          <w:tcPr>
            <w:tcW w:w="506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FD64D7" w:rsidTr="00ED0A57">
        <w:tc>
          <w:tcPr>
            <w:tcW w:w="1413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Marek Jóźwiak, os. Sosnowe 133a, 62-214 Lubochnia</w:t>
            </w:r>
          </w:p>
        </w:tc>
        <w:tc>
          <w:tcPr>
            <w:tcW w:w="5063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1.197,00 zł</w:t>
            </w:r>
          </w:p>
        </w:tc>
      </w:tr>
      <w:tr w:rsidR="008E03AA" w:rsidTr="00ED0A57">
        <w:tc>
          <w:tcPr>
            <w:tcW w:w="1413" w:type="dxa"/>
          </w:tcPr>
          <w:p w:rsidR="008E03AA" w:rsidRDefault="008E03AA" w:rsidP="008E03A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8E03AA" w:rsidRDefault="008E03AA" w:rsidP="008E03A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Irena Osiak, Palmowa 10/13, 15-795 Białystok</w:t>
            </w:r>
          </w:p>
        </w:tc>
        <w:tc>
          <w:tcPr>
            <w:tcW w:w="5063" w:type="dxa"/>
          </w:tcPr>
          <w:p w:rsidR="008E03AA" w:rsidRDefault="008E03AA" w:rsidP="008E03A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Jerzy Kowalski, Politechnika Gdańska, Wydział Oceanotechniki i Okrętownictwa, ul. Narutowicza 11/12, 80-233 Gdańsk</w:t>
            </w:r>
          </w:p>
        </w:tc>
        <w:tc>
          <w:tcPr>
            <w:tcW w:w="506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C535ED" w:rsidTr="00ED0A57">
        <w:tc>
          <w:tcPr>
            <w:tcW w:w="1413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Artur Kowalski, ul. Zielona 57, 63-300 Pleszew</w:t>
            </w:r>
          </w:p>
        </w:tc>
        <w:tc>
          <w:tcPr>
            <w:tcW w:w="5063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1.199,00 zł 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107</w:t>
      </w:r>
    </w:p>
    <w:p w:rsidR="00ED0A57" w:rsidRDefault="00ED0A57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obsługa transportu kolejowego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311407 Technik automatyk sterowania ruchem kolejowym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C1202" w:rsidTr="00ED0A57">
        <w:tc>
          <w:tcPr>
            <w:tcW w:w="141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Tupaj</w:t>
            </w:r>
            <w:proofErr w:type="spellEnd"/>
            <w:r>
              <w:rPr>
                <w:color w:val="000000"/>
              </w:rPr>
              <w:t>, ul. Czeremchowa 39, 20-807 Lublin</w:t>
            </w:r>
          </w:p>
        </w:tc>
        <w:tc>
          <w:tcPr>
            <w:tcW w:w="506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E826BD" w:rsidTr="00ED0A57">
        <w:tc>
          <w:tcPr>
            <w:tcW w:w="141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Przemysław </w:t>
            </w:r>
            <w:proofErr w:type="spellStart"/>
            <w:r>
              <w:rPr>
                <w:color w:val="000000"/>
              </w:rPr>
              <w:t>Sowała</w:t>
            </w:r>
            <w:proofErr w:type="spellEnd"/>
            <w:r>
              <w:rPr>
                <w:color w:val="000000"/>
              </w:rPr>
              <w:t>, Czechy 10, 98-220 Zduńska Wola</w:t>
            </w:r>
          </w:p>
        </w:tc>
        <w:tc>
          <w:tcPr>
            <w:tcW w:w="5063" w:type="dxa"/>
          </w:tcPr>
          <w:p w:rsidR="00E826BD" w:rsidRDefault="00E826BD" w:rsidP="00E826B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108</w:t>
      </w:r>
    </w:p>
    <w:p w:rsidR="00ED0A57" w:rsidRPr="0008611E" w:rsidRDefault="00ED0A57" w:rsidP="00826C6E">
      <w:pPr>
        <w:pStyle w:val="Tekstpodstawowy"/>
        <w:rPr>
          <w:bCs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obsługa transportu kolejowego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311302 Technik elektroenergetyk transportu szynowego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9C1202" w:rsidTr="00ED0A57">
        <w:tc>
          <w:tcPr>
            <w:tcW w:w="141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Tupaj</w:t>
            </w:r>
            <w:proofErr w:type="spellEnd"/>
            <w:r>
              <w:rPr>
                <w:color w:val="000000"/>
              </w:rPr>
              <w:t>, ul. Czeremchowa 39, 20-807 Lublin</w:t>
            </w:r>
          </w:p>
        </w:tc>
        <w:tc>
          <w:tcPr>
            <w:tcW w:w="5063" w:type="dxa"/>
          </w:tcPr>
          <w:p w:rsidR="009C1202" w:rsidRDefault="009C1202" w:rsidP="009C120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Pr="00767151" w:rsidRDefault="00ED0A57" w:rsidP="00826C6E">
      <w:pPr>
        <w:pStyle w:val="Nagwek2"/>
        <w:rPr>
          <w:highlight w:val="yellow"/>
        </w:rPr>
      </w:pPr>
      <w:r w:rsidRPr="00767151">
        <w:rPr>
          <w:highlight w:val="yellow"/>
        </w:rPr>
        <w:lastRenderedPageBreak/>
        <w:t>Część 109</w:t>
      </w:r>
    </w:p>
    <w:p w:rsidR="00ED0A57" w:rsidRDefault="00ED0A57" w:rsidP="00826C6E">
      <w:pPr>
        <w:pStyle w:val="Nagwek4"/>
      </w:pPr>
      <w:r w:rsidRPr="00767151">
        <w:rPr>
          <w:highlight w:val="yellow"/>
        </w:rPr>
        <w:t>Grupa zawodów transport bliski – recenzent w zawodzie 311940 Technik urządzeń dźwigowych</w:t>
      </w: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109</w:t>
      </w:r>
    </w:p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110</w:t>
      </w:r>
    </w:p>
    <w:p w:rsidR="00ED0A57" w:rsidRDefault="00ED0A57" w:rsidP="00826C6E">
      <w:pPr>
        <w:pStyle w:val="Tekstpodstawowy"/>
      </w:pPr>
      <w:r w:rsidRPr="00321AD1">
        <w:t>G</w:t>
      </w:r>
      <w:r w:rsidRPr="00321AD1">
        <w:rPr>
          <w:bCs/>
        </w:rPr>
        <w:t xml:space="preserve">rupa zawodów </w:t>
      </w:r>
      <w:r>
        <w:t>górnictwo odkrywkowe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811102 Górnik odkrywkowej eksploatacji złóż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ED0A57">
        <w:tc>
          <w:tcPr>
            <w:tcW w:w="1413" w:type="dxa"/>
          </w:tcPr>
          <w:p w:rsidR="00ED0A57" w:rsidRDefault="008E03AA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8E03AA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Maciej Zajączkowski, prof. Myczkowskiego </w:t>
            </w:r>
            <w:r w:rsidR="0025665F">
              <w:rPr>
                <w:color w:val="000000"/>
              </w:rPr>
              <w:t>6/49, 30-198 Kraków</w:t>
            </w:r>
          </w:p>
        </w:tc>
        <w:tc>
          <w:tcPr>
            <w:tcW w:w="5063" w:type="dxa"/>
          </w:tcPr>
          <w:p w:rsidR="00ED0A57" w:rsidRDefault="0025665F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111</w:t>
      </w:r>
    </w:p>
    <w:p w:rsidR="00ED0A57" w:rsidRDefault="00ED0A57" w:rsidP="00826C6E">
      <w:pPr>
        <w:pStyle w:val="Tekstpodstawowy"/>
      </w:pPr>
      <w:r w:rsidRPr="00321AD1">
        <w:t>G</w:t>
      </w:r>
      <w:r w:rsidRPr="00321AD1">
        <w:rPr>
          <w:bCs/>
        </w:rPr>
        <w:t xml:space="preserve">rupa zawodów </w:t>
      </w:r>
      <w:r>
        <w:t>górnictwo odkrywkowe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311701 Technik górnictwa odkrywkowego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25665F" w:rsidTr="00ED0A57">
        <w:tc>
          <w:tcPr>
            <w:tcW w:w="1413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Maciej Zajączkowski, prof. Myczkowskiego 6/49, 30-198 Kraków</w:t>
            </w:r>
          </w:p>
        </w:tc>
        <w:tc>
          <w:tcPr>
            <w:tcW w:w="5063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112</w:t>
      </w:r>
    </w:p>
    <w:p w:rsidR="00ED0A57" w:rsidRDefault="00ED0A57" w:rsidP="00826C6E">
      <w:pPr>
        <w:pStyle w:val="Tekstpodstawowy"/>
      </w:pPr>
      <w:r w:rsidRPr="00321AD1">
        <w:t>G</w:t>
      </w:r>
      <w:r w:rsidRPr="00321AD1">
        <w:rPr>
          <w:bCs/>
        </w:rPr>
        <w:t xml:space="preserve">rupa zawodów </w:t>
      </w:r>
      <w:r>
        <w:t>górnictwo otworowe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811301 Górnik eksploatacji otworowej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B47703" w:rsidTr="00ED0A57">
        <w:tc>
          <w:tcPr>
            <w:tcW w:w="141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Wojciech Cebo, ul. Okrężna 15/2, 41-100 Siemianowice Śląskie</w:t>
            </w:r>
          </w:p>
        </w:tc>
        <w:tc>
          <w:tcPr>
            <w:tcW w:w="506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113</w:t>
      </w:r>
    </w:p>
    <w:p w:rsidR="00ED0A57" w:rsidRDefault="00ED0A57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górnictwo otworowe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311702 Technik górnictwa otworowego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B47703" w:rsidTr="00ED0A57">
        <w:tc>
          <w:tcPr>
            <w:tcW w:w="141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Wojciech Cebo, ul. Okrężna 15/2, 41-100 Siemianowice Śląskie</w:t>
            </w:r>
          </w:p>
        </w:tc>
        <w:tc>
          <w:tcPr>
            <w:tcW w:w="506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114</w:t>
      </w:r>
    </w:p>
    <w:p w:rsidR="00ED0A57" w:rsidRDefault="00ED0A57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górnictwo podziemne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811101 Górnik eksploatacji podziemnej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ED0A57">
        <w:tc>
          <w:tcPr>
            <w:tcW w:w="1413" w:type="dxa"/>
          </w:tcPr>
          <w:p w:rsidR="00ED0A57" w:rsidRDefault="00FD64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FD64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Grzegorz </w:t>
            </w:r>
            <w:proofErr w:type="spellStart"/>
            <w:r>
              <w:rPr>
                <w:color w:val="000000"/>
              </w:rPr>
              <w:t>Sliwiński</w:t>
            </w:r>
            <w:proofErr w:type="spellEnd"/>
            <w:r>
              <w:rPr>
                <w:color w:val="000000"/>
              </w:rPr>
              <w:t>, ul. Kopalniana 23a, 44-230 Czerwionka Leszczyny</w:t>
            </w:r>
          </w:p>
        </w:tc>
        <w:tc>
          <w:tcPr>
            <w:tcW w:w="5063" w:type="dxa"/>
          </w:tcPr>
          <w:p w:rsidR="00ED0A57" w:rsidRDefault="00FD64D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262FE1" w:rsidTr="00ED0A57">
        <w:tc>
          <w:tcPr>
            <w:tcW w:w="1413" w:type="dxa"/>
          </w:tcPr>
          <w:p w:rsidR="00262FE1" w:rsidRDefault="00262FE1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262FE1" w:rsidRDefault="00262FE1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Barbara </w:t>
            </w:r>
            <w:proofErr w:type="spellStart"/>
            <w:r>
              <w:rPr>
                <w:color w:val="000000"/>
              </w:rPr>
              <w:t>Susek</w:t>
            </w:r>
            <w:proofErr w:type="spellEnd"/>
            <w:r>
              <w:rPr>
                <w:color w:val="000000"/>
              </w:rPr>
              <w:t xml:space="preserve">, ul. Kosów 25A, </w:t>
            </w:r>
            <w:r w:rsidR="00343EC9">
              <w:rPr>
                <w:color w:val="000000"/>
              </w:rPr>
              <w:t>Tychy</w:t>
            </w:r>
          </w:p>
        </w:tc>
        <w:tc>
          <w:tcPr>
            <w:tcW w:w="5063" w:type="dxa"/>
          </w:tcPr>
          <w:p w:rsidR="00262FE1" w:rsidRDefault="00262FE1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767151" w:rsidRDefault="00767151" w:rsidP="00ED0A57">
      <w:pPr>
        <w:tabs>
          <w:tab w:val="left" w:pos="3155"/>
        </w:tabs>
        <w:rPr>
          <w:b/>
          <w:color w:val="000000"/>
        </w:rPr>
      </w:pPr>
    </w:p>
    <w:p w:rsidR="00767151" w:rsidRDefault="00767151" w:rsidP="00ED0A57">
      <w:pPr>
        <w:tabs>
          <w:tab w:val="left" w:pos="3155"/>
        </w:tabs>
        <w:rPr>
          <w:b/>
          <w:color w:val="000000"/>
        </w:rPr>
      </w:pPr>
    </w:p>
    <w:p w:rsidR="00767151" w:rsidRDefault="00767151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115</w:t>
      </w:r>
    </w:p>
    <w:p w:rsidR="00ED0A57" w:rsidRDefault="00ED0A57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górnictwo podziemne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311703 Technik górnictwa podziemnego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FD64D7" w:rsidTr="00ED0A57">
        <w:tc>
          <w:tcPr>
            <w:tcW w:w="1413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Grzegorz </w:t>
            </w:r>
            <w:proofErr w:type="spellStart"/>
            <w:r>
              <w:rPr>
                <w:color w:val="000000"/>
              </w:rPr>
              <w:t>Sliwiński</w:t>
            </w:r>
            <w:proofErr w:type="spellEnd"/>
            <w:r>
              <w:rPr>
                <w:color w:val="000000"/>
              </w:rPr>
              <w:t>, ul. Kopalniana 23a, 44-230 Czerwionka Leszczyny</w:t>
            </w:r>
          </w:p>
        </w:tc>
        <w:tc>
          <w:tcPr>
            <w:tcW w:w="5063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343EC9" w:rsidTr="00ED0A57">
        <w:tc>
          <w:tcPr>
            <w:tcW w:w="141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Barbara </w:t>
            </w:r>
            <w:proofErr w:type="spellStart"/>
            <w:r>
              <w:rPr>
                <w:color w:val="000000"/>
              </w:rPr>
              <w:t>Susek</w:t>
            </w:r>
            <w:proofErr w:type="spellEnd"/>
            <w:r>
              <w:rPr>
                <w:color w:val="000000"/>
              </w:rPr>
              <w:t>, ul. Kosów 25A, Tychy</w:t>
            </w:r>
          </w:p>
        </w:tc>
        <w:tc>
          <w:tcPr>
            <w:tcW w:w="506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116</w:t>
      </w:r>
    </w:p>
    <w:p w:rsidR="00ED0A57" w:rsidRDefault="00ED0A57" w:rsidP="00826C6E">
      <w:pPr>
        <w:pStyle w:val="Tekstpodstawowy"/>
        <w:rPr>
          <w:b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przeróbka kopalin stałych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311706 Technik przeróbki kopalin stałych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FD64D7" w:rsidTr="00ED0A57">
        <w:tc>
          <w:tcPr>
            <w:tcW w:w="1413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Grzegorz </w:t>
            </w:r>
            <w:proofErr w:type="spellStart"/>
            <w:r>
              <w:rPr>
                <w:color w:val="000000"/>
              </w:rPr>
              <w:t>Sliwiński</w:t>
            </w:r>
            <w:proofErr w:type="spellEnd"/>
            <w:r>
              <w:rPr>
                <w:color w:val="000000"/>
              </w:rPr>
              <w:t>, ul. Kopalniana 23a, 44-230 Czerwionka Leszczyny</w:t>
            </w:r>
          </w:p>
        </w:tc>
        <w:tc>
          <w:tcPr>
            <w:tcW w:w="5063" w:type="dxa"/>
          </w:tcPr>
          <w:p w:rsidR="00FD64D7" w:rsidRDefault="00FD64D7" w:rsidP="00FD64D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343EC9" w:rsidTr="00ED0A57">
        <w:tc>
          <w:tcPr>
            <w:tcW w:w="141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Barbara </w:t>
            </w:r>
            <w:proofErr w:type="spellStart"/>
            <w:r>
              <w:rPr>
                <w:color w:val="000000"/>
              </w:rPr>
              <w:t>Susek</w:t>
            </w:r>
            <w:proofErr w:type="spellEnd"/>
            <w:r>
              <w:rPr>
                <w:color w:val="000000"/>
              </w:rPr>
              <w:t>, ul. Kosów 25A, Tychy</w:t>
            </w:r>
          </w:p>
        </w:tc>
        <w:tc>
          <w:tcPr>
            <w:tcW w:w="5063" w:type="dxa"/>
          </w:tcPr>
          <w:p w:rsidR="00343EC9" w:rsidRDefault="00343EC9" w:rsidP="00343E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Pr="00767151" w:rsidRDefault="00ED0A57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117</w:t>
      </w:r>
    </w:p>
    <w:p w:rsidR="00ED0A57" w:rsidRDefault="00ED0A57" w:rsidP="00826C6E">
      <w:pPr>
        <w:pStyle w:val="Nagwek4"/>
      </w:pPr>
      <w:r w:rsidRPr="00767151">
        <w:rPr>
          <w:highlight w:val="yellow"/>
        </w:rPr>
        <w:t>Grupa zawodów wiertnictwo – recenzent w zawodzie 311707 Technik wiertnik</w:t>
      </w:r>
    </w:p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117</w:t>
      </w:r>
    </w:p>
    <w:p w:rsidR="00767151" w:rsidRDefault="00767151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118</w:t>
      </w:r>
    </w:p>
    <w:p w:rsidR="00ED0A57" w:rsidRDefault="00ED0A57" w:rsidP="00826C6E">
      <w:pPr>
        <w:pStyle w:val="Nagwek4"/>
      </w:pPr>
      <w:r w:rsidRPr="00321AD1">
        <w:t xml:space="preserve">Grupa zawodów </w:t>
      </w:r>
      <w:r>
        <w:t>wiertnictwo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811305 Wiertacz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B47703" w:rsidTr="00ED0A57">
        <w:tc>
          <w:tcPr>
            <w:tcW w:w="141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Wojciech Cebo, ul. Okrężna 15/2, 41-100 Siemianowice Śląskie</w:t>
            </w:r>
          </w:p>
        </w:tc>
        <w:tc>
          <w:tcPr>
            <w:tcW w:w="5063" w:type="dxa"/>
          </w:tcPr>
          <w:p w:rsidR="00B47703" w:rsidRDefault="00B47703" w:rsidP="00B4770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119</w:t>
      </w:r>
    </w:p>
    <w:p w:rsidR="00ED0A57" w:rsidRDefault="00ED0A57" w:rsidP="00826C6E">
      <w:pPr>
        <w:pStyle w:val="Tekstpodstawowy"/>
      </w:pPr>
      <w:r w:rsidRPr="00321AD1">
        <w:t>G</w:t>
      </w:r>
      <w:r w:rsidRPr="00321AD1">
        <w:rPr>
          <w:bCs/>
        </w:rPr>
        <w:t xml:space="preserve">rupa zawodów </w:t>
      </w:r>
      <w:r>
        <w:t>mechanizacja rolnictwa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834103 Mechanik-operator pojazdów i maszyn rolniczych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8E42B5">
        <w:trPr>
          <w:trHeight w:val="841"/>
        </w:trPr>
        <w:tc>
          <w:tcPr>
            <w:tcW w:w="1413" w:type="dxa"/>
          </w:tcPr>
          <w:p w:rsidR="00ED0A57" w:rsidRDefault="004D3044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8E42B5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Jagiełło, ul. Spółdzielcza 11/31; 26-610 Radom</w:t>
            </w:r>
          </w:p>
        </w:tc>
        <w:tc>
          <w:tcPr>
            <w:tcW w:w="5063" w:type="dxa"/>
          </w:tcPr>
          <w:p w:rsidR="00ED0A57" w:rsidRDefault="008E42B5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767151" w:rsidRDefault="00767151" w:rsidP="00ED0A57">
      <w:pPr>
        <w:tabs>
          <w:tab w:val="left" w:pos="3155"/>
        </w:tabs>
        <w:rPr>
          <w:b/>
          <w:color w:val="000000"/>
        </w:rPr>
      </w:pPr>
    </w:p>
    <w:p w:rsidR="00767151" w:rsidRDefault="00767151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120</w:t>
      </w:r>
    </w:p>
    <w:p w:rsidR="00ED0A57" w:rsidRDefault="00ED0A57" w:rsidP="00826C6E">
      <w:pPr>
        <w:pStyle w:val="Tekstpodstawowy"/>
      </w:pPr>
      <w:r w:rsidRPr="00321AD1">
        <w:t>G</w:t>
      </w:r>
      <w:r w:rsidRPr="00321AD1">
        <w:rPr>
          <w:bCs/>
        </w:rPr>
        <w:t xml:space="preserve">rupa zawodów </w:t>
      </w:r>
      <w:r>
        <w:t>mechanizacja rolnictwa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 xml:space="preserve">311515 Technik mechanizacji rolnictwa i </w:t>
      </w:r>
      <w:proofErr w:type="spellStart"/>
      <w:r>
        <w:t>agrotroniki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8E42B5" w:rsidTr="00ED0A57">
        <w:tc>
          <w:tcPr>
            <w:tcW w:w="1413" w:type="dxa"/>
          </w:tcPr>
          <w:p w:rsidR="008E42B5" w:rsidRDefault="008E42B5" w:rsidP="008E42B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8E42B5" w:rsidRDefault="008E42B5" w:rsidP="008E42B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Jagiełło, ul. Spółdzielcza 11/31; 26-610 Radom</w:t>
            </w:r>
          </w:p>
        </w:tc>
        <w:tc>
          <w:tcPr>
            <w:tcW w:w="5063" w:type="dxa"/>
          </w:tcPr>
          <w:p w:rsidR="008E42B5" w:rsidRDefault="008E42B5" w:rsidP="008E42B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Pr="00767151" w:rsidRDefault="00ED0A57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121</w:t>
      </w:r>
    </w:p>
    <w:p w:rsidR="00ED0A57" w:rsidRDefault="00ED0A57" w:rsidP="00826C6E">
      <w:pPr>
        <w:pStyle w:val="Tekstpodstawowy"/>
        <w:rPr>
          <w:i/>
        </w:rPr>
      </w:pPr>
      <w:r w:rsidRPr="00767151">
        <w:rPr>
          <w:highlight w:val="yellow"/>
        </w:rPr>
        <w:t>G</w:t>
      </w:r>
      <w:r w:rsidRPr="00767151">
        <w:rPr>
          <w:bCs/>
          <w:highlight w:val="yellow"/>
        </w:rPr>
        <w:t xml:space="preserve">rupa zawodów </w:t>
      </w:r>
      <w:r w:rsidRPr="00767151">
        <w:rPr>
          <w:highlight w:val="yellow"/>
        </w:rPr>
        <w:t>okrętownictwo</w:t>
      </w:r>
      <w:r w:rsidRPr="00767151">
        <w:rPr>
          <w:bCs/>
          <w:highlight w:val="yellow"/>
        </w:rPr>
        <w:t xml:space="preserve"> – recenzent w zawodzie </w:t>
      </w:r>
      <w:r w:rsidRPr="00767151">
        <w:rPr>
          <w:highlight w:val="yellow"/>
        </w:rPr>
        <w:t xml:space="preserve">721406 Monter kadłubów jednostek </w:t>
      </w:r>
      <w:r w:rsidRPr="00767151">
        <w:rPr>
          <w:i/>
          <w:highlight w:val="yellow"/>
        </w:rPr>
        <w:t>pływających (wcześniej Monter kadłubów okrętowych)</w:t>
      </w:r>
    </w:p>
    <w:p w:rsidR="00ED0A57" w:rsidRDefault="00ED0A57" w:rsidP="00ED0A57">
      <w:pPr>
        <w:rPr>
          <w:i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121</w:t>
      </w:r>
    </w:p>
    <w:p w:rsidR="00767151" w:rsidRPr="00767151" w:rsidRDefault="00767151" w:rsidP="00ED0A57">
      <w:pPr>
        <w:rPr>
          <w:color w:val="000000"/>
        </w:rPr>
      </w:pPr>
    </w:p>
    <w:p w:rsidR="00ED0A57" w:rsidRPr="00767151" w:rsidRDefault="00ED0A57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122</w:t>
      </w:r>
    </w:p>
    <w:p w:rsidR="00ED0A57" w:rsidRDefault="00ED0A57" w:rsidP="00826C6E">
      <w:pPr>
        <w:pStyle w:val="Tekstpodstawowy"/>
        <w:rPr>
          <w:i/>
        </w:rPr>
      </w:pPr>
      <w:r w:rsidRPr="00767151">
        <w:rPr>
          <w:highlight w:val="yellow"/>
        </w:rPr>
        <w:t>G</w:t>
      </w:r>
      <w:r w:rsidRPr="00767151">
        <w:rPr>
          <w:bCs/>
          <w:highlight w:val="yellow"/>
        </w:rPr>
        <w:t xml:space="preserve">rupa zawodów </w:t>
      </w:r>
      <w:r w:rsidRPr="00767151">
        <w:rPr>
          <w:highlight w:val="yellow"/>
        </w:rPr>
        <w:t>okrętownictwo</w:t>
      </w:r>
      <w:r w:rsidRPr="00767151">
        <w:rPr>
          <w:bCs/>
          <w:highlight w:val="yellow"/>
        </w:rPr>
        <w:t xml:space="preserve"> – recenzent w zawodzie </w:t>
      </w:r>
      <w:r w:rsidRPr="00767151">
        <w:rPr>
          <w:highlight w:val="yellow"/>
        </w:rPr>
        <w:t xml:space="preserve">311942 Technik budowy jednostek pływających </w:t>
      </w:r>
      <w:r w:rsidRPr="00767151">
        <w:rPr>
          <w:i/>
          <w:highlight w:val="yellow"/>
        </w:rPr>
        <w:t>(wcześniej Technik budownictwa okrętowego)</w:t>
      </w:r>
    </w:p>
    <w:p w:rsidR="00ED0A57" w:rsidRDefault="00ED0A57" w:rsidP="00ED0A57">
      <w:pPr>
        <w:rPr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122</w:t>
      </w:r>
    </w:p>
    <w:p w:rsidR="00767151" w:rsidRDefault="00767151" w:rsidP="00ED0A57">
      <w:pPr>
        <w:rPr>
          <w:color w:val="000000"/>
        </w:rPr>
      </w:pPr>
    </w:p>
    <w:p w:rsidR="00ED0A57" w:rsidRDefault="00ED0A57" w:rsidP="00ED0A57">
      <w:pPr>
        <w:rPr>
          <w:color w:val="000000"/>
        </w:rPr>
      </w:pPr>
    </w:p>
    <w:p w:rsidR="00ED0A57" w:rsidRPr="00767151" w:rsidRDefault="00ED0A57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123</w:t>
      </w:r>
    </w:p>
    <w:p w:rsidR="00ED0A57" w:rsidRDefault="00ED0A57" w:rsidP="00826C6E">
      <w:pPr>
        <w:pStyle w:val="Tekstpodstawowy"/>
        <w:rPr>
          <w:i/>
        </w:rPr>
      </w:pPr>
      <w:r w:rsidRPr="00767151">
        <w:rPr>
          <w:highlight w:val="yellow"/>
        </w:rPr>
        <w:t>G</w:t>
      </w:r>
      <w:r w:rsidRPr="00767151">
        <w:rPr>
          <w:bCs/>
          <w:highlight w:val="yellow"/>
        </w:rPr>
        <w:t xml:space="preserve">rupa zawodów </w:t>
      </w:r>
      <w:r w:rsidRPr="00767151">
        <w:rPr>
          <w:highlight w:val="yellow"/>
        </w:rPr>
        <w:t>okrętownictwo</w:t>
      </w:r>
      <w:r w:rsidRPr="00767151">
        <w:rPr>
          <w:bCs/>
          <w:highlight w:val="yellow"/>
        </w:rPr>
        <w:t xml:space="preserve"> – recenzent w zawodzie </w:t>
      </w:r>
      <w:r w:rsidRPr="00767151">
        <w:rPr>
          <w:highlight w:val="yellow"/>
        </w:rPr>
        <w:t>315105 Technik mechanik okrętowy</w:t>
      </w:r>
    </w:p>
    <w:p w:rsidR="00ED0A57" w:rsidRDefault="00ED0A57" w:rsidP="00ED0A57">
      <w:pPr>
        <w:rPr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123</w:t>
      </w:r>
    </w:p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124</w:t>
      </w:r>
    </w:p>
    <w:p w:rsidR="00ED0A57" w:rsidRDefault="00ED0A57" w:rsidP="00826C6E">
      <w:pPr>
        <w:pStyle w:val="Nagwek4"/>
      </w:pPr>
      <w:r w:rsidRPr="00321AD1">
        <w:t xml:space="preserve">Grupa zawodów </w:t>
      </w:r>
      <w:r>
        <w:t>blacharstwo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721301 Blacharz</w:t>
      </w:r>
      <w:r w:rsidRPr="00384AA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Krzysztof </w:t>
            </w:r>
            <w:proofErr w:type="spellStart"/>
            <w:r>
              <w:rPr>
                <w:color w:val="000000"/>
              </w:rPr>
              <w:t>Uhman</w:t>
            </w:r>
            <w:proofErr w:type="spellEnd"/>
            <w:r>
              <w:rPr>
                <w:color w:val="000000"/>
              </w:rPr>
              <w:t>, ul. Kossaka 4b/4, 65-140 Zielona Góra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125</w:t>
      </w:r>
    </w:p>
    <w:p w:rsidR="00ED0A57" w:rsidRDefault="00ED0A57" w:rsidP="00826C6E">
      <w:pPr>
        <w:pStyle w:val="Nagwek4"/>
      </w:pPr>
      <w:r w:rsidRPr="00321AD1">
        <w:t xml:space="preserve">Grupa zawodów </w:t>
      </w:r>
      <w:r>
        <w:t>kowalstwo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722101 Kowal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25665F" w:rsidTr="00ED0A57">
        <w:tc>
          <w:tcPr>
            <w:tcW w:w="1413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Tadeusz Budzisz, ul. Chopina 8, 07-300 Ostrów Mazowiecka</w:t>
            </w:r>
          </w:p>
        </w:tc>
        <w:tc>
          <w:tcPr>
            <w:tcW w:w="5063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Pr="00767151" w:rsidRDefault="00ED0A57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126</w:t>
      </w:r>
    </w:p>
    <w:p w:rsidR="00ED0A57" w:rsidRDefault="00ED0A57" w:rsidP="00826C6E">
      <w:pPr>
        <w:pStyle w:val="Tekstpodstawowy"/>
        <w:rPr>
          <w:i/>
        </w:rPr>
      </w:pPr>
      <w:r w:rsidRPr="00767151">
        <w:rPr>
          <w:highlight w:val="yellow"/>
        </w:rPr>
        <w:t>G</w:t>
      </w:r>
      <w:r w:rsidRPr="00767151">
        <w:rPr>
          <w:bCs/>
          <w:highlight w:val="yellow"/>
        </w:rPr>
        <w:t xml:space="preserve">rupa zawodów </w:t>
      </w:r>
      <w:r w:rsidRPr="00767151">
        <w:rPr>
          <w:highlight w:val="yellow"/>
        </w:rPr>
        <w:t>przetwórstwo tworzyw sztucznych</w:t>
      </w:r>
      <w:r w:rsidRPr="00767151">
        <w:rPr>
          <w:bCs/>
          <w:highlight w:val="yellow"/>
        </w:rPr>
        <w:t xml:space="preserve"> – recenzent w zawodzie </w:t>
      </w:r>
      <w:r w:rsidRPr="00767151">
        <w:rPr>
          <w:highlight w:val="yellow"/>
        </w:rPr>
        <w:t>814209 Operator maszyn i urządzeń do przetwórstwa tworzyw sztucznych</w:t>
      </w:r>
    </w:p>
    <w:p w:rsidR="00ED0A57" w:rsidRDefault="00ED0A57" w:rsidP="00ED0A57">
      <w:pPr>
        <w:rPr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lastRenderedPageBreak/>
        <w:t>W części nie wpłynęła żadna oferta niepodlegająca otwarciu, wobec czego Zamawiający unieważnia postepowanie w części 126</w:t>
      </w:r>
    </w:p>
    <w:p w:rsidR="00767151" w:rsidRDefault="00767151" w:rsidP="00ED0A57">
      <w:pPr>
        <w:rPr>
          <w:color w:val="000000"/>
        </w:rPr>
      </w:pPr>
    </w:p>
    <w:p w:rsidR="00ED0A57" w:rsidRDefault="00ED0A57" w:rsidP="00ED0A57">
      <w:pPr>
        <w:rPr>
          <w:color w:val="000000"/>
        </w:rPr>
      </w:pPr>
    </w:p>
    <w:p w:rsidR="00ED0A57" w:rsidRPr="00767151" w:rsidRDefault="00ED0A57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127</w:t>
      </w:r>
    </w:p>
    <w:p w:rsidR="00ED0A57" w:rsidRDefault="00ED0A57" w:rsidP="00826C6E">
      <w:pPr>
        <w:pStyle w:val="Tekstpodstawowy"/>
        <w:rPr>
          <w:i/>
        </w:rPr>
      </w:pPr>
      <w:r w:rsidRPr="00767151">
        <w:rPr>
          <w:highlight w:val="yellow"/>
        </w:rPr>
        <w:t>G</w:t>
      </w:r>
      <w:r w:rsidRPr="00767151">
        <w:rPr>
          <w:bCs/>
          <w:highlight w:val="yellow"/>
        </w:rPr>
        <w:t xml:space="preserve">rupa zawodów </w:t>
      </w:r>
      <w:r w:rsidRPr="00767151">
        <w:rPr>
          <w:highlight w:val="yellow"/>
        </w:rPr>
        <w:t>przetwórstwo tworzyw sztucznych</w:t>
      </w:r>
      <w:r w:rsidRPr="00767151">
        <w:rPr>
          <w:bCs/>
          <w:highlight w:val="yellow"/>
        </w:rPr>
        <w:t xml:space="preserve"> – recenzent w zawodzie </w:t>
      </w:r>
      <w:r w:rsidRPr="00767151">
        <w:rPr>
          <w:highlight w:val="yellow"/>
        </w:rPr>
        <w:t>711504 Szkutnik</w:t>
      </w:r>
    </w:p>
    <w:p w:rsidR="00ED0A57" w:rsidRDefault="00ED0A57" w:rsidP="00ED0A57">
      <w:pPr>
        <w:rPr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127</w:t>
      </w:r>
    </w:p>
    <w:p w:rsidR="00767151" w:rsidRDefault="00767151" w:rsidP="00ED0A57">
      <w:pPr>
        <w:rPr>
          <w:color w:val="000000"/>
        </w:rPr>
      </w:pPr>
    </w:p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128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ślusarstwo i mechanika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723310 Mechanik-monter maszyn i urządzeń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25665F" w:rsidTr="00ED0A57">
        <w:tc>
          <w:tcPr>
            <w:tcW w:w="1413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Tadeusz Budzisz, ul. Chopina 8, 07-300 Ostrów Mazowiecka</w:t>
            </w:r>
          </w:p>
        </w:tc>
        <w:tc>
          <w:tcPr>
            <w:tcW w:w="5063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1.400,00 zł</w:t>
            </w:r>
          </w:p>
        </w:tc>
      </w:tr>
      <w:tr w:rsidR="0025665F" w:rsidTr="00ED0A57">
        <w:tc>
          <w:tcPr>
            <w:tcW w:w="1413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Stanisław Popis, ul. Makowska 8/1, 26-204 Radom</w:t>
            </w:r>
          </w:p>
        </w:tc>
        <w:tc>
          <w:tcPr>
            <w:tcW w:w="5063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1.190,00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3E21C9" w:rsidRDefault="003E21C9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Bogdan Kostecki, ul. Wolności 88, 57-300 Kłodzko</w:t>
            </w:r>
          </w:p>
        </w:tc>
        <w:tc>
          <w:tcPr>
            <w:tcW w:w="5063" w:type="dxa"/>
          </w:tcPr>
          <w:p w:rsidR="003E21C9" w:rsidRDefault="003E21C9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1.490,00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129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ślusarstwo i mechanika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712613 Monter systemów rurociągowych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25665F" w:rsidTr="00ED0A57">
        <w:tc>
          <w:tcPr>
            <w:tcW w:w="1413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Stanisław Popis, ul. Makowska 8/1, 26-204 Radom</w:t>
            </w:r>
          </w:p>
        </w:tc>
        <w:tc>
          <w:tcPr>
            <w:tcW w:w="5063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1.190,00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130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ślusarstwo i mechanika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722307 Operator obrabiarek skrawających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4D3044" w:rsidTr="00ED0A57">
        <w:tc>
          <w:tcPr>
            <w:tcW w:w="1413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Janusz Figurski, ul. Zielona 23 m. 26; 26-600 Radom</w:t>
            </w:r>
          </w:p>
        </w:tc>
        <w:tc>
          <w:tcPr>
            <w:tcW w:w="5063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1.370,00 zł</w:t>
            </w:r>
          </w:p>
        </w:tc>
      </w:tr>
      <w:tr w:rsidR="00C535ED" w:rsidTr="00ED0A57">
        <w:tc>
          <w:tcPr>
            <w:tcW w:w="1413" w:type="dxa"/>
          </w:tcPr>
          <w:p w:rsidR="00C535ED" w:rsidRDefault="00C535ED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C535ED" w:rsidRDefault="00C535ED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Piotr Uliczny, ul. Kolejowa 7 m. 26, 06-100 Pułtusk</w:t>
            </w:r>
          </w:p>
        </w:tc>
        <w:tc>
          <w:tcPr>
            <w:tcW w:w="5063" w:type="dxa"/>
          </w:tcPr>
          <w:p w:rsidR="00C535ED" w:rsidRDefault="00C535ED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131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ślusarstwo i mechanika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311504 Technik mechanik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25665F" w:rsidTr="00ED0A57">
        <w:tc>
          <w:tcPr>
            <w:tcW w:w="1413" w:type="dxa"/>
          </w:tcPr>
          <w:p w:rsidR="0025665F" w:rsidRDefault="003E21C9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Stanisław Popis, ul. Makowska 8/1, 26-204 Radom</w:t>
            </w:r>
          </w:p>
        </w:tc>
        <w:tc>
          <w:tcPr>
            <w:tcW w:w="5063" w:type="dxa"/>
          </w:tcPr>
          <w:p w:rsidR="0025665F" w:rsidRDefault="0025665F" w:rsidP="0025665F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1.190,00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Jerzy Kowalski, Politechnika Gdańska, Wydział Oceanotechniki i Okrętownictwa, ul. </w:t>
            </w:r>
            <w:r>
              <w:rPr>
                <w:color w:val="000000"/>
              </w:rPr>
              <w:lastRenderedPageBreak/>
              <w:t>Narutowicza 11/12, 80-233 Gdańsk</w:t>
            </w:r>
          </w:p>
        </w:tc>
        <w:tc>
          <w:tcPr>
            <w:tcW w:w="506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1.500,00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132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ślusarstwo i mechanika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722204 Ślusarz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4D3044" w:rsidTr="00ED0A57">
        <w:tc>
          <w:tcPr>
            <w:tcW w:w="1413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Janusz Figurski, ul. Zielona 23 m. 26; 26-600 Radom</w:t>
            </w:r>
          </w:p>
        </w:tc>
        <w:tc>
          <w:tcPr>
            <w:tcW w:w="5063" w:type="dxa"/>
          </w:tcPr>
          <w:p w:rsidR="004D3044" w:rsidRDefault="004D3044" w:rsidP="004D3044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1.410,00 zł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Bogdan Kostecki, ul. Wolności 88, 57-300 Kłodzko</w:t>
            </w:r>
          </w:p>
        </w:tc>
        <w:tc>
          <w:tcPr>
            <w:tcW w:w="506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1.490,00 zł</w:t>
            </w:r>
          </w:p>
        </w:tc>
      </w:tr>
      <w:tr w:rsidR="00CC0E90" w:rsidTr="00ED0A57">
        <w:tc>
          <w:tcPr>
            <w:tcW w:w="1413" w:type="dxa"/>
          </w:tcPr>
          <w:p w:rsidR="00CC0E90" w:rsidRDefault="00C535ED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Marcin Kowalik, ul. Polna 8G, 37-403 Krzaki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1.209,00 zł</w:t>
            </w:r>
          </w:p>
        </w:tc>
      </w:tr>
      <w:tr w:rsidR="00C535ED" w:rsidTr="00ED0A57">
        <w:tc>
          <w:tcPr>
            <w:tcW w:w="1413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Piotr Uliczny, ul. Kolejowa 7 m. 26, 06-100 Pułtusk</w:t>
            </w:r>
          </w:p>
        </w:tc>
        <w:tc>
          <w:tcPr>
            <w:tcW w:w="5063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826C6E">
      <w:pPr>
        <w:pStyle w:val="Legenda"/>
      </w:pPr>
      <w:proofErr w:type="spellStart"/>
      <w:r>
        <w:t>Część</w:t>
      </w:r>
      <w:proofErr w:type="spellEnd"/>
      <w:r>
        <w:t xml:space="preserve"> 133</w:t>
      </w:r>
    </w:p>
    <w:p w:rsidR="00ED0A57" w:rsidRPr="00321AD1" w:rsidRDefault="00ED0A57" w:rsidP="00ED0A57">
      <w:pPr>
        <w:jc w:val="center"/>
        <w:rPr>
          <w:b/>
          <w:color w:val="000000"/>
        </w:rPr>
      </w:pPr>
    </w:p>
    <w:p w:rsidR="00ED0A57" w:rsidRDefault="00ED0A57" w:rsidP="00826C6E">
      <w:pPr>
        <w:pStyle w:val="Nagwek4"/>
      </w:pPr>
      <w:r w:rsidRPr="00321AD1">
        <w:t xml:space="preserve">Grupa zawodów </w:t>
      </w:r>
      <w:r>
        <w:t>mechanika lotnicza i awionika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315316 Technik awionik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ED0A57">
        <w:tc>
          <w:tcPr>
            <w:tcW w:w="1413" w:type="dxa"/>
          </w:tcPr>
          <w:p w:rsidR="00ED0A57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Grażyna </w:t>
            </w:r>
            <w:proofErr w:type="spellStart"/>
            <w:r>
              <w:rPr>
                <w:color w:val="000000"/>
              </w:rPr>
              <w:t>Uhman</w:t>
            </w:r>
            <w:proofErr w:type="spellEnd"/>
            <w:r>
              <w:rPr>
                <w:color w:val="000000"/>
              </w:rPr>
              <w:t>, Szosa Kisielińska 8, 65-247 Zielona Góra</w:t>
            </w:r>
          </w:p>
        </w:tc>
        <w:tc>
          <w:tcPr>
            <w:tcW w:w="5063" w:type="dxa"/>
          </w:tcPr>
          <w:p w:rsidR="00ED0A57" w:rsidRDefault="00CC0E90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134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mechanika lotnicza i awionika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315317 Technik mechanik lotniczy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Grażyna </w:t>
            </w:r>
            <w:proofErr w:type="spellStart"/>
            <w:r>
              <w:rPr>
                <w:color w:val="000000"/>
              </w:rPr>
              <w:t>Uhman</w:t>
            </w:r>
            <w:proofErr w:type="spellEnd"/>
            <w:r>
              <w:rPr>
                <w:color w:val="000000"/>
              </w:rPr>
              <w:t>, Szosa Kisielińska 8, 65-247 Zielona Góra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P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135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mechanika precyzyjna i automatyka przemysłowa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731102 Mechanik automatyki przemysłowej i urządzeń precyzyjnych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4218BE" w:rsidTr="00ED0A57">
        <w:tc>
          <w:tcPr>
            <w:tcW w:w="1413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Krzysztof </w:t>
            </w:r>
            <w:proofErr w:type="spellStart"/>
            <w:r>
              <w:rPr>
                <w:color w:val="000000"/>
              </w:rPr>
              <w:t>Uhman</w:t>
            </w:r>
            <w:proofErr w:type="spellEnd"/>
            <w:r>
              <w:rPr>
                <w:color w:val="000000"/>
              </w:rPr>
              <w:t>, ul. Kossaka 4b/4, 65-140 Zielona Góra</w:t>
            </w:r>
          </w:p>
        </w:tc>
        <w:tc>
          <w:tcPr>
            <w:tcW w:w="5063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136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mechanika precyzyjna i automatyka przemysłowa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311909 Technik automatyk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Stompel, ul. Bacewicz 28, 92-413 łódź</w:t>
            </w:r>
          </w:p>
        </w:tc>
        <w:tc>
          <w:tcPr>
            <w:tcW w:w="506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050238" w:rsidTr="00ED0A57">
        <w:tc>
          <w:tcPr>
            <w:tcW w:w="1413" w:type="dxa"/>
          </w:tcPr>
          <w:p w:rsidR="00050238" w:rsidRDefault="00050238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60" w:type="dxa"/>
          </w:tcPr>
          <w:p w:rsidR="00050238" w:rsidRDefault="00050238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Magnowski, ul. Katowicka 15/27, 26-610 Radom</w:t>
            </w:r>
          </w:p>
        </w:tc>
        <w:tc>
          <w:tcPr>
            <w:tcW w:w="5063" w:type="dxa"/>
          </w:tcPr>
          <w:p w:rsidR="00050238" w:rsidRDefault="00050238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742DC1" w:rsidTr="00ED0A57">
        <w:tc>
          <w:tcPr>
            <w:tcW w:w="1413" w:type="dxa"/>
          </w:tcPr>
          <w:p w:rsidR="00742DC1" w:rsidRDefault="00742DC1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742DC1" w:rsidRDefault="00742DC1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Pakosz, ul. Świerkowa 41, 26-600 Radom</w:t>
            </w:r>
          </w:p>
        </w:tc>
        <w:tc>
          <w:tcPr>
            <w:tcW w:w="5063" w:type="dxa"/>
          </w:tcPr>
          <w:p w:rsidR="00742DC1" w:rsidRDefault="00742DC1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1.200,00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137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mechanika precyzyjna i automatyka przemysłowa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731103 Mechanik precyzyjny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Krzysztof </w:t>
            </w:r>
            <w:proofErr w:type="spellStart"/>
            <w:r>
              <w:rPr>
                <w:color w:val="000000"/>
              </w:rPr>
              <w:t>Uhman</w:t>
            </w:r>
            <w:proofErr w:type="spellEnd"/>
            <w:r>
              <w:rPr>
                <w:color w:val="000000"/>
              </w:rPr>
              <w:t>, ul. Kossaka 4b/4, 65-140 Zielona Góra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138</w:t>
      </w:r>
    </w:p>
    <w:p w:rsidR="00ED0A57" w:rsidRDefault="00ED0A57" w:rsidP="00826C6E">
      <w:pPr>
        <w:pStyle w:val="Nagwek4"/>
      </w:pPr>
      <w:r w:rsidRPr="00321AD1">
        <w:t xml:space="preserve">Grupa zawodów </w:t>
      </w:r>
      <w:r>
        <w:t>optyka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731104 Optyk - mechanik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ED0A57">
        <w:tc>
          <w:tcPr>
            <w:tcW w:w="1413" w:type="dxa"/>
          </w:tcPr>
          <w:p w:rsidR="00ED0A57" w:rsidRDefault="006208D6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6208D6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Monika </w:t>
            </w:r>
            <w:proofErr w:type="spellStart"/>
            <w:r>
              <w:rPr>
                <w:color w:val="000000"/>
              </w:rPr>
              <w:t>Borwińska</w:t>
            </w:r>
            <w:proofErr w:type="spellEnd"/>
            <w:r>
              <w:rPr>
                <w:color w:val="000000"/>
              </w:rPr>
              <w:t>, ul. Monopolowa 2a/7, 51-501 Wrocław</w:t>
            </w:r>
          </w:p>
        </w:tc>
        <w:tc>
          <w:tcPr>
            <w:tcW w:w="5063" w:type="dxa"/>
          </w:tcPr>
          <w:p w:rsidR="00ED0A57" w:rsidRDefault="006208D6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Default="00ED0A57" w:rsidP="00826C6E">
      <w:pPr>
        <w:pStyle w:val="Nagwek2"/>
      </w:pPr>
      <w:r>
        <w:t>Część 139</w:t>
      </w:r>
    </w:p>
    <w:p w:rsidR="00ED0A57" w:rsidRDefault="00ED0A57" w:rsidP="00826C6E">
      <w:pPr>
        <w:pStyle w:val="Nagwek4"/>
      </w:pPr>
      <w:r w:rsidRPr="00321AD1">
        <w:t xml:space="preserve">Grupa zawodów </w:t>
      </w:r>
      <w:r>
        <w:t>optyka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325302 Technik optyk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DB3EDB" w:rsidTr="00ED0A57">
        <w:tc>
          <w:tcPr>
            <w:tcW w:w="1413" w:type="dxa"/>
          </w:tcPr>
          <w:p w:rsidR="00DB3EDB" w:rsidRDefault="00DB3EDB" w:rsidP="00DB3ED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DB3EDB" w:rsidRDefault="00DB3EDB" w:rsidP="00DB3ED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Monika </w:t>
            </w:r>
            <w:proofErr w:type="spellStart"/>
            <w:r>
              <w:rPr>
                <w:color w:val="000000"/>
              </w:rPr>
              <w:t>Borwińska</w:t>
            </w:r>
            <w:proofErr w:type="spellEnd"/>
            <w:r>
              <w:rPr>
                <w:color w:val="000000"/>
              </w:rPr>
              <w:t>, ul. Monopolowa 2a/7, 51-501 Wrocław</w:t>
            </w:r>
          </w:p>
        </w:tc>
        <w:tc>
          <w:tcPr>
            <w:tcW w:w="5063" w:type="dxa"/>
          </w:tcPr>
          <w:p w:rsidR="00DB3EDB" w:rsidRDefault="00DB3EDB" w:rsidP="00DB3ED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767151" w:rsidRDefault="00767151" w:rsidP="00767151">
      <w:pPr>
        <w:pStyle w:val="Legenda"/>
        <w:jc w:val="left"/>
      </w:pPr>
    </w:p>
    <w:p w:rsidR="00ED0A57" w:rsidRPr="00767151" w:rsidRDefault="00ED0A57" w:rsidP="00767151">
      <w:pPr>
        <w:pStyle w:val="Legenda"/>
        <w:jc w:val="left"/>
        <w:rPr>
          <w:highlight w:val="yellow"/>
        </w:rPr>
      </w:pPr>
      <w:proofErr w:type="spellStart"/>
      <w:r w:rsidRPr="00767151">
        <w:rPr>
          <w:highlight w:val="yellow"/>
        </w:rPr>
        <w:t>Część</w:t>
      </w:r>
      <w:proofErr w:type="spellEnd"/>
      <w:r w:rsidRPr="00767151">
        <w:rPr>
          <w:highlight w:val="yellow"/>
        </w:rPr>
        <w:t xml:space="preserve"> 140</w:t>
      </w:r>
    </w:p>
    <w:p w:rsidR="00ED0A57" w:rsidRDefault="00ED0A57" w:rsidP="00826C6E">
      <w:pPr>
        <w:pStyle w:val="Nagwek4"/>
      </w:pPr>
      <w:r w:rsidRPr="00767151">
        <w:rPr>
          <w:highlight w:val="yellow"/>
        </w:rPr>
        <w:t>Grupa zawodów jubilerstwo – recenzent w zawodzie 731305 Złotnik - jubiler</w:t>
      </w:r>
    </w:p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140</w:t>
      </w:r>
    </w:p>
    <w:p w:rsidR="00ED0A57" w:rsidRDefault="00ED0A57" w:rsidP="00ED0A57">
      <w:pPr>
        <w:tabs>
          <w:tab w:val="left" w:pos="3155"/>
        </w:tabs>
        <w:rPr>
          <w:b/>
          <w:color w:val="000000"/>
        </w:rPr>
      </w:pPr>
    </w:p>
    <w:p w:rsidR="00ED0A57" w:rsidRPr="00767151" w:rsidRDefault="00ED0A57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141</w:t>
      </w:r>
    </w:p>
    <w:p w:rsidR="00ED0A57" w:rsidRDefault="00ED0A57" w:rsidP="00826C6E">
      <w:pPr>
        <w:pStyle w:val="Nagwek4"/>
      </w:pPr>
      <w:r w:rsidRPr="00767151">
        <w:rPr>
          <w:highlight w:val="yellow"/>
        </w:rPr>
        <w:t>Grupa zawodów zegarmistrzostwo – recenzent w zawodzie 731106 Zegarmistrz</w:t>
      </w:r>
    </w:p>
    <w:p w:rsidR="00ED0A57" w:rsidRDefault="00ED0A57" w:rsidP="00ED0A57">
      <w:pPr>
        <w:rPr>
          <w:i/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141</w:t>
      </w:r>
    </w:p>
    <w:p w:rsidR="00767151" w:rsidRPr="00767151" w:rsidRDefault="00767151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142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diagnostyka i mechanika pojazdowa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723107 Mechanik motocyklowy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Grażyna </w:t>
            </w:r>
            <w:proofErr w:type="spellStart"/>
            <w:r>
              <w:rPr>
                <w:color w:val="000000"/>
              </w:rPr>
              <w:t>Uhman</w:t>
            </w:r>
            <w:proofErr w:type="spellEnd"/>
            <w:r>
              <w:rPr>
                <w:color w:val="000000"/>
              </w:rPr>
              <w:t>, Szosa Kisielińska 8, 65-247 Zielona Góra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  <w:tr w:rsidR="004218BE" w:rsidTr="00ED0A57">
        <w:tc>
          <w:tcPr>
            <w:tcW w:w="1413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60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Radosław Niemczewski, ul. Kaliska 8/5, 63-300 Pleszew</w:t>
            </w:r>
          </w:p>
        </w:tc>
        <w:tc>
          <w:tcPr>
            <w:tcW w:w="5063" w:type="dxa"/>
          </w:tcPr>
          <w:p w:rsidR="004218BE" w:rsidRDefault="004218BE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999,00 zł</w:t>
            </w:r>
          </w:p>
        </w:tc>
      </w:tr>
      <w:tr w:rsidR="00763009" w:rsidTr="00ED0A57">
        <w:tc>
          <w:tcPr>
            <w:tcW w:w="1413" w:type="dxa"/>
          </w:tcPr>
          <w:p w:rsidR="00763009" w:rsidRDefault="00763009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763009" w:rsidRDefault="00763009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Mariusz Szymańczak, ul. Klwatecka 26d, 26-600 Radom</w:t>
            </w:r>
          </w:p>
        </w:tc>
        <w:tc>
          <w:tcPr>
            <w:tcW w:w="5063" w:type="dxa"/>
          </w:tcPr>
          <w:p w:rsidR="00763009" w:rsidRDefault="00763009" w:rsidP="004218BE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1.350,00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143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diagnostyka i mechanika pojazdowa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741203 Elektromechanik pojazdów samochodowych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ED0A57">
        <w:tc>
          <w:tcPr>
            <w:tcW w:w="1413" w:type="dxa"/>
          </w:tcPr>
          <w:p w:rsidR="00ED0A57" w:rsidRDefault="006152E3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6152E3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Roman Kępiński, Jędrzejów 43, 49-200 Grodków</w:t>
            </w:r>
          </w:p>
        </w:tc>
        <w:tc>
          <w:tcPr>
            <w:tcW w:w="5063" w:type="dxa"/>
          </w:tcPr>
          <w:p w:rsidR="00ED0A57" w:rsidRDefault="006152E3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1.340,00 zł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Elwira </w:t>
            </w:r>
            <w:proofErr w:type="spellStart"/>
            <w:r>
              <w:rPr>
                <w:color w:val="000000"/>
              </w:rPr>
              <w:t>Bamburowicz</w:t>
            </w:r>
            <w:proofErr w:type="spellEnd"/>
            <w:r>
              <w:rPr>
                <w:color w:val="000000"/>
              </w:rPr>
              <w:t>, ul. Prusa 11, 48-250 Głogówek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P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144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diagnostyka i mechanika pojazdowa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723103 Mechanik pojazdów samochodowych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152E3" w:rsidTr="00ED0A57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Roman Kępiński, Jędrzejów 43, 49-200 Grodków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1.340,00 zł</w:t>
            </w:r>
          </w:p>
        </w:tc>
      </w:tr>
    </w:tbl>
    <w:p w:rsidR="00ED0A57" w:rsidRP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145</w:t>
      </w:r>
    </w:p>
    <w:p w:rsidR="00ED0A57" w:rsidRDefault="00ED0A57" w:rsidP="00826C6E">
      <w:pPr>
        <w:pStyle w:val="Tekstpodstawowy"/>
      </w:pPr>
      <w:r w:rsidRPr="00321AD1">
        <w:t>G</w:t>
      </w:r>
      <w:r w:rsidRPr="00321AD1">
        <w:rPr>
          <w:bCs/>
        </w:rPr>
        <w:t xml:space="preserve">rupa zawodów </w:t>
      </w:r>
      <w:r>
        <w:t>diagnostyka i mechanika pojazdowa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311513 Technik pojazdów samochodowych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6152E3" w:rsidTr="00ED0A57">
        <w:tc>
          <w:tcPr>
            <w:tcW w:w="141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Roman Kępiński, Jędrzejów 43, 49-200 Grodków</w:t>
            </w:r>
          </w:p>
        </w:tc>
        <w:tc>
          <w:tcPr>
            <w:tcW w:w="5063" w:type="dxa"/>
          </w:tcPr>
          <w:p w:rsidR="006152E3" w:rsidRDefault="006152E3" w:rsidP="006152E3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1.340,00 zł</w:t>
            </w:r>
          </w:p>
        </w:tc>
      </w:tr>
      <w:tr w:rsidR="00CC0E90" w:rsidTr="00ED0A57">
        <w:tc>
          <w:tcPr>
            <w:tcW w:w="141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Elwira </w:t>
            </w:r>
            <w:proofErr w:type="spellStart"/>
            <w:r>
              <w:rPr>
                <w:color w:val="000000"/>
              </w:rPr>
              <w:t>Bamburowicz</w:t>
            </w:r>
            <w:proofErr w:type="spellEnd"/>
            <w:r>
              <w:rPr>
                <w:color w:val="000000"/>
              </w:rPr>
              <w:t>, ul. Prusa 11, 48-250 Głogówek</w:t>
            </w:r>
          </w:p>
        </w:tc>
        <w:tc>
          <w:tcPr>
            <w:tcW w:w="5063" w:type="dxa"/>
          </w:tcPr>
          <w:p w:rsidR="00CC0E90" w:rsidRDefault="00CC0E90" w:rsidP="00CC0E9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763009" w:rsidTr="00ED0A57">
        <w:tc>
          <w:tcPr>
            <w:tcW w:w="1413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Mariusz Szymańczak, ul. Klwatecka 26d, 26-600 Radom</w:t>
            </w:r>
          </w:p>
        </w:tc>
        <w:tc>
          <w:tcPr>
            <w:tcW w:w="5063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1.350,00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146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blacharstwo i lakiernictwo samochodowe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721306 Blacharz samochodowy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D08E5" w:rsidTr="00ED0A57">
        <w:tc>
          <w:tcPr>
            <w:tcW w:w="1413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Jan Ireneusz Palacz, ul. Janka z Czarnkowa 28, 64-730 Wieleń</w:t>
            </w:r>
          </w:p>
        </w:tc>
        <w:tc>
          <w:tcPr>
            <w:tcW w:w="5063" w:type="dxa"/>
          </w:tcPr>
          <w:p w:rsidR="00CD08E5" w:rsidRDefault="00CD08E5" w:rsidP="00CD08E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147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blacharstwo i lakiernictwo samochodowe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713201 Lakiernik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C535ED" w:rsidTr="00ED0A57">
        <w:tc>
          <w:tcPr>
            <w:tcW w:w="1413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Artur Kowalski, ul. Zielona 57, 63-300 Pleszew</w:t>
            </w:r>
          </w:p>
        </w:tc>
        <w:tc>
          <w:tcPr>
            <w:tcW w:w="5063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1.199,00 zł </w:t>
            </w:r>
          </w:p>
        </w:tc>
      </w:tr>
      <w:tr w:rsidR="00763009" w:rsidTr="00ED0A57">
        <w:tc>
          <w:tcPr>
            <w:tcW w:w="1413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60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Mariusz Szymańczak, ul. Klwatecka 26d, 26-600 Radom</w:t>
            </w:r>
          </w:p>
        </w:tc>
        <w:tc>
          <w:tcPr>
            <w:tcW w:w="5063" w:type="dxa"/>
          </w:tcPr>
          <w:p w:rsidR="00763009" w:rsidRDefault="00763009" w:rsidP="0076300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1.350,00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148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pomocniczych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932915 Pracownik pomocniczy krawca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Kaczmarek, ul. B. Pukowca 24, 41-404 Mysłowice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  <w:tr w:rsidR="00DB3EDB" w:rsidTr="00ED0A57">
        <w:tc>
          <w:tcPr>
            <w:tcW w:w="1413" w:type="dxa"/>
          </w:tcPr>
          <w:p w:rsidR="00DB3EDB" w:rsidRDefault="00DB3EDB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DB3EDB" w:rsidRDefault="00DB3EDB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Grażyna Krogulec, ul. Żurawia 10/25, 91-463 Łódź</w:t>
            </w:r>
          </w:p>
        </w:tc>
        <w:tc>
          <w:tcPr>
            <w:tcW w:w="5063" w:type="dxa"/>
          </w:tcPr>
          <w:p w:rsidR="00DB3EDB" w:rsidRDefault="00DB3EDB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1.395,00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Default="00ED0A57" w:rsidP="00ED0A57">
      <w:pPr>
        <w:rPr>
          <w:color w:val="000000"/>
        </w:rPr>
      </w:pPr>
    </w:p>
    <w:p w:rsidR="00ED0A57" w:rsidRPr="00767151" w:rsidRDefault="00ED0A57" w:rsidP="00826C6E">
      <w:pPr>
        <w:pStyle w:val="Nagwek2"/>
        <w:rPr>
          <w:highlight w:val="yellow"/>
        </w:rPr>
      </w:pPr>
      <w:r w:rsidRPr="00767151">
        <w:rPr>
          <w:highlight w:val="yellow"/>
        </w:rPr>
        <w:t>Część 149</w:t>
      </w:r>
    </w:p>
    <w:p w:rsidR="00ED0A57" w:rsidRDefault="00ED0A57" w:rsidP="00826C6E">
      <w:pPr>
        <w:pStyle w:val="Tekstpodstawowy"/>
        <w:rPr>
          <w:i/>
        </w:rPr>
      </w:pPr>
      <w:r w:rsidRPr="00767151">
        <w:rPr>
          <w:highlight w:val="yellow"/>
        </w:rPr>
        <w:t>G</w:t>
      </w:r>
      <w:r w:rsidRPr="00767151">
        <w:rPr>
          <w:bCs/>
          <w:highlight w:val="yellow"/>
        </w:rPr>
        <w:t xml:space="preserve">rupa zawodów </w:t>
      </w:r>
      <w:r w:rsidRPr="00767151">
        <w:rPr>
          <w:highlight w:val="yellow"/>
        </w:rPr>
        <w:t>pomocniczych</w:t>
      </w:r>
      <w:r w:rsidRPr="00767151">
        <w:rPr>
          <w:bCs/>
          <w:highlight w:val="yellow"/>
        </w:rPr>
        <w:t xml:space="preserve"> – recenzent w zawodzie </w:t>
      </w:r>
      <w:r w:rsidRPr="00767151">
        <w:rPr>
          <w:highlight w:val="yellow"/>
        </w:rPr>
        <w:t>932916 Pracownik pomocniczy mechanika</w:t>
      </w:r>
    </w:p>
    <w:p w:rsidR="00ED0A57" w:rsidRDefault="00ED0A57" w:rsidP="00ED0A57">
      <w:pPr>
        <w:rPr>
          <w:color w:val="000000"/>
        </w:rPr>
      </w:pPr>
    </w:p>
    <w:p w:rsidR="00767151" w:rsidRDefault="00767151" w:rsidP="00767151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>W części nie wpłynęła żadna oferta niepodlegająca otwarciu, wobec czego Zamawiający unieważnia postepowanie w części 149</w:t>
      </w:r>
    </w:p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150</w:t>
      </w:r>
    </w:p>
    <w:p w:rsidR="00ED0A57" w:rsidRDefault="00ED0A57" w:rsidP="00826C6E">
      <w:pPr>
        <w:pStyle w:val="Tekstpodstawowy"/>
        <w:rPr>
          <w:i/>
        </w:rPr>
      </w:pPr>
      <w:r w:rsidRPr="00321AD1">
        <w:t>G</w:t>
      </w:r>
      <w:r w:rsidRPr="00321AD1">
        <w:rPr>
          <w:bCs/>
        </w:rPr>
        <w:t xml:space="preserve">rupa zawodów </w:t>
      </w:r>
      <w:r>
        <w:t>pomocniczych</w:t>
      </w:r>
      <w:r w:rsidRPr="00321AD1">
        <w:rPr>
          <w:bCs/>
        </w:rPr>
        <w:t xml:space="preserve"> – </w:t>
      </w:r>
      <w:r>
        <w:rPr>
          <w:bCs/>
        </w:rPr>
        <w:t>recenzent</w:t>
      </w:r>
      <w:r w:rsidRPr="00321AD1">
        <w:rPr>
          <w:bCs/>
        </w:rPr>
        <w:t xml:space="preserve"> w zawodzie </w:t>
      </w:r>
      <w:r>
        <w:t>932917 Pracownik pomocniczy ślusarza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3E21C9" w:rsidTr="00ED0A57">
        <w:tc>
          <w:tcPr>
            <w:tcW w:w="141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Bogdan Kostecki, ul. Wolności 88, 57-300 Kłodzko</w:t>
            </w:r>
          </w:p>
        </w:tc>
        <w:tc>
          <w:tcPr>
            <w:tcW w:w="5063" w:type="dxa"/>
          </w:tcPr>
          <w:p w:rsidR="003E21C9" w:rsidRDefault="003E21C9" w:rsidP="003E21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1.490,00 zł</w:t>
            </w:r>
          </w:p>
        </w:tc>
      </w:tr>
      <w:tr w:rsidR="00C535ED" w:rsidTr="00ED0A57">
        <w:tc>
          <w:tcPr>
            <w:tcW w:w="1413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Piotr Uliczny, ul. Kolejowa 7 m. 26, 06-100 Pułtusk</w:t>
            </w:r>
          </w:p>
        </w:tc>
        <w:tc>
          <w:tcPr>
            <w:tcW w:w="5063" w:type="dxa"/>
          </w:tcPr>
          <w:p w:rsidR="00C535ED" w:rsidRDefault="00C535ED" w:rsidP="00C535ED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1.500,00 zł</w:t>
            </w:r>
          </w:p>
        </w:tc>
      </w:tr>
    </w:tbl>
    <w:p w:rsidR="00ED0A57" w:rsidRDefault="00ED0A57" w:rsidP="00ED0A57">
      <w:pPr>
        <w:rPr>
          <w:color w:val="000000"/>
        </w:rPr>
      </w:pPr>
    </w:p>
    <w:p w:rsidR="00ED0A57" w:rsidRDefault="00ED0A57" w:rsidP="00826C6E">
      <w:pPr>
        <w:pStyle w:val="Nagwek2"/>
      </w:pPr>
      <w:r>
        <w:t>Część 151</w:t>
      </w:r>
    </w:p>
    <w:p w:rsidR="00ED0A57" w:rsidRDefault="00ED0A57" w:rsidP="00826C6E">
      <w:pPr>
        <w:pStyle w:val="Nagwek4"/>
      </w:pPr>
      <w:r w:rsidRPr="00321AD1">
        <w:t xml:space="preserve">Grupa zawodów </w:t>
      </w:r>
      <w:r>
        <w:t>pomocniczych</w:t>
      </w:r>
      <w:r w:rsidRPr="00321AD1">
        <w:t xml:space="preserve"> – </w:t>
      </w:r>
      <w:r>
        <w:t>recenzent</w:t>
      </w:r>
      <w:r w:rsidRPr="00321AD1">
        <w:t xml:space="preserve"> w zawodzie </w:t>
      </w:r>
      <w:r>
        <w:t>932918 Pracownik pomocniczy stolarza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063"/>
      </w:tblGrid>
      <w:tr w:rsidR="00ED0A57" w:rsidTr="00ED0A57">
        <w:tc>
          <w:tcPr>
            <w:tcW w:w="141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D0A57" w:rsidRDefault="00ED0A57" w:rsidP="00ED0A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424F95" w:rsidTr="00ED0A57">
        <w:tc>
          <w:tcPr>
            <w:tcW w:w="1413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Urszula </w:t>
            </w:r>
            <w:proofErr w:type="spellStart"/>
            <w:r>
              <w:rPr>
                <w:color w:val="000000"/>
              </w:rPr>
              <w:t>Przystalska</w:t>
            </w:r>
            <w:proofErr w:type="spellEnd"/>
            <w:r>
              <w:rPr>
                <w:color w:val="000000"/>
              </w:rPr>
              <w:t>, Ojca Pio18a, 58-160 Świebodzice</w:t>
            </w:r>
          </w:p>
        </w:tc>
        <w:tc>
          <w:tcPr>
            <w:tcW w:w="5063" w:type="dxa"/>
          </w:tcPr>
          <w:p w:rsidR="00424F95" w:rsidRDefault="00424F95" w:rsidP="00424F95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1.450,00 zł</w:t>
            </w:r>
          </w:p>
        </w:tc>
      </w:tr>
    </w:tbl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ED0A57" w:rsidRDefault="00ED0A57" w:rsidP="00376188">
      <w:pPr>
        <w:tabs>
          <w:tab w:val="left" w:pos="3155"/>
        </w:tabs>
        <w:rPr>
          <w:b/>
          <w:color w:val="000000"/>
        </w:rPr>
      </w:pPr>
    </w:p>
    <w:p w:rsidR="003438AE" w:rsidRDefault="003438AE" w:rsidP="003438AE">
      <w:pPr>
        <w:tabs>
          <w:tab w:val="left" w:pos="3155"/>
        </w:tabs>
        <w:rPr>
          <w:b/>
          <w:color w:val="000000"/>
        </w:rPr>
      </w:pPr>
    </w:p>
    <w:p w:rsidR="003438AE" w:rsidRDefault="003438AE" w:rsidP="007869AE">
      <w:pPr>
        <w:tabs>
          <w:tab w:val="left" w:pos="3155"/>
        </w:tabs>
        <w:rPr>
          <w:b/>
          <w:color w:val="000000"/>
        </w:rPr>
      </w:pPr>
    </w:p>
    <w:p w:rsidR="003438AE" w:rsidRDefault="003438AE" w:rsidP="007869AE">
      <w:pPr>
        <w:tabs>
          <w:tab w:val="left" w:pos="3155"/>
        </w:tabs>
        <w:rPr>
          <w:b/>
          <w:color w:val="000000"/>
        </w:rPr>
      </w:pPr>
    </w:p>
    <w:p w:rsidR="003438AE" w:rsidRDefault="003438AE" w:rsidP="007869AE">
      <w:pPr>
        <w:tabs>
          <w:tab w:val="left" w:pos="3155"/>
        </w:tabs>
        <w:rPr>
          <w:b/>
          <w:color w:val="000000"/>
        </w:rPr>
      </w:pPr>
    </w:p>
    <w:p w:rsidR="003438AE" w:rsidRDefault="003438AE" w:rsidP="007869AE">
      <w:pPr>
        <w:tabs>
          <w:tab w:val="left" w:pos="3155"/>
        </w:tabs>
        <w:rPr>
          <w:b/>
          <w:color w:val="000000"/>
        </w:rPr>
      </w:pPr>
    </w:p>
    <w:p w:rsidR="004A3924" w:rsidRDefault="005004A0" w:rsidP="00ED0A57">
      <w:pPr>
        <w:jc w:val="right"/>
        <w:rPr>
          <w:b/>
          <w:color w:val="000000"/>
        </w:rPr>
      </w:pPr>
      <w:r w:rsidRPr="00070FD1">
        <w:rPr>
          <w:i/>
          <w:iCs/>
          <w:color w:val="000000"/>
        </w:rPr>
        <w:br w:type="page"/>
      </w:r>
      <w:r w:rsidR="00CD6DD4">
        <w:rPr>
          <w:b/>
          <w:color w:val="000000"/>
        </w:rPr>
        <w:lastRenderedPageBreak/>
        <w:t xml:space="preserve"> </w:t>
      </w:r>
    </w:p>
    <w:sectPr w:rsidR="004A3924" w:rsidSect="0089477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BC" w:rsidRDefault="003829BC" w:rsidP="005E2000">
      <w:r>
        <w:separator/>
      </w:r>
    </w:p>
  </w:endnote>
  <w:endnote w:type="continuationSeparator" w:id="0">
    <w:p w:rsidR="003829BC" w:rsidRDefault="003829BC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09" w:rsidRDefault="00763009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2DC1" w:rsidRPr="00742DC1">
      <w:rPr>
        <w:noProof/>
        <w:lang w:val="pl-PL"/>
      </w:rPr>
      <w:t>16</w:t>
    </w:r>
    <w:r>
      <w:fldChar w:fldCharType="end"/>
    </w:r>
  </w:p>
  <w:p w:rsidR="00763009" w:rsidRDefault="00763009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BC" w:rsidRDefault="003829BC" w:rsidP="005E2000">
      <w:r>
        <w:separator/>
      </w:r>
    </w:p>
  </w:footnote>
  <w:footnote w:type="continuationSeparator" w:id="0">
    <w:p w:rsidR="003829BC" w:rsidRDefault="003829BC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 w15:restartNumberingAfterBreak="0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 w15:restartNumberingAfterBreak="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 w15:restartNumberingAfterBreak="0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 w15:restartNumberingAfterBreak="0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1" w15:restartNumberingAfterBreak="0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49" w15:restartNumberingAfterBreak="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4"/>
  </w:num>
  <w:num w:numId="8">
    <w:abstractNumId w:val="43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2"/>
  </w:num>
  <w:num w:numId="12">
    <w:abstractNumId w:val="38"/>
  </w:num>
  <w:num w:numId="13">
    <w:abstractNumId w:val="27"/>
  </w:num>
  <w:num w:numId="14">
    <w:abstractNumId w:val="25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39"/>
  </w:num>
  <w:num w:numId="26">
    <w:abstractNumId w:val="48"/>
  </w:num>
  <w:num w:numId="27">
    <w:abstractNumId w:val="26"/>
  </w:num>
  <w:num w:numId="28">
    <w:abstractNumId w:val="33"/>
  </w:num>
  <w:num w:numId="29">
    <w:abstractNumId w:val="14"/>
  </w:num>
  <w:num w:numId="30">
    <w:abstractNumId w:val="55"/>
  </w:num>
  <w:num w:numId="31">
    <w:abstractNumId w:val="42"/>
  </w:num>
  <w:num w:numId="32">
    <w:abstractNumId w:val="46"/>
  </w:num>
  <w:num w:numId="33">
    <w:abstractNumId w:val="34"/>
  </w:num>
  <w:num w:numId="34">
    <w:abstractNumId w:val="23"/>
  </w:num>
  <w:num w:numId="35">
    <w:abstractNumId w:val="17"/>
  </w:num>
  <w:num w:numId="36">
    <w:abstractNumId w:val="49"/>
  </w:num>
  <w:num w:numId="37">
    <w:abstractNumId w:val="24"/>
  </w:num>
  <w:num w:numId="38">
    <w:abstractNumId w:val="37"/>
  </w:num>
  <w:num w:numId="39">
    <w:abstractNumId w:val="20"/>
  </w:num>
  <w:num w:numId="40">
    <w:abstractNumId w:val="19"/>
  </w:num>
  <w:num w:numId="41">
    <w:abstractNumId w:val="21"/>
  </w:num>
  <w:num w:numId="42">
    <w:abstractNumId w:val="28"/>
  </w:num>
  <w:num w:numId="43">
    <w:abstractNumId w:val="41"/>
  </w:num>
  <w:num w:numId="44">
    <w:abstractNumId w:val="53"/>
  </w:num>
  <w:num w:numId="45">
    <w:abstractNumId w:val="35"/>
  </w:num>
  <w:num w:numId="46">
    <w:abstractNumId w:val="31"/>
  </w:num>
  <w:num w:numId="47">
    <w:abstractNumId w:val="50"/>
  </w:num>
  <w:num w:numId="48">
    <w:abstractNumId w:val="44"/>
  </w:num>
  <w:num w:numId="49">
    <w:abstractNumId w:val="18"/>
  </w:num>
  <w:num w:numId="50">
    <w:abstractNumId w:val="51"/>
  </w:num>
  <w:num w:numId="51">
    <w:abstractNumId w:val="22"/>
  </w:num>
  <w:num w:numId="52">
    <w:abstractNumId w:val="32"/>
  </w:num>
  <w:num w:numId="53">
    <w:abstractNumId w:val="45"/>
  </w:num>
  <w:num w:numId="54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12BD4"/>
    <w:rsid w:val="00013334"/>
    <w:rsid w:val="00013538"/>
    <w:rsid w:val="0001592E"/>
    <w:rsid w:val="0001637A"/>
    <w:rsid w:val="00017932"/>
    <w:rsid w:val="00022818"/>
    <w:rsid w:val="00022D27"/>
    <w:rsid w:val="000232E9"/>
    <w:rsid w:val="00024D98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238"/>
    <w:rsid w:val="00050F49"/>
    <w:rsid w:val="00052160"/>
    <w:rsid w:val="00054D4D"/>
    <w:rsid w:val="00055C01"/>
    <w:rsid w:val="000575E4"/>
    <w:rsid w:val="000604DD"/>
    <w:rsid w:val="00060F17"/>
    <w:rsid w:val="000618D8"/>
    <w:rsid w:val="00061926"/>
    <w:rsid w:val="00062C48"/>
    <w:rsid w:val="000650D1"/>
    <w:rsid w:val="000661E7"/>
    <w:rsid w:val="00067126"/>
    <w:rsid w:val="000678CA"/>
    <w:rsid w:val="000679B3"/>
    <w:rsid w:val="000706D7"/>
    <w:rsid w:val="00070E54"/>
    <w:rsid w:val="00070F79"/>
    <w:rsid w:val="00070FD1"/>
    <w:rsid w:val="00073545"/>
    <w:rsid w:val="00073EAC"/>
    <w:rsid w:val="00075E65"/>
    <w:rsid w:val="00077478"/>
    <w:rsid w:val="0008010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1579"/>
    <w:rsid w:val="00131788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5395"/>
    <w:rsid w:val="001760A6"/>
    <w:rsid w:val="00177988"/>
    <w:rsid w:val="00181268"/>
    <w:rsid w:val="00190CB4"/>
    <w:rsid w:val="00193187"/>
    <w:rsid w:val="001939D9"/>
    <w:rsid w:val="00193B7F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3D"/>
    <w:rsid w:val="0022141E"/>
    <w:rsid w:val="00222B19"/>
    <w:rsid w:val="00223504"/>
    <w:rsid w:val="00223863"/>
    <w:rsid w:val="00226C02"/>
    <w:rsid w:val="0022761E"/>
    <w:rsid w:val="00230AEF"/>
    <w:rsid w:val="00231817"/>
    <w:rsid w:val="00231DDC"/>
    <w:rsid w:val="00232852"/>
    <w:rsid w:val="002329B4"/>
    <w:rsid w:val="00233446"/>
    <w:rsid w:val="00233F08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5648"/>
    <w:rsid w:val="0025665F"/>
    <w:rsid w:val="00256BE4"/>
    <w:rsid w:val="002571D7"/>
    <w:rsid w:val="002607C0"/>
    <w:rsid w:val="0026086B"/>
    <w:rsid w:val="00262FE1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D03"/>
    <w:rsid w:val="00283E1F"/>
    <w:rsid w:val="00283ECA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2737"/>
    <w:rsid w:val="002B33B2"/>
    <w:rsid w:val="002B3ECC"/>
    <w:rsid w:val="002B4D1B"/>
    <w:rsid w:val="002B5F7B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608D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3857"/>
    <w:rsid w:val="0036544B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695"/>
    <w:rsid w:val="003806AA"/>
    <w:rsid w:val="00380FD4"/>
    <w:rsid w:val="00381265"/>
    <w:rsid w:val="0038140A"/>
    <w:rsid w:val="003829BC"/>
    <w:rsid w:val="00383B15"/>
    <w:rsid w:val="00383C15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330A"/>
    <w:rsid w:val="003C369E"/>
    <w:rsid w:val="003C626D"/>
    <w:rsid w:val="003C6A62"/>
    <w:rsid w:val="003C742F"/>
    <w:rsid w:val="003C79AF"/>
    <w:rsid w:val="003D1B94"/>
    <w:rsid w:val="003D232C"/>
    <w:rsid w:val="003D44D2"/>
    <w:rsid w:val="003D63D4"/>
    <w:rsid w:val="003D6418"/>
    <w:rsid w:val="003D7514"/>
    <w:rsid w:val="003D7746"/>
    <w:rsid w:val="003D7D0C"/>
    <w:rsid w:val="003E21C9"/>
    <w:rsid w:val="003E24E0"/>
    <w:rsid w:val="003E2912"/>
    <w:rsid w:val="003E3878"/>
    <w:rsid w:val="003E5BA9"/>
    <w:rsid w:val="003F3736"/>
    <w:rsid w:val="003F39D8"/>
    <w:rsid w:val="003F3E5D"/>
    <w:rsid w:val="003F49B0"/>
    <w:rsid w:val="003F57CC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806"/>
    <w:rsid w:val="004218BE"/>
    <w:rsid w:val="00423E20"/>
    <w:rsid w:val="00424B02"/>
    <w:rsid w:val="00424F95"/>
    <w:rsid w:val="00425073"/>
    <w:rsid w:val="004268F8"/>
    <w:rsid w:val="0042714C"/>
    <w:rsid w:val="00427AA3"/>
    <w:rsid w:val="0043012B"/>
    <w:rsid w:val="00431543"/>
    <w:rsid w:val="004318C5"/>
    <w:rsid w:val="00432071"/>
    <w:rsid w:val="00434D04"/>
    <w:rsid w:val="0043515A"/>
    <w:rsid w:val="00435BB9"/>
    <w:rsid w:val="0043636F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A38"/>
    <w:rsid w:val="00497CBB"/>
    <w:rsid w:val="004A3924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5103"/>
    <w:rsid w:val="004F6FB0"/>
    <w:rsid w:val="004F7D37"/>
    <w:rsid w:val="005004A0"/>
    <w:rsid w:val="00502281"/>
    <w:rsid w:val="00502551"/>
    <w:rsid w:val="00502C25"/>
    <w:rsid w:val="00503E21"/>
    <w:rsid w:val="00504DBC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14CF"/>
    <w:rsid w:val="005634D0"/>
    <w:rsid w:val="00566756"/>
    <w:rsid w:val="00567544"/>
    <w:rsid w:val="0056798A"/>
    <w:rsid w:val="0057195E"/>
    <w:rsid w:val="0057255C"/>
    <w:rsid w:val="00572A0F"/>
    <w:rsid w:val="0057371F"/>
    <w:rsid w:val="00576385"/>
    <w:rsid w:val="0058140D"/>
    <w:rsid w:val="00581D62"/>
    <w:rsid w:val="00582034"/>
    <w:rsid w:val="00582C0F"/>
    <w:rsid w:val="00584983"/>
    <w:rsid w:val="005857F1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70D5"/>
    <w:rsid w:val="0060727B"/>
    <w:rsid w:val="00607C6E"/>
    <w:rsid w:val="006138B8"/>
    <w:rsid w:val="00613BD4"/>
    <w:rsid w:val="00613EE3"/>
    <w:rsid w:val="006152E3"/>
    <w:rsid w:val="006154DD"/>
    <w:rsid w:val="00616035"/>
    <w:rsid w:val="00616EE4"/>
    <w:rsid w:val="0061734F"/>
    <w:rsid w:val="00617364"/>
    <w:rsid w:val="006177DE"/>
    <w:rsid w:val="0062084B"/>
    <w:rsid w:val="0062085E"/>
    <w:rsid w:val="006208D6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7AE"/>
    <w:rsid w:val="00631074"/>
    <w:rsid w:val="00631B94"/>
    <w:rsid w:val="00632604"/>
    <w:rsid w:val="00632DEF"/>
    <w:rsid w:val="00633B65"/>
    <w:rsid w:val="006356FA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721"/>
    <w:rsid w:val="00681E4D"/>
    <w:rsid w:val="00682551"/>
    <w:rsid w:val="0068278B"/>
    <w:rsid w:val="00682847"/>
    <w:rsid w:val="006833DC"/>
    <w:rsid w:val="0068369D"/>
    <w:rsid w:val="00683C1E"/>
    <w:rsid w:val="00683E21"/>
    <w:rsid w:val="00685112"/>
    <w:rsid w:val="00685898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1AA3"/>
    <w:rsid w:val="006B4427"/>
    <w:rsid w:val="006B50F6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80F"/>
    <w:rsid w:val="007A4271"/>
    <w:rsid w:val="007A7422"/>
    <w:rsid w:val="007A7566"/>
    <w:rsid w:val="007B0054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4E03"/>
    <w:rsid w:val="007C532B"/>
    <w:rsid w:val="007C5E5F"/>
    <w:rsid w:val="007C5F15"/>
    <w:rsid w:val="007C7964"/>
    <w:rsid w:val="007C7D7E"/>
    <w:rsid w:val="007D0D48"/>
    <w:rsid w:val="007D1989"/>
    <w:rsid w:val="007D4D1F"/>
    <w:rsid w:val="007D580D"/>
    <w:rsid w:val="007D5EA3"/>
    <w:rsid w:val="007D6835"/>
    <w:rsid w:val="007D7E12"/>
    <w:rsid w:val="007E2393"/>
    <w:rsid w:val="007E5EB0"/>
    <w:rsid w:val="007E6A88"/>
    <w:rsid w:val="007E791E"/>
    <w:rsid w:val="007F1275"/>
    <w:rsid w:val="007F33E4"/>
    <w:rsid w:val="007F3467"/>
    <w:rsid w:val="007F4D92"/>
    <w:rsid w:val="007F7B6C"/>
    <w:rsid w:val="00800411"/>
    <w:rsid w:val="00800695"/>
    <w:rsid w:val="00801AE0"/>
    <w:rsid w:val="00802B73"/>
    <w:rsid w:val="00803286"/>
    <w:rsid w:val="00804BEC"/>
    <w:rsid w:val="0080553B"/>
    <w:rsid w:val="00805F2A"/>
    <w:rsid w:val="00806EE1"/>
    <w:rsid w:val="00807126"/>
    <w:rsid w:val="00812A25"/>
    <w:rsid w:val="00814A82"/>
    <w:rsid w:val="00815070"/>
    <w:rsid w:val="00815FAA"/>
    <w:rsid w:val="00816000"/>
    <w:rsid w:val="00816C9C"/>
    <w:rsid w:val="0082222A"/>
    <w:rsid w:val="00825C0A"/>
    <w:rsid w:val="00826C6E"/>
    <w:rsid w:val="00826E8D"/>
    <w:rsid w:val="00827EF5"/>
    <w:rsid w:val="00827FB4"/>
    <w:rsid w:val="00830B0B"/>
    <w:rsid w:val="0083138B"/>
    <w:rsid w:val="00831FFD"/>
    <w:rsid w:val="00832B9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6FB3"/>
    <w:rsid w:val="008474FD"/>
    <w:rsid w:val="008476B2"/>
    <w:rsid w:val="0085000B"/>
    <w:rsid w:val="0085060A"/>
    <w:rsid w:val="0085073D"/>
    <w:rsid w:val="00851218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928"/>
    <w:rsid w:val="008E740A"/>
    <w:rsid w:val="008F24EB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29BD"/>
    <w:rsid w:val="009B2B1F"/>
    <w:rsid w:val="009B314A"/>
    <w:rsid w:val="009B66DA"/>
    <w:rsid w:val="009B72CF"/>
    <w:rsid w:val="009C1202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D00F2"/>
    <w:rsid w:val="009D01A7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6A68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E79"/>
    <w:rsid w:val="00A319FB"/>
    <w:rsid w:val="00A32395"/>
    <w:rsid w:val="00A34070"/>
    <w:rsid w:val="00A34B9C"/>
    <w:rsid w:val="00A35898"/>
    <w:rsid w:val="00A37312"/>
    <w:rsid w:val="00A37C7D"/>
    <w:rsid w:val="00A4052A"/>
    <w:rsid w:val="00A422AC"/>
    <w:rsid w:val="00A427E5"/>
    <w:rsid w:val="00A45FD0"/>
    <w:rsid w:val="00A46022"/>
    <w:rsid w:val="00A46BFE"/>
    <w:rsid w:val="00A472FA"/>
    <w:rsid w:val="00A472FC"/>
    <w:rsid w:val="00A508E6"/>
    <w:rsid w:val="00A50E9E"/>
    <w:rsid w:val="00A52817"/>
    <w:rsid w:val="00A52C5C"/>
    <w:rsid w:val="00A54B3D"/>
    <w:rsid w:val="00A55E70"/>
    <w:rsid w:val="00A60789"/>
    <w:rsid w:val="00A60F8B"/>
    <w:rsid w:val="00A61785"/>
    <w:rsid w:val="00A629F5"/>
    <w:rsid w:val="00A632A3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80284"/>
    <w:rsid w:val="00A81F86"/>
    <w:rsid w:val="00A828AE"/>
    <w:rsid w:val="00A85715"/>
    <w:rsid w:val="00A8593B"/>
    <w:rsid w:val="00A85BFB"/>
    <w:rsid w:val="00A87270"/>
    <w:rsid w:val="00A87B74"/>
    <w:rsid w:val="00A9093B"/>
    <w:rsid w:val="00A91144"/>
    <w:rsid w:val="00A91550"/>
    <w:rsid w:val="00A91A5C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85E"/>
    <w:rsid w:val="00AD2239"/>
    <w:rsid w:val="00AD26D9"/>
    <w:rsid w:val="00AD2D5C"/>
    <w:rsid w:val="00AD317C"/>
    <w:rsid w:val="00AD373C"/>
    <w:rsid w:val="00AD6854"/>
    <w:rsid w:val="00AD7091"/>
    <w:rsid w:val="00AE22BC"/>
    <w:rsid w:val="00AE2583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10C8"/>
    <w:rsid w:val="00AF27ED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4730"/>
    <w:rsid w:val="00B35311"/>
    <w:rsid w:val="00B35553"/>
    <w:rsid w:val="00B35E67"/>
    <w:rsid w:val="00B36325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703"/>
    <w:rsid w:val="00B47DDA"/>
    <w:rsid w:val="00B51F4A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D59"/>
    <w:rsid w:val="00B74307"/>
    <w:rsid w:val="00B75842"/>
    <w:rsid w:val="00B75947"/>
    <w:rsid w:val="00B80517"/>
    <w:rsid w:val="00B83C51"/>
    <w:rsid w:val="00B849C3"/>
    <w:rsid w:val="00B851AD"/>
    <w:rsid w:val="00B856F9"/>
    <w:rsid w:val="00B85989"/>
    <w:rsid w:val="00B85BAD"/>
    <w:rsid w:val="00B86473"/>
    <w:rsid w:val="00B91672"/>
    <w:rsid w:val="00B9168C"/>
    <w:rsid w:val="00B92BA0"/>
    <w:rsid w:val="00B939CE"/>
    <w:rsid w:val="00B94041"/>
    <w:rsid w:val="00B9690E"/>
    <w:rsid w:val="00B974C5"/>
    <w:rsid w:val="00B974DE"/>
    <w:rsid w:val="00B97B1D"/>
    <w:rsid w:val="00BA0A77"/>
    <w:rsid w:val="00BA1E39"/>
    <w:rsid w:val="00BA25E2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51F"/>
    <w:rsid w:val="00BF5C0B"/>
    <w:rsid w:val="00BF628C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425A"/>
    <w:rsid w:val="00C24C64"/>
    <w:rsid w:val="00C3128A"/>
    <w:rsid w:val="00C31415"/>
    <w:rsid w:val="00C3151E"/>
    <w:rsid w:val="00C316D3"/>
    <w:rsid w:val="00C334BB"/>
    <w:rsid w:val="00C351BC"/>
    <w:rsid w:val="00C35769"/>
    <w:rsid w:val="00C36A32"/>
    <w:rsid w:val="00C37629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35ED"/>
    <w:rsid w:val="00C541EF"/>
    <w:rsid w:val="00C55535"/>
    <w:rsid w:val="00C55DCB"/>
    <w:rsid w:val="00C56532"/>
    <w:rsid w:val="00C56E8A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EC4"/>
    <w:rsid w:val="00C8378F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1299"/>
    <w:rsid w:val="00CB12C7"/>
    <w:rsid w:val="00CB1662"/>
    <w:rsid w:val="00CB1FDB"/>
    <w:rsid w:val="00CB26D2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C00E3"/>
    <w:rsid w:val="00CC06FF"/>
    <w:rsid w:val="00CC090E"/>
    <w:rsid w:val="00CC0962"/>
    <w:rsid w:val="00CC0A63"/>
    <w:rsid w:val="00CC0E90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6672"/>
    <w:rsid w:val="00D47A31"/>
    <w:rsid w:val="00D47E13"/>
    <w:rsid w:val="00D50506"/>
    <w:rsid w:val="00D52A7A"/>
    <w:rsid w:val="00D53CEE"/>
    <w:rsid w:val="00D5721B"/>
    <w:rsid w:val="00D57557"/>
    <w:rsid w:val="00D5766A"/>
    <w:rsid w:val="00D578EA"/>
    <w:rsid w:val="00D57A99"/>
    <w:rsid w:val="00D6103B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A49"/>
    <w:rsid w:val="00DA1BAF"/>
    <w:rsid w:val="00DA40A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B0F"/>
    <w:rsid w:val="00DD7B48"/>
    <w:rsid w:val="00DE0527"/>
    <w:rsid w:val="00DE24E1"/>
    <w:rsid w:val="00DE265D"/>
    <w:rsid w:val="00DE2CFF"/>
    <w:rsid w:val="00DE451B"/>
    <w:rsid w:val="00DE512C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BD0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DBE"/>
    <w:rsid w:val="00E43F79"/>
    <w:rsid w:val="00E43FFE"/>
    <w:rsid w:val="00E452C3"/>
    <w:rsid w:val="00E45F9A"/>
    <w:rsid w:val="00E46394"/>
    <w:rsid w:val="00E47554"/>
    <w:rsid w:val="00E47DE0"/>
    <w:rsid w:val="00E500A6"/>
    <w:rsid w:val="00E50B01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A57"/>
    <w:rsid w:val="00ED21B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2E7"/>
    <w:rsid w:val="00EE57B7"/>
    <w:rsid w:val="00EE66C2"/>
    <w:rsid w:val="00EE7775"/>
    <w:rsid w:val="00EF04CD"/>
    <w:rsid w:val="00EF08EB"/>
    <w:rsid w:val="00EF1C49"/>
    <w:rsid w:val="00EF4D5F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A0"/>
    <w:rsid w:val="00F15942"/>
    <w:rsid w:val="00F16457"/>
    <w:rsid w:val="00F16E7E"/>
    <w:rsid w:val="00F179FF"/>
    <w:rsid w:val="00F203BC"/>
    <w:rsid w:val="00F21A44"/>
    <w:rsid w:val="00F2213C"/>
    <w:rsid w:val="00F22962"/>
    <w:rsid w:val="00F22E01"/>
    <w:rsid w:val="00F24D32"/>
    <w:rsid w:val="00F26EB5"/>
    <w:rsid w:val="00F307A5"/>
    <w:rsid w:val="00F31475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2E1"/>
    <w:rsid w:val="00F44B92"/>
    <w:rsid w:val="00F46DC5"/>
    <w:rsid w:val="00F47AB6"/>
    <w:rsid w:val="00F47D85"/>
    <w:rsid w:val="00F50C51"/>
    <w:rsid w:val="00F5204E"/>
    <w:rsid w:val="00F52D47"/>
    <w:rsid w:val="00F532CE"/>
    <w:rsid w:val="00F56D39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4D7"/>
    <w:rsid w:val="00FD795E"/>
    <w:rsid w:val="00FE15B2"/>
    <w:rsid w:val="00FE1FA6"/>
    <w:rsid w:val="00FE1FFD"/>
    <w:rsid w:val="00FE2626"/>
    <w:rsid w:val="00FE28AF"/>
    <w:rsid w:val="00FE2DE8"/>
    <w:rsid w:val="00FE36E6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B7523"/>
  <w15:docId w15:val="{6397A4A5-8F07-4126-92CF-B8CB114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89DE-207E-4782-9F4F-4A7137E9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35</Pages>
  <Words>6659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46523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User</cp:lastModifiedBy>
  <cp:revision>4</cp:revision>
  <cp:lastPrinted>2018-01-29T11:41:00Z</cp:lastPrinted>
  <dcterms:created xsi:type="dcterms:W3CDTF">2018-03-07T15:15:00Z</dcterms:created>
  <dcterms:modified xsi:type="dcterms:W3CDTF">2018-03-07T16:26:00Z</dcterms:modified>
</cp:coreProperties>
</file>