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4CC03" w14:textId="4867136B" w:rsidR="00A25953" w:rsidRPr="002C1FCE" w:rsidRDefault="00A25953" w:rsidP="00900883">
      <w:pPr>
        <w:spacing w:line="320" w:lineRule="exact"/>
        <w:jc w:val="both"/>
        <w:rPr>
          <w:rFonts w:asciiTheme="minorHAnsi" w:hAnsiTheme="minorHAnsi" w:cs="Arial"/>
          <w:i/>
          <w:sz w:val="22"/>
          <w:szCs w:val="22"/>
        </w:rPr>
      </w:pPr>
      <w:r w:rsidRPr="002C1FCE">
        <w:rPr>
          <w:rFonts w:asciiTheme="minorHAnsi" w:hAnsiTheme="minorHAnsi" w:cs="Arial"/>
          <w:b/>
          <w:bCs/>
          <w:i/>
          <w:sz w:val="22"/>
          <w:szCs w:val="22"/>
        </w:rPr>
        <w:t>W celu ustalenia wartości zamówienia</w:t>
      </w:r>
      <w:r w:rsidRPr="002C1FCE">
        <w:rPr>
          <w:rFonts w:asciiTheme="minorHAnsi" w:hAnsiTheme="minorHAnsi" w:cs="Arial"/>
          <w:i/>
          <w:sz w:val="22"/>
          <w:szCs w:val="22"/>
        </w:rPr>
        <w:t xml:space="preserve">  Ośrodek Rozwoju Edukacji w Warszawie zwraca się z</w:t>
      </w:r>
      <w:r w:rsidR="001374F3">
        <w:rPr>
          <w:rFonts w:asciiTheme="minorHAnsi" w:hAnsiTheme="minorHAnsi" w:cs="Arial"/>
          <w:i/>
          <w:sz w:val="22"/>
          <w:szCs w:val="22"/>
        </w:rPr>
        <w:t> </w:t>
      </w:r>
      <w:r w:rsidRPr="002C1FCE">
        <w:rPr>
          <w:rFonts w:asciiTheme="minorHAnsi" w:hAnsiTheme="minorHAnsi" w:cs="Arial"/>
          <w:i/>
          <w:sz w:val="22"/>
          <w:szCs w:val="22"/>
        </w:rPr>
        <w:t>uprzejmą prośbą o przesłanie informacji o </w:t>
      </w:r>
      <w:r w:rsidRPr="002C1FCE">
        <w:rPr>
          <w:rFonts w:asciiTheme="minorHAnsi" w:hAnsiTheme="minorHAnsi" w:cs="Arial"/>
          <w:b/>
          <w:bCs/>
          <w:i/>
          <w:sz w:val="22"/>
          <w:szCs w:val="22"/>
        </w:rPr>
        <w:t>szacunkowej cenie (netto i brutto) następującego zadania:</w:t>
      </w:r>
    </w:p>
    <w:p w14:paraId="13A33E86" w14:textId="77777777" w:rsidR="00A25953" w:rsidRPr="002C1FCE" w:rsidRDefault="00A25953" w:rsidP="00900883">
      <w:pPr>
        <w:spacing w:line="320" w:lineRule="exact"/>
        <w:jc w:val="both"/>
        <w:rPr>
          <w:rFonts w:asciiTheme="minorHAnsi" w:hAnsiTheme="minorHAnsi" w:cs="Arial"/>
          <w:b/>
          <w:bCs/>
          <w:i/>
          <w:sz w:val="22"/>
          <w:szCs w:val="22"/>
        </w:rPr>
      </w:pPr>
    </w:p>
    <w:p w14:paraId="78A24D54" w14:textId="7081C82C" w:rsidR="00A25953" w:rsidRPr="00BF1835" w:rsidRDefault="002827F9" w:rsidP="00900883">
      <w:pPr>
        <w:spacing w:line="320" w:lineRule="exact"/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2827F9">
        <w:rPr>
          <w:rFonts w:asciiTheme="minorHAnsi" w:hAnsiTheme="minorHAnsi" w:cs="Tahoma"/>
          <w:b/>
          <w:i/>
          <w:sz w:val="22"/>
          <w:szCs w:val="22"/>
        </w:rPr>
        <w:t xml:space="preserve">Moderowanie spotkań partnerów społecznych </w:t>
      </w:r>
      <w:r w:rsidR="002E43A8">
        <w:rPr>
          <w:rFonts w:asciiTheme="minorHAnsi" w:hAnsiTheme="minorHAnsi" w:cs="Tahoma"/>
          <w:b/>
          <w:i/>
          <w:sz w:val="22"/>
          <w:szCs w:val="22"/>
        </w:rPr>
        <w:t>(</w:t>
      </w:r>
      <w:r w:rsidRPr="002827F9">
        <w:rPr>
          <w:rFonts w:asciiTheme="minorHAnsi" w:hAnsiTheme="minorHAnsi" w:cs="Tahoma"/>
          <w:b/>
          <w:i/>
          <w:sz w:val="22"/>
          <w:szCs w:val="22"/>
        </w:rPr>
        <w:t>12 BZPS</w:t>
      </w:r>
      <w:r w:rsidR="002E43A8">
        <w:rPr>
          <w:rFonts w:asciiTheme="minorHAnsi" w:hAnsiTheme="minorHAnsi" w:cs="Tahoma"/>
          <w:b/>
          <w:i/>
          <w:sz w:val="22"/>
          <w:szCs w:val="22"/>
        </w:rPr>
        <w:t>)</w:t>
      </w:r>
      <w:r w:rsidRPr="002827F9">
        <w:rPr>
          <w:rFonts w:asciiTheme="minorHAnsi" w:hAnsiTheme="minorHAnsi" w:cs="Tahoma"/>
          <w:b/>
          <w:i/>
          <w:sz w:val="22"/>
          <w:szCs w:val="22"/>
        </w:rPr>
        <w:t xml:space="preserve"> dotyczących opracowania rekomendacji do planów i programów nauczania oraz moderowanie konsultacyjnych seminariów branżowych dotyczących </w:t>
      </w:r>
      <w:r w:rsidR="002E43A8">
        <w:rPr>
          <w:rFonts w:asciiTheme="minorHAnsi" w:hAnsiTheme="minorHAnsi" w:cs="Tahoma"/>
          <w:b/>
          <w:i/>
          <w:sz w:val="22"/>
          <w:szCs w:val="22"/>
        </w:rPr>
        <w:t>o</w:t>
      </w:r>
      <w:r w:rsidRPr="002827F9">
        <w:rPr>
          <w:rFonts w:asciiTheme="minorHAnsi" w:hAnsiTheme="minorHAnsi" w:cs="Tahoma"/>
          <w:b/>
          <w:i/>
          <w:sz w:val="22"/>
          <w:szCs w:val="22"/>
        </w:rPr>
        <w:t>pracowania ścieżek rozwoju zawodowego dla zawodów w 12 branżach</w:t>
      </w:r>
      <w:r w:rsidR="005642D2">
        <w:rPr>
          <w:rFonts w:asciiTheme="minorHAnsi" w:hAnsiTheme="minorHAnsi" w:cs="Tahoma"/>
          <w:b/>
          <w:i/>
          <w:sz w:val="22"/>
          <w:szCs w:val="22"/>
        </w:rPr>
        <w:t xml:space="preserve"> (1 osoba do </w:t>
      </w:r>
      <w:r w:rsidR="002E43A8">
        <w:rPr>
          <w:rFonts w:asciiTheme="minorHAnsi" w:hAnsiTheme="minorHAnsi" w:cs="Tahoma"/>
          <w:b/>
          <w:i/>
          <w:sz w:val="22"/>
          <w:szCs w:val="22"/>
        </w:rPr>
        <w:t>jednej</w:t>
      </w:r>
      <w:r w:rsidR="00C70058">
        <w:rPr>
          <w:rFonts w:asciiTheme="minorHAnsi" w:hAnsiTheme="minorHAnsi" w:cs="Tahoma"/>
          <w:b/>
          <w:i/>
          <w:sz w:val="22"/>
          <w:szCs w:val="22"/>
        </w:rPr>
        <w:t xml:space="preserve"> branży)</w:t>
      </w:r>
      <w:r w:rsidR="004A7607" w:rsidRPr="002827F9">
        <w:rPr>
          <w:rFonts w:asciiTheme="minorHAnsi" w:hAnsiTheme="minorHAnsi" w:cs="Arial"/>
          <w:b/>
          <w:bCs/>
          <w:i/>
          <w:sz w:val="22"/>
          <w:szCs w:val="22"/>
        </w:rPr>
        <w:t>,</w:t>
      </w:r>
      <w:r w:rsidR="004A7607">
        <w:rPr>
          <w:rFonts w:asciiTheme="minorHAnsi" w:hAnsiTheme="minorHAnsi" w:cs="Arial"/>
          <w:b/>
          <w:bCs/>
          <w:i/>
          <w:sz w:val="22"/>
          <w:szCs w:val="22"/>
        </w:rPr>
        <w:t xml:space="preserve"> </w:t>
      </w:r>
      <w:r w:rsidR="00F27725">
        <w:rPr>
          <w:rFonts w:asciiTheme="minorHAnsi" w:hAnsiTheme="minorHAnsi" w:cs="Arial"/>
          <w:b/>
          <w:bCs/>
          <w:i/>
          <w:sz w:val="22"/>
          <w:szCs w:val="22"/>
        </w:rPr>
        <w:t xml:space="preserve">w ramach </w:t>
      </w:r>
      <w:r w:rsidR="00ED6658">
        <w:rPr>
          <w:rFonts w:asciiTheme="minorHAnsi" w:hAnsiTheme="minorHAnsi" w:cs="Arial"/>
          <w:b/>
          <w:bCs/>
          <w:i/>
          <w:sz w:val="22"/>
          <w:szCs w:val="22"/>
        </w:rPr>
        <w:t xml:space="preserve">projektu </w:t>
      </w:r>
      <w:r w:rsidR="00ED6658" w:rsidRPr="00ED6658">
        <w:rPr>
          <w:rFonts w:asciiTheme="minorHAnsi" w:hAnsiTheme="minorHAnsi" w:cs="Arial"/>
          <w:b/>
          <w:bCs/>
          <w:i/>
          <w:sz w:val="22"/>
          <w:szCs w:val="22"/>
        </w:rPr>
        <w:t xml:space="preserve">Partnerstwo </w:t>
      </w:r>
      <w:r w:rsidR="00F025F7">
        <w:rPr>
          <w:rFonts w:asciiTheme="minorHAnsi" w:hAnsiTheme="minorHAnsi" w:cs="Arial"/>
          <w:b/>
          <w:bCs/>
          <w:i/>
          <w:sz w:val="22"/>
          <w:szCs w:val="22"/>
        </w:rPr>
        <w:t>na rzecz kształcenia zawodowego</w:t>
      </w:r>
      <w:r w:rsidR="00230F02">
        <w:rPr>
          <w:rFonts w:asciiTheme="minorHAnsi" w:hAnsiTheme="minorHAnsi" w:cs="Arial"/>
          <w:b/>
          <w:bCs/>
          <w:i/>
          <w:sz w:val="22"/>
          <w:szCs w:val="22"/>
        </w:rPr>
        <w:t xml:space="preserve"> - etap 2 </w:t>
      </w:r>
    </w:p>
    <w:p w14:paraId="057D87A1" w14:textId="77777777" w:rsidR="00A25953" w:rsidRPr="002C1FCE" w:rsidRDefault="00A25953" w:rsidP="00900883">
      <w:p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 w:cs="Arial"/>
          <w:b/>
          <w:sz w:val="22"/>
          <w:szCs w:val="22"/>
        </w:rPr>
      </w:pPr>
    </w:p>
    <w:p w14:paraId="3BC8E58F" w14:textId="426C08C4" w:rsidR="00A25953" w:rsidRDefault="00A25953" w:rsidP="00900883">
      <w:p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 w:cs="Verdana"/>
          <w:sz w:val="22"/>
          <w:szCs w:val="22"/>
        </w:rPr>
      </w:pPr>
      <w:r w:rsidRPr="002C1FCE">
        <w:rPr>
          <w:rFonts w:asciiTheme="minorHAnsi" w:hAnsiTheme="minorHAnsi" w:cs="Arial"/>
          <w:b/>
          <w:sz w:val="22"/>
          <w:szCs w:val="22"/>
        </w:rPr>
        <w:t xml:space="preserve">Przedmiotem zamówienia </w:t>
      </w:r>
      <w:r w:rsidRPr="002C1FCE">
        <w:rPr>
          <w:rFonts w:asciiTheme="minorHAnsi" w:hAnsiTheme="minorHAnsi" w:cs="Arial"/>
          <w:sz w:val="22"/>
          <w:szCs w:val="22"/>
        </w:rPr>
        <w:t>jest</w:t>
      </w:r>
      <w:r w:rsidR="006C7998">
        <w:rPr>
          <w:rFonts w:asciiTheme="minorHAnsi" w:hAnsiTheme="minorHAnsi" w:cs="Verdana"/>
          <w:sz w:val="22"/>
          <w:szCs w:val="22"/>
        </w:rPr>
        <w:t>:</w:t>
      </w:r>
      <w:r w:rsidR="002175E2">
        <w:rPr>
          <w:rFonts w:asciiTheme="minorHAnsi" w:hAnsiTheme="minorHAnsi" w:cs="Verdana"/>
          <w:sz w:val="22"/>
          <w:szCs w:val="22"/>
        </w:rPr>
        <w:t xml:space="preserve"> </w:t>
      </w:r>
    </w:p>
    <w:p w14:paraId="78E60165" w14:textId="4774E743" w:rsidR="00A13A2F" w:rsidRPr="00645811" w:rsidRDefault="00607FF3" w:rsidP="00496CE1">
      <w:pPr>
        <w:pStyle w:val="Akapitzlist"/>
        <w:numPr>
          <w:ilvl w:val="1"/>
          <w:numId w:val="12"/>
        </w:numPr>
        <w:spacing w:before="100" w:beforeAutospacing="1" w:after="100" w:afterAutospacing="1" w:line="276" w:lineRule="auto"/>
        <w:contextualSpacing/>
        <w:jc w:val="both"/>
        <w:rPr>
          <w:rFonts w:ascii="Calibri" w:hAnsi="Calibri"/>
        </w:rPr>
      </w:pPr>
      <w:r w:rsidRPr="00645811">
        <w:rPr>
          <w:rFonts w:ascii="Calibri" w:hAnsi="Calibri"/>
        </w:rPr>
        <w:t>M</w:t>
      </w:r>
      <w:r w:rsidR="00A13A2F" w:rsidRPr="00645811">
        <w:rPr>
          <w:rFonts w:ascii="Calibri" w:hAnsi="Calibri"/>
        </w:rPr>
        <w:t>oderowanie dyskusji partnerów społecznych (</w:t>
      </w:r>
      <w:r w:rsidR="009879DC" w:rsidRPr="00645811">
        <w:rPr>
          <w:rFonts w:ascii="Calibri" w:hAnsi="Calibri"/>
        </w:rPr>
        <w:t xml:space="preserve">w jednym z 12 </w:t>
      </w:r>
      <w:r w:rsidR="00A13A2F" w:rsidRPr="00645811">
        <w:rPr>
          <w:rFonts w:ascii="Calibri" w:hAnsi="Calibri"/>
        </w:rPr>
        <w:t>B</w:t>
      </w:r>
      <w:r w:rsidR="009879DC" w:rsidRPr="00645811">
        <w:rPr>
          <w:rFonts w:ascii="Calibri" w:hAnsi="Calibri"/>
        </w:rPr>
        <w:t xml:space="preserve">ranżowych </w:t>
      </w:r>
      <w:r w:rsidR="00A13A2F" w:rsidRPr="00645811">
        <w:rPr>
          <w:rFonts w:ascii="Calibri" w:hAnsi="Calibri"/>
        </w:rPr>
        <w:t>Z</w:t>
      </w:r>
      <w:r w:rsidR="009879DC" w:rsidRPr="00645811">
        <w:rPr>
          <w:rFonts w:ascii="Calibri" w:hAnsi="Calibri"/>
        </w:rPr>
        <w:t xml:space="preserve">espołów </w:t>
      </w:r>
      <w:r w:rsidR="00A13A2F" w:rsidRPr="00645811">
        <w:rPr>
          <w:rFonts w:ascii="Calibri" w:hAnsi="Calibri"/>
        </w:rPr>
        <w:t>P</w:t>
      </w:r>
      <w:r w:rsidR="009879DC" w:rsidRPr="00645811">
        <w:rPr>
          <w:rFonts w:ascii="Calibri" w:hAnsi="Calibri"/>
        </w:rPr>
        <w:t xml:space="preserve">artnerów </w:t>
      </w:r>
      <w:r w:rsidR="00A13A2F" w:rsidRPr="00645811">
        <w:rPr>
          <w:rFonts w:ascii="Calibri" w:hAnsi="Calibri"/>
        </w:rPr>
        <w:t>S</w:t>
      </w:r>
      <w:r w:rsidR="009879DC" w:rsidRPr="00645811">
        <w:rPr>
          <w:rFonts w:ascii="Calibri" w:hAnsi="Calibri"/>
        </w:rPr>
        <w:t>połecznych</w:t>
      </w:r>
      <w:r w:rsidR="00A13A2F" w:rsidRPr="00645811">
        <w:rPr>
          <w:rFonts w:ascii="Calibri" w:hAnsi="Calibri"/>
        </w:rPr>
        <w:t xml:space="preserve">) podczas 2-dniowego spotkania dotyczącego opracowania rekomendacji do planów i programów nauczania: </w:t>
      </w:r>
      <w:r w:rsidR="00A13A2F" w:rsidRPr="00645811">
        <w:rPr>
          <w:rFonts w:ascii="Calibri" w:hAnsi="Calibri"/>
          <w:i/>
          <w:iCs/>
        </w:rPr>
        <w:t>(na wykonanie zadania zaplanowano 16 godzin)</w:t>
      </w:r>
      <w:r w:rsidR="00496CE1" w:rsidRPr="00645811">
        <w:rPr>
          <w:rFonts w:ascii="Calibri" w:hAnsi="Calibri"/>
          <w:iCs/>
        </w:rPr>
        <w:t>.</w:t>
      </w:r>
    </w:p>
    <w:p w14:paraId="1AD5E648" w14:textId="77777777" w:rsidR="00496CE1" w:rsidRPr="00645811" w:rsidRDefault="00607FF3" w:rsidP="00A13A2F">
      <w:pPr>
        <w:numPr>
          <w:ilvl w:val="1"/>
          <w:numId w:val="12"/>
        </w:numPr>
        <w:spacing w:before="100" w:beforeAutospacing="1" w:after="100" w:afterAutospacing="1" w:line="276" w:lineRule="auto"/>
        <w:contextualSpacing/>
        <w:jc w:val="both"/>
        <w:rPr>
          <w:rFonts w:ascii="Calibri" w:hAnsi="Calibri"/>
        </w:rPr>
      </w:pPr>
      <w:r w:rsidRPr="00645811">
        <w:rPr>
          <w:rFonts w:ascii="Calibri" w:hAnsi="Calibri"/>
          <w:iCs/>
        </w:rPr>
        <w:t>O</w:t>
      </w:r>
      <w:r w:rsidR="00A13A2F" w:rsidRPr="00645811">
        <w:rPr>
          <w:rFonts w:ascii="Calibri" w:hAnsi="Calibri"/>
          <w:iCs/>
        </w:rPr>
        <w:t>pracowanie raportu z prac zespołu ekspertów w ramach danej branży (</w:t>
      </w:r>
      <w:r w:rsidR="00A13A2F" w:rsidRPr="00645811">
        <w:rPr>
          <w:rFonts w:ascii="Calibri" w:hAnsi="Calibri"/>
          <w:i/>
          <w:iCs/>
        </w:rPr>
        <w:t>na</w:t>
      </w:r>
      <w:r w:rsidR="00E54738" w:rsidRPr="00645811">
        <w:rPr>
          <w:rFonts w:ascii="Calibri" w:hAnsi="Calibri"/>
          <w:i/>
          <w:iCs/>
        </w:rPr>
        <w:t> </w:t>
      </w:r>
      <w:r w:rsidR="00A13A2F" w:rsidRPr="00645811">
        <w:rPr>
          <w:rFonts w:ascii="Calibri" w:hAnsi="Calibri"/>
          <w:i/>
          <w:iCs/>
        </w:rPr>
        <w:t>wykonanie zadania zaplanowano 10 godzin)</w:t>
      </w:r>
      <w:r w:rsidR="00496CE1" w:rsidRPr="00645811">
        <w:rPr>
          <w:rFonts w:ascii="Calibri" w:hAnsi="Calibri"/>
          <w:iCs/>
        </w:rPr>
        <w:t>.</w:t>
      </w:r>
    </w:p>
    <w:p w14:paraId="1576CE38" w14:textId="3F131272" w:rsidR="00A13A2F" w:rsidRPr="00645811" w:rsidRDefault="00607FF3" w:rsidP="00496CE1">
      <w:pPr>
        <w:numPr>
          <w:ilvl w:val="1"/>
          <w:numId w:val="12"/>
        </w:numPr>
        <w:spacing w:before="100" w:beforeAutospacing="1" w:after="100" w:afterAutospacing="1" w:line="276" w:lineRule="auto"/>
        <w:contextualSpacing/>
        <w:jc w:val="both"/>
        <w:rPr>
          <w:rFonts w:ascii="Calibri" w:hAnsi="Calibri"/>
        </w:rPr>
      </w:pPr>
      <w:r w:rsidRPr="00645811">
        <w:rPr>
          <w:rFonts w:ascii="Calibri" w:hAnsi="Calibri"/>
        </w:rPr>
        <w:t>M</w:t>
      </w:r>
      <w:r w:rsidR="00A13A2F" w:rsidRPr="00645811">
        <w:rPr>
          <w:rFonts w:ascii="Calibri" w:hAnsi="Calibri"/>
        </w:rPr>
        <w:t xml:space="preserve">oderowanie konsultacyjnych seminariów branżowych </w:t>
      </w:r>
      <w:r w:rsidR="000676AD" w:rsidRPr="00645811">
        <w:rPr>
          <w:rFonts w:ascii="Calibri" w:hAnsi="Calibri"/>
        </w:rPr>
        <w:t xml:space="preserve">(w jednej z 12 grup branżowych) </w:t>
      </w:r>
      <w:r w:rsidR="00A13A2F" w:rsidRPr="00645811">
        <w:rPr>
          <w:rFonts w:ascii="Calibri" w:hAnsi="Calibri"/>
        </w:rPr>
        <w:t xml:space="preserve">podczas 2-dniowego spotkania dotyczącego opracowania rekomendacji do programów i planów nauczania </w:t>
      </w:r>
      <w:r w:rsidR="00A13A2F" w:rsidRPr="00645811">
        <w:rPr>
          <w:rFonts w:ascii="Calibri" w:hAnsi="Calibri"/>
          <w:i/>
          <w:iCs/>
        </w:rPr>
        <w:t>(na wykonanie zadania zaplanowano 16 godzin)</w:t>
      </w:r>
      <w:r w:rsidR="00496CE1" w:rsidRPr="00645811">
        <w:rPr>
          <w:rFonts w:ascii="Calibri" w:hAnsi="Calibri"/>
          <w:iCs/>
        </w:rPr>
        <w:t>.</w:t>
      </w:r>
    </w:p>
    <w:p w14:paraId="31AF4E67" w14:textId="127E96DD" w:rsidR="00230F02" w:rsidRPr="00645811" w:rsidRDefault="00607FF3" w:rsidP="00496CE1">
      <w:pPr>
        <w:numPr>
          <w:ilvl w:val="1"/>
          <w:numId w:val="12"/>
        </w:numPr>
        <w:spacing w:before="100" w:beforeAutospacing="1" w:after="100" w:afterAutospacing="1" w:line="276" w:lineRule="auto"/>
        <w:contextualSpacing/>
        <w:jc w:val="both"/>
        <w:rPr>
          <w:rFonts w:ascii="Calibri" w:hAnsi="Calibri"/>
        </w:rPr>
      </w:pPr>
      <w:r w:rsidRPr="00645811">
        <w:rPr>
          <w:rFonts w:ascii="Calibri" w:hAnsi="Calibri"/>
          <w:iCs/>
        </w:rPr>
        <w:t>O</w:t>
      </w:r>
      <w:r w:rsidR="00A13A2F" w:rsidRPr="00645811">
        <w:rPr>
          <w:rFonts w:ascii="Calibri" w:hAnsi="Calibri"/>
          <w:iCs/>
        </w:rPr>
        <w:t>pracowanie raportu podsumowującego prace zespołów ekspertów w ramach danej branży (</w:t>
      </w:r>
      <w:r w:rsidR="00A13A2F" w:rsidRPr="00645811">
        <w:rPr>
          <w:rFonts w:ascii="Calibri" w:hAnsi="Calibri"/>
          <w:i/>
          <w:iCs/>
        </w:rPr>
        <w:t>na wykonanie zadania zaplanowano 10 godzin)</w:t>
      </w:r>
      <w:r w:rsidR="00A13A2F" w:rsidRPr="00645811">
        <w:rPr>
          <w:rFonts w:ascii="Calibri" w:hAnsi="Calibri"/>
          <w:iCs/>
        </w:rPr>
        <w:t>.</w:t>
      </w:r>
    </w:p>
    <w:p w14:paraId="36F445A8" w14:textId="77777777" w:rsidR="00230F02" w:rsidRPr="002C1FCE" w:rsidRDefault="00230F02" w:rsidP="00900883">
      <w:p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 w:cs="Arial"/>
          <w:b/>
          <w:sz w:val="22"/>
          <w:szCs w:val="22"/>
        </w:rPr>
      </w:pPr>
    </w:p>
    <w:p w14:paraId="0957715A" w14:textId="0D0889E1" w:rsidR="00230F02" w:rsidRPr="004A3950" w:rsidRDefault="00230F02" w:rsidP="00900883">
      <w:p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4A3950">
        <w:rPr>
          <w:rFonts w:asciiTheme="minorHAnsi" w:hAnsiTheme="minorHAnsi" w:cs="Arial"/>
          <w:sz w:val="22"/>
          <w:szCs w:val="22"/>
        </w:rPr>
        <w:t xml:space="preserve">Zadanie realizowane będzie w ramach projektu POWER „Partnerstwo na rzecz kształcenia zawodowego (Etap 2. Kwalifikacje i zawody odpowiadające potrzebom rynku pracy)”, współfinansowanego przez Unię Europejską ze środków Europejskiego Funduszu Społecznego, którego Beneficjentem jest Ośrodek Rozwoju Edukacji. </w:t>
      </w:r>
    </w:p>
    <w:p w14:paraId="7AA42CC2" w14:textId="77777777" w:rsidR="00230F02" w:rsidRPr="004A3950" w:rsidRDefault="00230F02" w:rsidP="00900883">
      <w:pPr>
        <w:autoSpaceDE w:val="0"/>
        <w:autoSpaceDN w:val="0"/>
        <w:adjustRightInd w:val="0"/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 projekcie zaplanowano do </w:t>
      </w:r>
      <w:r w:rsidRPr="004A3950">
        <w:rPr>
          <w:rFonts w:asciiTheme="minorHAnsi" w:hAnsiTheme="minorHAnsi" w:cs="Arial"/>
          <w:sz w:val="22"/>
          <w:szCs w:val="22"/>
        </w:rPr>
        <w:t xml:space="preserve">realizacji następujące działania: </w:t>
      </w:r>
    </w:p>
    <w:p w14:paraId="07560EFB" w14:textId="746D3E00" w:rsidR="00230F02" w:rsidRPr="004A3950" w:rsidRDefault="00230F02" w:rsidP="002A06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20" w:lineRule="exact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4A3950">
        <w:rPr>
          <w:rFonts w:asciiTheme="minorHAnsi" w:hAnsiTheme="minorHAnsi" w:cs="Arial"/>
          <w:sz w:val="22"/>
          <w:szCs w:val="22"/>
        </w:rPr>
        <w:t>Opracowanie przez przedstawicieli partnerów społe</w:t>
      </w:r>
      <w:r w:rsidR="00900883">
        <w:rPr>
          <w:rFonts w:asciiTheme="minorHAnsi" w:hAnsiTheme="minorHAnsi" w:cs="Arial"/>
          <w:sz w:val="22"/>
          <w:szCs w:val="22"/>
        </w:rPr>
        <w:t>cznych rekomendacji do planów i</w:t>
      </w:r>
      <w:r w:rsidR="00E74D18">
        <w:rPr>
          <w:rFonts w:asciiTheme="minorHAnsi" w:hAnsiTheme="minorHAnsi" w:cs="Arial"/>
          <w:sz w:val="22"/>
          <w:szCs w:val="22"/>
        </w:rPr>
        <w:t> </w:t>
      </w:r>
      <w:r w:rsidRPr="004A3950">
        <w:rPr>
          <w:rFonts w:asciiTheme="minorHAnsi" w:hAnsiTheme="minorHAnsi" w:cs="Arial"/>
          <w:sz w:val="22"/>
          <w:szCs w:val="22"/>
        </w:rPr>
        <w:t>programów nauczania oraz ścieżek rozwoju zawodowego dla zawodów, dla których zmodernizowano PPKZ.</w:t>
      </w:r>
    </w:p>
    <w:p w14:paraId="0B897A72" w14:textId="77777777" w:rsidR="00230F02" w:rsidRPr="004A3950" w:rsidRDefault="00230F02" w:rsidP="002A06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20" w:lineRule="exact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4A3950">
        <w:rPr>
          <w:rFonts w:asciiTheme="minorHAnsi" w:hAnsiTheme="minorHAnsi" w:cs="Arial"/>
          <w:sz w:val="22"/>
          <w:szCs w:val="22"/>
        </w:rPr>
        <w:t xml:space="preserve">Zmodernizowanie podstaw programowych kształcenia w zawodach. </w:t>
      </w:r>
    </w:p>
    <w:p w14:paraId="342B10ED" w14:textId="77777777" w:rsidR="00230F02" w:rsidRPr="004A3950" w:rsidRDefault="00230F02" w:rsidP="002A06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20" w:lineRule="exact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4A3950">
        <w:rPr>
          <w:rFonts w:asciiTheme="minorHAnsi" w:hAnsiTheme="minorHAnsi" w:cs="Arial"/>
          <w:sz w:val="22"/>
          <w:szCs w:val="22"/>
        </w:rPr>
        <w:t>Przygotowanie suplementów do dyplomów i kwalifikacji na podstawie zmodyfikowanych PPKZ oraz ich tłumaczenie na język angielski.</w:t>
      </w:r>
    </w:p>
    <w:p w14:paraId="73351FB3" w14:textId="77777777" w:rsidR="00230F02" w:rsidRPr="004A3950" w:rsidRDefault="00230F02" w:rsidP="002A06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20" w:lineRule="exact"/>
        <w:ind w:left="426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4A3950">
        <w:rPr>
          <w:rFonts w:asciiTheme="minorHAnsi" w:hAnsiTheme="minorHAnsi" w:cs="Arial"/>
          <w:sz w:val="22"/>
          <w:szCs w:val="22"/>
        </w:rPr>
        <w:t>Opracowanie planów i programów nauczania.</w:t>
      </w:r>
    </w:p>
    <w:p w14:paraId="24BEB912" w14:textId="77777777" w:rsidR="00A25953" w:rsidRDefault="00A25953" w:rsidP="00900883">
      <w:pPr>
        <w:widowControl w:val="0"/>
        <w:suppressAutoHyphens/>
        <w:spacing w:line="320" w:lineRule="exact"/>
        <w:jc w:val="both"/>
        <w:textAlignment w:val="baseline"/>
        <w:rPr>
          <w:rFonts w:asciiTheme="minorHAnsi" w:eastAsia="SimSun" w:hAnsiTheme="minorHAnsi" w:cs="Arial"/>
          <w:kern w:val="2"/>
          <w:sz w:val="22"/>
          <w:szCs w:val="22"/>
          <w:lang w:eastAsia="hi-IN" w:bidi="hi-IN"/>
        </w:rPr>
      </w:pPr>
    </w:p>
    <w:p w14:paraId="43CEB517" w14:textId="77777777" w:rsidR="00A25953" w:rsidRPr="00230F02" w:rsidRDefault="00A25953" w:rsidP="00900883">
      <w:pPr>
        <w:widowControl w:val="0"/>
        <w:tabs>
          <w:tab w:val="left" w:pos="426"/>
        </w:tabs>
        <w:suppressAutoHyphens/>
        <w:spacing w:line="320" w:lineRule="exact"/>
        <w:contextualSpacing/>
        <w:jc w:val="both"/>
        <w:textAlignment w:val="baseline"/>
        <w:rPr>
          <w:rFonts w:asciiTheme="minorHAnsi" w:eastAsia="SimSun" w:hAnsiTheme="minorHAnsi" w:cs="Arial"/>
          <w:b/>
          <w:kern w:val="2"/>
          <w:sz w:val="22"/>
          <w:szCs w:val="22"/>
          <w:lang w:eastAsia="hi-IN" w:bidi="hi-IN"/>
        </w:rPr>
      </w:pPr>
      <w:r w:rsidRPr="00230F02">
        <w:rPr>
          <w:rFonts w:asciiTheme="minorHAnsi" w:eastAsia="SimSun" w:hAnsiTheme="minorHAnsi" w:cs="Arial"/>
          <w:b/>
          <w:kern w:val="2"/>
          <w:sz w:val="22"/>
          <w:szCs w:val="22"/>
          <w:lang w:eastAsia="hi-IN" w:bidi="hi-IN"/>
        </w:rPr>
        <w:t>Zakres zadań Wykonawcy</w:t>
      </w:r>
    </w:p>
    <w:p w14:paraId="4AC14004" w14:textId="3CC3ED30" w:rsidR="00230F02" w:rsidRPr="00DD3984" w:rsidRDefault="00DD3984" w:rsidP="00DD3984">
      <w:pPr>
        <w:pStyle w:val="Akapitzlist"/>
        <w:numPr>
          <w:ilvl w:val="0"/>
          <w:numId w:val="10"/>
        </w:numPr>
        <w:tabs>
          <w:tab w:val="clear" w:pos="720"/>
          <w:tab w:val="num" w:pos="426"/>
        </w:tabs>
        <w:spacing w:line="320" w:lineRule="exact"/>
        <w:ind w:left="426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="008401E9" w:rsidRPr="00DD3984">
        <w:rPr>
          <w:rFonts w:asciiTheme="minorHAnsi" w:hAnsiTheme="minorHAnsi"/>
          <w:sz w:val="22"/>
          <w:szCs w:val="22"/>
        </w:rPr>
        <w:t xml:space="preserve">oderowanie dyskusji partnerów społecznych (BZPS) podczas 2-dniowego spotkania dotyczącego opracowania rekomendacji do planów i programów nauczania </w:t>
      </w:r>
      <w:r w:rsidR="00124413" w:rsidRPr="00A230D9">
        <w:rPr>
          <w:rFonts w:asciiTheme="minorHAnsi" w:hAnsiTheme="minorHAnsi"/>
          <w:iCs/>
          <w:sz w:val="22"/>
          <w:szCs w:val="22"/>
        </w:rPr>
        <w:t>i</w:t>
      </w:r>
      <w:r w:rsidR="00124413" w:rsidRPr="00DD3984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8401E9" w:rsidRPr="00DD3984">
        <w:rPr>
          <w:rFonts w:asciiTheme="minorHAnsi" w:hAnsiTheme="minorHAnsi"/>
          <w:iCs/>
          <w:sz w:val="22"/>
          <w:szCs w:val="22"/>
        </w:rPr>
        <w:t xml:space="preserve">opracowanie </w:t>
      </w:r>
      <w:r w:rsidR="008401E9" w:rsidRPr="00DD3984">
        <w:rPr>
          <w:rFonts w:asciiTheme="minorHAnsi" w:hAnsiTheme="minorHAnsi"/>
          <w:iCs/>
          <w:sz w:val="22"/>
          <w:szCs w:val="22"/>
        </w:rPr>
        <w:lastRenderedPageBreak/>
        <w:t>raportu z prac zespołu ekspertów w ramach danej branży</w:t>
      </w:r>
      <w:r w:rsidR="00124413" w:rsidRPr="00DD3984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124413" w:rsidRPr="00DD3984">
        <w:rPr>
          <w:rFonts w:asciiTheme="minorHAnsi" w:hAnsiTheme="minorHAnsi"/>
          <w:iCs/>
          <w:sz w:val="22"/>
          <w:szCs w:val="22"/>
        </w:rPr>
        <w:t>oraz</w:t>
      </w:r>
      <w:r w:rsidR="00124413" w:rsidRPr="00DD3984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8401E9" w:rsidRPr="00DD3984">
        <w:rPr>
          <w:rFonts w:asciiTheme="minorHAnsi" w:hAnsiTheme="minorHAnsi"/>
          <w:sz w:val="22"/>
          <w:szCs w:val="22"/>
        </w:rPr>
        <w:t>moderowanie konsultacyjnych seminariów branżowych podczas 2-dniowego spotkania dotyczącego opracowania rekomendacji do programów i planów nauczania</w:t>
      </w:r>
      <w:r w:rsidRPr="00DD3984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3984">
        <w:rPr>
          <w:rFonts w:asciiTheme="minorHAnsi" w:hAnsiTheme="minorHAnsi"/>
          <w:iCs/>
          <w:sz w:val="22"/>
          <w:szCs w:val="22"/>
        </w:rPr>
        <w:t>i</w:t>
      </w:r>
      <w:r w:rsidRPr="00DD3984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8401E9" w:rsidRPr="00DD3984">
        <w:rPr>
          <w:rFonts w:asciiTheme="minorHAnsi" w:hAnsiTheme="minorHAnsi"/>
          <w:iCs/>
          <w:sz w:val="22"/>
          <w:szCs w:val="22"/>
        </w:rPr>
        <w:t>opracowanie raportu podsumowującego prace zespołów ekspertów w ramach danej branży</w:t>
      </w:r>
      <w:r w:rsidR="00230F02" w:rsidRPr="00DD3984">
        <w:rPr>
          <w:rFonts w:asciiTheme="minorHAnsi" w:hAnsiTheme="minorHAnsi"/>
          <w:sz w:val="22"/>
          <w:szCs w:val="22"/>
        </w:rPr>
        <w:t>.</w:t>
      </w:r>
    </w:p>
    <w:p w14:paraId="1D655360" w14:textId="77777777" w:rsidR="003D70A6" w:rsidRPr="003D70A6" w:rsidRDefault="00230F02" w:rsidP="002A06D6">
      <w:pPr>
        <w:pStyle w:val="Akapitzlist"/>
        <w:numPr>
          <w:ilvl w:val="0"/>
          <w:numId w:val="10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20" w:lineRule="exact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D70A6">
        <w:rPr>
          <w:rFonts w:asciiTheme="minorHAnsi" w:hAnsiTheme="minorHAnsi"/>
          <w:sz w:val="22"/>
          <w:szCs w:val="22"/>
        </w:rPr>
        <w:t>Udział w dwóch spotkaniach, które odbędą się w Warszawie, w wyznaczonym terminie.</w:t>
      </w:r>
      <w:r w:rsidR="003D70A6" w:rsidRPr="003D70A6">
        <w:rPr>
          <w:rFonts w:asciiTheme="minorHAnsi" w:hAnsiTheme="minorHAnsi"/>
          <w:sz w:val="22"/>
          <w:szCs w:val="22"/>
        </w:rPr>
        <w:t xml:space="preserve"> </w:t>
      </w:r>
    </w:p>
    <w:p w14:paraId="56CFE105" w14:textId="2951E967" w:rsidR="003D70A6" w:rsidRPr="0026783D" w:rsidRDefault="003D70A6" w:rsidP="003D70A6">
      <w:pPr>
        <w:pStyle w:val="Akapitzlist"/>
        <w:autoSpaceDE w:val="0"/>
        <w:autoSpaceDN w:val="0"/>
        <w:adjustRightInd w:val="0"/>
        <w:spacing w:line="320" w:lineRule="exact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3D70A6">
        <w:rPr>
          <w:rFonts w:asciiTheme="minorHAnsi" w:hAnsiTheme="minorHAnsi" w:cs="Arial"/>
          <w:sz w:val="22"/>
          <w:szCs w:val="22"/>
        </w:rPr>
        <w:t xml:space="preserve">W ramach spotkań, osobom dojeżdżającym z terenu całej Polski (powyżej 50 km od miejsca organizacji spotkania), </w:t>
      </w:r>
      <w:r w:rsidRPr="0026783D">
        <w:rPr>
          <w:rFonts w:asciiTheme="minorHAnsi" w:hAnsiTheme="minorHAnsi" w:cs="Arial"/>
          <w:sz w:val="22"/>
          <w:szCs w:val="22"/>
        </w:rPr>
        <w:t xml:space="preserve">Zamawiający zapewnia i finansuje nocleg w przeddzień każdego spotkania oraz wyżywienie w trakcie każdego spotkania. Zamawiający zwraca także koszty podróży uczestnikom każdego spotkania (do </w:t>
      </w:r>
      <w:r w:rsidR="0026783D" w:rsidRPr="0026783D">
        <w:rPr>
          <w:rFonts w:asciiTheme="minorHAnsi" w:hAnsiTheme="minorHAnsi" w:cs="Arial"/>
          <w:sz w:val="22"/>
          <w:szCs w:val="22"/>
        </w:rPr>
        <w:t>2</w:t>
      </w:r>
      <w:r w:rsidRPr="0026783D">
        <w:rPr>
          <w:rFonts w:asciiTheme="minorHAnsi" w:hAnsiTheme="minorHAnsi" w:cs="Arial"/>
          <w:sz w:val="22"/>
          <w:szCs w:val="22"/>
        </w:rPr>
        <w:t>00 zł – zgodnie z cennikiem biletów II klasy).</w:t>
      </w:r>
    </w:p>
    <w:p w14:paraId="436F23AD" w14:textId="77777777" w:rsidR="00385FDC" w:rsidRDefault="003D70A6" w:rsidP="003D70A6">
      <w:pPr>
        <w:pStyle w:val="Akapitzlist"/>
        <w:autoSpaceDE w:val="0"/>
        <w:autoSpaceDN w:val="0"/>
        <w:adjustRightInd w:val="0"/>
        <w:spacing w:line="320" w:lineRule="exact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26783D">
        <w:rPr>
          <w:rFonts w:asciiTheme="minorHAnsi" w:hAnsiTheme="minorHAnsi" w:cs="Arial"/>
          <w:sz w:val="22"/>
          <w:szCs w:val="22"/>
        </w:rPr>
        <w:t xml:space="preserve">Spotkania odbywać się będą w weekendy. </w:t>
      </w:r>
    </w:p>
    <w:p w14:paraId="7FF86ACF" w14:textId="19B88A81" w:rsidR="003D70A6" w:rsidRPr="00385FDC" w:rsidRDefault="003D70A6" w:rsidP="003D70A6">
      <w:pPr>
        <w:pStyle w:val="Akapitzlist"/>
        <w:autoSpaceDE w:val="0"/>
        <w:autoSpaceDN w:val="0"/>
        <w:adjustRightInd w:val="0"/>
        <w:spacing w:line="320" w:lineRule="exact"/>
        <w:ind w:left="426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385FDC">
        <w:rPr>
          <w:rFonts w:asciiTheme="minorHAnsi" w:hAnsiTheme="minorHAnsi" w:cs="Arial"/>
          <w:sz w:val="22"/>
          <w:szCs w:val="22"/>
          <w:u w:val="single"/>
        </w:rPr>
        <w:t>Zamawiający zastrzega sobie możliwość zmiany terminów spotkań.</w:t>
      </w:r>
    </w:p>
    <w:p w14:paraId="3D1141CB" w14:textId="343455E4" w:rsidR="00900883" w:rsidRPr="003D70A6" w:rsidRDefault="00900883" w:rsidP="003D70A6">
      <w:pPr>
        <w:pStyle w:val="Akapitzlist"/>
        <w:autoSpaceDE w:val="0"/>
        <w:autoSpaceDN w:val="0"/>
        <w:adjustRightInd w:val="0"/>
        <w:spacing w:line="320" w:lineRule="exact"/>
        <w:ind w:left="426"/>
        <w:jc w:val="both"/>
        <w:rPr>
          <w:rFonts w:asciiTheme="minorHAnsi" w:hAnsiTheme="minorHAnsi"/>
          <w:sz w:val="22"/>
          <w:szCs w:val="22"/>
        </w:rPr>
      </w:pPr>
    </w:p>
    <w:p w14:paraId="11388D7B" w14:textId="4A4FCBB3" w:rsidR="00900883" w:rsidRDefault="00900883" w:rsidP="00900883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20" w:lineRule="exact"/>
        <w:jc w:val="both"/>
        <w:textAlignment w:val="baseline"/>
        <w:rPr>
          <w:rFonts w:asciiTheme="minorHAnsi" w:eastAsia="SimSun" w:hAnsiTheme="minorHAnsi" w:cs="Arial"/>
          <w:kern w:val="2"/>
          <w:sz w:val="22"/>
          <w:szCs w:val="22"/>
          <w:lang w:eastAsia="hi-IN" w:bidi="hi-IN"/>
        </w:rPr>
      </w:pPr>
      <w:r w:rsidRPr="00EF677A">
        <w:rPr>
          <w:rFonts w:asciiTheme="minorHAnsi" w:hAnsiTheme="minorHAnsi"/>
          <w:sz w:val="22"/>
          <w:szCs w:val="22"/>
        </w:rPr>
        <w:t>Podane wartości godzinowe mają charakter orientacyjny, i służyć mają Wykonawcy pomocniczo do określenia szacowanej wartości wycenianej usługi.</w:t>
      </w:r>
      <w:r w:rsidR="003D70A6">
        <w:rPr>
          <w:rFonts w:asciiTheme="minorHAnsi" w:hAnsiTheme="minorHAnsi"/>
          <w:sz w:val="22"/>
          <w:szCs w:val="22"/>
        </w:rPr>
        <w:t xml:space="preserve"> </w:t>
      </w:r>
      <w:r w:rsidR="003D70A6" w:rsidRPr="003D70A6">
        <w:rPr>
          <w:rFonts w:asciiTheme="minorHAnsi" w:hAnsiTheme="minorHAnsi"/>
          <w:sz w:val="22"/>
          <w:szCs w:val="22"/>
        </w:rPr>
        <w:t>Wykonawca będzie zobowiązany do złożenia oświadczenia, że obciążenie zawodowe nie wyklucza możliwości prawidłowej i efektywnej realizacji wszystkich zadań powierzonych mu w ramach projektu.</w:t>
      </w:r>
    </w:p>
    <w:p w14:paraId="11C2FDA0" w14:textId="77777777" w:rsidR="00230F02" w:rsidRPr="00230F02" w:rsidRDefault="00230F02" w:rsidP="00900883">
      <w:pPr>
        <w:spacing w:line="320" w:lineRule="exact"/>
        <w:ind w:left="720"/>
        <w:jc w:val="both"/>
        <w:rPr>
          <w:rFonts w:asciiTheme="minorHAnsi" w:hAnsiTheme="minorHAnsi"/>
          <w:sz w:val="22"/>
          <w:szCs w:val="22"/>
        </w:rPr>
      </w:pPr>
    </w:p>
    <w:p w14:paraId="0D108A06" w14:textId="77777777" w:rsidR="00230F02" w:rsidRPr="00230F02" w:rsidRDefault="00230F02" w:rsidP="00900883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  <w:r w:rsidRPr="00230F02">
        <w:rPr>
          <w:rFonts w:asciiTheme="minorHAnsi" w:hAnsiTheme="minorHAnsi"/>
          <w:b/>
          <w:bCs/>
          <w:sz w:val="22"/>
          <w:szCs w:val="22"/>
        </w:rPr>
        <w:t>Warunki realizacji umowy:</w:t>
      </w:r>
    </w:p>
    <w:p w14:paraId="4E8BBFDA" w14:textId="7AF4E198" w:rsidR="00230F02" w:rsidRPr="00230F02" w:rsidRDefault="00230F02" w:rsidP="002A06D6">
      <w:pPr>
        <w:numPr>
          <w:ilvl w:val="0"/>
          <w:numId w:val="11"/>
        </w:numPr>
        <w:tabs>
          <w:tab w:val="clear" w:pos="720"/>
          <w:tab w:val="num" w:pos="567"/>
        </w:tabs>
        <w:spacing w:line="320" w:lineRule="exact"/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230F02">
        <w:rPr>
          <w:rFonts w:asciiTheme="minorHAnsi" w:hAnsiTheme="minorHAnsi"/>
          <w:sz w:val="22"/>
          <w:szCs w:val="22"/>
        </w:rPr>
        <w:t xml:space="preserve">Typ umowy: umowa </w:t>
      </w:r>
      <w:r w:rsidR="00DC3F9D">
        <w:rPr>
          <w:rFonts w:asciiTheme="minorHAnsi" w:hAnsiTheme="minorHAnsi"/>
          <w:sz w:val="22"/>
          <w:szCs w:val="22"/>
        </w:rPr>
        <w:t>cywilnoprawna</w:t>
      </w:r>
      <w:r w:rsidRPr="00230F02">
        <w:rPr>
          <w:rFonts w:asciiTheme="minorHAnsi" w:hAnsiTheme="minorHAnsi"/>
          <w:sz w:val="22"/>
          <w:szCs w:val="22"/>
        </w:rPr>
        <w:t>.</w:t>
      </w:r>
    </w:p>
    <w:p w14:paraId="624BE676" w14:textId="3F856B1D" w:rsidR="00230F02" w:rsidRPr="00230F02" w:rsidRDefault="00230F02" w:rsidP="002A06D6">
      <w:pPr>
        <w:numPr>
          <w:ilvl w:val="0"/>
          <w:numId w:val="11"/>
        </w:numPr>
        <w:tabs>
          <w:tab w:val="clear" w:pos="720"/>
          <w:tab w:val="num" w:pos="567"/>
        </w:tabs>
        <w:spacing w:line="320" w:lineRule="exact"/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230F02">
        <w:rPr>
          <w:rFonts w:asciiTheme="minorHAnsi" w:hAnsiTheme="minorHAnsi"/>
          <w:sz w:val="22"/>
          <w:szCs w:val="22"/>
        </w:rPr>
        <w:t xml:space="preserve">Termin realizacji umowy: </w:t>
      </w:r>
      <w:r w:rsidR="00E74D18">
        <w:rPr>
          <w:rFonts w:asciiTheme="minorHAnsi" w:hAnsiTheme="minorHAnsi"/>
          <w:sz w:val="22"/>
          <w:szCs w:val="22"/>
        </w:rPr>
        <w:t xml:space="preserve">II </w:t>
      </w:r>
      <w:r w:rsidRPr="00230F02">
        <w:rPr>
          <w:rFonts w:asciiTheme="minorHAnsi" w:hAnsiTheme="minorHAnsi"/>
          <w:sz w:val="22"/>
          <w:szCs w:val="22"/>
        </w:rPr>
        <w:t>kwartał 201</w:t>
      </w:r>
      <w:r>
        <w:rPr>
          <w:rFonts w:asciiTheme="minorHAnsi" w:hAnsiTheme="minorHAnsi"/>
          <w:sz w:val="22"/>
          <w:szCs w:val="22"/>
        </w:rPr>
        <w:t>8</w:t>
      </w:r>
      <w:r w:rsidRPr="00230F02">
        <w:rPr>
          <w:rFonts w:asciiTheme="minorHAnsi" w:hAnsiTheme="minorHAnsi"/>
          <w:sz w:val="22"/>
          <w:szCs w:val="22"/>
        </w:rPr>
        <w:t xml:space="preserve"> r.</w:t>
      </w:r>
    </w:p>
    <w:p w14:paraId="256571C0" w14:textId="77777777" w:rsidR="004B2D2D" w:rsidRDefault="004B2D2D" w:rsidP="00900883">
      <w:pPr>
        <w:spacing w:line="320" w:lineRule="exact"/>
        <w:jc w:val="both"/>
        <w:rPr>
          <w:rFonts w:asciiTheme="minorHAnsi" w:hAnsiTheme="minorHAnsi"/>
          <w:sz w:val="22"/>
          <w:szCs w:val="22"/>
        </w:rPr>
      </w:pPr>
    </w:p>
    <w:p w14:paraId="460BABFB" w14:textId="6DBF3599" w:rsidR="00F62868" w:rsidRPr="00A25953" w:rsidRDefault="004B2D2D" w:rsidP="00900883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2C1FCE">
        <w:rPr>
          <w:rFonts w:asciiTheme="minorHAnsi" w:hAnsiTheme="minorHAnsi" w:cs="Arial"/>
          <w:sz w:val="22"/>
          <w:szCs w:val="22"/>
        </w:rPr>
        <w:t xml:space="preserve">Wycenę prosimy przesłać na adres: </w:t>
      </w:r>
      <w:r w:rsidR="00484451">
        <w:rPr>
          <w:rFonts w:asciiTheme="minorHAnsi" w:hAnsiTheme="minorHAnsi" w:cs="Arial"/>
          <w:sz w:val="22"/>
          <w:szCs w:val="22"/>
        </w:rPr>
        <w:t xml:space="preserve"> </w:t>
      </w:r>
      <w:hyperlink r:id="rId9" w:history="1">
        <w:r w:rsidR="00E74D18" w:rsidRPr="00C72341">
          <w:rPr>
            <w:rStyle w:val="Hipercze"/>
            <w:rFonts w:asciiTheme="minorHAnsi" w:hAnsiTheme="minorHAnsi" w:cs="Arial"/>
            <w:b/>
            <w:bCs/>
            <w:sz w:val="22"/>
            <w:szCs w:val="22"/>
          </w:rPr>
          <w:t>anna.jaworska@ore.edu.pl</w:t>
        </w:r>
      </w:hyperlink>
      <w:r w:rsidRPr="002C1FCE">
        <w:rPr>
          <w:rFonts w:asciiTheme="minorHAnsi" w:hAnsiTheme="minorHAnsi" w:cs="Arial"/>
          <w:sz w:val="22"/>
          <w:szCs w:val="22"/>
        </w:rPr>
        <w:t xml:space="preserve"> najpóźniej do </w:t>
      </w:r>
      <w:r w:rsidR="00E526C0" w:rsidRPr="00E526C0">
        <w:rPr>
          <w:rFonts w:asciiTheme="minorHAnsi" w:hAnsiTheme="minorHAnsi" w:cs="Arial"/>
          <w:b/>
          <w:sz w:val="22"/>
          <w:szCs w:val="22"/>
        </w:rPr>
        <w:t>6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0165EE">
        <w:rPr>
          <w:rFonts w:asciiTheme="minorHAnsi" w:hAnsiTheme="minorHAnsi" w:cs="Arial"/>
          <w:b/>
          <w:bCs/>
          <w:sz w:val="22"/>
          <w:szCs w:val="22"/>
        </w:rPr>
        <w:t>lutego</w:t>
      </w:r>
      <w:r>
        <w:rPr>
          <w:rFonts w:asciiTheme="minorHAnsi" w:hAnsiTheme="minorHAnsi" w:cs="Arial"/>
          <w:b/>
          <w:bCs/>
          <w:sz w:val="22"/>
          <w:szCs w:val="22"/>
        </w:rPr>
        <w:t> </w:t>
      </w:r>
      <w:r w:rsidRPr="002C1FCE">
        <w:rPr>
          <w:rFonts w:asciiTheme="minorHAnsi" w:hAnsiTheme="minorHAnsi" w:cs="Arial"/>
          <w:b/>
          <w:bCs/>
          <w:sz w:val="22"/>
          <w:szCs w:val="22"/>
        </w:rPr>
        <w:t>201</w:t>
      </w:r>
      <w:r w:rsidR="000165EE">
        <w:rPr>
          <w:rFonts w:asciiTheme="minorHAnsi" w:hAnsiTheme="minorHAnsi" w:cs="Arial"/>
          <w:b/>
          <w:bCs/>
          <w:sz w:val="22"/>
          <w:szCs w:val="22"/>
        </w:rPr>
        <w:t>8</w:t>
      </w:r>
      <w:r>
        <w:rPr>
          <w:rFonts w:asciiTheme="minorHAnsi" w:hAnsiTheme="minorHAnsi" w:cs="Arial"/>
          <w:b/>
          <w:bCs/>
          <w:sz w:val="22"/>
          <w:szCs w:val="22"/>
        </w:rPr>
        <w:t> </w:t>
      </w:r>
      <w:r w:rsidRPr="002C1FCE">
        <w:rPr>
          <w:rFonts w:asciiTheme="minorHAnsi" w:hAnsiTheme="minorHAnsi" w:cs="Arial"/>
          <w:b/>
          <w:bCs/>
          <w:sz w:val="22"/>
          <w:szCs w:val="22"/>
        </w:rPr>
        <w:t xml:space="preserve">r. </w:t>
      </w:r>
      <w:r>
        <w:rPr>
          <w:rFonts w:asciiTheme="minorHAnsi" w:hAnsiTheme="minorHAnsi" w:cs="Arial"/>
          <w:b/>
          <w:bCs/>
          <w:sz w:val="22"/>
          <w:szCs w:val="22"/>
        </w:rPr>
        <w:t>do godziny 1</w:t>
      </w:r>
      <w:r w:rsidR="00E526C0">
        <w:rPr>
          <w:rFonts w:asciiTheme="minorHAnsi" w:hAnsiTheme="minorHAnsi" w:cs="Arial"/>
          <w:b/>
          <w:bCs/>
          <w:sz w:val="22"/>
          <w:szCs w:val="22"/>
        </w:rPr>
        <w:t>3</w:t>
      </w:r>
      <w:bookmarkStart w:id="0" w:name="_GoBack"/>
      <w:bookmarkEnd w:id="0"/>
      <w:r>
        <w:rPr>
          <w:rFonts w:asciiTheme="minorHAnsi" w:hAnsiTheme="minorHAnsi" w:cs="Arial"/>
          <w:b/>
          <w:bCs/>
          <w:sz w:val="22"/>
          <w:szCs w:val="22"/>
        </w:rPr>
        <w:t xml:space="preserve">.00. </w:t>
      </w:r>
      <w:r w:rsidRPr="002C1FCE">
        <w:rPr>
          <w:rFonts w:asciiTheme="minorHAnsi" w:hAnsiTheme="minorHAnsi" w:cs="Arial"/>
          <w:sz w:val="22"/>
          <w:szCs w:val="22"/>
        </w:rPr>
        <w:t>Niniejsze zaproszenie nie jest ogłoszeniem w</w:t>
      </w:r>
      <w:r w:rsidR="00484451">
        <w:rPr>
          <w:rFonts w:asciiTheme="minorHAnsi" w:hAnsiTheme="minorHAnsi" w:cs="Arial"/>
          <w:sz w:val="22"/>
          <w:szCs w:val="22"/>
        </w:rPr>
        <w:t> </w:t>
      </w:r>
      <w:r w:rsidRPr="002C1FCE">
        <w:rPr>
          <w:rFonts w:asciiTheme="minorHAnsi" w:hAnsiTheme="minorHAnsi" w:cs="Arial"/>
          <w:sz w:val="22"/>
          <w:szCs w:val="22"/>
        </w:rPr>
        <w:t>rozumieniu ustawy z dnia 29 stycznia 2004 r. – Prawo zamówień publicznych (</w:t>
      </w:r>
      <w:r w:rsidRPr="00713C39">
        <w:rPr>
          <w:rFonts w:ascii="Arial" w:hAnsi="Arial" w:cs="Arial"/>
          <w:sz w:val="20"/>
          <w:szCs w:val="20"/>
        </w:rPr>
        <w:t>Dz.U.2016.102</w:t>
      </w:r>
      <w:r>
        <w:rPr>
          <w:rFonts w:ascii="Arial" w:hAnsi="Arial" w:cs="Arial"/>
          <w:sz w:val="20"/>
          <w:szCs w:val="20"/>
        </w:rPr>
        <w:t xml:space="preserve">0), </w:t>
      </w:r>
      <w:r>
        <w:rPr>
          <w:rFonts w:asciiTheme="minorHAnsi" w:hAnsiTheme="minorHAnsi" w:cs="Arial"/>
          <w:sz w:val="22"/>
          <w:szCs w:val="22"/>
        </w:rPr>
        <w:t>a</w:t>
      </w:r>
      <w:r w:rsidR="00484451">
        <w:rPr>
          <w:rFonts w:asciiTheme="minorHAnsi" w:hAnsiTheme="minorHAnsi" w:cs="Arial"/>
          <w:sz w:val="22"/>
          <w:szCs w:val="22"/>
        </w:rPr>
        <w:t> </w:t>
      </w:r>
      <w:r w:rsidRPr="002C1FCE">
        <w:rPr>
          <w:rFonts w:asciiTheme="minorHAnsi" w:hAnsiTheme="minorHAnsi" w:cs="Arial"/>
          <w:sz w:val="22"/>
          <w:szCs w:val="22"/>
        </w:rPr>
        <w:t>złożona wycena nie stanowi oferty w</w:t>
      </w:r>
      <w:r>
        <w:rPr>
          <w:rFonts w:asciiTheme="minorHAnsi" w:hAnsiTheme="minorHAnsi" w:cs="Arial"/>
          <w:sz w:val="22"/>
          <w:szCs w:val="22"/>
        </w:rPr>
        <w:t> </w:t>
      </w:r>
      <w:r w:rsidRPr="002C1FCE">
        <w:rPr>
          <w:rFonts w:asciiTheme="minorHAnsi" w:hAnsiTheme="minorHAnsi" w:cs="Arial"/>
          <w:sz w:val="22"/>
          <w:szCs w:val="22"/>
        </w:rPr>
        <w:t>rozumieniu art. 66 Kodeksu Cywilnego.</w:t>
      </w:r>
    </w:p>
    <w:sectPr w:rsidR="00F62868" w:rsidRPr="00A25953" w:rsidSect="009510A0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AC86D" w14:textId="77777777" w:rsidR="00E74DA2" w:rsidRDefault="00E74DA2">
      <w:r>
        <w:separator/>
      </w:r>
    </w:p>
  </w:endnote>
  <w:endnote w:type="continuationSeparator" w:id="0">
    <w:p w14:paraId="5044AAD8" w14:textId="77777777" w:rsidR="00E74DA2" w:rsidRDefault="00E7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FF03D" w14:textId="77777777" w:rsidR="00E74DA2" w:rsidRDefault="00E74DA2">
      <w:r>
        <w:separator/>
      </w:r>
    </w:p>
  </w:footnote>
  <w:footnote w:type="continuationSeparator" w:id="0">
    <w:p w14:paraId="73CA9502" w14:textId="77777777" w:rsidR="00E74DA2" w:rsidRDefault="00E74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F4672" w14:textId="77777777" w:rsidR="00C53122" w:rsidRDefault="00C53122">
    <w:pPr>
      <w:pStyle w:val="Nagwek"/>
    </w:pPr>
    <w:r>
      <w:rPr>
        <w:noProof/>
      </w:rPr>
      <w:drawing>
        <wp:anchor distT="0" distB="0" distL="114300" distR="114300" simplePos="0" relativeHeight="251655680" behindDoc="1" locked="0" layoutInCell="1" allowOverlap="1" wp14:anchorId="412614F5" wp14:editId="6CFECA20">
          <wp:simplePos x="0" y="0"/>
          <wp:positionH relativeFrom="column">
            <wp:posOffset>-218042</wp:posOffset>
          </wp:positionH>
          <wp:positionV relativeFrom="paragraph">
            <wp:posOffset>-238675</wp:posOffset>
          </wp:positionV>
          <wp:extent cx="6305115" cy="791029"/>
          <wp:effectExtent l="0" t="0" r="635" b="952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estawienie logotypów POWER - COLOR RGB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05115" cy="7910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EE6D70" w14:textId="77777777" w:rsidR="00C53122" w:rsidRDefault="00C53122" w:rsidP="00E32A22">
    <w:pPr>
      <w:pStyle w:val="Nagwek"/>
      <w:jc w:val="right"/>
    </w:pPr>
  </w:p>
  <w:p w14:paraId="37E93C5A" w14:textId="77777777" w:rsidR="00C53122" w:rsidRDefault="00C53122" w:rsidP="00E32A22">
    <w:pPr>
      <w:pStyle w:val="Nagwek"/>
      <w:tabs>
        <w:tab w:val="clear" w:pos="9072"/>
        <w:tab w:val="center" w:pos="4661"/>
        <w:tab w:val="right" w:pos="9360"/>
      </w:tabs>
      <w:spacing w:after="120"/>
      <w:ind w:left="-709" w:right="-289"/>
      <w:jc w:val="center"/>
      <w:rPr>
        <w:rFonts w:ascii="Arial" w:hAnsi="Arial" w:cs="Arial"/>
        <w:sz w:val="16"/>
        <w:szCs w:val="16"/>
      </w:rPr>
    </w:pPr>
  </w:p>
  <w:p w14:paraId="09BD1A4C" w14:textId="77777777" w:rsidR="00C53122" w:rsidRPr="00E32A22" w:rsidRDefault="00C53122" w:rsidP="00E32A22">
    <w:pPr>
      <w:pStyle w:val="Nagwek"/>
      <w:tabs>
        <w:tab w:val="clear" w:pos="9072"/>
        <w:tab w:val="center" w:pos="4661"/>
        <w:tab w:val="right" w:pos="9360"/>
      </w:tabs>
      <w:spacing w:after="120"/>
      <w:ind w:left="-709" w:right="-289"/>
      <w:jc w:val="center"/>
      <w:rPr>
        <w:sz w:val="16"/>
        <w:szCs w:val="16"/>
      </w:rPr>
    </w:pPr>
    <w:r w:rsidRPr="009D46C3">
      <w:rPr>
        <w:rFonts w:ascii="Arial" w:hAnsi="Arial" w:cs="Arial"/>
        <w:sz w:val="16"/>
        <w:szCs w:val="16"/>
      </w:rPr>
      <w:t>Projekty współfinansowane przez Unię Europejską w ramach Europejskiego Funduszu Społecznego</w:t>
    </w:r>
  </w:p>
  <w:p w14:paraId="36A681AB" w14:textId="77777777" w:rsidR="00C53122" w:rsidRPr="00591967" w:rsidRDefault="00C53122" w:rsidP="00E32A2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>
    <w:nsid w:val="00000012"/>
    <w:multiLevelType w:val="single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9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541E74"/>
    <w:multiLevelType w:val="multilevel"/>
    <w:tmpl w:val="DD546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09663B49"/>
    <w:multiLevelType w:val="hybridMultilevel"/>
    <w:tmpl w:val="5510A89A"/>
    <w:name w:val="WW8Num25"/>
    <w:lvl w:ilvl="0" w:tplc="76168A8C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A1FCE22A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0E8EA6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782B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6A2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DA53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8E59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4A31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14A5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804F08"/>
    <w:multiLevelType w:val="multilevel"/>
    <w:tmpl w:val="6A3843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44413E86"/>
    <w:multiLevelType w:val="multilevel"/>
    <w:tmpl w:val="64662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C29FD"/>
    <w:multiLevelType w:val="multilevel"/>
    <w:tmpl w:val="1FE2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9503A8A"/>
    <w:multiLevelType w:val="multilevel"/>
    <w:tmpl w:val="FDB4A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386BB2"/>
    <w:multiLevelType w:val="hybridMultilevel"/>
    <w:tmpl w:val="0888B5AA"/>
    <w:lvl w:ilvl="0" w:tplc="C0646D1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1"/>
  </w:num>
  <w:num w:numId="5">
    <w:abstractNumId w:val="0"/>
  </w:num>
  <w:num w:numId="6">
    <w:abstractNumId w:val="19"/>
  </w:num>
  <w:num w:numId="7">
    <w:abstractNumId w:val="17"/>
  </w:num>
  <w:num w:numId="8">
    <w:abstractNumId w:val="15"/>
  </w:num>
  <w:num w:numId="9">
    <w:abstractNumId w:val="18"/>
  </w:num>
  <w:num w:numId="10">
    <w:abstractNumId w:val="13"/>
  </w:num>
  <w:num w:numId="11">
    <w:abstractNumId w:val="16"/>
  </w:num>
  <w:num w:numId="12">
    <w:abstractNumId w:val="10"/>
  </w:num>
  <w:num w:numId="1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50"/>
    <w:rsid w:val="000003FB"/>
    <w:rsid w:val="000006AA"/>
    <w:rsid w:val="000012B8"/>
    <w:rsid w:val="000013B4"/>
    <w:rsid w:val="00001B75"/>
    <w:rsid w:val="00001C6F"/>
    <w:rsid w:val="00001DB6"/>
    <w:rsid w:val="00001ECA"/>
    <w:rsid w:val="000028C9"/>
    <w:rsid w:val="0000294D"/>
    <w:rsid w:val="00003181"/>
    <w:rsid w:val="000036EF"/>
    <w:rsid w:val="00004687"/>
    <w:rsid w:val="00005965"/>
    <w:rsid w:val="00007498"/>
    <w:rsid w:val="0001022F"/>
    <w:rsid w:val="000108CB"/>
    <w:rsid w:val="00010E0C"/>
    <w:rsid w:val="00010E72"/>
    <w:rsid w:val="00010F1B"/>
    <w:rsid w:val="00012066"/>
    <w:rsid w:val="00012FF3"/>
    <w:rsid w:val="00013031"/>
    <w:rsid w:val="00013444"/>
    <w:rsid w:val="0001398B"/>
    <w:rsid w:val="00013CB9"/>
    <w:rsid w:val="00014469"/>
    <w:rsid w:val="0001654D"/>
    <w:rsid w:val="000165EE"/>
    <w:rsid w:val="00017913"/>
    <w:rsid w:val="0002012B"/>
    <w:rsid w:val="00020916"/>
    <w:rsid w:val="00021355"/>
    <w:rsid w:val="00021A75"/>
    <w:rsid w:val="00022BE5"/>
    <w:rsid w:val="00022E94"/>
    <w:rsid w:val="000244B4"/>
    <w:rsid w:val="00024F97"/>
    <w:rsid w:val="00025CD8"/>
    <w:rsid w:val="00026947"/>
    <w:rsid w:val="00026B22"/>
    <w:rsid w:val="00026B9B"/>
    <w:rsid w:val="000271CF"/>
    <w:rsid w:val="00027A69"/>
    <w:rsid w:val="000306C7"/>
    <w:rsid w:val="000308D3"/>
    <w:rsid w:val="00031C3B"/>
    <w:rsid w:val="00032008"/>
    <w:rsid w:val="00033BB7"/>
    <w:rsid w:val="00033C3A"/>
    <w:rsid w:val="00033D7C"/>
    <w:rsid w:val="00035423"/>
    <w:rsid w:val="00036063"/>
    <w:rsid w:val="000367F4"/>
    <w:rsid w:val="0003696B"/>
    <w:rsid w:val="00037473"/>
    <w:rsid w:val="00037A98"/>
    <w:rsid w:val="00037BC7"/>
    <w:rsid w:val="00040137"/>
    <w:rsid w:val="00040A45"/>
    <w:rsid w:val="0004187A"/>
    <w:rsid w:val="00043908"/>
    <w:rsid w:val="00043DC5"/>
    <w:rsid w:val="00043F70"/>
    <w:rsid w:val="00045381"/>
    <w:rsid w:val="00045CF7"/>
    <w:rsid w:val="00045ECC"/>
    <w:rsid w:val="0004643D"/>
    <w:rsid w:val="0004654F"/>
    <w:rsid w:val="000470C0"/>
    <w:rsid w:val="00047757"/>
    <w:rsid w:val="000532A9"/>
    <w:rsid w:val="000545EF"/>
    <w:rsid w:val="0005464A"/>
    <w:rsid w:val="00054718"/>
    <w:rsid w:val="00055777"/>
    <w:rsid w:val="00055E89"/>
    <w:rsid w:val="00056D85"/>
    <w:rsid w:val="000611A4"/>
    <w:rsid w:val="0006191E"/>
    <w:rsid w:val="00063648"/>
    <w:rsid w:val="00064600"/>
    <w:rsid w:val="00065499"/>
    <w:rsid w:val="00065FC4"/>
    <w:rsid w:val="00066860"/>
    <w:rsid w:val="00066BC3"/>
    <w:rsid w:val="000676AD"/>
    <w:rsid w:val="00067964"/>
    <w:rsid w:val="00070910"/>
    <w:rsid w:val="000713C4"/>
    <w:rsid w:val="00071413"/>
    <w:rsid w:val="000715B3"/>
    <w:rsid w:val="000723B1"/>
    <w:rsid w:val="00072682"/>
    <w:rsid w:val="0007274A"/>
    <w:rsid w:val="00072C4C"/>
    <w:rsid w:val="0007323F"/>
    <w:rsid w:val="00073859"/>
    <w:rsid w:val="00074582"/>
    <w:rsid w:val="00074FAE"/>
    <w:rsid w:val="00075A77"/>
    <w:rsid w:val="0007676D"/>
    <w:rsid w:val="00076EAE"/>
    <w:rsid w:val="00077923"/>
    <w:rsid w:val="00080C3C"/>
    <w:rsid w:val="000810F2"/>
    <w:rsid w:val="00081540"/>
    <w:rsid w:val="00082330"/>
    <w:rsid w:val="00082650"/>
    <w:rsid w:val="00082D28"/>
    <w:rsid w:val="00083CE2"/>
    <w:rsid w:val="000841C0"/>
    <w:rsid w:val="00084272"/>
    <w:rsid w:val="0008464A"/>
    <w:rsid w:val="00085C62"/>
    <w:rsid w:val="00085FA3"/>
    <w:rsid w:val="00086011"/>
    <w:rsid w:val="00086AA6"/>
    <w:rsid w:val="00086B9A"/>
    <w:rsid w:val="00090503"/>
    <w:rsid w:val="00090B0E"/>
    <w:rsid w:val="00091E49"/>
    <w:rsid w:val="000926C2"/>
    <w:rsid w:val="00092A3F"/>
    <w:rsid w:val="00092D1A"/>
    <w:rsid w:val="000933AE"/>
    <w:rsid w:val="00093559"/>
    <w:rsid w:val="0009399E"/>
    <w:rsid w:val="00093C9D"/>
    <w:rsid w:val="00094859"/>
    <w:rsid w:val="00094AFF"/>
    <w:rsid w:val="00094C67"/>
    <w:rsid w:val="00094D8F"/>
    <w:rsid w:val="000958BB"/>
    <w:rsid w:val="00095DF7"/>
    <w:rsid w:val="00095FDF"/>
    <w:rsid w:val="00096293"/>
    <w:rsid w:val="000965E8"/>
    <w:rsid w:val="000A06FC"/>
    <w:rsid w:val="000A097D"/>
    <w:rsid w:val="000A0D9B"/>
    <w:rsid w:val="000A2594"/>
    <w:rsid w:val="000A2E8E"/>
    <w:rsid w:val="000A3964"/>
    <w:rsid w:val="000A3D81"/>
    <w:rsid w:val="000A42A6"/>
    <w:rsid w:val="000A438A"/>
    <w:rsid w:val="000A53B1"/>
    <w:rsid w:val="000A5FAC"/>
    <w:rsid w:val="000A6B67"/>
    <w:rsid w:val="000A7E48"/>
    <w:rsid w:val="000B005F"/>
    <w:rsid w:val="000B009A"/>
    <w:rsid w:val="000B0BE5"/>
    <w:rsid w:val="000B1D0A"/>
    <w:rsid w:val="000B22C6"/>
    <w:rsid w:val="000B244F"/>
    <w:rsid w:val="000B27AF"/>
    <w:rsid w:val="000B300D"/>
    <w:rsid w:val="000B3AAC"/>
    <w:rsid w:val="000B3ABC"/>
    <w:rsid w:val="000B3CDA"/>
    <w:rsid w:val="000B4B94"/>
    <w:rsid w:val="000B5523"/>
    <w:rsid w:val="000B5ED7"/>
    <w:rsid w:val="000B5FD1"/>
    <w:rsid w:val="000B6795"/>
    <w:rsid w:val="000B6D2F"/>
    <w:rsid w:val="000B753E"/>
    <w:rsid w:val="000B7F00"/>
    <w:rsid w:val="000C0266"/>
    <w:rsid w:val="000C0448"/>
    <w:rsid w:val="000C0849"/>
    <w:rsid w:val="000C1B0D"/>
    <w:rsid w:val="000C1F3D"/>
    <w:rsid w:val="000C2094"/>
    <w:rsid w:val="000C3ACB"/>
    <w:rsid w:val="000C5E0E"/>
    <w:rsid w:val="000C68E2"/>
    <w:rsid w:val="000D09C7"/>
    <w:rsid w:val="000D0ABD"/>
    <w:rsid w:val="000D1063"/>
    <w:rsid w:val="000D2AF8"/>
    <w:rsid w:val="000D2C0D"/>
    <w:rsid w:val="000D382F"/>
    <w:rsid w:val="000D3E8E"/>
    <w:rsid w:val="000D4449"/>
    <w:rsid w:val="000D4F97"/>
    <w:rsid w:val="000D6BA3"/>
    <w:rsid w:val="000D6F75"/>
    <w:rsid w:val="000D7084"/>
    <w:rsid w:val="000E0227"/>
    <w:rsid w:val="000E0760"/>
    <w:rsid w:val="000E0F9B"/>
    <w:rsid w:val="000E10F1"/>
    <w:rsid w:val="000E1524"/>
    <w:rsid w:val="000E167F"/>
    <w:rsid w:val="000E1B11"/>
    <w:rsid w:val="000E2932"/>
    <w:rsid w:val="000E2C12"/>
    <w:rsid w:val="000E4089"/>
    <w:rsid w:val="000E575C"/>
    <w:rsid w:val="000E6381"/>
    <w:rsid w:val="000E7B93"/>
    <w:rsid w:val="000F0EE4"/>
    <w:rsid w:val="000F1725"/>
    <w:rsid w:val="000F1ED2"/>
    <w:rsid w:val="000F3647"/>
    <w:rsid w:val="000F3C85"/>
    <w:rsid w:val="000F490B"/>
    <w:rsid w:val="000F569E"/>
    <w:rsid w:val="000F598A"/>
    <w:rsid w:val="000F5A63"/>
    <w:rsid w:val="000F67E9"/>
    <w:rsid w:val="000F691D"/>
    <w:rsid w:val="000F6BE7"/>
    <w:rsid w:val="000F6C6F"/>
    <w:rsid w:val="000F7766"/>
    <w:rsid w:val="00100417"/>
    <w:rsid w:val="0010114C"/>
    <w:rsid w:val="001018A4"/>
    <w:rsid w:val="00101B44"/>
    <w:rsid w:val="00101C45"/>
    <w:rsid w:val="00102C1D"/>
    <w:rsid w:val="00104495"/>
    <w:rsid w:val="00104A10"/>
    <w:rsid w:val="00104E48"/>
    <w:rsid w:val="00105FD9"/>
    <w:rsid w:val="001079B0"/>
    <w:rsid w:val="00107E51"/>
    <w:rsid w:val="00107F00"/>
    <w:rsid w:val="001104D4"/>
    <w:rsid w:val="00110E9D"/>
    <w:rsid w:val="001111F9"/>
    <w:rsid w:val="0011122F"/>
    <w:rsid w:val="00111714"/>
    <w:rsid w:val="00111B61"/>
    <w:rsid w:val="001129D6"/>
    <w:rsid w:val="00112EFA"/>
    <w:rsid w:val="00113341"/>
    <w:rsid w:val="001145E3"/>
    <w:rsid w:val="00114B77"/>
    <w:rsid w:val="00114EDA"/>
    <w:rsid w:val="00115DCF"/>
    <w:rsid w:val="00115F84"/>
    <w:rsid w:val="00116382"/>
    <w:rsid w:val="0012051B"/>
    <w:rsid w:val="00120AE1"/>
    <w:rsid w:val="00120CBE"/>
    <w:rsid w:val="001215AC"/>
    <w:rsid w:val="001226E7"/>
    <w:rsid w:val="00122EBB"/>
    <w:rsid w:val="00124413"/>
    <w:rsid w:val="00125671"/>
    <w:rsid w:val="0012578E"/>
    <w:rsid w:val="00127EE1"/>
    <w:rsid w:val="00127F37"/>
    <w:rsid w:val="00130110"/>
    <w:rsid w:val="00130152"/>
    <w:rsid w:val="0013039E"/>
    <w:rsid w:val="001305B9"/>
    <w:rsid w:val="00130F48"/>
    <w:rsid w:val="00131F45"/>
    <w:rsid w:val="001323DF"/>
    <w:rsid w:val="0013408B"/>
    <w:rsid w:val="0013433F"/>
    <w:rsid w:val="0013553D"/>
    <w:rsid w:val="001356DF"/>
    <w:rsid w:val="00135867"/>
    <w:rsid w:val="001359B0"/>
    <w:rsid w:val="00135AA2"/>
    <w:rsid w:val="00135D1D"/>
    <w:rsid w:val="00135EDF"/>
    <w:rsid w:val="00136F1A"/>
    <w:rsid w:val="001371D9"/>
    <w:rsid w:val="001374F3"/>
    <w:rsid w:val="00137798"/>
    <w:rsid w:val="00137C4F"/>
    <w:rsid w:val="00137E7E"/>
    <w:rsid w:val="00141000"/>
    <w:rsid w:val="00141A48"/>
    <w:rsid w:val="0014277B"/>
    <w:rsid w:val="0014286D"/>
    <w:rsid w:val="00142C7D"/>
    <w:rsid w:val="00142DC9"/>
    <w:rsid w:val="0014300C"/>
    <w:rsid w:val="00144A52"/>
    <w:rsid w:val="00144EDC"/>
    <w:rsid w:val="001454A2"/>
    <w:rsid w:val="00147433"/>
    <w:rsid w:val="00150CAE"/>
    <w:rsid w:val="00150F7B"/>
    <w:rsid w:val="0015212F"/>
    <w:rsid w:val="0015275F"/>
    <w:rsid w:val="001530AC"/>
    <w:rsid w:val="0015386F"/>
    <w:rsid w:val="0015468E"/>
    <w:rsid w:val="001547B3"/>
    <w:rsid w:val="0015494A"/>
    <w:rsid w:val="001551F6"/>
    <w:rsid w:val="00156448"/>
    <w:rsid w:val="00157533"/>
    <w:rsid w:val="00157A7A"/>
    <w:rsid w:val="00157D89"/>
    <w:rsid w:val="00157EAF"/>
    <w:rsid w:val="00160E4A"/>
    <w:rsid w:val="00161CCC"/>
    <w:rsid w:val="001620AA"/>
    <w:rsid w:val="00163608"/>
    <w:rsid w:val="00164A55"/>
    <w:rsid w:val="00165282"/>
    <w:rsid w:val="00165723"/>
    <w:rsid w:val="00165D7D"/>
    <w:rsid w:val="00165D9B"/>
    <w:rsid w:val="00166508"/>
    <w:rsid w:val="00167AB0"/>
    <w:rsid w:val="00167C61"/>
    <w:rsid w:val="0017083A"/>
    <w:rsid w:val="00171147"/>
    <w:rsid w:val="00171DAC"/>
    <w:rsid w:val="00171EE1"/>
    <w:rsid w:val="00172159"/>
    <w:rsid w:val="001734F1"/>
    <w:rsid w:val="0017350F"/>
    <w:rsid w:val="00174313"/>
    <w:rsid w:val="00174AD2"/>
    <w:rsid w:val="001764AF"/>
    <w:rsid w:val="00177152"/>
    <w:rsid w:val="00177D2A"/>
    <w:rsid w:val="00180A1A"/>
    <w:rsid w:val="00181E06"/>
    <w:rsid w:val="001836ED"/>
    <w:rsid w:val="00184259"/>
    <w:rsid w:val="00184EF5"/>
    <w:rsid w:val="00185774"/>
    <w:rsid w:val="00185E19"/>
    <w:rsid w:val="00186AF0"/>
    <w:rsid w:val="0018735D"/>
    <w:rsid w:val="00187398"/>
    <w:rsid w:val="00187731"/>
    <w:rsid w:val="001904C6"/>
    <w:rsid w:val="00190643"/>
    <w:rsid w:val="001908E7"/>
    <w:rsid w:val="001922CD"/>
    <w:rsid w:val="00195310"/>
    <w:rsid w:val="0019644A"/>
    <w:rsid w:val="001964F6"/>
    <w:rsid w:val="0019676F"/>
    <w:rsid w:val="001968D4"/>
    <w:rsid w:val="00196D21"/>
    <w:rsid w:val="00197FF2"/>
    <w:rsid w:val="001A171E"/>
    <w:rsid w:val="001A1756"/>
    <w:rsid w:val="001A1FCE"/>
    <w:rsid w:val="001A20B1"/>
    <w:rsid w:val="001A3638"/>
    <w:rsid w:val="001A3673"/>
    <w:rsid w:val="001A371D"/>
    <w:rsid w:val="001A45FE"/>
    <w:rsid w:val="001A48CD"/>
    <w:rsid w:val="001A570E"/>
    <w:rsid w:val="001A5C09"/>
    <w:rsid w:val="001A6065"/>
    <w:rsid w:val="001A6625"/>
    <w:rsid w:val="001A73A5"/>
    <w:rsid w:val="001B090C"/>
    <w:rsid w:val="001B0E60"/>
    <w:rsid w:val="001B14DD"/>
    <w:rsid w:val="001B26AA"/>
    <w:rsid w:val="001B2C46"/>
    <w:rsid w:val="001B3224"/>
    <w:rsid w:val="001B3D0C"/>
    <w:rsid w:val="001B4B51"/>
    <w:rsid w:val="001B5003"/>
    <w:rsid w:val="001B7569"/>
    <w:rsid w:val="001B7EFA"/>
    <w:rsid w:val="001C01E8"/>
    <w:rsid w:val="001C0913"/>
    <w:rsid w:val="001C09F5"/>
    <w:rsid w:val="001C1A39"/>
    <w:rsid w:val="001C1FD4"/>
    <w:rsid w:val="001C3779"/>
    <w:rsid w:val="001C3E8B"/>
    <w:rsid w:val="001C4063"/>
    <w:rsid w:val="001C630A"/>
    <w:rsid w:val="001C6385"/>
    <w:rsid w:val="001C6CD3"/>
    <w:rsid w:val="001D010A"/>
    <w:rsid w:val="001D0DA6"/>
    <w:rsid w:val="001D1893"/>
    <w:rsid w:val="001D481C"/>
    <w:rsid w:val="001D522A"/>
    <w:rsid w:val="001D55CE"/>
    <w:rsid w:val="001D5BFF"/>
    <w:rsid w:val="001D5DB2"/>
    <w:rsid w:val="001D5DFC"/>
    <w:rsid w:val="001D65F5"/>
    <w:rsid w:val="001D6F16"/>
    <w:rsid w:val="001E066A"/>
    <w:rsid w:val="001E2498"/>
    <w:rsid w:val="001E2F06"/>
    <w:rsid w:val="001E3001"/>
    <w:rsid w:val="001E313E"/>
    <w:rsid w:val="001E3D6F"/>
    <w:rsid w:val="001E4C96"/>
    <w:rsid w:val="001E5156"/>
    <w:rsid w:val="001E5470"/>
    <w:rsid w:val="001E6195"/>
    <w:rsid w:val="001E65CD"/>
    <w:rsid w:val="001E70EC"/>
    <w:rsid w:val="001E732A"/>
    <w:rsid w:val="001F13B7"/>
    <w:rsid w:val="001F24E0"/>
    <w:rsid w:val="001F3009"/>
    <w:rsid w:val="001F301A"/>
    <w:rsid w:val="001F37AE"/>
    <w:rsid w:val="001F5395"/>
    <w:rsid w:val="001F5B72"/>
    <w:rsid w:val="001F6070"/>
    <w:rsid w:val="001F6118"/>
    <w:rsid w:val="001F6DD6"/>
    <w:rsid w:val="001F71E7"/>
    <w:rsid w:val="001F72BA"/>
    <w:rsid w:val="001F7836"/>
    <w:rsid w:val="002004DC"/>
    <w:rsid w:val="002005A6"/>
    <w:rsid w:val="00200E23"/>
    <w:rsid w:val="00200EE3"/>
    <w:rsid w:val="00201046"/>
    <w:rsid w:val="00203E7F"/>
    <w:rsid w:val="00204226"/>
    <w:rsid w:val="002042E5"/>
    <w:rsid w:val="0020549B"/>
    <w:rsid w:val="00205882"/>
    <w:rsid w:val="00205DEC"/>
    <w:rsid w:val="002078D7"/>
    <w:rsid w:val="002102D8"/>
    <w:rsid w:val="002118D7"/>
    <w:rsid w:val="002128E1"/>
    <w:rsid w:val="00212950"/>
    <w:rsid w:val="00212A04"/>
    <w:rsid w:val="00212A44"/>
    <w:rsid w:val="0021348E"/>
    <w:rsid w:val="00213D29"/>
    <w:rsid w:val="00213E09"/>
    <w:rsid w:val="002146E5"/>
    <w:rsid w:val="002161CD"/>
    <w:rsid w:val="002164B0"/>
    <w:rsid w:val="00216B63"/>
    <w:rsid w:val="00217412"/>
    <w:rsid w:val="002174AD"/>
    <w:rsid w:val="002175E2"/>
    <w:rsid w:val="00217943"/>
    <w:rsid w:val="00217A20"/>
    <w:rsid w:val="00217A51"/>
    <w:rsid w:val="00220AA5"/>
    <w:rsid w:val="002212A9"/>
    <w:rsid w:val="00221D23"/>
    <w:rsid w:val="00222CBD"/>
    <w:rsid w:val="00223729"/>
    <w:rsid w:val="00223DBC"/>
    <w:rsid w:val="0022490A"/>
    <w:rsid w:val="00224C4C"/>
    <w:rsid w:val="002261E4"/>
    <w:rsid w:val="002268E1"/>
    <w:rsid w:val="0022722A"/>
    <w:rsid w:val="002273EA"/>
    <w:rsid w:val="0023001D"/>
    <w:rsid w:val="002301E3"/>
    <w:rsid w:val="00230610"/>
    <w:rsid w:val="00230F02"/>
    <w:rsid w:val="0023173E"/>
    <w:rsid w:val="002326D7"/>
    <w:rsid w:val="00232805"/>
    <w:rsid w:val="00233069"/>
    <w:rsid w:val="00233FD7"/>
    <w:rsid w:val="00234089"/>
    <w:rsid w:val="002344B8"/>
    <w:rsid w:val="00234651"/>
    <w:rsid w:val="00234881"/>
    <w:rsid w:val="0023493F"/>
    <w:rsid w:val="002350E9"/>
    <w:rsid w:val="00235DE4"/>
    <w:rsid w:val="00235FF4"/>
    <w:rsid w:val="00236187"/>
    <w:rsid w:val="00236BD5"/>
    <w:rsid w:val="002378B7"/>
    <w:rsid w:val="002411C9"/>
    <w:rsid w:val="002415E0"/>
    <w:rsid w:val="00242BA9"/>
    <w:rsid w:val="00242D5B"/>
    <w:rsid w:val="00243307"/>
    <w:rsid w:val="002438EA"/>
    <w:rsid w:val="002439EC"/>
    <w:rsid w:val="00245921"/>
    <w:rsid w:val="00245DFA"/>
    <w:rsid w:val="00246206"/>
    <w:rsid w:val="00250774"/>
    <w:rsid w:val="002518B4"/>
    <w:rsid w:val="002523F0"/>
    <w:rsid w:val="00253608"/>
    <w:rsid w:val="00253E9C"/>
    <w:rsid w:val="00254517"/>
    <w:rsid w:val="002545EF"/>
    <w:rsid w:val="00254691"/>
    <w:rsid w:val="002549A9"/>
    <w:rsid w:val="00254D3B"/>
    <w:rsid w:val="00254ED7"/>
    <w:rsid w:val="002554D1"/>
    <w:rsid w:val="00255D75"/>
    <w:rsid w:val="0025676F"/>
    <w:rsid w:val="002575B2"/>
    <w:rsid w:val="00257949"/>
    <w:rsid w:val="0026212C"/>
    <w:rsid w:val="00262DF3"/>
    <w:rsid w:val="00263036"/>
    <w:rsid w:val="002635D1"/>
    <w:rsid w:val="0026447E"/>
    <w:rsid w:val="0026493A"/>
    <w:rsid w:val="00264BCC"/>
    <w:rsid w:val="00265198"/>
    <w:rsid w:val="002653B3"/>
    <w:rsid w:val="00266138"/>
    <w:rsid w:val="002666B6"/>
    <w:rsid w:val="002669E5"/>
    <w:rsid w:val="00266ACA"/>
    <w:rsid w:val="00267545"/>
    <w:rsid w:val="0026783D"/>
    <w:rsid w:val="002707CF"/>
    <w:rsid w:val="00270C9A"/>
    <w:rsid w:val="00270FE2"/>
    <w:rsid w:val="0027124A"/>
    <w:rsid w:val="00271372"/>
    <w:rsid w:val="00272414"/>
    <w:rsid w:val="00272690"/>
    <w:rsid w:val="002727D9"/>
    <w:rsid w:val="00272809"/>
    <w:rsid w:val="00272BAF"/>
    <w:rsid w:val="002733D9"/>
    <w:rsid w:val="00273690"/>
    <w:rsid w:val="00273F82"/>
    <w:rsid w:val="0027402C"/>
    <w:rsid w:val="002763E9"/>
    <w:rsid w:val="00277010"/>
    <w:rsid w:val="0028015E"/>
    <w:rsid w:val="00280DCF"/>
    <w:rsid w:val="00281DED"/>
    <w:rsid w:val="002827F9"/>
    <w:rsid w:val="00282954"/>
    <w:rsid w:val="00282EE2"/>
    <w:rsid w:val="0028364A"/>
    <w:rsid w:val="00283B6C"/>
    <w:rsid w:val="00284F78"/>
    <w:rsid w:val="00285068"/>
    <w:rsid w:val="002851D5"/>
    <w:rsid w:val="0028528D"/>
    <w:rsid w:val="00285CF4"/>
    <w:rsid w:val="00285DE9"/>
    <w:rsid w:val="00285F48"/>
    <w:rsid w:val="00287145"/>
    <w:rsid w:val="00287900"/>
    <w:rsid w:val="00287F44"/>
    <w:rsid w:val="0029014E"/>
    <w:rsid w:val="0029045C"/>
    <w:rsid w:val="00290843"/>
    <w:rsid w:val="002908D7"/>
    <w:rsid w:val="002909D3"/>
    <w:rsid w:val="002911DF"/>
    <w:rsid w:val="002912F1"/>
    <w:rsid w:val="002916E8"/>
    <w:rsid w:val="00291E65"/>
    <w:rsid w:val="00292860"/>
    <w:rsid w:val="002928A5"/>
    <w:rsid w:val="00292BE7"/>
    <w:rsid w:val="00293A17"/>
    <w:rsid w:val="002942E7"/>
    <w:rsid w:val="0029454A"/>
    <w:rsid w:val="002965D2"/>
    <w:rsid w:val="002966C8"/>
    <w:rsid w:val="00296BCB"/>
    <w:rsid w:val="00296F1E"/>
    <w:rsid w:val="002970C6"/>
    <w:rsid w:val="0029784A"/>
    <w:rsid w:val="002978A8"/>
    <w:rsid w:val="002A06D6"/>
    <w:rsid w:val="002A124F"/>
    <w:rsid w:val="002A2027"/>
    <w:rsid w:val="002A29C2"/>
    <w:rsid w:val="002A2FDC"/>
    <w:rsid w:val="002A3190"/>
    <w:rsid w:val="002A3A3C"/>
    <w:rsid w:val="002A3C10"/>
    <w:rsid w:val="002A426F"/>
    <w:rsid w:val="002A45E5"/>
    <w:rsid w:val="002A4B41"/>
    <w:rsid w:val="002A5868"/>
    <w:rsid w:val="002A6983"/>
    <w:rsid w:val="002A72EB"/>
    <w:rsid w:val="002A7A15"/>
    <w:rsid w:val="002B0AE8"/>
    <w:rsid w:val="002B13B5"/>
    <w:rsid w:val="002B1B26"/>
    <w:rsid w:val="002B21C0"/>
    <w:rsid w:val="002B252E"/>
    <w:rsid w:val="002B2FAE"/>
    <w:rsid w:val="002B3887"/>
    <w:rsid w:val="002B3C8F"/>
    <w:rsid w:val="002B41DE"/>
    <w:rsid w:val="002B5018"/>
    <w:rsid w:val="002B6B3E"/>
    <w:rsid w:val="002B70B7"/>
    <w:rsid w:val="002B766F"/>
    <w:rsid w:val="002B7BC5"/>
    <w:rsid w:val="002B7E53"/>
    <w:rsid w:val="002C18B2"/>
    <w:rsid w:val="002C1B7E"/>
    <w:rsid w:val="002C2171"/>
    <w:rsid w:val="002C37D8"/>
    <w:rsid w:val="002C4280"/>
    <w:rsid w:val="002C5818"/>
    <w:rsid w:val="002C6A16"/>
    <w:rsid w:val="002C7015"/>
    <w:rsid w:val="002C7510"/>
    <w:rsid w:val="002D0C07"/>
    <w:rsid w:val="002D1D3F"/>
    <w:rsid w:val="002D1E8A"/>
    <w:rsid w:val="002D37DE"/>
    <w:rsid w:val="002D38AF"/>
    <w:rsid w:val="002D3DC7"/>
    <w:rsid w:val="002D3F1E"/>
    <w:rsid w:val="002D56AB"/>
    <w:rsid w:val="002D5931"/>
    <w:rsid w:val="002D6C1C"/>
    <w:rsid w:val="002D6F2A"/>
    <w:rsid w:val="002E2899"/>
    <w:rsid w:val="002E30BC"/>
    <w:rsid w:val="002E33D3"/>
    <w:rsid w:val="002E3B9D"/>
    <w:rsid w:val="002E3F9B"/>
    <w:rsid w:val="002E42A2"/>
    <w:rsid w:val="002E43A8"/>
    <w:rsid w:val="002E4498"/>
    <w:rsid w:val="002E71B7"/>
    <w:rsid w:val="002E78D1"/>
    <w:rsid w:val="002E7DE8"/>
    <w:rsid w:val="002F022B"/>
    <w:rsid w:val="002F050A"/>
    <w:rsid w:val="002F107B"/>
    <w:rsid w:val="002F15F8"/>
    <w:rsid w:val="002F1E5D"/>
    <w:rsid w:val="002F344E"/>
    <w:rsid w:val="002F4365"/>
    <w:rsid w:val="002F4F29"/>
    <w:rsid w:val="002F52F7"/>
    <w:rsid w:val="002F5906"/>
    <w:rsid w:val="002F5E4F"/>
    <w:rsid w:val="002F637F"/>
    <w:rsid w:val="002F734C"/>
    <w:rsid w:val="002F761A"/>
    <w:rsid w:val="002F7943"/>
    <w:rsid w:val="00301882"/>
    <w:rsid w:val="00301EE3"/>
    <w:rsid w:val="00303D87"/>
    <w:rsid w:val="00304377"/>
    <w:rsid w:val="003061AD"/>
    <w:rsid w:val="003069A2"/>
    <w:rsid w:val="00306CAF"/>
    <w:rsid w:val="00306D27"/>
    <w:rsid w:val="00306E27"/>
    <w:rsid w:val="00306FA7"/>
    <w:rsid w:val="00307BE9"/>
    <w:rsid w:val="00307CC0"/>
    <w:rsid w:val="00310248"/>
    <w:rsid w:val="00311B97"/>
    <w:rsid w:val="00312B85"/>
    <w:rsid w:val="00314157"/>
    <w:rsid w:val="0031508A"/>
    <w:rsid w:val="00315267"/>
    <w:rsid w:val="00315287"/>
    <w:rsid w:val="003152D0"/>
    <w:rsid w:val="003153C7"/>
    <w:rsid w:val="00315882"/>
    <w:rsid w:val="00316C5E"/>
    <w:rsid w:val="003170DB"/>
    <w:rsid w:val="003201EB"/>
    <w:rsid w:val="0032099A"/>
    <w:rsid w:val="00320B33"/>
    <w:rsid w:val="00320EE3"/>
    <w:rsid w:val="003217F7"/>
    <w:rsid w:val="00321D64"/>
    <w:rsid w:val="00322790"/>
    <w:rsid w:val="00322CDD"/>
    <w:rsid w:val="00322CEF"/>
    <w:rsid w:val="00323410"/>
    <w:rsid w:val="0032423C"/>
    <w:rsid w:val="00324FC3"/>
    <w:rsid w:val="00325606"/>
    <w:rsid w:val="00325649"/>
    <w:rsid w:val="003265E8"/>
    <w:rsid w:val="00326B50"/>
    <w:rsid w:val="00327256"/>
    <w:rsid w:val="00327444"/>
    <w:rsid w:val="00327718"/>
    <w:rsid w:val="003277E5"/>
    <w:rsid w:val="003315FB"/>
    <w:rsid w:val="00331D3C"/>
    <w:rsid w:val="00332107"/>
    <w:rsid w:val="003328A0"/>
    <w:rsid w:val="003342DA"/>
    <w:rsid w:val="00334539"/>
    <w:rsid w:val="00336727"/>
    <w:rsid w:val="00336D46"/>
    <w:rsid w:val="00336F82"/>
    <w:rsid w:val="00337228"/>
    <w:rsid w:val="00337649"/>
    <w:rsid w:val="00337AC3"/>
    <w:rsid w:val="00337F1C"/>
    <w:rsid w:val="00341197"/>
    <w:rsid w:val="00341441"/>
    <w:rsid w:val="00341D1A"/>
    <w:rsid w:val="00344842"/>
    <w:rsid w:val="00345E4D"/>
    <w:rsid w:val="00347068"/>
    <w:rsid w:val="003470B6"/>
    <w:rsid w:val="0034711B"/>
    <w:rsid w:val="00347A01"/>
    <w:rsid w:val="0035046F"/>
    <w:rsid w:val="00350C4E"/>
    <w:rsid w:val="0035133B"/>
    <w:rsid w:val="00351729"/>
    <w:rsid w:val="00351993"/>
    <w:rsid w:val="00351BE5"/>
    <w:rsid w:val="00351C49"/>
    <w:rsid w:val="00351C74"/>
    <w:rsid w:val="00352219"/>
    <w:rsid w:val="00353480"/>
    <w:rsid w:val="00353CA5"/>
    <w:rsid w:val="003541C0"/>
    <w:rsid w:val="003549A5"/>
    <w:rsid w:val="003550E6"/>
    <w:rsid w:val="0035581F"/>
    <w:rsid w:val="00356588"/>
    <w:rsid w:val="00356A95"/>
    <w:rsid w:val="00356ACD"/>
    <w:rsid w:val="00356AF4"/>
    <w:rsid w:val="00356B16"/>
    <w:rsid w:val="0035762F"/>
    <w:rsid w:val="00357967"/>
    <w:rsid w:val="0035798C"/>
    <w:rsid w:val="00357A9A"/>
    <w:rsid w:val="00357CE2"/>
    <w:rsid w:val="003605BF"/>
    <w:rsid w:val="0036087A"/>
    <w:rsid w:val="0036098B"/>
    <w:rsid w:val="00362E9D"/>
    <w:rsid w:val="00364083"/>
    <w:rsid w:val="00364B78"/>
    <w:rsid w:val="00365FFE"/>
    <w:rsid w:val="00366129"/>
    <w:rsid w:val="003661DE"/>
    <w:rsid w:val="0036633B"/>
    <w:rsid w:val="00366678"/>
    <w:rsid w:val="00367A1B"/>
    <w:rsid w:val="00367D26"/>
    <w:rsid w:val="00367E74"/>
    <w:rsid w:val="00367F58"/>
    <w:rsid w:val="003700AD"/>
    <w:rsid w:val="0037099A"/>
    <w:rsid w:val="00370C05"/>
    <w:rsid w:val="003710BD"/>
    <w:rsid w:val="00372552"/>
    <w:rsid w:val="0037265C"/>
    <w:rsid w:val="00372970"/>
    <w:rsid w:val="00372EA4"/>
    <w:rsid w:val="003732A5"/>
    <w:rsid w:val="00373924"/>
    <w:rsid w:val="0037448A"/>
    <w:rsid w:val="003757A7"/>
    <w:rsid w:val="00375C9B"/>
    <w:rsid w:val="003765F9"/>
    <w:rsid w:val="00376D15"/>
    <w:rsid w:val="00381A30"/>
    <w:rsid w:val="00381A7E"/>
    <w:rsid w:val="00382595"/>
    <w:rsid w:val="003826CA"/>
    <w:rsid w:val="00382733"/>
    <w:rsid w:val="0038306D"/>
    <w:rsid w:val="00383B6C"/>
    <w:rsid w:val="00384527"/>
    <w:rsid w:val="00384ADA"/>
    <w:rsid w:val="00385340"/>
    <w:rsid w:val="0038550B"/>
    <w:rsid w:val="00385FDC"/>
    <w:rsid w:val="003861E9"/>
    <w:rsid w:val="00386DB8"/>
    <w:rsid w:val="00387501"/>
    <w:rsid w:val="00387563"/>
    <w:rsid w:val="0038759E"/>
    <w:rsid w:val="00387D95"/>
    <w:rsid w:val="00390239"/>
    <w:rsid w:val="003902B6"/>
    <w:rsid w:val="00392612"/>
    <w:rsid w:val="00392E3A"/>
    <w:rsid w:val="00392F73"/>
    <w:rsid w:val="003948EC"/>
    <w:rsid w:val="00395C76"/>
    <w:rsid w:val="003967DD"/>
    <w:rsid w:val="0039771D"/>
    <w:rsid w:val="003A01E0"/>
    <w:rsid w:val="003A06D6"/>
    <w:rsid w:val="003A0B3C"/>
    <w:rsid w:val="003A0E82"/>
    <w:rsid w:val="003A15EA"/>
    <w:rsid w:val="003A1D5D"/>
    <w:rsid w:val="003A3E55"/>
    <w:rsid w:val="003A4103"/>
    <w:rsid w:val="003A44FF"/>
    <w:rsid w:val="003A52B2"/>
    <w:rsid w:val="003A5D08"/>
    <w:rsid w:val="003A5E00"/>
    <w:rsid w:val="003A61DD"/>
    <w:rsid w:val="003A6D0F"/>
    <w:rsid w:val="003A778C"/>
    <w:rsid w:val="003B1175"/>
    <w:rsid w:val="003B11A5"/>
    <w:rsid w:val="003B25CA"/>
    <w:rsid w:val="003B2CA8"/>
    <w:rsid w:val="003B2ECE"/>
    <w:rsid w:val="003B417B"/>
    <w:rsid w:val="003B4402"/>
    <w:rsid w:val="003B44C1"/>
    <w:rsid w:val="003B483E"/>
    <w:rsid w:val="003B5EEF"/>
    <w:rsid w:val="003B6860"/>
    <w:rsid w:val="003B7416"/>
    <w:rsid w:val="003B7514"/>
    <w:rsid w:val="003C02C5"/>
    <w:rsid w:val="003C0558"/>
    <w:rsid w:val="003C21AB"/>
    <w:rsid w:val="003C25B3"/>
    <w:rsid w:val="003C2DAC"/>
    <w:rsid w:val="003C3D82"/>
    <w:rsid w:val="003C4007"/>
    <w:rsid w:val="003C407C"/>
    <w:rsid w:val="003C5EC4"/>
    <w:rsid w:val="003C61A4"/>
    <w:rsid w:val="003D0A22"/>
    <w:rsid w:val="003D0D7F"/>
    <w:rsid w:val="003D1632"/>
    <w:rsid w:val="003D34C5"/>
    <w:rsid w:val="003D379C"/>
    <w:rsid w:val="003D4418"/>
    <w:rsid w:val="003D522A"/>
    <w:rsid w:val="003D53C5"/>
    <w:rsid w:val="003D53ED"/>
    <w:rsid w:val="003D5F6F"/>
    <w:rsid w:val="003D6D87"/>
    <w:rsid w:val="003D70A6"/>
    <w:rsid w:val="003D791D"/>
    <w:rsid w:val="003E028F"/>
    <w:rsid w:val="003E0466"/>
    <w:rsid w:val="003E0ECD"/>
    <w:rsid w:val="003E18EE"/>
    <w:rsid w:val="003E20B0"/>
    <w:rsid w:val="003E2B5D"/>
    <w:rsid w:val="003E3476"/>
    <w:rsid w:val="003E36C4"/>
    <w:rsid w:val="003E38D5"/>
    <w:rsid w:val="003E4652"/>
    <w:rsid w:val="003E4A95"/>
    <w:rsid w:val="003E6851"/>
    <w:rsid w:val="003E7654"/>
    <w:rsid w:val="003E7CEC"/>
    <w:rsid w:val="003F0195"/>
    <w:rsid w:val="003F05DA"/>
    <w:rsid w:val="003F08BE"/>
    <w:rsid w:val="003F0DBD"/>
    <w:rsid w:val="003F1F45"/>
    <w:rsid w:val="003F2BCD"/>
    <w:rsid w:val="003F3AD3"/>
    <w:rsid w:val="003F3BED"/>
    <w:rsid w:val="003F3C62"/>
    <w:rsid w:val="003F402A"/>
    <w:rsid w:val="003F4C55"/>
    <w:rsid w:val="003F52DB"/>
    <w:rsid w:val="003F6AB1"/>
    <w:rsid w:val="003F7694"/>
    <w:rsid w:val="003F7A0E"/>
    <w:rsid w:val="003F7CC9"/>
    <w:rsid w:val="004009FE"/>
    <w:rsid w:val="004013FE"/>
    <w:rsid w:val="00402580"/>
    <w:rsid w:val="0040267C"/>
    <w:rsid w:val="00402D9E"/>
    <w:rsid w:val="004033F8"/>
    <w:rsid w:val="0040358F"/>
    <w:rsid w:val="00403629"/>
    <w:rsid w:val="00403AA4"/>
    <w:rsid w:val="00404B5B"/>
    <w:rsid w:val="00404FEA"/>
    <w:rsid w:val="004050BC"/>
    <w:rsid w:val="004050C7"/>
    <w:rsid w:val="004054DD"/>
    <w:rsid w:val="00406A92"/>
    <w:rsid w:val="00406B8F"/>
    <w:rsid w:val="00407F5D"/>
    <w:rsid w:val="00410222"/>
    <w:rsid w:val="0041113B"/>
    <w:rsid w:val="00412B97"/>
    <w:rsid w:val="00413612"/>
    <w:rsid w:val="00413904"/>
    <w:rsid w:val="00413DFF"/>
    <w:rsid w:val="00414260"/>
    <w:rsid w:val="004143A9"/>
    <w:rsid w:val="00414545"/>
    <w:rsid w:val="0041472D"/>
    <w:rsid w:val="004166DF"/>
    <w:rsid w:val="0041705A"/>
    <w:rsid w:val="0041753F"/>
    <w:rsid w:val="004206A9"/>
    <w:rsid w:val="0042083E"/>
    <w:rsid w:val="00420945"/>
    <w:rsid w:val="00420D3D"/>
    <w:rsid w:val="004211BD"/>
    <w:rsid w:val="00421747"/>
    <w:rsid w:val="0042277B"/>
    <w:rsid w:val="00422A61"/>
    <w:rsid w:val="00423075"/>
    <w:rsid w:val="00424223"/>
    <w:rsid w:val="004262BF"/>
    <w:rsid w:val="00426515"/>
    <w:rsid w:val="00426526"/>
    <w:rsid w:val="00426934"/>
    <w:rsid w:val="00431112"/>
    <w:rsid w:val="00431505"/>
    <w:rsid w:val="00432191"/>
    <w:rsid w:val="00432DD8"/>
    <w:rsid w:val="004334DB"/>
    <w:rsid w:val="00433EB3"/>
    <w:rsid w:val="004346B8"/>
    <w:rsid w:val="00436503"/>
    <w:rsid w:val="00437C6C"/>
    <w:rsid w:val="00437D56"/>
    <w:rsid w:val="004401FA"/>
    <w:rsid w:val="00440573"/>
    <w:rsid w:val="00441D45"/>
    <w:rsid w:val="00441F6B"/>
    <w:rsid w:val="0044230C"/>
    <w:rsid w:val="004426F3"/>
    <w:rsid w:val="00444488"/>
    <w:rsid w:val="0044510D"/>
    <w:rsid w:val="004457B9"/>
    <w:rsid w:val="004467F3"/>
    <w:rsid w:val="00447904"/>
    <w:rsid w:val="00450007"/>
    <w:rsid w:val="004514B0"/>
    <w:rsid w:val="00451554"/>
    <w:rsid w:val="004516C8"/>
    <w:rsid w:val="004519A5"/>
    <w:rsid w:val="0045217F"/>
    <w:rsid w:val="00452E76"/>
    <w:rsid w:val="00452F60"/>
    <w:rsid w:val="004539CB"/>
    <w:rsid w:val="00453DC3"/>
    <w:rsid w:val="00454F0E"/>
    <w:rsid w:val="00455650"/>
    <w:rsid w:val="00455B77"/>
    <w:rsid w:val="00456A8D"/>
    <w:rsid w:val="00456B13"/>
    <w:rsid w:val="00456C47"/>
    <w:rsid w:val="00457227"/>
    <w:rsid w:val="00457520"/>
    <w:rsid w:val="004577B7"/>
    <w:rsid w:val="00457ADE"/>
    <w:rsid w:val="00457F48"/>
    <w:rsid w:val="00457F90"/>
    <w:rsid w:val="00460691"/>
    <w:rsid w:val="0046369D"/>
    <w:rsid w:val="00463B55"/>
    <w:rsid w:val="004645A8"/>
    <w:rsid w:val="00464EC0"/>
    <w:rsid w:val="00465100"/>
    <w:rsid w:val="004716C8"/>
    <w:rsid w:val="004739C8"/>
    <w:rsid w:val="0047490F"/>
    <w:rsid w:val="004750D4"/>
    <w:rsid w:val="00475EF9"/>
    <w:rsid w:val="004809A9"/>
    <w:rsid w:val="00481F10"/>
    <w:rsid w:val="004821A5"/>
    <w:rsid w:val="004831D0"/>
    <w:rsid w:val="004831F8"/>
    <w:rsid w:val="00483AA3"/>
    <w:rsid w:val="00483CDC"/>
    <w:rsid w:val="00484451"/>
    <w:rsid w:val="00485A1B"/>
    <w:rsid w:val="00485AF8"/>
    <w:rsid w:val="00485DDA"/>
    <w:rsid w:val="004863C3"/>
    <w:rsid w:val="004866A1"/>
    <w:rsid w:val="0048719F"/>
    <w:rsid w:val="00487FFA"/>
    <w:rsid w:val="004914E2"/>
    <w:rsid w:val="004918D5"/>
    <w:rsid w:val="00491F70"/>
    <w:rsid w:val="004920EA"/>
    <w:rsid w:val="004922EF"/>
    <w:rsid w:val="00492593"/>
    <w:rsid w:val="00495419"/>
    <w:rsid w:val="00495E5F"/>
    <w:rsid w:val="00496CE1"/>
    <w:rsid w:val="004971FF"/>
    <w:rsid w:val="004A0F60"/>
    <w:rsid w:val="004A146F"/>
    <w:rsid w:val="004A1A59"/>
    <w:rsid w:val="004A22AF"/>
    <w:rsid w:val="004A2334"/>
    <w:rsid w:val="004A2590"/>
    <w:rsid w:val="004A2A4D"/>
    <w:rsid w:val="004A2AC0"/>
    <w:rsid w:val="004A2F8F"/>
    <w:rsid w:val="004A3D3C"/>
    <w:rsid w:val="004A3D66"/>
    <w:rsid w:val="004A3F89"/>
    <w:rsid w:val="004A40DC"/>
    <w:rsid w:val="004A4195"/>
    <w:rsid w:val="004A488B"/>
    <w:rsid w:val="004A5FC2"/>
    <w:rsid w:val="004A626B"/>
    <w:rsid w:val="004A6658"/>
    <w:rsid w:val="004A7607"/>
    <w:rsid w:val="004A7730"/>
    <w:rsid w:val="004A7923"/>
    <w:rsid w:val="004B020E"/>
    <w:rsid w:val="004B0331"/>
    <w:rsid w:val="004B091F"/>
    <w:rsid w:val="004B1A4D"/>
    <w:rsid w:val="004B1CF1"/>
    <w:rsid w:val="004B2108"/>
    <w:rsid w:val="004B2209"/>
    <w:rsid w:val="004B2225"/>
    <w:rsid w:val="004B2D2D"/>
    <w:rsid w:val="004B4953"/>
    <w:rsid w:val="004B5F5A"/>
    <w:rsid w:val="004B5F7D"/>
    <w:rsid w:val="004B62DD"/>
    <w:rsid w:val="004B6329"/>
    <w:rsid w:val="004B6A33"/>
    <w:rsid w:val="004B7D46"/>
    <w:rsid w:val="004C0297"/>
    <w:rsid w:val="004C06DB"/>
    <w:rsid w:val="004C0F4F"/>
    <w:rsid w:val="004C1C47"/>
    <w:rsid w:val="004C2516"/>
    <w:rsid w:val="004C266D"/>
    <w:rsid w:val="004C4E85"/>
    <w:rsid w:val="004C5943"/>
    <w:rsid w:val="004C5D64"/>
    <w:rsid w:val="004C6045"/>
    <w:rsid w:val="004C61CF"/>
    <w:rsid w:val="004C64D7"/>
    <w:rsid w:val="004C6996"/>
    <w:rsid w:val="004C6E30"/>
    <w:rsid w:val="004C6F29"/>
    <w:rsid w:val="004D07AE"/>
    <w:rsid w:val="004D0E28"/>
    <w:rsid w:val="004D1883"/>
    <w:rsid w:val="004D2291"/>
    <w:rsid w:val="004D24B6"/>
    <w:rsid w:val="004D2ED0"/>
    <w:rsid w:val="004D30EE"/>
    <w:rsid w:val="004D3585"/>
    <w:rsid w:val="004D3B44"/>
    <w:rsid w:val="004D455C"/>
    <w:rsid w:val="004D4652"/>
    <w:rsid w:val="004D516B"/>
    <w:rsid w:val="004D516D"/>
    <w:rsid w:val="004D63F6"/>
    <w:rsid w:val="004D64A5"/>
    <w:rsid w:val="004D6B00"/>
    <w:rsid w:val="004D71D4"/>
    <w:rsid w:val="004D7744"/>
    <w:rsid w:val="004D7B37"/>
    <w:rsid w:val="004E0506"/>
    <w:rsid w:val="004E0CAE"/>
    <w:rsid w:val="004E136E"/>
    <w:rsid w:val="004E144F"/>
    <w:rsid w:val="004E1740"/>
    <w:rsid w:val="004E1F7F"/>
    <w:rsid w:val="004E24ED"/>
    <w:rsid w:val="004E3F3D"/>
    <w:rsid w:val="004E41FF"/>
    <w:rsid w:val="004E4416"/>
    <w:rsid w:val="004E47D8"/>
    <w:rsid w:val="004E5F2C"/>
    <w:rsid w:val="004E5FCA"/>
    <w:rsid w:val="004E673A"/>
    <w:rsid w:val="004E7633"/>
    <w:rsid w:val="004F0087"/>
    <w:rsid w:val="004F08C6"/>
    <w:rsid w:val="004F0D5B"/>
    <w:rsid w:val="004F1714"/>
    <w:rsid w:val="004F2578"/>
    <w:rsid w:val="004F2A7E"/>
    <w:rsid w:val="004F3BA2"/>
    <w:rsid w:val="004F3C0E"/>
    <w:rsid w:val="004F4825"/>
    <w:rsid w:val="004F555C"/>
    <w:rsid w:val="004F595A"/>
    <w:rsid w:val="004F63AB"/>
    <w:rsid w:val="004F6CE2"/>
    <w:rsid w:val="004F6DB1"/>
    <w:rsid w:val="004F7643"/>
    <w:rsid w:val="004F7CA6"/>
    <w:rsid w:val="005005E5"/>
    <w:rsid w:val="005006AE"/>
    <w:rsid w:val="00500E37"/>
    <w:rsid w:val="00501864"/>
    <w:rsid w:val="00501D86"/>
    <w:rsid w:val="00501FC7"/>
    <w:rsid w:val="005021CC"/>
    <w:rsid w:val="005024B3"/>
    <w:rsid w:val="0050279B"/>
    <w:rsid w:val="00502F1B"/>
    <w:rsid w:val="005030B2"/>
    <w:rsid w:val="00503899"/>
    <w:rsid w:val="00503C2F"/>
    <w:rsid w:val="005040B2"/>
    <w:rsid w:val="005041A7"/>
    <w:rsid w:val="005045A1"/>
    <w:rsid w:val="00504E08"/>
    <w:rsid w:val="00505A82"/>
    <w:rsid w:val="00505BC8"/>
    <w:rsid w:val="00505CFB"/>
    <w:rsid w:val="00506580"/>
    <w:rsid w:val="00506609"/>
    <w:rsid w:val="005069E4"/>
    <w:rsid w:val="00506EB2"/>
    <w:rsid w:val="0050772A"/>
    <w:rsid w:val="00507B31"/>
    <w:rsid w:val="00507BAF"/>
    <w:rsid w:val="005102F2"/>
    <w:rsid w:val="00510831"/>
    <w:rsid w:val="00510D01"/>
    <w:rsid w:val="00510D94"/>
    <w:rsid w:val="0051118C"/>
    <w:rsid w:val="0051121A"/>
    <w:rsid w:val="00511AB5"/>
    <w:rsid w:val="00512DC0"/>
    <w:rsid w:val="00513207"/>
    <w:rsid w:val="0051333E"/>
    <w:rsid w:val="00514288"/>
    <w:rsid w:val="00514293"/>
    <w:rsid w:val="00514424"/>
    <w:rsid w:val="00514A35"/>
    <w:rsid w:val="0051579E"/>
    <w:rsid w:val="00515DB4"/>
    <w:rsid w:val="00515FC7"/>
    <w:rsid w:val="00515FDE"/>
    <w:rsid w:val="00516605"/>
    <w:rsid w:val="00516979"/>
    <w:rsid w:val="00516B0F"/>
    <w:rsid w:val="00517A20"/>
    <w:rsid w:val="005204E8"/>
    <w:rsid w:val="0052051D"/>
    <w:rsid w:val="005209BD"/>
    <w:rsid w:val="00520B98"/>
    <w:rsid w:val="00520C9E"/>
    <w:rsid w:val="00520E1D"/>
    <w:rsid w:val="00520ECB"/>
    <w:rsid w:val="00520F7E"/>
    <w:rsid w:val="005225D0"/>
    <w:rsid w:val="00522B4D"/>
    <w:rsid w:val="00522CFA"/>
    <w:rsid w:val="0052327A"/>
    <w:rsid w:val="00523951"/>
    <w:rsid w:val="0052439A"/>
    <w:rsid w:val="005254D3"/>
    <w:rsid w:val="00526357"/>
    <w:rsid w:val="0053126B"/>
    <w:rsid w:val="005316D7"/>
    <w:rsid w:val="00531B32"/>
    <w:rsid w:val="00531B88"/>
    <w:rsid w:val="00531EB5"/>
    <w:rsid w:val="00532570"/>
    <w:rsid w:val="0053258D"/>
    <w:rsid w:val="00532595"/>
    <w:rsid w:val="00532A4F"/>
    <w:rsid w:val="005357B2"/>
    <w:rsid w:val="005358A8"/>
    <w:rsid w:val="00536415"/>
    <w:rsid w:val="00536745"/>
    <w:rsid w:val="005368D4"/>
    <w:rsid w:val="00537151"/>
    <w:rsid w:val="005376E2"/>
    <w:rsid w:val="005378FF"/>
    <w:rsid w:val="005404EC"/>
    <w:rsid w:val="00541C88"/>
    <w:rsid w:val="00542AC7"/>
    <w:rsid w:val="005440A5"/>
    <w:rsid w:val="00544EC4"/>
    <w:rsid w:val="00544EE4"/>
    <w:rsid w:val="00545566"/>
    <w:rsid w:val="005459B2"/>
    <w:rsid w:val="00545BF5"/>
    <w:rsid w:val="0054706F"/>
    <w:rsid w:val="00547174"/>
    <w:rsid w:val="005477E0"/>
    <w:rsid w:val="00550A6D"/>
    <w:rsid w:val="00551AD8"/>
    <w:rsid w:val="00551F19"/>
    <w:rsid w:val="0055247F"/>
    <w:rsid w:val="00552D05"/>
    <w:rsid w:val="00553260"/>
    <w:rsid w:val="00553813"/>
    <w:rsid w:val="005541CC"/>
    <w:rsid w:val="00554FDE"/>
    <w:rsid w:val="00556636"/>
    <w:rsid w:val="00556952"/>
    <w:rsid w:val="0055714C"/>
    <w:rsid w:val="005573F6"/>
    <w:rsid w:val="0056143A"/>
    <w:rsid w:val="00562410"/>
    <w:rsid w:val="00562F29"/>
    <w:rsid w:val="0056309A"/>
    <w:rsid w:val="00564143"/>
    <w:rsid w:val="005642D2"/>
    <w:rsid w:val="00564D1E"/>
    <w:rsid w:val="00565B4D"/>
    <w:rsid w:val="00566777"/>
    <w:rsid w:val="00566D83"/>
    <w:rsid w:val="005671DE"/>
    <w:rsid w:val="00567204"/>
    <w:rsid w:val="005674D1"/>
    <w:rsid w:val="005674FE"/>
    <w:rsid w:val="00567C96"/>
    <w:rsid w:val="00567E86"/>
    <w:rsid w:val="005706E6"/>
    <w:rsid w:val="00572429"/>
    <w:rsid w:val="00572D57"/>
    <w:rsid w:val="00573587"/>
    <w:rsid w:val="00574341"/>
    <w:rsid w:val="00574EA7"/>
    <w:rsid w:val="00575D8E"/>
    <w:rsid w:val="00575EA6"/>
    <w:rsid w:val="0057618A"/>
    <w:rsid w:val="00576C48"/>
    <w:rsid w:val="005771F1"/>
    <w:rsid w:val="00577C5E"/>
    <w:rsid w:val="005801C0"/>
    <w:rsid w:val="005801D3"/>
    <w:rsid w:val="00582193"/>
    <w:rsid w:val="00582A23"/>
    <w:rsid w:val="00584834"/>
    <w:rsid w:val="00584E3C"/>
    <w:rsid w:val="0058606A"/>
    <w:rsid w:val="005867A5"/>
    <w:rsid w:val="00586CF7"/>
    <w:rsid w:val="00586E64"/>
    <w:rsid w:val="00586F10"/>
    <w:rsid w:val="00587046"/>
    <w:rsid w:val="00591967"/>
    <w:rsid w:val="00592AA9"/>
    <w:rsid w:val="00592DEE"/>
    <w:rsid w:val="00593575"/>
    <w:rsid w:val="00595767"/>
    <w:rsid w:val="00595C76"/>
    <w:rsid w:val="00595EA5"/>
    <w:rsid w:val="00596377"/>
    <w:rsid w:val="0059653A"/>
    <w:rsid w:val="00596637"/>
    <w:rsid w:val="00596D0B"/>
    <w:rsid w:val="005974C5"/>
    <w:rsid w:val="00597A11"/>
    <w:rsid w:val="005A0674"/>
    <w:rsid w:val="005A0F4E"/>
    <w:rsid w:val="005A1691"/>
    <w:rsid w:val="005A24D1"/>
    <w:rsid w:val="005A37AD"/>
    <w:rsid w:val="005A5D09"/>
    <w:rsid w:val="005B0495"/>
    <w:rsid w:val="005B057C"/>
    <w:rsid w:val="005B0848"/>
    <w:rsid w:val="005B0A92"/>
    <w:rsid w:val="005B0A9F"/>
    <w:rsid w:val="005B0C80"/>
    <w:rsid w:val="005B1353"/>
    <w:rsid w:val="005B1525"/>
    <w:rsid w:val="005B1CF3"/>
    <w:rsid w:val="005B482A"/>
    <w:rsid w:val="005B4F99"/>
    <w:rsid w:val="005B5114"/>
    <w:rsid w:val="005B560E"/>
    <w:rsid w:val="005B63DB"/>
    <w:rsid w:val="005B6AD5"/>
    <w:rsid w:val="005B6D0A"/>
    <w:rsid w:val="005B7120"/>
    <w:rsid w:val="005B749B"/>
    <w:rsid w:val="005B762A"/>
    <w:rsid w:val="005C0068"/>
    <w:rsid w:val="005C04A7"/>
    <w:rsid w:val="005C2326"/>
    <w:rsid w:val="005C23FF"/>
    <w:rsid w:val="005C27C0"/>
    <w:rsid w:val="005C2A50"/>
    <w:rsid w:val="005C2F1D"/>
    <w:rsid w:val="005C3481"/>
    <w:rsid w:val="005C5D2F"/>
    <w:rsid w:val="005C627D"/>
    <w:rsid w:val="005C651D"/>
    <w:rsid w:val="005C6E92"/>
    <w:rsid w:val="005C7A3A"/>
    <w:rsid w:val="005D062D"/>
    <w:rsid w:val="005D0EBE"/>
    <w:rsid w:val="005D2DB0"/>
    <w:rsid w:val="005D3FA1"/>
    <w:rsid w:val="005D52E9"/>
    <w:rsid w:val="005D54BA"/>
    <w:rsid w:val="005D5FC6"/>
    <w:rsid w:val="005D6460"/>
    <w:rsid w:val="005D655C"/>
    <w:rsid w:val="005E0566"/>
    <w:rsid w:val="005E0854"/>
    <w:rsid w:val="005E0EAC"/>
    <w:rsid w:val="005E1075"/>
    <w:rsid w:val="005E1777"/>
    <w:rsid w:val="005E20F1"/>
    <w:rsid w:val="005E265E"/>
    <w:rsid w:val="005E2AD3"/>
    <w:rsid w:val="005E391D"/>
    <w:rsid w:val="005E4899"/>
    <w:rsid w:val="005E4B69"/>
    <w:rsid w:val="005E54F7"/>
    <w:rsid w:val="005E5831"/>
    <w:rsid w:val="005E5D6A"/>
    <w:rsid w:val="005E7BBD"/>
    <w:rsid w:val="005F06CF"/>
    <w:rsid w:val="005F1F9E"/>
    <w:rsid w:val="005F3709"/>
    <w:rsid w:val="005F3C4E"/>
    <w:rsid w:val="005F41D6"/>
    <w:rsid w:val="005F470B"/>
    <w:rsid w:val="005F52CA"/>
    <w:rsid w:val="005F5381"/>
    <w:rsid w:val="005F6168"/>
    <w:rsid w:val="005F7A33"/>
    <w:rsid w:val="005F7D6C"/>
    <w:rsid w:val="006001D6"/>
    <w:rsid w:val="006005F5"/>
    <w:rsid w:val="006010E6"/>
    <w:rsid w:val="006016A2"/>
    <w:rsid w:val="006017AF"/>
    <w:rsid w:val="0060225A"/>
    <w:rsid w:val="0060346E"/>
    <w:rsid w:val="00603581"/>
    <w:rsid w:val="00603632"/>
    <w:rsid w:val="006037BC"/>
    <w:rsid w:val="00604684"/>
    <w:rsid w:val="00604879"/>
    <w:rsid w:val="006048A0"/>
    <w:rsid w:val="00605AB8"/>
    <w:rsid w:val="00605B95"/>
    <w:rsid w:val="00605FD7"/>
    <w:rsid w:val="0060640C"/>
    <w:rsid w:val="00606473"/>
    <w:rsid w:val="00606795"/>
    <w:rsid w:val="006073EB"/>
    <w:rsid w:val="00607FF3"/>
    <w:rsid w:val="00610414"/>
    <w:rsid w:val="00610CA7"/>
    <w:rsid w:val="00611EBE"/>
    <w:rsid w:val="006122FE"/>
    <w:rsid w:val="00612480"/>
    <w:rsid w:val="006125F1"/>
    <w:rsid w:val="0061274C"/>
    <w:rsid w:val="00612777"/>
    <w:rsid w:val="00612C0D"/>
    <w:rsid w:val="0061349B"/>
    <w:rsid w:val="0061385E"/>
    <w:rsid w:val="006144CC"/>
    <w:rsid w:val="00614F6A"/>
    <w:rsid w:val="00615591"/>
    <w:rsid w:val="006171B7"/>
    <w:rsid w:val="006171D1"/>
    <w:rsid w:val="00620122"/>
    <w:rsid w:val="0062058F"/>
    <w:rsid w:val="0062070A"/>
    <w:rsid w:val="0062150A"/>
    <w:rsid w:val="006215F9"/>
    <w:rsid w:val="00621778"/>
    <w:rsid w:val="00622D59"/>
    <w:rsid w:val="00622D67"/>
    <w:rsid w:val="00623581"/>
    <w:rsid w:val="00624E13"/>
    <w:rsid w:val="006266FE"/>
    <w:rsid w:val="00627125"/>
    <w:rsid w:val="00627418"/>
    <w:rsid w:val="00627AC2"/>
    <w:rsid w:val="00630256"/>
    <w:rsid w:val="006302E2"/>
    <w:rsid w:val="006315D4"/>
    <w:rsid w:val="00631893"/>
    <w:rsid w:val="00631FC5"/>
    <w:rsid w:val="00634140"/>
    <w:rsid w:val="006341CA"/>
    <w:rsid w:val="00634C35"/>
    <w:rsid w:val="006350E6"/>
    <w:rsid w:val="00635D82"/>
    <w:rsid w:val="00636498"/>
    <w:rsid w:val="00636C71"/>
    <w:rsid w:val="006375EB"/>
    <w:rsid w:val="00640699"/>
    <w:rsid w:val="006406D9"/>
    <w:rsid w:val="00641199"/>
    <w:rsid w:val="0064150F"/>
    <w:rsid w:val="0064169C"/>
    <w:rsid w:val="006418DE"/>
    <w:rsid w:val="0064296F"/>
    <w:rsid w:val="00642DD9"/>
    <w:rsid w:val="00643111"/>
    <w:rsid w:val="00643BCD"/>
    <w:rsid w:val="006453F1"/>
    <w:rsid w:val="0064555F"/>
    <w:rsid w:val="00645811"/>
    <w:rsid w:val="00646019"/>
    <w:rsid w:val="00646B2F"/>
    <w:rsid w:val="00646F10"/>
    <w:rsid w:val="006477F0"/>
    <w:rsid w:val="00651D55"/>
    <w:rsid w:val="006520BF"/>
    <w:rsid w:val="006522DA"/>
    <w:rsid w:val="00652D58"/>
    <w:rsid w:val="00652F05"/>
    <w:rsid w:val="00652FAE"/>
    <w:rsid w:val="00653C9E"/>
    <w:rsid w:val="00653F1C"/>
    <w:rsid w:val="00653FEB"/>
    <w:rsid w:val="0065432E"/>
    <w:rsid w:val="0065444E"/>
    <w:rsid w:val="0065459D"/>
    <w:rsid w:val="00654E25"/>
    <w:rsid w:val="00654FB8"/>
    <w:rsid w:val="00654FC6"/>
    <w:rsid w:val="00655411"/>
    <w:rsid w:val="00655553"/>
    <w:rsid w:val="00655617"/>
    <w:rsid w:val="00655780"/>
    <w:rsid w:val="00656F4A"/>
    <w:rsid w:val="0065778A"/>
    <w:rsid w:val="006577C3"/>
    <w:rsid w:val="00660612"/>
    <w:rsid w:val="00660CEE"/>
    <w:rsid w:val="00660FEC"/>
    <w:rsid w:val="00661145"/>
    <w:rsid w:val="00661AD4"/>
    <w:rsid w:val="00662CC5"/>
    <w:rsid w:val="00662FFD"/>
    <w:rsid w:val="0066342D"/>
    <w:rsid w:val="00665E97"/>
    <w:rsid w:val="00665FD4"/>
    <w:rsid w:val="00666240"/>
    <w:rsid w:val="00666677"/>
    <w:rsid w:val="0066668C"/>
    <w:rsid w:val="00666E03"/>
    <w:rsid w:val="00667A01"/>
    <w:rsid w:val="00667CAF"/>
    <w:rsid w:val="00667DB3"/>
    <w:rsid w:val="00670512"/>
    <w:rsid w:val="00671473"/>
    <w:rsid w:val="00673A28"/>
    <w:rsid w:val="006742C2"/>
    <w:rsid w:val="006743AC"/>
    <w:rsid w:val="00675079"/>
    <w:rsid w:val="00675AE8"/>
    <w:rsid w:val="00676E85"/>
    <w:rsid w:val="00677BF0"/>
    <w:rsid w:val="00680AE3"/>
    <w:rsid w:val="00680BAE"/>
    <w:rsid w:val="006817A8"/>
    <w:rsid w:val="006826B1"/>
    <w:rsid w:val="006844DB"/>
    <w:rsid w:val="0068687D"/>
    <w:rsid w:val="00686E2B"/>
    <w:rsid w:val="006872E4"/>
    <w:rsid w:val="0068789E"/>
    <w:rsid w:val="00690B4E"/>
    <w:rsid w:val="0069121D"/>
    <w:rsid w:val="006921DB"/>
    <w:rsid w:val="00693284"/>
    <w:rsid w:val="0069399F"/>
    <w:rsid w:val="00693F87"/>
    <w:rsid w:val="006947E0"/>
    <w:rsid w:val="00694AC6"/>
    <w:rsid w:val="006955B1"/>
    <w:rsid w:val="00695DA1"/>
    <w:rsid w:val="00697906"/>
    <w:rsid w:val="00697A76"/>
    <w:rsid w:val="00697D1C"/>
    <w:rsid w:val="00697D32"/>
    <w:rsid w:val="006A0562"/>
    <w:rsid w:val="006A05C0"/>
    <w:rsid w:val="006A0A68"/>
    <w:rsid w:val="006A1649"/>
    <w:rsid w:val="006A1BE3"/>
    <w:rsid w:val="006A2431"/>
    <w:rsid w:val="006A24C9"/>
    <w:rsid w:val="006A30D1"/>
    <w:rsid w:val="006A337B"/>
    <w:rsid w:val="006A3B83"/>
    <w:rsid w:val="006A401C"/>
    <w:rsid w:val="006A46EF"/>
    <w:rsid w:val="006A481D"/>
    <w:rsid w:val="006A4901"/>
    <w:rsid w:val="006A490F"/>
    <w:rsid w:val="006A50D3"/>
    <w:rsid w:val="006A589C"/>
    <w:rsid w:val="006A77BC"/>
    <w:rsid w:val="006B110A"/>
    <w:rsid w:val="006B181F"/>
    <w:rsid w:val="006B1BC8"/>
    <w:rsid w:val="006B1DC3"/>
    <w:rsid w:val="006B3DDA"/>
    <w:rsid w:val="006B3FB1"/>
    <w:rsid w:val="006B43FC"/>
    <w:rsid w:val="006B4B76"/>
    <w:rsid w:val="006B525D"/>
    <w:rsid w:val="006B5558"/>
    <w:rsid w:val="006B68C8"/>
    <w:rsid w:val="006B7165"/>
    <w:rsid w:val="006B7868"/>
    <w:rsid w:val="006C0464"/>
    <w:rsid w:val="006C10B9"/>
    <w:rsid w:val="006C1803"/>
    <w:rsid w:val="006C220B"/>
    <w:rsid w:val="006C224A"/>
    <w:rsid w:val="006C240E"/>
    <w:rsid w:val="006C28DF"/>
    <w:rsid w:val="006C4806"/>
    <w:rsid w:val="006C57A7"/>
    <w:rsid w:val="006C659C"/>
    <w:rsid w:val="006C69C9"/>
    <w:rsid w:val="006C7998"/>
    <w:rsid w:val="006C7A73"/>
    <w:rsid w:val="006C7B41"/>
    <w:rsid w:val="006C7FE4"/>
    <w:rsid w:val="006D03CE"/>
    <w:rsid w:val="006D07C7"/>
    <w:rsid w:val="006D1064"/>
    <w:rsid w:val="006D1E7C"/>
    <w:rsid w:val="006D3643"/>
    <w:rsid w:val="006D410E"/>
    <w:rsid w:val="006D44A6"/>
    <w:rsid w:val="006D47C6"/>
    <w:rsid w:val="006D47F0"/>
    <w:rsid w:val="006D4D8B"/>
    <w:rsid w:val="006D51F8"/>
    <w:rsid w:val="006D633B"/>
    <w:rsid w:val="006D646D"/>
    <w:rsid w:val="006D6923"/>
    <w:rsid w:val="006D6A0A"/>
    <w:rsid w:val="006D6C9E"/>
    <w:rsid w:val="006D7359"/>
    <w:rsid w:val="006D7E15"/>
    <w:rsid w:val="006E0329"/>
    <w:rsid w:val="006E09FE"/>
    <w:rsid w:val="006E151C"/>
    <w:rsid w:val="006E1AD8"/>
    <w:rsid w:val="006E1FCF"/>
    <w:rsid w:val="006E2275"/>
    <w:rsid w:val="006E268D"/>
    <w:rsid w:val="006E2966"/>
    <w:rsid w:val="006E2E18"/>
    <w:rsid w:val="006E37EB"/>
    <w:rsid w:val="006E391D"/>
    <w:rsid w:val="006E7386"/>
    <w:rsid w:val="006E7D0D"/>
    <w:rsid w:val="006E7DE7"/>
    <w:rsid w:val="006F09CC"/>
    <w:rsid w:val="006F20A7"/>
    <w:rsid w:val="006F21A4"/>
    <w:rsid w:val="006F287A"/>
    <w:rsid w:val="006F2DD0"/>
    <w:rsid w:val="006F3B92"/>
    <w:rsid w:val="006F450B"/>
    <w:rsid w:val="006F52D0"/>
    <w:rsid w:val="006F59B3"/>
    <w:rsid w:val="006F5F36"/>
    <w:rsid w:val="006F6D12"/>
    <w:rsid w:val="006F73E3"/>
    <w:rsid w:val="006F7799"/>
    <w:rsid w:val="007002FE"/>
    <w:rsid w:val="00701B46"/>
    <w:rsid w:val="00702016"/>
    <w:rsid w:val="00702501"/>
    <w:rsid w:val="00702E72"/>
    <w:rsid w:val="00702E98"/>
    <w:rsid w:val="00703048"/>
    <w:rsid w:val="0070351D"/>
    <w:rsid w:val="00703CD7"/>
    <w:rsid w:val="00704BAC"/>
    <w:rsid w:val="007054D5"/>
    <w:rsid w:val="00705EC1"/>
    <w:rsid w:val="007073BA"/>
    <w:rsid w:val="0070768E"/>
    <w:rsid w:val="00711085"/>
    <w:rsid w:val="0071141D"/>
    <w:rsid w:val="00711DD6"/>
    <w:rsid w:val="00712354"/>
    <w:rsid w:val="00712669"/>
    <w:rsid w:val="00712773"/>
    <w:rsid w:val="00712A5A"/>
    <w:rsid w:val="0071385C"/>
    <w:rsid w:val="00713D75"/>
    <w:rsid w:val="00713DEB"/>
    <w:rsid w:val="00714FB9"/>
    <w:rsid w:val="0071557E"/>
    <w:rsid w:val="00715813"/>
    <w:rsid w:val="00715C35"/>
    <w:rsid w:val="007163D8"/>
    <w:rsid w:val="00716E81"/>
    <w:rsid w:val="00717A59"/>
    <w:rsid w:val="00717EF6"/>
    <w:rsid w:val="00720026"/>
    <w:rsid w:val="00720FE1"/>
    <w:rsid w:val="00721F6C"/>
    <w:rsid w:val="00723348"/>
    <w:rsid w:val="00723623"/>
    <w:rsid w:val="00723766"/>
    <w:rsid w:val="007237DE"/>
    <w:rsid w:val="00723CFB"/>
    <w:rsid w:val="00724055"/>
    <w:rsid w:val="00724CC4"/>
    <w:rsid w:val="00725178"/>
    <w:rsid w:val="00725D3B"/>
    <w:rsid w:val="00725F28"/>
    <w:rsid w:val="007267F0"/>
    <w:rsid w:val="007269EA"/>
    <w:rsid w:val="00727B09"/>
    <w:rsid w:val="007310DE"/>
    <w:rsid w:val="00731184"/>
    <w:rsid w:val="007311ED"/>
    <w:rsid w:val="00732732"/>
    <w:rsid w:val="00733A03"/>
    <w:rsid w:val="00734463"/>
    <w:rsid w:val="007358DF"/>
    <w:rsid w:val="007359EC"/>
    <w:rsid w:val="00736286"/>
    <w:rsid w:val="007371E0"/>
    <w:rsid w:val="00737B2D"/>
    <w:rsid w:val="00737B74"/>
    <w:rsid w:val="00737F05"/>
    <w:rsid w:val="007408CD"/>
    <w:rsid w:val="00740BCF"/>
    <w:rsid w:val="0074220D"/>
    <w:rsid w:val="00742327"/>
    <w:rsid w:val="007433AA"/>
    <w:rsid w:val="00745432"/>
    <w:rsid w:val="007464F6"/>
    <w:rsid w:val="00747BBC"/>
    <w:rsid w:val="00747C49"/>
    <w:rsid w:val="00750573"/>
    <w:rsid w:val="00750B41"/>
    <w:rsid w:val="00751BBA"/>
    <w:rsid w:val="00752946"/>
    <w:rsid w:val="00752EE7"/>
    <w:rsid w:val="00754EC8"/>
    <w:rsid w:val="0075789B"/>
    <w:rsid w:val="00757CD2"/>
    <w:rsid w:val="0076038D"/>
    <w:rsid w:val="007604AC"/>
    <w:rsid w:val="0076096C"/>
    <w:rsid w:val="00760ED3"/>
    <w:rsid w:val="007610CE"/>
    <w:rsid w:val="007615B2"/>
    <w:rsid w:val="00762568"/>
    <w:rsid w:val="00762EF4"/>
    <w:rsid w:val="0076499F"/>
    <w:rsid w:val="007652B6"/>
    <w:rsid w:val="007654DA"/>
    <w:rsid w:val="00765F0D"/>
    <w:rsid w:val="0076637D"/>
    <w:rsid w:val="0076637E"/>
    <w:rsid w:val="00766545"/>
    <w:rsid w:val="00767DEE"/>
    <w:rsid w:val="00770BC8"/>
    <w:rsid w:val="007714BE"/>
    <w:rsid w:val="0077181D"/>
    <w:rsid w:val="0077190D"/>
    <w:rsid w:val="0077315A"/>
    <w:rsid w:val="007731AA"/>
    <w:rsid w:val="007745A3"/>
    <w:rsid w:val="0077559E"/>
    <w:rsid w:val="007759D6"/>
    <w:rsid w:val="00775A75"/>
    <w:rsid w:val="00775C6C"/>
    <w:rsid w:val="00775E84"/>
    <w:rsid w:val="007769D8"/>
    <w:rsid w:val="0077725A"/>
    <w:rsid w:val="00777A08"/>
    <w:rsid w:val="007802E0"/>
    <w:rsid w:val="00780797"/>
    <w:rsid w:val="00780886"/>
    <w:rsid w:val="007812C1"/>
    <w:rsid w:val="007833C9"/>
    <w:rsid w:val="0078355C"/>
    <w:rsid w:val="007840AF"/>
    <w:rsid w:val="00785613"/>
    <w:rsid w:val="00785690"/>
    <w:rsid w:val="007858BD"/>
    <w:rsid w:val="00786FB6"/>
    <w:rsid w:val="00790975"/>
    <w:rsid w:val="00791940"/>
    <w:rsid w:val="007926C0"/>
    <w:rsid w:val="007928F3"/>
    <w:rsid w:val="00792FE0"/>
    <w:rsid w:val="00794522"/>
    <w:rsid w:val="00794638"/>
    <w:rsid w:val="0079481C"/>
    <w:rsid w:val="00794DE9"/>
    <w:rsid w:val="00794E03"/>
    <w:rsid w:val="0079503F"/>
    <w:rsid w:val="00795544"/>
    <w:rsid w:val="00796156"/>
    <w:rsid w:val="00796CC8"/>
    <w:rsid w:val="007978F4"/>
    <w:rsid w:val="00797D5D"/>
    <w:rsid w:val="007A0BA2"/>
    <w:rsid w:val="007A0C20"/>
    <w:rsid w:val="007A20CF"/>
    <w:rsid w:val="007A2BCE"/>
    <w:rsid w:val="007A2D04"/>
    <w:rsid w:val="007A2D88"/>
    <w:rsid w:val="007A2F5C"/>
    <w:rsid w:val="007A3338"/>
    <w:rsid w:val="007A3656"/>
    <w:rsid w:val="007A3DD5"/>
    <w:rsid w:val="007A4DBC"/>
    <w:rsid w:val="007A53A7"/>
    <w:rsid w:val="007A5B1C"/>
    <w:rsid w:val="007A60D3"/>
    <w:rsid w:val="007A6BA5"/>
    <w:rsid w:val="007A6C70"/>
    <w:rsid w:val="007A7D9A"/>
    <w:rsid w:val="007B1BEF"/>
    <w:rsid w:val="007B2656"/>
    <w:rsid w:val="007B34E0"/>
    <w:rsid w:val="007B3541"/>
    <w:rsid w:val="007B3EB6"/>
    <w:rsid w:val="007B40B6"/>
    <w:rsid w:val="007B4905"/>
    <w:rsid w:val="007B517D"/>
    <w:rsid w:val="007B53DC"/>
    <w:rsid w:val="007B5B6F"/>
    <w:rsid w:val="007B5C84"/>
    <w:rsid w:val="007B674C"/>
    <w:rsid w:val="007C06D2"/>
    <w:rsid w:val="007C0713"/>
    <w:rsid w:val="007C07D1"/>
    <w:rsid w:val="007C1A23"/>
    <w:rsid w:val="007C2374"/>
    <w:rsid w:val="007C5793"/>
    <w:rsid w:val="007C7821"/>
    <w:rsid w:val="007C78CF"/>
    <w:rsid w:val="007D0534"/>
    <w:rsid w:val="007D09CB"/>
    <w:rsid w:val="007D127D"/>
    <w:rsid w:val="007D1B3F"/>
    <w:rsid w:val="007D4990"/>
    <w:rsid w:val="007D61CB"/>
    <w:rsid w:val="007D6931"/>
    <w:rsid w:val="007E0199"/>
    <w:rsid w:val="007E1714"/>
    <w:rsid w:val="007E2821"/>
    <w:rsid w:val="007E3AA8"/>
    <w:rsid w:val="007E46AB"/>
    <w:rsid w:val="007E4A1A"/>
    <w:rsid w:val="007E58CA"/>
    <w:rsid w:val="007E58D6"/>
    <w:rsid w:val="007E6880"/>
    <w:rsid w:val="007E6981"/>
    <w:rsid w:val="007E6BB5"/>
    <w:rsid w:val="007E6F55"/>
    <w:rsid w:val="007E7E30"/>
    <w:rsid w:val="007F081E"/>
    <w:rsid w:val="007F1209"/>
    <w:rsid w:val="007F16C1"/>
    <w:rsid w:val="007F182E"/>
    <w:rsid w:val="007F2DF0"/>
    <w:rsid w:val="007F3252"/>
    <w:rsid w:val="007F5292"/>
    <w:rsid w:val="007F7314"/>
    <w:rsid w:val="007F7B28"/>
    <w:rsid w:val="00800322"/>
    <w:rsid w:val="008005C8"/>
    <w:rsid w:val="00800C14"/>
    <w:rsid w:val="00801B68"/>
    <w:rsid w:val="00802030"/>
    <w:rsid w:val="0080221A"/>
    <w:rsid w:val="00802877"/>
    <w:rsid w:val="00802B5C"/>
    <w:rsid w:val="00802D5A"/>
    <w:rsid w:val="0080303F"/>
    <w:rsid w:val="00803748"/>
    <w:rsid w:val="008038A2"/>
    <w:rsid w:val="008045E3"/>
    <w:rsid w:val="00804BC4"/>
    <w:rsid w:val="008066F0"/>
    <w:rsid w:val="00806C0F"/>
    <w:rsid w:val="00806CBC"/>
    <w:rsid w:val="00806D2D"/>
    <w:rsid w:val="00810620"/>
    <w:rsid w:val="00810949"/>
    <w:rsid w:val="008112D7"/>
    <w:rsid w:val="008113DB"/>
    <w:rsid w:val="00812B42"/>
    <w:rsid w:val="00813F0E"/>
    <w:rsid w:val="0081509F"/>
    <w:rsid w:val="00815D7D"/>
    <w:rsid w:val="00816DDD"/>
    <w:rsid w:val="0081712A"/>
    <w:rsid w:val="0082089A"/>
    <w:rsid w:val="00820F19"/>
    <w:rsid w:val="0082198B"/>
    <w:rsid w:val="00821EF3"/>
    <w:rsid w:val="00821F84"/>
    <w:rsid w:val="00822AAE"/>
    <w:rsid w:val="00823A75"/>
    <w:rsid w:val="00823B5D"/>
    <w:rsid w:val="00823D6B"/>
    <w:rsid w:val="00824884"/>
    <w:rsid w:val="0082576E"/>
    <w:rsid w:val="0082633C"/>
    <w:rsid w:val="00826823"/>
    <w:rsid w:val="0083058A"/>
    <w:rsid w:val="00830BA5"/>
    <w:rsid w:val="00830EE3"/>
    <w:rsid w:val="0083241D"/>
    <w:rsid w:val="00832932"/>
    <w:rsid w:val="00832EB3"/>
    <w:rsid w:val="00832F4E"/>
    <w:rsid w:val="00833350"/>
    <w:rsid w:val="00833A67"/>
    <w:rsid w:val="00833DE9"/>
    <w:rsid w:val="00834C39"/>
    <w:rsid w:val="00834F98"/>
    <w:rsid w:val="008351AB"/>
    <w:rsid w:val="00835314"/>
    <w:rsid w:val="008370E6"/>
    <w:rsid w:val="008401E9"/>
    <w:rsid w:val="008408CD"/>
    <w:rsid w:val="00842364"/>
    <w:rsid w:val="008427B4"/>
    <w:rsid w:val="00843B30"/>
    <w:rsid w:val="00843DB0"/>
    <w:rsid w:val="008445F8"/>
    <w:rsid w:val="00845070"/>
    <w:rsid w:val="008453D9"/>
    <w:rsid w:val="00846D4D"/>
    <w:rsid w:val="00846EB8"/>
    <w:rsid w:val="00847BA3"/>
    <w:rsid w:val="0085041E"/>
    <w:rsid w:val="00851437"/>
    <w:rsid w:val="00851666"/>
    <w:rsid w:val="00851D0C"/>
    <w:rsid w:val="00852B34"/>
    <w:rsid w:val="00854347"/>
    <w:rsid w:val="00856359"/>
    <w:rsid w:val="0085728B"/>
    <w:rsid w:val="00857F5C"/>
    <w:rsid w:val="00861EB9"/>
    <w:rsid w:val="008621FA"/>
    <w:rsid w:val="0086286A"/>
    <w:rsid w:val="008630A2"/>
    <w:rsid w:val="008640DA"/>
    <w:rsid w:val="00864972"/>
    <w:rsid w:val="00867057"/>
    <w:rsid w:val="00867713"/>
    <w:rsid w:val="00870786"/>
    <w:rsid w:val="0087184A"/>
    <w:rsid w:val="008721EA"/>
    <w:rsid w:val="00872A73"/>
    <w:rsid w:val="00873314"/>
    <w:rsid w:val="00874BE6"/>
    <w:rsid w:val="00876069"/>
    <w:rsid w:val="00876130"/>
    <w:rsid w:val="0087661A"/>
    <w:rsid w:val="0087681A"/>
    <w:rsid w:val="00880753"/>
    <w:rsid w:val="0088123A"/>
    <w:rsid w:val="00881948"/>
    <w:rsid w:val="00882604"/>
    <w:rsid w:val="00882A20"/>
    <w:rsid w:val="00882D3E"/>
    <w:rsid w:val="00882EA6"/>
    <w:rsid w:val="00884E0B"/>
    <w:rsid w:val="00884E7D"/>
    <w:rsid w:val="00884EBE"/>
    <w:rsid w:val="00885287"/>
    <w:rsid w:val="008855D0"/>
    <w:rsid w:val="008863C0"/>
    <w:rsid w:val="00887C5D"/>
    <w:rsid w:val="00887F6C"/>
    <w:rsid w:val="00890248"/>
    <w:rsid w:val="008904E8"/>
    <w:rsid w:val="008905B9"/>
    <w:rsid w:val="00890C45"/>
    <w:rsid w:val="0089115D"/>
    <w:rsid w:val="00891BF0"/>
    <w:rsid w:val="008926CB"/>
    <w:rsid w:val="00892E70"/>
    <w:rsid w:val="0089312E"/>
    <w:rsid w:val="008943B8"/>
    <w:rsid w:val="00894F76"/>
    <w:rsid w:val="00895E58"/>
    <w:rsid w:val="00896801"/>
    <w:rsid w:val="00897503"/>
    <w:rsid w:val="008A0BC9"/>
    <w:rsid w:val="008A0CB9"/>
    <w:rsid w:val="008A2006"/>
    <w:rsid w:val="008A20C6"/>
    <w:rsid w:val="008A2D9F"/>
    <w:rsid w:val="008A32C6"/>
    <w:rsid w:val="008A37C1"/>
    <w:rsid w:val="008A37FC"/>
    <w:rsid w:val="008A3C94"/>
    <w:rsid w:val="008A4336"/>
    <w:rsid w:val="008A43D4"/>
    <w:rsid w:val="008A5B80"/>
    <w:rsid w:val="008A63B8"/>
    <w:rsid w:val="008A6858"/>
    <w:rsid w:val="008A71F7"/>
    <w:rsid w:val="008B0FD7"/>
    <w:rsid w:val="008B12C4"/>
    <w:rsid w:val="008B2135"/>
    <w:rsid w:val="008B21E2"/>
    <w:rsid w:val="008B2203"/>
    <w:rsid w:val="008B266F"/>
    <w:rsid w:val="008B2B47"/>
    <w:rsid w:val="008B3185"/>
    <w:rsid w:val="008B32F3"/>
    <w:rsid w:val="008B3CBA"/>
    <w:rsid w:val="008B4239"/>
    <w:rsid w:val="008B4516"/>
    <w:rsid w:val="008B4860"/>
    <w:rsid w:val="008B6E4B"/>
    <w:rsid w:val="008B6ECA"/>
    <w:rsid w:val="008B74CF"/>
    <w:rsid w:val="008B7911"/>
    <w:rsid w:val="008B7E1F"/>
    <w:rsid w:val="008B7EBF"/>
    <w:rsid w:val="008C124A"/>
    <w:rsid w:val="008C2DAE"/>
    <w:rsid w:val="008C39D0"/>
    <w:rsid w:val="008C3E96"/>
    <w:rsid w:val="008C4177"/>
    <w:rsid w:val="008C4D69"/>
    <w:rsid w:val="008C516A"/>
    <w:rsid w:val="008C56D9"/>
    <w:rsid w:val="008C5830"/>
    <w:rsid w:val="008C5BE1"/>
    <w:rsid w:val="008C626B"/>
    <w:rsid w:val="008C6312"/>
    <w:rsid w:val="008C6F81"/>
    <w:rsid w:val="008D0017"/>
    <w:rsid w:val="008D0033"/>
    <w:rsid w:val="008D06CB"/>
    <w:rsid w:val="008D0FDC"/>
    <w:rsid w:val="008D10A5"/>
    <w:rsid w:val="008D1ABA"/>
    <w:rsid w:val="008D2292"/>
    <w:rsid w:val="008D3632"/>
    <w:rsid w:val="008D38F9"/>
    <w:rsid w:val="008D4803"/>
    <w:rsid w:val="008D4BC4"/>
    <w:rsid w:val="008D5D52"/>
    <w:rsid w:val="008D5EFA"/>
    <w:rsid w:val="008D6942"/>
    <w:rsid w:val="008D74B8"/>
    <w:rsid w:val="008D7D99"/>
    <w:rsid w:val="008E0211"/>
    <w:rsid w:val="008E1B61"/>
    <w:rsid w:val="008E1FFC"/>
    <w:rsid w:val="008E233B"/>
    <w:rsid w:val="008E2880"/>
    <w:rsid w:val="008E2DEE"/>
    <w:rsid w:val="008E4EBD"/>
    <w:rsid w:val="008E5968"/>
    <w:rsid w:val="008E6FDA"/>
    <w:rsid w:val="008F0EF7"/>
    <w:rsid w:val="008F1E62"/>
    <w:rsid w:val="008F2D6E"/>
    <w:rsid w:val="008F37DA"/>
    <w:rsid w:val="008F3A39"/>
    <w:rsid w:val="008F3BBC"/>
    <w:rsid w:val="008F43CB"/>
    <w:rsid w:val="008F5852"/>
    <w:rsid w:val="008F5BDB"/>
    <w:rsid w:val="008F5E55"/>
    <w:rsid w:val="008F66BA"/>
    <w:rsid w:val="008F6EDC"/>
    <w:rsid w:val="008F7942"/>
    <w:rsid w:val="009002C7"/>
    <w:rsid w:val="00900483"/>
    <w:rsid w:val="00900883"/>
    <w:rsid w:val="00901141"/>
    <w:rsid w:val="00901F5F"/>
    <w:rsid w:val="00902140"/>
    <w:rsid w:val="00902D76"/>
    <w:rsid w:val="00903019"/>
    <w:rsid w:val="00903162"/>
    <w:rsid w:val="00903471"/>
    <w:rsid w:val="0090389A"/>
    <w:rsid w:val="00903FB6"/>
    <w:rsid w:val="00905344"/>
    <w:rsid w:val="00906AB6"/>
    <w:rsid w:val="00906FD0"/>
    <w:rsid w:val="00912121"/>
    <w:rsid w:val="00912C81"/>
    <w:rsid w:val="009139EC"/>
    <w:rsid w:val="00913BF2"/>
    <w:rsid w:val="00916128"/>
    <w:rsid w:val="00916A37"/>
    <w:rsid w:val="00916FAE"/>
    <w:rsid w:val="00917705"/>
    <w:rsid w:val="009203C0"/>
    <w:rsid w:val="00920F61"/>
    <w:rsid w:val="0092157E"/>
    <w:rsid w:val="009215B5"/>
    <w:rsid w:val="00922E76"/>
    <w:rsid w:val="00924140"/>
    <w:rsid w:val="00924EC0"/>
    <w:rsid w:val="0092534C"/>
    <w:rsid w:val="00927259"/>
    <w:rsid w:val="00927D27"/>
    <w:rsid w:val="00932C7D"/>
    <w:rsid w:val="00933EFF"/>
    <w:rsid w:val="00936150"/>
    <w:rsid w:val="00936CB0"/>
    <w:rsid w:val="009408D6"/>
    <w:rsid w:val="00941080"/>
    <w:rsid w:val="00941695"/>
    <w:rsid w:val="00943265"/>
    <w:rsid w:val="0094367A"/>
    <w:rsid w:val="00943C90"/>
    <w:rsid w:val="00943CDB"/>
    <w:rsid w:val="00944042"/>
    <w:rsid w:val="009447F8"/>
    <w:rsid w:val="00945749"/>
    <w:rsid w:val="00945C15"/>
    <w:rsid w:val="0094740A"/>
    <w:rsid w:val="00947C3D"/>
    <w:rsid w:val="00947F87"/>
    <w:rsid w:val="0095017D"/>
    <w:rsid w:val="00950203"/>
    <w:rsid w:val="0095020D"/>
    <w:rsid w:val="009507F6"/>
    <w:rsid w:val="009510A0"/>
    <w:rsid w:val="00951232"/>
    <w:rsid w:val="00953D9E"/>
    <w:rsid w:val="0095514B"/>
    <w:rsid w:val="0095556E"/>
    <w:rsid w:val="009557B8"/>
    <w:rsid w:val="00956C9F"/>
    <w:rsid w:val="00956D0A"/>
    <w:rsid w:val="009578CA"/>
    <w:rsid w:val="00960B07"/>
    <w:rsid w:val="00961363"/>
    <w:rsid w:val="00961567"/>
    <w:rsid w:val="0096307E"/>
    <w:rsid w:val="0096363B"/>
    <w:rsid w:val="00964AF2"/>
    <w:rsid w:val="00966986"/>
    <w:rsid w:val="009674A2"/>
    <w:rsid w:val="00967FC0"/>
    <w:rsid w:val="00971524"/>
    <w:rsid w:val="0097184A"/>
    <w:rsid w:val="0097240E"/>
    <w:rsid w:val="00972A16"/>
    <w:rsid w:val="00972AF1"/>
    <w:rsid w:val="009741DE"/>
    <w:rsid w:val="0097522B"/>
    <w:rsid w:val="00975667"/>
    <w:rsid w:val="0097597F"/>
    <w:rsid w:val="00975E43"/>
    <w:rsid w:val="0097660B"/>
    <w:rsid w:val="00977338"/>
    <w:rsid w:val="00980B6E"/>
    <w:rsid w:val="00981512"/>
    <w:rsid w:val="00982702"/>
    <w:rsid w:val="0098277E"/>
    <w:rsid w:val="009835A6"/>
    <w:rsid w:val="00983793"/>
    <w:rsid w:val="00984759"/>
    <w:rsid w:val="0098497C"/>
    <w:rsid w:val="00984B94"/>
    <w:rsid w:val="00984D2F"/>
    <w:rsid w:val="00985229"/>
    <w:rsid w:val="00985FE7"/>
    <w:rsid w:val="009864A2"/>
    <w:rsid w:val="00986E24"/>
    <w:rsid w:val="00986E57"/>
    <w:rsid w:val="00987239"/>
    <w:rsid w:val="00987339"/>
    <w:rsid w:val="009879DC"/>
    <w:rsid w:val="00987A08"/>
    <w:rsid w:val="00990081"/>
    <w:rsid w:val="009904F6"/>
    <w:rsid w:val="009907C8"/>
    <w:rsid w:val="00991132"/>
    <w:rsid w:val="00991766"/>
    <w:rsid w:val="00992F40"/>
    <w:rsid w:val="0099373B"/>
    <w:rsid w:val="009937D3"/>
    <w:rsid w:val="009943FC"/>
    <w:rsid w:val="00994839"/>
    <w:rsid w:val="00995131"/>
    <w:rsid w:val="00995631"/>
    <w:rsid w:val="00995A93"/>
    <w:rsid w:val="009969A3"/>
    <w:rsid w:val="0099706F"/>
    <w:rsid w:val="009970A9"/>
    <w:rsid w:val="009A02D8"/>
    <w:rsid w:val="009A0368"/>
    <w:rsid w:val="009A08C7"/>
    <w:rsid w:val="009A094C"/>
    <w:rsid w:val="009A099C"/>
    <w:rsid w:val="009A0CA1"/>
    <w:rsid w:val="009A12D2"/>
    <w:rsid w:val="009A225C"/>
    <w:rsid w:val="009A28D1"/>
    <w:rsid w:val="009A2F6C"/>
    <w:rsid w:val="009A3D23"/>
    <w:rsid w:val="009A3F14"/>
    <w:rsid w:val="009A427F"/>
    <w:rsid w:val="009A4551"/>
    <w:rsid w:val="009A5F4C"/>
    <w:rsid w:val="009A631A"/>
    <w:rsid w:val="009A6528"/>
    <w:rsid w:val="009A6912"/>
    <w:rsid w:val="009A70CD"/>
    <w:rsid w:val="009A7496"/>
    <w:rsid w:val="009A75F6"/>
    <w:rsid w:val="009B0325"/>
    <w:rsid w:val="009B0C1A"/>
    <w:rsid w:val="009B10F8"/>
    <w:rsid w:val="009B27CC"/>
    <w:rsid w:val="009B286C"/>
    <w:rsid w:val="009B2A33"/>
    <w:rsid w:val="009B3102"/>
    <w:rsid w:val="009B3793"/>
    <w:rsid w:val="009B3BEB"/>
    <w:rsid w:val="009B49A3"/>
    <w:rsid w:val="009B50F3"/>
    <w:rsid w:val="009B553D"/>
    <w:rsid w:val="009B60F3"/>
    <w:rsid w:val="009B61EB"/>
    <w:rsid w:val="009B6C61"/>
    <w:rsid w:val="009B6F7C"/>
    <w:rsid w:val="009C166D"/>
    <w:rsid w:val="009C1981"/>
    <w:rsid w:val="009C3AF0"/>
    <w:rsid w:val="009C4017"/>
    <w:rsid w:val="009C4293"/>
    <w:rsid w:val="009C4862"/>
    <w:rsid w:val="009C48D0"/>
    <w:rsid w:val="009C4DB6"/>
    <w:rsid w:val="009C599A"/>
    <w:rsid w:val="009C6B3F"/>
    <w:rsid w:val="009C6BCF"/>
    <w:rsid w:val="009C7537"/>
    <w:rsid w:val="009C7FB3"/>
    <w:rsid w:val="009D012E"/>
    <w:rsid w:val="009D0198"/>
    <w:rsid w:val="009D0251"/>
    <w:rsid w:val="009D0A50"/>
    <w:rsid w:val="009D0E63"/>
    <w:rsid w:val="009D183C"/>
    <w:rsid w:val="009D226A"/>
    <w:rsid w:val="009D2906"/>
    <w:rsid w:val="009D2AE9"/>
    <w:rsid w:val="009D2B01"/>
    <w:rsid w:val="009D2F1A"/>
    <w:rsid w:val="009D303C"/>
    <w:rsid w:val="009D4433"/>
    <w:rsid w:val="009D5677"/>
    <w:rsid w:val="009D5F2E"/>
    <w:rsid w:val="009D618E"/>
    <w:rsid w:val="009D799F"/>
    <w:rsid w:val="009E0465"/>
    <w:rsid w:val="009E1094"/>
    <w:rsid w:val="009E205E"/>
    <w:rsid w:val="009E238B"/>
    <w:rsid w:val="009E27DC"/>
    <w:rsid w:val="009E2E94"/>
    <w:rsid w:val="009E4484"/>
    <w:rsid w:val="009E50F4"/>
    <w:rsid w:val="009E599D"/>
    <w:rsid w:val="009E5C3B"/>
    <w:rsid w:val="009E6AD1"/>
    <w:rsid w:val="009E6FA6"/>
    <w:rsid w:val="009F103A"/>
    <w:rsid w:val="009F1634"/>
    <w:rsid w:val="009F1A94"/>
    <w:rsid w:val="009F1B7D"/>
    <w:rsid w:val="009F1CC9"/>
    <w:rsid w:val="009F341F"/>
    <w:rsid w:val="009F3E39"/>
    <w:rsid w:val="009F3E72"/>
    <w:rsid w:val="009F4795"/>
    <w:rsid w:val="009F4804"/>
    <w:rsid w:val="009F5377"/>
    <w:rsid w:val="009F59F0"/>
    <w:rsid w:val="009F6B2C"/>
    <w:rsid w:val="009F720B"/>
    <w:rsid w:val="009F7BCE"/>
    <w:rsid w:val="00A016E4"/>
    <w:rsid w:val="00A0190C"/>
    <w:rsid w:val="00A01BF4"/>
    <w:rsid w:val="00A01F2E"/>
    <w:rsid w:val="00A03850"/>
    <w:rsid w:val="00A039A7"/>
    <w:rsid w:val="00A042A2"/>
    <w:rsid w:val="00A04C5B"/>
    <w:rsid w:val="00A04D32"/>
    <w:rsid w:val="00A06043"/>
    <w:rsid w:val="00A067A9"/>
    <w:rsid w:val="00A070E8"/>
    <w:rsid w:val="00A078AF"/>
    <w:rsid w:val="00A079DB"/>
    <w:rsid w:val="00A1002D"/>
    <w:rsid w:val="00A101E6"/>
    <w:rsid w:val="00A101E9"/>
    <w:rsid w:val="00A104EC"/>
    <w:rsid w:val="00A11115"/>
    <w:rsid w:val="00A1209E"/>
    <w:rsid w:val="00A1298D"/>
    <w:rsid w:val="00A12C9C"/>
    <w:rsid w:val="00A13A2F"/>
    <w:rsid w:val="00A15816"/>
    <w:rsid w:val="00A1590E"/>
    <w:rsid w:val="00A15DAA"/>
    <w:rsid w:val="00A15EB3"/>
    <w:rsid w:val="00A16120"/>
    <w:rsid w:val="00A16D95"/>
    <w:rsid w:val="00A16E13"/>
    <w:rsid w:val="00A16E35"/>
    <w:rsid w:val="00A1741A"/>
    <w:rsid w:val="00A17B71"/>
    <w:rsid w:val="00A2062A"/>
    <w:rsid w:val="00A21296"/>
    <w:rsid w:val="00A21632"/>
    <w:rsid w:val="00A21A6A"/>
    <w:rsid w:val="00A21B62"/>
    <w:rsid w:val="00A21B81"/>
    <w:rsid w:val="00A21F94"/>
    <w:rsid w:val="00A226E5"/>
    <w:rsid w:val="00A22B88"/>
    <w:rsid w:val="00A22BCD"/>
    <w:rsid w:val="00A230D9"/>
    <w:rsid w:val="00A244B8"/>
    <w:rsid w:val="00A24899"/>
    <w:rsid w:val="00A25849"/>
    <w:rsid w:val="00A25953"/>
    <w:rsid w:val="00A26A9A"/>
    <w:rsid w:val="00A27148"/>
    <w:rsid w:val="00A27A13"/>
    <w:rsid w:val="00A30457"/>
    <w:rsid w:val="00A30F47"/>
    <w:rsid w:val="00A30FC4"/>
    <w:rsid w:val="00A32BAE"/>
    <w:rsid w:val="00A32FB1"/>
    <w:rsid w:val="00A32FE0"/>
    <w:rsid w:val="00A33332"/>
    <w:rsid w:val="00A3353A"/>
    <w:rsid w:val="00A3368D"/>
    <w:rsid w:val="00A33B88"/>
    <w:rsid w:val="00A33C24"/>
    <w:rsid w:val="00A33E2E"/>
    <w:rsid w:val="00A34088"/>
    <w:rsid w:val="00A34753"/>
    <w:rsid w:val="00A35DC5"/>
    <w:rsid w:val="00A362E5"/>
    <w:rsid w:val="00A37B56"/>
    <w:rsid w:val="00A37CAA"/>
    <w:rsid w:val="00A40E89"/>
    <w:rsid w:val="00A41663"/>
    <w:rsid w:val="00A41760"/>
    <w:rsid w:val="00A417B9"/>
    <w:rsid w:val="00A41C9C"/>
    <w:rsid w:val="00A41D3F"/>
    <w:rsid w:val="00A4235B"/>
    <w:rsid w:val="00A42BBD"/>
    <w:rsid w:val="00A42FDB"/>
    <w:rsid w:val="00A430B8"/>
    <w:rsid w:val="00A4393E"/>
    <w:rsid w:val="00A440A3"/>
    <w:rsid w:val="00A45231"/>
    <w:rsid w:val="00A45408"/>
    <w:rsid w:val="00A45764"/>
    <w:rsid w:val="00A46C58"/>
    <w:rsid w:val="00A47958"/>
    <w:rsid w:val="00A47E89"/>
    <w:rsid w:val="00A50523"/>
    <w:rsid w:val="00A505C3"/>
    <w:rsid w:val="00A50940"/>
    <w:rsid w:val="00A50B59"/>
    <w:rsid w:val="00A5254A"/>
    <w:rsid w:val="00A52B94"/>
    <w:rsid w:val="00A5486D"/>
    <w:rsid w:val="00A56C13"/>
    <w:rsid w:val="00A56FCA"/>
    <w:rsid w:val="00A5701C"/>
    <w:rsid w:val="00A57286"/>
    <w:rsid w:val="00A60788"/>
    <w:rsid w:val="00A60CD3"/>
    <w:rsid w:val="00A61017"/>
    <w:rsid w:val="00A61B27"/>
    <w:rsid w:val="00A62082"/>
    <w:rsid w:val="00A6283C"/>
    <w:rsid w:val="00A62DBF"/>
    <w:rsid w:val="00A6359C"/>
    <w:rsid w:val="00A635A3"/>
    <w:rsid w:val="00A640FB"/>
    <w:rsid w:val="00A6460B"/>
    <w:rsid w:val="00A6495E"/>
    <w:rsid w:val="00A65E2A"/>
    <w:rsid w:val="00A6611F"/>
    <w:rsid w:val="00A661C0"/>
    <w:rsid w:val="00A66A2F"/>
    <w:rsid w:val="00A66EA1"/>
    <w:rsid w:val="00A673C9"/>
    <w:rsid w:val="00A70A7C"/>
    <w:rsid w:val="00A729B5"/>
    <w:rsid w:val="00A72E4B"/>
    <w:rsid w:val="00A7429B"/>
    <w:rsid w:val="00A75413"/>
    <w:rsid w:val="00A75A25"/>
    <w:rsid w:val="00A774A4"/>
    <w:rsid w:val="00A77C2A"/>
    <w:rsid w:val="00A77FA4"/>
    <w:rsid w:val="00A8003F"/>
    <w:rsid w:val="00A806D0"/>
    <w:rsid w:val="00A81AB0"/>
    <w:rsid w:val="00A8335F"/>
    <w:rsid w:val="00A83E25"/>
    <w:rsid w:val="00A84355"/>
    <w:rsid w:val="00A847C7"/>
    <w:rsid w:val="00A85010"/>
    <w:rsid w:val="00A86398"/>
    <w:rsid w:val="00A8646D"/>
    <w:rsid w:val="00A86C03"/>
    <w:rsid w:val="00A87265"/>
    <w:rsid w:val="00A8726A"/>
    <w:rsid w:val="00A9009D"/>
    <w:rsid w:val="00A90710"/>
    <w:rsid w:val="00A90D44"/>
    <w:rsid w:val="00A92092"/>
    <w:rsid w:val="00A92103"/>
    <w:rsid w:val="00A923BC"/>
    <w:rsid w:val="00A92E2E"/>
    <w:rsid w:val="00A930CC"/>
    <w:rsid w:val="00A9348A"/>
    <w:rsid w:val="00A9387D"/>
    <w:rsid w:val="00A93B7D"/>
    <w:rsid w:val="00A93D81"/>
    <w:rsid w:val="00A93DC1"/>
    <w:rsid w:val="00A942E9"/>
    <w:rsid w:val="00A94687"/>
    <w:rsid w:val="00A95D8C"/>
    <w:rsid w:val="00A96215"/>
    <w:rsid w:val="00A962C8"/>
    <w:rsid w:val="00A97C56"/>
    <w:rsid w:val="00AA198E"/>
    <w:rsid w:val="00AA2174"/>
    <w:rsid w:val="00AA24AB"/>
    <w:rsid w:val="00AA3016"/>
    <w:rsid w:val="00AA3165"/>
    <w:rsid w:val="00AA3291"/>
    <w:rsid w:val="00AA44AF"/>
    <w:rsid w:val="00AA5AE4"/>
    <w:rsid w:val="00AA72B3"/>
    <w:rsid w:val="00AA780E"/>
    <w:rsid w:val="00AA7CD8"/>
    <w:rsid w:val="00AB13DD"/>
    <w:rsid w:val="00AB13E8"/>
    <w:rsid w:val="00AB1847"/>
    <w:rsid w:val="00AB1B40"/>
    <w:rsid w:val="00AB22CB"/>
    <w:rsid w:val="00AB29CF"/>
    <w:rsid w:val="00AB2F56"/>
    <w:rsid w:val="00AB3114"/>
    <w:rsid w:val="00AB41BF"/>
    <w:rsid w:val="00AB46EB"/>
    <w:rsid w:val="00AB477B"/>
    <w:rsid w:val="00AB4F79"/>
    <w:rsid w:val="00AB65FF"/>
    <w:rsid w:val="00AB7590"/>
    <w:rsid w:val="00AB7E10"/>
    <w:rsid w:val="00AC05DC"/>
    <w:rsid w:val="00AC09BE"/>
    <w:rsid w:val="00AC0FC3"/>
    <w:rsid w:val="00AC10A8"/>
    <w:rsid w:val="00AC11D6"/>
    <w:rsid w:val="00AC1239"/>
    <w:rsid w:val="00AC1C22"/>
    <w:rsid w:val="00AC2664"/>
    <w:rsid w:val="00AC2B05"/>
    <w:rsid w:val="00AC2B8E"/>
    <w:rsid w:val="00AC2F63"/>
    <w:rsid w:val="00AC4ACB"/>
    <w:rsid w:val="00AC580B"/>
    <w:rsid w:val="00AC5B39"/>
    <w:rsid w:val="00AC60E2"/>
    <w:rsid w:val="00AC6201"/>
    <w:rsid w:val="00AC71DA"/>
    <w:rsid w:val="00AC758D"/>
    <w:rsid w:val="00AC7803"/>
    <w:rsid w:val="00AC7F21"/>
    <w:rsid w:val="00AC7FF3"/>
    <w:rsid w:val="00AD0359"/>
    <w:rsid w:val="00AD0C17"/>
    <w:rsid w:val="00AD1982"/>
    <w:rsid w:val="00AD23BF"/>
    <w:rsid w:val="00AD27C0"/>
    <w:rsid w:val="00AD2A7D"/>
    <w:rsid w:val="00AD2A80"/>
    <w:rsid w:val="00AD3836"/>
    <w:rsid w:val="00AD441A"/>
    <w:rsid w:val="00AD4DD0"/>
    <w:rsid w:val="00AD4E04"/>
    <w:rsid w:val="00AD4EB0"/>
    <w:rsid w:val="00AD5B83"/>
    <w:rsid w:val="00AD628F"/>
    <w:rsid w:val="00AD64F2"/>
    <w:rsid w:val="00AE0BEA"/>
    <w:rsid w:val="00AE0BF3"/>
    <w:rsid w:val="00AE0CFD"/>
    <w:rsid w:val="00AE1B59"/>
    <w:rsid w:val="00AE1B60"/>
    <w:rsid w:val="00AE1DCE"/>
    <w:rsid w:val="00AE26A3"/>
    <w:rsid w:val="00AE2745"/>
    <w:rsid w:val="00AE308C"/>
    <w:rsid w:val="00AE381F"/>
    <w:rsid w:val="00AE3FBB"/>
    <w:rsid w:val="00AE400A"/>
    <w:rsid w:val="00AE480E"/>
    <w:rsid w:val="00AE4D67"/>
    <w:rsid w:val="00AE4E12"/>
    <w:rsid w:val="00AE4FDE"/>
    <w:rsid w:val="00AE5060"/>
    <w:rsid w:val="00AE59FD"/>
    <w:rsid w:val="00AE618B"/>
    <w:rsid w:val="00AE64BB"/>
    <w:rsid w:val="00AE65D0"/>
    <w:rsid w:val="00AE6662"/>
    <w:rsid w:val="00AE73DF"/>
    <w:rsid w:val="00AE7508"/>
    <w:rsid w:val="00AE7AAF"/>
    <w:rsid w:val="00AE7F68"/>
    <w:rsid w:val="00AF0A04"/>
    <w:rsid w:val="00AF0A7D"/>
    <w:rsid w:val="00AF0C67"/>
    <w:rsid w:val="00AF26B1"/>
    <w:rsid w:val="00AF27B6"/>
    <w:rsid w:val="00AF2A62"/>
    <w:rsid w:val="00AF2FDE"/>
    <w:rsid w:val="00AF5403"/>
    <w:rsid w:val="00AF56D7"/>
    <w:rsid w:val="00AF574D"/>
    <w:rsid w:val="00AF57D4"/>
    <w:rsid w:val="00AF5FC5"/>
    <w:rsid w:val="00AF697F"/>
    <w:rsid w:val="00AF69FB"/>
    <w:rsid w:val="00AF766F"/>
    <w:rsid w:val="00AF7AD1"/>
    <w:rsid w:val="00AF7C9D"/>
    <w:rsid w:val="00B006B4"/>
    <w:rsid w:val="00B0097D"/>
    <w:rsid w:val="00B0215D"/>
    <w:rsid w:val="00B0261C"/>
    <w:rsid w:val="00B02695"/>
    <w:rsid w:val="00B02D5D"/>
    <w:rsid w:val="00B04CAC"/>
    <w:rsid w:val="00B05A92"/>
    <w:rsid w:val="00B05C36"/>
    <w:rsid w:val="00B067B7"/>
    <w:rsid w:val="00B06CA2"/>
    <w:rsid w:val="00B06F6F"/>
    <w:rsid w:val="00B07AD6"/>
    <w:rsid w:val="00B07C75"/>
    <w:rsid w:val="00B07EDD"/>
    <w:rsid w:val="00B10430"/>
    <w:rsid w:val="00B12310"/>
    <w:rsid w:val="00B14486"/>
    <w:rsid w:val="00B148DD"/>
    <w:rsid w:val="00B14FD4"/>
    <w:rsid w:val="00B153F4"/>
    <w:rsid w:val="00B1552D"/>
    <w:rsid w:val="00B15A22"/>
    <w:rsid w:val="00B15F71"/>
    <w:rsid w:val="00B164D0"/>
    <w:rsid w:val="00B16A83"/>
    <w:rsid w:val="00B16ABF"/>
    <w:rsid w:val="00B16D64"/>
    <w:rsid w:val="00B205B4"/>
    <w:rsid w:val="00B205F6"/>
    <w:rsid w:val="00B20AB3"/>
    <w:rsid w:val="00B215B0"/>
    <w:rsid w:val="00B21A24"/>
    <w:rsid w:val="00B21EA7"/>
    <w:rsid w:val="00B2280D"/>
    <w:rsid w:val="00B235A1"/>
    <w:rsid w:val="00B24590"/>
    <w:rsid w:val="00B24BE3"/>
    <w:rsid w:val="00B24C65"/>
    <w:rsid w:val="00B24C79"/>
    <w:rsid w:val="00B2572B"/>
    <w:rsid w:val="00B277EB"/>
    <w:rsid w:val="00B27D95"/>
    <w:rsid w:val="00B27DB4"/>
    <w:rsid w:val="00B30378"/>
    <w:rsid w:val="00B30818"/>
    <w:rsid w:val="00B30D9A"/>
    <w:rsid w:val="00B3255E"/>
    <w:rsid w:val="00B32598"/>
    <w:rsid w:val="00B32F6D"/>
    <w:rsid w:val="00B331C9"/>
    <w:rsid w:val="00B33A30"/>
    <w:rsid w:val="00B35BC2"/>
    <w:rsid w:val="00B36B7C"/>
    <w:rsid w:val="00B36D07"/>
    <w:rsid w:val="00B37A18"/>
    <w:rsid w:val="00B37AF1"/>
    <w:rsid w:val="00B37EA5"/>
    <w:rsid w:val="00B37F3F"/>
    <w:rsid w:val="00B404FE"/>
    <w:rsid w:val="00B41D78"/>
    <w:rsid w:val="00B41EA7"/>
    <w:rsid w:val="00B44AD4"/>
    <w:rsid w:val="00B44B35"/>
    <w:rsid w:val="00B44C97"/>
    <w:rsid w:val="00B44E90"/>
    <w:rsid w:val="00B454DD"/>
    <w:rsid w:val="00B46E24"/>
    <w:rsid w:val="00B46F76"/>
    <w:rsid w:val="00B475D7"/>
    <w:rsid w:val="00B47F95"/>
    <w:rsid w:val="00B51415"/>
    <w:rsid w:val="00B51A63"/>
    <w:rsid w:val="00B51C25"/>
    <w:rsid w:val="00B52A0D"/>
    <w:rsid w:val="00B5313B"/>
    <w:rsid w:val="00B5330C"/>
    <w:rsid w:val="00B53D61"/>
    <w:rsid w:val="00B54AC6"/>
    <w:rsid w:val="00B5553B"/>
    <w:rsid w:val="00B56404"/>
    <w:rsid w:val="00B569CE"/>
    <w:rsid w:val="00B56BC4"/>
    <w:rsid w:val="00B56C26"/>
    <w:rsid w:val="00B5719B"/>
    <w:rsid w:val="00B61579"/>
    <w:rsid w:val="00B6255B"/>
    <w:rsid w:val="00B63795"/>
    <w:rsid w:val="00B63A0E"/>
    <w:rsid w:val="00B63E7D"/>
    <w:rsid w:val="00B63EE2"/>
    <w:rsid w:val="00B65949"/>
    <w:rsid w:val="00B65F49"/>
    <w:rsid w:val="00B664E2"/>
    <w:rsid w:val="00B66682"/>
    <w:rsid w:val="00B67092"/>
    <w:rsid w:val="00B67E05"/>
    <w:rsid w:val="00B70EDB"/>
    <w:rsid w:val="00B71263"/>
    <w:rsid w:val="00B716BE"/>
    <w:rsid w:val="00B71A7A"/>
    <w:rsid w:val="00B71A99"/>
    <w:rsid w:val="00B71D3A"/>
    <w:rsid w:val="00B72106"/>
    <w:rsid w:val="00B72108"/>
    <w:rsid w:val="00B7235C"/>
    <w:rsid w:val="00B72608"/>
    <w:rsid w:val="00B72B57"/>
    <w:rsid w:val="00B73C8C"/>
    <w:rsid w:val="00B73FE9"/>
    <w:rsid w:val="00B7409E"/>
    <w:rsid w:val="00B750BB"/>
    <w:rsid w:val="00B76534"/>
    <w:rsid w:val="00B7657C"/>
    <w:rsid w:val="00B76FF6"/>
    <w:rsid w:val="00B7756A"/>
    <w:rsid w:val="00B77651"/>
    <w:rsid w:val="00B81EB6"/>
    <w:rsid w:val="00B834B6"/>
    <w:rsid w:val="00B859CB"/>
    <w:rsid w:val="00B85CFC"/>
    <w:rsid w:val="00B8749A"/>
    <w:rsid w:val="00B877AC"/>
    <w:rsid w:val="00B878A4"/>
    <w:rsid w:val="00B913FC"/>
    <w:rsid w:val="00B9160C"/>
    <w:rsid w:val="00B916F1"/>
    <w:rsid w:val="00B9218F"/>
    <w:rsid w:val="00B92683"/>
    <w:rsid w:val="00B92DF5"/>
    <w:rsid w:val="00B92E5C"/>
    <w:rsid w:val="00B935B9"/>
    <w:rsid w:val="00B93D01"/>
    <w:rsid w:val="00B941CF"/>
    <w:rsid w:val="00B94401"/>
    <w:rsid w:val="00B94494"/>
    <w:rsid w:val="00B952AE"/>
    <w:rsid w:val="00B95FA8"/>
    <w:rsid w:val="00B960DA"/>
    <w:rsid w:val="00B96A47"/>
    <w:rsid w:val="00B96C57"/>
    <w:rsid w:val="00B96D1B"/>
    <w:rsid w:val="00B976EE"/>
    <w:rsid w:val="00B97A63"/>
    <w:rsid w:val="00B97F8D"/>
    <w:rsid w:val="00BA13E0"/>
    <w:rsid w:val="00BA2118"/>
    <w:rsid w:val="00BA22D3"/>
    <w:rsid w:val="00BA2AC4"/>
    <w:rsid w:val="00BA2C7E"/>
    <w:rsid w:val="00BA33E3"/>
    <w:rsid w:val="00BA4B76"/>
    <w:rsid w:val="00BA5AC7"/>
    <w:rsid w:val="00BA5CBB"/>
    <w:rsid w:val="00BA5ECE"/>
    <w:rsid w:val="00BA68D2"/>
    <w:rsid w:val="00BB022B"/>
    <w:rsid w:val="00BB02EB"/>
    <w:rsid w:val="00BB05D0"/>
    <w:rsid w:val="00BB08E8"/>
    <w:rsid w:val="00BB1478"/>
    <w:rsid w:val="00BB1611"/>
    <w:rsid w:val="00BB1E28"/>
    <w:rsid w:val="00BB220D"/>
    <w:rsid w:val="00BB2AEA"/>
    <w:rsid w:val="00BB311D"/>
    <w:rsid w:val="00BB314E"/>
    <w:rsid w:val="00BB350F"/>
    <w:rsid w:val="00BB3D5C"/>
    <w:rsid w:val="00BB3E4D"/>
    <w:rsid w:val="00BB67AA"/>
    <w:rsid w:val="00BB724F"/>
    <w:rsid w:val="00BC0270"/>
    <w:rsid w:val="00BC038A"/>
    <w:rsid w:val="00BC1183"/>
    <w:rsid w:val="00BC1560"/>
    <w:rsid w:val="00BC1789"/>
    <w:rsid w:val="00BC1F70"/>
    <w:rsid w:val="00BC349C"/>
    <w:rsid w:val="00BC375E"/>
    <w:rsid w:val="00BC3C58"/>
    <w:rsid w:val="00BC4123"/>
    <w:rsid w:val="00BC4632"/>
    <w:rsid w:val="00BC4DF0"/>
    <w:rsid w:val="00BC4F0B"/>
    <w:rsid w:val="00BC587E"/>
    <w:rsid w:val="00BC5F68"/>
    <w:rsid w:val="00BC62C0"/>
    <w:rsid w:val="00BC6B75"/>
    <w:rsid w:val="00BC6C5F"/>
    <w:rsid w:val="00BD0447"/>
    <w:rsid w:val="00BD1587"/>
    <w:rsid w:val="00BD1F52"/>
    <w:rsid w:val="00BD25EA"/>
    <w:rsid w:val="00BD2724"/>
    <w:rsid w:val="00BD2F63"/>
    <w:rsid w:val="00BD32D1"/>
    <w:rsid w:val="00BD440E"/>
    <w:rsid w:val="00BD45FB"/>
    <w:rsid w:val="00BD5253"/>
    <w:rsid w:val="00BD5AFF"/>
    <w:rsid w:val="00BD5B4E"/>
    <w:rsid w:val="00BD5D1B"/>
    <w:rsid w:val="00BD5FF6"/>
    <w:rsid w:val="00BD6A75"/>
    <w:rsid w:val="00BD6B35"/>
    <w:rsid w:val="00BD7086"/>
    <w:rsid w:val="00BD7E4D"/>
    <w:rsid w:val="00BE035F"/>
    <w:rsid w:val="00BE11CC"/>
    <w:rsid w:val="00BE19A1"/>
    <w:rsid w:val="00BE19CE"/>
    <w:rsid w:val="00BE1FD2"/>
    <w:rsid w:val="00BE227B"/>
    <w:rsid w:val="00BE2687"/>
    <w:rsid w:val="00BE331F"/>
    <w:rsid w:val="00BE3DFD"/>
    <w:rsid w:val="00BE3E9F"/>
    <w:rsid w:val="00BE4797"/>
    <w:rsid w:val="00BE4B08"/>
    <w:rsid w:val="00BE5AD8"/>
    <w:rsid w:val="00BE67E4"/>
    <w:rsid w:val="00BE75DA"/>
    <w:rsid w:val="00BE7A6C"/>
    <w:rsid w:val="00BF0123"/>
    <w:rsid w:val="00BF02A1"/>
    <w:rsid w:val="00BF02F7"/>
    <w:rsid w:val="00BF1818"/>
    <w:rsid w:val="00BF1835"/>
    <w:rsid w:val="00BF242F"/>
    <w:rsid w:val="00BF2F90"/>
    <w:rsid w:val="00BF3EFF"/>
    <w:rsid w:val="00BF46C8"/>
    <w:rsid w:val="00BF4A1E"/>
    <w:rsid w:val="00BF54B0"/>
    <w:rsid w:val="00BF54EE"/>
    <w:rsid w:val="00BF5F3E"/>
    <w:rsid w:val="00BF6A0B"/>
    <w:rsid w:val="00BF6F76"/>
    <w:rsid w:val="00BF74FA"/>
    <w:rsid w:val="00C0053F"/>
    <w:rsid w:val="00C00648"/>
    <w:rsid w:val="00C00C33"/>
    <w:rsid w:val="00C0171D"/>
    <w:rsid w:val="00C02637"/>
    <w:rsid w:val="00C02687"/>
    <w:rsid w:val="00C05323"/>
    <w:rsid w:val="00C06174"/>
    <w:rsid w:val="00C06F0F"/>
    <w:rsid w:val="00C0763A"/>
    <w:rsid w:val="00C10940"/>
    <w:rsid w:val="00C1094C"/>
    <w:rsid w:val="00C11A0E"/>
    <w:rsid w:val="00C126B1"/>
    <w:rsid w:val="00C12C02"/>
    <w:rsid w:val="00C12D2E"/>
    <w:rsid w:val="00C13879"/>
    <w:rsid w:val="00C13DCC"/>
    <w:rsid w:val="00C15B07"/>
    <w:rsid w:val="00C1624F"/>
    <w:rsid w:val="00C1662D"/>
    <w:rsid w:val="00C17372"/>
    <w:rsid w:val="00C17B64"/>
    <w:rsid w:val="00C17C9F"/>
    <w:rsid w:val="00C17CBE"/>
    <w:rsid w:val="00C17D14"/>
    <w:rsid w:val="00C2051F"/>
    <w:rsid w:val="00C209C4"/>
    <w:rsid w:val="00C2171C"/>
    <w:rsid w:val="00C21862"/>
    <w:rsid w:val="00C23333"/>
    <w:rsid w:val="00C242C0"/>
    <w:rsid w:val="00C24F1C"/>
    <w:rsid w:val="00C2509D"/>
    <w:rsid w:val="00C250FF"/>
    <w:rsid w:val="00C253F9"/>
    <w:rsid w:val="00C256C5"/>
    <w:rsid w:val="00C26265"/>
    <w:rsid w:val="00C265E9"/>
    <w:rsid w:val="00C26954"/>
    <w:rsid w:val="00C269C9"/>
    <w:rsid w:val="00C26BCA"/>
    <w:rsid w:val="00C273D1"/>
    <w:rsid w:val="00C30210"/>
    <w:rsid w:val="00C3039F"/>
    <w:rsid w:val="00C305CE"/>
    <w:rsid w:val="00C30842"/>
    <w:rsid w:val="00C311A7"/>
    <w:rsid w:val="00C31A55"/>
    <w:rsid w:val="00C31FBD"/>
    <w:rsid w:val="00C321F3"/>
    <w:rsid w:val="00C33386"/>
    <w:rsid w:val="00C3346E"/>
    <w:rsid w:val="00C33712"/>
    <w:rsid w:val="00C33BD2"/>
    <w:rsid w:val="00C33CEB"/>
    <w:rsid w:val="00C355EA"/>
    <w:rsid w:val="00C3567D"/>
    <w:rsid w:val="00C35789"/>
    <w:rsid w:val="00C365BE"/>
    <w:rsid w:val="00C36CDD"/>
    <w:rsid w:val="00C373D8"/>
    <w:rsid w:val="00C37794"/>
    <w:rsid w:val="00C37D44"/>
    <w:rsid w:val="00C37E9B"/>
    <w:rsid w:val="00C402AF"/>
    <w:rsid w:val="00C4037E"/>
    <w:rsid w:val="00C40A9A"/>
    <w:rsid w:val="00C4117A"/>
    <w:rsid w:val="00C417A4"/>
    <w:rsid w:val="00C41FE2"/>
    <w:rsid w:val="00C420C8"/>
    <w:rsid w:val="00C42D8C"/>
    <w:rsid w:val="00C42EB5"/>
    <w:rsid w:val="00C435EA"/>
    <w:rsid w:val="00C43E61"/>
    <w:rsid w:val="00C4604F"/>
    <w:rsid w:val="00C46799"/>
    <w:rsid w:val="00C472E2"/>
    <w:rsid w:val="00C5054C"/>
    <w:rsid w:val="00C506A7"/>
    <w:rsid w:val="00C50763"/>
    <w:rsid w:val="00C50A78"/>
    <w:rsid w:val="00C50CB1"/>
    <w:rsid w:val="00C515CB"/>
    <w:rsid w:val="00C51624"/>
    <w:rsid w:val="00C51A75"/>
    <w:rsid w:val="00C52B0F"/>
    <w:rsid w:val="00C53061"/>
    <w:rsid w:val="00C53122"/>
    <w:rsid w:val="00C5368C"/>
    <w:rsid w:val="00C5421E"/>
    <w:rsid w:val="00C5479E"/>
    <w:rsid w:val="00C54FBF"/>
    <w:rsid w:val="00C564FD"/>
    <w:rsid w:val="00C57512"/>
    <w:rsid w:val="00C6048C"/>
    <w:rsid w:val="00C63139"/>
    <w:rsid w:val="00C636D5"/>
    <w:rsid w:val="00C640A9"/>
    <w:rsid w:val="00C64F6A"/>
    <w:rsid w:val="00C652F6"/>
    <w:rsid w:val="00C6532C"/>
    <w:rsid w:val="00C66459"/>
    <w:rsid w:val="00C676BB"/>
    <w:rsid w:val="00C70058"/>
    <w:rsid w:val="00C71AAB"/>
    <w:rsid w:val="00C71FD9"/>
    <w:rsid w:val="00C72124"/>
    <w:rsid w:val="00C724C0"/>
    <w:rsid w:val="00C72C83"/>
    <w:rsid w:val="00C73006"/>
    <w:rsid w:val="00C73090"/>
    <w:rsid w:val="00C734F0"/>
    <w:rsid w:val="00C74D1F"/>
    <w:rsid w:val="00C75A92"/>
    <w:rsid w:val="00C75BE0"/>
    <w:rsid w:val="00C76C6F"/>
    <w:rsid w:val="00C776FF"/>
    <w:rsid w:val="00C80036"/>
    <w:rsid w:val="00C80A33"/>
    <w:rsid w:val="00C81047"/>
    <w:rsid w:val="00C810A2"/>
    <w:rsid w:val="00C818D6"/>
    <w:rsid w:val="00C81C0C"/>
    <w:rsid w:val="00C844F5"/>
    <w:rsid w:val="00C84943"/>
    <w:rsid w:val="00C853FE"/>
    <w:rsid w:val="00C85B22"/>
    <w:rsid w:val="00C864AC"/>
    <w:rsid w:val="00C86B6D"/>
    <w:rsid w:val="00C86E50"/>
    <w:rsid w:val="00C86E9A"/>
    <w:rsid w:val="00C8707C"/>
    <w:rsid w:val="00C87557"/>
    <w:rsid w:val="00C87F0F"/>
    <w:rsid w:val="00C87F2B"/>
    <w:rsid w:val="00C907B3"/>
    <w:rsid w:val="00C90B2F"/>
    <w:rsid w:val="00C91328"/>
    <w:rsid w:val="00C921DA"/>
    <w:rsid w:val="00C92A97"/>
    <w:rsid w:val="00C92BBA"/>
    <w:rsid w:val="00C9313A"/>
    <w:rsid w:val="00C93A59"/>
    <w:rsid w:val="00C93B73"/>
    <w:rsid w:val="00C947E7"/>
    <w:rsid w:val="00C94C30"/>
    <w:rsid w:val="00C94CAE"/>
    <w:rsid w:val="00C957C3"/>
    <w:rsid w:val="00C95D8C"/>
    <w:rsid w:val="00C96AEC"/>
    <w:rsid w:val="00C96BF6"/>
    <w:rsid w:val="00C9754E"/>
    <w:rsid w:val="00CA00E9"/>
    <w:rsid w:val="00CA015C"/>
    <w:rsid w:val="00CA04E6"/>
    <w:rsid w:val="00CA0AC4"/>
    <w:rsid w:val="00CA13E8"/>
    <w:rsid w:val="00CA13FC"/>
    <w:rsid w:val="00CA1938"/>
    <w:rsid w:val="00CA2013"/>
    <w:rsid w:val="00CA3374"/>
    <w:rsid w:val="00CA3A5F"/>
    <w:rsid w:val="00CA412B"/>
    <w:rsid w:val="00CA5138"/>
    <w:rsid w:val="00CA5E02"/>
    <w:rsid w:val="00CA5E59"/>
    <w:rsid w:val="00CA722D"/>
    <w:rsid w:val="00CA77F3"/>
    <w:rsid w:val="00CA7801"/>
    <w:rsid w:val="00CB02D3"/>
    <w:rsid w:val="00CB0D04"/>
    <w:rsid w:val="00CB3BFA"/>
    <w:rsid w:val="00CB5497"/>
    <w:rsid w:val="00CB57F0"/>
    <w:rsid w:val="00CB5AE1"/>
    <w:rsid w:val="00CB5E4F"/>
    <w:rsid w:val="00CB7650"/>
    <w:rsid w:val="00CC0183"/>
    <w:rsid w:val="00CC01E5"/>
    <w:rsid w:val="00CC109A"/>
    <w:rsid w:val="00CC2193"/>
    <w:rsid w:val="00CC2234"/>
    <w:rsid w:val="00CC2B7E"/>
    <w:rsid w:val="00CC3013"/>
    <w:rsid w:val="00CC35D1"/>
    <w:rsid w:val="00CC3721"/>
    <w:rsid w:val="00CC3DF6"/>
    <w:rsid w:val="00CC5249"/>
    <w:rsid w:val="00CC5E3C"/>
    <w:rsid w:val="00CC7CA7"/>
    <w:rsid w:val="00CC7F8D"/>
    <w:rsid w:val="00CD09DE"/>
    <w:rsid w:val="00CD13E7"/>
    <w:rsid w:val="00CD3281"/>
    <w:rsid w:val="00CD3BEC"/>
    <w:rsid w:val="00CD4146"/>
    <w:rsid w:val="00CD41FF"/>
    <w:rsid w:val="00CD42AD"/>
    <w:rsid w:val="00CD44A2"/>
    <w:rsid w:val="00CD5F4B"/>
    <w:rsid w:val="00CD6807"/>
    <w:rsid w:val="00CD6DFE"/>
    <w:rsid w:val="00CD7921"/>
    <w:rsid w:val="00CE148A"/>
    <w:rsid w:val="00CE1CC4"/>
    <w:rsid w:val="00CE21E8"/>
    <w:rsid w:val="00CE2209"/>
    <w:rsid w:val="00CE29DD"/>
    <w:rsid w:val="00CE2D50"/>
    <w:rsid w:val="00CE379D"/>
    <w:rsid w:val="00CE39D3"/>
    <w:rsid w:val="00CE3FA5"/>
    <w:rsid w:val="00CE4909"/>
    <w:rsid w:val="00CE617E"/>
    <w:rsid w:val="00CE7053"/>
    <w:rsid w:val="00CE77C0"/>
    <w:rsid w:val="00CE7BD5"/>
    <w:rsid w:val="00CE7DFE"/>
    <w:rsid w:val="00CF012C"/>
    <w:rsid w:val="00CF034A"/>
    <w:rsid w:val="00CF2152"/>
    <w:rsid w:val="00CF3214"/>
    <w:rsid w:val="00CF34D3"/>
    <w:rsid w:val="00CF34D9"/>
    <w:rsid w:val="00CF39F4"/>
    <w:rsid w:val="00CF3F82"/>
    <w:rsid w:val="00CF4D4E"/>
    <w:rsid w:val="00CF532B"/>
    <w:rsid w:val="00CF5497"/>
    <w:rsid w:val="00CF573D"/>
    <w:rsid w:val="00CF57E9"/>
    <w:rsid w:val="00CF5ACA"/>
    <w:rsid w:val="00CF700D"/>
    <w:rsid w:val="00CF7233"/>
    <w:rsid w:val="00D00C24"/>
    <w:rsid w:val="00D0119A"/>
    <w:rsid w:val="00D01627"/>
    <w:rsid w:val="00D01B63"/>
    <w:rsid w:val="00D0289D"/>
    <w:rsid w:val="00D02FEF"/>
    <w:rsid w:val="00D034E2"/>
    <w:rsid w:val="00D03FCB"/>
    <w:rsid w:val="00D044DD"/>
    <w:rsid w:val="00D045E7"/>
    <w:rsid w:val="00D046BC"/>
    <w:rsid w:val="00D04F75"/>
    <w:rsid w:val="00D0599C"/>
    <w:rsid w:val="00D059A2"/>
    <w:rsid w:val="00D05E8F"/>
    <w:rsid w:val="00D06056"/>
    <w:rsid w:val="00D07111"/>
    <w:rsid w:val="00D078C1"/>
    <w:rsid w:val="00D0796F"/>
    <w:rsid w:val="00D10DD0"/>
    <w:rsid w:val="00D10F53"/>
    <w:rsid w:val="00D111CA"/>
    <w:rsid w:val="00D1162F"/>
    <w:rsid w:val="00D117EE"/>
    <w:rsid w:val="00D11E6B"/>
    <w:rsid w:val="00D12D76"/>
    <w:rsid w:val="00D1305B"/>
    <w:rsid w:val="00D13686"/>
    <w:rsid w:val="00D1543B"/>
    <w:rsid w:val="00D15A0D"/>
    <w:rsid w:val="00D15BE0"/>
    <w:rsid w:val="00D15D62"/>
    <w:rsid w:val="00D20237"/>
    <w:rsid w:val="00D20C0D"/>
    <w:rsid w:val="00D22B09"/>
    <w:rsid w:val="00D22F46"/>
    <w:rsid w:val="00D234E6"/>
    <w:rsid w:val="00D23898"/>
    <w:rsid w:val="00D23AE0"/>
    <w:rsid w:val="00D23AF6"/>
    <w:rsid w:val="00D23E26"/>
    <w:rsid w:val="00D2508C"/>
    <w:rsid w:val="00D2564E"/>
    <w:rsid w:val="00D2593C"/>
    <w:rsid w:val="00D2618D"/>
    <w:rsid w:val="00D26A90"/>
    <w:rsid w:val="00D26C6B"/>
    <w:rsid w:val="00D27014"/>
    <w:rsid w:val="00D2722E"/>
    <w:rsid w:val="00D272E9"/>
    <w:rsid w:val="00D2735E"/>
    <w:rsid w:val="00D27AEA"/>
    <w:rsid w:val="00D300B9"/>
    <w:rsid w:val="00D30853"/>
    <w:rsid w:val="00D3105F"/>
    <w:rsid w:val="00D31E4C"/>
    <w:rsid w:val="00D3215B"/>
    <w:rsid w:val="00D32AA6"/>
    <w:rsid w:val="00D33070"/>
    <w:rsid w:val="00D33B2D"/>
    <w:rsid w:val="00D3420D"/>
    <w:rsid w:val="00D3488F"/>
    <w:rsid w:val="00D34E0D"/>
    <w:rsid w:val="00D357E8"/>
    <w:rsid w:val="00D36FEE"/>
    <w:rsid w:val="00D37405"/>
    <w:rsid w:val="00D37419"/>
    <w:rsid w:val="00D37E40"/>
    <w:rsid w:val="00D414EC"/>
    <w:rsid w:val="00D42097"/>
    <w:rsid w:val="00D42FF1"/>
    <w:rsid w:val="00D430E8"/>
    <w:rsid w:val="00D4564E"/>
    <w:rsid w:val="00D45CA1"/>
    <w:rsid w:val="00D46216"/>
    <w:rsid w:val="00D46301"/>
    <w:rsid w:val="00D471B9"/>
    <w:rsid w:val="00D47428"/>
    <w:rsid w:val="00D474C6"/>
    <w:rsid w:val="00D476D8"/>
    <w:rsid w:val="00D47D14"/>
    <w:rsid w:val="00D50211"/>
    <w:rsid w:val="00D5098B"/>
    <w:rsid w:val="00D511C5"/>
    <w:rsid w:val="00D51A1F"/>
    <w:rsid w:val="00D51EAB"/>
    <w:rsid w:val="00D5250C"/>
    <w:rsid w:val="00D52549"/>
    <w:rsid w:val="00D52C83"/>
    <w:rsid w:val="00D5333A"/>
    <w:rsid w:val="00D54298"/>
    <w:rsid w:val="00D544FE"/>
    <w:rsid w:val="00D54960"/>
    <w:rsid w:val="00D54B66"/>
    <w:rsid w:val="00D54FC7"/>
    <w:rsid w:val="00D54FCB"/>
    <w:rsid w:val="00D55132"/>
    <w:rsid w:val="00D55B3B"/>
    <w:rsid w:val="00D56380"/>
    <w:rsid w:val="00D56578"/>
    <w:rsid w:val="00D56700"/>
    <w:rsid w:val="00D602AC"/>
    <w:rsid w:val="00D6045E"/>
    <w:rsid w:val="00D606C8"/>
    <w:rsid w:val="00D61A3F"/>
    <w:rsid w:val="00D61CAC"/>
    <w:rsid w:val="00D623AE"/>
    <w:rsid w:val="00D62432"/>
    <w:rsid w:val="00D6373C"/>
    <w:rsid w:val="00D63FCF"/>
    <w:rsid w:val="00D64D29"/>
    <w:rsid w:val="00D64DFC"/>
    <w:rsid w:val="00D656A6"/>
    <w:rsid w:val="00D658F9"/>
    <w:rsid w:val="00D670A2"/>
    <w:rsid w:val="00D67349"/>
    <w:rsid w:val="00D675FB"/>
    <w:rsid w:val="00D7034F"/>
    <w:rsid w:val="00D70DEA"/>
    <w:rsid w:val="00D719DE"/>
    <w:rsid w:val="00D71C43"/>
    <w:rsid w:val="00D71D57"/>
    <w:rsid w:val="00D71E60"/>
    <w:rsid w:val="00D72771"/>
    <w:rsid w:val="00D73006"/>
    <w:rsid w:val="00D7337D"/>
    <w:rsid w:val="00D7364A"/>
    <w:rsid w:val="00D73D52"/>
    <w:rsid w:val="00D74043"/>
    <w:rsid w:val="00D74066"/>
    <w:rsid w:val="00D7446D"/>
    <w:rsid w:val="00D74A48"/>
    <w:rsid w:val="00D74E2A"/>
    <w:rsid w:val="00D75CA3"/>
    <w:rsid w:val="00D75F69"/>
    <w:rsid w:val="00D7623C"/>
    <w:rsid w:val="00D76A4A"/>
    <w:rsid w:val="00D77186"/>
    <w:rsid w:val="00D7730C"/>
    <w:rsid w:val="00D7755F"/>
    <w:rsid w:val="00D80432"/>
    <w:rsid w:val="00D804C3"/>
    <w:rsid w:val="00D81C79"/>
    <w:rsid w:val="00D81C9C"/>
    <w:rsid w:val="00D82796"/>
    <w:rsid w:val="00D829CC"/>
    <w:rsid w:val="00D82F34"/>
    <w:rsid w:val="00D830C2"/>
    <w:rsid w:val="00D84DA1"/>
    <w:rsid w:val="00D8510F"/>
    <w:rsid w:val="00D86626"/>
    <w:rsid w:val="00D867FA"/>
    <w:rsid w:val="00D87399"/>
    <w:rsid w:val="00D900C5"/>
    <w:rsid w:val="00D9098B"/>
    <w:rsid w:val="00D90A3C"/>
    <w:rsid w:val="00D91003"/>
    <w:rsid w:val="00D910D4"/>
    <w:rsid w:val="00D91296"/>
    <w:rsid w:val="00D912C2"/>
    <w:rsid w:val="00D91D00"/>
    <w:rsid w:val="00D928A3"/>
    <w:rsid w:val="00D92ACC"/>
    <w:rsid w:val="00D92BA7"/>
    <w:rsid w:val="00D93117"/>
    <w:rsid w:val="00D9376B"/>
    <w:rsid w:val="00D95129"/>
    <w:rsid w:val="00D955F0"/>
    <w:rsid w:val="00D95D08"/>
    <w:rsid w:val="00D95ECE"/>
    <w:rsid w:val="00D96B66"/>
    <w:rsid w:val="00D97094"/>
    <w:rsid w:val="00D979F1"/>
    <w:rsid w:val="00D97EC7"/>
    <w:rsid w:val="00DA0684"/>
    <w:rsid w:val="00DA133D"/>
    <w:rsid w:val="00DA134D"/>
    <w:rsid w:val="00DA1484"/>
    <w:rsid w:val="00DA2919"/>
    <w:rsid w:val="00DA29F3"/>
    <w:rsid w:val="00DA2B01"/>
    <w:rsid w:val="00DA3658"/>
    <w:rsid w:val="00DA6887"/>
    <w:rsid w:val="00DB14A4"/>
    <w:rsid w:val="00DB1563"/>
    <w:rsid w:val="00DB1629"/>
    <w:rsid w:val="00DB2A87"/>
    <w:rsid w:val="00DB2EEC"/>
    <w:rsid w:val="00DB3284"/>
    <w:rsid w:val="00DB331F"/>
    <w:rsid w:val="00DB3344"/>
    <w:rsid w:val="00DB3BA9"/>
    <w:rsid w:val="00DB5EF0"/>
    <w:rsid w:val="00DB6B49"/>
    <w:rsid w:val="00DB6BA8"/>
    <w:rsid w:val="00DB7125"/>
    <w:rsid w:val="00DC03C2"/>
    <w:rsid w:val="00DC05D4"/>
    <w:rsid w:val="00DC1C25"/>
    <w:rsid w:val="00DC3055"/>
    <w:rsid w:val="00DC349B"/>
    <w:rsid w:val="00DC3823"/>
    <w:rsid w:val="00DC3A18"/>
    <w:rsid w:val="00DC3C46"/>
    <w:rsid w:val="00DC3D9D"/>
    <w:rsid w:val="00DC3F9D"/>
    <w:rsid w:val="00DC42F8"/>
    <w:rsid w:val="00DC50B7"/>
    <w:rsid w:val="00DC5113"/>
    <w:rsid w:val="00DC655D"/>
    <w:rsid w:val="00DC7D17"/>
    <w:rsid w:val="00DD14E6"/>
    <w:rsid w:val="00DD17E6"/>
    <w:rsid w:val="00DD1F85"/>
    <w:rsid w:val="00DD22E6"/>
    <w:rsid w:val="00DD2ABE"/>
    <w:rsid w:val="00DD2F4A"/>
    <w:rsid w:val="00DD3047"/>
    <w:rsid w:val="00DD3587"/>
    <w:rsid w:val="00DD3984"/>
    <w:rsid w:val="00DD4042"/>
    <w:rsid w:val="00DD5419"/>
    <w:rsid w:val="00DD5DD6"/>
    <w:rsid w:val="00DD6C36"/>
    <w:rsid w:val="00DD6E09"/>
    <w:rsid w:val="00DD7225"/>
    <w:rsid w:val="00DD7C51"/>
    <w:rsid w:val="00DD7F1C"/>
    <w:rsid w:val="00DE2209"/>
    <w:rsid w:val="00DE28CA"/>
    <w:rsid w:val="00DE2A03"/>
    <w:rsid w:val="00DE2E88"/>
    <w:rsid w:val="00DE3446"/>
    <w:rsid w:val="00DE354B"/>
    <w:rsid w:val="00DE3704"/>
    <w:rsid w:val="00DE39A4"/>
    <w:rsid w:val="00DE4077"/>
    <w:rsid w:val="00DE4792"/>
    <w:rsid w:val="00DE4923"/>
    <w:rsid w:val="00DE5AA4"/>
    <w:rsid w:val="00DE628F"/>
    <w:rsid w:val="00DE6A3E"/>
    <w:rsid w:val="00DE7AE6"/>
    <w:rsid w:val="00DF03EC"/>
    <w:rsid w:val="00DF050D"/>
    <w:rsid w:val="00DF0959"/>
    <w:rsid w:val="00DF10BB"/>
    <w:rsid w:val="00DF198C"/>
    <w:rsid w:val="00DF1F95"/>
    <w:rsid w:val="00DF1F98"/>
    <w:rsid w:val="00DF26BF"/>
    <w:rsid w:val="00DF30CE"/>
    <w:rsid w:val="00DF31EF"/>
    <w:rsid w:val="00DF3313"/>
    <w:rsid w:val="00DF3B1C"/>
    <w:rsid w:val="00DF40FD"/>
    <w:rsid w:val="00DF7419"/>
    <w:rsid w:val="00DF77EA"/>
    <w:rsid w:val="00DF7EA0"/>
    <w:rsid w:val="00E0064A"/>
    <w:rsid w:val="00E00A74"/>
    <w:rsid w:val="00E00C94"/>
    <w:rsid w:val="00E018EC"/>
    <w:rsid w:val="00E0192F"/>
    <w:rsid w:val="00E03847"/>
    <w:rsid w:val="00E0386E"/>
    <w:rsid w:val="00E03FCC"/>
    <w:rsid w:val="00E0477C"/>
    <w:rsid w:val="00E055FB"/>
    <w:rsid w:val="00E062B9"/>
    <w:rsid w:val="00E06C63"/>
    <w:rsid w:val="00E06EB8"/>
    <w:rsid w:val="00E071DA"/>
    <w:rsid w:val="00E10C17"/>
    <w:rsid w:val="00E1120A"/>
    <w:rsid w:val="00E119A4"/>
    <w:rsid w:val="00E11EF5"/>
    <w:rsid w:val="00E1290D"/>
    <w:rsid w:val="00E129AE"/>
    <w:rsid w:val="00E13344"/>
    <w:rsid w:val="00E14E9D"/>
    <w:rsid w:val="00E150B5"/>
    <w:rsid w:val="00E1601D"/>
    <w:rsid w:val="00E167BB"/>
    <w:rsid w:val="00E175E7"/>
    <w:rsid w:val="00E17EC7"/>
    <w:rsid w:val="00E208E9"/>
    <w:rsid w:val="00E21148"/>
    <w:rsid w:val="00E22DCC"/>
    <w:rsid w:val="00E23E9C"/>
    <w:rsid w:val="00E242A8"/>
    <w:rsid w:val="00E2603C"/>
    <w:rsid w:val="00E26443"/>
    <w:rsid w:val="00E267DE"/>
    <w:rsid w:val="00E26F3B"/>
    <w:rsid w:val="00E27EBA"/>
    <w:rsid w:val="00E30482"/>
    <w:rsid w:val="00E30781"/>
    <w:rsid w:val="00E30A58"/>
    <w:rsid w:val="00E30B39"/>
    <w:rsid w:val="00E32778"/>
    <w:rsid w:val="00E32A22"/>
    <w:rsid w:val="00E33651"/>
    <w:rsid w:val="00E3365A"/>
    <w:rsid w:val="00E33B84"/>
    <w:rsid w:val="00E34CFE"/>
    <w:rsid w:val="00E36143"/>
    <w:rsid w:val="00E366C4"/>
    <w:rsid w:val="00E367D9"/>
    <w:rsid w:val="00E36C75"/>
    <w:rsid w:val="00E37453"/>
    <w:rsid w:val="00E374C7"/>
    <w:rsid w:val="00E37982"/>
    <w:rsid w:val="00E37CFC"/>
    <w:rsid w:val="00E37D69"/>
    <w:rsid w:val="00E40050"/>
    <w:rsid w:val="00E40259"/>
    <w:rsid w:val="00E40A77"/>
    <w:rsid w:val="00E40DC5"/>
    <w:rsid w:val="00E41778"/>
    <w:rsid w:val="00E41D42"/>
    <w:rsid w:val="00E42642"/>
    <w:rsid w:val="00E42A50"/>
    <w:rsid w:val="00E43464"/>
    <w:rsid w:val="00E43894"/>
    <w:rsid w:val="00E43FAA"/>
    <w:rsid w:val="00E44ED1"/>
    <w:rsid w:val="00E4510E"/>
    <w:rsid w:val="00E458C0"/>
    <w:rsid w:val="00E45B9F"/>
    <w:rsid w:val="00E45BCA"/>
    <w:rsid w:val="00E4783C"/>
    <w:rsid w:val="00E47A2E"/>
    <w:rsid w:val="00E47DA7"/>
    <w:rsid w:val="00E5175A"/>
    <w:rsid w:val="00E5192A"/>
    <w:rsid w:val="00E526C0"/>
    <w:rsid w:val="00E535E0"/>
    <w:rsid w:val="00E53B53"/>
    <w:rsid w:val="00E54738"/>
    <w:rsid w:val="00E5498E"/>
    <w:rsid w:val="00E54C85"/>
    <w:rsid w:val="00E556CB"/>
    <w:rsid w:val="00E55C7F"/>
    <w:rsid w:val="00E55F20"/>
    <w:rsid w:val="00E5666D"/>
    <w:rsid w:val="00E56DEC"/>
    <w:rsid w:val="00E57304"/>
    <w:rsid w:val="00E575C0"/>
    <w:rsid w:val="00E5790A"/>
    <w:rsid w:val="00E603D7"/>
    <w:rsid w:val="00E6119B"/>
    <w:rsid w:val="00E619A5"/>
    <w:rsid w:val="00E642C4"/>
    <w:rsid w:val="00E65313"/>
    <w:rsid w:val="00E66318"/>
    <w:rsid w:val="00E66392"/>
    <w:rsid w:val="00E66C3B"/>
    <w:rsid w:val="00E6721D"/>
    <w:rsid w:val="00E675EB"/>
    <w:rsid w:val="00E7007A"/>
    <w:rsid w:val="00E70106"/>
    <w:rsid w:val="00E70623"/>
    <w:rsid w:val="00E70EBC"/>
    <w:rsid w:val="00E71BF4"/>
    <w:rsid w:val="00E71FE3"/>
    <w:rsid w:val="00E72D7E"/>
    <w:rsid w:val="00E73285"/>
    <w:rsid w:val="00E7356F"/>
    <w:rsid w:val="00E73D0C"/>
    <w:rsid w:val="00E7426A"/>
    <w:rsid w:val="00E74D18"/>
    <w:rsid w:val="00E74DA2"/>
    <w:rsid w:val="00E75B00"/>
    <w:rsid w:val="00E76012"/>
    <w:rsid w:val="00E76302"/>
    <w:rsid w:val="00E76AF4"/>
    <w:rsid w:val="00E76F53"/>
    <w:rsid w:val="00E77990"/>
    <w:rsid w:val="00E810C2"/>
    <w:rsid w:val="00E819A5"/>
    <w:rsid w:val="00E8286F"/>
    <w:rsid w:val="00E82A8C"/>
    <w:rsid w:val="00E83739"/>
    <w:rsid w:val="00E83CE6"/>
    <w:rsid w:val="00E841D8"/>
    <w:rsid w:val="00E84916"/>
    <w:rsid w:val="00E84CE4"/>
    <w:rsid w:val="00E84F7B"/>
    <w:rsid w:val="00E8523E"/>
    <w:rsid w:val="00E85D58"/>
    <w:rsid w:val="00E862B2"/>
    <w:rsid w:val="00E86429"/>
    <w:rsid w:val="00E8773B"/>
    <w:rsid w:val="00E90EA9"/>
    <w:rsid w:val="00E91A45"/>
    <w:rsid w:val="00E92000"/>
    <w:rsid w:val="00E927A8"/>
    <w:rsid w:val="00E929FD"/>
    <w:rsid w:val="00E93BD9"/>
    <w:rsid w:val="00E94296"/>
    <w:rsid w:val="00E9433F"/>
    <w:rsid w:val="00E947C0"/>
    <w:rsid w:val="00E94C04"/>
    <w:rsid w:val="00E95DE6"/>
    <w:rsid w:val="00E961C2"/>
    <w:rsid w:val="00E967E3"/>
    <w:rsid w:val="00E96CC5"/>
    <w:rsid w:val="00E96CD8"/>
    <w:rsid w:val="00E9747A"/>
    <w:rsid w:val="00E97DB2"/>
    <w:rsid w:val="00EA0578"/>
    <w:rsid w:val="00EA0FEF"/>
    <w:rsid w:val="00EA120E"/>
    <w:rsid w:val="00EA16C5"/>
    <w:rsid w:val="00EA2D4A"/>
    <w:rsid w:val="00EA4458"/>
    <w:rsid w:val="00EA4C88"/>
    <w:rsid w:val="00EA589C"/>
    <w:rsid w:val="00EA58AA"/>
    <w:rsid w:val="00EA5E35"/>
    <w:rsid w:val="00EA74D1"/>
    <w:rsid w:val="00EA7BA7"/>
    <w:rsid w:val="00EB1619"/>
    <w:rsid w:val="00EB26BA"/>
    <w:rsid w:val="00EB2909"/>
    <w:rsid w:val="00EB2ABF"/>
    <w:rsid w:val="00EB44F1"/>
    <w:rsid w:val="00EB4712"/>
    <w:rsid w:val="00EB49E2"/>
    <w:rsid w:val="00EB5EA2"/>
    <w:rsid w:val="00EB61B8"/>
    <w:rsid w:val="00EB7AE0"/>
    <w:rsid w:val="00EC0127"/>
    <w:rsid w:val="00EC01AF"/>
    <w:rsid w:val="00EC04E1"/>
    <w:rsid w:val="00EC06E4"/>
    <w:rsid w:val="00EC0F89"/>
    <w:rsid w:val="00EC1BED"/>
    <w:rsid w:val="00EC3D78"/>
    <w:rsid w:val="00EC462A"/>
    <w:rsid w:val="00EC4D0E"/>
    <w:rsid w:val="00EC4E22"/>
    <w:rsid w:val="00EC55D9"/>
    <w:rsid w:val="00EC5602"/>
    <w:rsid w:val="00EC6053"/>
    <w:rsid w:val="00EC6630"/>
    <w:rsid w:val="00EC66F8"/>
    <w:rsid w:val="00EC677E"/>
    <w:rsid w:val="00EC6A6B"/>
    <w:rsid w:val="00EC76C0"/>
    <w:rsid w:val="00ED07A1"/>
    <w:rsid w:val="00ED0B4A"/>
    <w:rsid w:val="00ED123C"/>
    <w:rsid w:val="00ED1F5B"/>
    <w:rsid w:val="00ED2788"/>
    <w:rsid w:val="00ED3240"/>
    <w:rsid w:val="00ED3392"/>
    <w:rsid w:val="00ED4D6A"/>
    <w:rsid w:val="00ED56C4"/>
    <w:rsid w:val="00ED5CC8"/>
    <w:rsid w:val="00ED5D40"/>
    <w:rsid w:val="00ED633B"/>
    <w:rsid w:val="00ED6658"/>
    <w:rsid w:val="00ED6ACF"/>
    <w:rsid w:val="00ED6D00"/>
    <w:rsid w:val="00ED7393"/>
    <w:rsid w:val="00ED7FC1"/>
    <w:rsid w:val="00EE0C4E"/>
    <w:rsid w:val="00EE0E5E"/>
    <w:rsid w:val="00EE15C9"/>
    <w:rsid w:val="00EE17A4"/>
    <w:rsid w:val="00EE36C9"/>
    <w:rsid w:val="00EE3C2C"/>
    <w:rsid w:val="00EE409A"/>
    <w:rsid w:val="00EE5BEE"/>
    <w:rsid w:val="00EE62FB"/>
    <w:rsid w:val="00EE6914"/>
    <w:rsid w:val="00EE7463"/>
    <w:rsid w:val="00EE7702"/>
    <w:rsid w:val="00EE789A"/>
    <w:rsid w:val="00EF1252"/>
    <w:rsid w:val="00EF12DA"/>
    <w:rsid w:val="00EF12EB"/>
    <w:rsid w:val="00EF26C0"/>
    <w:rsid w:val="00EF2864"/>
    <w:rsid w:val="00EF2C28"/>
    <w:rsid w:val="00EF31E9"/>
    <w:rsid w:val="00EF486D"/>
    <w:rsid w:val="00EF5903"/>
    <w:rsid w:val="00EF5A18"/>
    <w:rsid w:val="00EF604C"/>
    <w:rsid w:val="00EF608B"/>
    <w:rsid w:val="00EF6C7F"/>
    <w:rsid w:val="00EF7768"/>
    <w:rsid w:val="00EF790F"/>
    <w:rsid w:val="00F00631"/>
    <w:rsid w:val="00F00736"/>
    <w:rsid w:val="00F01587"/>
    <w:rsid w:val="00F025F7"/>
    <w:rsid w:val="00F04ED7"/>
    <w:rsid w:val="00F06972"/>
    <w:rsid w:val="00F07362"/>
    <w:rsid w:val="00F07D26"/>
    <w:rsid w:val="00F107A8"/>
    <w:rsid w:val="00F10FEE"/>
    <w:rsid w:val="00F110BF"/>
    <w:rsid w:val="00F11603"/>
    <w:rsid w:val="00F11819"/>
    <w:rsid w:val="00F11D77"/>
    <w:rsid w:val="00F123E8"/>
    <w:rsid w:val="00F132E2"/>
    <w:rsid w:val="00F13A03"/>
    <w:rsid w:val="00F13C97"/>
    <w:rsid w:val="00F14A04"/>
    <w:rsid w:val="00F14FBA"/>
    <w:rsid w:val="00F15968"/>
    <w:rsid w:val="00F1626F"/>
    <w:rsid w:val="00F16C43"/>
    <w:rsid w:val="00F1701E"/>
    <w:rsid w:val="00F17075"/>
    <w:rsid w:val="00F174FD"/>
    <w:rsid w:val="00F200EB"/>
    <w:rsid w:val="00F20187"/>
    <w:rsid w:val="00F20596"/>
    <w:rsid w:val="00F208FD"/>
    <w:rsid w:val="00F232B5"/>
    <w:rsid w:val="00F245ED"/>
    <w:rsid w:val="00F26215"/>
    <w:rsid w:val="00F27725"/>
    <w:rsid w:val="00F326F2"/>
    <w:rsid w:val="00F339A0"/>
    <w:rsid w:val="00F3435E"/>
    <w:rsid w:val="00F34766"/>
    <w:rsid w:val="00F347F2"/>
    <w:rsid w:val="00F3560E"/>
    <w:rsid w:val="00F35D54"/>
    <w:rsid w:val="00F35DF3"/>
    <w:rsid w:val="00F362E6"/>
    <w:rsid w:val="00F3742E"/>
    <w:rsid w:val="00F3788B"/>
    <w:rsid w:val="00F37B30"/>
    <w:rsid w:val="00F37B73"/>
    <w:rsid w:val="00F40918"/>
    <w:rsid w:val="00F409A8"/>
    <w:rsid w:val="00F40A27"/>
    <w:rsid w:val="00F41812"/>
    <w:rsid w:val="00F42361"/>
    <w:rsid w:val="00F42390"/>
    <w:rsid w:val="00F42FFE"/>
    <w:rsid w:val="00F4339E"/>
    <w:rsid w:val="00F43CC2"/>
    <w:rsid w:val="00F43ECA"/>
    <w:rsid w:val="00F4410A"/>
    <w:rsid w:val="00F444D7"/>
    <w:rsid w:val="00F44CFD"/>
    <w:rsid w:val="00F45279"/>
    <w:rsid w:val="00F45346"/>
    <w:rsid w:val="00F45506"/>
    <w:rsid w:val="00F45545"/>
    <w:rsid w:val="00F45645"/>
    <w:rsid w:val="00F45662"/>
    <w:rsid w:val="00F46992"/>
    <w:rsid w:val="00F47513"/>
    <w:rsid w:val="00F5055F"/>
    <w:rsid w:val="00F50A75"/>
    <w:rsid w:val="00F50BD2"/>
    <w:rsid w:val="00F51855"/>
    <w:rsid w:val="00F52C0B"/>
    <w:rsid w:val="00F535CC"/>
    <w:rsid w:val="00F53B2D"/>
    <w:rsid w:val="00F53C4F"/>
    <w:rsid w:val="00F55006"/>
    <w:rsid w:val="00F55482"/>
    <w:rsid w:val="00F558BD"/>
    <w:rsid w:val="00F56040"/>
    <w:rsid w:val="00F56147"/>
    <w:rsid w:val="00F566D3"/>
    <w:rsid w:val="00F5676D"/>
    <w:rsid w:val="00F57C3B"/>
    <w:rsid w:val="00F602A3"/>
    <w:rsid w:val="00F60F18"/>
    <w:rsid w:val="00F61025"/>
    <w:rsid w:val="00F62250"/>
    <w:rsid w:val="00F6238F"/>
    <w:rsid w:val="00F6246D"/>
    <w:rsid w:val="00F62868"/>
    <w:rsid w:val="00F63D44"/>
    <w:rsid w:val="00F63FA7"/>
    <w:rsid w:val="00F64E3B"/>
    <w:rsid w:val="00F652C8"/>
    <w:rsid w:val="00F655AC"/>
    <w:rsid w:val="00F65D6E"/>
    <w:rsid w:val="00F65EE7"/>
    <w:rsid w:val="00F6619B"/>
    <w:rsid w:val="00F6621C"/>
    <w:rsid w:val="00F6688D"/>
    <w:rsid w:val="00F66F44"/>
    <w:rsid w:val="00F70C85"/>
    <w:rsid w:val="00F7175E"/>
    <w:rsid w:val="00F72E74"/>
    <w:rsid w:val="00F73024"/>
    <w:rsid w:val="00F7463D"/>
    <w:rsid w:val="00F748A2"/>
    <w:rsid w:val="00F7591D"/>
    <w:rsid w:val="00F75AB5"/>
    <w:rsid w:val="00F75CA7"/>
    <w:rsid w:val="00F8028D"/>
    <w:rsid w:val="00F81AD0"/>
    <w:rsid w:val="00F81BAC"/>
    <w:rsid w:val="00F81BD6"/>
    <w:rsid w:val="00F83B6A"/>
    <w:rsid w:val="00F842C5"/>
    <w:rsid w:val="00F853A1"/>
    <w:rsid w:val="00F857FC"/>
    <w:rsid w:val="00F85CCD"/>
    <w:rsid w:val="00F860B9"/>
    <w:rsid w:val="00F8655E"/>
    <w:rsid w:val="00F867A9"/>
    <w:rsid w:val="00F87477"/>
    <w:rsid w:val="00F903F2"/>
    <w:rsid w:val="00F922B9"/>
    <w:rsid w:val="00F92CC4"/>
    <w:rsid w:val="00F93B26"/>
    <w:rsid w:val="00F93FCF"/>
    <w:rsid w:val="00F940B7"/>
    <w:rsid w:val="00F94136"/>
    <w:rsid w:val="00F949AE"/>
    <w:rsid w:val="00F9548E"/>
    <w:rsid w:val="00F95764"/>
    <w:rsid w:val="00F96884"/>
    <w:rsid w:val="00F96E8D"/>
    <w:rsid w:val="00F9716F"/>
    <w:rsid w:val="00F9785C"/>
    <w:rsid w:val="00F97B26"/>
    <w:rsid w:val="00FA0059"/>
    <w:rsid w:val="00FA098D"/>
    <w:rsid w:val="00FA2122"/>
    <w:rsid w:val="00FA244A"/>
    <w:rsid w:val="00FA3D4B"/>
    <w:rsid w:val="00FA54B7"/>
    <w:rsid w:val="00FA59D0"/>
    <w:rsid w:val="00FA62C7"/>
    <w:rsid w:val="00FA6C5F"/>
    <w:rsid w:val="00FB06D8"/>
    <w:rsid w:val="00FB0E51"/>
    <w:rsid w:val="00FB1ED8"/>
    <w:rsid w:val="00FB21C7"/>
    <w:rsid w:val="00FB2747"/>
    <w:rsid w:val="00FB29D9"/>
    <w:rsid w:val="00FB3413"/>
    <w:rsid w:val="00FB3FE6"/>
    <w:rsid w:val="00FB434C"/>
    <w:rsid w:val="00FB51DE"/>
    <w:rsid w:val="00FB5613"/>
    <w:rsid w:val="00FB5CCA"/>
    <w:rsid w:val="00FB60BC"/>
    <w:rsid w:val="00FB7892"/>
    <w:rsid w:val="00FC0061"/>
    <w:rsid w:val="00FC204E"/>
    <w:rsid w:val="00FC2314"/>
    <w:rsid w:val="00FC2429"/>
    <w:rsid w:val="00FC2442"/>
    <w:rsid w:val="00FC26E3"/>
    <w:rsid w:val="00FC306F"/>
    <w:rsid w:val="00FC395D"/>
    <w:rsid w:val="00FC3A48"/>
    <w:rsid w:val="00FC3DC0"/>
    <w:rsid w:val="00FC3E93"/>
    <w:rsid w:val="00FC41F5"/>
    <w:rsid w:val="00FC4747"/>
    <w:rsid w:val="00FC5B44"/>
    <w:rsid w:val="00FC69D6"/>
    <w:rsid w:val="00FC7DF4"/>
    <w:rsid w:val="00FD0F9C"/>
    <w:rsid w:val="00FD1B2E"/>
    <w:rsid w:val="00FD1D9C"/>
    <w:rsid w:val="00FD2069"/>
    <w:rsid w:val="00FD23C9"/>
    <w:rsid w:val="00FD3349"/>
    <w:rsid w:val="00FD422B"/>
    <w:rsid w:val="00FD4365"/>
    <w:rsid w:val="00FD47B4"/>
    <w:rsid w:val="00FD4B1C"/>
    <w:rsid w:val="00FD4F7D"/>
    <w:rsid w:val="00FD591F"/>
    <w:rsid w:val="00FD5A43"/>
    <w:rsid w:val="00FD6BD2"/>
    <w:rsid w:val="00FD6BEA"/>
    <w:rsid w:val="00FD7BF1"/>
    <w:rsid w:val="00FD7E19"/>
    <w:rsid w:val="00FE0345"/>
    <w:rsid w:val="00FE1097"/>
    <w:rsid w:val="00FE13A5"/>
    <w:rsid w:val="00FE1BA9"/>
    <w:rsid w:val="00FE1E50"/>
    <w:rsid w:val="00FE2492"/>
    <w:rsid w:val="00FE2DBC"/>
    <w:rsid w:val="00FE3A4B"/>
    <w:rsid w:val="00FE4246"/>
    <w:rsid w:val="00FE458A"/>
    <w:rsid w:val="00FE534B"/>
    <w:rsid w:val="00FE5395"/>
    <w:rsid w:val="00FE5A19"/>
    <w:rsid w:val="00FE5AED"/>
    <w:rsid w:val="00FE663F"/>
    <w:rsid w:val="00FE73F6"/>
    <w:rsid w:val="00FE7589"/>
    <w:rsid w:val="00FE7941"/>
    <w:rsid w:val="00FE79B6"/>
    <w:rsid w:val="00FF1448"/>
    <w:rsid w:val="00FF4185"/>
    <w:rsid w:val="00FF45C4"/>
    <w:rsid w:val="00FF4D91"/>
    <w:rsid w:val="00FF4FA2"/>
    <w:rsid w:val="00FF5662"/>
    <w:rsid w:val="00FF5751"/>
    <w:rsid w:val="00FF64D8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73A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4CF"/>
    <w:rPr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1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F3E7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"/>
    <w:rsid w:val="0097184A"/>
    <w:rPr>
      <w:rFonts w:ascii="Arial" w:hAnsi="Arial" w:cs="Arial"/>
      <w:b/>
      <w:bCs/>
      <w:kern w:val="32"/>
      <w:sz w:val="32"/>
      <w:szCs w:val="32"/>
    </w:rPr>
  </w:style>
  <w:style w:type="paragraph" w:customStyle="1" w:styleId="pkt">
    <w:name w:val="pkt"/>
    <w:basedOn w:val="Normalny"/>
    <w:link w:val="pktZnak"/>
    <w:uiPriority w:val="9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97184A"/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2"/>
      <w:szCs w:val="20"/>
    </w:rPr>
  </w:style>
  <w:style w:type="paragraph" w:styleId="Tekstpodstawowy">
    <w:name w:val="Body Text"/>
    <w:aliases w:val="Tekst podstawow.(F2),(F2),A Body Text"/>
    <w:basedOn w:val="Normalny"/>
    <w:link w:val="TekstpodstawowyZnak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Tekst podstawow.(F2) Znak,(F2) Znak,A Body Text Znak"/>
    <w:link w:val="Tekstpodstawowy"/>
    <w:rsid w:val="00EE36C9"/>
    <w:rPr>
      <w:rFonts w:ascii="Arial" w:hAnsi="Arial"/>
      <w:b/>
      <w:sz w:val="22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53B53"/>
    <w:rPr>
      <w:sz w:val="16"/>
      <w:szCs w:val="16"/>
      <w:lang w:val="pl-PL" w:eastAsia="pl-PL" w:bidi="ar-SA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96801"/>
    <w:rPr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5D0EBE"/>
    <w:rPr>
      <w:rFonts w:ascii="Tahoma" w:hAnsi="Tahoma"/>
    </w:rPr>
  </w:style>
  <w:style w:type="paragraph" w:styleId="Zwykytekst">
    <w:name w:val="Plain Text"/>
    <w:basedOn w:val="Normalny"/>
    <w:link w:val="ZwykytekstZnak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D618E"/>
    <w:rPr>
      <w:rFonts w:ascii="Courier New" w:hAnsi="Courier New" w:cs="Courier New"/>
    </w:rPr>
  </w:style>
  <w:style w:type="paragraph" w:customStyle="1" w:styleId="wypunkt">
    <w:name w:val="wypunkt"/>
    <w:basedOn w:val="Normalny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Pr>
      <w:sz w:val="16"/>
    </w:rPr>
  </w:style>
  <w:style w:type="paragraph" w:styleId="Tekstkomentarza">
    <w:name w:val="annotation text"/>
    <w:basedOn w:val="Normalny"/>
    <w:link w:val="TekstkomentarzaZnak"/>
    <w:uiPriority w:val="99"/>
    <w:rPr>
      <w:rFonts w:ascii="Tahoma" w:hAnsi="Tahoma"/>
      <w:sz w:val="20"/>
      <w:szCs w:val="20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character" w:styleId="Odwoanieprzypisudolnego">
    <w:name w:val="footnote reference"/>
    <w:uiPriority w:val="99"/>
    <w:semiHidden/>
    <w:rPr>
      <w:sz w:val="20"/>
      <w:vertAlign w:val="superscript"/>
    </w:rPr>
  </w:style>
  <w:style w:type="character" w:styleId="Numerstrony">
    <w:name w:val="page number"/>
    <w:basedOn w:val="Domylnaczcionkaakapitu"/>
  </w:style>
  <w:style w:type="paragraph" w:customStyle="1" w:styleId="ustp">
    <w:name w:val="ustęp"/>
    <w:basedOn w:val="Normalny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pPr>
      <w:jc w:val="right"/>
    </w:pPr>
    <w:rPr>
      <w:b/>
      <w:bCs/>
      <w:i/>
      <w:iCs/>
    </w:rPr>
  </w:style>
  <w:style w:type="paragraph" w:customStyle="1" w:styleId="ust1art">
    <w:name w:val="ust1 art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punktowana">
    <w:name w:val="List Bullet"/>
    <w:basedOn w:val="Normalny"/>
    <w:autoRedefine/>
    <w:pPr>
      <w:numPr>
        <w:numId w:val="3"/>
      </w:numPr>
    </w:pPr>
  </w:style>
  <w:style w:type="paragraph" w:styleId="Listapunktowana2">
    <w:name w:val="List Bullet 2"/>
    <w:basedOn w:val="Normalny"/>
    <w:autoRedefine/>
    <w:pPr>
      <w:numPr>
        <w:numId w:val="4"/>
      </w:numPr>
    </w:pPr>
  </w:style>
  <w:style w:type="paragraph" w:styleId="Listapunktowana3">
    <w:name w:val="List Bullet 3"/>
    <w:basedOn w:val="Normalny"/>
    <w:autoRedefine/>
    <w:pPr>
      <w:numPr>
        <w:numId w:val="5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6A337B"/>
  </w:style>
  <w:style w:type="table" w:styleId="Tabela-Siatka">
    <w:name w:val="Table Grid"/>
    <w:basedOn w:val="Standardowy"/>
    <w:uiPriority w:val="59"/>
    <w:rsid w:val="00AF5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A2062A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A03850"/>
  </w:style>
  <w:style w:type="paragraph" w:customStyle="1" w:styleId="Default">
    <w:name w:val="Default"/>
    <w:rsid w:val="00E603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66F44"/>
    <w:pPr>
      <w:ind w:left="708"/>
    </w:pPr>
  </w:style>
  <w:style w:type="character" w:customStyle="1" w:styleId="apple-style-span">
    <w:name w:val="apple-style-span"/>
    <w:basedOn w:val="Domylnaczcionkaakapitu"/>
    <w:rsid w:val="00320EE3"/>
  </w:style>
  <w:style w:type="paragraph" w:customStyle="1" w:styleId="Tekstpodstawowy21">
    <w:name w:val="Tekst podstawowy 21"/>
    <w:basedOn w:val="Normalny"/>
    <w:rsid w:val="007E46AB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D044DD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044DD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D044DD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024F97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024F97"/>
    <w:rPr>
      <w:rFonts w:ascii="Arial" w:hAnsi="Arial"/>
      <w:color w:val="auto"/>
    </w:rPr>
  </w:style>
  <w:style w:type="paragraph" w:customStyle="1" w:styleId="arimr">
    <w:name w:val="arimr"/>
    <w:basedOn w:val="Normalny"/>
    <w:rsid w:val="00065FC4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5B762A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F64E3B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F64E3B"/>
    <w:rPr>
      <w:rFonts w:ascii="Arial" w:hAnsi="Arial" w:cs="Arial"/>
      <w:b/>
      <w:bCs/>
      <w:sz w:val="22"/>
      <w:szCs w:val="24"/>
      <w:lang w:val="pl-PL" w:eastAsia="pl-PL" w:bidi="ar-SA"/>
    </w:rPr>
  </w:style>
  <w:style w:type="paragraph" w:styleId="Tekstprzypisukocowego">
    <w:name w:val="endnote text"/>
    <w:basedOn w:val="Normalny"/>
    <w:semiHidden/>
    <w:rsid w:val="00B63795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paragraph" w:customStyle="1" w:styleId="paragraf">
    <w:name w:val="paragraf"/>
    <w:basedOn w:val="Normalny"/>
    <w:rsid w:val="00B63795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B63795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B63795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5D0EBE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6C10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97184A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97184A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97184A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97184A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97184A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D90A3C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90A3C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C37E9B"/>
    <w:rPr>
      <w:sz w:val="24"/>
      <w:szCs w:val="24"/>
    </w:rPr>
  </w:style>
  <w:style w:type="paragraph" w:customStyle="1" w:styleId="Tekstpodstawowy210">
    <w:name w:val="Tekst podstawowy 21"/>
    <w:basedOn w:val="Normalny"/>
    <w:rsid w:val="00EC5602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5B749B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character" w:customStyle="1" w:styleId="StopkaZnak">
    <w:name w:val="Stopka Znak"/>
    <w:link w:val="Stopka"/>
    <w:uiPriority w:val="99"/>
    <w:rsid w:val="00DC3C46"/>
    <w:rPr>
      <w:rFonts w:ascii="Tahoma" w:hAnsi="Tahoma"/>
    </w:rPr>
  </w:style>
  <w:style w:type="paragraph" w:customStyle="1" w:styleId="Zawartotabeli">
    <w:name w:val="Zawartość tabeli"/>
    <w:basedOn w:val="Normalny"/>
    <w:rsid w:val="007D6931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7D6931"/>
    <w:rPr>
      <w:rFonts w:ascii="Arial Unicode MS" w:eastAsia="Arial Unicode MS" w:cs="Arial Unicode MS"/>
      <w:sz w:val="18"/>
      <w:szCs w:val="18"/>
    </w:rPr>
  </w:style>
  <w:style w:type="character" w:customStyle="1" w:styleId="TekstkomentarzaZnak">
    <w:name w:val="Tekst komentarza Znak"/>
    <w:link w:val="Tekstkomentarza"/>
    <w:uiPriority w:val="99"/>
    <w:rsid w:val="007D6931"/>
    <w:rPr>
      <w:rFonts w:ascii="Tahoma" w:hAnsi="Tahoma"/>
    </w:rPr>
  </w:style>
  <w:style w:type="paragraph" w:customStyle="1" w:styleId="wylicz">
    <w:name w:val="wylicz"/>
    <w:basedOn w:val="Normalny"/>
    <w:rsid w:val="00375C9B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375C9B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375C9B"/>
    <w:rPr>
      <w:rFonts w:eastAsia="SimSun"/>
      <w:sz w:val="24"/>
      <w:szCs w:val="24"/>
      <w:lang w:eastAsia="zh-CN"/>
    </w:rPr>
  </w:style>
  <w:style w:type="paragraph" w:customStyle="1" w:styleId="Standard">
    <w:name w:val="Standard"/>
    <w:uiPriority w:val="99"/>
    <w:rsid w:val="00375C9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4E7633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4E7633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5024B3"/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5024B3"/>
    <w:rPr>
      <w:rFonts w:ascii="Arial" w:hAnsi="Arial"/>
    </w:rPr>
  </w:style>
  <w:style w:type="character" w:customStyle="1" w:styleId="TematkomentarzaZnak">
    <w:name w:val="Temat komentarza Znak"/>
    <w:link w:val="Tematkomentarza"/>
    <w:uiPriority w:val="99"/>
    <w:semiHidden/>
    <w:rsid w:val="005024B3"/>
    <w:rPr>
      <w:b/>
      <w:bCs/>
    </w:rPr>
  </w:style>
  <w:style w:type="character" w:customStyle="1" w:styleId="Nagwek2Znak1">
    <w:name w:val="Nagłówek 2 Znak1"/>
    <w:link w:val="Nagwek2"/>
    <w:rsid w:val="00067964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link w:val="Tekstpodstawowywcity"/>
    <w:rsid w:val="00067964"/>
    <w:rPr>
      <w:sz w:val="24"/>
      <w:szCs w:val="24"/>
    </w:rPr>
  </w:style>
  <w:style w:type="character" w:customStyle="1" w:styleId="apple-converted-space">
    <w:name w:val="apple-converted-space"/>
    <w:rsid w:val="000F598A"/>
  </w:style>
  <w:style w:type="character" w:customStyle="1" w:styleId="Nagwek2Znak">
    <w:name w:val="Nagłówek 2 Znak"/>
    <w:uiPriority w:val="9"/>
    <w:rsid w:val="000F598A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uiPriority w:val="99"/>
    <w:qFormat/>
    <w:rsid w:val="009F3E72"/>
    <w:rPr>
      <w:rFonts w:cs="Times New Roman"/>
      <w:i/>
      <w:iCs/>
    </w:rPr>
  </w:style>
  <w:style w:type="character" w:customStyle="1" w:styleId="Nagwek9Znak">
    <w:name w:val="Nagłówek 9 Znak"/>
    <w:link w:val="Nagwek9"/>
    <w:semiHidden/>
    <w:rsid w:val="009F3E72"/>
    <w:rPr>
      <w:rFonts w:ascii="Cambria" w:eastAsia="Times New Roman" w:hAnsi="Cambria" w:cs="Times New Roman"/>
      <w:sz w:val="22"/>
      <w:szCs w:val="22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AC60E2"/>
    <w:rPr>
      <w:sz w:val="24"/>
      <w:szCs w:val="24"/>
    </w:rPr>
  </w:style>
  <w:style w:type="character" w:styleId="UyteHipercze">
    <w:name w:val="FollowedHyperlink"/>
    <w:basedOn w:val="Domylnaczcionkaakapitu"/>
    <w:rsid w:val="00887F6C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7358DF"/>
    <w:rPr>
      <w:b/>
      <w:bCs/>
    </w:rPr>
  </w:style>
  <w:style w:type="character" w:styleId="Odwoanieprzypisukocowego">
    <w:name w:val="endnote reference"/>
    <w:basedOn w:val="Domylnaczcionkaakapitu"/>
    <w:rsid w:val="00AC1C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4CF"/>
    <w:rPr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1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F3E7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"/>
    <w:rsid w:val="0097184A"/>
    <w:rPr>
      <w:rFonts w:ascii="Arial" w:hAnsi="Arial" w:cs="Arial"/>
      <w:b/>
      <w:bCs/>
      <w:kern w:val="32"/>
      <w:sz w:val="32"/>
      <w:szCs w:val="32"/>
    </w:rPr>
  </w:style>
  <w:style w:type="paragraph" w:customStyle="1" w:styleId="pkt">
    <w:name w:val="pkt"/>
    <w:basedOn w:val="Normalny"/>
    <w:link w:val="pktZnak"/>
    <w:uiPriority w:val="9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97184A"/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2"/>
      <w:szCs w:val="20"/>
    </w:rPr>
  </w:style>
  <w:style w:type="paragraph" w:styleId="Tekstpodstawowy">
    <w:name w:val="Body Text"/>
    <w:aliases w:val="Tekst podstawow.(F2),(F2),A Body Text"/>
    <w:basedOn w:val="Normalny"/>
    <w:link w:val="TekstpodstawowyZnak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Tekst podstawow.(F2) Znak,(F2) Znak,A Body Text Znak"/>
    <w:link w:val="Tekstpodstawowy"/>
    <w:rsid w:val="00EE36C9"/>
    <w:rPr>
      <w:rFonts w:ascii="Arial" w:hAnsi="Arial"/>
      <w:b/>
      <w:sz w:val="22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53B53"/>
    <w:rPr>
      <w:sz w:val="16"/>
      <w:szCs w:val="16"/>
      <w:lang w:val="pl-PL" w:eastAsia="pl-PL" w:bidi="ar-SA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96801"/>
    <w:rPr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5D0EBE"/>
    <w:rPr>
      <w:rFonts w:ascii="Tahoma" w:hAnsi="Tahoma"/>
    </w:rPr>
  </w:style>
  <w:style w:type="paragraph" w:styleId="Zwykytekst">
    <w:name w:val="Plain Text"/>
    <w:basedOn w:val="Normalny"/>
    <w:link w:val="ZwykytekstZnak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D618E"/>
    <w:rPr>
      <w:rFonts w:ascii="Courier New" w:hAnsi="Courier New" w:cs="Courier New"/>
    </w:rPr>
  </w:style>
  <w:style w:type="paragraph" w:customStyle="1" w:styleId="wypunkt">
    <w:name w:val="wypunkt"/>
    <w:basedOn w:val="Normalny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Pr>
      <w:sz w:val="16"/>
    </w:rPr>
  </w:style>
  <w:style w:type="paragraph" w:styleId="Tekstkomentarza">
    <w:name w:val="annotation text"/>
    <w:basedOn w:val="Normalny"/>
    <w:link w:val="TekstkomentarzaZnak"/>
    <w:uiPriority w:val="99"/>
    <w:rPr>
      <w:rFonts w:ascii="Tahoma" w:hAnsi="Tahoma"/>
      <w:sz w:val="20"/>
      <w:szCs w:val="20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character" w:styleId="Odwoanieprzypisudolnego">
    <w:name w:val="footnote reference"/>
    <w:uiPriority w:val="99"/>
    <w:semiHidden/>
    <w:rPr>
      <w:sz w:val="20"/>
      <w:vertAlign w:val="superscript"/>
    </w:rPr>
  </w:style>
  <w:style w:type="character" w:styleId="Numerstrony">
    <w:name w:val="page number"/>
    <w:basedOn w:val="Domylnaczcionkaakapitu"/>
  </w:style>
  <w:style w:type="paragraph" w:customStyle="1" w:styleId="ustp">
    <w:name w:val="ustęp"/>
    <w:basedOn w:val="Normalny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pPr>
      <w:jc w:val="right"/>
    </w:pPr>
    <w:rPr>
      <w:b/>
      <w:bCs/>
      <w:i/>
      <w:iCs/>
    </w:rPr>
  </w:style>
  <w:style w:type="paragraph" w:customStyle="1" w:styleId="ust1art">
    <w:name w:val="ust1 art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punktowana">
    <w:name w:val="List Bullet"/>
    <w:basedOn w:val="Normalny"/>
    <w:autoRedefine/>
    <w:pPr>
      <w:numPr>
        <w:numId w:val="3"/>
      </w:numPr>
    </w:pPr>
  </w:style>
  <w:style w:type="paragraph" w:styleId="Listapunktowana2">
    <w:name w:val="List Bullet 2"/>
    <w:basedOn w:val="Normalny"/>
    <w:autoRedefine/>
    <w:pPr>
      <w:numPr>
        <w:numId w:val="4"/>
      </w:numPr>
    </w:pPr>
  </w:style>
  <w:style w:type="paragraph" w:styleId="Listapunktowana3">
    <w:name w:val="List Bullet 3"/>
    <w:basedOn w:val="Normalny"/>
    <w:autoRedefine/>
    <w:pPr>
      <w:numPr>
        <w:numId w:val="5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6A337B"/>
  </w:style>
  <w:style w:type="table" w:styleId="Tabela-Siatka">
    <w:name w:val="Table Grid"/>
    <w:basedOn w:val="Standardowy"/>
    <w:uiPriority w:val="59"/>
    <w:rsid w:val="00AF5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A2062A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A03850"/>
  </w:style>
  <w:style w:type="paragraph" w:customStyle="1" w:styleId="Default">
    <w:name w:val="Default"/>
    <w:rsid w:val="00E603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66F44"/>
    <w:pPr>
      <w:ind w:left="708"/>
    </w:pPr>
  </w:style>
  <w:style w:type="character" w:customStyle="1" w:styleId="apple-style-span">
    <w:name w:val="apple-style-span"/>
    <w:basedOn w:val="Domylnaczcionkaakapitu"/>
    <w:rsid w:val="00320EE3"/>
  </w:style>
  <w:style w:type="paragraph" w:customStyle="1" w:styleId="Tekstpodstawowy21">
    <w:name w:val="Tekst podstawowy 21"/>
    <w:basedOn w:val="Normalny"/>
    <w:rsid w:val="007E46AB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D044DD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044DD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D044DD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024F97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024F97"/>
    <w:rPr>
      <w:rFonts w:ascii="Arial" w:hAnsi="Arial"/>
      <w:color w:val="auto"/>
    </w:rPr>
  </w:style>
  <w:style w:type="paragraph" w:customStyle="1" w:styleId="arimr">
    <w:name w:val="arimr"/>
    <w:basedOn w:val="Normalny"/>
    <w:rsid w:val="00065FC4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5B762A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F64E3B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F64E3B"/>
    <w:rPr>
      <w:rFonts w:ascii="Arial" w:hAnsi="Arial" w:cs="Arial"/>
      <w:b/>
      <w:bCs/>
      <w:sz w:val="22"/>
      <w:szCs w:val="24"/>
      <w:lang w:val="pl-PL" w:eastAsia="pl-PL" w:bidi="ar-SA"/>
    </w:rPr>
  </w:style>
  <w:style w:type="paragraph" w:styleId="Tekstprzypisukocowego">
    <w:name w:val="endnote text"/>
    <w:basedOn w:val="Normalny"/>
    <w:semiHidden/>
    <w:rsid w:val="00B63795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paragraph" w:customStyle="1" w:styleId="paragraf">
    <w:name w:val="paragraf"/>
    <w:basedOn w:val="Normalny"/>
    <w:rsid w:val="00B63795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B63795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B63795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5D0EBE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6C10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97184A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97184A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97184A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97184A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97184A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D90A3C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90A3C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C37E9B"/>
    <w:rPr>
      <w:sz w:val="24"/>
      <w:szCs w:val="24"/>
    </w:rPr>
  </w:style>
  <w:style w:type="paragraph" w:customStyle="1" w:styleId="Tekstpodstawowy210">
    <w:name w:val="Tekst podstawowy 21"/>
    <w:basedOn w:val="Normalny"/>
    <w:rsid w:val="00EC5602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5B749B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character" w:customStyle="1" w:styleId="StopkaZnak">
    <w:name w:val="Stopka Znak"/>
    <w:link w:val="Stopka"/>
    <w:uiPriority w:val="99"/>
    <w:rsid w:val="00DC3C46"/>
    <w:rPr>
      <w:rFonts w:ascii="Tahoma" w:hAnsi="Tahoma"/>
    </w:rPr>
  </w:style>
  <w:style w:type="paragraph" w:customStyle="1" w:styleId="Zawartotabeli">
    <w:name w:val="Zawartość tabeli"/>
    <w:basedOn w:val="Normalny"/>
    <w:rsid w:val="007D6931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7D6931"/>
    <w:rPr>
      <w:rFonts w:ascii="Arial Unicode MS" w:eastAsia="Arial Unicode MS" w:cs="Arial Unicode MS"/>
      <w:sz w:val="18"/>
      <w:szCs w:val="18"/>
    </w:rPr>
  </w:style>
  <w:style w:type="character" w:customStyle="1" w:styleId="TekstkomentarzaZnak">
    <w:name w:val="Tekst komentarza Znak"/>
    <w:link w:val="Tekstkomentarza"/>
    <w:uiPriority w:val="99"/>
    <w:rsid w:val="007D6931"/>
    <w:rPr>
      <w:rFonts w:ascii="Tahoma" w:hAnsi="Tahoma"/>
    </w:rPr>
  </w:style>
  <w:style w:type="paragraph" w:customStyle="1" w:styleId="wylicz">
    <w:name w:val="wylicz"/>
    <w:basedOn w:val="Normalny"/>
    <w:rsid w:val="00375C9B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375C9B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375C9B"/>
    <w:rPr>
      <w:rFonts w:eastAsia="SimSun"/>
      <w:sz w:val="24"/>
      <w:szCs w:val="24"/>
      <w:lang w:eastAsia="zh-CN"/>
    </w:rPr>
  </w:style>
  <w:style w:type="paragraph" w:customStyle="1" w:styleId="Standard">
    <w:name w:val="Standard"/>
    <w:uiPriority w:val="99"/>
    <w:rsid w:val="00375C9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4E7633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4E7633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5024B3"/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5024B3"/>
    <w:rPr>
      <w:rFonts w:ascii="Arial" w:hAnsi="Arial"/>
    </w:rPr>
  </w:style>
  <w:style w:type="character" w:customStyle="1" w:styleId="TematkomentarzaZnak">
    <w:name w:val="Temat komentarza Znak"/>
    <w:link w:val="Tematkomentarza"/>
    <w:uiPriority w:val="99"/>
    <w:semiHidden/>
    <w:rsid w:val="005024B3"/>
    <w:rPr>
      <w:b/>
      <w:bCs/>
    </w:rPr>
  </w:style>
  <w:style w:type="character" w:customStyle="1" w:styleId="Nagwek2Znak1">
    <w:name w:val="Nagłówek 2 Znak1"/>
    <w:link w:val="Nagwek2"/>
    <w:rsid w:val="00067964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link w:val="Tekstpodstawowywcity"/>
    <w:rsid w:val="00067964"/>
    <w:rPr>
      <w:sz w:val="24"/>
      <w:szCs w:val="24"/>
    </w:rPr>
  </w:style>
  <w:style w:type="character" w:customStyle="1" w:styleId="apple-converted-space">
    <w:name w:val="apple-converted-space"/>
    <w:rsid w:val="000F598A"/>
  </w:style>
  <w:style w:type="character" w:customStyle="1" w:styleId="Nagwek2Znak">
    <w:name w:val="Nagłówek 2 Znak"/>
    <w:uiPriority w:val="9"/>
    <w:rsid w:val="000F598A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uiPriority w:val="99"/>
    <w:qFormat/>
    <w:rsid w:val="009F3E72"/>
    <w:rPr>
      <w:rFonts w:cs="Times New Roman"/>
      <w:i/>
      <w:iCs/>
    </w:rPr>
  </w:style>
  <w:style w:type="character" w:customStyle="1" w:styleId="Nagwek9Znak">
    <w:name w:val="Nagłówek 9 Znak"/>
    <w:link w:val="Nagwek9"/>
    <w:semiHidden/>
    <w:rsid w:val="009F3E72"/>
    <w:rPr>
      <w:rFonts w:ascii="Cambria" w:eastAsia="Times New Roman" w:hAnsi="Cambria" w:cs="Times New Roman"/>
      <w:sz w:val="22"/>
      <w:szCs w:val="22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AC60E2"/>
    <w:rPr>
      <w:sz w:val="24"/>
      <w:szCs w:val="24"/>
    </w:rPr>
  </w:style>
  <w:style w:type="character" w:styleId="UyteHipercze">
    <w:name w:val="FollowedHyperlink"/>
    <w:basedOn w:val="Domylnaczcionkaakapitu"/>
    <w:rsid w:val="00887F6C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7358DF"/>
    <w:rPr>
      <w:b/>
      <w:bCs/>
    </w:rPr>
  </w:style>
  <w:style w:type="character" w:styleId="Odwoanieprzypisukocowego">
    <w:name w:val="endnote reference"/>
    <w:basedOn w:val="Domylnaczcionkaakapitu"/>
    <w:rsid w:val="00AC1C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na.jaworska@ore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638F3-ECDE-4753-B677-573B7974B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</Company>
  <LinksUpToDate>false</LinksUpToDate>
  <CharactersWithSpaces>3885</CharactersWithSpaces>
  <SharedDoc>false</SharedDoc>
  <HLinks>
    <vt:vector size="24" baseType="variant">
      <vt:variant>
        <vt:i4>2818104</vt:i4>
      </vt:variant>
      <vt:variant>
        <vt:i4>9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/hipertekst/17074707_art%2891%29_1?pit=2016-02-08</vt:lpwstr>
      </vt:variant>
      <vt:variant>
        <vt:i4>6619260</vt:i4>
      </vt:variant>
      <vt:variant>
        <vt:i4>6</vt:i4>
      </vt:variant>
      <vt:variant>
        <vt:i4>0</vt:i4>
      </vt:variant>
      <vt:variant>
        <vt:i4>5</vt:i4>
      </vt:variant>
      <vt:variant>
        <vt:lpwstr>http://www.bip.koweziu.edu.pl/</vt:lpwstr>
      </vt:variant>
      <vt:variant>
        <vt:lpwstr/>
      </vt:variant>
      <vt:variant>
        <vt:i4>6619260</vt:i4>
      </vt:variant>
      <vt:variant>
        <vt:i4>3</vt:i4>
      </vt:variant>
      <vt:variant>
        <vt:i4>0</vt:i4>
      </vt:variant>
      <vt:variant>
        <vt:i4>5</vt:i4>
      </vt:variant>
      <vt:variant>
        <vt:lpwstr>http://www.bip.koweziu.edu.pl/</vt:lpwstr>
      </vt:variant>
      <vt:variant>
        <vt:lpwstr/>
      </vt:variant>
      <vt:variant>
        <vt:i4>7602204</vt:i4>
      </vt:variant>
      <vt:variant>
        <vt:i4>0</vt:i4>
      </vt:variant>
      <vt:variant>
        <vt:i4>0</vt:i4>
      </vt:variant>
      <vt:variant>
        <vt:i4>5</vt:i4>
      </vt:variant>
      <vt:variant>
        <vt:lpwstr>mailto:przetargi@koweziu.edu.pl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ppp</dc:creator>
  <cp:lastModifiedBy>Anna Jaworska</cp:lastModifiedBy>
  <cp:revision>30</cp:revision>
  <cp:lastPrinted>2016-05-31T05:33:00Z</cp:lastPrinted>
  <dcterms:created xsi:type="dcterms:W3CDTF">2016-10-12T12:28:00Z</dcterms:created>
  <dcterms:modified xsi:type="dcterms:W3CDTF">2018-02-05T08:14:00Z</dcterms:modified>
</cp:coreProperties>
</file>