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2858" w14:textId="37B91FB7" w:rsidR="00FE6517" w:rsidRPr="00FE6517" w:rsidRDefault="00A25953" w:rsidP="00FE6517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C1FCE">
        <w:rPr>
          <w:rFonts w:asciiTheme="minorHAnsi" w:hAnsiTheme="minorHAnsi" w:cs="Arial"/>
          <w:b/>
          <w:bCs/>
          <w:sz w:val="22"/>
          <w:szCs w:val="22"/>
        </w:rPr>
        <w:t xml:space="preserve">Niniejsze szacowanie ceny ma na celu wyłącznie rozpoznanie rynku i uzyskanie wiedzy nt. kosztów </w:t>
      </w:r>
      <w:r w:rsidR="00545B8D" w:rsidRPr="00545B8D">
        <w:rPr>
          <w:rFonts w:asciiTheme="minorHAnsi" w:hAnsiTheme="minorHAnsi" w:cs="Arial"/>
          <w:b/>
          <w:bCs/>
          <w:sz w:val="22"/>
          <w:szCs w:val="22"/>
        </w:rPr>
        <w:t>moderowania</w:t>
      </w:r>
      <w:r w:rsidR="00545B8D" w:rsidRPr="00545B8D">
        <w:rPr>
          <w:rFonts w:asciiTheme="minorHAnsi" w:hAnsiTheme="minorHAnsi" w:cs="Tahoma"/>
          <w:b/>
          <w:sz w:val="22"/>
          <w:szCs w:val="22"/>
        </w:rPr>
        <w:t xml:space="preserve"> spotkań partnerów społecznych 12 BZPS dotyczących opracowania rekomendacji do planów i programów nauczania oraz moderowania konsultacyjnych seminariów branżowych dotyczących wypracowania ścieżek rozwoju zawodowego dla zawodów w 12 branżach</w:t>
      </w:r>
      <w:r w:rsidR="00545B8D" w:rsidRPr="00545B8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D1064">
        <w:rPr>
          <w:rFonts w:asciiTheme="minorHAnsi" w:hAnsiTheme="minorHAnsi" w:cs="Arial"/>
          <w:b/>
          <w:bCs/>
          <w:i/>
          <w:sz w:val="22"/>
          <w:szCs w:val="22"/>
        </w:rPr>
        <w:t>(lista za</w:t>
      </w:r>
      <w:r w:rsidR="00115CB6">
        <w:rPr>
          <w:rFonts w:asciiTheme="minorHAnsi" w:hAnsiTheme="minorHAnsi" w:cs="Arial"/>
          <w:b/>
          <w:bCs/>
          <w:i/>
          <w:sz w:val="22"/>
          <w:szCs w:val="22"/>
        </w:rPr>
        <w:t>wodów znajduje się w załączniku</w:t>
      </w:r>
      <w:r w:rsidR="006D1064">
        <w:rPr>
          <w:rFonts w:asciiTheme="minorHAnsi" w:hAnsiTheme="minorHAnsi" w:cs="Arial"/>
          <w:b/>
          <w:bCs/>
          <w:i/>
          <w:sz w:val="22"/>
          <w:szCs w:val="22"/>
        </w:rPr>
        <w:t>).</w:t>
      </w:r>
      <w:r w:rsidR="00FE6517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="00FE6517" w:rsidRPr="00FE6517">
        <w:rPr>
          <w:rFonts w:asciiTheme="minorHAnsi" w:hAnsiTheme="minorHAnsi" w:cs="Arial"/>
          <w:b/>
          <w:bCs/>
          <w:sz w:val="22"/>
          <w:szCs w:val="22"/>
        </w:rPr>
        <w:t>Projekt „Partnerstwo na rzecz k</w:t>
      </w:r>
      <w:r w:rsidR="00F347E4">
        <w:rPr>
          <w:rFonts w:asciiTheme="minorHAnsi" w:hAnsiTheme="minorHAnsi" w:cs="Arial"/>
          <w:b/>
          <w:bCs/>
          <w:sz w:val="22"/>
          <w:szCs w:val="22"/>
        </w:rPr>
        <w:t>ształcenia zawodowego” (Etap</w:t>
      </w:r>
      <w:r w:rsidR="00F26536">
        <w:rPr>
          <w:rFonts w:asciiTheme="minorHAnsi" w:hAnsiTheme="minorHAnsi" w:cs="Arial"/>
          <w:b/>
          <w:bCs/>
          <w:sz w:val="22"/>
          <w:szCs w:val="22"/>
        </w:rPr>
        <w:t> </w:t>
      </w:r>
      <w:r w:rsidR="00F347E4">
        <w:rPr>
          <w:rFonts w:asciiTheme="minorHAnsi" w:hAnsiTheme="minorHAnsi" w:cs="Arial"/>
          <w:b/>
          <w:bCs/>
          <w:sz w:val="22"/>
          <w:szCs w:val="22"/>
        </w:rPr>
        <w:t>2</w:t>
      </w:r>
      <w:r w:rsidR="00FE6517" w:rsidRPr="00FE6517">
        <w:rPr>
          <w:rFonts w:asciiTheme="minorHAnsi" w:hAnsiTheme="minorHAnsi" w:cs="Arial"/>
          <w:b/>
          <w:bCs/>
          <w:sz w:val="22"/>
          <w:szCs w:val="22"/>
        </w:rPr>
        <w:t>).</w:t>
      </w:r>
    </w:p>
    <w:p w14:paraId="4C65D926" w14:textId="579E32DD" w:rsidR="00A25953" w:rsidRPr="00E535E0" w:rsidRDefault="00A25953" w:rsidP="008A4336">
      <w:pPr>
        <w:jc w:val="both"/>
        <w:rPr>
          <w:rFonts w:asciiTheme="minorHAnsi" w:eastAsia="SimSun" w:hAnsiTheme="minorHAnsi" w:cs="Arial"/>
          <w:b/>
          <w:kern w:val="2"/>
          <w:sz w:val="22"/>
          <w:szCs w:val="22"/>
          <w:lang w:eastAsia="hi-IN" w:bidi="hi-IN"/>
        </w:rPr>
      </w:pPr>
    </w:p>
    <w:p w14:paraId="45CA1A3C" w14:textId="77777777" w:rsidR="00911DB6" w:rsidRPr="00911DB6" w:rsidRDefault="00911DB6" w:rsidP="00911DB6">
      <w:pPr>
        <w:jc w:val="both"/>
        <w:rPr>
          <w:rFonts w:ascii="Calibri" w:hAnsi="Calibri" w:cs="Arial"/>
          <w:sz w:val="22"/>
          <w:szCs w:val="22"/>
        </w:rPr>
      </w:pPr>
      <w:r w:rsidRPr="00911DB6">
        <w:rPr>
          <w:rFonts w:ascii="Calibri" w:hAnsi="Calibri" w:cs="Arial"/>
          <w:sz w:val="22"/>
          <w:szCs w:val="22"/>
        </w:rPr>
        <w:t xml:space="preserve">Prosimy o przedstawienie oferty na wycenę kosztów dla zawodów przyporządkowanych do grupy branżowej …………………………………………………………………………………………………………………………………………. </w:t>
      </w:r>
    </w:p>
    <w:p w14:paraId="755D53D3" w14:textId="77777777" w:rsidR="00911DB6" w:rsidRPr="00911DB6" w:rsidRDefault="00911DB6" w:rsidP="00911DB6">
      <w:pPr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911DB6">
        <w:rPr>
          <w:rFonts w:ascii="Calibri" w:hAnsi="Calibri" w:cs="Arial"/>
          <w:i/>
          <w:sz w:val="20"/>
          <w:szCs w:val="20"/>
          <w:u w:val="single"/>
        </w:rPr>
        <w:t>(proszę wpisać nazwę branży z załączonej do formularza listy)</w:t>
      </w:r>
    </w:p>
    <w:p w14:paraId="1865B24D" w14:textId="77777777" w:rsidR="00911DB6" w:rsidRPr="00911DB6" w:rsidRDefault="00911DB6" w:rsidP="00911DB6">
      <w:pPr>
        <w:jc w:val="both"/>
        <w:rPr>
          <w:rFonts w:ascii="Calibri" w:hAnsi="Calibri" w:cs="Arial"/>
          <w:i/>
          <w:sz w:val="22"/>
          <w:szCs w:val="22"/>
          <w:u w:val="single"/>
        </w:rPr>
      </w:pP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5274"/>
        <w:gridCol w:w="1583"/>
        <w:gridCol w:w="1692"/>
      </w:tblGrid>
      <w:tr w:rsidR="00115CB6" w:rsidRPr="00FE6517" w14:paraId="45041DDB" w14:textId="77777777" w:rsidTr="00481088">
        <w:trPr>
          <w:trHeight w:val="1229"/>
          <w:jc w:val="center"/>
        </w:trPr>
        <w:tc>
          <w:tcPr>
            <w:tcW w:w="849" w:type="dxa"/>
            <w:vMerge w:val="restart"/>
            <w:shd w:val="clear" w:color="auto" w:fill="auto"/>
            <w:vAlign w:val="center"/>
          </w:tcPr>
          <w:p w14:paraId="2F5E1B0F" w14:textId="4F23F9AE" w:rsidR="00115CB6" w:rsidRPr="005245F5" w:rsidRDefault="00115CB6" w:rsidP="005245F5">
            <w:pPr>
              <w:pStyle w:val="Akapitzlist"/>
              <w:numPr>
                <w:ilvl w:val="0"/>
                <w:numId w:val="10"/>
              </w:numPr>
              <w:tabs>
                <w:tab w:val="left" w:pos="17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74" w:type="dxa"/>
            <w:vMerge w:val="restart"/>
            <w:shd w:val="clear" w:color="auto" w:fill="auto"/>
            <w:vAlign w:val="center"/>
          </w:tcPr>
          <w:p w14:paraId="0B67192B" w14:textId="7637B9D7" w:rsidR="00115CB6" w:rsidRPr="00115CB6" w:rsidRDefault="00162968" w:rsidP="00115CB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Moderowanie </w:t>
            </w:r>
            <w:r w:rsidR="003B472E">
              <w:rPr>
                <w:rFonts w:ascii="Calibri" w:hAnsi="Calibri" w:cs="Arial"/>
                <w:b/>
                <w:sz w:val="22"/>
                <w:szCs w:val="22"/>
              </w:rPr>
              <w:t xml:space="preserve">dyskusji </w:t>
            </w:r>
            <w:r w:rsidR="00B70F43">
              <w:rPr>
                <w:rFonts w:ascii="Calibri" w:hAnsi="Calibri" w:cs="Arial"/>
                <w:b/>
                <w:sz w:val="22"/>
                <w:szCs w:val="22"/>
              </w:rPr>
              <w:t>partnerów społecznych (BZPS)</w:t>
            </w:r>
            <w:r w:rsidR="00FD6C5A">
              <w:rPr>
                <w:rFonts w:ascii="Calibri" w:hAnsi="Calibri" w:cs="Arial"/>
                <w:b/>
                <w:sz w:val="22"/>
                <w:szCs w:val="22"/>
              </w:rPr>
              <w:t xml:space="preserve"> dotyczących opracowania rekomendacji do planów i</w:t>
            </w:r>
            <w:r w:rsidR="00A60459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="00FD6C5A">
              <w:rPr>
                <w:rFonts w:ascii="Calibri" w:hAnsi="Calibri" w:cs="Arial"/>
                <w:b/>
                <w:sz w:val="22"/>
                <w:szCs w:val="22"/>
              </w:rPr>
              <w:t>programów nauczania</w:t>
            </w:r>
          </w:p>
          <w:p w14:paraId="4840D0E9" w14:textId="5D959571" w:rsidR="00115CB6" w:rsidRPr="00FE6517" w:rsidRDefault="00115CB6" w:rsidP="0009195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15CB6">
              <w:rPr>
                <w:rFonts w:ascii="Calibri" w:hAnsi="Calibri" w:cs="Arial"/>
                <w:bCs/>
                <w:sz w:val="20"/>
                <w:szCs w:val="22"/>
              </w:rPr>
              <w:t>(</w:t>
            </w:r>
            <w:r w:rsidRPr="00115CB6">
              <w:rPr>
                <w:rFonts w:ascii="Calibri" w:hAnsi="Calibri" w:cs="Arial"/>
                <w:sz w:val="20"/>
                <w:szCs w:val="22"/>
              </w:rPr>
              <w:t xml:space="preserve">szacowana liczba godzin przeznaczonych na wykonanie zadania wynosi </w:t>
            </w:r>
            <w:r w:rsidR="00091959">
              <w:rPr>
                <w:rFonts w:ascii="Calibri" w:hAnsi="Calibri" w:cs="Arial"/>
                <w:sz w:val="20"/>
                <w:szCs w:val="22"/>
              </w:rPr>
              <w:t>16</w:t>
            </w:r>
            <w:r w:rsidRPr="00115CB6">
              <w:rPr>
                <w:rFonts w:ascii="Calibri" w:hAnsi="Calibri" w:cs="Arial"/>
                <w:sz w:val="20"/>
                <w:szCs w:val="22"/>
              </w:rPr>
              <w:t xml:space="preserve"> godzin)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7AE8316" w14:textId="2B08D4C2" w:rsidR="00115CB6" w:rsidRPr="00985181" w:rsidRDefault="00115CB6" w:rsidP="00FE651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85181">
              <w:rPr>
                <w:rFonts w:ascii="Calibri" w:hAnsi="Calibri" w:cs="Arial"/>
                <w:b/>
                <w:sz w:val="20"/>
                <w:szCs w:val="20"/>
              </w:rPr>
              <w:t>Szacowany koszt netto za 1 godzinę (PLN)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1033273" w14:textId="7E88C581" w:rsidR="00115CB6" w:rsidRPr="00985181" w:rsidRDefault="00115CB6" w:rsidP="00FE651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5181">
              <w:rPr>
                <w:rFonts w:asciiTheme="minorHAnsi" w:hAnsiTheme="minorHAnsi" w:cs="Arial"/>
                <w:b/>
                <w:sz w:val="20"/>
                <w:szCs w:val="20"/>
              </w:rPr>
              <w:t>Szacowany koszt netto wykonania zamówienia</w:t>
            </w:r>
          </w:p>
          <w:p w14:paraId="5CE7D5DB" w14:textId="505534FC" w:rsidR="00115CB6" w:rsidRPr="00FE6517" w:rsidRDefault="00115CB6" w:rsidP="0009195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5181">
              <w:rPr>
                <w:rFonts w:asciiTheme="minorHAnsi" w:hAnsiTheme="minorHAnsi" w:cs="Arial"/>
                <w:b/>
                <w:sz w:val="20"/>
                <w:szCs w:val="20"/>
              </w:rPr>
              <w:t xml:space="preserve">- </w:t>
            </w:r>
            <w:r w:rsidR="00091959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  <w:r w:rsidRPr="00985181">
              <w:rPr>
                <w:rFonts w:asciiTheme="minorHAnsi" w:hAnsiTheme="minorHAnsi" w:cs="Arial"/>
                <w:b/>
                <w:sz w:val="20"/>
                <w:szCs w:val="20"/>
              </w:rPr>
              <w:t xml:space="preserve"> h (PLN)</w:t>
            </w:r>
          </w:p>
        </w:tc>
      </w:tr>
      <w:tr w:rsidR="00B70F43" w:rsidRPr="00FE6517" w14:paraId="4BF130BE" w14:textId="77777777" w:rsidTr="00F82EEE">
        <w:trPr>
          <w:trHeight w:val="730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14:paraId="6A183F06" w14:textId="77777777" w:rsidR="00B70F43" w:rsidRPr="00A60459" w:rsidRDefault="00B70F43" w:rsidP="00A60459">
            <w:pPr>
              <w:pStyle w:val="Akapitzlist"/>
              <w:numPr>
                <w:ilvl w:val="0"/>
                <w:numId w:val="9"/>
              </w:numPr>
              <w:tabs>
                <w:tab w:val="left" w:pos="174"/>
              </w:tabs>
              <w:ind w:hanging="54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74" w:type="dxa"/>
            <w:vMerge/>
            <w:shd w:val="clear" w:color="auto" w:fill="auto"/>
            <w:vAlign w:val="center"/>
          </w:tcPr>
          <w:p w14:paraId="3F36B9F2" w14:textId="77777777" w:rsidR="00B70F43" w:rsidRDefault="00B70F43" w:rsidP="00115CB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318860EA" w14:textId="77777777" w:rsidR="00B70F43" w:rsidRPr="00FE6517" w:rsidRDefault="00B70F43" w:rsidP="00FE651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7FACF57" w14:textId="77777777" w:rsidR="00B70F43" w:rsidRPr="00FE6517" w:rsidRDefault="00B70F43" w:rsidP="00FE651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1B21" w:rsidRPr="00FE6517" w14:paraId="739D3CA2" w14:textId="77777777" w:rsidTr="00281B21">
        <w:trPr>
          <w:trHeight w:val="632"/>
          <w:jc w:val="center"/>
        </w:trPr>
        <w:tc>
          <w:tcPr>
            <w:tcW w:w="849" w:type="dxa"/>
            <w:vMerge w:val="restart"/>
            <w:shd w:val="clear" w:color="auto" w:fill="auto"/>
            <w:vAlign w:val="center"/>
          </w:tcPr>
          <w:p w14:paraId="49FA3898" w14:textId="63BD19AC" w:rsidR="00281B21" w:rsidRPr="005245F5" w:rsidRDefault="00281B21" w:rsidP="005245F5">
            <w:pPr>
              <w:pStyle w:val="Akapitzlist"/>
              <w:numPr>
                <w:ilvl w:val="0"/>
                <w:numId w:val="10"/>
              </w:numPr>
              <w:tabs>
                <w:tab w:val="left" w:pos="17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74" w:type="dxa"/>
            <w:vMerge w:val="restart"/>
            <w:shd w:val="clear" w:color="auto" w:fill="auto"/>
            <w:vAlign w:val="center"/>
          </w:tcPr>
          <w:p w14:paraId="4B55BABD" w14:textId="77777777" w:rsidR="00281B21" w:rsidRDefault="00281B21" w:rsidP="00DD0B2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D0B2A">
              <w:rPr>
                <w:rFonts w:ascii="Calibri" w:hAnsi="Calibri" w:cs="Arial"/>
                <w:b/>
                <w:sz w:val="22"/>
                <w:szCs w:val="22"/>
              </w:rPr>
              <w:t>Opracowanie raportu z prac zespołu ekspertów w ramach danej branży dotyczący opracowania rekomendacji do programów i planów nauczania</w:t>
            </w:r>
          </w:p>
          <w:p w14:paraId="1F59F77D" w14:textId="1AF685E5" w:rsidR="00281B21" w:rsidRPr="00DD0B2A" w:rsidRDefault="00281B21" w:rsidP="00DD0B2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115CB6">
              <w:rPr>
                <w:rFonts w:ascii="Calibri" w:hAnsi="Calibri" w:cs="Arial"/>
                <w:sz w:val="20"/>
                <w:szCs w:val="22"/>
              </w:rPr>
              <w:t xml:space="preserve">szacowana liczba godzin przeznaczonych na wykonanie zadania wynosi </w:t>
            </w:r>
            <w:r>
              <w:rPr>
                <w:rFonts w:ascii="Calibri" w:hAnsi="Calibri" w:cs="Arial"/>
                <w:sz w:val="20"/>
                <w:szCs w:val="22"/>
              </w:rPr>
              <w:t>1</w:t>
            </w:r>
            <w:r w:rsidRPr="00115CB6">
              <w:rPr>
                <w:rFonts w:ascii="Calibri" w:hAnsi="Calibri" w:cs="Arial"/>
                <w:sz w:val="20"/>
                <w:szCs w:val="22"/>
              </w:rPr>
              <w:t>0 godzin)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597828D6" w14:textId="1C2CCD01" w:rsidR="00281B21" w:rsidRPr="00985181" w:rsidRDefault="00281B21" w:rsidP="00FE65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181">
              <w:rPr>
                <w:rFonts w:ascii="Calibri" w:hAnsi="Calibri" w:cs="Arial"/>
                <w:b/>
                <w:sz w:val="20"/>
                <w:szCs w:val="20"/>
              </w:rPr>
              <w:t>Szacowany koszt netto za 1 godzinę (PLN)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DC1566F" w14:textId="77777777" w:rsidR="00281B21" w:rsidRPr="00985181" w:rsidRDefault="00281B21" w:rsidP="006B135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5181">
              <w:rPr>
                <w:rFonts w:asciiTheme="minorHAnsi" w:hAnsiTheme="minorHAnsi" w:cs="Arial"/>
                <w:b/>
                <w:sz w:val="20"/>
                <w:szCs w:val="20"/>
              </w:rPr>
              <w:t>Szacowany koszt netto wykonania zamówienia</w:t>
            </w:r>
          </w:p>
          <w:p w14:paraId="71C37CF2" w14:textId="4D359B59" w:rsidR="00281B21" w:rsidRPr="00FE6517" w:rsidRDefault="00281B21" w:rsidP="00281B2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85181">
              <w:rPr>
                <w:rFonts w:asciiTheme="minorHAnsi" w:hAnsiTheme="minorHAnsi" w:cs="Arial"/>
                <w:b/>
                <w:sz w:val="20"/>
                <w:szCs w:val="20"/>
              </w:rPr>
              <w:t>- 10 h (PLN)</w:t>
            </w:r>
          </w:p>
        </w:tc>
      </w:tr>
      <w:tr w:rsidR="00281B21" w:rsidRPr="00FE6517" w14:paraId="27424D7C" w14:textId="77777777" w:rsidTr="00F82EEE">
        <w:trPr>
          <w:trHeight w:val="712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14:paraId="356D0A8B" w14:textId="77777777" w:rsidR="00281B21" w:rsidRPr="005245F5" w:rsidRDefault="00281B21" w:rsidP="005245F5">
            <w:pPr>
              <w:pStyle w:val="Akapitzlist"/>
              <w:numPr>
                <w:ilvl w:val="0"/>
                <w:numId w:val="10"/>
              </w:numPr>
              <w:tabs>
                <w:tab w:val="left" w:pos="17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74" w:type="dxa"/>
            <w:vMerge/>
            <w:shd w:val="clear" w:color="auto" w:fill="auto"/>
            <w:vAlign w:val="center"/>
          </w:tcPr>
          <w:p w14:paraId="333A5069" w14:textId="77777777" w:rsidR="00281B21" w:rsidRPr="00DD0B2A" w:rsidRDefault="00281B21" w:rsidP="00DD0B2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F2BA4C8" w14:textId="77777777" w:rsidR="00281B21" w:rsidRPr="00FE6517" w:rsidRDefault="00281B21" w:rsidP="00FE65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85D884A" w14:textId="77777777" w:rsidR="00281B21" w:rsidRPr="00FE6517" w:rsidRDefault="00281B21" w:rsidP="00FE65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E6517" w:rsidRPr="00FE6517" w14:paraId="3534B880" w14:textId="77777777" w:rsidTr="00985181">
        <w:trPr>
          <w:trHeight w:val="131"/>
          <w:jc w:val="center"/>
        </w:trPr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519FCEFC" w14:textId="30AAB2F7" w:rsidR="00FE6517" w:rsidRPr="00FE6517" w:rsidRDefault="00FE6517" w:rsidP="00115CB6">
            <w:pPr>
              <w:ind w:hanging="549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4" w:type="dxa"/>
            <w:shd w:val="clear" w:color="auto" w:fill="D9D9D9" w:themeFill="background1" w:themeFillShade="D9"/>
            <w:vAlign w:val="center"/>
          </w:tcPr>
          <w:p w14:paraId="7AD46AEB" w14:textId="77777777" w:rsidR="00FE6517" w:rsidRPr="00FE6517" w:rsidRDefault="00FE6517" w:rsidP="00FE651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4216ABA3" w14:textId="77777777" w:rsidR="00FE6517" w:rsidRPr="00FE6517" w:rsidRDefault="00FE6517" w:rsidP="00FE65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7AC36633" w14:textId="77777777" w:rsidR="00FE6517" w:rsidRPr="00FE6517" w:rsidRDefault="00FE6517" w:rsidP="00FE65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5CB6" w:rsidRPr="00FE6517" w14:paraId="6F90C690" w14:textId="77777777" w:rsidTr="00481088">
        <w:trPr>
          <w:trHeight w:val="850"/>
          <w:jc w:val="center"/>
        </w:trPr>
        <w:tc>
          <w:tcPr>
            <w:tcW w:w="849" w:type="dxa"/>
            <w:vMerge w:val="restart"/>
            <w:shd w:val="clear" w:color="auto" w:fill="auto"/>
            <w:vAlign w:val="center"/>
          </w:tcPr>
          <w:p w14:paraId="722C0244" w14:textId="3DC72690" w:rsidR="00115CB6" w:rsidRPr="00FD7A29" w:rsidRDefault="00FD7A29" w:rsidP="00115CB6">
            <w:pPr>
              <w:pStyle w:val="Akapitzlist"/>
              <w:ind w:left="720" w:hanging="54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7A29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115CB6" w:rsidRPr="00FD7A29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5274" w:type="dxa"/>
            <w:vMerge w:val="restart"/>
            <w:shd w:val="clear" w:color="auto" w:fill="auto"/>
            <w:vAlign w:val="center"/>
          </w:tcPr>
          <w:p w14:paraId="3557DA7B" w14:textId="334A78AE" w:rsidR="001A7584" w:rsidRPr="00115CB6" w:rsidRDefault="001A7584" w:rsidP="001A758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Moderowanie konsultacyjnych seminariów branżowych dotyczących wypracowania ścieżek rozwoju zawodowego dla zawodów w danej branży</w:t>
            </w:r>
          </w:p>
          <w:p w14:paraId="1D5FEECE" w14:textId="6A8228E2" w:rsidR="00115CB6" w:rsidRPr="00FE6517" w:rsidRDefault="001A7584" w:rsidP="0009195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15CB6">
              <w:rPr>
                <w:rFonts w:ascii="Calibri" w:hAnsi="Calibri" w:cs="Arial"/>
                <w:bCs/>
                <w:sz w:val="20"/>
                <w:szCs w:val="22"/>
              </w:rPr>
              <w:t>(</w:t>
            </w:r>
            <w:r w:rsidRPr="00115CB6">
              <w:rPr>
                <w:rFonts w:ascii="Calibri" w:hAnsi="Calibri" w:cs="Arial"/>
                <w:sz w:val="20"/>
                <w:szCs w:val="22"/>
              </w:rPr>
              <w:t xml:space="preserve">szacowana liczba godzin przeznaczonych na wykonanie zadania wynosi </w:t>
            </w:r>
            <w:r w:rsidR="00091959">
              <w:rPr>
                <w:rFonts w:ascii="Calibri" w:hAnsi="Calibri" w:cs="Arial"/>
                <w:sz w:val="20"/>
                <w:szCs w:val="22"/>
              </w:rPr>
              <w:t>16</w:t>
            </w:r>
            <w:r w:rsidRPr="00115CB6">
              <w:rPr>
                <w:rFonts w:ascii="Calibri" w:hAnsi="Calibri" w:cs="Arial"/>
                <w:sz w:val="20"/>
                <w:szCs w:val="22"/>
              </w:rPr>
              <w:t xml:space="preserve"> godzin)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459114F" w14:textId="6F876B69" w:rsidR="00115CB6" w:rsidRPr="00985181" w:rsidRDefault="00115CB6" w:rsidP="00FE65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181">
              <w:rPr>
                <w:rFonts w:ascii="Calibri" w:hAnsi="Calibri" w:cs="Arial"/>
                <w:b/>
                <w:sz w:val="20"/>
                <w:szCs w:val="20"/>
              </w:rPr>
              <w:t>Szacowany koszt netto za 1 godzinę (PLN)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05AA0A74" w14:textId="77777777" w:rsidR="00115CB6" w:rsidRPr="00985181" w:rsidRDefault="00115CB6" w:rsidP="00115C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5181">
              <w:rPr>
                <w:rFonts w:asciiTheme="minorHAnsi" w:hAnsiTheme="minorHAnsi" w:cs="Arial"/>
                <w:b/>
                <w:sz w:val="20"/>
                <w:szCs w:val="20"/>
              </w:rPr>
              <w:t>Szacowany koszt netto wykonania zamówienia</w:t>
            </w:r>
          </w:p>
          <w:p w14:paraId="67F9A737" w14:textId="412DD1D5" w:rsidR="00115CB6" w:rsidRPr="00985181" w:rsidRDefault="00115CB6" w:rsidP="0009195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181">
              <w:rPr>
                <w:rFonts w:asciiTheme="minorHAnsi" w:hAnsiTheme="minorHAnsi" w:cs="Arial"/>
                <w:b/>
                <w:sz w:val="20"/>
                <w:szCs w:val="20"/>
              </w:rPr>
              <w:t xml:space="preserve">- </w:t>
            </w:r>
            <w:r w:rsidR="00091959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  <w:r w:rsidRPr="00985181">
              <w:rPr>
                <w:rFonts w:asciiTheme="minorHAnsi" w:hAnsiTheme="minorHAnsi" w:cs="Arial"/>
                <w:b/>
                <w:sz w:val="20"/>
                <w:szCs w:val="20"/>
              </w:rPr>
              <w:t xml:space="preserve"> h (PLN)</w:t>
            </w:r>
          </w:p>
        </w:tc>
      </w:tr>
      <w:tr w:rsidR="00FD7A29" w:rsidRPr="00FE6517" w14:paraId="3CB23ACF" w14:textId="77777777" w:rsidTr="00985181">
        <w:trPr>
          <w:trHeight w:val="766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14:paraId="054DDF36" w14:textId="77777777" w:rsidR="00FD7A29" w:rsidRPr="00FD7A29" w:rsidRDefault="00FD7A29" w:rsidP="00115CB6">
            <w:pPr>
              <w:pStyle w:val="Akapitzlist"/>
              <w:ind w:left="720" w:hanging="54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74" w:type="dxa"/>
            <w:vMerge/>
            <w:shd w:val="clear" w:color="auto" w:fill="auto"/>
            <w:vAlign w:val="center"/>
          </w:tcPr>
          <w:p w14:paraId="1778D73D" w14:textId="77777777" w:rsidR="00FD7A29" w:rsidRDefault="00FD7A29" w:rsidP="001A758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11E5F09E" w14:textId="77777777" w:rsidR="00FD7A29" w:rsidRPr="00FE6517" w:rsidRDefault="00FD7A29" w:rsidP="00FE651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D4C8C61" w14:textId="77777777" w:rsidR="00FD7A29" w:rsidRPr="00FE6517" w:rsidRDefault="00FD7A29" w:rsidP="00115C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16F7" w:rsidRPr="00FE6517" w14:paraId="4268E1C0" w14:textId="77777777" w:rsidTr="00281B21">
        <w:trPr>
          <w:trHeight w:val="625"/>
          <w:jc w:val="center"/>
        </w:trPr>
        <w:tc>
          <w:tcPr>
            <w:tcW w:w="849" w:type="dxa"/>
            <w:vMerge w:val="restart"/>
            <w:shd w:val="clear" w:color="auto" w:fill="auto"/>
            <w:vAlign w:val="center"/>
          </w:tcPr>
          <w:p w14:paraId="39CF0555" w14:textId="03444E10" w:rsidR="008E16F7" w:rsidRPr="004B5FC3" w:rsidRDefault="008E16F7" w:rsidP="004B5FC3">
            <w:pPr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  <w:r w:rsidRPr="004B5FC3">
              <w:rPr>
                <w:rFonts w:ascii="Calibri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5274" w:type="dxa"/>
            <w:vMerge w:val="restart"/>
            <w:shd w:val="clear" w:color="auto" w:fill="auto"/>
            <w:vAlign w:val="center"/>
          </w:tcPr>
          <w:p w14:paraId="3A89BD94" w14:textId="4C69AC03" w:rsidR="008E16F7" w:rsidRPr="004B5FC3" w:rsidRDefault="008E16F7" w:rsidP="004B5F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B5FC3">
              <w:rPr>
                <w:rFonts w:ascii="Calibri" w:hAnsi="Calibri" w:cs="Arial"/>
                <w:b/>
                <w:sz w:val="22"/>
                <w:szCs w:val="22"/>
              </w:rPr>
              <w:t xml:space="preserve">Opracowanie raportu z prac zespołu ekspertów w ramach danej branży dotyczący opracowania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ścieżek rozwoju zawodowego dla zawodów w danej branży</w:t>
            </w:r>
          </w:p>
          <w:p w14:paraId="560C5BBA" w14:textId="513AB21A" w:rsidR="008E16F7" w:rsidRPr="004B5FC3" w:rsidRDefault="008E16F7" w:rsidP="004B5FC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FC3">
              <w:rPr>
                <w:rFonts w:ascii="Calibri" w:hAnsi="Calibri" w:cs="Arial"/>
                <w:sz w:val="20"/>
                <w:szCs w:val="20"/>
              </w:rPr>
              <w:t>(szacowana liczba godzin przeznaczonych na wykonanie zadania wynosi 10 godzin)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327E435" w14:textId="498C96E3" w:rsidR="008E16F7" w:rsidRPr="00985181" w:rsidRDefault="008E16F7" w:rsidP="00FE65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181">
              <w:rPr>
                <w:rFonts w:ascii="Calibri" w:hAnsi="Calibri" w:cs="Arial"/>
                <w:b/>
                <w:sz w:val="20"/>
                <w:szCs w:val="20"/>
              </w:rPr>
              <w:t>Szacowany koszt netto za 1 godzinę (PLN)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1857089" w14:textId="77777777" w:rsidR="008E16F7" w:rsidRPr="00985181" w:rsidRDefault="008E16F7" w:rsidP="006B135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85181">
              <w:rPr>
                <w:rFonts w:asciiTheme="minorHAnsi" w:hAnsiTheme="minorHAnsi" w:cs="Arial"/>
                <w:b/>
                <w:sz w:val="20"/>
                <w:szCs w:val="20"/>
              </w:rPr>
              <w:t>Szacowany koszt netto wykonania zamówienia</w:t>
            </w:r>
          </w:p>
          <w:p w14:paraId="1C6AA5D7" w14:textId="673B0B16" w:rsidR="008E16F7" w:rsidRPr="00985181" w:rsidRDefault="008E16F7" w:rsidP="00FE65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5181">
              <w:rPr>
                <w:rFonts w:asciiTheme="minorHAnsi" w:hAnsiTheme="minorHAnsi" w:cs="Arial"/>
                <w:b/>
                <w:sz w:val="20"/>
                <w:szCs w:val="20"/>
              </w:rPr>
              <w:t>- 10 h (PLN)</w:t>
            </w:r>
          </w:p>
        </w:tc>
        <w:bookmarkStart w:id="0" w:name="_GoBack"/>
        <w:bookmarkEnd w:id="0"/>
      </w:tr>
      <w:tr w:rsidR="00281B21" w:rsidRPr="00FE6517" w14:paraId="19F2AE62" w14:textId="77777777" w:rsidTr="004E1336">
        <w:trPr>
          <w:trHeight w:val="784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14:paraId="4EDFF685" w14:textId="77777777" w:rsidR="00281B21" w:rsidRPr="004B5FC3" w:rsidRDefault="00281B21" w:rsidP="004B5FC3">
            <w:pPr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74" w:type="dxa"/>
            <w:vMerge/>
            <w:shd w:val="clear" w:color="auto" w:fill="auto"/>
            <w:vAlign w:val="center"/>
          </w:tcPr>
          <w:p w14:paraId="01012363" w14:textId="77777777" w:rsidR="00281B21" w:rsidRPr="004B5FC3" w:rsidRDefault="00281B21" w:rsidP="004B5FC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23B742FD" w14:textId="77777777" w:rsidR="00281B21" w:rsidRPr="00FE6517" w:rsidRDefault="00281B21" w:rsidP="00FE65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891BC54" w14:textId="77777777" w:rsidR="00281B21" w:rsidRPr="00FE6517" w:rsidRDefault="00281B21" w:rsidP="00FE651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5C02422" w14:textId="77777777" w:rsidR="00FE6517" w:rsidRDefault="00FE6517" w:rsidP="008A4336">
      <w:pPr>
        <w:jc w:val="both"/>
        <w:rPr>
          <w:rFonts w:asciiTheme="minorHAnsi" w:hAnsiTheme="minorHAnsi" w:cs="Arial"/>
          <w:sz w:val="22"/>
          <w:szCs w:val="22"/>
        </w:rPr>
      </w:pPr>
    </w:p>
    <w:p w14:paraId="11862639" w14:textId="7DC9F070" w:rsidR="00FE6517" w:rsidRPr="00A25953" w:rsidRDefault="00FE6517" w:rsidP="00FE6517">
      <w:pPr>
        <w:spacing w:line="320" w:lineRule="exact"/>
        <w:jc w:val="both"/>
        <w:rPr>
          <w:rFonts w:asciiTheme="minorHAnsi" w:hAnsiTheme="minorHAnsi" w:cs="Arial"/>
          <w:sz w:val="22"/>
          <w:szCs w:val="22"/>
        </w:rPr>
      </w:pPr>
      <w:r w:rsidRPr="002C1FCE">
        <w:rPr>
          <w:rFonts w:asciiTheme="minorHAnsi" w:hAnsiTheme="minorHAnsi" w:cs="Arial"/>
          <w:sz w:val="22"/>
          <w:szCs w:val="22"/>
        </w:rPr>
        <w:t>Wycenę prosimy przesłać na adres</w:t>
      </w:r>
      <w:r w:rsidR="00BF7105">
        <w:rPr>
          <w:rFonts w:asciiTheme="minorHAnsi" w:hAnsiTheme="minorHAnsi" w:cs="Arial"/>
          <w:sz w:val="22"/>
          <w:szCs w:val="22"/>
        </w:rPr>
        <w:t>:</w:t>
      </w:r>
      <w:r w:rsidR="006179E7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F347E4" w:rsidRPr="00020DC3">
          <w:rPr>
            <w:rStyle w:val="Hipercze"/>
            <w:rFonts w:asciiTheme="minorHAnsi" w:hAnsiTheme="minorHAnsi" w:cs="Arial"/>
            <w:b/>
            <w:bCs/>
            <w:sz w:val="22"/>
            <w:szCs w:val="22"/>
          </w:rPr>
          <w:t>anna.jaworska@ore.edu.pl</w:t>
        </w:r>
      </w:hyperlink>
      <w:r w:rsidRPr="002C1FCE">
        <w:rPr>
          <w:rFonts w:asciiTheme="minorHAnsi" w:hAnsiTheme="minorHAnsi" w:cs="Arial"/>
          <w:sz w:val="22"/>
          <w:szCs w:val="22"/>
        </w:rPr>
        <w:t xml:space="preserve"> najpóźniej do </w:t>
      </w:r>
      <w:r w:rsidR="00B0110D" w:rsidRPr="00B0110D">
        <w:rPr>
          <w:rFonts w:asciiTheme="minorHAnsi" w:hAnsiTheme="minorHAnsi" w:cs="Arial"/>
          <w:b/>
          <w:sz w:val="22"/>
          <w:szCs w:val="22"/>
        </w:rPr>
        <w:t>6</w:t>
      </w:r>
      <w:r w:rsidRPr="00B0110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412B5" w:rsidRPr="00B0110D">
        <w:rPr>
          <w:rFonts w:asciiTheme="minorHAnsi" w:hAnsiTheme="minorHAnsi" w:cs="Arial"/>
          <w:b/>
          <w:bCs/>
          <w:sz w:val="22"/>
          <w:szCs w:val="22"/>
        </w:rPr>
        <w:t>l</w:t>
      </w:r>
      <w:r w:rsidR="002412B5">
        <w:rPr>
          <w:rFonts w:asciiTheme="minorHAnsi" w:hAnsiTheme="minorHAnsi" w:cs="Arial"/>
          <w:b/>
          <w:bCs/>
          <w:sz w:val="22"/>
          <w:szCs w:val="22"/>
        </w:rPr>
        <w:t>utego</w:t>
      </w:r>
      <w:r w:rsidR="00F265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C1FCE">
        <w:rPr>
          <w:rFonts w:asciiTheme="minorHAnsi" w:hAnsiTheme="minorHAnsi" w:cs="Arial"/>
          <w:b/>
          <w:bCs/>
          <w:sz w:val="22"/>
          <w:szCs w:val="22"/>
        </w:rPr>
        <w:t>201</w:t>
      </w:r>
      <w:r w:rsidR="002412B5">
        <w:rPr>
          <w:rFonts w:asciiTheme="minorHAnsi" w:hAnsiTheme="minorHAnsi" w:cs="Arial"/>
          <w:b/>
          <w:bCs/>
          <w:sz w:val="22"/>
          <w:szCs w:val="22"/>
        </w:rPr>
        <w:t>8</w:t>
      </w:r>
      <w:r>
        <w:rPr>
          <w:rFonts w:asciiTheme="minorHAnsi" w:hAnsiTheme="minorHAnsi" w:cs="Arial"/>
          <w:b/>
          <w:bCs/>
          <w:sz w:val="22"/>
          <w:szCs w:val="22"/>
        </w:rPr>
        <w:t> </w:t>
      </w:r>
      <w:r w:rsidRPr="002C1FCE">
        <w:rPr>
          <w:rFonts w:asciiTheme="minorHAnsi" w:hAnsiTheme="minorHAnsi" w:cs="Arial"/>
          <w:b/>
          <w:bCs/>
          <w:sz w:val="22"/>
          <w:szCs w:val="22"/>
        </w:rPr>
        <w:t xml:space="preserve">r. </w:t>
      </w:r>
      <w:r>
        <w:rPr>
          <w:rFonts w:asciiTheme="minorHAnsi" w:hAnsiTheme="minorHAnsi" w:cs="Arial"/>
          <w:b/>
          <w:bCs/>
          <w:sz w:val="22"/>
          <w:szCs w:val="22"/>
        </w:rPr>
        <w:t>do godziny 1</w:t>
      </w:r>
      <w:r w:rsidR="00B0110D">
        <w:rPr>
          <w:rFonts w:asciiTheme="minorHAnsi" w:hAnsiTheme="minorHAnsi" w:cs="Arial"/>
          <w:b/>
          <w:bCs/>
          <w:sz w:val="22"/>
          <w:szCs w:val="22"/>
        </w:rPr>
        <w:t>3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.00. </w:t>
      </w:r>
      <w:r w:rsidRPr="002C1FCE">
        <w:rPr>
          <w:rFonts w:asciiTheme="minorHAnsi" w:hAnsiTheme="minorHAnsi" w:cs="Arial"/>
          <w:sz w:val="22"/>
          <w:szCs w:val="22"/>
        </w:rPr>
        <w:t>Niniejsze zaproszenie nie jest ogłoszeniem w</w:t>
      </w:r>
      <w:r w:rsidR="006179E7">
        <w:rPr>
          <w:rFonts w:asciiTheme="minorHAnsi" w:hAnsiTheme="minorHAnsi" w:cs="Arial"/>
          <w:sz w:val="22"/>
          <w:szCs w:val="22"/>
        </w:rPr>
        <w:t> </w:t>
      </w:r>
      <w:r w:rsidRPr="002C1FCE">
        <w:rPr>
          <w:rFonts w:asciiTheme="minorHAnsi" w:hAnsiTheme="minorHAnsi" w:cs="Arial"/>
          <w:sz w:val="22"/>
          <w:szCs w:val="22"/>
        </w:rPr>
        <w:t>rozumieniu ustawy z dnia 29 stycznia 2004</w:t>
      </w:r>
      <w:r>
        <w:rPr>
          <w:rFonts w:asciiTheme="minorHAnsi" w:hAnsiTheme="minorHAnsi" w:cs="Arial"/>
          <w:sz w:val="22"/>
          <w:szCs w:val="22"/>
        </w:rPr>
        <w:t> </w:t>
      </w:r>
      <w:r w:rsidRPr="002C1FCE">
        <w:rPr>
          <w:rFonts w:asciiTheme="minorHAnsi" w:hAnsiTheme="minorHAnsi" w:cs="Arial"/>
          <w:sz w:val="22"/>
          <w:szCs w:val="22"/>
        </w:rPr>
        <w:t>r. – Prawo zamówień publicznych (</w:t>
      </w:r>
      <w:r w:rsidRPr="00713C39">
        <w:rPr>
          <w:rFonts w:ascii="Arial" w:hAnsi="Arial" w:cs="Arial"/>
          <w:sz w:val="20"/>
          <w:szCs w:val="20"/>
        </w:rPr>
        <w:t>Dz.U.2016.102</w:t>
      </w:r>
      <w:r>
        <w:rPr>
          <w:rFonts w:ascii="Arial" w:hAnsi="Arial" w:cs="Arial"/>
          <w:sz w:val="20"/>
          <w:szCs w:val="20"/>
        </w:rPr>
        <w:t xml:space="preserve">0), 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Pr="002C1FCE">
        <w:rPr>
          <w:rFonts w:asciiTheme="minorHAnsi" w:hAnsiTheme="minorHAnsi" w:cs="Arial"/>
          <w:sz w:val="22"/>
          <w:szCs w:val="22"/>
        </w:rPr>
        <w:t>złożona wycena nie stanowi oferty w</w:t>
      </w:r>
      <w:r>
        <w:rPr>
          <w:rFonts w:asciiTheme="minorHAnsi" w:hAnsiTheme="minorHAnsi" w:cs="Arial"/>
          <w:sz w:val="22"/>
          <w:szCs w:val="22"/>
        </w:rPr>
        <w:t> </w:t>
      </w:r>
      <w:r w:rsidRPr="002C1FCE">
        <w:rPr>
          <w:rFonts w:asciiTheme="minorHAnsi" w:hAnsiTheme="minorHAnsi" w:cs="Arial"/>
          <w:sz w:val="22"/>
          <w:szCs w:val="22"/>
        </w:rPr>
        <w:t>rozumieniu art. 66 Kodeksu Cywilnego.</w:t>
      </w:r>
    </w:p>
    <w:p w14:paraId="49FD10FE" w14:textId="77777777" w:rsidR="00F90E73" w:rsidRDefault="00F90E73" w:rsidP="008A4336">
      <w:pPr>
        <w:jc w:val="both"/>
        <w:rPr>
          <w:rFonts w:asciiTheme="minorHAnsi" w:hAnsiTheme="minorHAnsi" w:cs="Arial"/>
          <w:sz w:val="22"/>
          <w:szCs w:val="22"/>
        </w:rPr>
      </w:pPr>
    </w:p>
    <w:p w14:paraId="1F1DF97C" w14:textId="77777777" w:rsidR="00F90E73" w:rsidRDefault="00F90E73" w:rsidP="00F90E73">
      <w:pPr>
        <w:jc w:val="both"/>
        <w:rPr>
          <w:rFonts w:asciiTheme="minorHAnsi" w:hAnsiTheme="minorHAnsi" w:cs="Arial"/>
          <w:sz w:val="22"/>
          <w:szCs w:val="22"/>
        </w:rPr>
      </w:pPr>
      <w:r w:rsidRPr="000B57DA">
        <w:rPr>
          <w:rFonts w:asciiTheme="minorHAnsi" w:hAnsiTheme="minorHAnsi" w:cs="Arial"/>
          <w:sz w:val="22"/>
          <w:szCs w:val="22"/>
        </w:rPr>
        <w:t>Imię i nazwisko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B57DA">
        <w:rPr>
          <w:rFonts w:asciiTheme="minorHAnsi" w:hAnsiTheme="minorHAnsi" w:cs="Arial"/>
          <w:sz w:val="22"/>
          <w:szCs w:val="22"/>
        </w:rPr>
        <w:t>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</w:p>
    <w:p w14:paraId="13AAB413" w14:textId="77777777" w:rsidR="00985181" w:rsidRDefault="00985181" w:rsidP="00F90E73">
      <w:pPr>
        <w:jc w:val="both"/>
        <w:rPr>
          <w:rFonts w:asciiTheme="minorHAnsi" w:hAnsiTheme="minorHAnsi" w:cs="Arial"/>
          <w:sz w:val="22"/>
          <w:szCs w:val="22"/>
        </w:rPr>
      </w:pPr>
    </w:p>
    <w:p w14:paraId="73546F47" w14:textId="77777777" w:rsidR="00F90E73" w:rsidRPr="00A25953" w:rsidRDefault="00F90E73" w:rsidP="00F90E73">
      <w:pPr>
        <w:jc w:val="both"/>
        <w:rPr>
          <w:rFonts w:asciiTheme="minorHAnsi" w:hAnsiTheme="minorHAnsi" w:cs="Arial"/>
          <w:sz w:val="22"/>
          <w:szCs w:val="22"/>
        </w:rPr>
      </w:pPr>
      <w:r w:rsidRPr="000B57DA">
        <w:rPr>
          <w:rFonts w:asciiTheme="minorHAnsi" w:hAnsiTheme="minorHAnsi" w:cs="Arial"/>
          <w:sz w:val="22"/>
          <w:szCs w:val="22"/>
        </w:rPr>
        <w:t>Adres mailowy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0B57D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</w:t>
      </w:r>
    </w:p>
    <w:sectPr w:rsidR="00F90E73" w:rsidRPr="00A25953" w:rsidSect="009510A0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24430" w14:textId="77777777" w:rsidR="00960A71" w:rsidRDefault="00960A71">
      <w:r>
        <w:separator/>
      </w:r>
    </w:p>
  </w:endnote>
  <w:endnote w:type="continuationSeparator" w:id="0">
    <w:p w14:paraId="563FCD24" w14:textId="77777777" w:rsidR="00960A71" w:rsidRDefault="0096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8C780" w14:textId="77777777" w:rsidR="00960A71" w:rsidRDefault="00960A71">
      <w:r>
        <w:separator/>
      </w:r>
    </w:p>
  </w:footnote>
  <w:footnote w:type="continuationSeparator" w:id="0">
    <w:p w14:paraId="739C3830" w14:textId="77777777" w:rsidR="00960A71" w:rsidRDefault="00960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03856" w14:textId="77777777" w:rsidR="00F33A8B" w:rsidRDefault="00F33A8B" w:rsidP="009E7B67">
    <w:pPr>
      <w:pStyle w:val="Nagwek"/>
    </w:pPr>
  </w:p>
  <w:p w14:paraId="4AEE6D70" w14:textId="63F7177C" w:rsidR="00C53122" w:rsidRDefault="00C53122" w:rsidP="009E7B67">
    <w:pPr>
      <w:pStyle w:val="Nagwek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12614F5" wp14:editId="6CFECA20">
          <wp:simplePos x="0" y="0"/>
          <wp:positionH relativeFrom="column">
            <wp:posOffset>-218042</wp:posOffset>
          </wp:positionH>
          <wp:positionV relativeFrom="paragraph">
            <wp:posOffset>-238675</wp:posOffset>
          </wp:positionV>
          <wp:extent cx="6305115" cy="791029"/>
          <wp:effectExtent l="0" t="0" r="63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logotypów POWER - COLOR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5115" cy="791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E93C5A" w14:textId="77777777" w:rsidR="00C53122" w:rsidRDefault="00C53122" w:rsidP="00E32A22">
    <w:pPr>
      <w:pStyle w:val="Nagwek"/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rFonts w:ascii="Arial" w:hAnsi="Arial" w:cs="Arial"/>
        <w:sz w:val="16"/>
        <w:szCs w:val="16"/>
      </w:rPr>
    </w:pPr>
  </w:p>
  <w:p w14:paraId="54D15C8D" w14:textId="77777777" w:rsidR="00F33A8B" w:rsidRDefault="00F33A8B" w:rsidP="00E32A22">
    <w:pPr>
      <w:pStyle w:val="Nagwek"/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rFonts w:ascii="Arial" w:hAnsi="Arial" w:cs="Arial"/>
        <w:sz w:val="16"/>
        <w:szCs w:val="16"/>
      </w:rPr>
    </w:pPr>
  </w:p>
  <w:p w14:paraId="09BD1A4C" w14:textId="3DFA4F98" w:rsidR="00C53122" w:rsidRPr="00E32A22" w:rsidRDefault="00C53122" w:rsidP="00E32A22">
    <w:pPr>
      <w:pStyle w:val="Nagwek"/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sz w:val="16"/>
        <w:szCs w:val="16"/>
      </w:rPr>
    </w:pPr>
    <w:r w:rsidRPr="009D46C3">
      <w:rPr>
        <w:rFonts w:ascii="Arial" w:hAnsi="Arial" w:cs="Arial"/>
        <w:sz w:val="16"/>
        <w:szCs w:val="16"/>
      </w:rPr>
      <w:t>Projekt współfinansowan</w:t>
    </w:r>
    <w:r w:rsidR="00195DB0">
      <w:rPr>
        <w:rFonts w:ascii="Arial" w:hAnsi="Arial" w:cs="Arial"/>
        <w:sz w:val="16"/>
        <w:szCs w:val="16"/>
      </w:rPr>
      <w:t>y</w:t>
    </w:r>
    <w:r w:rsidRPr="009D46C3">
      <w:rPr>
        <w:rFonts w:ascii="Arial" w:hAnsi="Arial" w:cs="Arial"/>
        <w:sz w:val="16"/>
        <w:szCs w:val="16"/>
      </w:rPr>
      <w:t xml:space="preserve">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C4500"/>
    <w:multiLevelType w:val="multilevel"/>
    <w:tmpl w:val="BA722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2D3715"/>
    <w:multiLevelType w:val="hybridMultilevel"/>
    <w:tmpl w:val="AE10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73081"/>
    <w:multiLevelType w:val="hybridMultilevel"/>
    <w:tmpl w:val="F762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7"/>
  </w:num>
  <w:num w:numId="9">
    <w:abstractNumId w:val="11"/>
  </w:num>
  <w:num w:numId="1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50"/>
    <w:rsid w:val="000003FB"/>
    <w:rsid w:val="00000676"/>
    <w:rsid w:val="000006AA"/>
    <w:rsid w:val="000012B8"/>
    <w:rsid w:val="000013B4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54D"/>
    <w:rsid w:val="00017913"/>
    <w:rsid w:val="0002012B"/>
    <w:rsid w:val="00020916"/>
    <w:rsid w:val="00020DC3"/>
    <w:rsid w:val="00021355"/>
    <w:rsid w:val="00021A75"/>
    <w:rsid w:val="00022BE5"/>
    <w:rsid w:val="00022E94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654F"/>
    <w:rsid w:val="000470C0"/>
    <w:rsid w:val="00047757"/>
    <w:rsid w:val="000532A9"/>
    <w:rsid w:val="000545EF"/>
    <w:rsid w:val="0005464A"/>
    <w:rsid w:val="00054718"/>
    <w:rsid w:val="00055777"/>
    <w:rsid w:val="00055E89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964"/>
    <w:rsid w:val="00070910"/>
    <w:rsid w:val="000713C4"/>
    <w:rsid w:val="00071413"/>
    <w:rsid w:val="000715B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6EAE"/>
    <w:rsid w:val="0007792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959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FAC"/>
    <w:rsid w:val="000A6B67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2AF8"/>
    <w:rsid w:val="000D2C0D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C1D"/>
    <w:rsid w:val="00104495"/>
    <w:rsid w:val="00104A10"/>
    <w:rsid w:val="00104E48"/>
    <w:rsid w:val="00105FD9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EDA"/>
    <w:rsid w:val="00115CB6"/>
    <w:rsid w:val="00115DCF"/>
    <w:rsid w:val="00115F84"/>
    <w:rsid w:val="00116382"/>
    <w:rsid w:val="0012051B"/>
    <w:rsid w:val="00120AE1"/>
    <w:rsid w:val="00120CBE"/>
    <w:rsid w:val="001215AC"/>
    <w:rsid w:val="001226E7"/>
    <w:rsid w:val="00122EBB"/>
    <w:rsid w:val="00125671"/>
    <w:rsid w:val="0012578E"/>
    <w:rsid w:val="0012787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4F3"/>
    <w:rsid w:val="00137798"/>
    <w:rsid w:val="00137C4F"/>
    <w:rsid w:val="00137E7E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212F"/>
    <w:rsid w:val="0015275F"/>
    <w:rsid w:val="001530AC"/>
    <w:rsid w:val="0015386F"/>
    <w:rsid w:val="0015468E"/>
    <w:rsid w:val="001547B3"/>
    <w:rsid w:val="0015494A"/>
    <w:rsid w:val="001551F6"/>
    <w:rsid w:val="00156448"/>
    <w:rsid w:val="00157533"/>
    <w:rsid w:val="00157A7A"/>
    <w:rsid w:val="00157D89"/>
    <w:rsid w:val="00157EAF"/>
    <w:rsid w:val="00160E4A"/>
    <w:rsid w:val="00161CCC"/>
    <w:rsid w:val="001620AA"/>
    <w:rsid w:val="00162968"/>
    <w:rsid w:val="00163608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1EE1"/>
    <w:rsid w:val="00172159"/>
    <w:rsid w:val="001734F1"/>
    <w:rsid w:val="0017350F"/>
    <w:rsid w:val="00174313"/>
    <w:rsid w:val="00174AD2"/>
    <w:rsid w:val="001764AF"/>
    <w:rsid w:val="00177152"/>
    <w:rsid w:val="00177D2A"/>
    <w:rsid w:val="00180A1A"/>
    <w:rsid w:val="00181E06"/>
    <w:rsid w:val="001836ED"/>
    <w:rsid w:val="00184259"/>
    <w:rsid w:val="00184EF5"/>
    <w:rsid w:val="00185774"/>
    <w:rsid w:val="00185E19"/>
    <w:rsid w:val="00186AF0"/>
    <w:rsid w:val="0018735D"/>
    <w:rsid w:val="00187398"/>
    <w:rsid w:val="00187731"/>
    <w:rsid w:val="001904C6"/>
    <w:rsid w:val="00190643"/>
    <w:rsid w:val="001908E7"/>
    <w:rsid w:val="001922CD"/>
    <w:rsid w:val="00195310"/>
    <w:rsid w:val="00195DB0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A7584"/>
    <w:rsid w:val="001B090C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E066A"/>
    <w:rsid w:val="001E1EA4"/>
    <w:rsid w:val="001E2498"/>
    <w:rsid w:val="001E2F06"/>
    <w:rsid w:val="001E3001"/>
    <w:rsid w:val="001E313E"/>
    <w:rsid w:val="001E3D6F"/>
    <w:rsid w:val="001E4C96"/>
    <w:rsid w:val="001E5156"/>
    <w:rsid w:val="001E5470"/>
    <w:rsid w:val="001E6195"/>
    <w:rsid w:val="001E65CD"/>
    <w:rsid w:val="001E70EC"/>
    <w:rsid w:val="001E732A"/>
    <w:rsid w:val="001F13B7"/>
    <w:rsid w:val="001F24E0"/>
    <w:rsid w:val="001F3009"/>
    <w:rsid w:val="001F301A"/>
    <w:rsid w:val="001F37AE"/>
    <w:rsid w:val="001F5395"/>
    <w:rsid w:val="001F5B72"/>
    <w:rsid w:val="001F6070"/>
    <w:rsid w:val="001F6118"/>
    <w:rsid w:val="001F6DD6"/>
    <w:rsid w:val="001F71E7"/>
    <w:rsid w:val="001F72BA"/>
    <w:rsid w:val="001F7836"/>
    <w:rsid w:val="002004DC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348E"/>
    <w:rsid w:val="00213D29"/>
    <w:rsid w:val="00213E09"/>
    <w:rsid w:val="002146E5"/>
    <w:rsid w:val="002161CD"/>
    <w:rsid w:val="002164B0"/>
    <w:rsid w:val="00216B63"/>
    <w:rsid w:val="0021730F"/>
    <w:rsid w:val="00217412"/>
    <w:rsid w:val="002174AD"/>
    <w:rsid w:val="002175E2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58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173E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2B5"/>
    <w:rsid w:val="002415E0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9A9"/>
    <w:rsid w:val="00254D3B"/>
    <w:rsid w:val="00254ED7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63E9"/>
    <w:rsid w:val="00277010"/>
    <w:rsid w:val="0028015E"/>
    <w:rsid w:val="00280DCF"/>
    <w:rsid w:val="00281B21"/>
    <w:rsid w:val="00282954"/>
    <w:rsid w:val="00282EE2"/>
    <w:rsid w:val="0028364A"/>
    <w:rsid w:val="00283B6C"/>
    <w:rsid w:val="00284F78"/>
    <w:rsid w:val="00285068"/>
    <w:rsid w:val="002851D5"/>
    <w:rsid w:val="0028528D"/>
    <w:rsid w:val="00285CF4"/>
    <w:rsid w:val="00285DE9"/>
    <w:rsid w:val="00285F48"/>
    <w:rsid w:val="00287145"/>
    <w:rsid w:val="00287F44"/>
    <w:rsid w:val="0029014E"/>
    <w:rsid w:val="0029045C"/>
    <w:rsid w:val="00290843"/>
    <w:rsid w:val="002908D7"/>
    <w:rsid w:val="002909D3"/>
    <w:rsid w:val="002911DF"/>
    <w:rsid w:val="002912F1"/>
    <w:rsid w:val="002916E8"/>
    <w:rsid w:val="00291E65"/>
    <w:rsid w:val="00292860"/>
    <w:rsid w:val="002928A5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4280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2899"/>
    <w:rsid w:val="002E30BC"/>
    <w:rsid w:val="002E33D3"/>
    <w:rsid w:val="002E3B9D"/>
    <w:rsid w:val="002E3F9B"/>
    <w:rsid w:val="002E42A2"/>
    <w:rsid w:val="002E4498"/>
    <w:rsid w:val="002E71B7"/>
    <w:rsid w:val="002E78D1"/>
    <w:rsid w:val="002E7DE8"/>
    <w:rsid w:val="002F022B"/>
    <w:rsid w:val="002F050A"/>
    <w:rsid w:val="002F107B"/>
    <w:rsid w:val="002F15F8"/>
    <w:rsid w:val="002F1E5D"/>
    <w:rsid w:val="002F344E"/>
    <w:rsid w:val="002F4365"/>
    <w:rsid w:val="002F4F29"/>
    <w:rsid w:val="002F52F7"/>
    <w:rsid w:val="002F5906"/>
    <w:rsid w:val="002F5E4F"/>
    <w:rsid w:val="002F637F"/>
    <w:rsid w:val="002F734C"/>
    <w:rsid w:val="002F761A"/>
    <w:rsid w:val="002F7943"/>
    <w:rsid w:val="00301882"/>
    <w:rsid w:val="00301EE3"/>
    <w:rsid w:val="00303D87"/>
    <w:rsid w:val="00304377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1B97"/>
    <w:rsid w:val="00312B85"/>
    <w:rsid w:val="00314157"/>
    <w:rsid w:val="0031508A"/>
    <w:rsid w:val="00315267"/>
    <w:rsid w:val="00315287"/>
    <w:rsid w:val="003152D0"/>
    <w:rsid w:val="003153C7"/>
    <w:rsid w:val="00315882"/>
    <w:rsid w:val="00316C5E"/>
    <w:rsid w:val="003170DB"/>
    <w:rsid w:val="003201EB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423C"/>
    <w:rsid w:val="00324FC3"/>
    <w:rsid w:val="00325606"/>
    <w:rsid w:val="00325649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4842"/>
    <w:rsid w:val="00344A3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E9D"/>
    <w:rsid w:val="00364083"/>
    <w:rsid w:val="00364B78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2EA4"/>
    <w:rsid w:val="003732A5"/>
    <w:rsid w:val="00373924"/>
    <w:rsid w:val="0037448A"/>
    <w:rsid w:val="003757A7"/>
    <w:rsid w:val="00375C9B"/>
    <w:rsid w:val="003765F9"/>
    <w:rsid w:val="00376D15"/>
    <w:rsid w:val="00381A30"/>
    <w:rsid w:val="00381A7E"/>
    <w:rsid w:val="00382595"/>
    <w:rsid w:val="003826CA"/>
    <w:rsid w:val="00382733"/>
    <w:rsid w:val="0038306D"/>
    <w:rsid w:val="00383B6C"/>
    <w:rsid w:val="00384527"/>
    <w:rsid w:val="00384ADA"/>
    <w:rsid w:val="00385340"/>
    <w:rsid w:val="0038550B"/>
    <w:rsid w:val="003861E9"/>
    <w:rsid w:val="00386DB8"/>
    <w:rsid w:val="00387501"/>
    <w:rsid w:val="00387563"/>
    <w:rsid w:val="0038759E"/>
    <w:rsid w:val="00387D95"/>
    <w:rsid w:val="00390239"/>
    <w:rsid w:val="003902B6"/>
    <w:rsid w:val="00392612"/>
    <w:rsid w:val="00392E3A"/>
    <w:rsid w:val="00392F73"/>
    <w:rsid w:val="003948EC"/>
    <w:rsid w:val="00395C76"/>
    <w:rsid w:val="003967DD"/>
    <w:rsid w:val="0039771D"/>
    <w:rsid w:val="003A01E0"/>
    <w:rsid w:val="003A06D6"/>
    <w:rsid w:val="003A0B3C"/>
    <w:rsid w:val="003A0E82"/>
    <w:rsid w:val="003A15EA"/>
    <w:rsid w:val="003A1D5D"/>
    <w:rsid w:val="003A3E55"/>
    <w:rsid w:val="003A4103"/>
    <w:rsid w:val="003A44FF"/>
    <w:rsid w:val="003A52B2"/>
    <w:rsid w:val="003A5D08"/>
    <w:rsid w:val="003A5E00"/>
    <w:rsid w:val="003A61DD"/>
    <w:rsid w:val="003A6D0F"/>
    <w:rsid w:val="003A778C"/>
    <w:rsid w:val="003B1175"/>
    <w:rsid w:val="003B11A5"/>
    <w:rsid w:val="003B25CA"/>
    <w:rsid w:val="003B2CA8"/>
    <w:rsid w:val="003B2ECE"/>
    <w:rsid w:val="003B4402"/>
    <w:rsid w:val="003B44C1"/>
    <w:rsid w:val="003B472E"/>
    <w:rsid w:val="003B483E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D82"/>
    <w:rsid w:val="003C4007"/>
    <w:rsid w:val="003C407C"/>
    <w:rsid w:val="003C5EC4"/>
    <w:rsid w:val="003C61A4"/>
    <w:rsid w:val="003D0A22"/>
    <w:rsid w:val="003D0D7F"/>
    <w:rsid w:val="003D1632"/>
    <w:rsid w:val="003D34C5"/>
    <w:rsid w:val="003D379C"/>
    <w:rsid w:val="003D4418"/>
    <w:rsid w:val="003D522A"/>
    <w:rsid w:val="003D53C5"/>
    <w:rsid w:val="003D53ED"/>
    <w:rsid w:val="003D5F6F"/>
    <w:rsid w:val="003D6D87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3AD3"/>
    <w:rsid w:val="003F3BED"/>
    <w:rsid w:val="003F3C62"/>
    <w:rsid w:val="003F402A"/>
    <w:rsid w:val="003F4C55"/>
    <w:rsid w:val="003F52DB"/>
    <w:rsid w:val="003F6AB1"/>
    <w:rsid w:val="003F7694"/>
    <w:rsid w:val="003F7A0E"/>
    <w:rsid w:val="003F7CC9"/>
    <w:rsid w:val="004009FE"/>
    <w:rsid w:val="004013FE"/>
    <w:rsid w:val="00402580"/>
    <w:rsid w:val="0040267C"/>
    <w:rsid w:val="00402D9E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6A92"/>
    <w:rsid w:val="00406B8F"/>
    <w:rsid w:val="00407F5D"/>
    <w:rsid w:val="00410222"/>
    <w:rsid w:val="0041113B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7C6C"/>
    <w:rsid w:val="00437D56"/>
    <w:rsid w:val="004401FA"/>
    <w:rsid w:val="00440573"/>
    <w:rsid w:val="00441D45"/>
    <w:rsid w:val="00441F6B"/>
    <w:rsid w:val="0044230C"/>
    <w:rsid w:val="004426F3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809A9"/>
    <w:rsid w:val="00481088"/>
    <w:rsid w:val="00481F10"/>
    <w:rsid w:val="004821A5"/>
    <w:rsid w:val="004831D0"/>
    <w:rsid w:val="004831F8"/>
    <w:rsid w:val="00483AA3"/>
    <w:rsid w:val="00483CDC"/>
    <w:rsid w:val="00485A1B"/>
    <w:rsid w:val="00485AF8"/>
    <w:rsid w:val="00485DDA"/>
    <w:rsid w:val="004863C3"/>
    <w:rsid w:val="004866A1"/>
    <w:rsid w:val="0048719F"/>
    <w:rsid w:val="00487FFA"/>
    <w:rsid w:val="004914E2"/>
    <w:rsid w:val="004918D5"/>
    <w:rsid w:val="00491F70"/>
    <w:rsid w:val="004920EA"/>
    <w:rsid w:val="004922EF"/>
    <w:rsid w:val="00492593"/>
    <w:rsid w:val="00495419"/>
    <w:rsid w:val="00495E5F"/>
    <w:rsid w:val="004971FF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4953"/>
    <w:rsid w:val="004B5F5A"/>
    <w:rsid w:val="004B5F7D"/>
    <w:rsid w:val="004B5FC3"/>
    <w:rsid w:val="004B62DD"/>
    <w:rsid w:val="004B6329"/>
    <w:rsid w:val="004B6A33"/>
    <w:rsid w:val="004B7CB4"/>
    <w:rsid w:val="004B7D46"/>
    <w:rsid w:val="004C0297"/>
    <w:rsid w:val="004C06DB"/>
    <w:rsid w:val="004C0F4F"/>
    <w:rsid w:val="004C1C47"/>
    <w:rsid w:val="004C2516"/>
    <w:rsid w:val="004C266D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36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825"/>
    <w:rsid w:val="004F555C"/>
    <w:rsid w:val="004F595A"/>
    <w:rsid w:val="004F63AB"/>
    <w:rsid w:val="004F6CE2"/>
    <w:rsid w:val="004F6DB1"/>
    <w:rsid w:val="004F7643"/>
    <w:rsid w:val="004F7CA6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A82"/>
    <w:rsid w:val="00505BC8"/>
    <w:rsid w:val="00505CFB"/>
    <w:rsid w:val="00506580"/>
    <w:rsid w:val="00506609"/>
    <w:rsid w:val="005069E4"/>
    <w:rsid w:val="00506EB2"/>
    <w:rsid w:val="0050772A"/>
    <w:rsid w:val="00507B31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5D0"/>
    <w:rsid w:val="00522B4D"/>
    <w:rsid w:val="00522CFA"/>
    <w:rsid w:val="0052327A"/>
    <w:rsid w:val="00523951"/>
    <w:rsid w:val="0052439A"/>
    <w:rsid w:val="005245F5"/>
    <w:rsid w:val="005254D3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C88"/>
    <w:rsid w:val="00542AC7"/>
    <w:rsid w:val="005440A5"/>
    <w:rsid w:val="00544EC4"/>
    <w:rsid w:val="00544EE4"/>
    <w:rsid w:val="00545566"/>
    <w:rsid w:val="005459B2"/>
    <w:rsid w:val="00545B8D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6636"/>
    <w:rsid w:val="00556952"/>
    <w:rsid w:val="0055714C"/>
    <w:rsid w:val="005573F6"/>
    <w:rsid w:val="0056143A"/>
    <w:rsid w:val="00562410"/>
    <w:rsid w:val="00562F29"/>
    <w:rsid w:val="0056309A"/>
    <w:rsid w:val="00564143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D57"/>
    <w:rsid w:val="00573587"/>
    <w:rsid w:val="00574341"/>
    <w:rsid w:val="00574EA7"/>
    <w:rsid w:val="00575D8E"/>
    <w:rsid w:val="00575EA6"/>
    <w:rsid w:val="0057618A"/>
    <w:rsid w:val="00576C48"/>
    <w:rsid w:val="005771F1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E64"/>
    <w:rsid w:val="00586F10"/>
    <w:rsid w:val="00587046"/>
    <w:rsid w:val="00591967"/>
    <w:rsid w:val="00592AA9"/>
    <w:rsid w:val="00592DEE"/>
    <w:rsid w:val="00593575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24D1"/>
    <w:rsid w:val="005A37AD"/>
    <w:rsid w:val="005A5D09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482A"/>
    <w:rsid w:val="005B4F99"/>
    <w:rsid w:val="005B5114"/>
    <w:rsid w:val="005B560E"/>
    <w:rsid w:val="005B63DB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70B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179E7"/>
    <w:rsid w:val="00620122"/>
    <w:rsid w:val="0062058F"/>
    <w:rsid w:val="0062070A"/>
    <w:rsid w:val="0062150A"/>
    <w:rsid w:val="006215F9"/>
    <w:rsid w:val="00621778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6C71"/>
    <w:rsid w:val="006375EB"/>
    <w:rsid w:val="00640699"/>
    <w:rsid w:val="006406D9"/>
    <w:rsid w:val="00641199"/>
    <w:rsid w:val="0064150F"/>
    <w:rsid w:val="0064169C"/>
    <w:rsid w:val="006418DE"/>
    <w:rsid w:val="0064296F"/>
    <w:rsid w:val="00642DD9"/>
    <w:rsid w:val="00643111"/>
    <w:rsid w:val="00643BCD"/>
    <w:rsid w:val="006453F1"/>
    <w:rsid w:val="0064555F"/>
    <w:rsid w:val="00646019"/>
    <w:rsid w:val="00646B2F"/>
    <w:rsid w:val="00646F10"/>
    <w:rsid w:val="006477F0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5DA1"/>
    <w:rsid w:val="00697906"/>
    <w:rsid w:val="00697A76"/>
    <w:rsid w:val="00697D1C"/>
    <w:rsid w:val="006A0562"/>
    <w:rsid w:val="006A05C0"/>
    <w:rsid w:val="006A0A68"/>
    <w:rsid w:val="006A1649"/>
    <w:rsid w:val="006A1BE3"/>
    <w:rsid w:val="006A2431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81F"/>
    <w:rsid w:val="006B1BC8"/>
    <w:rsid w:val="006B1DC3"/>
    <w:rsid w:val="006B3DDA"/>
    <w:rsid w:val="006B3FB1"/>
    <w:rsid w:val="006B43FC"/>
    <w:rsid w:val="006B4B76"/>
    <w:rsid w:val="006B525D"/>
    <w:rsid w:val="006B5558"/>
    <w:rsid w:val="006B68C8"/>
    <w:rsid w:val="006B7165"/>
    <w:rsid w:val="006B7868"/>
    <w:rsid w:val="006C0464"/>
    <w:rsid w:val="006C10B9"/>
    <w:rsid w:val="006C1803"/>
    <w:rsid w:val="006C220B"/>
    <w:rsid w:val="006C224A"/>
    <w:rsid w:val="006C240E"/>
    <w:rsid w:val="006C28DF"/>
    <w:rsid w:val="006C4806"/>
    <w:rsid w:val="006C57A7"/>
    <w:rsid w:val="006C659C"/>
    <w:rsid w:val="006C69C9"/>
    <w:rsid w:val="006C7A73"/>
    <w:rsid w:val="006C7B41"/>
    <w:rsid w:val="006C7FE4"/>
    <w:rsid w:val="006D03CE"/>
    <w:rsid w:val="006D1064"/>
    <w:rsid w:val="006D1E7C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AD8"/>
    <w:rsid w:val="006E1FCF"/>
    <w:rsid w:val="006E2275"/>
    <w:rsid w:val="006E268D"/>
    <w:rsid w:val="006E2966"/>
    <w:rsid w:val="006E2E18"/>
    <w:rsid w:val="006E37EB"/>
    <w:rsid w:val="006E391D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3DEB"/>
    <w:rsid w:val="00714FB9"/>
    <w:rsid w:val="0071557E"/>
    <w:rsid w:val="00715813"/>
    <w:rsid w:val="00715C35"/>
    <w:rsid w:val="007163D8"/>
    <w:rsid w:val="00716E81"/>
    <w:rsid w:val="00717A59"/>
    <w:rsid w:val="00717EF6"/>
    <w:rsid w:val="00720026"/>
    <w:rsid w:val="00720FE1"/>
    <w:rsid w:val="00721F6C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076E"/>
    <w:rsid w:val="007310DE"/>
    <w:rsid w:val="00731184"/>
    <w:rsid w:val="007311ED"/>
    <w:rsid w:val="00732732"/>
    <w:rsid w:val="00733A03"/>
    <w:rsid w:val="00734463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EF4"/>
    <w:rsid w:val="0076499F"/>
    <w:rsid w:val="007652B6"/>
    <w:rsid w:val="007654DA"/>
    <w:rsid w:val="00765F0D"/>
    <w:rsid w:val="0076637D"/>
    <w:rsid w:val="0076637E"/>
    <w:rsid w:val="00766545"/>
    <w:rsid w:val="00767DEE"/>
    <w:rsid w:val="00770BC8"/>
    <w:rsid w:val="007714BE"/>
    <w:rsid w:val="0077181D"/>
    <w:rsid w:val="0077190D"/>
    <w:rsid w:val="0077315A"/>
    <w:rsid w:val="007731AA"/>
    <w:rsid w:val="007745A3"/>
    <w:rsid w:val="0077559E"/>
    <w:rsid w:val="007759D6"/>
    <w:rsid w:val="00775A75"/>
    <w:rsid w:val="00775C6C"/>
    <w:rsid w:val="00775E84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40AF"/>
    <w:rsid w:val="00785613"/>
    <w:rsid w:val="00785690"/>
    <w:rsid w:val="007858BD"/>
    <w:rsid w:val="00786FB6"/>
    <w:rsid w:val="00790975"/>
    <w:rsid w:val="00791940"/>
    <w:rsid w:val="007926C0"/>
    <w:rsid w:val="007928F3"/>
    <w:rsid w:val="00792FE0"/>
    <w:rsid w:val="00794522"/>
    <w:rsid w:val="00794638"/>
    <w:rsid w:val="0079481C"/>
    <w:rsid w:val="00794DE9"/>
    <w:rsid w:val="00794E03"/>
    <w:rsid w:val="0079503F"/>
    <w:rsid w:val="00795544"/>
    <w:rsid w:val="00796156"/>
    <w:rsid w:val="00796CC8"/>
    <w:rsid w:val="007978F4"/>
    <w:rsid w:val="00797D5D"/>
    <w:rsid w:val="007A0BA2"/>
    <w:rsid w:val="007A0C20"/>
    <w:rsid w:val="007A20CF"/>
    <w:rsid w:val="007A2BCE"/>
    <w:rsid w:val="007A2D04"/>
    <w:rsid w:val="007A2D88"/>
    <w:rsid w:val="007A2F5C"/>
    <w:rsid w:val="007A3338"/>
    <w:rsid w:val="007A3656"/>
    <w:rsid w:val="007A3DD5"/>
    <w:rsid w:val="007A4DBC"/>
    <w:rsid w:val="007A53A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EB6"/>
    <w:rsid w:val="007B40B6"/>
    <w:rsid w:val="007B4905"/>
    <w:rsid w:val="007B517D"/>
    <w:rsid w:val="007B53DC"/>
    <w:rsid w:val="007B5B6F"/>
    <w:rsid w:val="007B5C8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1714"/>
    <w:rsid w:val="007E2821"/>
    <w:rsid w:val="007E306D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1209"/>
    <w:rsid w:val="007F16C1"/>
    <w:rsid w:val="007F182E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3058A"/>
    <w:rsid w:val="00830BA5"/>
    <w:rsid w:val="00830EE3"/>
    <w:rsid w:val="0083241D"/>
    <w:rsid w:val="00832932"/>
    <w:rsid w:val="00832EB3"/>
    <w:rsid w:val="00832F4E"/>
    <w:rsid w:val="00833A67"/>
    <w:rsid w:val="00833DE9"/>
    <w:rsid w:val="00834C39"/>
    <w:rsid w:val="00834F98"/>
    <w:rsid w:val="008351AB"/>
    <w:rsid w:val="00835314"/>
    <w:rsid w:val="008370E6"/>
    <w:rsid w:val="008408CD"/>
    <w:rsid w:val="00842364"/>
    <w:rsid w:val="008427B4"/>
    <w:rsid w:val="00843B30"/>
    <w:rsid w:val="00843DB0"/>
    <w:rsid w:val="008445F8"/>
    <w:rsid w:val="00845070"/>
    <w:rsid w:val="008453D9"/>
    <w:rsid w:val="00846D4D"/>
    <w:rsid w:val="00846EB8"/>
    <w:rsid w:val="00847BA3"/>
    <w:rsid w:val="0085041E"/>
    <w:rsid w:val="00851437"/>
    <w:rsid w:val="00851666"/>
    <w:rsid w:val="00851D0C"/>
    <w:rsid w:val="00852B34"/>
    <w:rsid w:val="00854347"/>
    <w:rsid w:val="00856359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61A"/>
    <w:rsid w:val="0087681A"/>
    <w:rsid w:val="00880753"/>
    <w:rsid w:val="0088123A"/>
    <w:rsid w:val="00881948"/>
    <w:rsid w:val="00882604"/>
    <w:rsid w:val="00882A20"/>
    <w:rsid w:val="00882D3E"/>
    <w:rsid w:val="00882EA6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7FC"/>
    <w:rsid w:val="008A3C94"/>
    <w:rsid w:val="008A4336"/>
    <w:rsid w:val="008A43D4"/>
    <w:rsid w:val="008A5B80"/>
    <w:rsid w:val="008A63B8"/>
    <w:rsid w:val="008A6858"/>
    <w:rsid w:val="008A71F7"/>
    <w:rsid w:val="008B0FD7"/>
    <w:rsid w:val="008B12C4"/>
    <w:rsid w:val="008B2135"/>
    <w:rsid w:val="008B21E2"/>
    <w:rsid w:val="008B2203"/>
    <w:rsid w:val="008B266F"/>
    <w:rsid w:val="008B2B47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6F7"/>
    <w:rsid w:val="008E1B61"/>
    <w:rsid w:val="008E1FFC"/>
    <w:rsid w:val="008E233B"/>
    <w:rsid w:val="008E2880"/>
    <w:rsid w:val="008E2DEE"/>
    <w:rsid w:val="008E4EB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8F7942"/>
    <w:rsid w:val="009002C7"/>
    <w:rsid w:val="00900483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1DB6"/>
    <w:rsid w:val="00912121"/>
    <w:rsid w:val="00912C81"/>
    <w:rsid w:val="009139EC"/>
    <w:rsid w:val="00913BF2"/>
    <w:rsid w:val="00916128"/>
    <w:rsid w:val="00916A37"/>
    <w:rsid w:val="00916FAE"/>
    <w:rsid w:val="00917705"/>
    <w:rsid w:val="009203C0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0553"/>
    <w:rsid w:val="00932C7D"/>
    <w:rsid w:val="00933EFF"/>
    <w:rsid w:val="00936150"/>
    <w:rsid w:val="00936CB0"/>
    <w:rsid w:val="009408D6"/>
    <w:rsid w:val="00941080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C9F"/>
    <w:rsid w:val="00956D0A"/>
    <w:rsid w:val="009578CA"/>
    <w:rsid w:val="00960A71"/>
    <w:rsid w:val="00960B07"/>
    <w:rsid w:val="00961363"/>
    <w:rsid w:val="00961567"/>
    <w:rsid w:val="0096307E"/>
    <w:rsid w:val="0096363B"/>
    <w:rsid w:val="00964AF2"/>
    <w:rsid w:val="00966986"/>
    <w:rsid w:val="009674A2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2702"/>
    <w:rsid w:val="0098277E"/>
    <w:rsid w:val="009835A6"/>
    <w:rsid w:val="00983793"/>
    <w:rsid w:val="00984759"/>
    <w:rsid w:val="0098497C"/>
    <w:rsid w:val="00984B94"/>
    <w:rsid w:val="00984D2F"/>
    <w:rsid w:val="00985181"/>
    <w:rsid w:val="00985229"/>
    <w:rsid w:val="00985FE7"/>
    <w:rsid w:val="009864A2"/>
    <w:rsid w:val="00986E24"/>
    <w:rsid w:val="00986E57"/>
    <w:rsid w:val="00987239"/>
    <w:rsid w:val="00987339"/>
    <w:rsid w:val="00987A08"/>
    <w:rsid w:val="00990081"/>
    <w:rsid w:val="009904F6"/>
    <w:rsid w:val="009907C8"/>
    <w:rsid w:val="00991132"/>
    <w:rsid w:val="00991766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1AF2"/>
    <w:rsid w:val="009A225C"/>
    <w:rsid w:val="009A28D1"/>
    <w:rsid w:val="009A2F6C"/>
    <w:rsid w:val="009A3D23"/>
    <w:rsid w:val="009A3F14"/>
    <w:rsid w:val="009A427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1A3"/>
    <w:rsid w:val="009B49A3"/>
    <w:rsid w:val="009B50F3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465"/>
    <w:rsid w:val="009E1094"/>
    <w:rsid w:val="009E205E"/>
    <w:rsid w:val="009E238B"/>
    <w:rsid w:val="009E27DC"/>
    <w:rsid w:val="009E2E94"/>
    <w:rsid w:val="009E387F"/>
    <w:rsid w:val="009E4484"/>
    <w:rsid w:val="009E50F4"/>
    <w:rsid w:val="009E599D"/>
    <w:rsid w:val="009E5C3B"/>
    <w:rsid w:val="009E6AD1"/>
    <w:rsid w:val="009E6FA6"/>
    <w:rsid w:val="009E7B67"/>
    <w:rsid w:val="009F103A"/>
    <w:rsid w:val="009F1634"/>
    <w:rsid w:val="009F1A94"/>
    <w:rsid w:val="009F1B7D"/>
    <w:rsid w:val="009F1CC9"/>
    <w:rsid w:val="009F341F"/>
    <w:rsid w:val="009F3E39"/>
    <w:rsid w:val="009F3E72"/>
    <w:rsid w:val="009F4795"/>
    <w:rsid w:val="009F4804"/>
    <w:rsid w:val="009F48A7"/>
    <w:rsid w:val="009F5377"/>
    <w:rsid w:val="009F59F0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5816"/>
    <w:rsid w:val="00A1590E"/>
    <w:rsid w:val="00A15DAA"/>
    <w:rsid w:val="00A15EB3"/>
    <w:rsid w:val="00A16120"/>
    <w:rsid w:val="00A161ED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44B8"/>
    <w:rsid w:val="00A24899"/>
    <w:rsid w:val="00A25849"/>
    <w:rsid w:val="00A25953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3E2E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1C9C"/>
    <w:rsid w:val="00A41D3F"/>
    <w:rsid w:val="00A4235B"/>
    <w:rsid w:val="00A42BBD"/>
    <w:rsid w:val="00A42FDB"/>
    <w:rsid w:val="00A430B8"/>
    <w:rsid w:val="00A4393E"/>
    <w:rsid w:val="00A440A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254A"/>
    <w:rsid w:val="00A52B94"/>
    <w:rsid w:val="00A5486D"/>
    <w:rsid w:val="00A56C13"/>
    <w:rsid w:val="00A56FCA"/>
    <w:rsid w:val="00A5701C"/>
    <w:rsid w:val="00A57286"/>
    <w:rsid w:val="00A60459"/>
    <w:rsid w:val="00A60788"/>
    <w:rsid w:val="00A60CD3"/>
    <w:rsid w:val="00A61017"/>
    <w:rsid w:val="00A61B27"/>
    <w:rsid w:val="00A62082"/>
    <w:rsid w:val="00A6283C"/>
    <w:rsid w:val="00A62DBF"/>
    <w:rsid w:val="00A6359C"/>
    <w:rsid w:val="00A635A3"/>
    <w:rsid w:val="00A640FB"/>
    <w:rsid w:val="00A6460B"/>
    <w:rsid w:val="00A6495E"/>
    <w:rsid w:val="00A65E2A"/>
    <w:rsid w:val="00A6611F"/>
    <w:rsid w:val="00A661C0"/>
    <w:rsid w:val="00A66A2F"/>
    <w:rsid w:val="00A66EA1"/>
    <w:rsid w:val="00A673C9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5D8C"/>
    <w:rsid w:val="00A96215"/>
    <w:rsid w:val="00A962C8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590"/>
    <w:rsid w:val="00AB7E10"/>
    <w:rsid w:val="00AC05DC"/>
    <w:rsid w:val="00AC09BE"/>
    <w:rsid w:val="00AC0FC3"/>
    <w:rsid w:val="00AC10A8"/>
    <w:rsid w:val="00AC11D6"/>
    <w:rsid w:val="00AC1239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982"/>
    <w:rsid w:val="00AD23BF"/>
    <w:rsid w:val="00AD27C0"/>
    <w:rsid w:val="00AD2A7D"/>
    <w:rsid w:val="00AD2A80"/>
    <w:rsid w:val="00AD441A"/>
    <w:rsid w:val="00AD4DD0"/>
    <w:rsid w:val="00AD4E04"/>
    <w:rsid w:val="00AD4EB0"/>
    <w:rsid w:val="00AD5B83"/>
    <w:rsid w:val="00AD628F"/>
    <w:rsid w:val="00AD64F2"/>
    <w:rsid w:val="00AE0BEA"/>
    <w:rsid w:val="00AE0BF3"/>
    <w:rsid w:val="00AE0CFD"/>
    <w:rsid w:val="00AE1B59"/>
    <w:rsid w:val="00AE1B60"/>
    <w:rsid w:val="00AE1DCE"/>
    <w:rsid w:val="00AE26A3"/>
    <w:rsid w:val="00AE2745"/>
    <w:rsid w:val="00AE308C"/>
    <w:rsid w:val="00AE381F"/>
    <w:rsid w:val="00AE3FBB"/>
    <w:rsid w:val="00AE400A"/>
    <w:rsid w:val="00AE480E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73DF"/>
    <w:rsid w:val="00AE7508"/>
    <w:rsid w:val="00AE7AAF"/>
    <w:rsid w:val="00AE7F68"/>
    <w:rsid w:val="00AF0A04"/>
    <w:rsid w:val="00AF0A7D"/>
    <w:rsid w:val="00AF0C67"/>
    <w:rsid w:val="00AF26B1"/>
    <w:rsid w:val="00AF27B6"/>
    <w:rsid w:val="00AF2A62"/>
    <w:rsid w:val="00AF2FDE"/>
    <w:rsid w:val="00AF5403"/>
    <w:rsid w:val="00AF56D7"/>
    <w:rsid w:val="00AF574D"/>
    <w:rsid w:val="00AF57D4"/>
    <w:rsid w:val="00AF5FC5"/>
    <w:rsid w:val="00AF697F"/>
    <w:rsid w:val="00AF69FB"/>
    <w:rsid w:val="00AF766F"/>
    <w:rsid w:val="00AF7AD1"/>
    <w:rsid w:val="00AF7C9D"/>
    <w:rsid w:val="00B006B4"/>
    <w:rsid w:val="00B0097D"/>
    <w:rsid w:val="00B0110D"/>
    <w:rsid w:val="00B0215D"/>
    <w:rsid w:val="00B0261C"/>
    <w:rsid w:val="00B02695"/>
    <w:rsid w:val="00B02D5D"/>
    <w:rsid w:val="00B04CAC"/>
    <w:rsid w:val="00B05A92"/>
    <w:rsid w:val="00B05C36"/>
    <w:rsid w:val="00B067B7"/>
    <w:rsid w:val="00B06CA2"/>
    <w:rsid w:val="00B06F6F"/>
    <w:rsid w:val="00B07AD6"/>
    <w:rsid w:val="00B07C75"/>
    <w:rsid w:val="00B07EDD"/>
    <w:rsid w:val="00B10430"/>
    <w:rsid w:val="00B12310"/>
    <w:rsid w:val="00B14486"/>
    <w:rsid w:val="00B148DD"/>
    <w:rsid w:val="00B14FD4"/>
    <w:rsid w:val="00B153F4"/>
    <w:rsid w:val="00B1552D"/>
    <w:rsid w:val="00B15A22"/>
    <w:rsid w:val="00B15F71"/>
    <w:rsid w:val="00B164D0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65"/>
    <w:rsid w:val="00B24C79"/>
    <w:rsid w:val="00B2572B"/>
    <w:rsid w:val="00B277EB"/>
    <w:rsid w:val="00B27D95"/>
    <w:rsid w:val="00B27DB4"/>
    <w:rsid w:val="00B30378"/>
    <w:rsid w:val="00B30818"/>
    <w:rsid w:val="00B30D9A"/>
    <w:rsid w:val="00B3255E"/>
    <w:rsid w:val="00B32598"/>
    <w:rsid w:val="00B32F6D"/>
    <w:rsid w:val="00B331C9"/>
    <w:rsid w:val="00B33A30"/>
    <w:rsid w:val="00B35BC2"/>
    <w:rsid w:val="00B36B7C"/>
    <w:rsid w:val="00B36D07"/>
    <w:rsid w:val="00B37A18"/>
    <w:rsid w:val="00B37AF1"/>
    <w:rsid w:val="00B37EA5"/>
    <w:rsid w:val="00B37F3F"/>
    <w:rsid w:val="00B404FE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3795"/>
    <w:rsid w:val="00B63A0E"/>
    <w:rsid w:val="00B63E7D"/>
    <w:rsid w:val="00B63EE2"/>
    <w:rsid w:val="00B65949"/>
    <w:rsid w:val="00B65EF4"/>
    <w:rsid w:val="00B65F49"/>
    <w:rsid w:val="00B664E2"/>
    <w:rsid w:val="00B66682"/>
    <w:rsid w:val="00B67092"/>
    <w:rsid w:val="00B67E05"/>
    <w:rsid w:val="00B70EDB"/>
    <w:rsid w:val="00B70F43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34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05"/>
    <w:rsid w:val="00BA13E0"/>
    <w:rsid w:val="00BA2118"/>
    <w:rsid w:val="00BA22D3"/>
    <w:rsid w:val="00BA2AC4"/>
    <w:rsid w:val="00BA2C7E"/>
    <w:rsid w:val="00BA33E3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E28"/>
    <w:rsid w:val="00BB220D"/>
    <w:rsid w:val="00BB2AEA"/>
    <w:rsid w:val="00BB311D"/>
    <w:rsid w:val="00BB314E"/>
    <w:rsid w:val="00BB350F"/>
    <w:rsid w:val="00BB3D5C"/>
    <w:rsid w:val="00BB3E4D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D0447"/>
    <w:rsid w:val="00BD1587"/>
    <w:rsid w:val="00BD1F52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5DA"/>
    <w:rsid w:val="00BE7A6C"/>
    <w:rsid w:val="00BF0123"/>
    <w:rsid w:val="00BF02A1"/>
    <w:rsid w:val="00BF02F7"/>
    <w:rsid w:val="00BF1818"/>
    <w:rsid w:val="00BF1835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105"/>
    <w:rsid w:val="00BF74FA"/>
    <w:rsid w:val="00C0053F"/>
    <w:rsid w:val="00C00648"/>
    <w:rsid w:val="00C00C33"/>
    <w:rsid w:val="00C0171D"/>
    <w:rsid w:val="00C02637"/>
    <w:rsid w:val="00C02687"/>
    <w:rsid w:val="00C06174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5B07"/>
    <w:rsid w:val="00C1624F"/>
    <w:rsid w:val="00C1662D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BD2"/>
    <w:rsid w:val="00C33CA1"/>
    <w:rsid w:val="00C33CEB"/>
    <w:rsid w:val="00C355EA"/>
    <w:rsid w:val="00C3567D"/>
    <w:rsid w:val="00C35789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FE2"/>
    <w:rsid w:val="00C420C8"/>
    <w:rsid w:val="00C42D8C"/>
    <w:rsid w:val="00C42EB5"/>
    <w:rsid w:val="00C435EA"/>
    <w:rsid w:val="00C43E61"/>
    <w:rsid w:val="00C4604F"/>
    <w:rsid w:val="00C46799"/>
    <w:rsid w:val="00C472E2"/>
    <w:rsid w:val="00C5054C"/>
    <w:rsid w:val="00C506A7"/>
    <w:rsid w:val="00C50763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64FD"/>
    <w:rsid w:val="00C57512"/>
    <w:rsid w:val="00C6048C"/>
    <w:rsid w:val="00C63139"/>
    <w:rsid w:val="00C636D5"/>
    <w:rsid w:val="00C640A9"/>
    <w:rsid w:val="00C64F6A"/>
    <w:rsid w:val="00C652F6"/>
    <w:rsid w:val="00C6532C"/>
    <w:rsid w:val="00C66459"/>
    <w:rsid w:val="00C676BB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76FF"/>
    <w:rsid w:val="00C80036"/>
    <w:rsid w:val="00C80A33"/>
    <w:rsid w:val="00C81047"/>
    <w:rsid w:val="00C810A2"/>
    <w:rsid w:val="00C818D6"/>
    <w:rsid w:val="00C81C0C"/>
    <w:rsid w:val="00C844F5"/>
    <w:rsid w:val="00C84943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7B3"/>
    <w:rsid w:val="00C90B2F"/>
    <w:rsid w:val="00C91328"/>
    <w:rsid w:val="00C921DA"/>
    <w:rsid w:val="00C92A97"/>
    <w:rsid w:val="00C92BBA"/>
    <w:rsid w:val="00C9313A"/>
    <w:rsid w:val="00C93A59"/>
    <w:rsid w:val="00C93B73"/>
    <w:rsid w:val="00C947E7"/>
    <w:rsid w:val="00C94C30"/>
    <w:rsid w:val="00C94CAE"/>
    <w:rsid w:val="00C957C3"/>
    <w:rsid w:val="00C95D8C"/>
    <w:rsid w:val="00C96AEC"/>
    <w:rsid w:val="00C96BF6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65E3"/>
    <w:rsid w:val="00CA722D"/>
    <w:rsid w:val="00CA77F3"/>
    <w:rsid w:val="00CA7801"/>
    <w:rsid w:val="00CB02D3"/>
    <w:rsid w:val="00CB0D04"/>
    <w:rsid w:val="00CB3BFA"/>
    <w:rsid w:val="00CB5497"/>
    <w:rsid w:val="00CB57F0"/>
    <w:rsid w:val="00CB5AE1"/>
    <w:rsid w:val="00CB5E4F"/>
    <w:rsid w:val="00CB7650"/>
    <w:rsid w:val="00CC0183"/>
    <w:rsid w:val="00CC01E5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E3C"/>
    <w:rsid w:val="00CC7CA7"/>
    <w:rsid w:val="00CC7F8D"/>
    <w:rsid w:val="00CC7FE1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807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12C"/>
    <w:rsid w:val="00CF034A"/>
    <w:rsid w:val="00CF2152"/>
    <w:rsid w:val="00CF3214"/>
    <w:rsid w:val="00CF34D3"/>
    <w:rsid w:val="00CF34D9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4DD"/>
    <w:rsid w:val="00D045E7"/>
    <w:rsid w:val="00D046BC"/>
    <w:rsid w:val="00D04F75"/>
    <w:rsid w:val="00D0599C"/>
    <w:rsid w:val="00D059A2"/>
    <w:rsid w:val="00D05E8F"/>
    <w:rsid w:val="00D0605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543B"/>
    <w:rsid w:val="00D15A0D"/>
    <w:rsid w:val="00D15BE0"/>
    <w:rsid w:val="00D15D62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960"/>
    <w:rsid w:val="00D54B66"/>
    <w:rsid w:val="00D54FC7"/>
    <w:rsid w:val="00D54FCB"/>
    <w:rsid w:val="00D55132"/>
    <w:rsid w:val="00D55B3B"/>
    <w:rsid w:val="00D56380"/>
    <w:rsid w:val="00D56578"/>
    <w:rsid w:val="00D56700"/>
    <w:rsid w:val="00D602AC"/>
    <w:rsid w:val="00D6045E"/>
    <w:rsid w:val="00D606C8"/>
    <w:rsid w:val="00D61CAC"/>
    <w:rsid w:val="00D623AE"/>
    <w:rsid w:val="00D62432"/>
    <w:rsid w:val="00D6373C"/>
    <w:rsid w:val="00D63FCF"/>
    <w:rsid w:val="00D64D29"/>
    <w:rsid w:val="00D64DFC"/>
    <w:rsid w:val="00D656A6"/>
    <w:rsid w:val="00D658F9"/>
    <w:rsid w:val="00D670A2"/>
    <w:rsid w:val="00D67349"/>
    <w:rsid w:val="00D675FB"/>
    <w:rsid w:val="00D7034F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066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C79"/>
    <w:rsid w:val="00D81C9C"/>
    <w:rsid w:val="00D82796"/>
    <w:rsid w:val="00D829CC"/>
    <w:rsid w:val="00D82F34"/>
    <w:rsid w:val="00D830C2"/>
    <w:rsid w:val="00D84DA1"/>
    <w:rsid w:val="00D8510F"/>
    <w:rsid w:val="00D86626"/>
    <w:rsid w:val="00D867FA"/>
    <w:rsid w:val="00D87399"/>
    <w:rsid w:val="00D900C5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658"/>
    <w:rsid w:val="00DA6887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B49"/>
    <w:rsid w:val="00DB6BA8"/>
    <w:rsid w:val="00DB7125"/>
    <w:rsid w:val="00DC03C2"/>
    <w:rsid w:val="00DC05D4"/>
    <w:rsid w:val="00DC1C25"/>
    <w:rsid w:val="00DC3055"/>
    <w:rsid w:val="00DC349B"/>
    <w:rsid w:val="00DC3823"/>
    <w:rsid w:val="00DC3A18"/>
    <w:rsid w:val="00DC3C46"/>
    <w:rsid w:val="00DC3D9D"/>
    <w:rsid w:val="00DC42F8"/>
    <w:rsid w:val="00DC50B7"/>
    <w:rsid w:val="00DC5113"/>
    <w:rsid w:val="00DC655D"/>
    <w:rsid w:val="00DC7D17"/>
    <w:rsid w:val="00DD0B2A"/>
    <w:rsid w:val="00DD14E6"/>
    <w:rsid w:val="00DD17E6"/>
    <w:rsid w:val="00DD1F85"/>
    <w:rsid w:val="00DD22E6"/>
    <w:rsid w:val="00DD2ABE"/>
    <w:rsid w:val="00DD2F4A"/>
    <w:rsid w:val="00DD3047"/>
    <w:rsid w:val="00DD3587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10BB"/>
    <w:rsid w:val="00DF198C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8EC"/>
    <w:rsid w:val="00E0192F"/>
    <w:rsid w:val="00E03847"/>
    <w:rsid w:val="00E0386E"/>
    <w:rsid w:val="00E03FCC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08E9"/>
    <w:rsid w:val="00E21148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651"/>
    <w:rsid w:val="00E3365A"/>
    <w:rsid w:val="00E33B84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DA7"/>
    <w:rsid w:val="00E5175A"/>
    <w:rsid w:val="00E5192A"/>
    <w:rsid w:val="00E535E0"/>
    <w:rsid w:val="00E53B53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D7E"/>
    <w:rsid w:val="00E73285"/>
    <w:rsid w:val="00E7356F"/>
    <w:rsid w:val="00E73D0C"/>
    <w:rsid w:val="00E7426A"/>
    <w:rsid w:val="00E75B00"/>
    <w:rsid w:val="00E76012"/>
    <w:rsid w:val="00E76302"/>
    <w:rsid w:val="00E76AF4"/>
    <w:rsid w:val="00E76F53"/>
    <w:rsid w:val="00E77990"/>
    <w:rsid w:val="00E810C2"/>
    <w:rsid w:val="00E819A5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2ABF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3D78"/>
    <w:rsid w:val="00EC462A"/>
    <w:rsid w:val="00EC4D0E"/>
    <w:rsid w:val="00EC4E22"/>
    <w:rsid w:val="00EC55D9"/>
    <w:rsid w:val="00EC5602"/>
    <w:rsid w:val="00EC6053"/>
    <w:rsid w:val="00EC6630"/>
    <w:rsid w:val="00EC66F8"/>
    <w:rsid w:val="00EC677E"/>
    <w:rsid w:val="00EC6A6B"/>
    <w:rsid w:val="00EC76C0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658"/>
    <w:rsid w:val="00ED6ACF"/>
    <w:rsid w:val="00ED6D00"/>
    <w:rsid w:val="00ED7393"/>
    <w:rsid w:val="00ED7FC1"/>
    <w:rsid w:val="00EE0C4E"/>
    <w:rsid w:val="00EE0E5E"/>
    <w:rsid w:val="00EE15C9"/>
    <w:rsid w:val="00EE17A4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25F7"/>
    <w:rsid w:val="00F04ED7"/>
    <w:rsid w:val="00F06972"/>
    <w:rsid w:val="00F07362"/>
    <w:rsid w:val="00F07D26"/>
    <w:rsid w:val="00F107A8"/>
    <w:rsid w:val="00F10FEE"/>
    <w:rsid w:val="00F110BF"/>
    <w:rsid w:val="00F11603"/>
    <w:rsid w:val="00F11819"/>
    <w:rsid w:val="00F11D77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26536"/>
    <w:rsid w:val="00F27725"/>
    <w:rsid w:val="00F326F2"/>
    <w:rsid w:val="00F339A0"/>
    <w:rsid w:val="00F33A8B"/>
    <w:rsid w:val="00F3435E"/>
    <w:rsid w:val="00F34766"/>
    <w:rsid w:val="00F347E4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918"/>
    <w:rsid w:val="00F409A8"/>
    <w:rsid w:val="00F40A27"/>
    <w:rsid w:val="00F41812"/>
    <w:rsid w:val="00F42361"/>
    <w:rsid w:val="00F42390"/>
    <w:rsid w:val="00F42FFE"/>
    <w:rsid w:val="00F4339E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C3B"/>
    <w:rsid w:val="00F602A3"/>
    <w:rsid w:val="00F60F18"/>
    <w:rsid w:val="00F61025"/>
    <w:rsid w:val="00F62250"/>
    <w:rsid w:val="00F6238F"/>
    <w:rsid w:val="00F6246D"/>
    <w:rsid w:val="00F62868"/>
    <w:rsid w:val="00F63D44"/>
    <w:rsid w:val="00F63FA7"/>
    <w:rsid w:val="00F64E3B"/>
    <w:rsid w:val="00F652C8"/>
    <w:rsid w:val="00F655AC"/>
    <w:rsid w:val="00F65D6E"/>
    <w:rsid w:val="00F65EE7"/>
    <w:rsid w:val="00F6619B"/>
    <w:rsid w:val="00F6621C"/>
    <w:rsid w:val="00F6688D"/>
    <w:rsid w:val="00F66F44"/>
    <w:rsid w:val="00F70C85"/>
    <w:rsid w:val="00F7175E"/>
    <w:rsid w:val="00F72E74"/>
    <w:rsid w:val="00F73024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2EEE"/>
    <w:rsid w:val="00F83B6A"/>
    <w:rsid w:val="00F842C5"/>
    <w:rsid w:val="00F853A1"/>
    <w:rsid w:val="00F85CCD"/>
    <w:rsid w:val="00F860B9"/>
    <w:rsid w:val="00F8655E"/>
    <w:rsid w:val="00F867A9"/>
    <w:rsid w:val="00F87477"/>
    <w:rsid w:val="00F903F2"/>
    <w:rsid w:val="00F90E73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1DE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B1C"/>
    <w:rsid w:val="00FD4F7D"/>
    <w:rsid w:val="00FD591F"/>
    <w:rsid w:val="00FD5A43"/>
    <w:rsid w:val="00FD60E8"/>
    <w:rsid w:val="00FD6BD2"/>
    <w:rsid w:val="00FD6BEA"/>
    <w:rsid w:val="00FD6C5A"/>
    <w:rsid w:val="00FD7A29"/>
    <w:rsid w:val="00FD7BF1"/>
    <w:rsid w:val="00FD7E19"/>
    <w:rsid w:val="00FE0345"/>
    <w:rsid w:val="00FE1097"/>
    <w:rsid w:val="00FE13A5"/>
    <w:rsid w:val="00FE1BA9"/>
    <w:rsid w:val="00FE1E50"/>
    <w:rsid w:val="00FE2492"/>
    <w:rsid w:val="00FE2DBC"/>
    <w:rsid w:val="00FE3A4B"/>
    <w:rsid w:val="00FE4246"/>
    <w:rsid w:val="00FE458A"/>
    <w:rsid w:val="00FE534B"/>
    <w:rsid w:val="00FE5395"/>
    <w:rsid w:val="00FE5A19"/>
    <w:rsid w:val="00FE5AED"/>
    <w:rsid w:val="00FE6517"/>
    <w:rsid w:val="00FE663F"/>
    <w:rsid w:val="00FE73F6"/>
    <w:rsid w:val="00FE7589"/>
    <w:rsid w:val="00FE79B6"/>
    <w:rsid w:val="00FF1448"/>
    <w:rsid w:val="00FF4185"/>
    <w:rsid w:val="00FF45C4"/>
    <w:rsid w:val="00FF4D91"/>
    <w:rsid w:val="00FF4FA2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3A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jaworska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EBDAE-FEA2-4A17-ACB8-2025A2F0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2408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Anna Jaworska</cp:lastModifiedBy>
  <cp:revision>37</cp:revision>
  <cp:lastPrinted>2017-08-21T09:46:00Z</cp:lastPrinted>
  <dcterms:created xsi:type="dcterms:W3CDTF">2016-10-12T12:28:00Z</dcterms:created>
  <dcterms:modified xsi:type="dcterms:W3CDTF">2018-02-05T08:15:00Z</dcterms:modified>
</cp:coreProperties>
</file>