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F0" w:rsidRDefault="00C6371C" w:rsidP="00C6371C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22"/>
          <w:szCs w:val="22"/>
        </w:rPr>
      </w:pPr>
      <w:r w:rsidRPr="00C6371C">
        <w:rPr>
          <w:rFonts w:ascii="Calibri" w:hAnsi="Calibri" w:cs="Arial"/>
          <w:b/>
          <w:sz w:val="22"/>
          <w:szCs w:val="22"/>
        </w:rPr>
        <w:t>Załącznik nr 1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622490">
        <w:rPr>
          <w:rFonts w:ascii="Calibri" w:hAnsi="Calibri" w:cs="Arial"/>
          <w:sz w:val="22"/>
          <w:szCs w:val="22"/>
        </w:rPr>
        <w:t>…………………………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22490">
        <w:rPr>
          <w:rFonts w:ascii="Calibri" w:hAnsi="Calibri" w:cs="Arial"/>
          <w:sz w:val="22"/>
          <w:szCs w:val="22"/>
        </w:rPr>
        <w:t xml:space="preserve"> (miejscowość, data)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Oświadczenie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Ja, niżej podpisany/a 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…………………………………………......</w:t>
      </w:r>
      <w:r w:rsidRPr="00622490">
        <w:rPr>
          <w:rFonts w:ascii="Calibri" w:hAnsi="Calibri" w:cs="Arial"/>
          <w:b/>
          <w:sz w:val="22"/>
          <w:szCs w:val="22"/>
        </w:rPr>
        <w:t xml:space="preserve"> (imię i nazwisko),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zamieszkały/a w …………………………………………………………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……………………………………………...</w:t>
      </w:r>
      <w:r w:rsidRPr="00622490">
        <w:rPr>
          <w:rFonts w:ascii="Calibri" w:hAnsi="Calibri" w:cs="Arial"/>
          <w:b/>
          <w:sz w:val="22"/>
          <w:szCs w:val="22"/>
        </w:rPr>
        <w:t>……………………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……………………………</w:t>
      </w:r>
      <w:r>
        <w:rPr>
          <w:rFonts w:ascii="Calibri" w:hAnsi="Calibri" w:cs="Arial"/>
          <w:b/>
          <w:sz w:val="22"/>
          <w:szCs w:val="22"/>
        </w:rPr>
        <w:t xml:space="preserve">…………………………………………………………………..………………… (adres) oświadczam, że redaktor, któremu zostanie powierzona korekta i </w:t>
      </w:r>
      <w:r w:rsidRPr="00622490">
        <w:rPr>
          <w:rFonts w:ascii="Calibri" w:hAnsi="Calibri" w:cs="Arial"/>
          <w:b/>
          <w:sz w:val="22"/>
          <w:szCs w:val="22"/>
        </w:rPr>
        <w:t>redakcj</w:t>
      </w:r>
      <w:r>
        <w:rPr>
          <w:rFonts w:ascii="Calibri" w:hAnsi="Calibri" w:cs="Arial"/>
          <w:b/>
          <w:sz w:val="22"/>
          <w:szCs w:val="22"/>
        </w:rPr>
        <w:t xml:space="preserve">a językowa suplementów </w:t>
      </w:r>
      <w:proofErr w:type="spellStart"/>
      <w:r w:rsidRPr="00622490">
        <w:rPr>
          <w:rFonts w:ascii="Calibri" w:hAnsi="Calibri" w:cs="Arial"/>
          <w:b/>
          <w:sz w:val="22"/>
          <w:szCs w:val="22"/>
        </w:rPr>
        <w:t>Europass</w:t>
      </w:r>
      <w:proofErr w:type="spellEnd"/>
      <w:r w:rsidRPr="00622490">
        <w:rPr>
          <w:rFonts w:ascii="Calibri" w:hAnsi="Calibri" w:cs="Arial"/>
          <w:b/>
          <w:sz w:val="22"/>
          <w:szCs w:val="22"/>
        </w:rPr>
        <w:t xml:space="preserve"> do dyplomów/świadectw potwierdzających kwalifikacje zawodowe w zawodach</w:t>
      </w:r>
      <w:r>
        <w:rPr>
          <w:rFonts w:ascii="Calibri" w:hAnsi="Calibri" w:cs="Arial"/>
          <w:b/>
          <w:sz w:val="22"/>
          <w:szCs w:val="22"/>
        </w:rPr>
        <w:t xml:space="preserve"> posiada: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minimum 3-letnie doświadczenie w korekcie i redakcja dokumentów o tematyce edukacyjnej/zawodowej);</w:t>
      </w:r>
    </w:p>
    <w:p w:rsidR="00622490" w:rsidRDefault="00622490" w:rsidP="006224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wykształcenie wyższ</w:t>
      </w:r>
      <w:r w:rsidR="00B41163">
        <w:rPr>
          <w:rFonts w:ascii="Calibri" w:hAnsi="Calibri" w:cs="Arial"/>
          <w:b/>
          <w:sz w:val="22"/>
          <w:szCs w:val="22"/>
        </w:rPr>
        <w:t>e o kierunku filologii polskiej.</w:t>
      </w:r>
    </w:p>
    <w:p w:rsidR="00B41163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B41163" w:rsidRPr="00B41163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………………………………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(odręczny podpis)</w:t>
      </w:r>
    </w:p>
    <w:sectPr w:rsidR="00622490" w:rsidSect="009510A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12" w:rsidRDefault="00AF3F12">
      <w:r>
        <w:separator/>
      </w:r>
    </w:p>
  </w:endnote>
  <w:endnote w:type="continuationSeparator" w:id="0">
    <w:p w:rsidR="00AF3F12" w:rsidRDefault="00AF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12" w:rsidRDefault="00AF3F12">
      <w:r>
        <w:separator/>
      </w:r>
    </w:p>
  </w:footnote>
  <w:footnote w:type="continuationSeparator" w:id="0">
    <w:p w:rsidR="00AF3F12" w:rsidRDefault="00AF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22" w:rsidRDefault="00DA31CD" w:rsidP="004F6144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-255905</wp:posOffset>
          </wp:positionV>
          <wp:extent cx="6304915" cy="791210"/>
          <wp:effectExtent l="0" t="0" r="63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C53122" w:rsidP="00E32A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2B0F08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E92"/>
    <w:multiLevelType w:val="hybridMultilevel"/>
    <w:tmpl w:val="686A3C56"/>
    <w:lvl w:ilvl="0" w:tplc="DB0AAF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344D5"/>
    <w:multiLevelType w:val="hybridMultilevel"/>
    <w:tmpl w:val="6A60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04A5F"/>
    <w:multiLevelType w:val="hybridMultilevel"/>
    <w:tmpl w:val="A5D0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36095"/>
    <w:multiLevelType w:val="hybridMultilevel"/>
    <w:tmpl w:val="DD56DDF4"/>
    <w:lvl w:ilvl="0" w:tplc="4206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219CD"/>
    <w:multiLevelType w:val="hybridMultilevel"/>
    <w:tmpl w:val="0F1C0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62957"/>
    <w:multiLevelType w:val="hybridMultilevel"/>
    <w:tmpl w:val="544C4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91399"/>
    <w:multiLevelType w:val="hybridMultilevel"/>
    <w:tmpl w:val="371E08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B7FEE"/>
    <w:multiLevelType w:val="hybridMultilevel"/>
    <w:tmpl w:val="6C2E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34E41"/>
    <w:multiLevelType w:val="multilevel"/>
    <w:tmpl w:val="A88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12CA4"/>
    <w:multiLevelType w:val="hybridMultilevel"/>
    <w:tmpl w:val="0D92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751CE5"/>
    <w:multiLevelType w:val="hybridMultilevel"/>
    <w:tmpl w:val="388A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309BB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28"/>
  </w:num>
  <w:num w:numId="12">
    <w:abstractNumId w:val="22"/>
  </w:num>
  <w:num w:numId="13">
    <w:abstractNumId w:val="27"/>
  </w:num>
  <w:num w:numId="14">
    <w:abstractNumId w:val="23"/>
  </w:num>
  <w:num w:numId="15">
    <w:abstractNumId w:val="25"/>
  </w:num>
  <w:num w:numId="16">
    <w:abstractNumId w:val="17"/>
  </w:num>
  <w:num w:numId="17">
    <w:abstractNumId w:val="13"/>
  </w:num>
  <w:num w:numId="18">
    <w:abstractNumId w:val="20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50"/>
    <w:rsid w:val="000003FB"/>
    <w:rsid w:val="000006AA"/>
    <w:rsid w:val="000012B8"/>
    <w:rsid w:val="000013B4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248"/>
    <w:rsid w:val="0001654D"/>
    <w:rsid w:val="00017913"/>
    <w:rsid w:val="0002012B"/>
    <w:rsid w:val="00020916"/>
    <w:rsid w:val="00021355"/>
    <w:rsid w:val="00021A75"/>
    <w:rsid w:val="00022BE5"/>
    <w:rsid w:val="00022E94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654F"/>
    <w:rsid w:val="000470C0"/>
    <w:rsid w:val="00047757"/>
    <w:rsid w:val="000532A9"/>
    <w:rsid w:val="000545EF"/>
    <w:rsid w:val="0005464A"/>
    <w:rsid w:val="00054718"/>
    <w:rsid w:val="00055777"/>
    <w:rsid w:val="00055E89"/>
    <w:rsid w:val="00056D1A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964"/>
    <w:rsid w:val="00070910"/>
    <w:rsid w:val="000713C4"/>
    <w:rsid w:val="00071413"/>
    <w:rsid w:val="000715B3"/>
    <w:rsid w:val="00071C3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6EAE"/>
    <w:rsid w:val="0007792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A9F"/>
    <w:rsid w:val="000A5FAC"/>
    <w:rsid w:val="000A6B67"/>
    <w:rsid w:val="000A6BC8"/>
    <w:rsid w:val="000A75E4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3C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1EEC"/>
    <w:rsid w:val="000D2AF8"/>
    <w:rsid w:val="000D2C0D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C1D"/>
    <w:rsid w:val="00104495"/>
    <w:rsid w:val="00104A10"/>
    <w:rsid w:val="00104E48"/>
    <w:rsid w:val="00105FD9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EDA"/>
    <w:rsid w:val="00115DCF"/>
    <w:rsid w:val="00115F84"/>
    <w:rsid w:val="00116382"/>
    <w:rsid w:val="0012051B"/>
    <w:rsid w:val="00120AE1"/>
    <w:rsid w:val="00120CBE"/>
    <w:rsid w:val="001215AC"/>
    <w:rsid w:val="001226E7"/>
    <w:rsid w:val="00122EBB"/>
    <w:rsid w:val="001238D0"/>
    <w:rsid w:val="00125671"/>
    <w:rsid w:val="0012578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4F3"/>
    <w:rsid w:val="00137798"/>
    <w:rsid w:val="00137AC4"/>
    <w:rsid w:val="00137C4F"/>
    <w:rsid w:val="00137E7E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212F"/>
    <w:rsid w:val="0015275F"/>
    <w:rsid w:val="001530AC"/>
    <w:rsid w:val="0015386F"/>
    <w:rsid w:val="0015468E"/>
    <w:rsid w:val="001547B3"/>
    <w:rsid w:val="0015494A"/>
    <w:rsid w:val="001551F6"/>
    <w:rsid w:val="001552AD"/>
    <w:rsid w:val="00156448"/>
    <w:rsid w:val="00157533"/>
    <w:rsid w:val="00157A7A"/>
    <w:rsid w:val="00157D89"/>
    <w:rsid w:val="00157EAF"/>
    <w:rsid w:val="00160E4A"/>
    <w:rsid w:val="00161CCC"/>
    <w:rsid w:val="001620AA"/>
    <w:rsid w:val="00163608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1EE1"/>
    <w:rsid w:val="00172159"/>
    <w:rsid w:val="001734F1"/>
    <w:rsid w:val="0017350F"/>
    <w:rsid w:val="00174313"/>
    <w:rsid w:val="00174AD2"/>
    <w:rsid w:val="001754A0"/>
    <w:rsid w:val="001764AF"/>
    <w:rsid w:val="00176562"/>
    <w:rsid w:val="00177152"/>
    <w:rsid w:val="001774AE"/>
    <w:rsid w:val="00177D2A"/>
    <w:rsid w:val="00180A1A"/>
    <w:rsid w:val="00181E06"/>
    <w:rsid w:val="001836ED"/>
    <w:rsid w:val="00184259"/>
    <w:rsid w:val="00184EF5"/>
    <w:rsid w:val="00185774"/>
    <w:rsid w:val="00185E19"/>
    <w:rsid w:val="00186AF0"/>
    <w:rsid w:val="0018735D"/>
    <w:rsid w:val="00187398"/>
    <w:rsid w:val="00187731"/>
    <w:rsid w:val="001904C6"/>
    <w:rsid w:val="00190643"/>
    <w:rsid w:val="001908E7"/>
    <w:rsid w:val="001922CD"/>
    <w:rsid w:val="00193F52"/>
    <w:rsid w:val="00195310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B090C"/>
    <w:rsid w:val="001B0CDA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E066A"/>
    <w:rsid w:val="001E2498"/>
    <w:rsid w:val="001E2D3A"/>
    <w:rsid w:val="001E2F06"/>
    <w:rsid w:val="001E3001"/>
    <w:rsid w:val="001E313E"/>
    <w:rsid w:val="001E3D6F"/>
    <w:rsid w:val="001E4C96"/>
    <w:rsid w:val="001E5156"/>
    <w:rsid w:val="001E5470"/>
    <w:rsid w:val="001E6195"/>
    <w:rsid w:val="001E65CD"/>
    <w:rsid w:val="001E70EC"/>
    <w:rsid w:val="001E732A"/>
    <w:rsid w:val="001F13B7"/>
    <w:rsid w:val="001F24E0"/>
    <w:rsid w:val="001F3009"/>
    <w:rsid w:val="001F301A"/>
    <w:rsid w:val="001F32E1"/>
    <w:rsid w:val="001F37AE"/>
    <w:rsid w:val="001F49A8"/>
    <w:rsid w:val="001F5395"/>
    <w:rsid w:val="001F5B72"/>
    <w:rsid w:val="001F6070"/>
    <w:rsid w:val="001F6118"/>
    <w:rsid w:val="001F6DD6"/>
    <w:rsid w:val="001F71E7"/>
    <w:rsid w:val="001F72BA"/>
    <w:rsid w:val="001F7836"/>
    <w:rsid w:val="002004DC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2BC0"/>
    <w:rsid w:val="0021348E"/>
    <w:rsid w:val="00213D29"/>
    <w:rsid w:val="00213E09"/>
    <w:rsid w:val="002146E5"/>
    <w:rsid w:val="002161CD"/>
    <w:rsid w:val="002164B0"/>
    <w:rsid w:val="00216B63"/>
    <w:rsid w:val="00217412"/>
    <w:rsid w:val="002174AD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173E"/>
    <w:rsid w:val="00232621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5E0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9A9"/>
    <w:rsid w:val="00254D3B"/>
    <w:rsid w:val="00254ED7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63E9"/>
    <w:rsid w:val="00277010"/>
    <w:rsid w:val="0028015E"/>
    <w:rsid w:val="00280DCF"/>
    <w:rsid w:val="002819A2"/>
    <w:rsid w:val="00282954"/>
    <w:rsid w:val="00282EE2"/>
    <w:rsid w:val="0028364A"/>
    <w:rsid w:val="00283B6C"/>
    <w:rsid w:val="00284F78"/>
    <w:rsid w:val="00285068"/>
    <w:rsid w:val="0028528D"/>
    <w:rsid w:val="00285CF4"/>
    <w:rsid w:val="00285DE9"/>
    <w:rsid w:val="00285F48"/>
    <w:rsid w:val="00287145"/>
    <w:rsid w:val="00287F44"/>
    <w:rsid w:val="0029014E"/>
    <w:rsid w:val="0029045C"/>
    <w:rsid w:val="00290843"/>
    <w:rsid w:val="002908D7"/>
    <w:rsid w:val="002909D3"/>
    <w:rsid w:val="002911DF"/>
    <w:rsid w:val="002912F1"/>
    <w:rsid w:val="002916E8"/>
    <w:rsid w:val="00291E65"/>
    <w:rsid w:val="00292860"/>
    <w:rsid w:val="002928A5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4280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0E11"/>
    <w:rsid w:val="002E2899"/>
    <w:rsid w:val="002E30BC"/>
    <w:rsid w:val="002E33D3"/>
    <w:rsid w:val="002E3B9D"/>
    <w:rsid w:val="002E3F9B"/>
    <w:rsid w:val="002E42A2"/>
    <w:rsid w:val="002E4498"/>
    <w:rsid w:val="002E71B7"/>
    <w:rsid w:val="002E78D1"/>
    <w:rsid w:val="002E7DE8"/>
    <w:rsid w:val="002F022B"/>
    <w:rsid w:val="002F050A"/>
    <w:rsid w:val="002F107B"/>
    <w:rsid w:val="002F1443"/>
    <w:rsid w:val="002F15F8"/>
    <w:rsid w:val="002F1E5D"/>
    <w:rsid w:val="002F344E"/>
    <w:rsid w:val="002F4365"/>
    <w:rsid w:val="002F4F29"/>
    <w:rsid w:val="002F52F7"/>
    <w:rsid w:val="002F5E4F"/>
    <w:rsid w:val="002F637F"/>
    <w:rsid w:val="002F734C"/>
    <w:rsid w:val="002F761A"/>
    <w:rsid w:val="002F7943"/>
    <w:rsid w:val="00301882"/>
    <w:rsid w:val="00301EE3"/>
    <w:rsid w:val="00303D87"/>
    <w:rsid w:val="00304377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03D2"/>
    <w:rsid w:val="00311B97"/>
    <w:rsid w:val="00312B85"/>
    <w:rsid w:val="00314157"/>
    <w:rsid w:val="0031508A"/>
    <w:rsid w:val="00315267"/>
    <w:rsid w:val="00315287"/>
    <w:rsid w:val="003152D0"/>
    <w:rsid w:val="003153C7"/>
    <w:rsid w:val="00315882"/>
    <w:rsid w:val="00316C5E"/>
    <w:rsid w:val="003170A5"/>
    <w:rsid w:val="003170DB"/>
    <w:rsid w:val="003201EB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423C"/>
    <w:rsid w:val="00324FC3"/>
    <w:rsid w:val="00325606"/>
    <w:rsid w:val="00325649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484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785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E9D"/>
    <w:rsid w:val="00364083"/>
    <w:rsid w:val="00364B78"/>
    <w:rsid w:val="003650BC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2EA4"/>
    <w:rsid w:val="003732A5"/>
    <w:rsid w:val="00373924"/>
    <w:rsid w:val="0037448A"/>
    <w:rsid w:val="003757A7"/>
    <w:rsid w:val="00375C9B"/>
    <w:rsid w:val="003765F9"/>
    <w:rsid w:val="003766BE"/>
    <w:rsid w:val="00376D15"/>
    <w:rsid w:val="00381A30"/>
    <w:rsid w:val="00381A7E"/>
    <w:rsid w:val="00382595"/>
    <w:rsid w:val="003826CA"/>
    <w:rsid w:val="00382733"/>
    <w:rsid w:val="0038306D"/>
    <w:rsid w:val="00383B6C"/>
    <w:rsid w:val="00384527"/>
    <w:rsid w:val="00384ADA"/>
    <w:rsid w:val="00385340"/>
    <w:rsid w:val="0038550B"/>
    <w:rsid w:val="003861E9"/>
    <w:rsid w:val="00386DB8"/>
    <w:rsid w:val="00387501"/>
    <w:rsid w:val="00387563"/>
    <w:rsid w:val="0038759E"/>
    <w:rsid w:val="00387D95"/>
    <w:rsid w:val="00390239"/>
    <w:rsid w:val="003902B6"/>
    <w:rsid w:val="00392612"/>
    <w:rsid w:val="00392E3A"/>
    <w:rsid w:val="00392F73"/>
    <w:rsid w:val="003948EC"/>
    <w:rsid w:val="00395C76"/>
    <w:rsid w:val="003967DD"/>
    <w:rsid w:val="0039771D"/>
    <w:rsid w:val="003A01E0"/>
    <w:rsid w:val="003A06D6"/>
    <w:rsid w:val="003A0B3C"/>
    <w:rsid w:val="003A0E82"/>
    <w:rsid w:val="003A15EA"/>
    <w:rsid w:val="003A1D5D"/>
    <w:rsid w:val="003A3E55"/>
    <w:rsid w:val="003A4103"/>
    <w:rsid w:val="003A44FF"/>
    <w:rsid w:val="003A52B2"/>
    <w:rsid w:val="003A5D08"/>
    <w:rsid w:val="003A5E00"/>
    <w:rsid w:val="003A61DD"/>
    <w:rsid w:val="003A6D0F"/>
    <w:rsid w:val="003A778C"/>
    <w:rsid w:val="003B1175"/>
    <w:rsid w:val="003B11A5"/>
    <w:rsid w:val="003B25CA"/>
    <w:rsid w:val="003B2CA8"/>
    <w:rsid w:val="003B2ECE"/>
    <w:rsid w:val="003B4402"/>
    <w:rsid w:val="003B44C1"/>
    <w:rsid w:val="003B483E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6E0"/>
    <w:rsid w:val="003C3D82"/>
    <w:rsid w:val="003C4007"/>
    <w:rsid w:val="003C407C"/>
    <w:rsid w:val="003C5EC4"/>
    <w:rsid w:val="003C61A4"/>
    <w:rsid w:val="003D0A22"/>
    <w:rsid w:val="003D0D7F"/>
    <w:rsid w:val="003D1632"/>
    <w:rsid w:val="003D34C5"/>
    <w:rsid w:val="003D379C"/>
    <w:rsid w:val="003D4418"/>
    <w:rsid w:val="003D522A"/>
    <w:rsid w:val="003D53C5"/>
    <w:rsid w:val="003D53ED"/>
    <w:rsid w:val="003D5F6F"/>
    <w:rsid w:val="003D6894"/>
    <w:rsid w:val="003D6D87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2BFB"/>
    <w:rsid w:val="003F3AD3"/>
    <w:rsid w:val="003F3BED"/>
    <w:rsid w:val="003F3C62"/>
    <w:rsid w:val="003F402A"/>
    <w:rsid w:val="003F4C55"/>
    <w:rsid w:val="003F52DB"/>
    <w:rsid w:val="003F6AB1"/>
    <w:rsid w:val="003F7694"/>
    <w:rsid w:val="003F78B7"/>
    <w:rsid w:val="003F7A0E"/>
    <w:rsid w:val="003F7CC9"/>
    <w:rsid w:val="004009FE"/>
    <w:rsid w:val="004013FE"/>
    <w:rsid w:val="00402580"/>
    <w:rsid w:val="0040267C"/>
    <w:rsid w:val="00402D9E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6A92"/>
    <w:rsid w:val="00406B8F"/>
    <w:rsid w:val="00407F5D"/>
    <w:rsid w:val="00410222"/>
    <w:rsid w:val="004110F8"/>
    <w:rsid w:val="0041113B"/>
    <w:rsid w:val="004126F0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7C6C"/>
    <w:rsid w:val="00437D56"/>
    <w:rsid w:val="004401FA"/>
    <w:rsid w:val="00440573"/>
    <w:rsid w:val="00441D45"/>
    <w:rsid w:val="00441F6B"/>
    <w:rsid w:val="0044230C"/>
    <w:rsid w:val="004426F3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9A5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809A9"/>
    <w:rsid w:val="00481F10"/>
    <w:rsid w:val="004821A5"/>
    <w:rsid w:val="004831D0"/>
    <w:rsid w:val="004831F8"/>
    <w:rsid w:val="00483AA3"/>
    <w:rsid w:val="00483CDC"/>
    <w:rsid w:val="00485A1B"/>
    <w:rsid w:val="00485AF8"/>
    <w:rsid w:val="00485DDA"/>
    <w:rsid w:val="00485DEC"/>
    <w:rsid w:val="004863C3"/>
    <w:rsid w:val="004866A1"/>
    <w:rsid w:val="0048719F"/>
    <w:rsid w:val="00487FFA"/>
    <w:rsid w:val="004912DC"/>
    <w:rsid w:val="004914E2"/>
    <w:rsid w:val="004918D5"/>
    <w:rsid w:val="00491F70"/>
    <w:rsid w:val="004920EA"/>
    <w:rsid w:val="004922EF"/>
    <w:rsid w:val="00492593"/>
    <w:rsid w:val="00495419"/>
    <w:rsid w:val="00495E5F"/>
    <w:rsid w:val="004971FF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4953"/>
    <w:rsid w:val="004B5F5A"/>
    <w:rsid w:val="004B5F7D"/>
    <w:rsid w:val="004B62DD"/>
    <w:rsid w:val="004B6329"/>
    <w:rsid w:val="004B6A33"/>
    <w:rsid w:val="004B7D46"/>
    <w:rsid w:val="004C0297"/>
    <w:rsid w:val="004C06DB"/>
    <w:rsid w:val="004C0F4F"/>
    <w:rsid w:val="004C1C47"/>
    <w:rsid w:val="004C2516"/>
    <w:rsid w:val="004C266D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56F"/>
    <w:rsid w:val="004F4825"/>
    <w:rsid w:val="004F555C"/>
    <w:rsid w:val="004F595A"/>
    <w:rsid w:val="004F6144"/>
    <w:rsid w:val="004F63AB"/>
    <w:rsid w:val="004F6CE2"/>
    <w:rsid w:val="004F6DB1"/>
    <w:rsid w:val="004F7643"/>
    <w:rsid w:val="004F7CA6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BC8"/>
    <w:rsid w:val="00505CFB"/>
    <w:rsid w:val="00506580"/>
    <w:rsid w:val="00506609"/>
    <w:rsid w:val="005069E4"/>
    <w:rsid w:val="00506EB2"/>
    <w:rsid w:val="0050772A"/>
    <w:rsid w:val="00507B31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187"/>
    <w:rsid w:val="005225D0"/>
    <w:rsid w:val="00522B4D"/>
    <w:rsid w:val="00522CFA"/>
    <w:rsid w:val="0052327A"/>
    <w:rsid w:val="00523951"/>
    <w:rsid w:val="0052439A"/>
    <w:rsid w:val="005254D3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C88"/>
    <w:rsid w:val="00542AC7"/>
    <w:rsid w:val="00544EC4"/>
    <w:rsid w:val="00544EE4"/>
    <w:rsid w:val="00545566"/>
    <w:rsid w:val="005459B2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5D47"/>
    <w:rsid w:val="00556455"/>
    <w:rsid w:val="00556636"/>
    <w:rsid w:val="00556952"/>
    <w:rsid w:val="0055714C"/>
    <w:rsid w:val="005573F6"/>
    <w:rsid w:val="0056143A"/>
    <w:rsid w:val="00562410"/>
    <w:rsid w:val="00562F29"/>
    <w:rsid w:val="0056309A"/>
    <w:rsid w:val="00564143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D57"/>
    <w:rsid w:val="00573587"/>
    <w:rsid w:val="00574341"/>
    <w:rsid w:val="00574EA7"/>
    <w:rsid w:val="00575D8E"/>
    <w:rsid w:val="00575EA6"/>
    <w:rsid w:val="0057618A"/>
    <w:rsid w:val="00576C48"/>
    <w:rsid w:val="005771F1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E64"/>
    <w:rsid w:val="00586F10"/>
    <w:rsid w:val="00587046"/>
    <w:rsid w:val="00591967"/>
    <w:rsid w:val="00592AA9"/>
    <w:rsid w:val="00592DEE"/>
    <w:rsid w:val="00593575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1D0C"/>
    <w:rsid w:val="005A24D1"/>
    <w:rsid w:val="005A27DF"/>
    <w:rsid w:val="005A37AD"/>
    <w:rsid w:val="005A5D09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2921"/>
    <w:rsid w:val="005B482A"/>
    <w:rsid w:val="005B4F99"/>
    <w:rsid w:val="005B5114"/>
    <w:rsid w:val="005B560E"/>
    <w:rsid w:val="005B63DB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6AD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70B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20122"/>
    <w:rsid w:val="0062058F"/>
    <w:rsid w:val="0062070A"/>
    <w:rsid w:val="0062150A"/>
    <w:rsid w:val="006215F9"/>
    <w:rsid w:val="00621778"/>
    <w:rsid w:val="00622490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6C71"/>
    <w:rsid w:val="006375EB"/>
    <w:rsid w:val="00640699"/>
    <w:rsid w:val="006406D9"/>
    <w:rsid w:val="00641199"/>
    <w:rsid w:val="0064150F"/>
    <w:rsid w:val="0064169C"/>
    <w:rsid w:val="006418DE"/>
    <w:rsid w:val="0064296F"/>
    <w:rsid w:val="00642DD9"/>
    <w:rsid w:val="00643111"/>
    <w:rsid w:val="00643BCD"/>
    <w:rsid w:val="006453F1"/>
    <w:rsid w:val="0064555F"/>
    <w:rsid w:val="00646019"/>
    <w:rsid w:val="00646B2F"/>
    <w:rsid w:val="00646F10"/>
    <w:rsid w:val="006477F0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4EF6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5DA1"/>
    <w:rsid w:val="00697906"/>
    <w:rsid w:val="00697A76"/>
    <w:rsid w:val="00697D1C"/>
    <w:rsid w:val="006A0562"/>
    <w:rsid w:val="006A05C0"/>
    <w:rsid w:val="006A0A68"/>
    <w:rsid w:val="006A1649"/>
    <w:rsid w:val="006A1BE3"/>
    <w:rsid w:val="006A2431"/>
    <w:rsid w:val="006A248B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81F"/>
    <w:rsid w:val="006B1BC8"/>
    <w:rsid w:val="006B1DC3"/>
    <w:rsid w:val="006B3DDA"/>
    <w:rsid w:val="006B3FB1"/>
    <w:rsid w:val="006B43FC"/>
    <w:rsid w:val="006B4B76"/>
    <w:rsid w:val="006B525D"/>
    <w:rsid w:val="006B5558"/>
    <w:rsid w:val="006B68C8"/>
    <w:rsid w:val="006B7165"/>
    <w:rsid w:val="006B7868"/>
    <w:rsid w:val="006C0464"/>
    <w:rsid w:val="006C10B9"/>
    <w:rsid w:val="006C1803"/>
    <w:rsid w:val="006C220B"/>
    <w:rsid w:val="006C224A"/>
    <w:rsid w:val="006C240E"/>
    <w:rsid w:val="006C28DF"/>
    <w:rsid w:val="006C4806"/>
    <w:rsid w:val="006C57A7"/>
    <w:rsid w:val="006C659C"/>
    <w:rsid w:val="006C69C9"/>
    <w:rsid w:val="006C7A73"/>
    <w:rsid w:val="006C7B41"/>
    <w:rsid w:val="006C7FE4"/>
    <w:rsid w:val="006D03CE"/>
    <w:rsid w:val="006D1064"/>
    <w:rsid w:val="006D1E7C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AD8"/>
    <w:rsid w:val="006E1FCF"/>
    <w:rsid w:val="006E2275"/>
    <w:rsid w:val="006E268D"/>
    <w:rsid w:val="006E2966"/>
    <w:rsid w:val="006E2E18"/>
    <w:rsid w:val="006E37EB"/>
    <w:rsid w:val="006E391D"/>
    <w:rsid w:val="006E55B4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4FB9"/>
    <w:rsid w:val="0071557E"/>
    <w:rsid w:val="00715813"/>
    <w:rsid w:val="00715C35"/>
    <w:rsid w:val="007163D8"/>
    <w:rsid w:val="00716471"/>
    <w:rsid w:val="00716E81"/>
    <w:rsid w:val="00717A59"/>
    <w:rsid w:val="00717EF6"/>
    <w:rsid w:val="00720026"/>
    <w:rsid w:val="00720FE1"/>
    <w:rsid w:val="00721F6C"/>
    <w:rsid w:val="00722C1B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10DE"/>
    <w:rsid w:val="00731184"/>
    <w:rsid w:val="007311ED"/>
    <w:rsid w:val="00732732"/>
    <w:rsid w:val="00733A03"/>
    <w:rsid w:val="00734463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6C0"/>
    <w:rsid w:val="00762EF4"/>
    <w:rsid w:val="0076499F"/>
    <w:rsid w:val="007652B6"/>
    <w:rsid w:val="007654DA"/>
    <w:rsid w:val="00765F0D"/>
    <w:rsid w:val="0076637D"/>
    <w:rsid w:val="0076637E"/>
    <w:rsid w:val="00766545"/>
    <w:rsid w:val="00767DEE"/>
    <w:rsid w:val="00770BC8"/>
    <w:rsid w:val="007714BE"/>
    <w:rsid w:val="0077181D"/>
    <w:rsid w:val="0077190D"/>
    <w:rsid w:val="0077315A"/>
    <w:rsid w:val="007731AA"/>
    <w:rsid w:val="007745A3"/>
    <w:rsid w:val="0077559E"/>
    <w:rsid w:val="007759D6"/>
    <w:rsid w:val="00775A75"/>
    <w:rsid w:val="00775C6C"/>
    <w:rsid w:val="00775E84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5613"/>
    <w:rsid w:val="00785690"/>
    <w:rsid w:val="007858BD"/>
    <w:rsid w:val="00786FB6"/>
    <w:rsid w:val="00790975"/>
    <w:rsid w:val="00791940"/>
    <w:rsid w:val="007926C0"/>
    <w:rsid w:val="007928F3"/>
    <w:rsid w:val="00792FE0"/>
    <w:rsid w:val="00794522"/>
    <w:rsid w:val="00794638"/>
    <w:rsid w:val="0079481C"/>
    <w:rsid w:val="00794DE9"/>
    <w:rsid w:val="00794E03"/>
    <w:rsid w:val="0079503F"/>
    <w:rsid w:val="00795544"/>
    <w:rsid w:val="00796156"/>
    <w:rsid w:val="00796CC8"/>
    <w:rsid w:val="007978F4"/>
    <w:rsid w:val="00797D5D"/>
    <w:rsid w:val="007A0BA2"/>
    <w:rsid w:val="007A0C20"/>
    <w:rsid w:val="007A0DBC"/>
    <w:rsid w:val="007A20CF"/>
    <w:rsid w:val="007A2BCE"/>
    <w:rsid w:val="007A2D04"/>
    <w:rsid w:val="007A2D88"/>
    <w:rsid w:val="007A2F5C"/>
    <w:rsid w:val="007A3338"/>
    <w:rsid w:val="007A3656"/>
    <w:rsid w:val="007A3DD5"/>
    <w:rsid w:val="007A4D72"/>
    <w:rsid w:val="007A4DBC"/>
    <w:rsid w:val="007A53A7"/>
    <w:rsid w:val="007A565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EB6"/>
    <w:rsid w:val="007B40B6"/>
    <w:rsid w:val="007B4905"/>
    <w:rsid w:val="007B517D"/>
    <w:rsid w:val="007B53DC"/>
    <w:rsid w:val="007B5B6F"/>
    <w:rsid w:val="007B5C84"/>
    <w:rsid w:val="007B5DA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0330"/>
    <w:rsid w:val="007E1714"/>
    <w:rsid w:val="007E2821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0F42"/>
    <w:rsid w:val="007F1209"/>
    <w:rsid w:val="007F16C1"/>
    <w:rsid w:val="007F182E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26A6B"/>
    <w:rsid w:val="0083058A"/>
    <w:rsid w:val="00830BA5"/>
    <w:rsid w:val="00830EE3"/>
    <w:rsid w:val="0083241D"/>
    <w:rsid w:val="00832932"/>
    <w:rsid w:val="00832EB3"/>
    <w:rsid w:val="00832F4E"/>
    <w:rsid w:val="00833A67"/>
    <w:rsid w:val="00833DE9"/>
    <w:rsid w:val="00834C39"/>
    <w:rsid w:val="00834F98"/>
    <w:rsid w:val="008351AB"/>
    <w:rsid w:val="00835314"/>
    <w:rsid w:val="008370E6"/>
    <w:rsid w:val="008408CD"/>
    <w:rsid w:val="00842364"/>
    <w:rsid w:val="008427B4"/>
    <w:rsid w:val="00843B30"/>
    <w:rsid w:val="00843C7A"/>
    <w:rsid w:val="00843DB0"/>
    <w:rsid w:val="008445F8"/>
    <w:rsid w:val="00845070"/>
    <w:rsid w:val="008453D9"/>
    <w:rsid w:val="00846D4D"/>
    <w:rsid w:val="00846EB8"/>
    <w:rsid w:val="00847BA3"/>
    <w:rsid w:val="0085041E"/>
    <w:rsid w:val="00850FBD"/>
    <w:rsid w:val="00851437"/>
    <w:rsid w:val="00851666"/>
    <w:rsid w:val="00851D0C"/>
    <w:rsid w:val="00852B34"/>
    <w:rsid w:val="00854347"/>
    <w:rsid w:val="00856359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61A"/>
    <w:rsid w:val="0087681A"/>
    <w:rsid w:val="00880753"/>
    <w:rsid w:val="0088123A"/>
    <w:rsid w:val="00881948"/>
    <w:rsid w:val="00882604"/>
    <w:rsid w:val="00882A20"/>
    <w:rsid w:val="00882D3E"/>
    <w:rsid w:val="00882EA6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C94"/>
    <w:rsid w:val="008A4336"/>
    <w:rsid w:val="008A43D4"/>
    <w:rsid w:val="008A5B80"/>
    <w:rsid w:val="008A63B8"/>
    <w:rsid w:val="008A6858"/>
    <w:rsid w:val="008A71F7"/>
    <w:rsid w:val="008B03FF"/>
    <w:rsid w:val="008B0FD7"/>
    <w:rsid w:val="008B12C4"/>
    <w:rsid w:val="008B2135"/>
    <w:rsid w:val="008B21E2"/>
    <w:rsid w:val="008B2203"/>
    <w:rsid w:val="008B266F"/>
    <w:rsid w:val="008B2B47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2A51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B61"/>
    <w:rsid w:val="008E1FFC"/>
    <w:rsid w:val="008E233B"/>
    <w:rsid w:val="008E24E7"/>
    <w:rsid w:val="008E2880"/>
    <w:rsid w:val="008E2DEE"/>
    <w:rsid w:val="008E4EB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9002C7"/>
    <w:rsid w:val="00900483"/>
    <w:rsid w:val="009006EF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2121"/>
    <w:rsid w:val="009127C5"/>
    <w:rsid w:val="00912C81"/>
    <w:rsid w:val="009139EC"/>
    <w:rsid w:val="00913BF2"/>
    <w:rsid w:val="00916128"/>
    <w:rsid w:val="00916A37"/>
    <w:rsid w:val="00916FAE"/>
    <w:rsid w:val="00917705"/>
    <w:rsid w:val="009203C0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2C7D"/>
    <w:rsid w:val="00933EFF"/>
    <w:rsid w:val="00936150"/>
    <w:rsid w:val="00936CB0"/>
    <w:rsid w:val="009408D6"/>
    <w:rsid w:val="00941080"/>
    <w:rsid w:val="0094127C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C9F"/>
    <w:rsid w:val="00956D0A"/>
    <w:rsid w:val="009578CA"/>
    <w:rsid w:val="00960B07"/>
    <w:rsid w:val="00961363"/>
    <w:rsid w:val="00961567"/>
    <w:rsid w:val="0096307E"/>
    <w:rsid w:val="0096363B"/>
    <w:rsid w:val="00964AF2"/>
    <w:rsid w:val="00966986"/>
    <w:rsid w:val="009674A2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2702"/>
    <w:rsid w:val="0098277E"/>
    <w:rsid w:val="009835A6"/>
    <w:rsid w:val="00983793"/>
    <w:rsid w:val="00984759"/>
    <w:rsid w:val="0098497C"/>
    <w:rsid w:val="00984B94"/>
    <w:rsid w:val="00984D2F"/>
    <w:rsid w:val="00985229"/>
    <w:rsid w:val="00985FE7"/>
    <w:rsid w:val="009864A2"/>
    <w:rsid w:val="00986E24"/>
    <w:rsid w:val="00986E57"/>
    <w:rsid w:val="00987339"/>
    <w:rsid w:val="00987A08"/>
    <w:rsid w:val="00990081"/>
    <w:rsid w:val="009904F6"/>
    <w:rsid w:val="009907C8"/>
    <w:rsid w:val="00991132"/>
    <w:rsid w:val="00991766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225C"/>
    <w:rsid w:val="009A28D1"/>
    <w:rsid w:val="009A2F6C"/>
    <w:rsid w:val="009A3D23"/>
    <w:rsid w:val="009A3F14"/>
    <w:rsid w:val="009A427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9A3"/>
    <w:rsid w:val="009B50F3"/>
    <w:rsid w:val="009B5422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176"/>
    <w:rsid w:val="009E0465"/>
    <w:rsid w:val="009E1094"/>
    <w:rsid w:val="009E205E"/>
    <w:rsid w:val="009E238B"/>
    <w:rsid w:val="009E27DC"/>
    <w:rsid w:val="009E2E94"/>
    <w:rsid w:val="009E4484"/>
    <w:rsid w:val="009E50F4"/>
    <w:rsid w:val="009E599D"/>
    <w:rsid w:val="009E5C3B"/>
    <w:rsid w:val="009E6AD1"/>
    <w:rsid w:val="009E6FA6"/>
    <w:rsid w:val="009F0B1A"/>
    <w:rsid w:val="009F103A"/>
    <w:rsid w:val="009F1634"/>
    <w:rsid w:val="009F1A94"/>
    <w:rsid w:val="009F1CC9"/>
    <w:rsid w:val="009F341F"/>
    <w:rsid w:val="009F3E39"/>
    <w:rsid w:val="009F3E72"/>
    <w:rsid w:val="009F4795"/>
    <w:rsid w:val="009F4804"/>
    <w:rsid w:val="009F5377"/>
    <w:rsid w:val="009F59F0"/>
    <w:rsid w:val="009F5C76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5816"/>
    <w:rsid w:val="00A15DAA"/>
    <w:rsid w:val="00A15EB3"/>
    <w:rsid w:val="00A16120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44B8"/>
    <w:rsid w:val="00A24899"/>
    <w:rsid w:val="00A25849"/>
    <w:rsid w:val="00A25953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235B"/>
    <w:rsid w:val="00A42BBD"/>
    <w:rsid w:val="00A42FDB"/>
    <w:rsid w:val="00A430B8"/>
    <w:rsid w:val="00A4393E"/>
    <w:rsid w:val="00A440A3"/>
    <w:rsid w:val="00A445B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1E68"/>
    <w:rsid w:val="00A5254A"/>
    <w:rsid w:val="00A52B94"/>
    <w:rsid w:val="00A5486D"/>
    <w:rsid w:val="00A56C13"/>
    <w:rsid w:val="00A56FCA"/>
    <w:rsid w:val="00A5701C"/>
    <w:rsid w:val="00A57286"/>
    <w:rsid w:val="00A60788"/>
    <w:rsid w:val="00A60CD3"/>
    <w:rsid w:val="00A60E7E"/>
    <w:rsid w:val="00A61017"/>
    <w:rsid w:val="00A61B27"/>
    <w:rsid w:val="00A62082"/>
    <w:rsid w:val="00A6283C"/>
    <w:rsid w:val="00A62DBF"/>
    <w:rsid w:val="00A6359C"/>
    <w:rsid w:val="00A635A3"/>
    <w:rsid w:val="00A640FB"/>
    <w:rsid w:val="00A6460B"/>
    <w:rsid w:val="00A6495E"/>
    <w:rsid w:val="00A64CCF"/>
    <w:rsid w:val="00A65E2A"/>
    <w:rsid w:val="00A6611F"/>
    <w:rsid w:val="00A661C0"/>
    <w:rsid w:val="00A66A2F"/>
    <w:rsid w:val="00A66EA1"/>
    <w:rsid w:val="00A673C9"/>
    <w:rsid w:val="00A67FF2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4C64"/>
    <w:rsid w:val="00A95D8C"/>
    <w:rsid w:val="00A96215"/>
    <w:rsid w:val="00A962C8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037A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590"/>
    <w:rsid w:val="00AB7E10"/>
    <w:rsid w:val="00AC05DC"/>
    <w:rsid w:val="00AC09BE"/>
    <w:rsid w:val="00AC0FC3"/>
    <w:rsid w:val="00AC10A8"/>
    <w:rsid w:val="00AC11D6"/>
    <w:rsid w:val="00AC1239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982"/>
    <w:rsid w:val="00AD23BF"/>
    <w:rsid w:val="00AD27C0"/>
    <w:rsid w:val="00AD2A7D"/>
    <w:rsid w:val="00AD2A80"/>
    <w:rsid w:val="00AD4DD0"/>
    <w:rsid w:val="00AD4E04"/>
    <w:rsid w:val="00AD4EB0"/>
    <w:rsid w:val="00AD5B83"/>
    <w:rsid w:val="00AD628F"/>
    <w:rsid w:val="00AD64F2"/>
    <w:rsid w:val="00AE0BEA"/>
    <w:rsid w:val="00AE0BF3"/>
    <w:rsid w:val="00AE0CFD"/>
    <w:rsid w:val="00AE1B59"/>
    <w:rsid w:val="00AE1B60"/>
    <w:rsid w:val="00AE1DCE"/>
    <w:rsid w:val="00AE26A3"/>
    <w:rsid w:val="00AE2745"/>
    <w:rsid w:val="00AE308C"/>
    <w:rsid w:val="00AE381F"/>
    <w:rsid w:val="00AE3E6D"/>
    <w:rsid w:val="00AE3FBB"/>
    <w:rsid w:val="00AE400A"/>
    <w:rsid w:val="00AE480E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73DF"/>
    <w:rsid w:val="00AE7508"/>
    <w:rsid w:val="00AE7AAF"/>
    <w:rsid w:val="00AE7F68"/>
    <w:rsid w:val="00AF0A04"/>
    <w:rsid w:val="00AF0A7D"/>
    <w:rsid w:val="00AF0C67"/>
    <w:rsid w:val="00AF27B6"/>
    <w:rsid w:val="00AF2A62"/>
    <w:rsid w:val="00AF2FDE"/>
    <w:rsid w:val="00AF3F12"/>
    <w:rsid w:val="00AF46D9"/>
    <w:rsid w:val="00AF5403"/>
    <w:rsid w:val="00AF56D7"/>
    <w:rsid w:val="00AF574D"/>
    <w:rsid w:val="00AF57D4"/>
    <w:rsid w:val="00AF5FC5"/>
    <w:rsid w:val="00AF6312"/>
    <w:rsid w:val="00AF697F"/>
    <w:rsid w:val="00AF69FB"/>
    <w:rsid w:val="00AF766F"/>
    <w:rsid w:val="00AF7AD1"/>
    <w:rsid w:val="00AF7C9D"/>
    <w:rsid w:val="00B006B4"/>
    <w:rsid w:val="00B0097D"/>
    <w:rsid w:val="00B0215D"/>
    <w:rsid w:val="00B0261C"/>
    <w:rsid w:val="00B02695"/>
    <w:rsid w:val="00B02D5D"/>
    <w:rsid w:val="00B04CAC"/>
    <w:rsid w:val="00B05A92"/>
    <w:rsid w:val="00B05C36"/>
    <w:rsid w:val="00B0624C"/>
    <w:rsid w:val="00B067B7"/>
    <w:rsid w:val="00B06CA2"/>
    <w:rsid w:val="00B06F6F"/>
    <w:rsid w:val="00B07AD6"/>
    <w:rsid w:val="00B07C75"/>
    <w:rsid w:val="00B07EDD"/>
    <w:rsid w:val="00B10430"/>
    <w:rsid w:val="00B12310"/>
    <w:rsid w:val="00B13B45"/>
    <w:rsid w:val="00B14486"/>
    <w:rsid w:val="00B148DD"/>
    <w:rsid w:val="00B14FD4"/>
    <w:rsid w:val="00B153F4"/>
    <w:rsid w:val="00B1552D"/>
    <w:rsid w:val="00B15A22"/>
    <w:rsid w:val="00B15F71"/>
    <w:rsid w:val="00B164D0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79"/>
    <w:rsid w:val="00B2572B"/>
    <w:rsid w:val="00B277EB"/>
    <w:rsid w:val="00B27D95"/>
    <w:rsid w:val="00B27DB4"/>
    <w:rsid w:val="00B30378"/>
    <w:rsid w:val="00B30818"/>
    <w:rsid w:val="00B30D9A"/>
    <w:rsid w:val="00B314B6"/>
    <w:rsid w:val="00B3255E"/>
    <w:rsid w:val="00B32598"/>
    <w:rsid w:val="00B32F6D"/>
    <w:rsid w:val="00B331C9"/>
    <w:rsid w:val="00B33A30"/>
    <w:rsid w:val="00B35BC2"/>
    <w:rsid w:val="00B36B7C"/>
    <w:rsid w:val="00B36D07"/>
    <w:rsid w:val="00B37A18"/>
    <w:rsid w:val="00B37AF1"/>
    <w:rsid w:val="00B37EA5"/>
    <w:rsid w:val="00B37F3F"/>
    <w:rsid w:val="00B404FE"/>
    <w:rsid w:val="00B41163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3795"/>
    <w:rsid w:val="00B63A0E"/>
    <w:rsid w:val="00B63E7D"/>
    <w:rsid w:val="00B63EE2"/>
    <w:rsid w:val="00B65949"/>
    <w:rsid w:val="00B65F49"/>
    <w:rsid w:val="00B664E2"/>
    <w:rsid w:val="00B66682"/>
    <w:rsid w:val="00B67092"/>
    <w:rsid w:val="00B67E05"/>
    <w:rsid w:val="00B70EDB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E0"/>
    <w:rsid w:val="00BA2118"/>
    <w:rsid w:val="00BA22D3"/>
    <w:rsid w:val="00BA2AC4"/>
    <w:rsid w:val="00BA2C7E"/>
    <w:rsid w:val="00BA33E3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E28"/>
    <w:rsid w:val="00BB220D"/>
    <w:rsid w:val="00BB2AEA"/>
    <w:rsid w:val="00BB311D"/>
    <w:rsid w:val="00BB314E"/>
    <w:rsid w:val="00BB350F"/>
    <w:rsid w:val="00BB3D5C"/>
    <w:rsid w:val="00BB3E4D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C7E55"/>
    <w:rsid w:val="00BD0447"/>
    <w:rsid w:val="00BD0C28"/>
    <w:rsid w:val="00BD1587"/>
    <w:rsid w:val="00BD1F52"/>
    <w:rsid w:val="00BD2263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79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5DA"/>
    <w:rsid w:val="00BE7A6C"/>
    <w:rsid w:val="00BF0123"/>
    <w:rsid w:val="00BF02A1"/>
    <w:rsid w:val="00BF02F7"/>
    <w:rsid w:val="00BF1818"/>
    <w:rsid w:val="00BF1835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4FA"/>
    <w:rsid w:val="00C0053F"/>
    <w:rsid w:val="00C00648"/>
    <w:rsid w:val="00C00C33"/>
    <w:rsid w:val="00C0171D"/>
    <w:rsid w:val="00C02637"/>
    <w:rsid w:val="00C02687"/>
    <w:rsid w:val="00C052C6"/>
    <w:rsid w:val="00C06174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4778"/>
    <w:rsid w:val="00C15740"/>
    <w:rsid w:val="00C15B07"/>
    <w:rsid w:val="00C1624F"/>
    <w:rsid w:val="00C1662D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3018F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BD2"/>
    <w:rsid w:val="00C33CEB"/>
    <w:rsid w:val="00C355EA"/>
    <w:rsid w:val="00C3567D"/>
    <w:rsid w:val="00C35789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A0C"/>
    <w:rsid w:val="00C41FE2"/>
    <w:rsid w:val="00C420C8"/>
    <w:rsid w:val="00C42D8C"/>
    <w:rsid w:val="00C42EB5"/>
    <w:rsid w:val="00C435EA"/>
    <w:rsid w:val="00C43E61"/>
    <w:rsid w:val="00C4604F"/>
    <w:rsid w:val="00C46799"/>
    <w:rsid w:val="00C472E2"/>
    <w:rsid w:val="00C5054C"/>
    <w:rsid w:val="00C506A7"/>
    <w:rsid w:val="00C50763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64FD"/>
    <w:rsid w:val="00C57512"/>
    <w:rsid w:val="00C6048C"/>
    <w:rsid w:val="00C63139"/>
    <w:rsid w:val="00C636D5"/>
    <w:rsid w:val="00C6371C"/>
    <w:rsid w:val="00C640A9"/>
    <w:rsid w:val="00C64F6A"/>
    <w:rsid w:val="00C652F6"/>
    <w:rsid w:val="00C6532C"/>
    <w:rsid w:val="00C66459"/>
    <w:rsid w:val="00C676BB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6F31"/>
    <w:rsid w:val="00C776FF"/>
    <w:rsid w:val="00C80036"/>
    <w:rsid w:val="00C80A33"/>
    <w:rsid w:val="00C81047"/>
    <w:rsid w:val="00C810A2"/>
    <w:rsid w:val="00C818D6"/>
    <w:rsid w:val="00C81C0C"/>
    <w:rsid w:val="00C844F5"/>
    <w:rsid w:val="00C84943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218"/>
    <w:rsid w:val="00C907B3"/>
    <w:rsid w:val="00C90B2F"/>
    <w:rsid w:val="00C91328"/>
    <w:rsid w:val="00C921DA"/>
    <w:rsid w:val="00C92A97"/>
    <w:rsid w:val="00C92BBA"/>
    <w:rsid w:val="00C9313A"/>
    <w:rsid w:val="00C93A59"/>
    <w:rsid w:val="00C93B73"/>
    <w:rsid w:val="00C947E7"/>
    <w:rsid w:val="00C94C30"/>
    <w:rsid w:val="00C94CAE"/>
    <w:rsid w:val="00C957C3"/>
    <w:rsid w:val="00C95D8C"/>
    <w:rsid w:val="00C96AEC"/>
    <w:rsid w:val="00C96BF6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722D"/>
    <w:rsid w:val="00CA77F3"/>
    <w:rsid w:val="00CA7801"/>
    <w:rsid w:val="00CB02D3"/>
    <w:rsid w:val="00CB0D04"/>
    <w:rsid w:val="00CB110E"/>
    <w:rsid w:val="00CB3BFA"/>
    <w:rsid w:val="00CB5497"/>
    <w:rsid w:val="00CB57F0"/>
    <w:rsid w:val="00CB5AE1"/>
    <w:rsid w:val="00CB5E4F"/>
    <w:rsid w:val="00CB7650"/>
    <w:rsid w:val="00CC0183"/>
    <w:rsid w:val="00CC01E5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E3C"/>
    <w:rsid w:val="00CC7CA7"/>
    <w:rsid w:val="00CC7F8D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432"/>
    <w:rsid w:val="00CD6807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12C"/>
    <w:rsid w:val="00CF034A"/>
    <w:rsid w:val="00CF2152"/>
    <w:rsid w:val="00CF2BFF"/>
    <w:rsid w:val="00CF3214"/>
    <w:rsid w:val="00CF34D3"/>
    <w:rsid w:val="00CF34D9"/>
    <w:rsid w:val="00CF38D0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4DD"/>
    <w:rsid w:val="00D045E7"/>
    <w:rsid w:val="00D046BC"/>
    <w:rsid w:val="00D04F75"/>
    <w:rsid w:val="00D0599C"/>
    <w:rsid w:val="00D059A2"/>
    <w:rsid w:val="00D05E8F"/>
    <w:rsid w:val="00D0605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543B"/>
    <w:rsid w:val="00D15A0D"/>
    <w:rsid w:val="00D15BE0"/>
    <w:rsid w:val="00D15D62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07FE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960"/>
    <w:rsid w:val="00D54B66"/>
    <w:rsid w:val="00D54FC7"/>
    <w:rsid w:val="00D54FCB"/>
    <w:rsid w:val="00D55132"/>
    <w:rsid w:val="00D55B3B"/>
    <w:rsid w:val="00D56380"/>
    <w:rsid w:val="00D56578"/>
    <w:rsid w:val="00D56700"/>
    <w:rsid w:val="00D602AC"/>
    <w:rsid w:val="00D6045E"/>
    <w:rsid w:val="00D606C8"/>
    <w:rsid w:val="00D61ABC"/>
    <w:rsid w:val="00D61CAC"/>
    <w:rsid w:val="00D623AE"/>
    <w:rsid w:val="00D62432"/>
    <w:rsid w:val="00D6373C"/>
    <w:rsid w:val="00D63FCF"/>
    <w:rsid w:val="00D64D29"/>
    <w:rsid w:val="00D656A6"/>
    <w:rsid w:val="00D658F9"/>
    <w:rsid w:val="00D65E21"/>
    <w:rsid w:val="00D670A2"/>
    <w:rsid w:val="00D67349"/>
    <w:rsid w:val="00D675FB"/>
    <w:rsid w:val="00D7034F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C79"/>
    <w:rsid w:val="00D81C9C"/>
    <w:rsid w:val="00D82796"/>
    <w:rsid w:val="00D829CC"/>
    <w:rsid w:val="00D82F34"/>
    <w:rsid w:val="00D830C2"/>
    <w:rsid w:val="00D84DA1"/>
    <w:rsid w:val="00D8510F"/>
    <w:rsid w:val="00D86626"/>
    <w:rsid w:val="00D867FA"/>
    <w:rsid w:val="00D87399"/>
    <w:rsid w:val="00D900C5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1CD"/>
    <w:rsid w:val="00DA3658"/>
    <w:rsid w:val="00DA6887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B49"/>
    <w:rsid w:val="00DB6BA8"/>
    <w:rsid w:val="00DB7125"/>
    <w:rsid w:val="00DC03C2"/>
    <w:rsid w:val="00DC05D4"/>
    <w:rsid w:val="00DC1417"/>
    <w:rsid w:val="00DC1C25"/>
    <w:rsid w:val="00DC3055"/>
    <w:rsid w:val="00DC349B"/>
    <w:rsid w:val="00DC3823"/>
    <w:rsid w:val="00DC3A18"/>
    <w:rsid w:val="00DC3C46"/>
    <w:rsid w:val="00DC3D9D"/>
    <w:rsid w:val="00DC42F8"/>
    <w:rsid w:val="00DC50B7"/>
    <w:rsid w:val="00DC5113"/>
    <w:rsid w:val="00DC655D"/>
    <w:rsid w:val="00DC7D17"/>
    <w:rsid w:val="00DD14E6"/>
    <w:rsid w:val="00DD17E6"/>
    <w:rsid w:val="00DD1F85"/>
    <w:rsid w:val="00DD22E6"/>
    <w:rsid w:val="00DD2ABE"/>
    <w:rsid w:val="00DD2F4A"/>
    <w:rsid w:val="00DD3047"/>
    <w:rsid w:val="00DD3587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10BB"/>
    <w:rsid w:val="00DF198C"/>
    <w:rsid w:val="00DF19D9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8EC"/>
    <w:rsid w:val="00E0192F"/>
    <w:rsid w:val="00E02778"/>
    <w:rsid w:val="00E03847"/>
    <w:rsid w:val="00E0386E"/>
    <w:rsid w:val="00E03FCC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08E9"/>
    <w:rsid w:val="00E21148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651"/>
    <w:rsid w:val="00E3365A"/>
    <w:rsid w:val="00E33B84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DA7"/>
    <w:rsid w:val="00E5175A"/>
    <w:rsid w:val="00E5192A"/>
    <w:rsid w:val="00E535E0"/>
    <w:rsid w:val="00E53B53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849"/>
    <w:rsid w:val="00E72D7E"/>
    <w:rsid w:val="00E73285"/>
    <w:rsid w:val="00E7356F"/>
    <w:rsid w:val="00E73D0C"/>
    <w:rsid w:val="00E7426A"/>
    <w:rsid w:val="00E75B00"/>
    <w:rsid w:val="00E76012"/>
    <w:rsid w:val="00E76302"/>
    <w:rsid w:val="00E76AF4"/>
    <w:rsid w:val="00E76F53"/>
    <w:rsid w:val="00E77990"/>
    <w:rsid w:val="00E8080D"/>
    <w:rsid w:val="00E810C2"/>
    <w:rsid w:val="00E811AD"/>
    <w:rsid w:val="00E819A5"/>
    <w:rsid w:val="00E81CC3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3D78"/>
    <w:rsid w:val="00EC462A"/>
    <w:rsid w:val="00EC467F"/>
    <w:rsid w:val="00EC4D0E"/>
    <w:rsid w:val="00EC4E22"/>
    <w:rsid w:val="00EC5542"/>
    <w:rsid w:val="00EC55D9"/>
    <w:rsid w:val="00EC5602"/>
    <w:rsid w:val="00EC6053"/>
    <w:rsid w:val="00EC6630"/>
    <w:rsid w:val="00EC66F8"/>
    <w:rsid w:val="00EC677E"/>
    <w:rsid w:val="00EC6A6B"/>
    <w:rsid w:val="00EC76C0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658"/>
    <w:rsid w:val="00ED6ACF"/>
    <w:rsid w:val="00ED6D00"/>
    <w:rsid w:val="00ED7393"/>
    <w:rsid w:val="00ED7FC1"/>
    <w:rsid w:val="00EE0C4E"/>
    <w:rsid w:val="00EE0E5E"/>
    <w:rsid w:val="00EE15C9"/>
    <w:rsid w:val="00EE17A4"/>
    <w:rsid w:val="00EE263F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25F7"/>
    <w:rsid w:val="00F04ED7"/>
    <w:rsid w:val="00F06972"/>
    <w:rsid w:val="00F06FFE"/>
    <w:rsid w:val="00F07362"/>
    <w:rsid w:val="00F07D26"/>
    <w:rsid w:val="00F107A8"/>
    <w:rsid w:val="00F10FEE"/>
    <w:rsid w:val="00F110BF"/>
    <w:rsid w:val="00F11603"/>
    <w:rsid w:val="00F11819"/>
    <w:rsid w:val="00F11D77"/>
    <w:rsid w:val="00F11DAC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326F2"/>
    <w:rsid w:val="00F339A0"/>
    <w:rsid w:val="00F3435E"/>
    <w:rsid w:val="00F34766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918"/>
    <w:rsid w:val="00F409A8"/>
    <w:rsid w:val="00F40A27"/>
    <w:rsid w:val="00F41812"/>
    <w:rsid w:val="00F42361"/>
    <w:rsid w:val="00F42390"/>
    <w:rsid w:val="00F42FFE"/>
    <w:rsid w:val="00F4339E"/>
    <w:rsid w:val="00F438EF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2A7"/>
    <w:rsid w:val="00F57C3B"/>
    <w:rsid w:val="00F602A3"/>
    <w:rsid w:val="00F60F18"/>
    <w:rsid w:val="00F61025"/>
    <w:rsid w:val="00F62250"/>
    <w:rsid w:val="00F6238F"/>
    <w:rsid w:val="00F6246D"/>
    <w:rsid w:val="00F62868"/>
    <w:rsid w:val="00F63D44"/>
    <w:rsid w:val="00F63FA7"/>
    <w:rsid w:val="00F64E3B"/>
    <w:rsid w:val="00F652C8"/>
    <w:rsid w:val="00F655AC"/>
    <w:rsid w:val="00F65D6E"/>
    <w:rsid w:val="00F65EE7"/>
    <w:rsid w:val="00F6619B"/>
    <w:rsid w:val="00F6621C"/>
    <w:rsid w:val="00F6688D"/>
    <w:rsid w:val="00F66F44"/>
    <w:rsid w:val="00F70656"/>
    <w:rsid w:val="00F70C85"/>
    <w:rsid w:val="00F7175E"/>
    <w:rsid w:val="00F72E74"/>
    <w:rsid w:val="00F73024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3B6A"/>
    <w:rsid w:val="00F842C5"/>
    <w:rsid w:val="00F853A1"/>
    <w:rsid w:val="00F85CCD"/>
    <w:rsid w:val="00F860B9"/>
    <w:rsid w:val="00F8655E"/>
    <w:rsid w:val="00F867A9"/>
    <w:rsid w:val="00F87477"/>
    <w:rsid w:val="00F903F2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1DE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402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B1C"/>
    <w:rsid w:val="00FD4F7D"/>
    <w:rsid w:val="00FD591F"/>
    <w:rsid w:val="00FD5A43"/>
    <w:rsid w:val="00FD6BD2"/>
    <w:rsid w:val="00FD7BF1"/>
    <w:rsid w:val="00FD7E19"/>
    <w:rsid w:val="00FE0345"/>
    <w:rsid w:val="00FE055A"/>
    <w:rsid w:val="00FE1097"/>
    <w:rsid w:val="00FE13A5"/>
    <w:rsid w:val="00FE1BA9"/>
    <w:rsid w:val="00FE1E50"/>
    <w:rsid w:val="00FE2492"/>
    <w:rsid w:val="00FE2DBC"/>
    <w:rsid w:val="00FE3A4B"/>
    <w:rsid w:val="00FE4246"/>
    <w:rsid w:val="00FE458A"/>
    <w:rsid w:val="00FE534B"/>
    <w:rsid w:val="00FE5395"/>
    <w:rsid w:val="00FE5A19"/>
    <w:rsid w:val="00FE5AED"/>
    <w:rsid w:val="00FE663F"/>
    <w:rsid w:val="00FE69BF"/>
    <w:rsid w:val="00FE73F6"/>
    <w:rsid w:val="00FE7589"/>
    <w:rsid w:val="00FE79B6"/>
    <w:rsid w:val="00FF1448"/>
    <w:rsid w:val="00FF4185"/>
    <w:rsid w:val="00FF45C4"/>
    <w:rsid w:val="00FF4D91"/>
    <w:rsid w:val="00FF4FA2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13A057-D70D-4B3F-BA1F-378F2E24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D6607-E426-4160-91E2-9C6A4534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641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Magdalena Pernal</cp:lastModifiedBy>
  <cp:revision>6</cp:revision>
  <cp:lastPrinted>2017-11-27T07:22:00Z</cp:lastPrinted>
  <dcterms:created xsi:type="dcterms:W3CDTF">2017-12-22T11:55:00Z</dcterms:created>
  <dcterms:modified xsi:type="dcterms:W3CDTF">2017-12-22T12:54:00Z</dcterms:modified>
</cp:coreProperties>
</file>