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B16" w:rsidRDefault="005411C5" w:rsidP="00507B4C">
      <w:pPr>
        <w:spacing w:line="360" w:lineRule="auto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Zapytanie ofertowe </w:t>
      </w:r>
    </w:p>
    <w:p w:rsidR="005411C5" w:rsidRPr="00F06EC3" w:rsidRDefault="005411C5" w:rsidP="00507B4C">
      <w:pPr>
        <w:spacing w:line="360" w:lineRule="auto"/>
        <w:jc w:val="both"/>
        <w:rPr>
          <w:rFonts w:eastAsia="Calibri"/>
          <w:b/>
          <w:lang w:eastAsia="en-US"/>
        </w:rPr>
      </w:pPr>
    </w:p>
    <w:p w:rsidR="0039692C" w:rsidRDefault="005411C5" w:rsidP="00507B4C">
      <w:pPr>
        <w:spacing w:line="360" w:lineRule="auto"/>
        <w:jc w:val="both"/>
        <w:rPr>
          <w:b/>
        </w:rPr>
      </w:pPr>
      <w:bookmarkStart w:id="0" w:name="_GoBack"/>
      <w:r>
        <w:rPr>
          <w:b/>
        </w:rPr>
        <w:t xml:space="preserve">Ośrodek Rozwoju Edukacji zaprasza wykonawców do złożenia ofert w postępowaniu na wybór autora do </w:t>
      </w:r>
      <w:r w:rsidR="00C24B16" w:rsidRPr="00AF7708">
        <w:rPr>
          <w:b/>
        </w:rPr>
        <w:t>opracowani</w:t>
      </w:r>
      <w:r>
        <w:rPr>
          <w:b/>
        </w:rPr>
        <w:t>a</w:t>
      </w:r>
      <w:r w:rsidR="00C24B16" w:rsidRPr="00AF7708">
        <w:rPr>
          <w:b/>
        </w:rPr>
        <w:t xml:space="preserve"> recenzji zewnętrznej </w:t>
      </w:r>
      <w:r>
        <w:rPr>
          <w:b/>
        </w:rPr>
        <w:t>i wykonania</w:t>
      </w:r>
      <w:r w:rsidR="006C61D8">
        <w:rPr>
          <w:b/>
        </w:rPr>
        <w:t xml:space="preserve"> korekty językowej </w:t>
      </w:r>
      <w:r w:rsidR="00C24B16" w:rsidRPr="00AF7708">
        <w:rPr>
          <w:b/>
        </w:rPr>
        <w:t>programu szkolenia dla trenerów</w:t>
      </w:r>
      <w:r w:rsidR="00DA6B73">
        <w:rPr>
          <w:b/>
        </w:rPr>
        <w:t xml:space="preserve"> −</w:t>
      </w:r>
      <w:r w:rsidR="00C24B16" w:rsidRPr="00AF7708">
        <w:rPr>
          <w:b/>
        </w:rPr>
        <w:t xml:space="preserve"> koordynatorów zewnętrznego wsparcia szkół </w:t>
      </w:r>
      <w:r>
        <w:rPr>
          <w:b/>
        </w:rPr>
        <w:t xml:space="preserve">                         </w:t>
      </w:r>
      <w:r w:rsidR="00C24B16">
        <w:rPr>
          <w:b/>
        </w:rPr>
        <w:t>w zakresie doradztwa zawodowego</w:t>
      </w:r>
      <w:r w:rsidR="006C61D8">
        <w:rPr>
          <w:b/>
        </w:rPr>
        <w:t xml:space="preserve"> </w:t>
      </w:r>
    </w:p>
    <w:bookmarkEnd w:id="0"/>
    <w:p w:rsidR="00C24B16" w:rsidRPr="00F06EC3" w:rsidRDefault="00C24B16" w:rsidP="00507B4C">
      <w:pPr>
        <w:spacing w:line="360" w:lineRule="auto"/>
        <w:jc w:val="both"/>
      </w:pPr>
    </w:p>
    <w:p w:rsidR="00323CFF" w:rsidRPr="00F06EC3" w:rsidRDefault="00323CFF" w:rsidP="00507B4C">
      <w:pPr>
        <w:spacing w:line="360" w:lineRule="auto"/>
        <w:jc w:val="both"/>
        <w:rPr>
          <w:b/>
        </w:rPr>
      </w:pPr>
      <w:r w:rsidRPr="00F06EC3">
        <w:rPr>
          <w:b/>
        </w:rPr>
        <w:t>I. Opis przedmiotu zamówienia</w:t>
      </w:r>
    </w:p>
    <w:p w:rsidR="00AF7708" w:rsidRDefault="00323CFF" w:rsidP="00507B4C">
      <w:pPr>
        <w:spacing w:line="360" w:lineRule="auto"/>
        <w:jc w:val="both"/>
      </w:pPr>
      <w:r w:rsidRPr="00F06EC3">
        <w:t xml:space="preserve">Ośrodek Rozwoju Edukacji – beneficjent projektu </w:t>
      </w:r>
      <w:r w:rsidR="00BB1DDB" w:rsidRPr="00F06EC3">
        <w:t xml:space="preserve"> „</w:t>
      </w:r>
      <w:r w:rsidR="00AF7708">
        <w:t>Przygotowanie trenerów do realizacji szkoleń z zakresu doradztwa edukacyjno-zawodowego</w:t>
      </w:r>
      <w:r w:rsidR="00BB1DDB" w:rsidRPr="00F06EC3">
        <w:t xml:space="preserve">" </w:t>
      </w:r>
      <w:r w:rsidRPr="00F06EC3">
        <w:t xml:space="preserve">współfinansowanego z Europejskiego Funduszu Społecznego, realizowanego </w:t>
      </w:r>
      <w:r w:rsidR="00AF7708">
        <w:t>w ramach osi priorytetowej II Efektywne polityki publiczne dla rynku pracy, gospodarki i edukacji. Działanie 2.14. Rozwój narzędzi dla uczenia się przez całe życie. Program Operacyjny Wiedza Edukacja Rozwój 2014–2020 poszukuje:</w:t>
      </w:r>
    </w:p>
    <w:p w:rsidR="00AF7708" w:rsidRDefault="00AF7708" w:rsidP="00507B4C">
      <w:pPr>
        <w:spacing w:line="360" w:lineRule="auto"/>
        <w:jc w:val="both"/>
        <w:rPr>
          <w:b/>
        </w:rPr>
      </w:pPr>
      <w:r w:rsidRPr="00AF7708">
        <w:rPr>
          <w:b/>
        </w:rPr>
        <w:t xml:space="preserve">Recenzenta do opracowania recenzji zewnętrznej </w:t>
      </w:r>
      <w:r w:rsidR="005411C5">
        <w:rPr>
          <w:b/>
        </w:rPr>
        <w:t xml:space="preserve">wraz z korektą językową </w:t>
      </w:r>
      <w:r w:rsidRPr="00AF7708">
        <w:rPr>
          <w:b/>
        </w:rPr>
        <w:t xml:space="preserve">programu szkolenia dla trenerów- koordynatorów zewnętrznego wsparcia szkół w zakresie doradztwa zawodowego. </w:t>
      </w:r>
    </w:p>
    <w:p w:rsidR="005411C5" w:rsidRPr="005411C5" w:rsidRDefault="005411C5" w:rsidP="00507B4C">
      <w:pPr>
        <w:spacing w:line="360" w:lineRule="auto"/>
        <w:jc w:val="both"/>
      </w:pPr>
      <w:r w:rsidRPr="005411C5">
        <w:t xml:space="preserve">Celem projektu jest przygotowanie trenerów do realizacji szkoleń z zakresu doradztwa                    w szkołach i placówkach oświatowych. Trenerzy zostaną przygotowani także do udzielania zewnętrznego wsparcia dla szkół i placówek w realizacji zadań z doradztwa, będą mogli również pełnić rolę koordynatorów doradztwa. Projekt przyczyni się do podniesienia jakości usług z zakresu doradztwa zawodowego świadczonych w szkołach i placówkach systemu oświaty, m.in. do bardziej świadomego wyboru ścieżki kształcenia i rozwoju zawodowego przez uczniów. </w:t>
      </w:r>
    </w:p>
    <w:p w:rsidR="005411C5" w:rsidRPr="005411C5" w:rsidRDefault="005411C5" w:rsidP="00507B4C">
      <w:pPr>
        <w:spacing w:line="360" w:lineRule="auto"/>
        <w:jc w:val="both"/>
      </w:pPr>
      <w:r w:rsidRPr="005411C5">
        <w:t>Program szkolenia obejmuje 20 godzin zegarowych.</w:t>
      </w:r>
    </w:p>
    <w:p w:rsidR="005411C5" w:rsidRDefault="005411C5" w:rsidP="00507B4C">
      <w:pPr>
        <w:spacing w:line="360" w:lineRule="auto"/>
        <w:jc w:val="both"/>
      </w:pPr>
      <w:r w:rsidRPr="005411C5">
        <w:t xml:space="preserve">Każdy temat będzie zawierał opis w postaci: Tytuł; Cel ogólny; Cele szczegółowe; Szczegółowe treści; </w:t>
      </w:r>
      <w:r w:rsidRPr="005411C5">
        <w:tab/>
        <w:t xml:space="preserve">Zalecane metody i techniki pracy (ćwiczenia, zadania do wykonania); Wyposażenie </w:t>
      </w:r>
      <w:proofErr w:type="spellStart"/>
      <w:r w:rsidRPr="005411C5">
        <w:t>technodydaktyczne</w:t>
      </w:r>
      <w:proofErr w:type="spellEnd"/>
      <w:r w:rsidRPr="005411C5">
        <w:t xml:space="preserve">; Zasoby edukacyjne (literatura, źródła); Przewidywany czas; Proponowany przebieg. </w:t>
      </w:r>
    </w:p>
    <w:p w:rsidR="005411C5" w:rsidRPr="005411C5" w:rsidRDefault="005411C5" w:rsidP="00507B4C">
      <w:pPr>
        <w:spacing w:line="360" w:lineRule="auto"/>
        <w:jc w:val="both"/>
      </w:pPr>
      <w:r w:rsidRPr="005411C5">
        <w:lastRenderedPageBreak/>
        <w:t>Ponadto program szkolenia obejmować będzie także opis ogólny programu szkolenia, a więc: Spis treści; Założenia organizacyjno-programowe szkolenia; Nazwa szkolenia; Analiza potrzeb szkoleniowych; Cele szkolenia; Cel ogólny szkolenia; Cele szczegółowe szkolenia; Profil uczestnika po szkoleniu w obszarze: Wiedza, Umiejętności, Postawy; Adresaci szkolenia; Plan szkolenia; Metody szkoleniowe.</w:t>
      </w:r>
    </w:p>
    <w:p w:rsidR="005411C5" w:rsidRPr="005411C5" w:rsidRDefault="005411C5" w:rsidP="00507B4C">
      <w:pPr>
        <w:spacing w:line="360" w:lineRule="auto"/>
        <w:jc w:val="both"/>
      </w:pPr>
      <w:r w:rsidRPr="005411C5">
        <w:t>Program szkolenia będzie obejmować:</w:t>
      </w:r>
    </w:p>
    <w:p w:rsidR="005411C5" w:rsidRPr="005411C5" w:rsidRDefault="005411C5" w:rsidP="00507B4C">
      <w:pPr>
        <w:spacing w:line="360" w:lineRule="auto"/>
        <w:jc w:val="both"/>
      </w:pPr>
      <w:r w:rsidRPr="005411C5">
        <w:t xml:space="preserve">a)  nie więcej niż 200 znormalizowanych stron (strona to 1800 znaków ze spacjami) dla całego programu szkolenia wraz z załącznikami (z wyłączeniem scenariuszy zajęć jako produktu projektu „Efektywne doradztwo edukacyjno-zawodowe”). </w:t>
      </w:r>
    </w:p>
    <w:p w:rsidR="005411C5" w:rsidRPr="005411C5" w:rsidRDefault="005411C5" w:rsidP="00507B4C">
      <w:pPr>
        <w:spacing w:line="360" w:lineRule="auto"/>
        <w:jc w:val="both"/>
      </w:pPr>
      <w:r w:rsidRPr="005411C5">
        <w:t>b) fotografie i ilustracje (w tym mapy, schematy, komiksy, rysunki, tablice itd.), minimum 3 –                         w liczbie stanowiącej nie więcej niż 20% ogólnej liczby zasobów multimedialnych.</w:t>
      </w:r>
    </w:p>
    <w:p w:rsidR="005411C5" w:rsidRDefault="005411C5" w:rsidP="00507B4C">
      <w:pPr>
        <w:spacing w:line="360" w:lineRule="auto"/>
        <w:jc w:val="both"/>
      </w:pPr>
      <w:r>
        <w:t xml:space="preserve">Program będzie zawierał moduły szkoleniowe m.in:. </w:t>
      </w:r>
    </w:p>
    <w:p w:rsidR="005411C5" w:rsidRDefault="005411C5" w:rsidP="00507B4C">
      <w:pPr>
        <w:spacing w:line="360" w:lineRule="auto"/>
        <w:jc w:val="both"/>
      </w:pPr>
      <w:r>
        <w:t>•</w:t>
      </w:r>
      <w:r>
        <w:tab/>
        <w:t xml:space="preserve">zmiany w kształceniu zawodowym, </w:t>
      </w:r>
    </w:p>
    <w:p w:rsidR="005411C5" w:rsidRDefault="005411C5" w:rsidP="00507B4C">
      <w:pPr>
        <w:spacing w:line="360" w:lineRule="auto"/>
        <w:jc w:val="both"/>
      </w:pPr>
      <w:r>
        <w:t>•</w:t>
      </w:r>
      <w:r>
        <w:tab/>
        <w:t xml:space="preserve">doradztwo zawodowe w prawie oświatowym; </w:t>
      </w:r>
    </w:p>
    <w:p w:rsidR="005411C5" w:rsidRDefault="005411C5" w:rsidP="00507B4C">
      <w:pPr>
        <w:spacing w:line="360" w:lineRule="auto"/>
        <w:jc w:val="both"/>
      </w:pPr>
      <w:r>
        <w:t>•</w:t>
      </w:r>
      <w:r>
        <w:tab/>
        <w:t xml:space="preserve">preorientacja i orientacja zawodowa w przedszkolach i klasach I-III i IV-VI szkół podstawowych; </w:t>
      </w:r>
    </w:p>
    <w:p w:rsidR="005411C5" w:rsidRDefault="005411C5" w:rsidP="00507B4C">
      <w:pPr>
        <w:spacing w:line="360" w:lineRule="auto"/>
        <w:jc w:val="both"/>
      </w:pPr>
      <w:r>
        <w:t>•</w:t>
      </w:r>
      <w:r>
        <w:tab/>
        <w:t xml:space="preserve">doradztwo zawodowe w klasach VII-VIII szkół podstawowych; </w:t>
      </w:r>
    </w:p>
    <w:p w:rsidR="005411C5" w:rsidRDefault="005411C5" w:rsidP="00507B4C">
      <w:pPr>
        <w:spacing w:line="360" w:lineRule="auto"/>
        <w:jc w:val="both"/>
      </w:pPr>
      <w:r>
        <w:t>•</w:t>
      </w:r>
      <w:r>
        <w:tab/>
        <w:t xml:space="preserve">doradztwo zawodowe w szkołach ponadpodstawowych; </w:t>
      </w:r>
    </w:p>
    <w:p w:rsidR="005411C5" w:rsidRDefault="005411C5" w:rsidP="00507B4C">
      <w:pPr>
        <w:spacing w:line="360" w:lineRule="auto"/>
        <w:jc w:val="both"/>
      </w:pPr>
      <w:r>
        <w:t>•</w:t>
      </w:r>
      <w:r>
        <w:tab/>
        <w:t xml:space="preserve">diagnoza stanu doradztwa edukacyjno-zawodowego w szkole; </w:t>
      </w:r>
    </w:p>
    <w:p w:rsidR="005411C5" w:rsidRDefault="005411C5" w:rsidP="00507B4C">
      <w:pPr>
        <w:spacing w:line="360" w:lineRule="auto"/>
        <w:jc w:val="both"/>
      </w:pPr>
      <w:r>
        <w:t>•</w:t>
      </w:r>
      <w:r>
        <w:tab/>
        <w:t xml:space="preserve">opracowanie planu zewnętrznego wsparcia szkoły; </w:t>
      </w:r>
    </w:p>
    <w:p w:rsidR="005411C5" w:rsidRDefault="005411C5" w:rsidP="00507B4C">
      <w:pPr>
        <w:spacing w:line="360" w:lineRule="auto"/>
        <w:jc w:val="both"/>
      </w:pPr>
      <w:r>
        <w:t>•</w:t>
      </w:r>
      <w:r>
        <w:tab/>
        <w:t>wdrożenie i realizacja planu wsparcia szkoły w zakresie doradztwa edukacyjno- zawodowego;</w:t>
      </w:r>
    </w:p>
    <w:p w:rsidR="005411C5" w:rsidRDefault="005411C5" w:rsidP="00507B4C">
      <w:pPr>
        <w:spacing w:line="360" w:lineRule="auto"/>
        <w:jc w:val="both"/>
      </w:pPr>
      <w:r>
        <w:t>•</w:t>
      </w:r>
      <w:r>
        <w:tab/>
        <w:t>tworzenie i rozwój sieci współpracy osób, instytucji i podmiotów działających                   w zakresie doradztwa edukacyjno-zawodowego;</w:t>
      </w:r>
    </w:p>
    <w:p w:rsidR="00AF7708" w:rsidRDefault="005411C5" w:rsidP="00507B4C">
      <w:pPr>
        <w:spacing w:line="360" w:lineRule="auto"/>
        <w:jc w:val="both"/>
      </w:pPr>
      <w:r>
        <w:t>•</w:t>
      </w:r>
      <w:r>
        <w:tab/>
        <w:t xml:space="preserve"> monitorowanie i ewaluacja zadań w zakresie doradztwa edukacyjno-zawodowego</w:t>
      </w:r>
    </w:p>
    <w:p w:rsidR="00BB1DDB" w:rsidRPr="00F06EC3" w:rsidRDefault="00BB1DDB" w:rsidP="00507B4C">
      <w:pPr>
        <w:spacing w:line="360" w:lineRule="auto"/>
        <w:jc w:val="both"/>
      </w:pPr>
      <w:r w:rsidRPr="00F06EC3">
        <w:t xml:space="preserve">Celem projektu jest </w:t>
      </w:r>
      <w:r w:rsidR="00C24B16">
        <w:t xml:space="preserve">przygotowanie trenerów do realizacji szkoleń z zakresu doradztwa </w:t>
      </w:r>
      <w:r w:rsidR="00F60E96">
        <w:t xml:space="preserve">                   </w:t>
      </w:r>
      <w:r w:rsidR="001407D8">
        <w:t xml:space="preserve">zawodowego </w:t>
      </w:r>
      <w:r w:rsidR="00C24B16">
        <w:t>w szkołach i placówkach</w:t>
      </w:r>
      <w:r w:rsidR="00F60E96">
        <w:t xml:space="preserve"> oświatowych</w:t>
      </w:r>
      <w:r w:rsidR="00C24B16">
        <w:t xml:space="preserve">. Trenerzy zostaną przygotowani także do udzielania zewnętrznego wsparcia dla szkół i placówek w realizacji zadań z doradztwa, będą mogli również pełnić rolę koordynatorów doradztwa. Projekt przyczyni się do podniesienia jakości usług z zakresu doradztwa zawodowego świadczonych w szkołach i placówkach </w:t>
      </w:r>
      <w:r w:rsidR="00C24B16">
        <w:lastRenderedPageBreak/>
        <w:t xml:space="preserve">systemu oświaty, m.in. do bardziej świadomego wyboru ścieżki kształcenia i rozwoju zawodowego przez uczniów. </w:t>
      </w:r>
    </w:p>
    <w:p w:rsidR="00323CFF" w:rsidRDefault="005411C5" w:rsidP="00507B4C">
      <w:pPr>
        <w:spacing w:line="360" w:lineRule="auto"/>
        <w:jc w:val="both"/>
        <w:rPr>
          <w:b/>
        </w:rPr>
      </w:pPr>
      <w:r>
        <w:rPr>
          <w:b/>
        </w:rPr>
        <w:t>II. Zadania autorów:</w:t>
      </w:r>
    </w:p>
    <w:p w:rsidR="00C24B16" w:rsidRDefault="001407D8" w:rsidP="00507B4C">
      <w:pPr>
        <w:spacing w:line="360" w:lineRule="auto"/>
        <w:jc w:val="both"/>
        <w:rPr>
          <w:b/>
        </w:rPr>
      </w:pPr>
      <w:r>
        <w:t>Przedmiotem zamówienia jest</w:t>
      </w:r>
      <w:r w:rsidR="00C24B16">
        <w:t xml:space="preserve"> przygotowanie przez recenzenta z tytułem naukowym pisemnej recenzji programu szkolenia</w:t>
      </w:r>
      <w:r w:rsidR="00395565" w:rsidRPr="00395565">
        <w:t xml:space="preserve"> </w:t>
      </w:r>
      <w:r w:rsidR="00395565">
        <w:t>dla trenerów-koordynatorów, zawierającej propozycje</w:t>
      </w:r>
      <w:r w:rsidR="00C24B16">
        <w:t xml:space="preserve"> zmian programu szkolenia, która będzie oceną merytoryczną przygotowanego materiału</w:t>
      </w:r>
      <w:r w:rsidR="00F60E96">
        <w:t>. Wykonawca będzie zobowiązany do przeprowadzenia</w:t>
      </w:r>
      <w:r w:rsidR="00C24B16">
        <w:t xml:space="preserve"> </w:t>
      </w:r>
      <w:r w:rsidR="00F60E96">
        <w:t>korekty językowej programu szkolenia</w:t>
      </w:r>
      <w:r w:rsidR="00C24B16">
        <w:t>, a także popraw</w:t>
      </w:r>
      <w:r w:rsidR="00B1548E">
        <w:t>y</w:t>
      </w:r>
      <w:r w:rsidR="00C24B16">
        <w:t xml:space="preserve"> w przypadku n</w:t>
      </w:r>
      <w:r>
        <w:t>iespójności w terminie do dwóch</w:t>
      </w:r>
      <w:r w:rsidR="00C24B16">
        <w:t xml:space="preserve"> dni od daty</w:t>
      </w:r>
      <w:r>
        <w:t xml:space="preserve"> zgłoszenia niespójności przez Z</w:t>
      </w:r>
      <w:r w:rsidR="00C24B16">
        <w:t>amawiającego. Recenzja powinna stanowić min. 5% objętości</w:t>
      </w:r>
      <w:r w:rsidR="00F60E96">
        <w:t>, minimum 10 znormalizowanych stron (strona to 1800 znaków ze spacjami) z</w:t>
      </w:r>
      <w:r w:rsidR="00C24B16">
        <w:t xml:space="preserve"> recenzowanego programu, w tym odnosić się do każdego mod</w:t>
      </w:r>
      <w:r w:rsidR="00F60E96">
        <w:t>ułu oraz załączników. Do zadań W</w:t>
      </w:r>
      <w:r w:rsidR="00C24B16">
        <w:t xml:space="preserve">ykonawcy należy także kontakt zdalny (a w uzasadnionych przypadkach kontakt osobisty) z  menadżerem projektu, ekspertem wiodącym oraz specjalistą zadań (e-mailowo, telefonicznie). W celu realizacji przedmiotu zamówienia Wykonawca zrecenzuje program szkolenia, który otrzyma w  całości. Na wykonanie recenzji programu szkolenia Zamawiający przewiduje </w:t>
      </w:r>
      <w:r w:rsidR="00364465">
        <w:t>5</w:t>
      </w:r>
      <w:r w:rsidR="00C24B16">
        <w:t xml:space="preserve"> dni kalendarzowych. </w:t>
      </w:r>
    </w:p>
    <w:p w:rsidR="00C24B16" w:rsidRDefault="00C24B16" w:rsidP="00507B4C">
      <w:pPr>
        <w:spacing w:line="360" w:lineRule="auto"/>
        <w:jc w:val="both"/>
      </w:pPr>
      <w:r>
        <w:t xml:space="preserve">Zakłada się, że program szkolenia będzie dostępny na stronie www ORE przez okres </w:t>
      </w:r>
      <w:r w:rsidR="006C46FE">
        <w:br/>
      </w:r>
      <w:r>
        <w:t xml:space="preserve">min. 5 lat. Dostępność programu szkolenia dzięki umieszczeniu na stronie ORE, zapewni, </w:t>
      </w:r>
      <w:r w:rsidR="006C46FE">
        <w:br/>
      </w:r>
      <w:r>
        <w:t xml:space="preserve">że program dzięki swojej wysokiej jakości będzie mógł być stosowany i wykorzystywany </w:t>
      </w:r>
      <w:r w:rsidR="00F60E96">
        <w:t xml:space="preserve">                     </w:t>
      </w:r>
      <w:r>
        <w:t>w dłuższej perspektywie przez zainteresowane osoby.</w:t>
      </w:r>
    </w:p>
    <w:p w:rsidR="0064159B" w:rsidRPr="00F06EC3" w:rsidRDefault="0064159B" w:rsidP="00507B4C">
      <w:pPr>
        <w:spacing w:line="360" w:lineRule="auto"/>
        <w:jc w:val="both"/>
        <w:rPr>
          <w:b/>
        </w:rPr>
      </w:pPr>
    </w:p>
    <w:p w:rsidR="00323CFF" w:rsidRPr="00F06EC3" w:rsidRDefault="00323CFF" w:rsidP="00507B4C">
      <w:pPr>
        <w:spacing w:line="360" w:lineRule="auto"/>
        <w:jc w:val="both"/>
        <w:rPr>
          <w:b/>
        </w:rPr>
      </w:pPr>
      <w:r w:rsidRPr="00F06EC3">
        <w:rPr>
          <w:b/>
        </w:rPr>
        <w:t xml:space="preserve">III. </w:t>
      </w:r>
      <w:r w:rsidR="005411C5">
        <w:rPr>
          <w:b/>
        </w:rPr>
        <w:t xml:space="preserve">Zasady współpracy </w:t>
      </w:r>
    </w:p>
    <w:p w:rsidR="00323CFF" w:rsidRPr="00F06EC3" w:rsidRDefault="005411C5" w:rsidP="00507B4C">
      <w:pPr>
        <w:spacing w:line="360" w:lineRule="auto"/>
        <w:jc w:val="both"/>
      </w:pPr>
      <w:r>
        <w:t>Autor recenzji wraz z korektą językową będzie zobowiązany do przygotowania merytorycznego</w:t>
      </w:r>
      <w:r w:rsidR="000341E7">
        <w:t xml:space="preserve"> opracowania </w:t>
      </w:r>
      <w:r>
        <w:t xml:space="preserve"> ww</w:t>
      </w:r>
      <w:r w:rsidR="000341E7">
        <w:t>.</w:t>
      </w:r>
      <w:r>
        <w:t xml:space="preserve"> publikacji</w:t>
      </w:r>
      <w:r w:rsidR="000341E7">
        <w:t xml:space="preserve"> we wskazanym obszarze tematycznym. Zamawiający przewiduje współpracę na podstawie umowy o dzieło. Autor przygotuje opracowanie zgodnie z wytycznymi WCAG 2.0. </w:t>
      </w:r>
    </w:p>
    <w:p w:rsidR="000341E7" w:rsidRDefault="000341E7" w:rsidP="00507B4C">
      <w:pPr>
        <w:spacing w:line="360" w:lineRule="auto"/>
        <w:jc w:val="both"/>
      </w:pPr>
    </w:p>
    <w:p w:rsidR="000341E7" w:rsidRPr="000341E7" w:rsidRDefault="000341E7" w:rsidP="00507B4C">
      <w:pPr>
        <w:spacing w:line="360" w:lineRule="auto"/>
        <w:jc w:val="both"/>
        <w:rPr>
          <w:b/>
        </w:rPr>
      </w:pPr>
      <w:r w:rsidRPr="000341E7">
        <w:rPr>
          <w:b/>
        </w:rPr>
        <w:t>IV. Termin realizacji zadania</w:t>
      </w:r>
    </w:p>
    <w:p w:rsidR="00563607" w:rsidRDefault="001407D8" w:rsidP="00507B4C">
      <w:pPr>
        <w:spacing w:line="360" w:lineRule="auto"/>
        <w:jc w:val="both"/>
      </w:pPr>
      <w:r>
        <w:t>Opracowana recenzja</w:t>
      </w:r>
      <w:r w:rsidR="000341E7">
        <w:t xml:space="preserve"> wraz z kor</w:t>
      </w:r>
      <w:r>
        <w:t>ektą językową zostanie przesłana</w:t>
      </w:r>
      <w:r w:rsidR="000341E7">
        <w:t xml:space="preserve"> do Zleceniodawcy </w:t>
      </w:r>
      <w:r>
        <w:t xml:space="preserve">                       </w:t>
      </w:r>
      <w:r w:rsidR="000341E7">
        <w:t xml:space="preserve">w terminie do 27 czerwca 2018 roku na adres </w:t>
      </w:r>
      <w:hyperlink r:id="rId9" w:history="1">
        <w:r w:rsidR="000341E7" w:rsidRPr="006C1D0E">
          <w:rPr>
            <w:rStyle w:val="Hipercze"/>
          </w:rPr>
          <w:t>marta.koch-koziol@ore.edu.pl</w:t>
        </w:r>
      </w:hyperlink>
      <w:r w:rsidR="000341E7">
        <w:t xml:space="preserve"> </w:t>
      </w:r>
    </w:p>
    <w:p w:rsidR="000341E7" w:rsidRDefault="000341E7" w:rsidP="00507B4C">
      <w:pPr>
        <w:spacing w:line="360" w:lineRule="auto"/>
        <w:jc w:val="both"/>
      </w:pPr>
    </w:p>
    <w:p w:rsidR="000341E7" w:rsidRPr="000341E7" w:rsidRDefault="000341E7" w:rsidP="00507B4C">
      <w:pPr>
        <w:spacing w:line="360" w:lineRule="auto"/>
        <w:jc w:val="both"/>
        <w:rPr>
          <w:b/>
        </w:rPr>
      </w:pPr>
      <w:r w:rsidRPr="000341E7">
        <w:rPr>
          <w:b/>
        </w:rPr>
        <w:lastRenderedPageBreak/>
        <w:t>V. Termin i miejsce składania ofert</w:t>
      </w:r>
    </w:p>
    <w:p w:rsidR="000341E7" w:rsidRDefault="000341E7" w:rsidP="00507B4C">
      <w:pPr>
        <w:spacing w:line="360" w:lineRule="auto"/>
        <w:jc w:val="both"/>
      </w:pPr>
      <w:r>
        <w:t>Skan wypełnionego i podp</w:t>
      </w:r>
      <w:r w:rsidR="00124A98">
        <w:t>isanego formularza ofertowy</w:t>
      </w:r>
      <w:r w:rsidR="001407D8">
        <w:t xml:space="preserve"> (Załącznik nr 2</w:t>
      </w:r>
      <w:r>
        <w:t xml:space="preserve">), dostępny                                   w wersji WORD, należy przesłać do dnia 20 czerwca 2018 roku do godziny 12.00 na adres </w:t>
      </w:r>
      <w:hyperlink r:id="rId10" w:history="1">
        <w:r w:rsidRPr="006C1D0E">
          <w:rPr>
            <w:rStyle w:val="Hipercze"/>
          </w:rPr>
          <w:t>marta.koch-koziol@ore.edu.pl</w:t>
        </w:r>
      </w:hyperlink>
      <w:r>
        <w:t xml:space="preserve"> </w:t>
      </w:r>
    </w:p>
    <w:p w:rsidR="000341E7" w:rsidRDefault="000341E7" w:rsidP="00507B4C">
      <w:pPr>
        <w:spacing w:line="360" w:lineRule="auto"/>
        <w:jc w:val="both"/>
      </w:pPr>
    </w:p>
    <w:p w:rsidR="000341E7" w:rsidRPr="000341E7" w:rsidRDefault="000341E7" w:rsidP="00507B4C">
      <w:pPr>
        <w:spacing w:line="360" w:lineRule="auto"/>
        <w:jc w:val="both"/>
        <w:rPr>
          <w:b/>
        </w:rPr>
      </w:pPr>
      <w:r w:rsidRPr="000341E7">
        <w:rPr>
          <w:b/>
        </w:rPr>
        <w:t>VI. Warunki udziału w postępowaniu</w:t>
      </w:r>
    </w:p>
    <w:p w:rsidR="000341E7" w:rsidRDefault="000341E7" w:rsidP="00507B4C">
      <w:pPr>
        <w:spacing w:line="360" w:lineRule="auto"/>
        <w:jc w:val="both"/>
      </w:pPr>
      <w:r>
        <w:t>Warunki dotyczące wykształcenia i doświadczenia zostały określone w Załączniku nr 1. Zamawiający może żądać kopii dokumentów potwierdzających wykształcenie                                    i doświadczenie, a także materiałów wskazanych przez Wykonawcę w ww. formularzu.</w:t>
      </w:r>
    </w:p>
    <w:p w:rsidR="000341E7" w:rsidRDefault="000341E7" w:rsidP="00507B4C">
      <w:pPr>
        <w:spacing w:line="360" w:lineRule="auto"/>
        <w:jc w:val="both"/>
      </w:pPr>
    </w:p>
    <w:p w:rsidR="000341E7" w:rsidRPr="000341E7" w:rsidRDefault="000341E7" w:rsidP="00507B4C">
      <w:pPr>
        <w:spacing w:line="360" w:lineRule="auto"/>
        <w:jc w:val="both"/>
        <w:rPr>
          <w:b/>
        </w:rPr>
      </w:pPr>
      <w:r w:rsidRPr="000341E7">
        <w:rPr>
          <w:b/>
        </w:rPr>
        <w:t>VII. Wybór Wykonawcy</w:t>
      </w:r>
    </w:p>
    <w:p w:rsidR="00385735" w:rsidRPr="00F06EC3" w:rsidRDefault="000341E7" w:rsidP="00507B4C">
      <w:pPr>
        <w:spacing w:line="360" w:lineRule="auto"/>
        <w:jc w:val="both"/>
      </w:pPr>
      <w:r>
        <w:t xml:space="preserve">Zamawiający dokona wyboru najkorzystniejszej oferty spośród nadesłanych zgłoszeń ważnych, niepodlegających odrzuceniu bądź wykluczeniu w oparciu o kryteria oceny ofert. </w:t>
      </w:r>
      <w:r w:rsidR="00385735">
        <w:t>Zamawiający zastrzega sobie prawo niewyłonienia Wykonawcy bez podania przyczyny</w:t>
      </w:r>
      <w:r w:rsidR="001407D8">
        <w:t>.</w:t>
      </w:r>
    </w:p>
    <w:p w:rsidR="000341E7" w:rsidRDefault="000341E7" w:rsidP="00507B4C">
      <w:pPr>
        <w:spacing w:line="360" w:lineRule="auto"/>
        <w:jc w:val="both"/>
      </w:pPr>
      <w:r>
        <w:t>Termin związania ofertą wynosi 30 dni.</w:t>
      </w:r>
    </w:p>
    <w:p w:rsidR="00385735" w:rsidRDefault="00385735" w:rsidP="00507B4C">
      <w:pPr>
        <w:spacing w:line="360" w:lineRule="auto"/>
        <w:jc w:val="both"/>
      </w:pPr>
    </w:p>
    <w:p w:rsidR="00385735" w:rsidRPr="00385735" w:rsidRDefault="00385735" w:rsidP="00507B4C">
      <w:pPr>
        <w:spacing w:line="360" w:lineRule="auto"/>
        <w:jc w:val="both"/>
        <w:rPr>
          <w:b/>
        </w:rPr>
      </w:pPr>
      <w:r w:rsidRPr="00385735">
        <w:rPr>
          <w:b/>
        </w:rPr>
        <w:t>VI</w:t>
      </w:r>
      <w:r>
        <w:rPr>
          <w:b/>
        </w:rPr>
        <w:t>II</w:t>
      </w:r>
      <w:r w:rsidRPr="00385735">
        <w:rPr>
          <w:b/>
        </w:rPr>
        <w:t>. Warunki zmiany umowy</w:t>
      </w:r>
    </w:p>
    <w:p w:rsidR="00385735" w:rsidRDefault="00385735" w:rsidP="00507B4C">
      <w:pPr>
        <w:spacing w:line="360" w:lineRule="auto"/>
        <w:jc w:val="both"/>
      </w:pPr>
      <w:r>
        <w:t>Zamawiający zastrzega możliwość zmiany treści umowy w stosunku do treści oferty,</w:t>
      </w:r>
    </w:p>
    <w:p w:rsidR="00385735" w:rsidRDefault="00385735" w:rsidP="00507B4C">
      <w:pPr>
        <w:spacing w:line="360" w:lineRule="auto"/>
        <w:jc w:val="both"/>
      </w:pPr>
      <w:r>
        <w:t>na podstawie której dokonano wyboru Wykonawcy, w zakresie terminów wykonania umowy</w:t>
      </w:r>
    </w:p>
    <w:p w:rsidR="00385735" w:rsidRDefault="00385735" w:rsidP="00507B4C">
      <w:pPr>
        <w:spacing w:line="360" w:lineRule="auto"/>
        <w:jc w:val="both"/>
      </w:pPr>
      <w:r>
        <w:t xml:space="preserve">oraz terminów odbioru przedmiotu umowy. </w:t>
      </w:r>
    </w:p>
    <w:p w:rsidR="00385735" w:rsidRDefault="001407D8" w:rsidP="00507B4C">
      <w:pPr>
        <w:spacing w:line="360" w:lineRule="auto"/>
        <w:jc w:val="both"/>
      </w:pPr>
      <w:r>
        <w:t>Zmiana umowy</w:t>
      </w:r>
      <w:r w:rsidR="00385735">
        <w:t xml:space="preserve"> możliwa jest pod warunkiem poinformowania Wykonawcy przez Zamawiającego o konieczności wprowadzenia zmiany wraz z podaniem przyczyn.</w:t>
      </w:r>
    </w:p>
    <w:p w:rsidR="00385735" w:rsidRDefault="00385735" w:rsidP="00507B4C">
      <w:pPr>
        <w:spacing w:line="360" w:lineRule="auto"/>
        <w:jc w:val="both"/>
      </w:pPr>
      <w:r>
        <w:t>Zmiana terminów, o których mowa poniżej, może nastąpić z inicjatywy Zamawiającego,</w:t>
      </w:r>
    </w:p>
    <w:p w:rsidR="00385735" w:rsidRDefault="00385735" w:rsidP="00507B4C">
      <w:pPr>
        <w:spacing w:line="360" w:lineRule="auto"/>
        <w:jc w:val="both"/>
      </w:pPr>
      <w:r>
        <w:t>po uzgodnieniach z Wykonawcą i jego akceptacji.</w:t>
      </w:r>
    </w:p>
    <w:p w:rsidR="00385735" w:rsidRDefault="00385735" w:rsidP="00507B4C">
      <w:pPr>
        <w:spacing w:line="360" w:lineRule="auto"/>
        <w:jc w:val="both"/>
      </w:pPr>
      <w:r>
        <w:t>Zamawiający zastrzega sobie możliwość modyfikacji przedmiotu zamówienia w wyniku</w:t>
      </w:r>
    </w:p>
    <w:p w:rsidR="00385735" w:rsidRDefault="00385735" w:rsidP="00507B4C">
      <w:pPr>
        <w:spacing w:line="360" w:lineRule="auto"/>
        <w:jc w:val="both"/>
      </w:pPr>
      <w:r>
        <w:t>konsultacji przeprowadzonych z Wykonawcą, które będą miały wpływ na jakość realizacji</w:t>
      </w:r>
    </w:p>
    <w:p w:rsidR="00385735" w:rsidRDefault="00385735" w:rsidP="00507B4C">
      <w:pPr>
        <w:spacing w:line="360" w:lineRule="auto"/>
        <w:jc w:val="both"/>
      </w:pPr>
      <w:r>
        <w:t>umowy i jakość przedmiotu zamówienia.</w:t>
      </w:r>
    </w:p>
    <w:p w:rsidR="00507B4C" w:rsidRDefault="00507B4C" w:rsidP="00507B4C">
      <w:pPr>
        <w:spacing w:line="360" w:lineRule="auto"/>
        <w:jc w:val="both"/>
      </w:pPr>
    </w:p>
    <w:p w:rsidR="001407D8" w:rsidRDefault="001407D8" w:rsidP="00507B4C">
      <w:pPr>
        <w:spacing w:line="360" w:lineRule="auto"/>
        <w:jc w:val="both"/>
        <w:rPr>
          <w:b/>
        </w:rPr>
      </w:pPr>
    </w:p>
    <w:p w:rsidR="001407D8" w:rsidRDefault="001407D8" w:rsidP="00507B4C">
      <w:pPr>
        <w:spacing w:line="360" w:lineRule="auto"/>
        <w:jc w:val="both"/>
        <w:rPr>
          <w:b/>
        </w:rPr>
      </w:pPr>
    </w:p>
    <w:p w:rsidR="00507B4C" w:rsidRPr="00507B4C" w:rsidRDefault="00C96C71" w:rsidP="00507B4C">
      <w:pPr>
        <w:spacing w:line="360" w:lineRule="auto"/>
        <w:jc w:val="both"/>
        <w:rPr>
          <w:b/>
        </w:rPr>
      </w:pPr>
      <w:r>
        <w:rPr>
          <w:b/>
        </w:rPr>
        <w:lastRenderedPageBreak/>
        <w:t>IX</w:t>
      </w:r>
      <w:r w:rsidR="00507B4C" w:rsidRPr="00507B4C">
        <w:rPr>
          <w:b/>
        </w:rPr>
        <w:t xml:space="preserve">. Zakres </w:t>
      </w:r>
      <w:proofErr w:type="spellStart"/>
      <w:r w:rsidR="00507B4C" w:rsidRPr="00507B4C">
        <w:rPr>
          <w:b/>
        </w:rPr>
        <w:t>wykluczeń</w:t>
      </w:r>
      <w:proofErr w:type="spellEnd"/>
      <w:r w:rsidR="00507B4C" w:rsidRPr="00507B4C">
        <w:rPr>
          <w:b/>
        </w:rPr>
        <w:t xml:space="preserve"> z możliwości realizacji zamówienia</w:t>
      </w:r>
    </w:p>
    <w:p w:rsidR="00507B4C" w:rsidRDefault="00507B4C" w:rsidP="00507B4C">
      <w:pPr>
        <w:spacing w:line="360" w:lineRule="auto"/>
        <w:jc w:val="both"/>
      </w:pPr>
      <w:r>
        <w:t>Z możliwości realizacji zamówienia wyłączone są osoby, które powiązane są 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                  w stosunku przysposobienia, opieki lub kurateli.</w:t>
      </w:r>
    </w:p>
    <w:p w:rsidR="00507B4C" w:rsidRDefault="00507B4C" w:rsidP="00507B4C">
      <w:pPr>
        <w:spacing w:line="360" w:lineRule="auto"/>
        <w:jc w:val="both"/>
      </w:pPr>
      <w:r>
        <w:t>Zamawiający zastrzega sobie prawo niewyłonienia Wykonawców bez podania przyczyny.</w:t>
      </w:r>
    </w:p>
    <w:p w:rsidR="00507B4C" w:rsidRDefault="00507B4C" w:rsidP="00507B4C">
      <w:pPr>
        <w:spacing w:line="360" w:lineRule="auto"/>
        <w:jc w:val="both"/>
      </w:pPr>
    </w:p>
    <w:p w:rsidR="0064159B" w:rsidRPr="00F06EC3" w:rsidRDefault="0064159B" w:rsidP="00507B4C">
      <w:pPr>
        <w:spacing w:line="360" w:lineRule="auto"/>
        <w:jc w:val="both"/>
      </w:pPr>
    </w:p>
    <w:p w:rsidR="005411C5" w:rsidRDefault="00385735" w:rsidP="00507B4C">
      <w:pPr>
        <w:spacing w:line="360" w:lineRule="auto"/>
        <w:jc w:val="both"/>
        <w:rPr>
          <w:b/>
        </w:rPr>
      </w:pPr>
      <w:r>
        <w:rPr>
          <w:b/>
        </w:rPr>
        <w:t xml:space="preserve">Załączniki </w:t>
      </w:r>
    </w:p>
    <w:p w:rsidR="00385735" w:rsidRDefault="00385735" w:rsidP="00507B4C">
      <w:pPr>
        <w:pStyle w:val="Akapitzlist"/>
        <w:numPr>
          <w:ilvl w:val="0"/>
          <w:numId w:val="24"/>
        </w:numPr>
        <w:spacing w:line="360" w:lineRule="auto"/>
        <w:jc w:val="both"/>
      </w:pPr>
      <w:r>
        <w:t xml:space="preserve">Załącznik nr 1- </w:t>
      </w:r>
      <w:r w:rsidRPr="00385735">
        <w:t>Wymagania dla autorów</w:t>
      </w:r>
    </w:p>
    <w:p w:rsidR="00385735" w:rsidRPr="00385735" w:rsidRDefault="00385735" w:rsidP="00507B4C">
      <w:pPr>
        <w:pStyle w:val="Akapitzlist"/>
        <w:numPr>
          <w:ilvl w:val="0"/>
          <w:numId w:val="24"/>
        </w:numPr>
        <w:spacing w:line="360" w:lineRule="auto"/>
        <w:jc w:val="both"/>
      </w:pPr>
      <w:r>
        <w:t>Załąc</w:t>
      </w:r>
      <w:r w:rsidR="00124A98">
        <w:t>znik nr 2- Formularz ofertowy</w:t>
      </w:r>
      <w:r>
        <w:t xml:space="preserve"> </w:t>
      </w:r>
    </w:p>
    <w:p w:rsidR="00385735" w:rsidRDefault="00385735" w:rsidP="00507B4C">
      <w:pPr>
        <w:spacing w:line="360" w:lineRule="auto"/>
        <w:jc w:val="both"/>
        <w:rPr>
          <w:b/>
        </w:rPr>
      </w:pPr>
    </w:p>
    <w:p w:rsidR="00385735" w:rsidRDefault="00385735" w:rsidP="00507B4C">
      <w:pPr>
        <w:spacing w:line="360" w:lineRule="auto"/>
        <w:jc w:val="both"/>
        <w:rPr>
          <w:sz w:val="20"/>
          <w:szCs w:val="20"/>
        </w:rPr>
      </w:pPr>
    </w:p>
    <w:p w:rsidR="00385735" w:rsidRDefault="00385735" w:rsidP="00507B4C">
      <w:pPr>
        <w:spacing w:line="360" w:lineRule="auto"/>
        <w:jc w:val="both"/>
        <w:rPr>
          <w:sz w:val="20"/>
          <w:szCs w:val="20"/>
        </w:rPr>
      </w:pPr>
    </w:p>
    <w:p w:rsidR="00507B4C" w:rsidRDefault="00507B4C" w:rsidP="00507B4C">
      <w:pPr>
        <w:spacing w:line="360" w:lineRule="auto"/>
        <w:jc w:val="both"/>
        <w:rPr>
          <w:sz w:val="20"/>
          <w:szCs w:val="20"/>
        </w:rPr>
      </w:pPr>
    </w:p>
    <w:p w:rsidR="00507B4C" w:rsidRDefault="00507B4C" w:rsidP="00507B4C">
      <w:pPr>
        <w:spacing w:line="360" w:lineRule="auto"/>
        <w:jc w:val="both"/>
        <w:rPr>
          <w:sz w:val="20"/>
          <w:szCs w:val="20"/>
        </w:rPr>
      </w:pPr>
    </w:p>
    <w:p w:rsidR="00507B4C" w:rsidRDefault="00507B4C" w:rsidP="00507B4C">
      <w:pPr>
        <w:spacing w:line="360" w:lineRule="auto"/>
        <w:jc w:val="both"/>
        <w:rPr>
          <w:sz w:val="20"/>
          <w:szCs w:val="20"/>
        </w:rPr>
      </w:pPr>
    </w:p>
    <w:p w:rsidR="00507B4C" w:rsidRDefault="00507B4C" w:rsidP="00507B4C">
      <w:pPr>
        <w:spacing w:line="360" w:lineRule="auto"/>
        <w:jc w:val="both"/>
        <w:rPr>
          <w:sz w:val="20"/>
          <w:szCs w:val="20"/>
        </w:rPr>
      </w:pPr>
    </w:p>
    <w:p w:rsidR="00507B4C" w:rsidRDefault="00507B4C" w:rsidP="00507B4C">
      <w:pPr>
        <w:spacing w:line="360" w:lineRule="auto"/>
        <w:jc w:val="both"/>
        <w:rPr>
          <w:sz w:val="20"/>
          <w:szCs w:val="20"/>
        </w:rPr>
      </w:pPr>
    </w:p>
    <w:p w:rsidR="00507B4C" w:rsidRDefault="00507B4C" w:rsidP="00507B4C">
      <w:pPr>
        <w:spacing w:line="360" w:lineRule="auto"/>
        <w:jc w:val="both"/>
        <w:rPr>
          <w:sz w:val="20"/>
          <w:szCs w:val="20"/>
        </w:rPr>
      </w:pPr>
    </w:p>
    <w:p w:rsidR="00507B4C" w:rsidRDefault="00507B4C" w:rsidP="00507B4C">
      <w:pPr>
        <w:spacing w:line="360" w:lineRule="auto"/>
        <w:jc w:val="both"/>
        <w:rPr>
          <w:sz w:val="20"/>
          <w:szCs w:val="20"/>
        </w:rPr>
      </w:pPr>
    </w:p>
    <w:p w:rsidR="00507B4C" w:rsidRDefault="00507B4C" w:rsidP="00507B4C">
      <w:pPr>
        <w:spacing w:line="360" w:lineRule="auto"/>
        <w:jc w:val="both"/>
        <w:rPr>
          <w:sz w:val="20"/>
          <w:szCs w:val="20"/>
        </w:rPr>
      </w:pPr>
    </w:p>
    <w:p w:rsidR="00507B4C" w:rsidRDefault="00507B4C" w:rsidP="00507B4C">
      <w:pPr>
        <w:spacing w:line="360" w:lineRule="auto"/>
        <w:jc w:val="both"/>
        <w:rPr>
          <w:sz w:val="20"/>
          <w:szCs w:val="20"/>
        </w:rPr>
      </w:pPr>
    </w:p>
    <w:p w:rsidR="00507B4C" w:rsidRDefault="00507B4C" w:rsidP="00507B4C">
      <w:pPr>
        <w:spacing w:line="360" w:lineRule="auto"/>
        <w:jc w:val="both"/>
        <w:rPr>
          <w:sz w:val="20"/>
          <w:szCs w:val="20"/>
        </w:rPr>
      </w:pPr>
    </w:p>
    <w:p w:rsidR="00507B4C" w:rsidRDefault="00507B4C" w:rsidP="00507B4C">
      <w:pPr>
        <w:spacing w:line="360" w:lineRule="auto"/>
        <w:jc w:val="both"/>
        <w:rPr>
          <w:sz w:val="20"/>
          <w:szCs w:val="20"/>
        </w:rPr>
      </w:pPr>
    </w:p>
    <w:p w:rsidR="00507B4C" w:rsidRDefault="00507B4C" w:rsidP="00507B4C">
      <w:pPr>
        <w:spacing w:line="360" w:lineRule="auto"/>
        <w:jc w:val="both"/>
        <w:rPr>
          <w:sz w:val="20"/>
          <w:szCs w:val="20"/>
        </w:rPr>
      </w:pPr>
    </w:p>
    <w:p w:rsidR="001407D8" w:rsidRDefault="00385735" w:rsidP="00507B4C">
      <w:pPr>
        <w:spacing w:line="360" w:lineRule="auto"/>
        <w:jc w:val="both"/>
        <w:rPr>
          <w:sz w:val="20"/>
          <w:szCs w:val="20"/>
        </w:rPr>
      </w:pPr>
      <w:r w:rsidRPr="00385735">
        <w:rPr>
          <w:sz w:val="20"/>
          <w:szCs w:val="20"/>
        </w:rPr>
        <w:t xml:space="preserve">Zamówienie jest współfinansowane ze środków Unii Europejskiej w ramach Europejskiego Funduszu Społecznego w ramach projektu pn. „Przygotowanie trenerów do realizacji szkoleń z zakresu doradztwa edukacyjno-zawodowego" współfinansowanego z Europejskiego Funduszu Społecznego, realizowanego </w:t>
      </w:r>
      <w:r>
        <w:rPr>
          <w:sz w:val="20"/>
          <w:szCs w:val="20"/>
        </w:rPr>
        <w:t xml:space="preserve">                         </w:t>
      </w:r>
      <w:r w:rsidRPr="00385735">
        <w:rPr>
          <w:sz w:val="20"/>
          <w:szCs w:val="20"/>
        </w:rPr>
        <w:t>w ramach osi priorytetowej II Efektywne polityki publiczne dla rynku pracy, gospodarki i edukacji. Działanie 2.14. Rozwój narzędzi dla uczenia się przez całe życie. Program Operacyjny Wiedza Edukacja Rozwój 2014–2020</w:t>
      </w:r>
    </w:p>
    <w:p w:rsidR="005411C5" w:rsidRPr="001407D8" w:rsidRDefault="000341E7" w:rsidP="00507B4C">
      <w:pPr>
        <w:spacing w:line="360" w:lineRule="auto"/>
        <w:jc w:val="both"/>
        <w:rPr>
          <w:sz w:val="20"/>
          <w:szCs w:val="20"/>
        </w:rPr>
      </w:pPr>
      <w:r>
        <w:rPr>
          <w:b/>
        </w:rPr>
        <w:lastRenderedPageBreak/>
        <w:t>Załącznik nr 1</w:t>
      </w:r>
    </w:p>
    <w:p w:rsidR="00507B4C" w:rsidRPr="00507B4C" w:rsidRDefault="00507B4C" w:rsidP="00507B4C">
      <w:pPr>
        <w:spacing w:line="360" w:lineRule="auto"/>
        <w:jc w:val="both"/>
        <w:rPr>
          <w:sz w:val="20"/>
          <w:szCs w:val="20"/>
        </w:rPr>
      </w:pPr>
    </w:p>
    <w:p w:rsidR="005411C5" w:rsidRDefault="005411C5" w:rsidP="00507B4C">
      <w:pPr>
        <w:spacing w:line="360" w:lineRule="auto"/>
        <w:jc w:val="both"/>
        <w:rPr>
          <w:b/>
        </w:rPr>
      </w:pPr>
      <w:r>
        <w:rPr>
          <w:b/>
        </w:rPr>
        <w:t>Wymagania wobec kandydatów na autorów</w:t>
      </w:r>
    </w:p>
    <w:p w:rsidR="005411C5" w:rsidRDefault="005411C5" w:rsidP="00507B4C">
      <w:pPr>
        <w:spacing w:line="360" w:lineRule="auto"/>
        <w:jc w:val="both"/>
        <w:rPr>
          <w:b/>
        </w:rPr>
      </w:pPr>
    </w:p>
    <w:p w:rsidR="00217638" w:rsidRDefault="00217638" w:rsidP="00507B4C">
      <w:pPr>
        <w:spacing w:line="360" w:lineRule="auto"/>
        <w:jc w:val="both"/>
      </w:pPr>
      <w:r w:rsidRPr="00F06EC3">
        <w:t>O wyborze Kandydata decydować będzie liczba uzyskanych przez niego punktów  za kryteria merytoryczne/</w:t>
      </w:r>
      <w:r w:rsidR="00F60E96">
        <w:t xml:space="preserve"> </w:t>
      </w:r>
      <w:r w:rsidRPr="00F06EC3">
        <w:t>jakościowe, wskazane w p</w:t>
      </w:r>
      <w:r w:rsidR="001407D8">
        <w:t>kt. 4. Formularza aplikacyjnego (załącznik nr 2)</w:t>
      </w:r>
      <w:r w:rsidRPr="00F06EC3">
        <w:t xml:space="preserve"> oraz kryterium ceny.</w:t>
      </w:r>
      <w:r w:rsidR="001407D8" w:rsidRPr="001407D8">
        <w:t xml:space="preserve"> W pierwszej kolejności dokonana zostanie ocena formalna (</w:t>
      </w:r>
      <w:r w:rsidR="001407D8">
        <w:t>kryterium obowiązkowe</w:t>
      </w:r>
      <w:r w:rsidR="001407D8" w:rsidRPr="001407D8">
        <w:t>). Oferty niespełniające wymogów formalnych nie będą poddawane dalszej ocenie.</w:t>
      </w:r>
    </w:p>
    <w:p w:rsidR="006C46FE" w:rsidRDefault="006C46FE" w:rsidP="00507B4C">
      <w:pPr>
        <w:spacing w:line="360" w:lineRule="auto"/>
        <w:jc w:val="both"/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828"/>
        <w:gridCol w:w="4407"/>
      </w:tblGrid>
      <w:tr w:rsidR="006C46FE" w:rsidTr="006C46FE"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E" w:rsidRDefault="006C46FE" w:rsidP="00507B4C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L.p.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E" w:rsidRDefault="006C46FE" w:rsidP="00507B4C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Kryterium: 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E" w:rsidRDefault="006C46FE" w:rsidP="00507B4C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Maksymalna liczba punktów </w:t>
            </w:r>
          </w:p>
        </w:tc>
      </w:tr>
      <w:tr w:rsidR="006C46FE" w:rsidTr="006C46FE"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E" w:rsidRDefault="006C46FE" w:rsidP="00507B4C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1.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E" w:rsidRDefault="00A84E4C" w:rsidP="00507B4C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Doświadczenie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E" w:rsidRDefault="00A84E4C" w:rsidP="00507B4C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8</w:t>
            </w:r>
            <w:r w:rsidR="00385735">
              <w:rPr>
                <w:sz w:val="23"/>
                <w:szCs w:val="23"/>
              </w:rPr>
              <w:t xml:space="preserve">0 </w:t>
            </w:r>
            <w:r w:rsidR="00507B4C">
              <w:rPr>
                <w:sz w:val="23"/>
                <w:szCs w:val="23"/>
              </w:rPr>
              <w:t>%</w:t>
            </w:r>
          </w:p>
        </w:tc>
      </w:tr>
      <w:tr w:rsidR="006C46FE" w:rsidTr="006C46FE">
        <w:trPr>
          <w:trHeight w:val="10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E" w:rsidRDefault="006C46FE" w:rsidP="00507B4C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2.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E" w:rsidRDefault="00A84E4C" w:rsidP="00507B4C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</w:t>
            </w:r>
            <w:r w:rsidR="006C46FE">
              <w:rPr>
                <w:sz w:val="23"/>
                <w:szCs w:val="23"/>
              </w:rPr>
              <w:t xml:space="preserve">ena 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E" w:rsidRDefault="00A84E4C" w:rsidP="00507B4C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2</w:t>
            </w:r>
            <w:r w:rsidR="00385735">
              <w:rPr>
                <w:sz w:val="23"/>
                <w:szCs w:val="23"/>
              </w:rPr>
              <w:t>0</w:t>
            </w:r>
            <w:r w:rsidR="00507B4C">
              <w:rPr>
                <w:sz w:val="23"/>
                <w:szCs w:val="23"/>
              </w:rPr>
              <w:t xml:space="preserve"> %</w:t>
            </w:r>
          </w:p>
        </w:tc>
      </w:tr>
      <w:tr w:rsidR="006C46FE" w:rsidTr="006C46FE">
        <w:trPr>
          <w:trHeight w:val="109"/>
        </w:trPr>
        <w:tc>
          <w:tcPr>
            <w:tcW w:w="45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E" w:rsidRDefault="006C46FE" w:rsidP="00507B4C">
            <w:pPr>
              <w:pStyle w:val="Default"/>
              <w:spacing w:line="360" w:lineRule="auto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Łączna maksymalna liczba punktów </w:t>
            </w:r>
          </w:p>
        </w:tc>
        <w:tc>
          <w:tcPr>
            <w:tcW w:w="4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46FE" w:rsidRDefault="00507B4C" w:rsidP="00507B4C">
            <w:pPr>
              <w:pStyle w:val="Default"/>
              <w:spacing w:line="360" w:lineRule="auto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100% tj. 20 punktów</w:t>
            </w:r>
          </w:p>
        </w:tc>
      </w:tr>
    </w:tbl>
    <w:p w:rsidR="006C46FE" w:rsidRDefault="006C46FE" w:rsidP="00507B4C">
      <w:pPr>
        <w:spacing w:line="360" w:lineRule="auto"/>
        <w:jc w:val="both"/>
      </w:pPr>
    </w:p>
    <w:p w:rsidR="005B54E9" w:rsidRPr="005B54E9" w:rsidRDefault="001407D8" w:rsidP="00507B4C">
      <w:pPr>
        <w:pStyle w:val="Default"/>
        <w:spacing w:line="360" w:lineRule="auto"/>
        <w:jc w:val="both"/>
        <w:rPr>
          <w:b/>
        </w:rPr>
      </w:pPr>
      <w:r>
        <w:rPr>
          <w:b/>
        </w:rPr>
        <w:t xml:space="preserve">Kryterium merytoryczne/ jakościowe </w:t>
      </w:r>
    </w:p>
    <w:p w:rsidR="001407D8" w:rsidRDefault="005B54E9" w:rsidP="001407D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cs="Arial"/>
        </w:rPr>
      </w:pPr>
      <w:r>
        <w:rPr>
          <w:rFonts w:cs="Arial"/>
        </w:rPr>
        <w:t xml:space="preserve">Kryterium to zostanie ocenione na podstawie informacji przedstawionych przez kandydata </w:t>
      </w:r>
      <w:r>
        <w:rPr>
          <w:rFonts w:cs="Arial"/>
        </w:rPr>
        <w:br/>
      </w:r>
      <w:r w:rsidR="001407D8">
        <w:rPr>
          <w:rFonts w:cs="Arial"/>
        </w:rPr>
        <w:t>w Formularzu aplikacyjnym (Załącznik nr 2)</w:t>
      </w:r>
      <w:r>
        <w:rPr>
          <w:rFonts w:cs="Arial"/>
        </w:rPr>
        <w:t xml:space="preserve">. Ocena punktowa w ramach tego kryterium zostanie dokonana zgodnie ze wzorem: </w:t>
      </w:r>
    </w:p>
    <w:p w:rsidR="00507B4C" w:rsidRPr="001407D8" w:rsidRDefault="00385735" w:rsidP="001407D8">
      <w:pPr>
        <w:widowControl w:val="0"/>
        <w:autoSpaceDE w:val="0"/>
        <w:autoSpaceDN w:val="0"/>
        <w:adjustRightInd w:val="0"/>
        <w:spacing w:after="120" w:line="360" w:lineRule="auto"/>
        <w:jc w:val="both"/>
        <w:rPr>
          <w:rFonts w:cs="Arial"/>
        </w:rPr>
      </w:pPr>
      <w:r>
        <w:rPr>
          <w:rFonts w:ascii="Cambria Math" w:hAnsi="Cambria Math" w:cs="Cambria Math"/>
        </w:rPr>
        <w:t>D</w:t>
      </w:r>
      <w:r w:rsidR="00721A4C" w:rsidRPr="006C46FE">
        <w:t>=</w:t>
      </w:r>
      <w:r w:rsidR="00721A4C">
        <w:rPr>
          <w:rFonts w:ascii="Cambria Math" w:hAnsi="Cambria Math" w:cs="Cambria Math"/>
        </w:rPr>
        <w:t>D</w:t>
      </w:r>
      <w:r w:rsidR="00721A4C" w:rsidRPr="006C46FE">
        <w:rPr>
          <w:rFonts w:ascii="Cambria Math" w:hAnsi="Cambria Math" w:cs="Cambria Math"/>
        </w:rPr>
        <w:t>𝑛</w:t>
      </w:r>
      <w:r w:rsidR="00721A4C" w:rsidRPr="006C46FE">
        <w:t>/</w:t>
      </w:r>
      <w:r w:rsidR="00507B4C">
        <w:t xml:space="preserve"> </w:t>
      </w:r>
      <w:r w:rsidR="00721A4C">
        <w:rPr>
          <w:rFonts w:ascii="Cambria Math" w:hAnsi="Cambria Math" w:cs="Cambria Math"/>
        </w:rPr>
        <w:t>Do</w:t>
      </w:r>
      <w:r w:rsidR="00721A4C" w:rsidRPr="006C46FE">
        <w:rPr>
          <w:rFonts w:ascii="Cambria Math" w:hAnsi="Cambria Math" w:cs="Cambria Math"/>
        </w:rPr>
        <w:t>∗</w:t>
      </w:r>
      <w:r>
        <w:t>8</w:t>
      </w:r>
      <w:r w:rsidR="00721A4C">
        <w:t>0</w:t>
      </w:r>
      <w:r>
        <w:rPr>
          <w:rFonts w:ascii="Cambria Math" w:hAnsi="Cambria Math" w:cs="Cambria Math"/>
        </w:rPr>
        <w:t>%</w:t>
      </w:r>
    </w:p>
    <w:p w:rsidR="005B54E9" w:rsidRDefault="005B54E9" w:rsidP="00507B4C">
      <w:pPr>
        <w:autoSpaceDE w:val="0"/>
        <w:autoSpaceDN w:val="0"/>
        <w:adjustRightInd w:val="0"/>
        <w:spacing w:after="120" w:line="360" w:lineRule="auto"/>
        <w:jc w:val="both"/>
        <w:rPr>
          <w:rFonts w:cs="Arial"/>
        </w:rPr>
      </w:pPr>
      <w:r>
        <w:rPr>
          <w:rFonts w:cs="Arial"/>
        </w:rPr>
        <w:t>gdzie:</w:t>
      </w:r>
    </w:p>
    <w:p w:rsidR="005B54E9" w:rsidRPr="00507B4C" w:rsidRDefault="00507B4C" w:rsidP="00507B4C">
      <w:p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cs="Arial"/>
        </w:rPr>
      </w:pPr>
      <m:oMath>
        <m:r>
          <m:rPr>
            <m:sty m:val="p"/>
          </m:rPr>
          <w:rPr>
            <w:rFonts w:ascii="Cambria Math" w:hAnsi="Cambria Math" w:cs="Arial"/>
          </w:rPr>
          <m:t>Dn</m:t>
        </m:r>
      </m:oMath>
      <w:r w:rsidR="005B54E9" w:rsidRPr="00507B4C">
        <w:rPr>
          <w:rFonts w:cs="Arial"/>
        </w:rPr>
        <w:tab/>
        <w:t>– oznacza sumaryczną liczbę punktó</w:t>
      </w:r>
      <w:r w:rsidR="00C34046" w:rsidRPr="00507B4C">
        <w:rPr>
          <w:rFonts w:cs="Arial"/>
        </w:rPr>
        <w:t>w przyznanych przez wykonawcę</w:t>
      </w:r>
      <w:r w:rsidR="00DB6AA2" w:rsidRPr="00507B4C">
        <w:rPr>
          <w:rFonts w:cs="Arial"/>
        </w:rPr>
        <w:t>,</w:t>
      </w:r>
      <w:r w:rsidR="00C34046" w:rsidRPr="00507B4C">
        <w:rPr>
          <w:rFonts w:cs="Arial"/>
        </w:rPr>
        <w:t xml:space="preserve"> k</w:t>
      </w:r>
      <w:r w:rsidR="005B54E9" w:rsidRPr="00507B4C">
        <w:rPr>
          <w:rFonts w:cs="Arial"/>
        </w:rPr>
        <w:t>tórego oferta jest badana,</w:t>
      </w:r>
    </w:p>
    <w:p w:rsidR="005B54E9" w:rsidRPr="00507B4C" w:rsidRDefault="00507B4C" w:rsidP="00507B4C">
      <w:p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cs="Arial"/>
        </w:rPr>
      </w:pPr>
      <m:oMath>
        <m:r>
          <m:rPr>
            <m:sty m:val="p"/>
          </m:rPr>
          <w:rPr>
            <w:rFonts w:ascii="Cambria Math" w:hAnsi="Cambria Math" w:cs="Arial"/>
          </w:rPr>
          <m:t>Do</m:t>
        </m:r>
      </m:oMath>
      <w:r w:rsidR="005B54E9" w:rsidRPr="00507B4C">
        <w:rPr>
          <w:rFonts w:cs="Arial"/>
        </w:rPr>
        <w:tab/>
        <w:t>– oznacza maksymalną l</w:t>
      </w:r>
      <w:r>
        <w:rPr>
          <w:rFonts w:cs="Arial"/>
        </w:rPr>
        <w:t>iczbę</w:t>
      </w:r>
      <w:r w:rsidR="005B54E9" w:rsidRPr="00507B4C">
        <w:rPr>
          <w:rFonts w:cs="Arial"/>
        </w:rPr>
        <w:t xml:space="preserve"> punktów możliwą do uzyskania przez kandydatów, </w:t>
      </w:r>
    </w:p>
    <w:p w:rsidR="005B54E9" w:rsidRDefault="00507B4C" w:rsidP="00507B4C">
      <w:pPr>
        <w:autoSpaceDE w:val="0"/>
        <w:autoSpaceDN w:val="0"/>
        <w:adjustRightInd w:val="0"/>
        <w:spacing w:after="120" w:line="360" w:lineRule="auto"/>
        <w:ind w:left="426" w:hanging="426"/>
        <w:jc w:val="both"/>
        <w:rPr>
          <w:rFonts w:cs="Arial"/>
        </w:rPr>
      </w:pPr>
      <m:oMath>
        <m:r>
          <m:rPr>
            <m:sty m:val="p"/>
          </m:rPr>
          <w:rPr>
            <w:rFonts w:ascii="Cambria Math" w:hAnsi="Cambria Math" w:cs="Arial"/>
          </w:rPr>
          <m:t>D</m:t>
        </m:r>
      </m:oMath>
      <w:r w:rsidR="005B54E9" w:rsidRPr="00507B4C">
        <w:rPr>
          <w:rFonts w:cs="Arial"/>
        </w:rPr>
        <w:tab/>
      </w:r>
      <w:r w:rsidR="005B54E9">
        <w:rPr>
          <w:rFonts w:cs="Arial"/>
        </w:rPr>
        <w:t>– oznacza liczb</w:t>
      </w:r>
      <w:r w:rsidR="005B54E9">
        <w:rPr>
          <w:rFonts w:eastAsia="TimesNewRoman" w:cs="Arial"/>
        </w:rPr>
        <w:t xml:space="preserve">ę </w:t>
      </w:r>
      <w:r w:rsidR="005B54E9">
        <w:rPr>
          <w:rFonts w:cs="Arial"/>
        </w:rPr>
        <w:t xml:space="preserve">punktów przyznanych </w:t>
      </w:r>
      <w:r>
        <w:rPr>
          <w:rFonts w:cs="Arial"/>
        </w:rPr>
        <w:t xml:space="preserve">Wykonawcy w </w:t>
      </w:r>
      <w:r w:rsidR="005B54E9">
        <w:rPr>
          <w:rFonts w:cs="Arial"/>
        </w:rPr>
        <w:t>badanej ofercie.</w:t>
      </w:r>
    </w:p>
    <w:p w:rsidR="005B54E9" w:rsidRDefault="005B54E9" w:rsidP="00507B4C">
      <w:pPr>
        <w:pStyle w:val="Default"/>
        <w:spacing w:line="360" w:lineRule="auto"/>
        <w:jc w:val="both"/>
      </w:pPr>
      <w:r>
        <w:t xml:space="preserve">Szczegółowy opis punktacji znajduje się w </w:t>
      </w:r>
      <w:r>
        <w:rPr>
          <w:rFonts w:cs="Arial"/>
        </w:rPr>
        <w:t>Formularzu</w:t>
      </w:r>
      <w:r w:rsidR="00507B4C">
        <w:rPr>
          <w:rFonts w:cs="Arial"/>
        </w:rPr>
        <w:t xml:space="preserve"> aplikacyjnym</w:t>
      </w:r>
      <w:r>
        <w:rPr>
          <w:rFonts w:cs="Arial"/>
        </w:rPr>
        <w:t>.</w:t>
      </w:r>
    </w:p>
    <w:p w:rsidR="005B54E9" w:rsidRDefault="005B54E9" w:rsidP="00507B4C">
      <w:pPr>
        <w:pStyle w:val="Default"/>
        <w:spacing w:line="360" w:lineRule="auto"/>
        <w:jc w:val="both"/>
      </w:pPr>
    </w:p>
    <w:p w:rsidR="00C96C71" w:rsidRDefault="00C96C71" w:rsidP="00507B4C">
      <w:pPr>
        <w:pStyle w:val="Default"/>
        <w:spacing w:line="360" w:lineRule="auto"/>
        <w:jc w:val="both"/>
        <w:rPr>
          <w:b/>
        </w:rPr>
      </w:pPr>
    </w:p>
    <w:p w:rsidR="00507B4C" w:rsidRPr="00507B4C" w:rsidRDefault="006C46FE" w:rsidP="00507B4C">
      <w:pPr>
        <w:pStyle w:val="Default"/>
        <w:spacing w:line="360" w:lineRule="auto"/>
        <w:jc w:val="both"/>
        <w:rPr>
          <w:b/>
        </w:rPr>
      </w:pPr>
      <w:r w:rsidRPr="00507B4C">
        <w:rPr>
          <w:b/>
        </w:rPr>
        <w:lastRenderedPageBreak/>
        <w:t xml:space="preserve">Kryterium cena </w:t>
      </w:r>
    </w:p>
    <w:p w:rsidR="00507B4C" w:rsidRDefault="00507B4C" w:rsidP="00507B4C">
      <w:pPr>
        <w:pStyle w:val="Default"/>
        <w:spacing w:line="360" w:lineRule="auto"/>
        <w:jc w:val="both"/>
      </w:pPr>
      <w:r>
        <w:t>Kryterium to zostanie ocenione na podstawie podanej przez Wykonawcę w ofercie ceny brutto wykonania zamówienia. Ocena punktowa w ramach kryterium ceny zostanie dokonana wg poniższego wzoru:</w:t>
      </w:r>
    </w:p>
    <w:p w:rsidR="006C46FE" w:rsidRDefault="00507B4C" w:rsidP="00507B4C">
      <w:pPr>
        <w:pStyle w:val="Default"/>
        <w:spacing w:line="360" w:lineRule="auto"/>
        <w:jc w:val="both"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C</w:t>
      </w:r>
      <w:r w:rsidR="006C46FE" w:rsidRPr="006C46FE">
        <w:t>=</w:t>
      </w:r>
      <w:r w:rsidR="006C46FE" w:rsidRPr="006C46FE">
        <w:rPr>
          <w:rFonts w:ascii="Cambria Math" w:hAnsi="Cambria Math" w:cs="Cambria Math"/>
        </w:rPr>
        <w:t>𝐶𝑛</w:t>
      </w:r>
      <w:r w:rsidR="006C46FE" w:rsidRPr="006C46FE">
        <w:t>/</w:t>
      </w:r>
      <w:r>
        <w:t xml:space="preserve"> </w:t>
      </w:r>
      <w:r>
        <w:rPr>
          <w:rFonts w:ascii="Cambria Math" w:hAnsi="Cambria Math" w:cs="Cambria Math"/>
        </w:rPr>
        <w:t>𝐶o</w:t>
      </w:r>
      <w:r w:rsidR="006C46FE" w:rsidRPr="006C46FE">
        <w:rPr>
          <w:rFonts w:ascii="Cambria Math" w:hAnsi="Cambria Math" w:cs="Cambria Math"/>
        </w:rPr>
        <w:t>∗</w:t>
      </w:r>
      <w:r w:rsidR="00A84E4C">
        <w:t>20</w:t>
      </w:r>
      <w:r>
        <w:rPr>
          <w:rFonts w:ascii="Cambria Math" w:hAnsi="Cambria Math" w:cs="Cambria Math"/>
        </w:rPr>
        <w:t xml:space="preserve">% </w:t>
      </w:r>
    </w:p>
    <w:p w:rsidR="00507B4C" w:rsidRDefault="00507B4C" w:rsidP="00507B4C">
      <w:pPr>
        <w:pStyle w:val="Default"/>
        <w:spacing w:line="360" w:lineRule="auto"/>
        <w:jc w:val="both"/>
        <w:rPr>
          <w:rFonts w:ascii="Cambria Math" w:hAnsi="Cambria Math" w:cs="Cambria Math"/>
        </w:rPr>
      </w:pPr>
      <w:r>
        <w:rPr>
          <w:rFonts w:ascii="Cambria Math" w:hAnsi="Cambria Math" w:cs="Cambria Math"/>
        </w:rPr>
        <w:t>gdzie:</w:t>
      </w:r>
    </w:p>
    <w:p w:rsidR="00507B4C" w:rsidRPr="006C46FE" w:rsidRDefault="00507B4C" w:rsidP="00507B4C">
      <w:pPr>
        <w:pStyle w:val="Default"/>
        <w:spacing w:line="360" w:lineRule="auto"/>
        <w:jc w:val="both"/>
        <w:rPr>
          <w:rFonts w:ascii="Cambria Math" w:hAnsi="Cambria Math" w:cs="Cambria Math"/>
        </w:rPr>
      </w:pPr>
    </w:p>
    <w:p w:rsidR="006C46FE" w:rsidRPr="006C46FE" w:rsidRDefault="00507B4C" w:rsidP="00507B4C">
      <w:pPr>
        <w:pStyle w:val="Default"/>
        <w:spacing w:line="360" w:lineRule="auto"/>
        <w:jc w:val="both"/>
      </w:pPr>
      <w:r>
        <w:t>C</w:t>
      </w:r>
      <w:r w:rsidR="006C46FE" w:rsidRPr="006C46FE">
        <w:t xml:space="preserve"> – liczba punktów przyznanych Wykonawcy w zakresie ceny </w:t>
      </w:r>
    </w:p>
    <w:p w:rsidR="006C46FE" w:rsidRPr="006C46FE" w:rsidRDefault="006C46FE" w:rsidP="00507B4C">
      <w:pPr>
        <w:pStyle w:val="Default"/>
        <w:spacing w:line="360" w:lineRule="auto"/>
        <w:jc w:val="both"/>
      </w:pPr>
      <w:proofErr w:type="spellStart"/>
      <w:r w:rsidRPr="006C46FE">
        <w:t>Cn</w:t>
      </w:r>
      <w:proofErr w:type="spellEnd"/>
      <w:r w:rsidRPr="006C46FE">
        <w:t xml:space="preserve"> – najniższa cena spośród </w:t>
      </w:r>
      <w:r w:rsidR="00A84E4C">
        <w:t>złożonych ofert</w:t>
      </w:r>
    </w:p>
    <w:p w:rsidR="00507B4C" w:rsidRDefault="00507B4C" w:rsidP="00507B4C">
      <w:pPr>
        <w:pStyle w:val="Default"/>
        <w:spacing w:line="360" w:lineRule="auto"/>
        <w:jc w:val="both"/>
      </w:pPr>
      <w:r>
        <w:t>Co</w:t>
      </w:r>
      <w:r w:rsidR="006C46FE" w:rsidRPr="006C46FE">
        <w:t xml:space="preserve"> – cena zaproponowana przez Wykonawcę, którego </w:t>
      </w:r>
      <w:r w:rsidR="00A84E4C">
        <w:t>oferta jest badana</w:t>
      </w:r>
    </w:p>
    <w:p w:rsidR="006C46FE" w:rsidRPr="006C46FE" w:rsidRDefault="006C46FE" w:rsidP="00507B4C">
      <w:pPr>
        <w:pStyle w:val="Default"/>
        <w:spacing w:line="360" w:lineRule="auto"/>
        <w:jc w:val="both"/>
      </w:pPr>
      <w:r w:rsidRPr="006C46FE">
        <w:t xml:space="preserve"> </w:t>
      </w:r>
    </w:p>
    <w:p w:rsidR="00721A4C" w:rsidRDefault="006C46FE" w:rsidP="00507B4C">
      <w:pPr>
        <w:pStyle w:val="Default"/>
        <w:spacing w:line="360" w:lineRule="auto"/>
        <w:jc w:val="both"/>
      </w:pPr>
      <w:r w:rsidRPr="006C46FE">
        <w:t xml:space="preserve">Zamawiający dokona zaokrąglenia punktów do dwóch miejsc po przecinku, zgodnie </w:t>
      </w:r>
      <w:r w:rsidR="00385735">
        <w:t xml:space="preserve">                                     </w:t>
      </w:r>
      <w:r w:rsidRPr="006C46FE">
        <w:t xml:space="preserve">z zasadami matematyki. </w:t>
      </w:r>
    </w:p>
    <w:p w:rsidR="006C46FE" w:rsidRPr="006C46FE" w:rsidRDefault="006C46FE" w:rsidP="00507B4C">
      <w:pPr>
        <w:pStyle w:val="Default"/>
        <w:spacing w:line="360" w:lineRule="auto"/>
        <w:jc w:val="both"/>
        <w:rPr>
          <w:color w:val="auto"/>
        </w:rPr>
      </w:pPr>
      <w:r w:rsidRPr="006C46FE">
        <w:rPr>
          <w:color w:val="auto"/>
        </w:rPr>
        <w:t xml:space="preserve">W pierwszej kolejności dokonana zostanie ocena formalna (warunki udziału). Oferty niespełniające wymogów formalnych nie będą poddawane dalszej ocenie. </w:t>
      </w:r>
    </w:p>
    <w:p w:rsidR="001407D8" w:rsidRDefault="001407D8" w:rsidP="00507B4C">
      <w:pPr>
        <w:spacing w:line="360" w:lineRule="auto"/>
        <w:jc w:val="both"/>
        <w:rPr>
          <w:b/>
        </w:rPr>
      </w:pPr>
    </w:p>
    <w:p w:rsidR="00217638" w:rsidRPr="00F06EC3" w:rsidRDefault="00217638" w:rsidP="00507B4C">
      <w:pPr>
        <w:spacing w:line="360" w:lineRule="auto"/>
        <w:jc w:val="both"/>
        <w:rPr>
          <w:b/>
        </w:rPr>
      </w:pPr>
      <w:r w:rsidRPr="00F06EC3">
        <w:rPr>
          <w:b/>
        </w:rPr>
        <w:t xml:space="preserve">VIII. Zakres </w:t>
      </w:r>
      <w:proofErr w:type="spellStart"/>
      <w:r w:rsidRPr="00F06EC3">
        <w:rPr>
          <w:b/>
        </w:rPr>
        <w:t>wykluczeń</w:t>
      </w:r>
      <w:proofErr w:type="spellEnd"/>
      <w:r w:rsidRPr="00F06EC3">
        <w:rPr>
          <w:b/>
        </w:rPr>
        <w:t xml:space="preserve"> z możliwości realizacji zamówienia</w:t>
      </w:r>
    </w:p>
    <w:p w:rsidR="00217638" w:rsidRPr="00F06EC3" w:rsidRDefault="00217638" w:rsidP="00507B4C">
      <w:pPr>
        <w:spacing w:line="360" w:lineRule="auto"/>
        <w:jc w:val="both"/>
      </w:pPr>
      <w:r w:rsidRPr="00F06EC3">
        <w:t xml:space="preserve">Z możliwości realizacji zamówienia wyłączone są osoby, które powiązane są z Beneficjentem lub osobami upoważnionymi do zaciągania zobowiązań w imieniu Beneficjenta, w tym poprzez pozostawanie w związku małżeńskim, w stosunku pokrewieństwa lub powinowactwa w linii prostej, pokrewieństwa lub powinowactwa w linii bocznej do drugiego stopnia lub </w:t>
      </w:r>
      <w:r w:rsidR="00F60E96">
        <w:t xml:space="preserve">                  </w:t>
      </w:r>
      <w:r w:rsidRPr="00F06EC3">
        <w:t>w stosunku przysposobienia, opieki lub kurateli.</w:t>
      </w:r>
    </w:p>
    <w:p w:rsidR="00217638" w:rsidRPr="00F06EC3" w:rsidRDefault="00217638" w:rsidP="00507B4C">
      <w:pPr>
        <w:spacing w:line="360" w:lineRule="auto"/>
        <w:jc w:val="both"/>
      </w:pPr>
      <w:r w:rsidRPr="00F06EC3">
        <w:t>Zamawiający zastrzega sobie prawo niewyłonienia Wykonawców bez podania przyczyny.</w:t>
      </w:r>
    </w:p>
    <w:p w:rsidR="00217638" w:rsidRPr="00F06EC3" w:rsidRDefault="00217638" w:rsidP="00507B4C">
      <w:pPr>
        <w:spacing w:line="360" w:lineRule="auto"/>
      </w:pPr>
    </w:p>
    <w:p w:rsidR="00D71721" w:rsidRDefault="00D71721" w:rsidP="00507B4C">
      <w:pPr>
        <w:spacing w:line="360" w:lineRule="auto"/>
        <w:jc w:val="both"/>
      </w:pPr>
    </w:p>
    <w:p w:rsidR="001407D8" w:rsidRDefault="001407D8" w:rsidP="00507B4C">
      <w:pPr>
        <w:spacing w:line="360" w:lineRule="auto"/>
        <w:jc w:val="both"/>
      </w:pPr>
    </w:p>
    <w:p w:rsidR="001407D8" w:rsidRDefault="001407D8" w:rsidP="00507B4C">
      <w:pPr>
        <w:spacing w:line="360" w:lineRule="auto"/>
        <w:jc w:val="both"/>
      </w:pPr>
    </w:p>
    <w:p w:rsidR="001407D8" w:rsidRDefault="001407D8" w:rsidP="00507B4C">
      <w:pPr>
        <w:spacing w:line="360" w:lineRule="auto"/>
        <w:jc w:val="both"/>
      </w:pPr>
    </w:p>
    <w:p w:rsidR="001407D8" w:rsidRDefault="001407D8" w:rsidP="00507B4C">
      <w:pPr>
        <w:spacing w:line="360" w:lineRule="auto"/>
        <w:jc w:val="both"/>
      </w:pPr>
    </w:p>
    <w:p w:rsidR="00C96C71" w:rsidRDefault="00C96C71" w:rsidP="001407D8">
      <w:pPr>
        <w:tabs>
          <w:tab w:val="left" w:pos="6804"/>
        </w:tabs>
        <w:rPr>
          <w:rFonts w:ascii="Calibri" w:hAnsi="Calibri" w:cs="Arial"/>
          <w:b/>
        </w:rPr>
      </w:pPr>
    </w:p>
    <w:p w:rsidR="001407D8" w:rsidRPr="00321DBF" w:rsidRDefault="001407D8" w:rsidP="001407D8">
      <w:pPr>
        <w:tabs>
          <w:tab w:val="left" w:pos="6804"/>
        </w:tabs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lastRenderedPageBreak/>
        <w:t>Załącznik nr 2</w:t>
      </w:r>
    </w:p>
    <w:p w:rsidR="001407D8" w:rsidRPr="00321DBF" w:rsidRDefault="00124A98" w:rsidP="001407D8">
      <w:pPr>
        <w:jc w:val="center"/>
        <w:rPr>
          <w:rFonts w:ascii="Calibri" w:hAnsi="Calibri" w:cs="Arial"/>
          <w:b/>
        </w:rPr>
      </w:pPr>
      <w:r>
        <w:rPr>
          <w:rFonts w:ascii="Calibri" w:hAnsi="Calibri" w:cs="Arial"/>
          <w:b/>
        </w:rPr>
        <w:t>FORMULARZ OFERTOWY</w:t>
      </w:r>
    </w:p>
    <w:p w:rsidR="001407D8" w:rsidRPr="001407D8" w:rsidRDefault="001407D8" w:rsidP="001407D8">
      <w:pPr>
        <w:rPr>
          <w:rFonts w:ascii="Calibri" w:hAnsi="Calibri" w:cs="Arial"/>
          <w:b/>
        </w:rPr>
      </w:pPr>
      <w:r w:rsidRPr="001407D8">
        <w:rPr>
          <w:b/>
        </w:rPr>
        <w:t>Dla autorów opracowania</w:t>
      </w:r>
      <w:r>
        <w:rPr>
          <w:rFonts w:ascii="Calibri" w:hAnsi="Calibri" w:cs="Arial"/>
          <w:b/>
        </w:rPr>
        <w:t xml:space="preserve"> </w:t>
      </w:r>
      <w:r>
        <w:rPr>
          <w:b/>
        </w:rPr>
        <w:t xml:space="preserve">recenzji zewnętrznej wraz z korektą językową programu szkolenia dla trenerów- koordynatorów zewnętrznego wsparcia szkół w zakresie doradztwa zawodowego. </w:t>
      </w:r>
    </w:p>
    <w:p w:rsidR="001407D8" w:rsidRDefault="001407D8" w:rsidP="001407D8">
      <w:pPr>
        <w:jc w:val="center"/>
        <w:rPr>
          <w:rFonts w:ascii="Calibri" w:hAnsi="Calibri" w:cs="Arial"/>
        </w:rPr>
      </w:pPr>
      <w:r w:rsidRPr="00321DBF">
        <w:rPr>
          <w:rFonts w:ascii="Calibri" w:hAnsi="Calibri" w:cs="Arial"/>
        </w:rPr>
        <w:t xml:space="preserve">Zadaniem </w:t>
      </w:r>
      <w:r>
        <w:rPr>
          <w:rFonts w:ascii="Calibri" w:hAnsi="Calibri" w:cs="Arial"/>
        </w:rPr>
        <w:t xml:space="preserve">Recenzenta </w:t>
      </w:r>
      <w:r w:rsidRPr="00321DBF">
        <w:rPr>
          <w:rFonts w:ascii="Calibri" w:hAnsi="Calibri" w:cs="Arial"/>
        </w:rPr>
        <w:t>będzie</w:t>
      </w:r>
    </w:p>
    <w:p w:rsidR="001407D8" w:rsidRDefault="001407D8" w:rsidP="001407D8">
      <w:pPr>
        <w:jc w:val="center"/>
        <w:rPr>
          <w:b/>
        </w:rPr>
      </w:pPr>
      <w:r w:rsidRPr="00321DBF">
        <w:rPr>
          <w:rFonts w:ascii="Calibri" w:hAnsi="Calibri" w:cs="Arial"/>
        </w:rPr>
        <w:t xml:space="preserve"> </w:t>
      </w:r>
    </w:p>
    <w:p w:rsidR="001407D8" w:rsidRPr="009D56C1" w:rsidRDefault="001407D8" w:rsidP="001407D8">
      <w:pPr>
        <w:jc w:val="both"/>
        <w:rPr>
          <w:rFonts w:ascii="Calibri" w:hAnsi="Calibri" w:cs="Arial"/>
          <w:b/>
        </w:rPr>
      </w:pPr>
      <w:r w:rsidRPr="009D56C1">
        <w:rPr>
          <w:b/>
        </w:rPr>
        <w:t>przygotowanie pisemnej recenzji programu szkolenia dla trenerów-koordynatorów, zawierającej propozycje zmian programu szkolenia, która będzie oceną merytoryczną przygotowanego materiału, a także przeprowadzenie korekty językowej programu szkolenia i jego poprawa w przypadku niespójności.</w:t>
      </w:r>
    </w:p>
    <w:p w:rsidR="001407D8" w:rsidRDefault="001407D8" w:rsidP="001407D8">
      <w:pPr>
        <w:jc w:val="both"/>
        <w:rPr>
          <w:rFonts w:ascii="Calibri" w:hAnsi="Calibri" w:cs="Arial"/>
        </w:rPr>
      </w:pPr>
    </w:p>
    <w:p w:rsidR="001407D8" w:rsidRPr="00321DBF" w:rsidRDefault="001407D8" w:rsidP="001407D8">
      <w:pPr>
        <w:jc w:val="both"/>
        <w:rPr>
          <w:rFonts w:ascii="Calibri" w:hAnsi="Calibri" w:cs="Arial"/>
        </w:rPr>
      </w:pPr>
      <w:r>
        <w:rPr>
          <w:rFonts w:ascii="Calibri" w:hAnsi="Calibri" w:cs="Arial"/>
        </w:rPr>
        <w:t>Niniejszym zgłaszam gotowość do przygotowania powyższego opracowania wraz z korektą językową:</w:t>
      </w:r>
    </w:p>
    <w:p w:rsidR="001407D8" w:rsidRPr="009D56C1" w:rsidRDefault="001407D8" w:rsidP="001407D8">
      <w:pPr>
        <w:jc w:val="both"/>
        <w:rPr>
          <w:rFonts w:ascii="Calibri" w:hAnsi="Calibri" w:cs="Arial"/>
          <w:b/>
          <w:sz w:val="22"/>
          <w:szCs w:val="22"/>
        </w:rPr>
      </w:pPr>
    </w:p>
    <w:tbl>
      <w:tblPr>
        <w:tblpPr w:leftFromText="141" w:rightFromText="141" w:vertAnchor="text" w:horzAnchor="margin" w:tblpXSpec="center" w:tblpY="107"/>
        <w:tblW w:w="102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4361"/>
        <w:gridCol w:w="5846"/>
      </w:tblGrid>
      <w:tr w:rsidR="001407D8" w:rsidRPr="00321DBF" w:rsidTr="0018287C">
        <w:trPr>
          <w:trHeight w:val="567"/>
        </w:trPr>
        <w:tc>
          <w:tcPr>
            <w:tcW w:w="1020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1407D8" w:rsidRPr="00321DBF" w:rsidRDefault="001407D8" w:rsidP="001407D8">
            <w:pPr>
              <w:pStyle w:val="Akapitzlist"/>
              <w:numPr>
                <w:ilvl w:val="0"/>
                <w:numId w:val="26"/>
              </w:numPr>
              <w:ind w:left="357" w:hanging="357"/>
              <w:rPr>
                <w:rFonts w:ascii="Calibri" w:hAnsi="Calibri" w:cs="Arial"/>
                <w:b/>
                <w:sz w:val="22"/>
                <w:szCs w:val="22"/>
              </w:rPr>
            </w:pPr>
            <w:r w:rsidRPr="00321DBF">
              <w:rPr>
                <w:rFonts w:ascii="Calibri" w:hAnsi="Calibri" w:cs="Arial"/>
                <w:b/>
                <w:sz w:val="22"/>
                <w:szCs w:val="22"/>
              </w:rPr>
              <w:t>Podstawowe informacje</w:t>
            </w:r>
          </w:p>
        </w:tc>
      </w:tr>
      <w:tr w:rsidR="001407D8" w:rsidRPr="00321DBF" w:rsidTr="0018287C">
        <w:trPr>
          <w:trHeight w:val="41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7D8" w:rsidRPr="00321DBF" w:rsidRDefault="001407D8" w:rsidP="001407D8">
            <w:pPr>
              <w:numPr>
                <w:ilvl w:val="1"/>
                <w:numId w:val="25"/>
              </w:numPr>
              <w:ind w:left="357" w:hanging="357"/>
              <w:rPr>
                <w:rFonts w:ascii="Calibri" w:hAnsi="Calibri" w:cs="Arial"/>
                <w:sz w:val="22"/>
                <w:szCs w:val="22"/>
              </w:rPr>
            </w:pPr>
            <w:r w:rsidRPr="00321DBF">
              <w:rPr>
                <w:rFonts w:ascii="Calibri" w:hAnsi="Calibri" w:cs="Arial"/>
                <w:sz w:val="22"/>
                <w:szCs w:val="22"/>
              </w:rPr>
              <w:t>Nazwisko i imię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7D8" w:rsidRPr="00321DBF" w:rsidRDefault="001407D8" w:rsidP="0018287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407D8" w:rsidRPr="00321DBF" w:rsidTr="0018287C">
        <w:trPr>
          <w:trHeight w:val="41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7D8" w:rsidRPr="00321DBF" w:rsidRDefault="001407D8" w:rsidP="001407D8">
            <w:pPr>
              <w:numPr>
                <w:ilvl w:val="1"/>
                <w:numId w:val="25"/>
              </w:numPr>
              <w:ind w:left="357" w:hanging="357"/>
              <w:rPr>
                <w:rFonts w:ascii="Calibri" w:hAnsi="Calibri" w:cs="Arial"/>
                <w:sz w:val="22"/>
                <w:szCs w:val="22"/>
              </w:rPr>
            </w:pPr>
            <w:r w:rsidRPr="00321DBF">
              <w:rPr>
                <w:rFonts w:ascii="Calibri" w:hAnsi="Calibri" w:cs="Arial"/>
                <w:sz w:val="22"/>
                <w:szCs w:val="22"/>
              </w:rPr>
              <w:t>Adres e-mail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7D8" w:rsidRPr="00321DBF" w:rsidRDefault="001407D8" w:rsidP="0018287C">
            <w:pPr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</w:tr>
      <w:tr w:rsidR="001407D8" w:rsidRPr="00321DBF" w:rsidTr="0018287C">
        <w:trPr>
          <w:trHeight w:val="419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7D8" w:rsidRPr="00321DBF" w:rsidRDefault="001407D8" w:rsidP="001407D8">
            <w:pPr>
              <w:numPr>
                <w:ilvl w:val="1"/>
                <w:numId w:val="25"/>
              </w:numPr>
              <w:ind w:left="357" w:hanging="357"/>
              <w:rPr>
                <w:rFonts w:ascii="Calibri" w:hAnsi="Calibri" w:cs="Arial"/>
                <w:sz w:val="22"/>
                <w:szCs w:val="22"/>
              </w:rPr>
            </w:pPr>
            <w:r w:rsidRPr="00321DBF">
              <w:rPr>
                <w:rFonts w:ascii="Calibri" w:hAnsi="Calibri" w:cs="Arial"/>
                <w:sz w:val="22"/>
                <w:szCs w:val="22"/>
              </w:rPr>
              <w:t>Telefon komórkowy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7D8" w:rsidRPr="00321DBF" w:rsidRDefault="001407D8" w:rsidP="0018287C">
            <w:pPr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</w:tr>
      <w:tr w:rsidR="001407D8" w:rsidRPr="00321DBF" w:rsidTr="0018287C">
        <w:trPr>
          <w:trHeight w:val="437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7D8" w:rsidRPr="00321DBF" w:rsidRDefault="001407D8" w:rsidP="001407D8">
            <w:pPr>
              <w:numPr>
                <w:ilvl w:val="1"/>
                <w:numId w:val="25"/>
              </w:numPr>
              <w:ind w:left="426" w:hanging="426"/>
              <w:jc w:val="both"/>
              <w:rPr>
                <w:rFonts w:ascii="Calibri" w:hAnsi="Calibri" w:cs="Arial"/>
                <w:sz w:val="22"/>
                <w:szCs w:val="22"/>
              </w:rPr>
            </w:pPr>
            <w:r w:rsidRPr="0003127D">
              <w:rPr>
                <w:rFonts w:ascii="Calibri" w:hAnsi="Calibri" w:cs="Arial"/>
                <w:sz w:val="22"/>
                <w:szCs w:val="22"/>
              </w:rPr>
              <w:t>Aktualne miejsce/miejsca pracy</w:t>
            </w:r>
            <w:r>
              <w:rPr>
                <w:rFonts w:ascii="Calibri" w:hAnsi="Calibri" w:cs="Arial"/>
                <w:sz w:val="22"/>
                <w:szCs w:val="22"/>
              </w:rPr>
              <w:t xml:space="preserve">.  </w:t>
            </w:r>
            <w:r w:rsidRPr="00321DBF">
              <w:rPr>
                <w:rFonts w:ascii="Calibri" w:hAnsi="Calibri" w:cs="Arial"/>
                <w:sz w:val="22"/>
                <w:szCs w:val="22"/>
              </w:rPr>
              <w:t>Informacje o przebiegu pracy zawodowej</w:t>
            </w:r>
          </w:p>
          <w:p w:rsidR="001407D8" w:rsidRPr="00321DBF" w:rsidRDefault="001407D8" w:rsidP="0018287C">
            <w:pPr>
              <w:ind w:left="357" w:hanging="357"/>
              <w:rPr>
                <w:rFonts w:ascii="Calibri" w:hAnsi="Calibri" w:cs="Arial"/>
                <w:sz w:val="22"/>
                <w:szCs w:val="22"/>
              </w:rPr>
            </w:pPr>
          </w:p>
          <w:p w:rsidR="001407D8" w:rsidRPr="00321DBF" w:rsidRDefault="001407D8" w:rsidP="0018287C">
            <w:pPr>
              <w:jc w:val="both"/>
              <w:rPr>
                <w:rFonts w:ascii="Calibri" w:hAnsi="Calibri" w:cs="Arial"/>
                <w:i/>
                <w:sz w:val="22"/>
                <w:szCs w:val="22"/>
              </w:rPr>
            </w:pPr>
            <w:r w:rsidRPr="00321DBF">
              <w:rPr>
                <w:rFonts w:ascii="Calibri" w:hAnsi="Calibri" w:cs="Arial"/>
                <w:sz w:val="22"/>
                <w:szCs w:val="22"/>
              </w:rPr>
              <w:t>(</w:t>
            </w:r>
            <w:r w:rsidRPr="00321DBF">
              <w:rPr>
                <w:rFonts w:ascii="Calibri" w:hAnsi="Calibri" w:cs="Arial"/>
                <w:i/>
                <w:sz w:val="22"/>
                <w:szCs w:val="22"/>
              </w:rPr>
              <w:t>proszę podać nazwę szkoły, placówki, instytucji, zajmowane stanowisko, zakres obowiązków/wykonywanych zadań, czas trwania)</w:t>
            </w:r>
          </w:p>
        </w:tc>
        <w:tc>
          <w:tcPr>
            <w:tcW w:w="5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7D8" w:rsidRPr="00321DBF" w:rsidRDefault="001407D8" w:rsidP="0018287C">
            <w:pPr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</w:tr>
    </w:tbl>
    <w:p w:rsidR="001407D8" w:rsidRPr="00321DBF" w:rsidRDefault="001407D8" w:rsidP="001407D8">
      <w:pPr>
        <w:rPr>
          <w:rFonts w:ascii="Calibri" w:hAnsi="Calibri" w:cs="Arial"/>
        </w:rPr>
      </w:pPr>
    </w:p>
    <w:tbl>
      <w:tblPr>
        <w:tblpPr w:leftFromText="141" w:rightFromText="141" w:vertAnchor="text" w:horzAnchor="margin" w:tblpXSpec="center" w:tblpY="107"/>
        <w:tblW w:w="103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22"/>
        <w:gridCol w:w="39"/>
        <w:gridCol w:w="4345"/>
        <w:gridCol w:w="49"/>
        <w:gridCol w:w="1559"/>
      </w:tblGrid>
      <w:tr w:rsidR="001407D8" w:rsidRPr="00321DBF" w:rsidTr="0018287C">
        <w:trPr>
          <w:trHeight w:val="567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  <w:hideMark/>
          </w:tcPr>
          <w:p w:rsidR="001407D8" w:rsidRPr="00321DBF" w:rsidRDefault="001407D8" w:rsidP="001407D8">
            <w:pPr>
              <w:pStyle w:val="Akapitzlist"/>
              <w:numPr>
                <w:ilvl w:val="0"/>
                <w:numId w:val="26"/>
              </w:numPr>
              <w:ind w:left="357" w:hanging="357"/>
              <w:rPr>
                <w:rFonts w:ascii="Calibri" w:hAnsi="Calibri" w:cs="Arial"/>
                <w:b/>
              </w:rPr>
            </w:pPr>
            <w:r w:rsidRPr="00321DBF">
              <w:rPr>
                <w:rFonts w:ascii="Calibri" w:hAnsi="Calibri" w:cs="Arial"/>
                <w:b/>
              </w:rPr>
              <w:t>Informacje o niepełnosprawności</w:t>
            </w:r>
          </w:p>
        </w:tc>
      </w:tr>
      <w:tr w:rsidR="001407D8" w:rsidRPr="00321DBF" w:rsidTr="0018287C">
        <w:trPr>
          <w:trHeight w:val="419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407D8" w:rsidRPr="00321DBF" w:rsidRDefault="001407D8" w:rsidP="00C96C71">
            <w:pPr>
              <w:numPr>
                <w:ilvl w:val="1"/>
                <w:numId w:val="27"/>
              </w:numPr>
              <w:ind w:left="357" w:hanging="357"/>
              <w:jc w:val="both"/>
              <w:rPr>
                <w:rFonts w:ascii="Calibri" w:hAnsi="Calibri" w:cs="Arial"/>
                <w:sz w:val="20"/>
                <w:szCs w:val="22"/>
              </w:rPr>
            </w:pPr>
            <w:r w:rsidRPr="00321DBF">
              <w:rPr>
                <w:rFonts w:ascii="Calibri" w:hAnsi="Calibri" w:cs="Arial"/>
                <w:sz w:val="20"/>
                <w:szCs w:val="22"/>
              </w:rPr>
              <w:t>Proszę o podanie specjalnych potrzeb wynikających z rodzaju Pani/Pana niepełnosprawności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7D8" w:rsidRPr="00321DBF" w:rsidRDefault="001407D8" w:rsidP="0018287C">
            <w:pPr>
              <w:rPr>
                <w:rFonts w:ascii="Calibri" w:hAnsi="Calibri" w:cs="Arial"/>
                <w:sz w:val="22"/>
                <w:szCs w:val="22"/>
              </w:rPr>
            </w:pPr>
          </w:p>
        </w:tc>
      </w:tr>
      <w:tr w:rsidR="001407D8" w:rsidRPr="00321DBF" w:rsidTr="0018287C">
        <w:trPr>
          <w:trHeight w:val="846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407D8" w:rsidRPr="00321DBF" w:rsidRDefault="001407D8" w:rsidP="001407D8">
            <w:pPr>
              <w:pStyle w:val="Akapitzlist"/>
              <w:numPr>
                <w:ilvl w:val="0"/>
                <w:numId w:val="27"/>
              </w:numPr>
              <w:ind w:left="357" w:hanging="357"/>
              <w:rPr>
                <w:rFonts w:ascii="Calibri" w:hAnsi="Calibri" w:cs="Arial"/>
                <w:b/>
              </w:rPr>
            </w:pPr>
            <w:r w:rsidRPr="00321DBF">
              <w:rPr>
                <w:rFonts w:ascii="Calibri" w:hAnsi="Calibri" w:cs="Arial"/>
                <w:b/>
              </w:rPr>
              <w:t>Kryteria obowiązkowe</w:t>
            </w:r>
            <w:r w:rsidRPr="00321DBF">
              <w:rPr>
                <w:rFonts w:ascii="Calibri" w:hAnsi="Calibri" w:cs="Arial"/>
                <w:vertAlign w:val="superscript"/>
              </w:rPr>
              <w:footnoteReference w:id="1"/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407D8" w:rsidRPr="00321DBF" w:rsidRDefault="001407D8" w:rsidP="0018287C">
            <w:pPr>
              <w:jc w:val="center"/>
              <w:rPr>
                <w:rFonts w:ascii="Calibri" w:hAnsi="Calibri" w:cs="Arial"/>
                <w:b/>
                <w:i/>
                <w:sz w:val="22"/>
                <w:szCs w:val="22"/>
              </w:rPr>
            </w:pPr>
            <w:r w:rsidRPr="00321DBF">
              <w:rPr>
                <w:rFonts w:ascii="Calibri" w:hAnsi="Calibri" w:cs="Arial"/>
                <w:b/>
                <w:i/>
                <w:sz w:val="22"/>
                <w:szCs w:val="22"/>
              </w:rPr>
              <w:t>Wypełnia Kandydat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407D8" w:rsidRPr="00321DBF" w:rsidRDefault="001407D8" w:rsidP="0018287C">
            <w:pPr>
              <w:jc w:val="center"/>
              <w:rPr>
                <w:rFonts w:ascii="Calibri" w:hAnsi="Calibri" w:cs="Arial"/>
                <w:b/>
                <w:i/>
                <w:sz w:val="20"/>
                <w:szCs w:val="22"/>
              </w:rPr>
            </w:pPr>
            <w:r w:rsidRPr="00321DBF">
              <w:rPr>
                <w:rFonts w:ascii="Calibri" w:hAnsi="Calibri" w:cs="Arial"/>
                <w:b/>
                <w:i/>
                <w:sz w:val="20"/>
                <w:szCs w:val="22"/>
              </w:rPr>
              <w:t>Wypełnia Komisja Rekrutacyjna</w:t>
            </w:r>
          </w:p>
        </w:tc>
      </w:tr>
      <w:tr w:rsidR="001407D8" w:rsidRPr="00321DBF" w:rsidTr="0018287C">
        <w:trPr>
          <w:trHeight w:val="419"/>
        </w:trPr>
        <w:tc>
          <w:tcPr>
            <w:tcW w:w="43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7D8" w:rsidRPr="00AD3DF3" w:rsidRDefault="001407D8" w:rsidP="0018287C">
            <w:pPr>
              <w:rPr>
                <w:rFonts w:ascii="Calibri" w:hAnsi="Calibri" w:cs="Arial"/>
                <w:b/>
                <w:sz w:val="20"/>
                <w:szCs w:val="20"/>
              </w:rPr>
            </w:pPr>
            <w:r w:rsidRPr="00AD3DF3">
              <w:rPr>
                <w:rFonts w:ascii="Calibri" w:hAnsi="Calibri"/>
                <w:sz w:val="20"/>
                <w:szCs w:val="20"/>
              </w:rPr>
              <w:t xml:space="preserve">3.1 </w:t>
            </w:r>
            <w:r w:rsidRPr="00AD3DF3">
              <w:rPr>
                <w:rFonts w:ascii="Calibri" w:hAnsi="Calibri"/>
                <w:b/>
                <w:sz w:val="20"/>
                <w:szCs w:val="20"/>
              </w:rPr>
              <w:t>Stopień naukowy co najmniej doktora</w:t>
            </w:r>
          </w:p>
          <w:p w:rsidR="001407D8" w:rsidRPr="00321DBF" w:rsidRDefault="001407D8" w:rsidP="0018287C">
            <w:pPr>
              <w:ind w:left="360"/>
              <w:rPr>
                <w:rFonts w:ascii="Calibri" w:hAnsi="Calibri" w:cs="Arial"/>
                <w:sz w:val="20"/>
                <w:szCs w:val="22"/>
              </w:rPr>
            </w:pPr>
            <w:r w:rsidRPr="00321DBF">
              <w:rPr>
                <w:rFonts w:ascii="Calibri" w:hAnsi="Calibri" w:cs="Arial"/>
                <w:i/>
                <w:sz w:val="20"/>
                <w:szCs w:val="20"/>
              </w:rPr>
              <w:t xml:space="preserve">(Należy podać uzyskany tytuł, nazwę </w:t>
            </w:r>
            <w:r w:rsidRPr="00AD3DF3">
              <w:rPr>
                <w:rFonts w:ascii="Calibri" w:hAnsi="Calibri" w:cs="Arial"/>
                <w:i/>
                <w:sz w:val="20"/>
                <w:szCs w:val="20"/>
              </w:rPr>
              <w:t xml:space="preserve">szkoły/uczelni, wydział, </w:t>
            </w:r>
            <w:r w:rsidRPr="00AD3DF3">
              <w:rPr>
                <w:rFonts w:ascii="Calibri" w:hAnsi="Calibri"/>
                <w:i/>
                <w:sz w:val="20"/>
                <w:szCs w:val="20"/>
              </w:rPr>
              <w:t xml:space="preserve"> kierunek studiów, rok uzyskania dyplomu)</w:t>
            </w:r>
          </w:p>
        </w:tc>
        <w:tc>
          <w:tcPr>
            <w:tcW w:w="4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7D8" w:rsidRDefault="001407D8" w:rsidP="0018287C">
            <w:pPr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  <w:p w:rsidR="001407D8" w:rsidRPr="00321DBF" w:rsidRDefault="001407D8" w:rsidP="0018287C">
            <w:pPr>
              <w:rPr>
                <w:rFonts w:ascii="Calibri" w:hAnsi="Calibri" w:cs="Arial"/>
                <w:sz w:val="22"/>
                <w:szCs w:val="22"/>
                <w:lang w:val="de-DE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7D8" w:rsidRPr="00321DBF" w:rsidRDefault="001407D8" w:rsidP="0018287C">
            <w:pPr>
              <w:jc w:val="center"/>
              <w:rPr>
                <w:rFonts w:ascii="Calibri" w:hAnsi="Calibri" w:cs="Arial"/>
                <w:sz w:val="20"/>
                <w:szCs w:val="22"/>
              </w:rPr>
            </w:pPr>
            <w:r w:rsidRPr="00321DBF">
              <w:rPr>
                <w:rFonts w:ascii="Calibri" w:hAnsi="Calibri" w:cs="Arial"/>
                <w:sz w:val="20"/>
                <w:szCs w:val="22"/>
              </w:rPr>
              <w:t>Tak/Nie</w:t>
            </w:r>
          </w:p>
        </w:tc>
      </w:tr>
      <w:tr w:rsidR="001407D8" w:rsidRPr="00321DBF" w:rsidTr="0018287C">
        <w:trPr>
          <w:trHeight w:val="437"/>
        </w:trPr>
        <w:tc>
          <w:tcPr>
            <w:tcW w:w="1031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1407D8" w:rsidRPr="00321DBF" w:rsidRDefault="001407D8" w:rsidP="001407D8">
            <w:pPr>
              <w:pStyle w:val="Akapitzlist"/>
              <w:numPr>
                <w:ilvl w:val="0"/>
                <w:numId w:val="27"/>
              </w:numPr>
              <w:ind w:left="-426" w:firstLine="426"/>
              <w:rPr>
                <w:rFonts w:ascii="Calibri" w:hAnsi="Calibri" w:cs="Arial"/>
                <w:b/>
              </w:rPr>
            </w:pPr>
            <w:r w:rsidRPr="00321DBF">
              <w:rPr>
                <w:rFonts w:ascii="Calibri" w:hAnsi="Calibri" w:cs="Arial"/>
                <w:b/>
              </w:rPr>
              <w:lastRenderedPageBreak/>
              <w:t>Kryteria merytoryczne/jakościowe</w:t>
            </w:r>
          </w:p>
        </w:tc>
      </w:tr>
      <w:tr w:rsidR="001407D8" w:rsidRPr="00321DBF" w:rsidTr="0018287C">
        <w:trPr>
          <w:trHeight w:val="1243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7D8" w:rsidRPr="002C45AB" w:rsidRDefault="001407D8" w:rsidP="001407D8">
            <w:pPr>
              <w:numPr>
                <w:ilvl w:val="1"/>
                <w:numId w:val="29"/>
              </w:numPr>
              <w:autoSpaceDE w:val="0"/>
              <w:autoSpaceDN w:val="0"/>
              <w:adjustRightInd w:val="0"/>
              <w:ind w:left="426" w:hanging="284"/>
              <w:rPr>
                <w:rFonts w:ascii="Calibri" w:hAnsi="Calibri" w:cs="Arial"/>
                <w:b/>
                <w:sz w:val="20"/>
                <w:szCs w:val="20"/>
              </w:rPr>
            </w:pPr>
            <w:r w:rsidRPr="002C45AB">
              <w:rPr>
                <w:rFonts w:ascii="Calibri" w:hAnsi="Calibri" w:cs="Arial"/>
                <w:b/>
                <w:sz w:val="20"/>
                <w:szCs w:val="20"/>
              </w:rPr>
              <w:t xml:space="preserve">Posiadanie kwalifikacji doradcy </w:t>
            </w:r>
            <w:r w:rsidR="00C96C71">
              <w:rPr>
                <w:rFonts w:ascii="Calibri" w:hAnsi="Calibri" w:cs="Arial"/>
                <w:b/>
                <w:sz w:val="20"/>
                <w:szCs w:val="20"/>
              </w:rPr>
              <w:t>zawodowego</w:t>
            </w:r>
          </w:p>
          <w:p w:rsidR="001407D8" w:rsidRPr="002C45AB" w:rsidRDefault="00C96C71" w:rsidP="0018287C">
            <w:pPr>
              <w:autoSpaceDE w:val="0"/>
              <w:autoSpaceDN w:val="0"/>
              <w:adjustRightInd w:val="0"/>
              <w:ind w:left="426" w:hanging="284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 xml:space="preserve">      </w:t>
            </w:r>
            <w:r w:rsidR="001407D8" w:rsidRPr="002C45AB">
              <w:rPr>
                <w:rFonts w:ascii="Calibri" w:hAnsi="Calibri" w:cs="Arial"/>
                <w:sz w:val="20"/>
                <w:szCs w:val="20"/>
              </w:rPr>
              <w:t>(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wykształcenie wyższe/ </w:t>
            </w:r>
            <w:r w:rsidR="001407D8" w:rsidRPr="002C45AB">
              <w:rPr>
                <w:rFonts w:ascii="Calibri" w:hAnsi="Calibri" w:cs="Arial"/>
                <w:i/>
                <w:sz w:val="20"/>
                <w:szCs w:val="20"/>
              </w:rPr>
              <w:t>studia podyplomowe</w:t>
            </w:r>
            <w:r>
              <w:rPr>
                <w:rFonts w:ascii="Calibri" w:hAnsi="Calibri" w:cs="Arial"/>
                <w:i/>
                <w:sz w:val="20"/>
                <w:szCs w:val="20"/>
              </w:rPr>
              <w:t>/ kurs kwalifikacyjny/ inne formy doskonalenia zawodowego;</w:t>
            </w:r>
            <w:r w:rsidR="001407D8" w:rsidRPr="002C45AB">
              <w:rPr>
                <w:rFonts w:ascii="Calibri" w:hAnsi="Calibri" w:cs="Arial"/>
                <w:i/>
                <w:sz w:val="20"/>
                <w:szCs w:val="20"/>
              </w:rPr>
              <w:t xml:space="preserve"> nazwa uczelni, rok uzyskania kwalifikacji)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7D8" w:rsidRPr="00321DBF" w:rsidRDefault="001407D8" w:rsidP="0018287C">
            <w:pPr>
              <w:pStyle w:val="Akapitzlist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7D8" w:rsidRDefault="001407D8" w:rsidP="0018287C">
            <w:pPr>
              <w:spacing w:after="17"/>
              <w:ind w:left="-59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21DBF">
              <w:rPr>
                <w:rFonts w:ascii="Calibri" w:hAnsi="Calibri" w:cs="Arial"/>
                <w:sz w:val="20"/>
                <w:szCs w:val="20"/>
              </w:rPr>
              <w:t xml:space="preserve">0 pkt - kandydat nie spełnia kryterium </w:t>
            </w:r>
          </w:p>
          <w:p w:rsidR="001407D8" w:rsidRPr="00321DBF" w:rsidRDefault="001407D8" w:rsidP="0018287C">
            <w:pPr>
              <w:spacing w:after="17"/>
              <w:ind w:left="-59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21DBF">
              <w:rPr>
                <w:rFonts w:ascii="Calibri" w:hAnsi="Calibri" w:cs="Arial"/>
                <w:sz w:val="20"/>
                <w:szCs w:val="20"/>
              </w:rPr>
              <w:t>5 pkt – kandydat spełnia kryterium</w:t>
            </w:r>
          </w:p>
          <w:p w:rsidR="001407D8" w:rsidRPr="00321DBF" w:rsidRDefault="001407D8" w:rsidP="0018287C">
            <w:pPr>
              <w:spacing w:after="17"/>
              <w:ind w:left="-59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407D8" w:rsidRPr="00321DBF" w:rsidTr="0018287C">
        <w:trPr>
          <w:trHeight w:val="1151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407D8" w:rsidRPr="002C45AB" w:rsidRDefault="00C96C71" w:rsidP="001407D8">
            <w:pPr>
              <w:numPr>
                <w:ilvl w:val="1"/>
                <w:numId w:val="29"/>
              </w:numPr>
              <w:ind w:left="426" w:hanging="284"/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Certyfikaty/zaświadczenia/inne dokumenty </w:t>
            </w:r>
            <w:r w:rsidR="001407D8" w:rsidRPr="002C45AB">
              <w:rPr>
                <w:rFonts w:ascii="Calibri" w:hAnsi="Calibri" w:cs="Arial"/>
                <w:b/>
                <w:sz w:val="20"/>
                <w:szCs w:val="20"/>
              </w:rPr>
              <w:t xml:space="preserve">umożliwiające przygotowanie 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korekty językowej</w:t>
            </w:r>
            <w:r w:rsidR="001407D8" w:rsidRPr="002C45AB">
              <w:rPr>
                <w:rFonts w:ascii="Calibri" w:hAnsi="Calibri" w:cs="Arial"/>
                <w:sz w:val="20"/>
                <w:szCs w:val="20"/>
              </w:rPr>
              <w:t>:</w:t>
            </w:r>
          </w:p>
          <w:p w:rsidR="001407D8" w:rsidRPr="002C45AB" w:rsidRDefault="00C96C71" w:rsidP="0018287C">
            <w:pPr>
              <w:ind w:left="426" w:hanging="284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    </w:t>
            </w:r>
            <w:r w:rsidR="001407D8" w:rsidRPr="002C45AB">
              <w:rPr>
                <w:rFonts w:ascii="Calibri" w:hAnsi="Calibri" w:cs="Arial"/>
                <w:i/>
                <w:sz w:val="20"/>
                <w:szCs w:val="20"/>
              </w:rPr>
              <w:t>(nazwa, nazwa instytucji, data wydania)</w:t>
            </w:r>
          </w:p>
          <w:p w:rsidR="001407D8" w:rsidRPr="002C45AB" w:rsidRDefault="001407D8" w:rsidP="0018287C">
            <w:pPr>
              <w:autoSpaceDE w:val="0"/>
              <w:autoSpaceDN w:val="0"/>
              <w:adjustRightInd w:val="0"/>
              <w:ind w:left="426" w:hanging="284"/>
              <w:rPr>
                <w:rFonts w:ascii="Calibri" w:hAnsi="Calibri" w:cs="Arial"/>
                <w:b/>
                <w:sz w:val="20"/>
                <w:szCs w:val="20"/>
              </w:rPr>
            </w:pP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7D8" w:rsidRPr="00321DBF" w:rsidRDefault="001407D8" w:rsidP="0018287C">
            <w:pPr>
              <w:pStyle w:val="Akapitzlist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7D8" w:rsidRDefault="001407D8" w:rsidP="0018287C">
            <w:pPr>
              <w:spacing w:after="17"/>
              <w:ind w:left="-59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21DBF">
              <w:rPr>
                <w:rFonts w:ascii="Calibri" w:hAnsi="Calibri" w:cs="Arial"/>
                <w:sz w:val="20"/>
                <w:szCs w:val="20"/>
              </w:rPr>
              <w:t xml:space="preserve">0 pkt - kandydat nie spełnia kryterium </w:t>
            </w:r>
          </w:p>
          <w:p w:rsidR="001407D8" w:rsidRPr="00321DBF" w:rsidRDefault="001407D8" w:rsidP="0018287C">
            <w:pPr>
              <w:spacing w:after="17"/>
              <w:ind w:left="-59"/>
              <w:jc w:val="center"/>
              <w:rPr>
                <w:rFonts w:ascii="Calibri" w:hAnsi="Calibri" w:cs="Arial"/>
                <w:sz w:val="20"/>
                <w:szCs w:val="20"/>
              </w:rPr>
            </w:pPr>
            <w:r w:rsidRPr="00321DBF">
              <w:rPr>
                <w:rFonts w:ascii="Calibri" w:hAnsi="Calibri" w:cs="Arial"/>
                <w:sz w:val="20"/>
                <w:szCs w:val="20"/>
              </w:rPr>
              <w:t>5 pkt – kandydat spełnia kryterium</w:t>
            </w:r>
          </w:p>
          <w:p w:rsidR="001407D8" w:rsidRPr="00321DBF" w:rsidRDefault="001407D8" w:rsidP="0018287C">
            <w:pPr>
              <w:spacing w:after="17"/>
              <w:ind w:left="-59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</w:tc>
      </w:tr>
      <w:tr w:rsidR="001407D8" w:rsidRPr="00321DBF" w:rsidTr="0018287C">
        <w:trPr>
          <w:trHeight w:val="2558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07D8" w:rsidRPr="002C45AB" w:rsidRDefault="001407D8" w:rsidP="001407D8">
            <w:pPr>
              <w:numPr>
                <w:ilvl w:val="1"/>
                <w:numId w:val="29"/>
              </w:numPr>
              <w:ind w:left="426" w:hanging="284"/>
              <w:rPr>
                <w:rFonts w:ascii="Calibri" w:hAnsi="Calibri" w:cs="Arial"/>
                <w:b/>
                <w:sz w:val="20"/>
                <w:szCs w:val="20"/>
              </w:rPr>
            </w:pPr>
            <w:r w:rsidRPr="002C45AB">
              <w:rPr>
                <w:rFonts w:ascii="Calibri" w:hAnsi="Calibri" w:cs="Arial"/>
                <w:b/>
                <w:sz w:val="20"/>
                <w:szCs w:val="20"/>
              </w:rPr>
              <w:t>Doświadczenie umożliwiające opracowanie recenzji – praca w zakresie zbliżonym do opracowywanej r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ecenzji tj. doradztwo </w:t>
            </w:r>
            <w:r w:rsidRPr="002C45AB">
              <w:rPr>
                <w:rFonts w:ascii="Calibri" w:hAnsi="Calibri" w:cs="Arial"/>
                <w:b/>
                <w:sz w:val="20"/>
                <w:szCs w:val="20"/>
              </w:rPr>
              <w:t xml:space="preserve">zawodowe, przy czym minimalne doświadczenie zawodowe w danej dziedzinie, w ciągu ostatnich 5 lat, nie powinno być krótsze niż 2 lata. </w:t>
            </w:r>
          </w:p>
          <w:p w:rsidR="001407D8" w:rsidRPr="002C45AB" w:rsidRDefault="00C96C71" w:rsidP="0018287C">
            <w:pPr>
              <w:ind w:left="426" w:hanging="284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     </w:t>
            </w:r>
            <w:r w:rsidR="001407D8" w:rsidRPr="002C45AB">
              <w:rPr>
                <w:rFonts w:ascii="Calibri" w:hAnsi="Calibri" w:cs="Arial"/>
                <w:i/>
                <w:sz w:val="20"/>
                <w:szCs w:val="20"/>
              </w:rPr>
              <w:t>(proszę podać dziedzinę, przedmiot recenzji, ilość stron)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7D8" w:rsidRPr="00321DBF" w:rsidRDefault="001407D8" w:rsidP="0018287C">
            <w:pPr>
              <w:pStyle w:val="Akapitzlist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7D8" w:rsidRDefault="001407D8" w:rsidP="001828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 w:rsidRPr="00321DBF">
              <w:rPr>
                <w:rFonts w:ascii="Calibri" w:hAnsi="Calibri"/>
                <w:color w:val="000000"/>
                <w:sz w:val="20"/>
                <w:szCs w:val="20"/>
              </w:rPr>
              <w:t xml:space="preserve">0 pkt - kandydat nie spełnia kryterium </w:t>
            </w:r>
          </w:p>
          <w:p w:rsidR="001407D8" w:rsidRPr="00321DBF" w:rsidRDefault="001407D8" w:rsidP="001828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2</w:t>
            </w:r>
            <w:r w:rsidRPr="00321DBF">
              <w:rPr>
                <w:rFonts w:ascii="Calibri" w:hAnsi="Calibri"/>
                <w:color w:val="000000"/>
                <w:sz w:val="20"/>
                <w:szCs w:val="20"/>
              </w:rPr>
              <w:t xml:space="preserve"> pkt – kandydat spełnia kryterium</w:t>
            </w:r>
          </w:p>
          <w:p w:rsidR="001407D8" w:rsidRPr="00321DBF" w:rsidRDefault="001407D8" w:rsidP="001828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407D8" w:rsidRPr="00321DBF" w:rsidTr="0018287C">
        <w:trPr>
          <w:trHeight w:val="2121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07D8" w:rsidRPr="002C45AB" w:rsidRDefault="001407D8" w:rsidP="001407D8">
            <w:pPr>
              <w:numPr>
                <w:ilvl w:val="1"/>
                <w:numId w:val="29"/>
              </w:numPr>
              <w:ind w:left="426" w:hanging="284"/>
              <w:rPr>
                <w:rFonts w:ascii="Calibri" w:hAnsi="Calibri" w:cs="Arial"/>
                <w:b/>
                <w:sz w:val="20"/>
                <w:szCs w:val="20"/>
              </w:rPr>
            </w:pPr>
            <w:r w:rsidRPr="002C45AB">
              <w:rPr>
                <w:rFonts w:ascii="Calibri" w:hAnsi="Calibri" w:cs="Arial"/>
                <w:b/>
                <w:sz w:val="20"/>
                <w:szCs w:val="20"/>
              </w:rPr>
              <w:t>Autor</w:t>
            </w:r>
            <w:r w:rsidR="00C96C71">
              <w:rPr>
                <w:rFonts w:ascii="Calibri" w:hAnsi="Calibri" w:cs="Arial"/>
                <w:b/>
                <w:sz w:val="20"/>
                <w:szCs w:val="20"/>
              </w:rPr>
              <w:t>stwo</w:t>
            </w:r>
            <w:r w:rsidRPr="002C45AB">
              <w:rPr>
                <w:rFonts w:ascii="Calibri" w:hAnsi="Calibri" w:cs="Arial"/>
                <w:b/>
                <w:sz w:val="20"/>
                <w:szCs w:val="20"/>
              </w:rPr>
              <w:t>/współautor</w:t>
            </w:r>
            <w:r w:rsidR="00C96C71">
              <w:rPr>
                <w:rFonts w:ascii="Calibri" w:hAnsi="Calibri" w:cs="Arial"/>
                <w:b/>
                <w:sz w:val="20"/>
                <w:szCs w:val="20"/>
              </w:rPr>
              <w:t xml:space="preserve">stwo </w:t>
            </w:r>
            <w:r w:rsidRPr="002C45AB">
              <w:rPr>
                <w:rFonts w:ascii="Calibri" w:hAnsi="Calibri" w:cs="Arial"/>
                <w:b/>
                <w:sz w:val="20"/>
                <w:szCs w:val="20"/>
              </w:rPr>
              <w:t>programów szkoleń</w:t>
            </w:r>
            <w:r w:rsidR="00C96C71">
              <w:rPr>
                <w:rFonts w:ascii="Calibri" w:hAnsi="Calibri" w:cs="Arial"/>
                <w:b/>
                <w:sz w:val="20"/>
                <w:szCs w:val="20"/>
              </w:rPr>
              <w:t>/ opracowań</w:t>
            </w:r>
            <w:r>
              <w:rPr>
                <w:rFonts w:ascii="Calibri" w:hAnsi="Calibri" w:cs="Arial"/>
                <w:b/>
                <w:sz w:val="20"/>
                <w:szCs w:val="20"/>
              </w:rPr>
              <w:t xml:space="preserve"> z zakresu doradztwa </w:t>
            </w:r>
            <w:r w:rsidRPr="002C45AB">
              <w:rPr>
                <w:rFonts w:ascii="Calibri" w:hAnsi="Calibri" w:cs="Arial"/>
                <w:b/>
                <w:sz w:val="20"/>
                <w:szCs w:val="20"/>
              </w:rPr>
              <w:t xml:space="preserve">zawodowego </w:t>
            </w:r>
            <w:r w:rsidR="00C96C71">
              <w:rPr>
                <w:rFonts w:ascii="Calibri" w:hAnsi="Calibri" w:cs="Arial"/>
                <w:b/>
                <w:sz w:val="20"/>
                <w:szCs w:val="20"/>
              </w:rPr>
              <w:t>lub innych obszarów</w:t>
            </w:r>
          </w:p>
          <w:p w:rsidR="001407D8" w:rsidRPr="00DF2FC0" w:rsidRDefault="00C96C71" w:rsidP="0018287C">
            <w:pPr>
              <w:ind w:left="426" w:hanging="284"/>
              <w:rPr>
                <w:rFonts w:ascii="Calibri" w:hAnsi="Calibri" w:cs="Arial"/>
                <w:b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     </w:t>
            </w:r>
            <w:r w:rsidR="001407D8" w:rsidRPr="00DF2FC0">
              <w:rPr>
                <w:rFonts w:ascii="Calibri" w:hAnsi="Calibri" w:cs="Arial"/>
                <w:i/>
                <w:sz w:val="20"/>
                <w:szCs w:val="20"/>
              </w:rPr>
              <w:t xml:space="preserve">(proszę podać </w:t>
            </w:r>
            <w:r w:rsidR="001407D8">
              <w:rPr>
                <w:rFonts w:ascii="Calibri" w:hAnsi="Calibri" w:cs="Arial"/>
                <w:i/>
                <w:sz w:val="20"/>
                <w:szCs w:val="20"/>
              </w:rPr>
              <w:t>tytuły i daty oprac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owania/ </w:t>
            </w:r>
            <w:r w:rsidR="001407D8" w:rsidRPr="00DF2FC0">
              <w:rPr>
                <w:rFonts w:ascii="Calibri" w:hAnsi="Calibri" w:cs="Arial"/>
                <w:i/>
                <w:sz w:val="20"/>
                <w:szCs w:val="20"/>
              </w:rPr>
              <w:t>publikacj</w:t>
            </w:r>
            <w:r w:rsidR="001407D8" w:rsidRPr="00C96C71">
              <w:rPr>
                <w:rFonts w:ascii="Calibri" w:hAnsi="Calibri" w:cs="Arial"/>
                <w:i/>
                <w:sz w:val="20"/>
                <w:szCs w:val="20"/>
              </w:rPr>
              <w:t>i</w:t>
            </w:r>
            <w:r w:rsidR="001407D8" w:rsidRPr="00C96C71">
              <w:rPr>
                <w:rFonts w:ascii="Calibri" w:hAnsi="Calibri" w:cs="Arial"/>
                <w:sz w:val="20"/>
                <w:szCs w:val="20"/>
              </w:rPr>
              <w:t>)</w:t>
            </w:r>
            <w:r w:rsidR="001407D8" w:rsidRPr="00DF2FC0">
              <w:rPr>
                <w:rFonts w:ascii="Calibri" w:hAnsi="Calibri" w:cs="Arial"/>
                <w:b/>
                <w:sz w:val="20"/>
                <w:szCs w:val="20"/>
              </w:rPr>
              <w:t xml:space="preserve"> </w:t>
            </w:r>
          </w:p>
          <w:p w:rsidR="001407D8" w:rsidRPr="00F21FAF" w:rsidRDefault="001407D8" w:rsidP="0018287C">
            <w:pPr>
              <w:ind w:left="426" w:hanging="284"/>
              <w:rPr>
                <w:rFonts w:ascii="Calibri" w:hAnsi="Calibri" w:cs="Arial"/>
                <w:b/>
                <w:sz w:val="20"/>
                <w:szCs w:val="20"/>
              </w:rPr>
            </w:pPr>
          </w:p>
          <w:p w:rsidR="001407D8" w:rsidRPr="003E472A" w:rsidRDefault="001407D8" w:rsidP="0018287C">
            <w:pPr>
              <w:ind w:left="426" w:hanging="284"/>
              <w:rPr>
                <w:rFonts w:ascii="Calibri" w:hAnsi="Calibri" w:cs="Arial"/>
                <w:i/>
                <w:sz w:val="20"/>
                <w:szCs w:val="20"/>
              </w:rPr>
            </w:pP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7D8" w:rsidRPr="00321DBF" w:rsidRDefault="001407D8" w:rsidP="0018287C">
            <w:pPr>
              <w:pStyle w:val="Akapitzlist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7D8" w:rsidRDefault="001407D8" w:rsidP="001828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 pkt - kandydat nie spełnia kryterium </w:t>
            </w:r>
          </w:p>
          <w:p w:rsidR="001407D8" w:rsidRDefault="001407D8" w:rsidP="001828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3 pkt – kandydat spełnia kryterium</w:t>
            </w:r>
          </w:p>
          <w:p w:rsidR="001407D8" w:rsidRPr="00321DBF" w:rsidRDefault="001407D8" w:rsidP="0018287C">
            <w:pPr>
              <w:jc w:val="center"/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407D8" w:rsidRPr="00321DBF" w:rsidTr="0018287C">
        <w:trPr>
          <w:trHeight w:val="1838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07D8" w:rsidRPr="00321DBF" w:rsidRDefault="001407D8" w:rsidP="001407D8">
            <w:pPr>
              <w:numPr>
                <w:ilvl w:val="1"/>
                <w:numId w:val="29"/>
              </w:numPr>
              <w:ind w:left="426" w:hanging="284"/>
              <w:rPr>
                <w:rFonts w:ascii="Calibri" w:hAnsi="Calibri" w:cs="Arial"/>
                <w:b/>
                <w:sz w:val="20"/>
                <w:szCs w:val="20"/>
              </w:rPr>
            </w:pPr>
            <w:r w:rsidRPr="000B7E74">
              <w:rPr>
                <w:rFonts w:ascii="Calibri" w:hAnsi="Calibri" w:cs="Arial"/>
                <w:b/>
                <w:sz w:val="20"/>
                <w:szCs w:val="20"/>
              </w:rPr>
              <w:t xml:space="preserve">Doświadczenie w pracy metodami aktywizującymi </w:t>
            </w:r>
          </w:p>
          <w:p w:rsidR="001407D8" w:rsidRPr="00321DBF" w:rsidRDefault="00C96C71" w:rsidP="0018287C">
            <w:pPr>
              <w:ind w:left="426" w:hanging="284"/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     </w:t>
            </w:r>
            <w:r w:rsidR="001407D8" w:rsidRPr="000B7E74">
              <w:rPr>
                <w:rFonts w:ascii="Calibri" w:hAnsi="Calibri" w:cs="Arial"/>
                <w:i/>
                <w:sz w:val="20"/>
                <w:szCs w:val="20"/>
              </w:rPr>
              <w:t>(nazwa metody, temat zajęć prowadzonych tą metodą)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07D8" w:rsidRPr="00321DBF" w:rsidRDefault="001407D8" w:rsidP="0018287C">
            <w:pPr>
              <w:pStyle w:val="Akapitzlist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07D8" w:rsidRDefault="001407D8" w:rsidP="001828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 pkt - kandydat nie spełnia kryterium </w:t>
            </w:r>
          </w:p>
          <w:p w:rsidR="001407D8" w:rsidRDefault="001407D8" w:rsidP="001828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pkt – kandydat spełnia kryterium +1 pkt - za pracę metodami projektów</w:t>
            </w:r>
          </w:p>
          <w:p w:rsidR="001407D8" w:rsidRPr="00321DBF" w:rsidRDefault="001407D8" w:rsidP="0018287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407D8" w:rsidRPr="00321DBF" w:rsidTr="0018287C">
        <w:trPr>
          <w:trHeight w:val="1818"/>
        </w:trPr>
        <w:tc>
          <w:tcPr>
            <w:tcW w:w="432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07D8" w:rsidRDefault="001407D8" w:rsidP="001407D8">
            <w:pPr>
              <w:numPr>
                <w:ilvl w:val="1"/>
                <w:numId w:val="29"/>
              </w:numPr>
              <w:ind w:left="426" w:hanging="426"/>
              <w:rPr>
                <w:rFonts w:ascii="Calibri" w:hAnsi="Calibri" w:cs="Arial"/>
                <w:b/>
                <w:sz w:val="20"/>
                <w:szCs w:val="20"/>
              </w:rPr>
            </w:pPr>
            <w:r w:rsidRPr="00DB3AAF">
              <w:rPr>
                <w:rFonts w:ascii="Calibri" w:hAnsi="Calibri" w:cs="Arial"/>
                <w:b/>
                <w:sz w:val="20"/>
                <w:szCs w:val="20"/>
              </w:rPr>
              <w:lastRenderedPageBreak/>
              <w:t>Publikacje związane z d</w:t>
            </w:r>
            <w:r>
              <w:rPr>
                <w:rFonts w:ascii="Calibri" w:hAnsi="Calibri" w:cs="Arial"/>
                <w:b/>
                <w:sz w:val="20"/>
                <w:szCs w:val="20"/>
              </w:rPr>
              <w:t>oradztwem zawodowym</w:t>
            </w:r>
          </w:p>
          <w:p w:rsidR="00C96C71" w:rsidRDefault="00C96C71" w:rsidP="00C96C71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b/>
                <w:sz w:val="20"/>
                <w:szCs w:val="20"/>
              </w:rPr>
              <w:t xml:space="preserve">        </w:t>
            </w:r>
            <w:r w:rsidR="001407D8" w:rsidRPr="00DB3AAF">
              <w:rPr>
                <w:rFonts w:ascii="Calibri" w:hAnsi="Calibri" w:cs="Arial"/>
                <w:i/>
                <w:sz w:val="20"/>
                <w:szCs w:val="20"/>
              </w:rPr>
              <w:t xml:space="preserve">(proszę podać tytuł publikacji, wydawcę i rok </w:t>
            </w:r>
            <w:r>
              <w:rPr>
                <w:rFonts w:ascii="Calibri" w:hAnsi="Calibri" w:cs="Arial"/>
                <w:i/>
                <w:sz w:val="20"/>
                <w:szCs w:val="20"/>
              </w:rPr>
              <w:t xml:space="preserve"> </w:t>
            </w:r>
          </w:p>
          <w:p w:rsidR="001407D8" w:rsidRPr="00DB3AAF" w:rsidRDefault="00C96C71" w:rsidP="00C96C71">
            <w:pPr>
              <w:rPr>
                <w:rFonts w:ascii="Calibri" w:hAnsi="Calibri" w:cs="Arial"/>
                <w:i/>
                <w:sz w:val="20"/>
                <w:szCs w:val="20"/>
              </w:rPr>
            </w:pPr>
            <w:r>
              <w:rPr>
                <w:rFonts w:ascii="Calibri" w:hAnsi="Calibri" w:cs="Arial"/>
                <w:i/>
                <w:sz w:val="20"/>
                <w:szCs w:val="20"/>
              </w:rPr>
              <w:t xml:space="preserve">        </w:t>
            </w:r>
            <w:r w:rsidR="001407D8" w:rsidRPr="00DB3AAF">
              <w:rPr>
                <w:rFonts w:ascii="Calibri" w:hAnsi="Calibri" w:cs="Arial"/>
                <w:i/>
                <w:sz w:val="20"/>
                <w:szCs w:val="20"/>
              </w:rPr>
              <w:t>wydania)</w:t>
            </w:r>
          </w:p>
        </w:tc>
        <w:tc>
          <w:tcPr>
            <w:tcW w:w="438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07D8" w:rsidRPr="00321DBF" w:rsidRDefault="001407D8" w:rsidP="0018287C">
            <w:pPr>
              <w:pStyle w:val="Akapitzlist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1407D8" w:rsidRDefault="001407D8" w:rsidP="001828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0 pkt - kandydat nie spełnia kryterium </w:t>
            </w:r>
          </w:p>
          <w:p w:rsidR="001407D8" w:rsidRDefault="001407D8" w:rsidP="001828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3 pkt – powyżej 5 publikacji </w:t>
            </w:r>
          </w:p>
          <w:p w:rsidR="001407D8" w:rsidRDefault="001407D8" w:rsidP="001828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2 pkt – od 4 do 5 publikacji </w:t>
            </w:r>
          </w:p>
          <w:p w:rsidR="001407D8" w:rsidRDefault="001407D8" w:rsidP="0018287C">
            <w:pPr>
              <w:rPr>
                <w:rFonts w:ascii="Calibri" w:hAnsi="Calibri"/>
                <w:color w:val="000000"/>
                <w:sz w:val="20"/>
                <w:szCs w:val="20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</w:rPr>
              <w:t>1 pkt – do 3 publikacji</w:t>
            </w:r>
          </w:p>
          <w:p w:rsidR="001407D8" w:rsidRDefault="001407D8" w:rsidP="0018287C">
            <w:pPr>
              <w:rPr>
                <w:rFonts w:ascii="Calibri" w:hAnsi="Calibri"/>
                <w:color w:val="000000"/>
                <w:sz w:val="20"/>
                <w:szCs w:val="20"/>
              </w:rPr>
            </w:pPr>
          </w:p>
        </w:tc>
      </w:tr>
      <w:tr w:rsidR="001407D8" w:rsidRPr="00321DBF" w:rsidTr="0018287C">
        <w:trPr>
          <w:trHeight w:val="454"/>
        </w:trPr>
        <w:tc>
          <w:tcPr>
            <w:tcW w:w="432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407D8" w:rsidRPr="00321DBF" w:rsidRDefault="001407D8" w:rsidP="0018287C">
            <w:pPr>
              <w:rPr>
                <w:rFonts w:ascii="Calibri" w:hAnsi="Calibri" w:cs="Arial"/>
                <w:color w:val="000000"/>
                <w:sz w:val="20"/>
                <w:szCs w:val="20"/>
              </w:rPr>
            </w:pPr>
          </w:p>
        </w:tc>
        <w:tc>
          <w:tcPr>
            <w:tcW w:w="4384" w:type="dxa"/>
            <w:gridSpan w:val="2"/>
            <w:tcBorders>
              <w:top w:val="dashSmallGap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1407D8" w:rsidRPr="00321DBF" w:rsidRDefault="001407D8" w:rsidP="0018287C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  <w:r w:rsidRPr="00321DBF">
              <w:rPr>
                <w:rFonts w:ascii="Calibri" w:hAnsi="Calibri" w:cs="Arial"/>
                <w:b/>
                <w:sz w:val="20"/>
                <w:szCs w:val="22"/>
              </w:rPr>
              <w:t>Uzyskana liczba punktów:</w:t>
            </w:r>
          </w:p>
          <w:p w:rsidR="001407D8" w:rsidRPr="00321DBF" w:rsidRDefault="001407D8" w:rsidP="0018287C">
            <w:pPr>
              <w:pStyle w:val="Akapitzlist"/>
              <w:ind w:left="0"/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60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407D8" w:rsidRPr="00321DBF" w:rsidRDefault="001407D8" w:rsidP="0018287C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</w:p>
          <w:p w:rsidR="001407D8" w:rsidRPr="00321DBF" w:rsidRDefault="001407D8" w:rsidP="0018287C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</w:p>
          <w:p w:rsidR="001407D8" w:rsidRPr="00321DBF" w:rsidRDefault="001407D8" w:rsidP="0018287C">
            <w:pPr>
              <w:jc w:val="center"/>
              <w:rPr>
                <w:rFonts w:ascii="Calibri" w:hAnsi="Calibri" w:cs="Arial"/>
                <w:b/>
                <w:sz w:val="20"/>
                <w:szCs w:val="22"/>
              </w:rPr>
            </w:pPr>
          </w:p>
        </w:tc>
      </w:tr>
    </w:tbl>
    <w:p w:rsidR="001407D8" w:rsidRPr="008E6467" w:rsidRDefault="001407D8" w:rsidP="001407D8">
      <w:pPr>
        <w:ind w:left="-567"/>
        <w:rPr>
          <w:rFonts w:ascii="Calibri" w:hAnsi="Calibri" w:cs="Arial"/>
          <w:b/>
          <w:sz w:val="22"/>
          <w:szCs w:val="22"/>
        </w:rPr>
      </w:pPr>
      <w:r w:rsidRPr="008E6467">
        <w:rPr>
          <w:rFonts w:ascii="Calibri" w:hAnsi="Calibri" w:cs="Arial"/>
          <w:b/>
          <w:sz w:val="22"/>
          <w:szCs w:val="22"/>
        </w:rPr>
        <w:t>Cena:</w:t>
      </w:r>
    </w:p>
    <w:p w:rsidR="001407D8" w:rsidRPr="008E6467" w:rsidRDefault="001407D8" w:rsidP="001407D8">
      <w:pPr>
        <w:ind w:left="-567"/>
        <w:rPr>
          <w:rFonts w:ascii="Calibri" w:hAnsi="Calibri" w:cs="Arial"/>
          <w:b/>
          <w:sz w:val="22"/>
          <w:szCs w:val="22"/>
        </w:rPr>
      </w:pPr>
      <w:r w:rsidRPr="008E6467">
        <w:rPr>
          <w:rFonts w:ascii="Calibri" w:hAnsi="Calibri" w:cs="Arial"/>
          <w:b/>
          <w:sz w:val="22"/>
          <w:szCs w:val="22"/>
        </w:rPr>
        <w:tab/>
      </w:r>
    </w:p>
    <w:p w:rsidR="001407D8" w:rsidRPr="008E6467" w:rsidRDefault="001407D8" w:rsidP="001407D8">
      <w:pPr>
        <w:ind w:left="-567"/>
        <w:rPr>
          <w:rFonts w:ascii="Calibri" w:hAnsi="Calibri" w:cs="Arial"/>
          <w:sz w:val="22"/>
          <w:szCs w:val="22"/>
        </w:rPr>
      </w:pPr>
      <w:r w:rsidRPr="008E6467">
        <w:rPr>
          <w:rFonts w:ascii="Calibri" w:hAnsi="Calibri" w:cs="Arial"/>
          <w:sz w:val="22"/>
          <w:szCs w:val="22"/>
        </w:rPr>
        <w:t>Oferuję wykonanie przedmiotu zamówienia określonego w ogłoszeniu  w wysokości:</w:t>
      </w:r>
    </w:p>
    <w:p w:rsidR="001407D8" w:rsidRPr="008E6467" w:rsidRDefault="001407D8" w:rsidP="001407D8">
      <w:pPr>
        <w:ind w:left="-567"/>
        <w:rPr>
          <w:rFonts w:ascii="Calibri" w:hAnsi="Calibri" w:cs="Arial"/>
          <w:sz w:val="22"/>
          <w:szCs w:val="22"/>
        </w:rPr>
      </w:pPr>
      <w:r w:rsidRPr="008E6467">
        <w:rPr>
          <w:rFonts w:ascii="Calibri" w:hAnsi="Calibri" w:cs="Arial"/>
          <w:sz w:val="22"/>
          <w:szCs w:val="22"/>
        </w:rPr>
        <w:t xml:space="preserve"> …….……..…</w:t>
      </w:r>
      <w:r w:rsidR="00124A98">
        <w:rPr>
          <w:rFonts w:ascii="Calibri" w:hAnsi="Calibri" w:cs="Arial"/>
          <w:sz w:val="22"/>
          <w:szCs w:val="22"/>
        </w:rPr>
        <w:t>brutto</w:t>
      </w:r>
      <w:r w:rsidRPr="008E6467">
        <w:rPr>
          <w:rFonts w:ascii="Calibri" w:hAnsi="Calibri" w:cs="Arial"/>
          <w:sz w:val="22"/>
          <w:szCs w:val="22"/>
        </w:rPr>
        <w:t xml:space="preserve"> PLN słownie …………………………………………...</w:t>
      </w:r>
    </w:p>
    <w:p w:rsidR="001407D8" w:rsidRPr="008E6467" w:rsidRDefault="001407D8" w:rsidP="001407D8">
      <w:pPr>
        <w:rPr>
          <w:rFonts w:ascii="Calibri" w:hAnsi="Calibri" w:cs="Arial"/>
          <w:sz w:val="22"/>
          <w:szCs w:val="22"/>
        </w:rPr>
      </w:pPr>
    </w:p>
    <w:p w:rsidR="001407D8" w:rsidRDefault="001407D8" w:rsidP="001407D8">
      <w:pPr>
        <w:ind w:left="-567"/>
        <w:rPr>
          <w:rFonts w:ascii="Calibri" w:hAnsi="Calibri" w:cs="Arial"/>
          <w:b/>
          <w:sz w:val="22"/>
          <w:szCs w:val="22"/>
        </w:rPr>
      </w:pPr>
    </w:p>
    <w:p w:rsidR="001407D8" w:rsidRPr="00321DBF" w:rsidRDefault="001407D8" w:rsidP="001407D8">
      <w:pPr>
        <w:ind w:left="-567"/>
        <w:rPr>
          <w:rFonts w:ascii="Calibri" w:hAnsi="Calibri" w:cs="Arial"/>
          <w:b/>
          <w:sz w:val="22"/>
          <w:szCs w:val="22"/>
        </w:rPr>
      </w:pPr>
      <w:r w:rsidRPr="00321DBF">
        <w:rPr>
          <w:rFonts w:ascii="Calibri" w:hAnsi="Calibri" w:cs="Arial"/>
          <w:b/>
          <w:sz w:val="22"/>
          <w:szCs w:val="22"/>
        </w:rPr>
        <w:t>Prowadzę działalność gospodarczą, której zakres działania pokrywa się z przedmiotem zamówienia:</w:t>
      </w:r>
    </w:p>
    <w:p w:rsidR="001407D8" w:rsidRPr="00321DBF" w:rsidRDefault="001407D8" w:rsidP="001407D8">
      <w:pPr>
        <w:ind w:hanging="567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b/>
          <w:i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5123815</wp:posOffset>
                </wp:positionH>
                <wp:positionV relativeFrom="paragraph">
                  <wp:posOffset>27940</wp:posOffset>
                </wp:positionV>
                <wp:extent cx="1000760" cy="259715"/>
                <wp:effectExtent l="13335" t="12065" r="5080" b="13970"/>
                <wp:wrapNone/>
                <wp:docPr id="2" name="Pole tekstowe 2" descr="Proszę wstawić znak „X”, jeśli TA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0760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07D8" w:rsidRDefault="001407D8" w:rsidP="001407D8"/>
                          <w:p w:rsidR="001407D8" w:rsidRDefault="001407D8" w:rsidP="001407D8"/>
                          <w:p w:rsidR="001407D8" w:rsidRDefault="001407D8" w:rsidP="001407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alt="Proszę wstawić znak „X”, jeśli TAK" style="position:absolute;margin-left:403.45pt;margin-top:2.2pt;width:78.8pt;height:20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">
                <v:textbox>
                  <w:txbxContent>
                    <w:p w:rsidR="001407D8" w:rsidRDefault="001407D8" w:rsidP="001407D8"/>
                    <w:p w:rsidR="001407D8" w:rsidRDefault="001407D8" w:rsidP="001407D8"/>
                    <w:p w:rsidR="001407D8" w:rsidRDefault="001407D8" w:rsidP="001407D8"/>
                  </w:txbxContent>
                </v:textbox>
              </v:shape>
            </w:pict>
          </mc:Fallback>
        </mc:AlternateContent>
      </w:r>
      <w:r w:rsidRPr="00321DBF">
        <w:rPr>
          <w:rFonts w:ascii="Calibri" w:hAnsi="Calibri" w:cs="Arial"/>
          <w:i/>
          <w:sz w:val="22"/>
          <w:szCs w:val="22"/>
        </w:rPr>
        <w:t xml:space="preserve">Proszę wstawić znak „X”, jeśli TAK </w:t>
      </w:r>
    </w:p>
    <w:p w:rsidR="001407D8" w:rsidRPr="00321DBF" w:rsidRDefault="001407D8" w:rsidP="001407D8">
      <w:pPr>
        <w:ind w:left="-567"/>
        <w:rPr>
          <w:rFonts w:ascii="Calibri" w:hAnsi="Calibri" w:cs="Arial"/>
          <w:sz w:val="22"/>
          <w:szCs w:val="22"/>
        </w:rPr>
      </w:pPr>
    </w:p>
    <w:p w:rsidR="001407D8" w:rsidRPr="00321DBF" w:rsidRDefault="001407D8" w:rsidP="001407D8">
      <w:pPr>
        <w:ind w:left="-567"/>
        <w:rPr>
          <w:rFonts w:ascii="Calibri" w:hAnsi="Calibri" w:cs="Arial"/>
          <w:sz w:val="22"/>
          <w:szCs w:val="22"/>
        </w:rPr>
      </w:pPr>
      <w:r w:rsidRPr="00321DBF">
        <w:rPr>
          <w:rFonts w:ascii="Calibri" w:hAnsi="Calibri" w:cs="Arial"/>
          <w:sz w:val="22"/>
          <w:szCs w:val="22"/>
        </w:rPr>
        <w:t>Oświadczenie:</w:t>
      </w:r>
    </w:p>
    <w:p w:rsidR="001407D8" w:rsidRPr="00321DBF" w:rsidRDefault="001407D8" w:rsidP="001407D8">
      <w:pPr>
        <w:ind w:left="-567"/>
        <w:rPr>
          <w:rFonts w:ascii="Calibri" w:hAnsi="Calibri" w:cs="Arial"/>
          <w:b/>
          <w:sz w:val="22"/>
          <w:szCs w:val="22"/>
        </w:rPr>
      </w:pPr>
      <w:r w:rsidRPr="00321DBF">
        <w:rPr>
          <w:rFonts w:ascii="Calibri" w:hAnsi="Calibri" w:cs="Arial"/>
          <w:b/>
          <w:sz w:val="22"/>
          <w:szCs w:val="22"/>
        </w:rPr>
        <w:t>Ja niżej podpisany(a), oświadczam, że:</w:t>
      </w:r>
    </w:p>
    <w:p w:rsidR="001407D8" w:rsidRPr="00321DBF" w:rsidRDefault="001407D8" w:rsidP="001407D8">
      <w:pPr>
        <w:rPr>
          <w:rFonts w:ascii="Calibri" w:hAnsi="Calibri" w:cs="Arial"/>
          <w:sz w:val="22"/>
          <w:szCs w:val="22"/>
        </w:rPr>
      </w:pPr>
    </w:p>
    <w:p w:rsidR="001407D8" w:rsidRPr="00901970" w:rsidRDefault="001407D8" w:rsidP="001407D8">
      <w:pPr>
        <w:numPr>
          <w:ilvl w:val="0"/>
          <w:numId w:val="28"/>
        </w:numPr>
        <w:jc w:val="both"/>
        <w:rPr>
          <w:rFonts w:ascii="Calibri" w:hAnsi="Calibri" w:cs="Tahoma"/>
          <w:i/>
          <w:color w:val="000000"/>
          <w:sz w:val="22"/>
          <w:szCs w:val="22"/>
        </w:rPr>
      </w:pPr>
      <w:r w:rsidRPr="00901970">
        <w:rPr>
          <w:rFonts w:ascii="Calibri" w:hAnsi="Calibri" w:cs="Arial"/>
          <w:color w:val="000000"/>
          <w:sz w:val="22"/>
          <w:szCs w:val="22"/>
        </w:rPr>
        <w:t xml:space="preserve">wyrażam zgodę na przetwarzanie moich danych osobowych zgodnie z ustawą z 10.05.2018 </w:t>
      </w:r>
      <w:r w:rsidRPr="00901970">
        <w:rPr>
          <w:rFonts w:ascii="Calibri" w:hAnsi="Calibri" w:cs="Arial"/>
          <w:color w:val="000000"/>
          <w:sz w:val="22"/>
          <w:szCs w:val="22"/>
        </w:rPr>
        <w:br/>
        <w:t>o ochronie danych osobowych (Dz.U. z 2018 r. poz. 1000)</w:t>
      </w:r>
      <w:r w:rsidRPr="00901970">
        <w:rPr>
          <w:rFonts w:ascii="Calibri" w:hAnsi="Calibri"/>
          <w:sz w:val="22"/>
          <w:szCs w:val="22"/>
        </w:rPr>
        <w:t xml:space="preserve"> </w:t>
      </w:r>
      <w:r w:rsidRPr="00901970">
        <w:rPr>
          <w:rFonts w:ascii="Calibri" w:hAnsi="Calibri" w:cs="Arial"/>
          <w:color w:val="000000"/>
          <w:sz w:val="22"/>
          <w:szCs w:val="22"/>
        </w:rPr>
        <w:t xml:space="preserve">oraz Rozporządzenia Parlamentu Europejskiego i Rady (UE) 2016/679 z dnia 27 kwietnia 2016 r. w sprawie ochrony osób fizycznych w związku z przetwarzaniem danych osobowych i w sprawie swobodnego przepływu takich danych oraz uchylenia dyrektywy 95/46/WE (ogólne rozporządzenie </w:t>
      </w:r>
      <w:r w:rsidRPr="00901970">
        <w:rPr>
          <w:rFonts w:ascii="Calibri" w:hAnsi="Calibri" w:cs="Arial"/>
          <w:color w:val="000000"/>
          <w:sz w:val="22"/>
          <w:szCs w:val="22"/>
        </w:rPr>
        <w:br/>
        <w:t>o ochronie danych) (Dz.U. UE. L. z 2016 r. Nr 119), na potrzeby realizacji projektu</w:t>
      </w:r>
      <w:r w:rsidRPr="00901970">
        <w:rPr>
          <w:rFonts w:ascii="Calibri" w:hAnsi="Calibri"/>
          <w:sz w:val="22"/>
          <w:szCs w:val="22"/>
        </w:rPr>
        <w:t xml:space="preserve">  „Przygotowanie trenerów do realizacji szkoleń z zakresu doradztwa edukacyjno-zawodowego" współfinansowanego z Europejskiego Funduszu Społecznego</w:t>
      </w:r>
    </w:p>
    <w:p w:rsidR="001407D8" w:rsidRPr="00321DBF" w:rsidRDefault="001407D8" w:rsidP="001407D8">
      <w:pPr>
        <w:numPr>
          <w:ilvl w:val="0"/>
          <w:numId w:val="28"/>
        </w:numPr>
        <w:jc w:val="both"/>
        <w:rPr>
          <w:rFonts w:ascii="Calibri" w:hAnsi="Calibri" w:cs="Arial"/>
          <w:sz w:val="22"/>
          <w:szCs w:val="22"/>
        </w:rPr>
      </w:pPr>
      <w:r w:rsidRPr="00321DBF">
        <w:rPr>
          <w:rFonts w:ascii="Calibri" w:hAnsi="Calibri" w:cs="Arial"/>
          <w:sz w:val="22"/>
          <w:szCs w:val="22"/>
        </w:rPr>
        <w:t xml:space="preserve">moje łączne zaangażowanie zawodowe w realizację wszystkich projektów finansowanych </w:t>
      </w:r>
      <w:r w:rsidRPr="00321DBF">
        <w:rPr>
          <w:rFonts w:ascii="Calibri" w:hAnsi="Calibri" w:cs="Arial"/>
          <w:sz w:val="22"/>
          <w:szCs w:val="22"/>
        </w:rPr>
        <w:br/>
        <w:t>z funduszy strukturalnych i FS oraz działań finansowanych z innych źródeł, w tym środków własnych beneficjenta i innych podmiotów w okresie realizacji umowy w zakresie niniejszego postępowania, nie przekracza 276 godzin miesięcznie.</w:t>
      </w:r>
    </w:p>
    <w:p w:rsidR="001407D8" w:rsidRDefault="001407D8" w:rsidP="001407D8">
      <w:pPr>
        <w:numPr>
          <w:ilvl w:val="0"/>
          <w:numId w:val="28"/>
        </w:numPr>
        <w:jc w:val="both"/>
        <w:rPr>
          <w:rFonts w:ascii="Calibri" w:hAnsi="Calibri" w:cs="Arial"/>
          <w:sz w:val="22"/>
          <w:szCs w:val="22"/>
        </w:rPr>
      </w:pPr>
      <w:r w:rsidRPr="00321DBF">
        <w:rPr>
          <w:rFonts w:ascii="Calibri" w:hAnsi="Calibri" w:cs="Arial"/>
          <w:sz w:val="22"/>
          <w:szCs w:val="22"/>
        </w:rPr>
        <w:t>nie jestem powiązana/powiązany z Beneficjentem lub osobami upoważnionymi do zaciągania</w:t>
      </w:r>
    </w:p>
    <w:p w:rsidR="001407D8" w:rsidRPr="007D089C" w:rsidRDefault="001407D8" w:rsidP="00C96C71">
      <w:pPr>
        <w:ind w:left="436" w:firstLine="284"/>
        <w:jc w:val="both"/>
        <w:rPr>
          <w:rFonts w:ascii="Calibri" w:hAnsi="Calibri" w:cs="Arial"/>
          <w:sz w:val="22"/>
          <w:szCs w:val="22"/>
        </w:rPr>
      </w:pPr>
      <w:r w:rsidRPr="007D089C">
        <w:rPr>
          <w:rFonts w:ascii="Calibri" w:hAnsi="Calibri" w:cs="Arial"/>
          <w:sz w:val="22"/>
          <w:szCs w:val="22"/>
        </w:rPr>
        <w:t xml:space="preserve">zobowiązań w imieniu Beneficjenta, w tym poprzez pozostawanie w związku małżeńskim, </w:t>
      </w:r>
    </w:p>
    <w:p w:rsidR="001407D8" w:rsidRPr="00321DBF" w:rsidRDefault="001407D8" w:rsidP="00C96C71">
      <w:pPr>
        <w:ind w:left="720"/>
        <w:jc w:val="both"/>
        <w:rPr>
          <w:rFonts w:ascii="Calibri" w:hAnsi="Calibri" w:cs="Arial"/>
          <w:sz w:val="22"/>
          <w:szCs w:val="22"/>
        </w:rPr>
      </w:pPr>
      <w:r w:rsidRPr="00321DBF">
        <w:rPr>
          <w:rFonts w:ascii="Calibri" w:hAnsi="Calibri" w:cs="Arial"/>
          <w:sz w:val="22"/>
          <w:szCs w:val="22"/>
        </w:rPr>
        <w:t xml:space="preserve">w stosunku pokrewieństwa lub powinowactwa w linii prostej, pokrewieństwa lub </w:t>
      </w:r>
      <w:r w:rsidR="00C96C71">
        <w:rPr>
          <w:rFonts w:ascii="Calibri" w:hAnsi="Calibri" w:cs="Arial"/>
          <w:sz w:val="22"/>
          <w:szCs w:val="22"/>
        </w:rPr>
        <w:t xml:space="preserve">powinowactwa </w:t>
      </w:r>
      <w:r w:rsidRPr="00321DBF">
        <w:rPr>
          <w:rFonts w:ascii="Calibri" w:hAnsi="Calibri" w:cs="Arial"/>
          <w:sz w:val="22"/>
          <w:szCs w:val="22"/>
        </w:rPr>
        <w:t>w linii bocznej do drugiego stopnia lub w stosunku przysposobienia, opieki lub kurateli.</w:t>
      </w:r>
    </w:p>
    <w:p w:rsidR="001407D8" w:rsidRPr="00321DBF" w:rsidRDefault="001407D8" w:rsidP="001407D8">
      <w:pPr>
        <w:numPr>
          <w:ilvl w:val="0"/>
          <w:numId w:val="28"/>
        </w:numPr>
        <w:jc w:val="both"/>
        <w:rPr>
          <w:rFonts w:ascii="Calibri" w:hAnsi="Calibri" w:cs="Arial"/>
          <w:sz w:val="22"/>
          <w:szCs w:val="22"/>
        </w:rPr>
      </w:pPr>
      <w:r w:rsidRPr="00321DBF">
        <w:rPr>
          <w:rFonts w:ascii="Calibri" w:hAnsi="Calibri" w:cs="Arial"/>
          <w:sz w:val="22"/>
          <w:szCs w:val="22"/>
        </w:rPr>
        <w:t xml:space="preserve">Jestem świadomy(a) odpowiedzialności karnej za podanie nieprawdy lub zatajenie prawdy. </w:t>
      </w:r>
    </w:p>
    <w:p w:rsidR="001407D8" w:rsidRPr="00321DBF" w:rsidRDefault="001407D8" w:rsidP="001407D8">
      <w:pPr>
        <w:numPr>
          <w:ilvl w:val="0"/>
          <w:numId w:val="28"/>
        </w:numPr>
        <w:jc w:val="both"/>
        <w:rPr>
          <w:rFonts w:ascii="Calibri" w:hAnsi="Calibri" w:cs="Arial"/>
          <w:sz w:val="22"/>
          <w:szCs w:val="22"/>
        </w:rPr>
      </w:pPr>
      <w:r w:rsidRPr="00321DBF">
        <w:rPr>
          <w:rFonts w:ascii="Calibri" w:hAnsi="Calibri" w:cs="Arial"/>
          <w:sz w:val="22"/>
          <w:szCs w:val="22"/>
        </w:rPr>
        <w:t>Jestem świadomy, że Zamawiający zastrzega sobie prawo niewyłonienia Wykonawcy bez podania przyczyny.</w:t>
      </w:r>
    </w:p>
    <w:p w:rsidR="001407D8" w:rsidRPr="00321DBF" w:rsidRDefault="001407D8" w:rsidP="001407D8">
      <w:pPr>
        <w:numPr>
          <w:ilvl w:val="0"/>
          <w:numId w:val="28"/>
        </w:numPr>
        <w:jc w:val="both"/>
        <w:rPr>
          <w:rFonts w:ascii="Calibri" w:hAnsi="Calibri" w:cs="Arial"/>
          <w:sz w:val="22"/>
          <w:szCs w:val="22"/>
        </w:rPr>
      </w:pPr>
      <w:r w:rsidRPr="00321DBF">
        <w:rPr>
          <w:rFonts w:ascii="Calibri" w:hAnsi="Calibri" w:cs="Arial"/>
          <w:sz w:val="22"/>
          <w:szCs w:val="22"/>
        </w:rPr>
        <w:lastRenderedPageBreak/>
        <w:t>Zamawiający zastrzega sobie prawo żądania kopii dokumentów, potwierdzających wykształcenie i doświadczenie, a także innych dokumentów, wymienionych przez Wykonawcę w Formularzu.</w:t>
      </w:r>
    </w:p>
    <w:p w:rsidR="001407D8" w:rsidRPr="00321DBF" w:rsidRDefault="001407D8" w:rsidP="001407D8">
      <w:pPr>
        <w:rPr>
          <w:rFonts w:ascii="Calibri" w:hAnsi="Calibri" w:cs="Arial"/>
          <w:sz w:val="22"/>
          <w:szCs w:val="22"/>
        </w:rPr>
      </w:pPr>
    </w:p>
    <w:p w:rsidR="001407D8" w:rsidRDefault="001407D8" w:rsidP="001407D8">
      <w:pPr>
        <w:rPr>
          <w:rFonts w:ascii="Calibri" w:hAnsi="Calibri" w:cs="Arial"/>
          <w:b/>
          <w:sz w:val="22"/>
          <w:szCs w:val="22"/>
        </w:rPr>
      </w:pPr>
    </w:p>
    <w:p w:rsidR="001407D8" w:rsidRPr="00321DBF" w:rsidRDefault="001407D8" w:rsidP="001407D8">
      <w:pPr>
        <w:rPr>
          <w:rFonts w:ascii="Calibri" w:hAnsi="Calibri" w:cs="Arial"/>
          <w:b/>
          <w:sz w:val="22"/>
          <w:szCs w:val="22"/>
        </w:rPr>
      </w:pPr>
      <w:r w:rsidRPr="00321DBF">
        <w:rPr>
          <w:rFonts w:ascii="Calibri" w:hAnsi="Calibri" w:cs="Arial"/>
          <w:b/>
          <w:sz w:val="22"/>
          <w:szCs w:val="22"/>
        </w:rPr>
        <w:t>Prawdziwość powyższych danych stwierdzam własnoręcznym podpisem.</w:t>
      </w:r>
    </w:p>
    <w:p w:rsidR="001407D8" w:rsidRPr="00321DBF" w:rsidRDefault="001407D8" w:rsidP="001407D8">
      <w:pPr>
        <w:rPr>
          <w:rFonts w:ascii="Calibri" w:hAnsi="Calibri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1407D8" w:rsidRPr="00321DBF" w:rsidTr="0018287C">
        <w:tc>
          <w:tcPr>
            <w:tcW w:w="4531" w:type="dxa"/>
            <w:shd w:val="clear" w:color="auto" w:fill="auto"/>
          </w:tcPr>
          <w:p w:rsidR="001407D8" w:rsidRPr="00321DBF" w:rsidRDefault="001407D8" w:rsidP="0018287C">
            <w:pPr>
              <w:rPr>
                <w:rFonts w:ascii="Calibri" w:hAnsi="Calibri" w:cs="Arial"/>
                <w:sz w:val="22"/>
                <w:szCs w:val="22"/>
              </w:rPr>
            </w:pPr>
            <w:r w:rsidRPr="00321DBF">
              <w:rPr>
                <w:rFonts w:ascii="Calibri" w:hAnsi="Calibri" w:cs="Arial"/>
                <w:sz w:val="22"/>
                <w:szCs w:val="22"/>
              </w:rPr>
              <w:t>Data:</w:t>
            </w:r>
          </w:p>
        </w:tc>
        <w:tc>
          <w:tcPr>
            <w:tcW w:w="4531" w:type="dxa"/>
            <w:shd w:val="clear" w:color="auto" w:fill="auto"/>
          </w:tcPr>
          <w:p w:rsidR="001407D8" w:rsidRPr="00321DBF" w:rsidRDefault="001407D8" w:rsidP="0018287C">
            <w:pPr>
              <w:rPr>
                <w:rFonts w:ascii="Calibri" w:hAnsi="Calibri" w:cs="Arial"/>
                <w:sz w:val="22"/>
                <w:szCs w:val="22"/>
              </w:rPr>
            </w:pPr>
            <w:r w:rsidRPr="00321DBF">
              <w:rPr>
                <w:rFonts w:ascii="Calibri" w:hAnsi="Calibri" w:cs="Arial"/>
                <w:sz w:val="22"/>
                <w:szCs w:val="22"/>
              </w:rPr>
              <w:t>Podpis:</w:t>
            </w:r>
          </w:p>
        </w:tc>
      </w:tr>
      <w:tr w:rsidR="001407D8" w:rsidRPr="00321DBF" w:rsidTr="0018287C">
        <w:trPr>
          <w:trHeight w:val="1361"/>
        </w:trPr>
        <w:tc>
          <w:tcPr>
            <w:tcW w:w="4531" w:type="dxa"/>
            <w:shd w:val="clear" w:color="auto" w:fill="auto"/>
            <w:vAlign w:val="bottom"/>
          </w:tcPr>
          <w:p w:rsidR="001407D8" w:rsidRPr="00321DBF" w:rsidRDefault="001407D8" w:rsidP="0018287C">
            <w:pPr>
              <w:rPr>
                <w:rFonts w:ascii="Calibri" w:hAnsi="Calibri" w:cs="Arial"/>
                <w:sz w:val="22"/>
                <w:szCs w:val="22"/>
              </w:rPr>
            </w:pPr>
            <w:r w:rsidRPr="00321DBF">
              <w:rPr>
                <w:rFonts w:ascii="Calibri" w:hAnsi="Calibri" w:cs="Arial"/>
                <w:sz w:val="22"/>
                <w:szCs w:val="22"/>
              </w:rPr>
              <w:t>……………………………</w:t>
            </w:r>
          </w:p>
        </w:tc>
        <w:tc>
          <w:tcPr>
            <w:tcW w:w="4531" w:type="dxa"/>
            <w:shd w:val="clear" w:color="auto" w:fill="auto"/>
            <w:vAlign w:val="bottom"/>
          </w:tcPr>
          <w:p w:rsidR="001407D8" w:rsidRPr="00321DBF" w:rsidRDefault="001407D8" w:rsidP="0018287C">
            <w:pPr>
              <w:rPr>
                <w:rFonts w:ascii="Calibri" w:hAnsi="Calibri" w:cs="Arial"/>
                <w:sz w:val="22"/>
                <w:szCs w:val="22"/>
              </w:rPr>
            </w:pPr>
            <w:r w:rsidRPr="00321DBF">
              <w:rPr>
                <w:rFonts w:ascii="Calibri" w:hAnsi="Calibri" w:cs="Arial"/>
                <w:sz w:val="22"/>
                <w:szCs w:val="22"/>
              </w:rPr>
              <w:t>…………………………………………………………………</w:t>
            </w:r>
          </w:p>
        </w:tc>
      </w:tr>
    </w:tbl>
    <w:p w:rsidR="001407D8" w:rsidRDefault="001407D8" w:rsidP="001407D8">
      <w:pPr>
        <w:rPr>
          <w:rFonts w:ascii="Calibri" w:hAnsi="Calibri" w:cs="Arial"/>
        </w:rPr>
      </w:pPr>
    </w:p>
    <w:p w:rsidR="001407D8" w:rsidRDefault="001407D8" w:rsidP="001407D8">
      <w:pPr>
        <w:rPr>
          <w:rFonts w:ascii="Calibri" w:hAnsi="Calibri" w:cs="Arial"/>
        </w:rPr>
      </w:pPr>
    </w:p>
    <w:p w:rsidR="001407D8" w:rsidRDefault="001407D8" w:rsidP="001407D8">
      <w:pPr>
        <w:shd w:val="clear" w:color="auto" w:fill="D9D9D9"/>
        <w:ind w:left="57"/>
        <w:jc w:val="center"/>
        <w:rPr>
          <w:b/>
          <w:bCs/>
          <w:color w:val="000000"/>
        </w:rPr>
      </w:pPr>
    </w:p>
    <w:p w:rsidR="001407D8" w:rsidRPr="00365FDA" w:rsidRDefault="001407D8" w:rsidP="001407D8">
      <w:pPr>
        <w:suppressAutoHyphens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1407D8" w:rsidRPr="00365FDA" w:rsidRDefault="001407D8" w:rsidP="001407D8">
      <w:pPr>
        <w:suppressAutoHyphens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1407D8" w:rsidRPr="00365FDA" w:rsidRDefault="001407D8" w:rsidP="001407D8">
      <w:pPr>
        <w:suppressAutoHyphens/>
        <w:jc w:val="both"/>
        <w:rPr>
          <w:rFonts w:ascii="Calibri" w:hAnsi="Calibri"/>
          <w:b/>
          <w:color w:val="000000"/>
          <w:sz w:val="22"/>
          <w:szCs w:val="22"/>
        </w:rPr>
      </w:pPr>
      <w:r w:rsidRPr="00365FDA">
        <w:rPr>
          <w:rFonts w:ascii="Calibri" w:hAnsi="Calibri"/>
          <w:b/>
          <w:color w:val="000000"/>
          <w:sz w:val="22"/>
          <w:szCs w:val="22"/>
        </w:rPr>
        <w:t>Informacje dotyczące przetwarzania danych osobowych:</w:t>
      </w:r>
    </w:p>
    <w:p w:rsidR="001407D8" w:rsidRPr="00365FDA" w:rsidRDefault="001407D8" w:rsidP="001407D8">
      <w:pPr>
        <w:suppressAutoHyphens/>
        <w:jc w:val="both"/>
        <w:rPr>
          <w:rFonts w:ascii="Calibri" w:hAnsi="Calibri"/>
          <w:b/>
          <w:color w:val="000000"/>
          <w:sz w:val="22"/>
          <w:szCs w:val="22"/>
        </w:rPr>
      </w:pPr>
    </w:p>
    <w:p w:rsidR="001407D8" w:rsidRPr="00210C99" w:rsidRDefault="001407D8" w:rsidP="001407D8">
      <w:pPr>
        <w:autoSpaceDE w:val="0"/>
        <w:autoSpaceDN w:val="0"/>
        <w:adjustRightInd w:val="0"/>
        <w:jc w:val="both"/>
        <w:rPr>
          <w:rFonts w:eastAsia="Calibri"/>
          <w:b/>
          <w:bCs/>
          <w:color w:val="000000"/>
        </w:rPr>
      </w:pPr>
      <w:r w:rsidRPr="00210C99">
        <w:rPr>
          <w:rFonts w:eastAsia="Calibri"/>
          <w:b/>
          <w:bCs/>
          <w:color w:val="000000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informujemy, że:</w:t>
      </w:r>
    </w:p>
    <w:p w:rsidR="001407D8" w:rsidRPr="00210C99" w:rsidRDefault="001407D8" w:rsidP="001407D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210C99">
        <w:rPr>
          <w:rFonts w:eastAsia="Calibri"/>
          <w:color w:val="000000"/>
        </w:rPr>
        <w:t xml:space="preserve">1) Administratorem Pani/Pana danych osobowych jest Dyrektor Ośrodka Rozwoju Edukacji </w:t>
      </w:r>
      <w:r>
        <w:rPr>
          <w:rFonts w:eastAsia="Calibri"/>
          <w:color w:val="000000"/>
        </w:rPr>
        <w:br/>
      </w:r>
      <w:r w:rsidRPr="00210C99">
        <w:rPr>
          <w:rFonts w:eastAsia="Calibri"/>
          <w:color w:val="000000"/>
        </w:rPr>
        <w:t xml:space="preserve">z siedzibą w Warszawie (00-478), al. Ujazdowskie 28;  </w:t>
      </w:r>
    </w:p>
    <w:p w:rsidR="001407D8" w:rsidRPr="00210C99" w:rsidRDefault="001407D8" w:rsidP="001407D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210C99">
        <w:rPr>
          <w:rFonts w:eastAsia="Calibri"/>
          <w:color w:val="000000"/>
        </w:rPr>
        <w:t xml:space="preserve">2) Kontakt do Inspektora Ochrony Danych Osobowych Ośrodka Rozwoju Edukacji </w:t>
      </w:r>
      <w:r>
        <w:rPr>
          <w:rFonts w:eastAsia="Calibri"/>
          <w:color w:val="000000"/>
        </w:rPr>
        <w:br/>
      </w:r>
      <w:r w:rsidRPr="00210C99">
        <w:rPr>
          <w:rFonts w:eastAsia="Calibri"/>
          <w:color w:val="000000"/>
        </w:rPr>
        <w:t xml:space="preserve">w Warszawie, al. Ujazdowskie 28, e-mail: </w:t>
      </w:r>
      <w:hyperlink r:id="rId11" w:history="1">
        <w:r w:rsidRPr="00210C99">
          <w:rPr>
            <w:rFonts w:ascii="Calibri" w:hAnsi="Calibri"/>
            <w:color w:val="0000FF"/>
            <w:u w:val="single"/>
          </w:rPr>
          <w:t>iod@ore.edu.pl</w:t>
        </w:r>
      </w:hyperlink>
      <w:r w:rsidRPr="00210C99">
        <w:rPr>
          <w:rFonts w:eastAsia="Calibri"/>
          <w:color w:val="000000"/>
        </w:rPr>
        <w:t>.</w:t>
      </w:r>
    </w:p>
    <w:p w:rsidR="001407D8" w:rsidRPr="00901970" w:rsidRDefault="001407D8" w:rsidP="001407D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210C99">
        <w:rPr>
          <w:rFonts w:eastAsia="Calibri"/>
          <w:color w:val="000000"/>
        </w:rPr>
        <w:t>3</w:t>
      </w:r>
      <w:r w:rsidRPr="00901970">
        <w:rPr>
          <w:rFonts w:eastAsia="Calibri"/>
          <w:color w:val="000000"/>
        </w:rPr>
        <w:t xml:space="preserve">) Pani/Pana dane osobowe przetwarzane będą na podstawie art. 6 ust. 1 lit. c Rozporządzenia Parlamentu Europejskiego i Rady (UE) 2016/679 dalej RODO w celu związanym </w:t>
      </w:r>
      <w:r w:rsidRPr="00901970">
        <w:rPr>
          <w:rFonts w:eastAsia="Calibri"/>
          <w:color w:val="000000"/>
        </w:rPr>
        <w:br/>
        <w:t xml:space="preserve">z postępowaniem o udzielenie zamówienia publicznego </w:t>
      </w:r>
    </w:p>
    <w:p w:rsidR="001407D8" w:rsidRDefault="001407D8" w:rsidP="001407D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901970">
        <w:rPr>
          <w:rFonts w:eastAsia="Calibri"/>
          <w:color w:val="000000"/>
        </w:rPr>
        <w:t>4) Odbiorcami Pani/Pana danych osobowych będą osoby lub podmioty, którym udostępniona zostanie dokumentacja postępowania w oparciu o art. 8 oraz art. 96 ust.</w:t>
      </w:r>
      <w:r w:rsidRPr="00210C99">
        <w:rPr>
          <w:rFonts w:eastAsia="Calibri"/>
          <w:color w:val="000000"/>
        </w:rPr>
        <w:t xml:space="preserve"> 3 w związku z art. 86 ustawy Prawo zamówień publicznych. </w:t>
      </w:r>
    </w:p>
    <w:p w:rsidR="001407D8" w:rsidRDefault="001407D8" w:rsidP="001407D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210C99">
        <w:rPr>
          <w:rFonts w:eastAsia="Calibri"/>
          <w:color w:val="000000"/>
        </w:rPr>
        <w:t>5) Pozyskane dane będą przechowywane zgodnie z art. 97 ust. 1 ustawy Prawo Zamówień Publicznych oraz z uwagi na fakt, iż postępowanie jest finansowane ze środków unijnych</w:t>
      </w:r>
    </w:p>
    <w:p w:rsidR="001407D8" w:rsidRDefault="001407D8" w:rsidP="001407D8">
      <w:pPr>
        <w:autoSpaceDE w:val="0"/>
        <w:autoSpaceDN w:val="0"/>
        <w:adjustRightInd w:val="0"/>
        <w:jc w:val="both"/>
        <w:rPr>
          <w:iCs/>
        </w:rPr>
      </w:pPr>
      <w:r w:rsidRPr="00210C99">
        <w:t xml:space="preserve">Pani/Pana dane osobowe przechowywane będą do </w:t>
      </w:r>
      <w:r w:rsidRPr="00210C99">
        <w:rPr>
          <w:iCs/>
        </w:rPr>
        <w:t>dnia 31 grudnia 2022 roku dla instytucji</w:t>
      </w:r>
    </w:p>
    <w:p w:rsidR="001407D8" w:rsidRPr="00210C99" w:rsidRDefault="001407D8" w:rsidP="001407D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210C99">
        <w:rPr>
          <w:iCs/>
        </w:rPr>
        <w:t xml:space="preserve"> krajowych i Unii Europejskiej, upoważnionych do kontroli Projektu w ramach Programu Operacyjnego Wiedza Edukacja Rozwój (POWER).</w:t>
      </w:r>
    </w:p>
    <w:p w:rsidR="001407D8" w:rsidRPr="00210C99" w:rsidRDefault="001407D8" w:rsidP="001407D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210C99">
        <w:rPr>
          <w:rFonts w:eastAsia="Calibri"/>
          <w:color w:val="000000"/>
        </w:rPr>
        <w:t>6) Podanie danych jest niezbędne do przeprowadzenia postępowania przetargowego. Nie podanie ich</w:t>
      </w:r>
      <w:r>
        <w:rPr>
          <w:rFonts w:eastAsia="Calibri"/>
          <w:color w:val="000000"/>
        </w:rPr>
        <w:t xml:space="preserve"> </w:t>
      </w:r>
      <w:r w:rsidRPr="00210C99">
        <w:rPr>
          <w:rFonts w:eastAsia="Calibri"/>
          <w:color w:val="000000"/>
        </w:rPr>
        <w:t>skutkuje brakiem możliwości rozpatrzenia oferty, co wynika z ustawy Prawo zamówień publicznych.</w:t>
      </w:r>
    </w:p>
    <w:p w:rsidR="001407D8" w:rsidRPr="00210C99" w:rsidRDefault="001407D8" w:rsidP="001407D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210C99">
        <w:rPr>
          <w:rFonts w:eastAsia="Calibri"/>
          <w:color w:val="000000"/>
        </w:rPr>
        <w:t>7) W odniesieniu do Pani/Pana danych osobowych decyzje nie będą podejmowane w sposób</w:t>
      </w:r>
    </w:p>
    <w:p w:rsidR="001407D8" w:rsidRPr="00210C99" w:rsidRDefault="001407D8" w:rsidP="001407D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210C99">
        <w:rPr>
          <w:rFonts w:eastAsia="Calibri"/>
          <w:color w:val="000000"/>
        </w:rPr>
        <w:t>zautomatyzowany</w:t>
      </w:r>
    </w:p>
    <w:p w:rsidR="001407D8" w:rsidRPr="00210C99" w:rsidRDefault="001407D8" w:rsidP="001407D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210C99">
        <w:rPr>
          <w:rFonts w:eastAsia="Calibri"/>
          <w:color w:val="000000"/>
        </w:rPr>
        <w:lastRenderedPageBreak/>
        <w:t>8) Osoby fizyczne mają prawo żądać dostępu do swoich danych osobowych, ich sprostowania lub</w:t>
      </w:r>
      <w:r>
        <w:rPr>
          <w:rFonts w:eastAsia="Calibri"/>
          <w:color w:val="000000"/>
        </w:rPr>
        <w:t xml:space="preserve"> </w:t>
      </w:r>
      <w:r w:rsidRPr="00210C99">
        <w:rPr>
          <w:rFonts w:eastAsia="Calibri"/>
          <w:color w:val="000000"/>
        </w:rPr>
        <w:t>ograniczenia przetwarzania oraz do usunięcia, o ile pozwalają na to przepisy prawa.</w:t>
      </w:r>
    </w:p>
    <w:p w:rsidR="001407D8" w:rsidRPr="00210C99" w:rsidRDefault="001407D8" w:rsidP="001407D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210C99">
        <w:rPr>
          <w:rFonts w:eastAsia="Calibri"/>
          <w:color w:val="000000"/>
        </w:rPr>
        <w:t>9) Osoby fizyczne mają prawo wniesienia skargi do Prezesa Urzędu Ochrony Danych Osobowych w</w:t>
      </w:r>
      <w:r>
        <w:rPr>
          <w:rFonts w:eastAsia="Calibri"/>
          <w:color w:val="000000"/>
        </w:rPr>
        <w:t xml:space="preserve"> </w:t>
      </w:r>
      <w:r w:rsidRPr="00210C99">
        <w:rPr>
          <w:rFonts w:eastAsia="Calibri"/>
          <w:color w:val="000000"/>
        </w:rPr>
        <w:t>przypadku podejrzenia naruszenia prawa przy ich przetwarzaniu .</w:t>
      </w:r>
    </w:p>
    <w:p w:rsidR="001407D8" w:rsidRPr="00210C99" w:rsidRDefault="001407D8" w:rsidP="001407D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210C99">
        <w:rPr>
          <w:rFonts w:eastAsia="Calibri"/>
          <w:color w:val="000000"/>
        </w:rPr>
        <w:t>10) Nie przysługuje Pani/Panu:</w:t>
      </w:r>
    </w:p>
    <w:p w:rsidR="001407D8" w:rsidRPr="00210C99" w:rsidRDefault="001407D8" w:rsidP="001407D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210C99">
        <w:rPr>
          <w:rFonts w:eastAsia="Calibri"/>
          <w:b/>
          <w:bCs/>
          <w:color w:val="000000"/>
        </w:rPr>
        <w:t xml:space="preserve">- </w:t>
      </w:r>
      <w:r w:rsidRPr="00210C99">
        <w:rPr>
          <w:rFonts w:eastAsia="Calibri"/>
          <w:color w:val="000000"/>
        </w:rPr>
        <w:t>w związku z art. 17 ust. 3 lit. b, d lub e RODO prawo do usunięcia danych osobowych;</w:t>
      </w:r>
    </w:p>
    <w:p w:rsidR="001407D8" w:rsidRPr="00210C99" w:rsidRDefault="001407D8" w:rsidP="001407D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210C99">
        <w:rPr>
          <w:rFonts w:eastAsia="Calibri"/>
          <w:color w:val="000000"/>
        </w:rPr>
        <w:t>- prawo do przenoszenia danych osobowych, o którym mowa w art. 20 RODO;</w:t>
      </w:r>
    </w:p>
    <w:p w:rsidR="001407D8" w:rsidRPr="00210C99" w:rsidRDefault="001407D8" w:rsidP="001407D8">
      <w:pPr>
        <w:autoSpaceDE w:val="0"/>
        <w:autoSpaceDN w:val="0"/>
        <w:adjustRightInd w:val="0"/>
        <w:jc w:val="both"/>
        <w:rPr>
          <w:rFonts w:eastAsia="Calibri"/>
          <w:color w:val="000000"/>
        </w:rPr>
      </w:pPr>
      <w:r w:rsidRPr="00210C99">
        <w:rPr>
          <w:rFonts w:eastAsia="Calibri"/>
          <w:color w:val="000000"/>
        </w:rPr>
        <w:t>- na podstawie art. 21 RODO prawo sprzeciwu, wobec przetwarzania danych osobowych, gdyż</w:t>
      </w:r>
      <w:r>
        <w:rPr>
          <w:rFonts w:eastAsia="Calibri"/>
          <w:color w:val="000000"/>
        </w:rPr>
        <w:t xml:space="preserve"> </w:t>
      </w:r>
      <w:r w:rsidRPr="00210C99">
        <w:rPr>
          <w:rFonts w:eastAsia="Calibri"/>
          <w:color w:val="000000"/>
        </w:rPr>
        <w:t>podstawą prawną przetwarzania Pani/Pana danych osobowych jest art. 6 ust. 1 lit. c RODO.</w:t>
      </w:r>
    </w:p>
    <w:p w:rsidR="001407D8" w:rsidRPr="00210C99" w:rsidRDefault="001407D8" w:rsidP="001407D8">
      <w:pPr>
        <w:suppressAutoHyphens/>
        <w:jc w:val="both"/>
        <w:rPr>
          <w:color w:val="000000"/>
        </w:rPr>
      </w:pPr>
    </w:p>
    <w:p w:rsidR="001407D8" w:rsidRPr="00210C99" w:rsidRDefault="001407D8" w:rsidP="001407D8">
      <w:pPr>
        <w:suppressAutoHyphens/>
        <w:jc w:val="both"/>
        <w:rPr>
          <w:color w:val="000000"/>
        </w:rPr>
      </w:pPr>
    </w:p>
    <w:p w:rsidR="001407D8" w:rsidRPr="00210C99" w:rsidRDefault="001407D8" w:rsidP="001407D8">
      <w:pPr>
        <w:suppressAutoHyphens/>
        <w:jc w:val="both"/>
        <w:rPr>
          <w:color w:val="000000"/>
        </w:rPr>
      </w:pPr>
    </w:p>
    <w:p w:rsidR="001407D8" w:rsidRPr="00210C99" w:rsidRDefault="001407D8" w:rsidP="001407D8">
      <w:pPr>
        <w:suppressAutoHyphens/>
        <w:jc w:val="both"/>
        <w:rPr>
          <w:color w:val="000000"/>
        </w:rPr>
      </w:pPr>
    </w:p>
    <w:p w:rsidR="001407D8" w:rsidRPr="00321DBF" w:rsidRDefault="001407D8" w:rsidP="001407D8">
      <w:pPr>
        <w:rPr>
          <w:rFonts w:ascii="Calibri" w:hAnsi="Calibri" w:cs="Arial"/>
        </w:rPr>
      </w:pPr>
    </w:p>
    <w:p w:rsidR="001407D8" w:rsidRDefault="001407D8" w:rsidP="00507B4C">
      <w:pPr>
        <w:spacing w:line="360" w:lineRule="auto"/>
        <w:jc w:val="both"/>
      </w:pPr>
    </w:p>
    <w:p w:rsidR="001407D8" w:rsidRPr="00275596" w:rsidRDefault="001407D8" w:rsidP="00507B4C">
      <w:pPr>
        <w:spacing w:line="360" w:lineRule="auto"/>
        <w:jc w:val="both"/>
      </w:pPr>
    </w:p>
    <w:sectPr w:rsidR="001407D8" w:rsidRPr="00275596" w:rsidSect="009510A0">
      <w:headerReference w:type="default" r:id="rId12"/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0C5" w:rsidRDefault="004F40C5">
      <w:r>
        <w:separator/>
      </w:r>
    </w:p>
  </w:endnote>
  <w:endnote w:type="continuationSeparator" w:id="0">
    <w:p w:rsidR="004F40C5" w:rsidRDefault="004F40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AA2" w:rsidRDefault="00DB6AA2" w:rsidP="00AF1A09">
    <w:pPr>
      <w:tabs>
        <w:tab w:val="left" w:pos="2091"/>
        <w:tab w:val="center" w:pos="4536"/>
      </w:tabs>
      <w:jc w:val="center"/>
      <w:rPr>
        <w:rFonts w:ascii="Arial" w:hAnsi="Arial" w:cs="Arial"/>
        <w:sz w:val="20"/>
        <w:szCs w:val="20"/>
      </w:rPr>
    </w:pPr>
    <w:r>
      <w:rPr>
        <w:rFonts w:ascii="Calibri" w:eastAsia="Calibri" w:hAnsi="Calibri"/>
        <w:b/>
        <w:noProof/>
        <w:sz w:val="22"/>
        <w:szCs w:val="22"/>
      </w:rPr>
      <w:drawing>
        <wp:inline distT="0" distB="0" distL="0" distR="0" wp14:anchorId="6420E773" wp14:editId="5D5C1E70">
          <wp:extent cx="5733415" cy="740408"/>
          <wp:effectExtent l="0" t="0" r="635" b="3175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7404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DB6AA2">
      <w:rPr>
        <w:rFonts w:ascii="Arial" w:hAnsi="Arial" w:cs="Arial"/>
        <w:sz w:val="16"/>
        <w:szCs w:val="16"/>
      </w:rPr>
      <w:t xml:space="preserve"> </w:t>
    </w:r>
    <w:r w:rsidRPr="009D46C3">
      <w:rPr>
        <w:rFonts w:ascii="Arial" w:hAnsi="Arial" w:cs="Arial"/>
        <w:sz w:val="16"/>
        <w:szCs w:val="16"/>
      </w:rPr>
      <w:t>Projekty współfinansowane przez Unię Europejską w ramach Europejskiego Funduszu Społecznego</w:t>
    </w:r>
    <w:r w:rsidRPr="00067964">
      <w:rPr>
        <w:rFonts w:ascii="Arial" w:hAnsi="Arial" w:cs="Arial"/>
        <w:sz w:val="20"/>
        <w:szCs w:val="20"/>
      </w:rPr>
      <w:t xml:space="preserve"> </w:t>
    </w:r>
  </w:p>
  <w:p w:rsidR="00C53122" w:rsidRPr="00067964" w:rsidRDefault="00C53122" w:rsidP="00AF1A09">
    <w:pPr>
      <w:tabs>
        <w:tab w:val="left" w:pos="2091"/>
        <w:tab w:val="center" w:pos="4536"/>
      </w:tabs>
      <w:jc w:val="center"/>
      <w:rPr>
        <w:rFonts w:ascii="Arial" w:hAnsi="Arial" w:cs="Arial"/>
        <w:sz w:val="20"/>
        <w:szCs w:val="20"/>
      </w:rPr>
    </w:pPr>
    <w:r w:rsidRPr="00067964">
      <w:rPr>
        <w:rFonts w:ascii="Arial" w:hAnsi="Arial" w:cs="Arial"/>
        <w:sz w:val="20"/>
        <w:szCs w:val="20"/>
      </w:rPr>
      <w:t xml:space="preserve">Strona </w:t>
    </w:r>
    <w:r w:rsidR="00BF759F" w:rsidRPr="00067964">
      <w:rPr>
        <w:rStyle w:val="Numerstrony"/>
        <w:rFonts w:ascii="Arial" w:hAnsi="Arial" w:cs="Arial"/>
        <w:sz w:val="20"/>
        <w:szCs w:val="20"/>
      </w:rPr>
      <w:fldChar w:fldCharType="begin"/>
    </w:r>
    <w:r w:rsidRPr="00067964">
      <w:rPr>
        <w:rStyle w:val="Numerstrony"/>
        <w:rFonts w:ascii="Arial" w:hAnsi="Arial" w:cs="Arial"/>
        <w:sz w:val="20"/>
        <w:szCs w:val="20"/>
      </w:rPr>
      <w:instrText xml:space="preserve"> PAGE </w:instrText>
    </w:r>
    <w:r w:rsidR="00BF759F" w:rsidRPr="00067964">
      <w:rPr>
        <w:rStyle w:val="Numerstrony"/>
        <w:rFonts w:ascii="Arial" w:hAnsi="Arial" w:cs="Arial"/>
        <w:sz w:val="20"/>
        <w:szCs w:val="20"/>
      </w:rPr>
      <w:fldChar w:fldCharType="separate"/>
    </w:r>
    <w:r w:rsidR="00DA6B73">
      <w:rPr>
        <w:rStyle w:val="Numerstrony"/>
        <w:rFonts w:ascii="Arial" w:hAnsi="Arial" w:cs="Arial"/>
        <w:noProof/>
        <w:sz w:val="20"/>
        <w:szCs w:val="20"/>
      </w:rPr>
      <w:t>4</w:t>
    </w:r>
    <w:r w:rsidR="00BF759F" w:rsidRPr="00067964">
      <w:rPr>
        <w:rStyle w:val="Numerstrony"/>
        <w:rFonts w:ascii="Arial" w:hAnsi="Arial" w:cs="Arial"/>
        <w:sz w:val="20"/>
        <w:szCs w:val="20"/>
      </w:rPr>
      <w:fldChar w:fldCharType="end"/>
    </w:r>
    <w:r w:rsidRPr="00067964">
      <w:rPr>
        <w:rStyle w:val="Numerstrony"/>
        <w:rFonts w:ascii="Arial" w:hAnsi="Arial" w:cs="Arial"/>
        <w:sz w:val="20"/>
        <w:szCs w:val="20"/>
      </w:rPr>
      <w:t xml:space="preserve"> z </w:t>
    </w:r>
    <w:r w:rsidR="00BF759F" w:rsidRPr="00067964">
      <w:rPr>
        <w:rStyle w:val="Numerstrony"/>
        <w:rFonts w:ascii="Arial" w:hAnsi="Arial" w:cs="Arial"/>
        <w:sz w:val="20"/>
        <w:szCs w:val="20"/>
      </w:rPr>
      <w:fldChar w:fldCharType="begin"/>
    </w:r>
    <w:r w:rsidRPr="00067964">
      <w:rPr>
        <w:rStyle w:val="Numerstrony"/>
        <w:rFonts w:ascii="Arial" w:hAnsi="Arial" w:cs="Arial"/>
        <w:sz w:val="20"/>
        <w:szCs w:val="20"/>
      </w:rPr>
      <w:instrText xml:space="preserve">  NUMPAGES</w:instrText>
    </w:r>
    <w:r w:rsidR="00BF759F" w:rsidRPr="00067964">
      <w:rPr>
        <w:rStyle w:val="Numerstrony"/>
        <w:rFonts w:ascii="Arial" w:hAnsi="Arial" w:cs="Arial"/>
        <w:sz w:val="20"/>
        <w:szCs w:val="20"/>
      </w:rPr>
      <w:fldChar w:fldCharType="separate"/>
    </w:r>
    <w:r w:rsidR="00DA6B73">
      <w:rPr>
        <w:rStyle w:val="Numerstrony"/>
        <w:rFonts w:ascii="Arial" w:hAnsi="Arial" w:cs="Arial"/>
        <w:noProof/>
        <w:sz w:val="20"/>
        <w:szCs w:val="20"/>
      </w:rPr>
      <w:t>12</w:t>
    </w:r>
    <w:r w:rsidR="00BF759F" w:rsidRPr="00067964"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0C5" w:rsidRDefault="004F40C5">
      <w:r>
        <w:separator/>
      </w:r>
    </w:p>
  </w:footnote>
  <w:footnote w:type="continuationSeparator" w:id="0">
    <w:p w:rsidR="004F40C5" w:rsidRDefault="004F40C5">
      <w:r>
        <w:continuationSeparator/>
      </w:r>
    </w:p>
  </w:footnote>
  <w:footnote w:id="1">
    <w:p w:rsidR="001407D8" w:rsidRPr="00472147" w:rsidRDefault="001407D8" w:rsidP="001407D8">
      <w:pPr>
        <w:pStyle w:val="Tekstprzypisudolnego"/>
        <w:rPr>
          <w:rFonts w:ascii="Calibri" w:hAnsi="Calibri"/>
          <w:sz w:val="16"/>
        </w:rPr>
      </w:pPr>
      <w:r w:rsidRPr="00472147">
        <w:rPr>
          <w:rStyle w:val="Odwoanieprzypisudolnego"/>
          <w:rFonts w:ascii="Calibri" w:hAnsi="Calibri"/>
          <w:sz w:val="16"/>
        </w:rPr>
        <w:footnoteRef/>
      </w:r>
      <w:r w:rsidRPr="00472147">
        <w:rPr>
          <w:rFonts w:ascii="Calibri" w:hAnsi="Calibri"/>
          <w:sz w:val="16"/>
        </w:rPr>
        <w:t xml:space="preserve"> </w:t>
      </w:r>
      <w:r w:rsidRPr="00472147">
        <w:rPr>
          <w:rFonts w:ascii="Calibri" w:hAnsi="Calibri" w:cs="Arial"/>
          <w:sz w:val="16"/>
        </w:rPr>
        <w:t>Oferta, która nie spełni wymogów formalnych, zostaje odrzucona i nie podlega dalszej ocenie, tj. ocenie merytorycznej/jakościowej.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122" w:rsidRPr="00C34046" w:rsidRDefault="00DB6AA2" w:rsidP="00C34046">
    <w:pPr>
      <w:pStyle w:val="Nagwek"/>
    </w:pPr>
    <w:r>
      <w:rPr>
        <w:noProof/>
      </w:rPr>
      <w:drawing>
        <wp:inline distT="0" distB="0" distL="0" distR="0" wp14:anchorId="31D1F708" wp14:editId="5EFEBFCD">
          <wp:extent cx="3286125" cy="524510"/>
          <wp:effectExtent l="0" t="0" r="9525" b="889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6125" cy="5245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53122" w:rsidRPr="00E32A22" w:rsidRDefault="00C53122" w:rsidP="00E32A22">
    <w:pPr>
      <w:pStyle w:val="Nagwek"/>
      <w:tabs>
        <w:tab w:val="clear" w:pos="9072"/>
        <w:tab w:val="center" w:pos="4661"/>
        <w:tab w:val="right" w:pos="9360"/>
      </w:tabs>
      <w:spacing w:after="120"/>
      <w:ind w:left="-709" w:right="-289"/>
      <w:jc w:val="center"/>
      <w:rPr>
        <w:sz w:val="16"/>
        <w:szCs w:val="16"/>
      </w:rPr>
    </w:pPr>
  </w:p>
  <w:p w:rsidR="00C53122" w:rsidRPr="00591967" w:rsidRDefault="00C53122" w:rsidP="00E32A22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6CE4F4A8"/>
    <w:lvl w:ilvl="0">
      <w:start w:val="1"/>
      <w:numFmt w:val="bullet"/>
      <w:pStyle w:val="Listapunktowan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8DA8F132"/>
    <w:lvl w:ilvl="0">
      <w:start w:val="1"/>
      <w:numFmt w:val="bullet"/>
      <w:pStyle w:val="Listapunktowan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9"/>
    <w:multiLevelType w:val="singleLevel"/>
    <w:tmpl w:val="6DEA30C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0000004"/>
    <w:multiLevelType w:val="singleLevel"/>
    <w:tmpl w:val="142C5310"/>
    <w:name w:val="WW8Num5"/>
    <w:lvl w:ilvl="0">
      <w:start w:val="1"/>
      <w:numFmt w:val="decimal"/>
      <w:lvlText w:val="%1. "/>
      <w:lvlJc w:val="left"/>
      <w:pPr>
        <w:tabs>
          <w:tab w:val="num" w:pos="283"/>
        </w:tabs>
        <w:ind w:left="283" w:hanging="283"/>
      </w:pPr>
      <w:rPr>
        <w:rFonts w:ascii="Arial Narrow" w:hAnsi="Arial Narrow" w:hint="default"/>
        <w:b w:val="0"/>
        <w:i w:val="0"/>
        <w:sz w:val="20"/>
        <w:szCs w:val="20"/>
      </w:rPr>
    </w:lvl>
  </w:abstractNum>
  <w:abstractNum w:abstractNumId="4">
    <w:nsid w:val="00000007"/>
    <w:multiLevelType w:val="singleLevel"/>
    <w:tmpl w:val="00000007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8"/>
    <w:multiLevelType w:val="singleLevel"/>
    <w:tmpl w:val="00000008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9"/>
    <w:multiLevelType w:val="multilevel"/>
    <w:tmpl w:val="985A1BCE"/>
    <w:name w:val="WW8Num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00000A"/>
    <w:multiLevelType w:val="multilevel"/>
    <w:tmpl w:val="1068E570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cs="Times New Roman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8">
    <w:nsid w:val="00000012"/>
    <w:multiLevelType w:val="singleLevel"/>
    <w:tmpl w:val="00000012"/>
    <w:name w:val="WW8Num18"/>
    <w:lvl w:ilvl="0">
      <w:start w:val="1"/>
      <w:numFmt w:val="bullet"/>
      <w:lvlText w:val="-"/>
      <w:lvlJc w:val="left"/>
      <w:pPr>
        <w:tabs>
          <w:tab w:val="num" w:pos="794"/>
        </w:tabs>
        <w:ind w:left="794" w:hanging="397"/>
      </w:pPr>
      <w:rPr>
        <w:rFonts w:ascii="Times New Roman" w:hAnsi="Times New Roman" w:cs="Times New Roman"/>
      </w:rPr>
    </w:lvl>
  </w:abstractNum>
  <w:abstractNum w:abstractNumId="9">
    <w:nsid w:val="0041738E"/>
    <w:multiLevelType w:val="hybridMultilevel"/>
    <w:tmpl w:val="B3322AC0"/>
    <w:name w:val="WW8Num3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9663B49"/>
    <w:multiLevelType w:val="hybridMultilevel"/>
    <w:tmpl w:val="5510A89A"/>
    <w:name w:val="WW8Num25"/>
    <w:lvl w:ilvl="0" w:tplc="76168A8C">
      <w:start w:val="1"/>
      <w:numFmt w:val="decimal"/>
      <w:lvlText w:val="%1."/>
      <w:lvlJc w:val="left"/>
      <w:pPr>
        <w:tabs>
          <w:tab w:val="num" w:pos="1856"/>
        </w:tabs>
        <w:ind w:left="1856" w:hanging="360"/>
      </w:pPr>
    </w:lvl>
    <w:lvl w:ilvl="1" w:tplc="A1FCE22A">
      <w:start w:val="1"/>
      <w:numFmt w:val="lowerLetter"/>
      <w:lvlText w:val="%2)"/>
      <w:legacy w:legacy="1" w:legacySpace="360" w:legacyIndent="283"/>
      <w:lvlJc w:val="left"/>
      <w:pPr>
        <w:ind w:left="2499" w:hanging="283"/>
      </w:pPr>
    </w:lvl>
    <w:lvl w:ilvl="2" w:tplc="0E8EA6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0782BC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906A22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EDA5300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8E591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4A31B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A14A5A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A95330A"/>
    <w:multiLevelType w:val="hybridMultilevel"/>
    <w:tmpl w:val="CD50FB2C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>
    <w:nsid w:val="0A9A725D"/>
    <w:multiLevelType w:val="hybridMultilevel"/>
    <w:tmpl w:val="69A20452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3">
    <w:nsid w:val="0F555E1C"/>
    <w:multiLevelType w:val="multilevel"/>
    <w:tmpl w:val="11F0781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4">
    <w:nsid w:val="10AE045D"/>
    <w:multiLevelType w:val="hybridMultilevel"/>
    <w:tmpl w:val="2F84665A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185E161B"/>
    <w:multiLevelType w:val="hybridMultilevel"/>
    <w:tmpl w:val="BF245E88"/>
    <w:lvl w:ilvl="0" w:tplc="ED464F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7C63B2"/>
    <w:multiLevelType w:val="multilevel"/>
    <w:tmpl w:val="B2CE399A"/>
    <w:lvl w:ilvl="0">
      <w:start w:val="1"/>
      <w:numFmt w:val="decimal"/>
      <w:lvlText w:val="%1."/>
      <w:lvlJc w:val="left"/>
      <w:pPr>
        <w:ind w:left="720" w:hanging="360"/>
      </w:pPr>
      <w:rPr>
        <w:b/>
        <w:sz w:val="20"/>
        <w:szCs w:val="2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080" w:hanging="72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440" w:hanging="1080"/>
      </w:p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</w:lvl>
  </w:abstractNum>
  <w:abstractNum w:abstractNumId="17">
    <w:nsid w:val="204D6866"/>
    <w:multiLevelType w:val="hybridMultilevel"/>
    <w:tmpl w:val="B4522B04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>
    <w:nsid w:val="209E0295"/>
    <w:multiLevelType w:val="hybridMultilevel"/>
    <w:tmpl w:val="5B3683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7C4AE4"/>
    <w:multiLevelType w:val="hybridMultilevel"/>
    <w:tmpl w:val="B9825E0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0">
    <w:nsid w:val="35F8225D"/>
    <w:multiLevelType w:val="multilevel"/>
    <w:tmpl w:val="3EE8DCB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1">
    <w:nsid w:val="37310654"/>
    <w:multiLevelType w:val="hybridMultilevel"/>
    <w:tmpl w:val="F98E4612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385C6313"/>
    <w:multiLevelType w:val="hybridMultilevel"/>
    <w:tmpl w:val="5764ED3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3953592B"/>
    <w:multiLevelType w:val="hybridMultilevel"/>
    <w:tmpl w:val="4356C85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4">
    <w:nsid w:val="3EDE7B97"/>
    <w:multiLevelType w:val="hybridMultilevel"/>
    <w:tmpl w:val="0B82E2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7D50C10"/>
    <w:multiLevelType w:val="hybridMultilevel"/>
    <w:tmpl w:val="EBE07A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931180E"/>
    <w:multiLevelType w:val="hybridMultilevel"/>
    <w:tmpl w:val="D52EFF98"/>
    <w:lvl w:ilvl="0" w:tplc="1ED09878">
      <w:start w:val="1"/>
      <w:numFmt w:val="lowerLetter"/>
      <w:lvlText w:val="%1)"/>
      <w:lvlJc w:val="left"/>
      <w:pPr>
        <w:ind w:left="1128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EA43956"/>
    <w:multiLevelType w:val="hybridMultilevel"/>
    <w:tmpl w:val="B9B8421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9">
    <w:nsid w:val="517B12A7"/>
    <w:multiLevelType w:val="hybridMultilevel"/>
    <w:tmpl w:val="9FA63D20"/>
    <w:lvl w:ilvl="0" w:tplc="0415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0">
    <w:nsid w:val="61276F92"/>
    <w:multiLevelType w:val="hybridMultilevel"/>
    <w:tmpl w:val="6ED68BE6"/>
    <w:lvl w:ilvl="0" w:tplc="FFFFFFFF">
      <w:start w:val="1"/>
      <w:numFmt w:val="lowerLetter"/>
      <w:pStyle w:val="wt-listawielopoziomowa"/>
      <w:lvlText w:val="%1)"/>
      <w:lvlJc w:val="left"/>
      <w:pPr>
        <w:tabs>
          <w:tab w:val="num" w:pos="644"/>
        </w:tabs>
        <w:ind w:left="644" w:hanging="360"/>
      </w:pPr>
      <w:rPr>
        <w:rFonts w:hint="default"/>
        <w:b w:val="0"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CA12F29"/>
    <w:multiLevelType w:val="hybridMultilevel"/>
    <w:tmpl w:val="0CF220A6"/>
    <w:lvl w:ilvl="0" w:tplc="0415000F">
      <w:numFmt w:val="bullet"/>
      <w:pStyle w:val="Tekstprzypisukocowego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Grande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Grande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Grande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DDB2A2A"/>
    <w:multiLevelType w:val="multilevel"/>
    <w:tmpl w:val="FDE85A4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 w:val="0"/>
        <w:sz w:val="2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342EC8"/>
    <w:multiLevelType w:val="hybridMultilevel"/>
    <w:tmpl w:val="D0140F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9627ECC"/>
    <w:multiLevelType w:val="hybridMultilevel"/>
    <w:tmpl w:val="1B96AC92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6">
    <w:nsid w:val="7C9C46D3"/>
    <w:multiLevelType w:val="hybridMultilevel"/>
    <w:tmpl w:val="FB22E9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5"/>
  </w:num>
  <w:num w:numId="3">
    <w:abstractNumId w:val="2"/>
  </w:num>
  <w:num w:numId="4">
    <w:abstractNumId w:val="1"/>
  </w:num>
  <w:num w:numId="5">
    <w:abstractNumId w:val="0"/>
  </w:num>
  <w:num w:numId="6">
    <w:abstractNumId w:val="31"/>
  </w:num>
  <w:num w:numId="7">
    <w:abstractNumId w:val="30"/>
  </w:num>
  <w:num w:numId="8">
    <w:abstractNumId w:val="21"/>
  </w:num>
  <w:num w:numId="9">
    <w:abstractNumId w:val="22"/>
  </w:num>
  <w:num w:numId="10">
    <w:abstractNumId w:val="14"/>
  </w:num>
  <w:num w:numId="11">
    <w:abstractNumId w:val="17"/>
  </w:num>
  <w:num w:numId="12">
    <w:abstractNumId w:val="19"/>
  </w:num>
  <w:num w:numId="13">
    <w:abstractNumId w:val="28"/>
  </w:num>
  <w:num w:numId="14">
    <w:abstractNumId w:val="29"/>
  </w:num>
  <w:num w:numId="15">
    <w:abstractNumId w:val="24"/>
  </w:num>
  <w:num w:numId="16">
    <w:abstractNumId w:val="11"/>
  </w:num>
  <w:num w:numId="17">
    <w:abstractNumId w:val="15"/>
  </w:num>
  <w:num w:numId="18">
    <w:abstractNumId w:val="23"/>
  </w:num>
  <w:num w:numId="19">
    <w:abstractNumId w:val="35"/>
  </w:num>
  <w:num w:numId="20">
    <w:abstractNumId w:val="12"/>
  </w:num>
  <w:num w:numId="21">
    <w:abstractNumId w:val="27"/>
  </w:num>
  <w:num w:numId="22">
    <w:abstractNumId w:val="18"/>
  </w:num>
  <w:num w:numId="23">
    <w:abstractNumId w:val="26"/>
  </w:num>
  <w:num w:numId="24">
    <w:abstractNumId w:val="36"/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32"/>
  </w:num>
  <w:num w:numId="28">
    <w:abstractNumId w:val="34"/>
  </w:num>
  <w:num w:numId="29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250"/>
    <w:rsid w:val="000003FB"/>
    <w:rsid w:val="000006AA"/>
    <w:rsid w:val="000012B8"/>
    <w:rsid w:val="00001B75"/>
    <w:rsid w:val="00001C6F"/>
    <w:rsid w:val="00001DB6"/>
    <w:rsid w:val="00001ECA"/>
    <w:rsid w:val="000028C9"/>
    <w:rsid w:val="0000294D"/>
    <w:rsid w:val="00003181"/>
    <w:rsid w:val="000036EF"/>
    <w:rsid w:val="00004687"/>
    <w:rsid w:val="00005965"/>
    <w:rsid w:val="00007498"/>
    <w:rsid w:val="0001022F"/>
    <w:rsid w:val="000108CB"/>
    <w:rsid w:val="00010E0C"/>
    <w:rsid w:val="00010E72"/>
    <w:rsid w:val="00010F1B"/>
    <w:rsid w:val="00012066"/>
    <w:rsid w:val="00012FF3"/>
    <w:rsid w:val="00013031"/>
    <w:rsid w:val="00013444"/>
    <w:rsid w:val="0001398B"/>
    <w:rsid w:val="00013CB9"/>
    <w:rsid w:val="00014469"/>
    <w:rsid w:val="0001654D"/>
    <w:rsid w:val="00017913"/>
    <w:rsid w:val="0002012B"/>
    <w:rsid w:val="00020916"/>
    <w:rsid w:val="00021355"/>
    <w:rsid w:val="00021A75"/>
    <w:rsid w:val="00022BE5"/>
    <w:rsid w:val="00022E94"/>
    <w:rsid w:val="00023DD6"/>
    <w:rsid w:val="000244B4"/>
    <w:rsid w:val="00024F97"/>
    <w:rsid w:val="00025CD8"/>
    <w:rsid w:val="00026947"/>
    <w:rsid w:val="00026B22"/>
    <w:rsid w:val="00026B9B"/>
    <w:rsid w:val="000271CF"/>
    <w:rsid w:val="00027A69"/>
    <w:rsid w:val="000306C7"/>
    <w:rsid w:val="000308D3"/>
    <w:rsid w:val="00031C3B"/>
    <w:rsid w:val="00032008"/>
    <w:rsid w:val="00033BB7"/>
    <w:rsid w:val="00033C3A"/>
    <w:rsid w:val="00033D7C"/>
    <w:rsid w:val="000341E7"/>
    <w:rsid w:val="00035423"/>
    <w:rsid w:val="00036063"/>
    <w:rsid w:val="000367F4"/>
    <w:rsid w:val="0003696B"/>
    <w:rsid w:val="00037473"/>
    <w:rsid w:val="00037A98"/>
    <w:rsid w:val="00037BC7"/>
    <w:rsid w:val="00040137"/>
    <w:rsid w:val="00040A45"/>
    <w:rsid w:val="0004187A"/>
    <w:rsid w:val="00043908"/>
    <w:rsid w:val="00043DC5"/>
    <w:rsid w:val="00043F70"/>
    <w:rsid w:val="00045381"/>
    <w:rsid w:val="00045CF7"/>
    <w:rsid w:val="00045ECC"/>
    <w:rsid w:val="0004643D"/>
    <w:rsid w:val="000470C0"/>
    <w:rsid w:val="00047654"/>
    <w:rsid w:val="00047757"/>
    <w:rsid w:val="000532A9"/>
    <w:rsid w:val="000545EF"/>
    <w:rsid w:val="0005464A"/>
    <w:rsid w:val="00054718"/>
    <w:rsid w:val="00055777"/>
    <w:rsid w:val="00055E89"/>
    <w:rsid w:val="00056D85"/>
    <w:rsid w:val="000611A4"/>
    <w:rsid w:val="0006191E"/>
    <w:rsid w:val="00063648"/>
    <w:rsid w:val="00064600"/>
    <w:rsid w:val="00065499"/>
    <w:rsid w:val="00065FC4"/>
    <w:rsid w:val="00066860"/>
    <w:rsid w:val="00066BC3"/>
    <w:rsid w:val="00067964"/>
    <w:rsid w:val="00070910"/>
    <w:rsid w:val="000713C4"/>
    <w:rsid w:val="00071413"/>
    <w:rsid w:val="000715B3"/>
    <w:rsid w:val="000723B1"/>
    <w:rsid w:val="00072682"/>
    <w:rsid w:val="0007274A"/>
    <w:rsid w:val="00072C4C"/>
    <w:rsid w:val="0007323F"/>
    <w:rsid w:val="00073859"/>
    <w:rsid w:val="00074582"/>
    <w:rsid w:val="00074FAE"/>
    <w:rsid w:val="00075A77"/>
    <w:rsid w:val="0007676D"/>
    <w:rsid w:val="00077923"/>
    <w:rsid w:val="00080C3C"/>
    <w:rsid w:val="000810F2"/>
    <w:rsid w:val="00081540"/>
    <w:rsid w:val="00082330"/>
    <w:rsid w:val="00082650"/>
    <w:rsid w:val="00082D28"/>
    <w:rsid w:val="00083CE2"/>
    <w:rsid w:val="000841C0"/>
    <w:rsid w:val="00084272"/>
    <w:rsid w:val="0008464A"/>
    <w:rsid w:val="00085C62"/>
    <w:rsid w:val="00085FA3"/>
    <w:rsid w:val="00086011"/>
    <w:rsid w:val="00086AA6"/>
    <w:rsid w:val="00086B9A"/>
    <w:rsid w:val="00090503"/>
    <w:rsid w:val="00090B0E"/>
    <w:rsid w:val="00091E49"/>
    <w:rsid w:val="000926C2"/>
    <w:rsid w:val="00092A3F"/>
    <w:rsid w:val="00092D1A"/>
    <w:rsid w:val="000933AE"/>
    <w:rsid w:val="00093559"/>
    <w:rsid w:val="0009399E"/>
    <w:rsid w:val="00093C9D"/>
    <w:rsid w:val="00094859"/>
    <w:rsid w:val="00094AFF"/>
    <w:rsid w:val="00094C67"/>
    <w:rsid w:val="00094D8F"/>
    <w:rsid w:val="000958BB"/>
    <w:rsid w:val="00095DF7"/>
    <w:rsid w:val="00095FDF"/>
    <w:rsid w:val="00096293"/>
    <w:rsid w:val="000965E8"/>
    <w:rsid w:val="000A06FC"/>
    <w:rsid w:val="000A097D"/>
    <w:rsid w:val="000A0D9B"/>
    <w:rsid w:val="000A2594"/>
    <w:rsid w:val="000A2E8E"/>
    <w:rsid w:val="000A3964"/>
    <w:rsid w:val="000A3D81"/>
    <w:rsid w:val="000A42A6"/>
    <w:rsid w:val="000A438A"/>
    <w:rsid w:val="000A53B1"/>
    <w:rsid w:val="000A5FAC"/>
    <w:rsid w:val="000A6B67"/>
    <w:rsid w:val="000A7E48"/>
    <w:rsid w:val="000B005F"/>
    <w:rsid w:val="000B009A"/>
    <w:rsid w:val="000B0BE5"/>
    <w:rsid w:val="000B1D0A"/>
    <w:rsid w:val="000B22C6"/>
    <w:rsid w:val="000B244F"/>
    <w:rsid w:val="000B27AF"/>
    <w:rsid w:val="000B300D"/>
    <w:rsid w:val="000B3AAC"/>
    <w:rsid w:val="000B3ABC"/>
    <w:rsid w:val="000B3CDA"/>
    <w:rsid w:val="000B4B94"/>
    <w:rsid w:val="000B5523"/>
    <w:rsid w:val="000B5ED7"/>
    <w:rsid w:val="000B5FD1"/>
    <w:rsid w:val="000B6795"/>
    <w:rsid w:val="000B6D2F"/>
    <w:rsid w:val="000B753E"/>
    <w:rsid w:val="000B7F00"/>
    <w:rsid w:val="000C0266"/>
    <w:rsid w:val="000C0448"/>
    <w:rsid w:val="000C0849"/>
    <w:rsid w:val="000C1B0D"/>
    <w:rsid w:val="000C1F3D"/>
    <w:rsid w:val="000C2094"/>
    <w:rsid w:val="000C3ACB"/>
    <w:rsid w:val="000C5E0E"/>
    <w:rsid w:val="000C68E2"/>
    <w:rsid w:val="000D09C7"/>
    <w:rsid w:val="000D0ABD"/>
    <w:rsid w:val="000D1063"/>
    <w:rsid w:val="000D2AF8"/>
    <w:rsid w:val="000D2C0D"/>
    <w:rsid w:val="000D382F"/>
    <w:rsid w:val="000D3E8E"/>
    <w:rsid w:val="000D4449"/>
    <w:rsid w:val="000D4F97"/>
    <w:rsid w:val="000D6BA3"/>
    <w:rsid w:val="000D6F75"/>
    <w:rsid w:val="000D7084"/>
    <w:rsid w:val="000E0227"/>
    <w:rsid w:val="000E0760"/>
    <w:rsid w:val="000E0F9B"/>
    <w:rsid w:val="000E10F1"/>
    <w:rsid w:val="000E1524"/>
    <w:rsid w:val="000E167F"/>
    <w:rsid w:val="000E1B11"/>
    <w:rsid w:val="000E2932"/>
    <w:rsid w:val="000E2C12"/>
    <w:rsid w:val="000E4089"/>
    <w:rsid w:val="000E575C"/>
    <w:rsid w:val="000E6381"/>
    <w:rsid w:val="000E7B93"/>
    <w:rsid w:val="000F0EE4"/>
    <w:rsid w:val="000F1725"/>
    <w:rsid w:val="000F1ED2"/>
    <w:rsid w:val="000F3647"/>
    <w:rsid w:val="000F3C85"/>
    <w:rsid w:val="000F490B"/>
    <w:rsid w:val="000F569E"/>
    <w:rsid w:val="000F598A"/>
    <w:rsid w:val="000F5A63"/>
    <w:rsid w:val="000F67E9"/>
    <w:rsid w:val="000F691D"/>
    <w:rsid w:val="000F6BE7"/>
    <w:rsid w:val="000F6C6F"/>
    <w:rsid w:val="000F7766"/>
    <w:rsid w:val="00100417"/>
    <w:rsid w:val="0010114C"/>
    <w:rsid w:val="001018A4"/>
    <w:rsid w:val="00101B44"/>
    <w:rsid w:val="00101C45"/>
    <w:rsid w:val="001021E3"/>
    <w:rsid w:val="00102C1D"/>
    <w:rsid w:val="00104495"/>
    <w:rsid w:val="00104A10"/>
    <w:rsid w:val="00104E48"/>
    <w:rsid w:val="00105FD9"/>
    <w:rsid w:val="001079B0"/>
    <w:rsid w:val="00107E51"/>
    <w:rsid w:val="00107F00"/>
    <w:rsid w:val="001104D4"/>
    <w:rsid w:val="00110E9D"/>
    <w:rsid w:val="001111F9"/>
    <w:rsid w:val="0011122F"/>
    <w:rsid w:val="00111714"/>
    <w:rsid w:val="00111B61"/>
    <w:rsid w:val="001129D6"/>
    <w:rsid w:val="00112EFA"/>
    <w:rsid w:val="00113341"/>
    <w:rsid w:val="001145E3"/>
    <w:rsid w:val="00114EDA"/>
    <w:rsid w:val="00115DCF"/>
    <w:rsid w:val="00115F84"/>
    <w:rsid w:val="00116382"/>
    <w:rsid w:val="001201C0"/>
    <w:rsid w:val="0012051B"/>
    <w:rsid w:val="00120AE1"/>
    <w:rsid w:val="00120CBE"/>
    <w:rsid w:val="001215AC"/>
    <w:rsid w:val="00121D51"/>
    <w:rsid w:val="001226E7"/>
    <w:rsid w:val="00122EBB"/>
    <w:rsid w:val="00124A98"/>
    <w:rsid w:val="00125671"/>
    <w:rsid w:val="0012578E"/>
    <w:rsid w:val="00127EE1"/>
    <w:rsid w:val="00127F37"/>
    <w:rsid w:val="00130110"/>
    <w:rsid w:val="00130152"/>
    <w:rsid w:val="0013039E"/>
    <w:rsid w:val="001305B9"/>
    <w:rsid w:val="00130F48"/>
    <w:rsid w:val="00131F45"/>
    <w:rsid w:val="001323DF"/>
    <w:rsid w:val="0013408B"/>
    <w:rsid w:val="0013433F"/>
    <w:rsid w:val="0013553D"/>
    <w:rsid w:val="001356DF"/>
    <w:rsid w:val="00135867"/>
    <w:rsid w:val="001359B0"/>
    <w:rsid w:val="00135AA2"/>
    <w:rsid w:val="00135D1D"/>
    <w:rsid w:val="00135EDF"/>
    <w:rsid w:val="00136F1A"/>
    <w:rsid w:val="001371D9"/>
    <w:rsid w:val="00137798"/>
    <w:rsid w:val="00137C4F"/>
    <w:rsid w:val="00137E7E"/>
    <w:rsid w:val="001407D8"/>
    <w:rsid w:val="00141000"/>
    <w:rsid w:val="00141A48"/>
    <w:rsid w:val="0014277B"/>
    <w:rsid w:val="0014286D"/>
    <w:rsid w:val="00142C7D"/>
    <w:rsid w:val="00142DC9"/>
    <w:rsid w:val="0014300C"/>
    <w:rsid w:val="00144A52"/>
    <w:rsid w:val="00144EDC"/>
    <w:rsid w:val="001454A2"/>
    <w:rsid w:val="00147433"/>
    <w:rsid w:val="00150CAE"/>
    <w:rsid w:val="00150F7B"/>
    <w:rsid w:val="00151C8B"/>
    <w:rsid w:val="0015212F"/>
    <w:rsid w:val="0015275F"/>
    <w:rsid w:val="001530AC"/>
    <w:rsid w:val="0015386F"/>
    <w:rsid w:val="0015468E"/>
    <w:rsid w:val="001547B3"/>
    <w:rsid w:val="0015494A"/>
    <w:rsid w:val="00156448"/>
    <w:rsid w:val="00157533"/>
    <w:rsid w:val="00157A7A"/>
    <w:rsid w:val="00157D89"/>
    <w:rsid w:val="00157EAF"/>
    <w:rsid w:val="00160E4A"/>
    <w:rsid w:val="00161CCC"/>
    <w:rsid w:val="001620AA"/>
    <w:rsid w:val="00163608"/>
    <w:rsid w:val="00164A55"/>
    <w:rsid w:val="00165282"/>
    <w:rsid w:val="00165723"/>
    <w:rsid w:val="00165D7D"/>
    <w:rsid w:val="00165D9B"/>
    <w:rsid w:val="00166508"/>
    <w:rsid w:val="00167AB0"/>
    <w:rsid w:val="00167C61"/>
    <w:rsid w:val="0017083A"/>
    <w:rsid w:val="00171147"/>
    <w:rsid w:val="00171DAC"/>
    <w:rsid w:val="00172159"/>
    <w:rsid w:val="001734F1"/>
    <w:rsid w:val="0017350F"/>
    <w:rsid w:val="00174313"/>
    <w:rsid w:val="00174AD2"/>
    <w:rsid w:val="001764AF"/>
    <w:rsid w:val="00177152"/>
    <w:rsid w:val="00177D2A"/>
    <w:rsid w:val="00180A1A"/>
    <w:rsid w:val="0018167E"/>
    <w:rsid w:val="00181E06"/>
    <w:rsid w:val="001836ED"/>
    <w:rsid w:val="00184259"/>
    <w:rsid w:val="00184EF5"/>
    <w:rsid w:val="00185774"/>
    <w:rsid w:val="00185A14"/>
    <w:rsid w:val="00185E19"/>
    <w:rsid w:val="00186AF0"/>
    <w:rsid w:val="0018735D"/>
    <w:rsid w:val="00187398"/>
    <w:rsid w:val="00187731"/>
    <w:rsid w:val="001904C6"/>
    <w:rsid w:val="00190643"/>
    <w:rsid w:val="001908E7"/>
    <w:rsid w:val="00191E18"/>
    <w:rsid w:val="001922CD"/>
    <w:rsid w:val="00195310"/>
    <w:rsid w:val="0019559E"/>
    <w:rsid w:val="0019644A"/>
    <w:rsid w:val="001964F6"/>
    <w:rsid w:val="0019676F"/>
    <w:rsid w:val="001968D4"/>
    <w:rsid w:val="00196D21"/>
    <w:rsid w:val="00197FF2"/>
    <w:rsid w:val="001A171E"/>
    <w:rsid w:val="001A1756"/>
    <w:rsid w:val="001A1FCE"/>
    <w:rsid w:val="001A20B1"/>
    <w:rsid w:val="001A2473"/>
    <w:rsid w:val="001A3638"/>
    <w:rsid w:val="001A3673"/>
    <w:rsid w:val="001A371D"/>
    <w:rsid w:val="001A45FE"/>
    <w:rsid w:val="001A48CD"/>
    <w:rsid w:val="001A570E"/>
    <w:rsid w:val="001A5C09"/>
    <w:rsid w:val="001A6065"/>
    <w:rsid w:val="001A6625"/>
    <w:rsid w:val="001A73A5"/>
    <w:rsid w:val="001B090C"/>
    <w:rsid w:val="001B0E60"/>
    <w:rsid w:val="001B14DD"/>
    <w:rsid w:val="001B26AA"/>
    <w:rsid w:val="001B2C46"/>
    <w:rsid w:val="001B3224"/>
    <w:rsid w:val="001B3D0C"/>
    <w:rsid w:val="001B4B51"/>
    <w:rsid w:val="001B5003"/>
    <w:rsid w:val="001B7569"/>
    <w:rsid w:val="001B7EFA"/>
    <w:rsid w:val="001C01E8"/>
    <w:rsid w:val="001C0913"/>
    <w:rsid w:val="001C09F5"/>
    <w:rsid w:val="001C1A39"/>
    <w:rsid w:val="001C1FD4"/>
    <w:rsid w:val="001C3779"/>
    <w:rsid w:val="001C3E8B"/>
    <w:rsid w:val="001C4063"/>
    <w:rsid w:val="001C630A"/>
    <w:rsid w:val="001C6385"/>
    <w:rsid w:val="001C6CD3"/>
    <w:rsid w:val="001D010A"/>
    <w:rsid w:val="001D0DA6"/>
    <w:rsid w:val="001D1893"/>
    <w:rsid w:val="001D481C"/>
    <w:rsid w:val="001D522A"/>
    <w:rsid w:val="001D55CE"/>
    <w:rsid w:val="001D5BFF"/>
    <w:rsid w:val="001D5DB2"/>
    <w:rsid w:val="001D5DFC"/>
    <w:rsid w:val="001D65F5"/>
    <w:rsid w:val="001D6F16"/>
    <w:rsid w:val="001D7B17"/>
    <w:rsid w:val="001E066A"/>
    <w:rsid w:val="001E2498"/>
    <w:rsid w:val="001E2F06"/>
    <w:rsid w:val="001E3001"/>
    <w:rsid w:val="001E313E"/>
    <w:rsid w:val="001E3D6F"/>
    <w:rsid w:val="001E4C96"/>
    <w:rsid w:val="001E5156"/>
    <w:rsid w:val="001E5470"/>
    <w:rsid w:val="001E6195"/>
    <w:rsid w:val="001E65CD"/>
    <w:rsid w:val="001E70EC"/>
    <w:rsid w:val="001E732A"/>
    <w:rsid w:val="001F13B7"/>
    <w:rsid w:val="001F24E0"/>
    <w:rsid w:val="001F3009"/>
    <w:rsid w:val="001F301A"/>
    <w:rsid w:val="001F37AE"/>
    <w:rsid w:val="001F5395"/>
    <w:rsid w:val="001F5B72"/>
    <w:rsid w:val="001F6070"/>
    <w:rsid w:val="001F6118"/>
    <w:rsid w:val="001F6DD6"/>
    <w:rsid w:val="001F71E7"/>
    <w:rsid w:val="001F72BA"/>
    <w:rsid w:val="001F7836"/>
    <w:rsid w:val="002005A6"/>
    <w:rsid w:val="00200E23"/>
    <w:rsid w:val="00200EE3"/>
    <w:rsid w:val="00201046"/>
    <w:rsid w:val="00203E7F"/>
    <w:rsid w:val="00204226"/>
    <w:rsid w:val="002042E5"/>
    <w:rsid w:val="0020549B"/>
    <w:rsid w:val="00205882"/>
    <w:rsid w:val="00205DEC"/>
    <w:rsid w:val="002078D7"/>
    <w:rsid w:val="002102D8"/>
    <w:rsid w:val="002118D7"/>
    <w:rsid w:val="002128E1"/>
    <w:rsid w:val="00212950"/>
    <w:rsid w:val="00212A04"/>
    <w:rsid w:val="00212A44"/>
    <w:rsid w:val="0021348E"/>
    <w:rsid w:val="00213D29"/>
    <w:rsid w:val="00213E09"/>
    <w:rsid w:val="002146E5"/>
    <w:rsid w:val="002161CD"/>
    <w:rsid w:val="002164B0"/>
    <w:rsid w:val="00216B63"/>
    <w:rsid w:val="00217412"/>
    <w:rsid w:val="002174AD"/>
    <w:rsid w:val="00217638"/>
    <w:rsid w:val="00217943"/>
    <w:rsid w:val="00217A20"/>
    <w:rsid w:val="00217A51"/>
    <w:rsid w:val="00220AA5"/>
    <w:rsid w:val="002212A9"/>
    <w:rsid w:val="00221D23"/>
    <w:rsid w:val="00222CBD"/>
    <w:rsid w:val="00223729"/>
    <w:rsid w:val="00223DBC"/>
    <w:rsid w:val="0022490A"/>
    <w:rsid w:val="00224C4C"/>
    <w:rsid w:val="002261E4"/>
    <w:rsid w:val="002268E1"/>
    <w:rsid w:val="0022722A"/>
    <w:rsid w:val="002273EA"/>
    <w:rsid w:val="0023001D"/>
    <w:rsid w:val="002301E3"/>
    <w:rsid w:val="00230610"/>
    <w:rsid w:val="0023173E"/>
    <w:rsid w:val="002326D7"/>
    <w:rsid w:val="00232805"/>
    <w:rsid w:val="00233069"/>
    <w:rsid w:val="00233FD7"/>
    <w:rsid w:val="00234089"/>
    <w:rsid w:val="002344B8"/>
    <w:rsid w:val="00234651"/>
    <w:rsid w:val="00234881"/>
    <w:rsid w:val="0023493F"/>
    <w:rsid w:val="002350E9"/>
    <w:rsid w:val="00235DE4"/>
    <w:rsid w:val="00235FF4"/>
    <w:rsid w:val="00236187"/>
    <w:rsid w:val="00236BD5"/>
    <w:rsid w:val="002378B7"/>
    <w:rsid w:val="002411C9"/>
    <w:rsid w:val="002415E0"/>
    <w:rsid w:val="0024175D"/>
    <w:rsid w:val="00242BA9"/>
    <w:rsid w:val="00242D5B"/>
    <w:rsid w:val="00243307"/>
    <w:rsid w:val="002438EA"/>
    <w:rsid w:val="002439EC"/>
    <w:rsid w:val="00245921"/>
    <w:rsid w:val="00245DFA"/>
    <w:rsid w:val="00246206"/>
    <w:rsid w:val="00250774"/>
    <w:rsid w:val="002518B4"/>
    <w:rsid w:val="002523F0"/>
    <w:rsid w:val="00253608"/>
    <w:rsid w:val="00253E9C"/>
    <w:rsid w:val="00254517"/>
    <w:rsid w:val="002545EF"/>
    <w:rsid w:val="002549A9"/>
    <w:rsid w:val="00254D3B"/>
    <w:rsid w:val="00254ED7"/>
    <w:rsid w:val="002554D1"/>
    <w:rsid w:val="00255D75"/>
    <w:rsid w:val="0025676F"/>
    <w:rsid w:val="002575B2"/>
    <w:rsid w:val="00257949"/>
    <w:rsid w:val="0026212C"/>
    <w:rsid w:val="00262DF3"/>
    <w:rsid w:val="00263036"/>
    <w:rsid w:val="002635D1"/>
    <w:rsid w:val="0026447E"/>
    <w:rsid w:val="0026493A"/>
    <w:rsid w:val="00264BCC"/>
    <w:rsid w:val="00265198"/>
    <w:rsid w:val="002653B3"/>
    <w:rsid w:val="00266138"/>
    <w:rsid w:val="002666B6"/>
    <w:rsid w:val="002669E5"/>
    <w:rsid w:val="00266ACA"/>
    <w:rsid w:val="00267545"/>
    <w:rsid w:val="002707CF"/>
    <w:rsid w:val="00270C9A"/>
    <w:rsid w:val="00270FE2"/>
    <w:rsid w:val="0027124A"/>
    <w:rsid w:val="00271372"/>
    <w:rsid w:val="00272414"/>
    <w:rsid w:val="00272690"/>
    <w:rsid w:val="002727D9"/>
    <w:rsid w:val="00272809"/>
    <w:rsid w:val="00272BAF"/>
    <w:rsid w:val="002733D9"/>
    <w:rsid w:val="00273690"/>
    <w:rsid w:val="00273F82"/>
    <w:rsid w:val="0027402C"/>
    <w:rsid w:val="00275596"/>
    <w:rsid w:val="002763E9"/>
    <w:rsid w:val="00277010"/>
    <w:rsid w:val="0028015E"/>
    <w:rsid w:val="00280DCF"/>
    <w:rsid w:val="00282954"/>
    <w:rsid w:val="00282EE2"/>
    <w:rsid w:val="0028364A"/>
    <w:rsid w:val="00283B6C"/>
    <w:rsid w:val="00284F78"/>
    <w:rsid w:val="00285068"/>
    <w:rsid w:val="0028528D"/>
    <w:rsid w:val="00285CF4"/>
    <w:rsid w:val="00285DE9"/>
    <w:rsid w:val="00285F48"/>
    <w:rsid w:val="00287145"/>
    <w:rsid w:val="00287F44"/>
    <w:rsid w:val="0029014E"/>
    <w:rsid w:val="0029045C"/>
    <w:rsid w:val="00290843"/>
    <w:rsid w:val="002908D7"/>
    <w:rsid w:val="002909D3"/>
    <w:rsid w:val="002911DF"/>
    <w:rsid w:val="002916E8"/>
    <w:rsid w:val="00291E65"/>
    <w:rsid w:val="0029269B"/>
    <w:rsid w:val="00292860"/>
    <w:rsid w:val="002928A5"/>
    <w:rsid w:val="00292B78"/>
    <w:rsid w:val="00292BE7"/>
    <w:rsid w:val="00293A17"/>
    <w:rsid w:val="002942E7"/>
    <w:rsid w:val="0029454A"/>
    <w:rsid w:val="002965D2"/>
    <w:rsid w:val="002966C8"/>
    <w:rsid w:val="00296BCB"/>
    <w:rsid w:val="00296F1E"/>
    <w:rsid w:val="002970C6"/>
    <w:rsid w:val="0029784A"/>
    <w:rsid w:val="002978A8"/>
    <w:rsid w:val="002A124F"/>
    <w:rsid w:val="002A2027"/>
    <w:rsid w:val="002A29C2"/>
    <w:rsid w:val="002A2FDC"/>
    <w:rsid w:val="002A3190"/>
    <w:rsid w:val="002A3A3C"/>
    <w:rsid w:val="002A3C10"/>
    <w:rsid w:val="002A426F"/>
    <w:rsid w:val="002A45E5"/>
    <w:rsid w:val="002A4605"/>
    <w:rsid w:val="002A4B41"/>
    <w:rsid w:val="002A5868"/>
    <w:rsid w:val="002A6983"/>
    <w:rsid w:val="002A72EB"/>
    <w:rsid w:val="002A7A15"/>
    <w:rsid w:val="002B0AE8"/>
    <w:rsid w:val="002B13B5"/>
    <w:rsid w:val="002B1B26"/>
    <w:rsid w:val="002B21C0"/>
    <w:rsid w:val="002B252E"/>
    <w:rsid w:val="002B2FAE"/>
    <w:rsid w:val="002B3887"/>
    <w:rsid w:val="002B3C8F"/>
    <w:rsid w:val="002B41DE"/>
    <w:rsid w:val="002B5018"/>
    <w:rsid w:val="002B6B3E"/>
    <w:rsid w:val="002B70B7"/>
    <w:rsid w:val="002B766F"/>
    <w:rsid w:val="002B7BC5"/>
    <w:rsid w:val="002B7E53"/>
    <w:rsid w:val="002C18B2"/>
    <w:rsid w:val="002C1B7E"/>
    <w:rsid w:val="002C2171"/>
    <w:rsid w:val="002C37D8"/>
    <w:rsid w:val="002C5818"/>
    <w:rsid w:val="002C6A16"/>
    <w:rsid w:val="002C7015"/>
    <w:rsid w:val="002C7510"/>
    <w:rsid w:val="002D0C07"/>
    <w:rsid w:val="002D1D3F"/>
    <w:rsid w:val="002D1E8A"/>
    <w:rsid w:val="002D37DE"/>
    <w:rsid w:val="002D38AF"/>
    <w:rsid w:val="002D3DC7"/>
    <w:rsid w:val="002D3F1E"/>
    <w:rsid w:val="002D56AB"/>
    <w:rsid w:val="002D5931"/>
    <w:rsid w:val="002D6C1C"/>
    <w:rsid w:val="002D6F2A"/>
    <w:rsid w:val="002E22E7"/>
    <w:rsid w:val="002E2899"/>
    <w:rsid w:val="002E30BC"/>
    <w:rsid w:val="002E33D3"/>
    <w:rsid w:val="002E3B9D"/>
    <w:rsid w:val="002E3F9B"/>
    <w:rsid w:val="002E42A2"/>
    <w:rsid w:val="002E4498"/>
    <w:rsid w:val="002E71B7"/>
    <w:rsid w:val="002E78D1"/>
    <w:rsid w:val="002E7DE8"/>
    <w:rsid w:val="002F022B"/>
    <w:rsid w:val="002F050A"/>
    <w:rsid w:val="002F107B"/>
    <w:rsid w:val="002F15F8"/>
    <w:rsid w:val="002F1E5D"/>
    <w:rsid w:val="002F344E"/>
    <w:rsid w:val="002F4365"/>
    <w:rsid w:val="002F4F29"/>
    <w:rsid w:val="002F52F7"/>
    <w:rsid w:val="002F5E4F"/>
    <w:rsid w:val="002F637F"/>
    <w:rsid w:val="002F761A"/>
    <w:rsid w:val="002F7943"/>
    <w:rsid w:val="00301882"/>
    <w:rsid w:val="00301EE3"/>
    <w:rsid w:val="00304377"/>
    <w:rsid w:val="003061AD"/>
    <w:rsid w:val="003069A2"/>
    <w:rsid w:val="00306CAF"/>
    <w:rsid w:val="00306D27"/>
    <w:rsid w:val="00306E27"/>
    <w:rsid w:val="00306FA7"/>
    <w:rsid w:val="00307BE9"/>
    <w:rsid w:val="00307CC0"/>
    <w:rsid w:val="00310248"/>
    <w:rsid w:val="00311B97"/>
    <w:rsid w:val="00312B85"/>
    <w:rsid w:val="00314157"/>
    <w:rsid w:val="0031508A"/>
    <w:rsid w:val="00315267"/>
    <w:rsid w:val="00315287"/>
    <w:rsid w:val="003152D0"/>
    <w:rsid w:val="003153C7"/>
    <w:rsid w:val="00315882"/>
    <w:rsid w:val="00316C5E"/>
    <w:rsid w:val="003170DB"/>
    <w:rsid w:val="003201EB"/>
    <w:rsid w:val="00320912"/>
    <w:rsid w:val="0032099A"/>
    <w:rsid w:val="00320B33"/>
    <w:rsid w:val="00320EE3"/>
    <w:rsid w:val="003217F7"/>
    <w:rsid w:val="00321D64"/>
    <w:rsid w:val="00322790"/>
    <w:rsid w:val="00322CDD"/>
    <w:rsid w:val="00322CEF"/>
    <w:rsid w:val="00323410"/>
    <w:rsid w:val="00323CFF"/>
    <w:rsid w:val="0032423C"/>
    <w:rsid w:val="00324FC3"/>
    <w:rsid w:val="00325606"/>
    <w:rsid w:val="00325649"/>
    <w:rsid w:val="00325F00"/>
    <w:rsid w:val="003265E8"/>
    <w:rsid w:val="00326B50"/>
    <w:rsid w:val="00327256"/>
    <w:rsid w:val="00327444"/>
    <w:rsid w:val="00327718"/>
    <w:rsid w:val="003277E5"/>
    <w:rsid w:val="003315FB"/>
    <w:rsid w:val="00331D3C"/>
    <w:rsid w:val="00332107"/>
    <w:rsid w:val="003328A0"/>
    <w:rsid w:val="003342DA"/>
    <w:rsid w:val="00334539"/>
    <w:rsid w:val="00336727"/>
    <w:rsid w:val="00336D46"/>
    <w:rsid w:val="00336F82"/>
    <w:rsid w:val="00337228"/>
    <w:rsid w:val="00337649"/>
    <w:rsid w:val="00337AC3"/>
    <w:rsid w:val="00337F1C"/>
    <w:rsid w:val="00341197"/>
    <w:rsid w:val="00341441"/>
    <w:rsid w:val="00341D1A"/>
    <w:rsid w:val="00343FEA"/>
    <w:rsid w:val="00344842"/>
    <w:rsid w:val="00345E4D"/>
    <w:rsid w:val="00347068"/>
    <w:rsid w:val="003470B6"/>
    <w:rsid w:val="0034711B"/>
    <w:rsid w:val="00347A01"/>
    <w:rsid w:val="0035046F"/>
    <w:rsid w:val="00350C4E"/>
    <w:rsid w:val="0035133B"/>
    <w:rsid w:val="00351729"/>
    <w:rsid w:val="00351993"/>
    <w:rsid w:val="00351BE5"/>
    <w:rsid w:val="00351C49"/>
    <w:rsid w:val="00351C74"/>
    <w:rsid w:val="00352219"/>
    <w:rsid w:val="00353480"/>
    <w:rsid w:val="00353CA5"/>
    <w:rsid w:val="003541C0"/>
    <w:rsid w:val="003549A5"/>
    <w:rsid w:val="003550E6"/>
    <w:rsid w:val="0035581F"/>
    <w:rsid w:val="00356588"/>
    <w:rsid w:val="00356A95"/>
    <w:rsid w:val="00356ACD"/>
    <w:rsid w:val="00356AF4"/>
    <w:rsid w:val="00356B16"/>
    <w:rsid w:val="0035762F"/>
    <w:rsid w:val="00357967"/>
    <w:rsid w:val="0035798C"/>
    <w:rsid w:val="00357A9A"/>
    <w:rsid w:val="00357CE2"/>
    <w:rsid w:val="003605BF"/>
    <w:rsid w:val="0036087A"/>
    <w:rsid w:val="0036098B"/>
    <w:rsid w:val="003629A4"/>
    <w:rsid w:val="00362A3A"/>
    <w:rsid w:val="00362E9D"/>
    <w:rsid w:val="00364083"/>
    <w:rsid w:val="00364465"/>
    <w:rsid w:val="00364B78"/>
    <w:rsid w:val="00365FFE"/>
    <w:rsid w:val="00366129"/>
    <w:rsid w:val="003661DE"/>
    <w:rsid w:val="0036633B"/>
    <w:rsid w:val="00366678"/>
    <w:rsid w:val="00367A1B"/>
    <w:rsid w:val="00367D26"/>
    <w:rsid w:val="00367E74"/>
    <w:rsid w:val="00367F58"/>
    <w:rsid w:val="003700AD"/>
    <w:rsid w:val="0037099A"/>
    <w:rsid w:val="00370C05"/>
    <w:rsid w:val="003710BD"/>
    <w:rsid w:val="00372552"/>
    <w:rsid w:val="0037265C"/>
    <w:rsid w:val="00372970"/>
    <w:rsid w:val="003732A5"/>
    <w:rsid w:val="00373924"/>
    <w:rsid w:val="0037448A"/>
    <w:rsid w:val="003757A7"/>
    <w:rsid w:val="00375C9B"/>
    <w:rsid w:val="003765F9"/>
    <w:rsid w:val="00376D15"/>
    <w:rsid w:val="00381A30"/>
    <w:rsid w:val="00381A7E"/>
    <w:rsid w:val="00382595"/>
    <w:rsid w:val="003826CA"/>
    <w:rsid w:val="00382733"/>
    <w:rsid w:val="0038306D"/>
    <w:rsid w:val="003838C1"/>
    <w:rsid w:val="00383B6C"/>
    <w:rsid w:val="00384527"/>
    <w:rsid w:val="00384ADA"/>
    <w:rsid w:val="00385340"/>
    <w:rsid w:val="0038550B"/>
    <w:rsid w:val="00385735"/>
    <w:rsid w:val="003861E9"/>
    <w:rsid w:val="00386DB8"/>
    <w:rsid w:val="00387501"/>
    <w:rsid w:val="0038759E"/>
    <w:rsid w:val="00387D95"/>
    <w:rsid w:val="00390239"/>
    <w:rsid w:val="003902B6"/>
    <w:rsid w:val="00392612"/>
    <w:rsid w:val="00392E3A"/>
    <w:rsid w:val="00392F73"/>
    <w:rsid w:val="003948EC"/>
    <w:rsid w:val="00395565"/>
    <w:rsid w:val="00395C76"/>
    <w:rsid w:val="003967DD"/>
    <w:rsid w:val="0039692C"/>
    <w:rsid w:val="0039771D"/>
    <w:rsid w:val="003A01E0"/>
    <w:rsid w:val="003A06D6"/>
    <w:rsid w:val="003A0B3C"/>
    <w:rsid w:val="003A0E82"/>
    <w:rsid w:val="003A1D5D"/>
    <w:rsid w:val="003A3E55"/>
    <w:rsid w:val="003A4103"/>
    <w:rsid w:val="003A44FF"/>
    <w:rsid w:val="003A52B2"/>
    <w:rsid w:val="003A58CD"/>
    <w:rsid w:val="003A5D08"/>
    <w:rsid w:val="003A5E00"/>
    <w:rsid w:val="003A61DD"/>
    <w:rsid w:val="003A6D0F"/>
    <w:rsid w:val="003A778C"/>
    <w:rsid w:val="003B1175"/>
    <w:rsid w:val="003B11A5"/>
    <w:rsid w:val="003B1963"/>
    <w:rsid w:val="003B25CA"/>
    <w:rsid w:val="003B2CA8"/>
    <w:rsid w:val="003B2ECE"/>
    <w:rsid w:val="003B4402"/>
    <w:rsid w:val="003B44C1"/>
    <w:rsid w:val="003B483E"/>
    <w:rsid w:val="003B5D9F"/>
    <w:rsid w:val="003B5EEF"/>
    <w:rsid w:val="003B6860"/>
    <w:rsid w:val="003B7416"/>
    <w:rsid w:val="003B7514"/>
    <w:rsid w:val="003C02C5"/>
    <w:rsid w:val="003C0558"/>
    <w:rsid w:val="003C21AB"/>
    <w:rsid w:val="003C25B3"/>
    <w:rsid w:val="003C2DAC"/>
    <w:rsid w:val="003C3D82"/>
    <w:rsid w:val="003C4007"/>
    <w:rsid w:val="003C407C"/>
    <w:rsid w:val="003C5EC4"/>
    <w:rsid w:val="003C61A4"/>
    <w:rsid w:val="003D0A22"/>
    <w:rsid w:val="003D0D7F"/>
    <w:rsid w:val="003D1632"/>
    <w:rsid w:val="003D34C5"/>
    <w:rsid w:val="003D379C"/>
    <w:rsid w:val="003D4418"/>
    <w:rsid w:val="003D522A"/>
    <w:rsid w:val="003D53C5"/>
    <w:rsid w:val="003D53ED"/>
    <w:rsid w:val="003D5F6F"/>
    <w:rsid w:val="003D6D87"/>
    <w:rsid w:val="003D791D"/>
    <w:rsid w:val="003E028F"/>
    <w:rsid w:val="003E0466"/>
    <w:rsid w:val="003E0ECD"/>
    <w:rsid w:val="003E18EE"/>
    <w:rsid w:val="003E20B0"/>
    <w:rsid w:val="003E2B5D"/>
    <w:rsid w:val="003E3476"/>
    <w:rsid w:val="003E36C4"/>
    <w:rsid w:val="003E38D5"/>
    <w:rsid w:val="003E4652"/>
    <w:rsid w:val="003E4A95"/>
    <w:rsid w:val="003E6851"/>
    <w:rsid w:val="003E7654"/>
    <w:rsid w:val="003E7CEC"/>
    <w:rsid w:val="003F0195"/>
    <w:rsid w:val="003F05DA"/>
    <w:rsid w:val="003F08BE"/>
    <w:rsid w:val="003F0DBD"/>
    <w:rsid w:val="003F1F45"/>
    <w:rsid w:val="003F2BCD"/>
    <w:rsid w:val="003F3AD3"/>
    <w:rsid w:val="003F3BED"/>
    <w:rsid w:val="003F3C62"/>
    <w:rsid w:val="003F402A"/>
    <w:rsid w:val="003F4C55"/>
    <w:rsid w:val="003F52DB"/>
    <w:rsid w:val="003F6AB1"/>
    <w:rsid w:val="003F7694"/>
    <w:rsid w:val="003F7A0E"/>
    <w:rsid w:val="003F7CC9"/>
    <w:rsid w:val="004009FE"/>
    <w:rsid w:val="004013FE"/>
    <w:rsid w:val="00401965"/>
    <w:rsid w:val="00402580"/>
    <w:rsid w:val="0040267C"/>
    <w:rsid w:val="00402D9E"/>
    <w:rsid w:val="004033F8"/>
    <w:rsid w:val="0040358F"/>
    <w:rsid w:val="00403629"/>
    <w:rsid w:val="00403AA4"/>
    <w:rsid w:val="00404B5B"/>
    <w:rsid w:val="00404FEA"/>
    <w:rsid w:val="004050BC"/>
    <w:rsid w:val="004050C7"/>
    <w:rsid w:val="004054DD"/>
    <w:rsid w:val="00406A92"/>
    <w:rsid w:val="00406B8F"/>
    <w:rsid w:val="00407F5D"/>
    <w:rsid w:val="00410222"/>
    <w:rsid w:val="0041113B"/>
    <w:rsid w:val="00412B97"/>
    <w:rsid w:val="00413612"/>
    <w:rsid w:val="00413904"/>
    <w:rsid w:val="00413DFF"/>
    <w:rsid w:val="00414260"/>
    <w:rsid w:val="004143A9"/>
    <w:rsid w:val="00414545"/>
    <w:rsid w:val="0041472D"/>
    <w:rsid w:val="004166DF"/>
    <w:rsid w:val="0041705A"/>
    <w:rsid w:val="0041753F"/>
    <w:rsid w:val="004206A9"/>
    <w:rsid w:val="0042083E"/>
    <w:rsid w:val="00420945"/>
    <w:rsid w:val="00420D3D"/>
    <w:rsid w:val="004211BD"/>
    <w:rsid w:val="00421747"/>
    <w:rsid w:val="0042277B"/>
    <w:rsid w:val="00422A61"/>
    <w:rsid w:val="00423075"/>
    <w:rsid w:val="00424223"/>
    <w:rsid w:val="004262BF"/>
    <w:rsid w:val="00426515"/>
    <w:rsid w:val="00426526"/>
    <w:rsid w:val="00426934"/>
    <w:rsid w:val="00431112"/>
    <w:rsid w:val="00431505"/>
    <w:rsid w:val="00432191"/>
    <w:rsid w:val="00432DD8"/>
    <w:rsid w:val="004334DB"/>
    <w:rsid w:val="00433EB3"/>
    <w:rsid w:val="004346B8"/>
    <w:rsid w:val="00436503"/>
    <w:rsid w:val="00437C6C"/>
    <w:rsid w:val="00437D56"/>
    <w:rsid w:val="004401FA"/>
    <w:rsid w:val="00440573"/>
    <w:rsid w:val="00441D45"/>
    <w:rsid w:val="00441F6B"/>
    <w:rsid w:val="0044230C"/>
    <w:rsid w:val="004426F3"/>
    <w:rsid w:val="00443215"/>
    <w:rsid w:val="00444488"/>
    <w:rsid w:val="0044510D"/>
    <w:rsid w:val="004457B9"/>
    <w:rsid w:val="004467F3"/>
    <w:rsid w:val="00447904"/>
    <w:rsid w:val="00450007"/>
    <w:rsid w:val="004514B0"/>
    <w:rsid w:val="00451554"/>
    <w:rsid w:val="004516C8"/>
    <w:rsid w:val="004519A5"/>
    <w:rsid w:val="0045217F"/>
    <w:rsid w:val="00452E76"/>
    <w:rsid w:val="00452F60"/>
    <w:rsid w:val="004539CB"/>
    <w:rsid w:val="00453DC3"/>
    <w:rsid w:val="00454F0E"/>
    <w:rsid w:val="00455650"/>
    <w:rsid w:val="00455B77"/>
    <w:rsid w:val="00456A8D"/>
    <w:rsid w:val="00456B13"/>
    <w:rsid w:val="00456C47"/>
    <w:rsid w:val="00457227"/>
    <w:rsid w:val="00457520"/>
    <w:rsid w:val="004577B7"/>
    <w:rsid w:val="00457ADE"/>
    <w:rsid w:val="00457F48"/>
    <w:rsid w:val="00457F90"/>
    <w:rsid w:val="00460691"/>
    <w:rsid w:val="0046369D"/>
    <w:rsid w:val="00463B55"/>
    <w:rsid w:val="004645A8"/>
    <w:rsid w:val="00464EC0"/>
    <w:rsid w:val="00465100"/>
    <w:rsid w:val="004716C8"/>
    <w:rsid w:val="004739C8"/>
    <w:rsid w:val="0047490F"/>
    <w:rsid w:val="004750D4"/>
    <w:rsid w:val="00475EF9"/>
    <w:rsid w:val="004775EB"/>
    <w:rsid w:val="004809A9"/>
    <w:rsid w:val="00481F10"/>
    <w:rsid w:val="004821A5"/>
    <w:rsid w:val="004831D0"/>
    <w:rsid w:val="004831F8"/>
    <w:rsid w:val="00483AA3"/>
    <w:rsid w:val="00483CDC"/>
    <w:rsid w:val="00485A1B"/>
    <w:rsid w:val="00485AF8"/>
    <w:rsid w:val="00485DDA"/>
    <w:rsid w:val="004863C3"/>
    <w:rsid w:val="004866A1"/>
    <w:rsid w:val="0048719F"/>
    <w:rsid w:val="00487FFA"/>
    <w:rsid w:val="004914E2"/>
    <w:rsid w:val="004918D5"/>
    <w:rsid w:val="00491F70"/>
    <w:rsid w:val="004920EA"/>
    <w:rsid w:val="004922EF"/>
    <w:rsid w:val="00492593"/>
    <w:rsid w:val="00495419"/>
    <w:rsid w:val="00495E5F"/>
    <w:rsid w:val="004971FF"/>
    <w:rsid w:val="0049752E"/>
    <w:rsid w:val="004A0F60"/>
    <w:rsid w:val="004A146F"/>
    <w:rsid w:val="004A1A59"/>
    <w:rsid w:val="004A22AF"/>
    <w:rsid w:val="004A2334"/>
    <w:rsid w:val="004A2590"/>
    <w:rsid w:val="004A2A4D"/>
    <w:rsid w:val="004A2AC0"/>
    <w:rsid w:val="004A2F8F"/>
    <w:rsid w:val="004A3D3C"/>
    <w:rsid w:val="004A3D66"/>
    <w:rsid w:val="004A3F89"/>
    <w:rsid w:val="004A40DC"/>
    <w:rsid w:val="004A4195"/>
    <w:rsid w:val="004A488B"/>
    <w:rsid w:val="004A5FC2"/>
    <w:rsid w:val="004A626B"/>
    <w:rsid w:val="004A6658"/>
    <w:rsid w:val="004A7730"/>
    <w:rsid w:val="004A7923"/>
    <w:rsid w:val="004B020E"/>
    <w:rsid w:val="004B0331"/>
    <w:rsid w:val="004B091F"/>
    <w:rsid w:val="004B1A4D"/>
    <w:rsid w:val="004B1CF1"/>
    <w:rsid w:val="004B2108"/>
    <w:rsid w:val="004B2209"/>
    <w:rsid w:val="004B2225"/>
    <w:rsid w:val="004B4953"/>
    <w:rsid w:val="004B5355"/>
    <w:rsid w:val="004B5F5A"/>
    <w:rsid w:val="004B5F7D"/>
    <w:rsid w:val="004B62DD"/>
    <w:rsid w:val="004B6329"/>
    <w:rsid w:val="004B6A33"/>
    <w:rsid w:val="004B7D46"/>
    <w:rsid w:val="004C0297"/>
    <w:rsid w:val="004C06DB"/>
    <w:rsid w:val="004C0F4F"/>
    <w:rsid w:val="004C1C47"/>
    <w:rsid w:val="004C2516"/>
    <w:rsid w:val="004C25CB"/>
    <w:rsid w:val="004C266D"/>
    <w:rsid w:val="004C2EC4"/>
    <w:rsid w:val="004C4E85"/>
    <w:rsid w:val="004C5943"/>
    <w:rsid w:val="004C5D64"/>
    <w:rsid w:val="004C6045"/>
    <w:rsid w:val="004C61CF"/>
    <w:rsid w:val="004C64D7"/>
    <w:rsid w:val="004C6996"/>
    <w:rsid w:val="004C6E30"/>
    <w:rsid w:val="004C6F29"/>
    <w:rsid w:val="004D07AE"/>
    <w:rsid w:val="004D0E28"/>
    <w:rsid w:val="004D1883"/>
    <w:rsid w:val="004D2291"/>
    <w:rsid w:val="004D24B6"/>
    <w:rsid w:val="004D2ED0"/>
    <w:rsid w:val="004D30EE"/>
    <w:rsid w:val="004D3585"/>
    <w:rsid w:val="004D3B44"/>
    <w:rsid w:val="004D455C"/>
    <w:rsid w:val="004D516B"/>
    <w:rsid w:val="004D516D"/>
    <w:rsid w:val="004D63F6"/>
    <w:rsid w:val="004D64A5"/>
    <w:rsid w:val="004D6B00"/>
    <w:rsid w:val="004D71D4"/>
    <w:rsid w:val="004D7744"/>
    <w:rsid w:val="004D7B37"/>
    <w:rsid w:val="004E0506"/>
    <w:rsid w:val="004E0CAE"/>
    <w:rsid w:val="004E136E"/>
    <w:rsid w:val="004E144F"/>
    <w:rsid w:val="004E1740"/>
    <w:rsid w:val="004E1F7F"/>
    <w:rsid w:val="004E24ED"/>
    <w:rsid w:val="004E3F3D"/>
    <w:rsid w:val="004E41FF"/>
    <w:rsid w:val="004E4416"/>
    <w:rsid w:val="004E47D8"/>
    <w:rsid w:val="004E5F2C"/>
    <w:rsid w:val="004E5FCA"/>
    <w:rsid w:val="004E673A"/>
    <w:rsid w:val="004E75D9"/>
    <w:rsid w:val="004E7633"/>
    <w:rsid w:val="004F0087"/>
    <w:rsid w:val="004F08C6"/>
    <w:rsid w:val="004F0D5B"/>
    <w:rsid w:val="004F1714"/>
    <w:rsid w:val="004F2578"/>
    <w:rsid w:val="004F2A7E"/>
    <w:rsid w:val="004F3BA2"/>
    <w:rsid w:val="004F3C0E"/>
    <w:rsid w:val="004F40C5"/>
    <w:rsid w:val="004F4825"/>
    <w:rsid w:val="004F555C"/>
    <w:rsid w:val="004F595A"/>
    <w:rsid w:val="004F63AB"/>
    <w:rsid w:val="004F6CE2"/>
    <w:rsid w:val="004F6DB1"/>
    <w:rsid w:val="004F7643"/>
    <w:rsid w:val="004F7CA6"/>
    <w:rsid w:val="004F7F82"/>
    <w:rsid w:val="005005E5"/>
    <w:rsid w:val="005006AE"/>
    <w:rsid w:val="00500E37"/>
    <w:rsid w:val="00501864"/>
    <w:rsid w:val="00501D86"/>
    <w:rsid w:val="00501FC7"/>
    <w:rsid w:val="005021CC"/>
    <w:rsid w:val="005024B3"/>
    <w:rsid w:val="0050279B"/>
    <w:rsid w:val="00502F1B"/>
    <w:rsid w:val="005030B2"/>
    <w:rsid w:val="00503899"/>
    <w:rsid w:val="00503C2F"/>
    <w:rsid w:val="005040B2"/>
    <w:rsid w:val="005041A7"/>
    <w:rsid w:val="005045A1"/>
    <w:rsid w:val="00504E08"/>
    <w:rsid w:val="00505BC8"/>
    <w:rsid w:val="00505CFB"/>
    <w:rsid w:val="00506580"/>
    <w:rsid w:val="00506609"/>
    <w:rsid w:val="005069E4"/>
    <w:rsid w:val="00506EB2"/>
    <w:rsid w:val="0050772A"/>
    <w:rsid w:val="00507B31"/>
    <w:rsid w:val="00507B4C"/>
    <w:rsid w:val="00507BAF"/>
    <w:rsid w:val="005102F2"/>
    <w:rsid w:val="00510831"/>
    <w:rsid w:val="00510D01"/>
    <w:rsid w:val="00510D94"/>
    <w:rsid w:val="0051118C"/>
    <w:rsid w:val="0051121A"/>
    <w:rsid w:val="00511AB5"/>
    <w:rsid w:val="00512DC0"/>
    <w:rsid w:val="00513207"/>
    <w:rsid w:val="0051333E"/>
    <w:rsid w:val="00514288"/>
    <w:rsid w:val="00514293"/>
    <w:rsid w:val="00514424"/>
    <w:rsid w:val="00514A35"/>
    <w:rsid w:val="0051579E"/>
    <w:rsid w:val="00515DB4"/>
    <w:rsid w:val="00515FC7"/>
    <w:rsid w:val="00515FDE"/>
    <w:rsid w:val="00516605"/>
    <w:rsid w:val="00516979"/>
    <w:rsid w:val="00516B0F"/>
    <w:rsid w:val="00517A20"/>
    <w:rsid w:val="005204E8"/>
    <w:rsid w:val="0052051D"/>
    <w:rsid w:val="005209BD"/>
    <w:rsid w:val="00520B98"/>
    <w:rsid w:val="00520C9E"/>
    <w:rsid w:val="00520E1D"/>
    <w:rsid w:val="00520ECB"/>
    <w:rsid w:val="00520F7E"/>
    <w:rsid w:val="005225D0"/>
    <w:rsid w:val="00522B4D"/>
    <w:rsid w:val="00522CFA"/>
    <w:rsid w:val="0052327A"/>
    <w:rsid w:val="00523951"/>
    <w:rsid w:val="0052439A"/>
    <w:rsid w:val="005254D3"/>
    <w:rsid w:val="00526357"/>
    <w:rsid w:val="0053126B"/>
    <w:rsid w:val="005316D7"/>
    <w:rsid w:val="00531B32"/>
    <w:rsid w:val="00531B88"/>
    <w:rsid w:val="00531EB5"/>
    <w:rsid w:val="00532570"/>
    <w:rsid w:val="0053258D"/>
    <w:rsid w:val="00532595"/>
    <w:rsid w:val="00532A4F"/>
    <w:rsid w:val="005357B2"/>
    <w:rsid w:val="005358A8"/>
    <w:rsid w:val="00536415"/>
    <w:rsid w:val="00536745"/>
    <w:rsid w:val="005368D4"/>
    <w:rsid w:val="00537151"/>
    <w:rsid w:val="005376E2"/>
    <w:rsid w:val="005378FF"/>
    <w:rsid w:val="005404EC"/>
    <w:rsid w:val="005411C5"/>
    <w:rsid w:val="00541C88"/>
    <w:rsid w:val="00542AC7"/>
    <w:rsid w:val="00544EC4"/>
    <w:rsid w:val="00544EE4"/>
    <w:rsid w:val="005453B0"/>
    <w:rsid w:val="00545566"/>
    <w:rsid w:val="005459B2"/>
    <w:rsid w:val="00545BF5"/>
    <w:rsid w:val="0054706F"/>
    <w:rsid w:val="00547174"/>
    <w:rsid w:val="005477E0"/>
    <w:rsid w:val="00550A6D"/>
    <w:rsid w:val="00551AD8"/>
    <w:rsid w:val="00551F19"/>
    <w:rsid w:val="0055247F"/>
    <w:rsid w:val="00552D05"/>
    <w:rsid w:val="00553260"/>
    <w:rsid w:val="00553813"/>
    <w:rsid w:val="005541CC"/>
    <w:rsid w:val="00554FDE"/>
    <w:rsid w:val="00556636"/>
    <w:rsid w:val="00556952"/>
    <w:rsid w:val="0055714C"/>
    <w:rsid w:val="005573F6"/>
    <w:rsid w:val="0056143A"/>
    <w:rsid w:val="00562410"/>
    <w:rsid w:val="00562F29"/>
    <w:rsid w:val="0056309A"/>
    <w:rsid w:val="00563607"/>
    <w:rsid w:val="00564143"/>
    <w:rsid w:val="00564D1E"/>
    <w:rsid w:val="00565B4D"/>
    <w:rsid w:val="00566777"/>
    <w:rsid w:val="00566D83"/>
    <w:rsid w:val="005671DE"/>
    <w:rsid w:val="00567204"/>
    <w:rsid w:val="005674D1"/>
    <w:rsid w:val="005674FE"/>
    <w:rsid w:val="00567C96"/>
    <w:rsid w:val="00567E86"/>
    <w:rsid w:val="005706E6"/>
    <w:rsid w:val="00572737"/>
    <w:rsid w:val="00572D57"/>
    <w:rsid w:val="00573587"/>
    <w:rsid w:val="00574341"/>
    <w:rsid w:val="00574EA7"/>
    <w:rsid w:val="00575D8E"/>
    <w:rsid w:val="00575EA6"/>
    <w:rsid w:val="0057618A"/>
    <w:rsid w:val="00576C48"/>
    <w:rsid w:val="00577C5E"/>
    <w:rsid w:val="005801C0"/>
    <w:rsid w:val="005801D3"/>
    <w:rsid w:val="00582193"/>
    <w:rsid w:val="00582A23"/>
    <w:rsid w:val="00584834"/>
    <w:rsid w:val="00584E3C"/>
    <w:rsid w:val="0058606A"/>
    <w:rsid w:val="005867A5"/>
    <w:rsid w:val="00586CF7"/>
    <w:rsid w:val="00586E64"/>
    <w:rsid w:val="00586F10"/>
    <w:rsid w:val="00587046"/>
    <w:rsid w:val="005876CD"/>
    <w:rsid w:val="00591967"/>
    <w:rsid w:val="00592AA9"/>
    <w:rsid w:val="00592DEE"/>
    <w:rsid w:val="00593575"/>
    <w:rsid w:val="00595767"/>
    <w:rsid w:val="00595C76"/>
    <w:rsid w:val="00595EA5"/>
    <w:rsid w:val="00596377"/>
    <w:rsid w:val="0059653A"/>
    <w:rsid w:val="00596637"/>
    <w:rsid w:val="00596D0B"/>
    <w:rsid w:val="005974C5"/>
    <w:rsid w:val="00597A11"/>
    <w:rsid w:val="005A0674"/>
    <w:rsid w:val="005A0F4E"/>
    <w:rsid w:val="005A1691"/>
    <w:rsid w:val="005A24D1"/>
    <w:rsid w:val="005A37AD"/>
    <w:rsid w:val="005A3AF9"/>
    <w:rsid w:val="005A5D09"/>
    <w:rsid w:val="005A7D1B"/>
    <w:rsid w:val="005B0495"/>
    <w:rsid w:val="005B057C"/>
    <w:rsid w:val="005B0848"/>
    <w:rsid w:val="005B0A92"/>
    <w:rsid w:val="005B0A9F"/>
    <w:rsid w:val="005B0C80"/>
    <w:rsid w:val="005B1353"/>
    <w:rsid w:val="005B1525"/>
    <w:rsid w:val="005B1CF3"/>
    <w:rsid w:val="005B482A"/>
    <w:rsid w:val="005B5114"/>
    <w:rsid w:val="005B54E9"/>
    <w:rsid w:val="005B560E"/>
    <w:rsid w:val="005B63DB"/>
    <w:rsid w:val="005B6D0A"/>
    <w:rsid w:val="005B7120"/>
    <w:rsid w:val="005B749B"/>
    <w:rsid w:val="005B762A"/>
    <w:rsid w:val="005C0068"/>
    <w:rsid w:val="005C04A7"/>
    <w:rsid w:val="005C2326"/>
    <w:rsid w:val="005C23FF"/>
    <w:rsid w:val="005C27C0"/>
    <w:rsid w:val="005C2A50"/>
    <w:rsid w:val="005C2F1D"/>
    <w:rsid w:val="005C3481"/>
    <w:rsid w:val="005C5D2F"/>
    <w:rsid w:val="005C627D"/>
    <w:rsid w:val="005C651D"/>
    <w:rsid w:val="005C6E92"/>
    <w:rsid w:val="005C7A3A"/>
    <w:rsid w:val="005D062D"/>
    <w:rsid w:val="005D0EBE"/>
    <w:rsid w:val="005D2DB0"/>
    <w:rsid w:val="005D3FA1"/>
    <w:rsid w:val="005D52E9"/>
    <w:rsid w:val="005D54BA"/>
    <w:rsid w:val="005D5FC6"/>
    <w:rsid w:val="005D6460"/>
    <w:rsid w:val="005D655C"/>
    <w:rsid w:val="005E0566"/>
    <w:rsid w:val="005E0854"/>
    <w:rsid w:val="005E0EAC"/>
    <w:rsid w:val="005E1075"/>
    <w:rsid w:val="005E1777"/>
    <w:rsid w:val="005E20F1"/>
    <w:rsid w:val="005E265E"/>
    <w:rsid w:val="005E2AD3"/>
    <w:rsid w:val="005E391D"/>
    <w:rsid w:val="005E3C20"/>
    <w:rsid w:val="005E4899"/>
    <w:rsid w:val="005E4B69"/>
    <w:rsid w:val="005E54F7"/>
    <w:rsid w:val="005E5831"/>
    <w:rsid w:val="005E5D6A"/>
    <w:rsid w:val="005E7BBD"/>
    <w:rsid w:val="005F06CF"/>
    <w:rsid w:val="005F1F9E"/>
    <w:rsid w:val="005F3709"/>
    <w:rsid w:val="005F3C4E"/>
    <w:rsid w:val="005F41D6"/>
    <w:rsid w:val="005F448C"/>
    <w:rsid w:val="005F470B"/>
    <w:rsid w:val="005F52CA"/>
    <w:rsid w:val="005F5381"/>
    <w:rsid w:val="005F6168"/>
    <w:rsid w:val="005F7A33"/>
    <w:rsid w:val="005F7D6C"/>
    <w:rsid w:val="006001D6"/>
    <w:rsid w:val="006005F5"/>
    <w:rsid w:val="006010E6"/>
    <w:rsid w:val="006016A2"/>
    <w:rsid w:val="006017AF"/>
    <w:rsid w:val="0060225A"/>
    <w:rsid w:val="0060346E"/>
    <w:rsid w:val="00603581"/>
    <w:rsid w:val="00603632"/>
    <w:rsid w:val="006037BC"/>
    <w:rsid w:val="00604684"/>
    <w:rsid w:val="00604879"/>
    <w:rsid w:val="006048A0"/>
    <w:rsid w:val="00605AB8"/>
    <w:rsid w:val="00605B95"/>
    <w:rsid w:val="00605FD7"/>
    <w:rsid w:val="0060640C"/>
    <w:rsid w:val="00606473"/>
    <w:rsid w:val="00606795"/>
    <w:rsid w:val="006073EB"/>
    <w:rsid w:val="00610414"/>
    <w:rsid w:val="00610CA7"/>
    <w:rsid w:val="00611EBE"/>
    <w:rsid w:val="006122FE"/>
    <w:rsid w:val="00612480"/>
    <w:rsid w:val="006125F1"/>
    <w:rsid w:val="0061274C"/>
    <w:rsid w:val="00612777"/>
    <w:rsid w:val="00612C0D"/>
    <w:rsid w:val="0061349B"/>
    <w:rsid w:val="0061385E"/>
    <w:rsid w:val="006144CC"/>
    <w:rsid w:val="00614F6A"/>
    <w:rsid w:val="00615591"/>
    <w:rsid w:val="006171B7"/>
    <w:rsid w:val="006171D1"/>
    <w:rsid w:val="00620122"/>
    <w:rsid w:val="0062058F"/>
    <w:rsid w:val="0062070A"/>
    <w:rsid w:val="0062150A"/>
    <w:rsid w:val="006215F9"/>
    <w:rsid w:val="00621778"/>
    <w:rsid w:val="00622D59"/>
    <w:rsid w:val="00622D67"/>
    <w:rsid w:val="00623581"/>
    <w:rsid w:val="00624E13"/>
    <w:rsid w:val="006266FE"/>
    <w:rsid w:val="00627125"/>
    <w:rsid w:val="00627418"/>
    <w:rsid w:val="00627AC2"/>
    <w:rsid w:val="00630256"/>
    <w:rsid w:val="006302E2"/>
    <w:rsid w:val="006315D4"/>
    <w:rsid w:val="00631893"/>
    <w:rsid w:val="00631FC5"/>
    <w:rsid w:val="00634140"/>
    <w:rsid w:val="006341CA"/>
    <w:rsid w:val="00634C35"/>
    <w:rsid w:val="006350E6"/>
    <w:rsid w:val="00635D82"/>
    <w:rsid w:val="00636498"/>
    <w:rsid w:val="006375EB"/>
    <w:rsid w:val="00637723"/>
    <w:rsid w:val="00640699"/>
    <w:rsid w:val="006406D9"/>
    <w:rsid w:val="00641199"/>
    <w:rsid w:val="0064150F"/>
    <w:rsid w:val="0064159B"/>
    <w:rsid w:val="0064169C"/>
    <w:rsid w:val="006418DE"/>
    <w:rsid w:val="0064296F"/>
    <w:rsid w:val="00642DD9"/>
    <w:rsid w:val="00643111"/>
    <w:rsid w:val="00643568"/>
    <w:rsid w:val="00643BCD"/>
    <w:rsid w:val="006453F1"/>
    <w:rsid w:val="0064555F"/>
    <w:rsid w:val="00646019"/>
    <w:rsid w:val="00646B2F"/>
    <w:rsid w:val="00646F10"/>
    <w:rsid w:val="006477F0"/>
    <w:rsid w:val="00651D55"/>
    <w:rsid w:val="006520BF"/>
    <w:rsid w:val="006522DA"/>
    <w:rsid w:val="00652D58"/>
    <w:rsid w:val="00652F05"/>
    <w:rsid w:val="00652FAE"/>
    <w:rsid w:val="00653C9E"/>
    <w:rsid w:val="00653F1C"/>
    <w:rsid w:val="00653FEB"/>
    <w:rsid w:val="0065432E"/>
    <w:rsid w:val="0065444E"/>
    <w:rsid w:val="0065459D"/>
    <w:rsid w:val="00654E25"/>
    <w:rsid w:val="00654FB8"/>
    <w:rsid w:val="00654FC6"/>
    <w:rsid w:val="00655411"/>
    <w:rsid w:val="00655553"/>
    <w:rsid w:val="00655617"/>
    <w:rsid w:val="00655780"/>
    <w:rsid w:val="00656F4A"/>
    <w:rsid w:val="0065778A"/>
    <w:rsid w:val="006577C3"/>
    <w:rsid w:val="00660612"/>
    <w:rsid w:val="00660CEE"/>
    <w:rsid w:val="00660FEC"/>
    <w:rsid w:val="00661145"/>
    <w:rsid w:val="00661AD4"/>
    <w:rsid w:val="00662CC5"/>
    <w:rsid w:val="00662FFD"/>
    <w:rsid w:val="0066342D"/>
    <w:rsid w:val="00665E97"/>
    <w:rsid w:val="00665FD4"/>
    <w:rsid w:val="00666240"/>
    <w:rsid w:val="00666677"/>
    <w:rsid w:val="0066668C"/>
    <w:rsid w:val="00666E03"/>
    <w:rsid w:val="00667A01"/>
    <w:rsid w:val="00667CAF"/>
    <w:rsid w:val="00667DB3"/>
    <w:rsid w:val="00670512"/>
    <w:rsid w:val="00671473"/>
    <w:rsid w:val="00673A28"/>
    <w:rsid w:val="006742C2"/>
    <w:rsid w:val="006743AC"/>
    <w:rsid w:val="00675079"/>
    <w:rsid w:val="00675AE8"/>
    <w:rsid w:val="00676E85"/>
    <w:rsid w:val="00677BF0"/>
    <w:rsid w:val="00680AE3"/>
    <w:rsid w:val="00680BAE"/>
    <w:rsid w:val="006817A8"/>
    <w:rsid w:val="006826B1"/>
    <w:rsid w:val="006844DB"/>
    <w:rsid w:val="0068687D"/>
    <w:rsid w:val="00686E2B"/>
    <w:rsid w:val="006872E4"/>
    <w:rsid w:val="0068789E"/>
    <w:rsid w:val="00690B4E"/>
    <w:rsid w:val="0069121D"/>
    <w:rsid w:val="006921DB"/>
    <w:rsid w:val="00693284"/>
    <w:rsid w:val="0069399F"/>
    <w:rsid w:val="00693F87"/>
    <w:rsid w:val="006947E0"/>
    <w:rsid w:val="00694AC6"/>
    <w:rsid w:val="006955B1"/>
    <w:rsid w:val="00697906"/>
    <w:rsid w:val="00697A76"/>
    <w:rsid w:val="00697D1C"/>
    <w:rsid w:val="006A0562"/>
    <w:rsid w:val="006A05C0"/>
    <w:rsid w:val="006A0A68"/>
    <w:rsid w:val="006A1649"/>
    <w:rsid w:val="006A1BE3"/>
    <w:rsid w:val="006A2431"/>
    <w:rsid w:val="006A24C9"/>
    <w:rsid w:val="006A30D1"/>
    <w:rsid w:val="006A337B"/>
    <w:rsid w:val="006A3B83"/>
    <w:rsid w:val="006A401C"/>
    <w:rsid w:val="006A46EF"/>
    <w:rsid w:val="006A481D"/>
    <w:rsid w:val="006A4901"/>
    <w:rsid w:val="006A490F"/>
    <w:rsid w:val="006A50D3"/>
    <w:rsid w:val="006A589C"/>
    <w:rsid w:val="006A77BC"/>
    <w:rsid w:val="006B110A"/>
    <w:rsid w:val="006B155B"/>
    <w:rsid w:val="006B181F"/>
    <w:rsid w:val="006B1BC8"/>
    <w:rsid w:val="006B1DC3"/>
    <w:rsid w:val="006B1DDD"/>
    <w:rsid w:val="006B3DDA"/>
    <w:rsid w:val="006B3FB1"/>
    <w:rsid w:val="006B43FC"/>
    <w:rsid w:val="006B4B76"/>
    <w:rsid w:val="006B525D"/>
    <w:rsid w:val="006B5558"/>
    <w:rsid w:val="006B68C8"/>
    <w:rsid w:val="006B7165"/>
    <w:rsid w:val="006B7868"/>
    <w:rsid w:val="006B78FA"/>
    <w:rsid w:val="006C0464"/>
    <w:rsid w:val="006C10B9"/>
    <w:rsid w:val="006C1803"/>
    <w:rsid w:val="006C220B"/>
    <w:rsid w:val="006C224A"/>
    <w:rsid w:val="006C240E"/>
    <w:rsid w:val="006C28DF"/>
    <w:rsid w:val="006C4373"/>
    <w:rsid w:val="006C46FE"/>
    <w:rsid w:val="006C4806"/>
    <w:rsid w:val="006C57A7"/>
    <w:rsid w:val="006C61D8"/>
    <w:rsid w:val="006C659C"/>
    <w:rsid w:val="006C69C9"/>
    <w:rsid w:val="006C7A73"/>
    <w:rsid w:val="006C7B41"/>
    <w:rsid w:val="006C7FE4"/>
    <w:rsid w:val="006D03CE"/>
    <w:rsid w:val="006D1E7C"/>
    <w:rsid w:val="006D3643"/>
    <w:rsid w:val="006D410E"/>
    <w:rsid w:val="006D44A6"/>
    <w:rsid w:val="006D47C6"/>
    <w:rsid w:val="006D47F0"/>
    <w:rsid w:val="006D4D8B"/>
    <w:rsid w:val="006D51F8"/>
    <w:rsid w:val="006D633B"/>
    <w:rsid w:val="006D646D"/>
    <w:rsid w:val="006D6923"/>
    <w:rsid w:val="006D6A0A"/>
    <w:rsid w:val="006D6C9E"/>
    <w:rsid w:val="006D7359"/>
    <w:rsid w:val="006D7E15"/>
    <w:rsid w:val="006E0329"/>
    <w:rsid w:val="006E09FE"/>
    <w:rsid w:val="006E1AD8"/>
    <w:rsid w:val="006E1FCF"/>
    <w:rsid w:val="006E2275"/>
    <w:rsid w:val="006E268D"/>
    <w:rsid w:val="006E2966"/>
    <w:rsid w:val="006E2E18"/>
    <w:rsid w:val="006E37EB"/>
    <w:rsid w:val="006E391D"/>
    <w:rsid w:val="006E7386"/>
    <w:rsid w:val="006E7D0D"/>
    <w:rsid w:val="006E7DE7"/>
    <w:rsid w:val="006F09CC"/>
    <w:rsid w:val="006F20A7"/>
    <w:rsid w:val="006F21A4"/>
    <w:rsid w:val="006F287A"/>
    <w:rsid w:val="006F2DD0"/>
    <w:rsid w:val="006F3B92"/>
    <w:rsid w:val="006F450B"/>
    <w:rsid w:val="006F52D0"/>
    <w:rsid w:val="006F59B3"/>
    <w:rsid w:val="006F5F36"/>
    <w:rsid w:val="006F6D12"/>
    <w:rsid w:val="006F73E3"/>
    <w:rsid w:val="006F7799"/>
    <w:rsid w:val="007002FE"/>
    <w:rsid w:val="00701B46"/>
    <w:rsid w:val="00702016"/>
    <w:rsid w:val="00702501"/>
    <w:rsid w:val="00702E72"/>
    <w:rsid w:val="00702E98"/>
    <w:rsid w:val="00703048"/>
    <w:rsid w:val="0070351D"/>
    <w:rsid w:val="00703CD7"/>
    <w:rsid w:val="00704BAC"/>
    <w:rsid w:val="007054D5"/>
    <w:rsid w:val="00705EC1"/>
    <w:rsid w:val="007073BA"/>
    <w:rsid w:val="0070768E"/>
    <w:rsid w:val="00711085"/>
    <w:rsid w:val="0071141D"/>
    <w:rsid w:val="00711DD6"/>
    <w:rsid w:val="00712354"/>
    <w:rsid w:val="00712669"/>
    <w:rsid w:val="00712773"/>
    <w:rsid w:val="00712A5A"/>
    <w:rsid w:val="0071385C"/>
    <w:rsid w:val="00713D75"/>
    <w:rsid w:val="00714FB9"/>
    <w:rsid w:val="0071557E"/>
    <w:rsid w:val="00715813"/>
    <w:rsid w:val="00715C35"/>
    <w:rsid w:val="007163D8"/>
    <w:rsid w:val="00716E81"/>
    <w:rsid w:val="00717A59"/>
    <w:rsid w:val="00717EF6"/>
    <w:rsid w:val="00720026"/>
    <w:rsid w:val="00720FE1"/>
    <w:rsid w:val="00721A4C"/>
    <w:rsid w:val="00721CAF"/>
    <w:rsid w:val="00721F6C"/>
    <w:rsid w:val="00723348"/>
    <w:rsid w:val="00723623"/>
    <w:rsid w:val="00723766"/>
    <w:rsid w:val="007237DE"/>
    <w:rsid w:val="00723CFB"/>
    <w:rsid w:val="00724055"/>
    <w:rsid w:val="00724CC4"/>
    <w:rsid w:val="00725178"/>
    <w:rsid w:val="00725D3B"/>
    <w:rsid w:val="00725F28"/>
    <w:rsid w:val="007267F0"/>
    <w:rsid w:val="007269EA"/>
    <w:rsid w:val="00727B09"/>
    <w:rsid w:val="007310DE"/>
    <w:rsid w:val="00731184"/>
    <w:rsid w:val="007311ED"/>
    <w:rsid w:val="00732732"/>
    <w:rsid w:val="00733A03"/>
    <w:rsid w:val="00734463"/>
    <w:rsid w:val="00735440"/>
    <w:rsid w:val="007358DF"/>
    <w:rsid w:val="007359EC"/>
    <w:rsid w:val="00736286"/>
    <w:rsid w:val="007371E0"/>
    <w:rsid w:val="00737B2D"/>
    <w:rsid w:val="00737B74"/>
    <w:rsid w:val="00737F05"/>
    <w:rsid w:val="007408CD"/>
    <w:rsid w:val="00740BCF"/>
    <w:rsid w:val="0074220D"/>
    <w:rsid w:val="00742327"/>
    <w:rsid w:val="007433AA"/>
    <w:rsid w:val="00745432"/>
    <w:rsid w:val="007464F6"/>
    <w:rsid w:val="00747BBC"/>
    <w:rsid w:val="00747C49"/>
    <w:rsid w:val="00750573"/>
    <w:rsid w:val="00750B41"/>
    <w:rsid w:val="00751BBA"/>
    <w:rsid w:val="00752946"/>
    <w:rsid w:val="00752EE7"/>
    <w:rsid w:val="00754EC8"/>
    <w:rsid w:val="0075789B"/>
    <w:rsid w:val="00757CD2"/>
    <w:rsid w:val="0076038D"/>
    <w:rsid w:val="007604AC"/>
    <w:rsid w:val="0076096C"/>
    <w:rsid w:val="00760ED3"/>
    <w:rsid w:val="007610CE"/>
    <w:rsid w:val="007615B2"/>
    <w:rsid w:val="00762568"/>
    <w:rsid w:val="00762EF4"/>
    <w:rsid w:val="0076499F"/>
    <w:rsid w:val="00764D5A"/>
    <w:rsid w:val="007652B6"/>
    <w:rsid w:val="007654DA"/>
    <w:rsid w:val="00765EB2"/>
    <w:rsid w:val="00765F0D"/>
    <w:rsid w:val="0076637D"/>
    <w:rsid w:val="00766545"/>
    <w:rsid w:val="00767DEE"/>
    <w:rsid w:val="00770BC8"/>
    <w:rsid w:val="007714BE"/>
    <w:rsid w:val="0077181D"/>
    <w:rsid w:val="0077315A"/>
    <w:rsid w:val="007731AA"/>
    <w:rsid w:val="007745A3"/>
    <w:rsid w:val="0077559E"/>
    <w:rsid w:val="007759D6"/>
    <w:rsid w:val="00775A75"/>
    <w:rsid w:val="00775C6C"/>
    <w:rsid w:val="007769D8"/>
    <w:rsid w:val="0077725A"/>
    <w:rsid w:val="00777A08"/>
    <w:rsid w:val="007802E0"/>
    <w:rsid w:val="00780797"/>
    <w:rsid w:val="00780886"/>
    <w:rsid w:val="007812C1"/>
    <w:rsid w:val="007833C9"/>
    <w:rsid w:val="0078355C"/>
    <w:rsid w:val="00785613"/>
    <w:rsid w:val="00785690"/>
    <w:rsid w:val="007858BD"/>
    <w:rsid w:val="00790975"/>
    <w:rsid w:val="00791940"/>
    <w:rsid w:val="007926C0"/>
    <w:rsid w:val="007928F3"/>
    <w:rsid w:val="00792FE0"/>
    <w:rsid w:val="00794522"/>
    <w:rsid w:val="00794638"/>
    <w:rsid w:val="0079481C"/>
    <w:rsid w:val="00794DE9"/>
    <w:rsid w:val="00794E03"/>
    <w:rsid w:val="0079503F"/>
    <w:rsid w:val="00795544"/>
    <w:rsid w:val="00796156"/>
    <w:rsid w:val="007968F8"/>
    <w:rsid w:val="00796CC8"/>
    <w:rsid w:val="007978F4"/>
    <w:rsid w:val="00797D5D"/>
    <w:rsid w:val="007A0BA2"/>
    <w:rsid w:val="007A0C20"/>
    <w:rsid w:val="007A20CF"/>
    <w:rsid w:val="007A2BCE"/>
    <w:rsid w:val="007A2D04"/>
    <w:rsid w:val="007A2D88"/>
    <w:rsid w:val="007A2F5C"/>
    <w:rsid w:val="007A3338"/>
    <w:rsid w:val="007A3656"/>
    <w:rsid w:val="007A3DD5"/>
    <w:rsid w:val="007A4DBC"/>
    <w:rsid w:val="007A53A7"/>
    <w:rsid w:val="007A5B1C"/>
    <w:rsid w:val="007A60D3"/>
    <w:rsid w:val="007A6BA5"/>
    <w:rsid w:val="007A6C70"/>
    <w:rsid w:val="007A7D9A"/>
    <w:rsid w:val="007B1BEF"/>
    <w:rsid w:val="007B2656"/>
    <w:rsid w:val="007B34E0"/>
    <w:rsid w:val="007B3541"/>
    <w:rsid w:val="007B3EB6"/>
    <w:rsid w:val="007B40B6"/>
    <w:rsid w:val="007B4905"/>
    <w:rsid w:val="007B517D"/>
    <w:rsid w:val="007B53DC"/>
    <w:rsid w:val="007B5B6F"/>
    <w:rsid w:val="007B5C84"/>
    <w:rsid w:val="007B674C"/>
    <w:rsid w:val="007C06D2"/>
    <w:rsid w:val="007C0713"/>
    <w:rsid w:val="007C07D1"/>
    <w:rsid w:val="007C1A23"/>
    <w:rsid w:val="007C2374"/>
    <w:rsid w:val="007C5793"/>
    <w:rsid w:val="007C7821"/>
    <w:rsid w:val="007C78CF"/>
    <w:rsid w:val="007D0534"/>
    <w:rsid w:val="007D09CB"/>
    <w:rsid w:val="007D127D"/>
    <w:rsid w:val="007D1B3F"/>
    <w:rsid w:val="007D4990"/>
    <w:rsid w:val="007D61CB"/>
    <w:rsid w:val="007D6931"/>
    <w:rsid w:val="007E0199"/>
    <w:rsid w:val="007E1714"/>
    <w:rsid w:val="007E2821"/>
    <w:rsid w:val="007E3AA8"/>
    <w:rsid w:val="007E46AB"/>
    <w:rsid w:val="007E4A1A"/>
    <w:rsid w:val="007E58CA"/>
    <w:rsid w:val="007E58D6"/>
    <w:rsid w:val="007E6880"/>
    <w:rsid w:val="007E6981"/>
    <w:rsid w:val="007E6BB5"/>
    <w:rsid w:val="007E6F55"/>
    <w:rsid w:val="007E7E30"/>
    <w:rsid w:val="007F081E"/>
    <w:rsid w:val="007F1209"/>
    <w:rsid w:val="007F16C1"/>
    <w:rsid w:val="007F182E"/>
    <w:rsid w:val="007F1999"/>
    <w:rsid w:val="007F2DF0"/>
    <w:rsid w:val="007F3252"/>
    <w:rsid w:val="007F5292"/>
    <w:rsid w:val="007F7314"/>
    <w:rsid w:val="007F7B28"/>
    <w:rsid w:val="00800322"/>
    <w:rsid w:val="008005C8"/>
    <w:rsid w:val="00800C14"/>
    <w:rsid w:val="00801B68"/>
    <w:rsid w:val="00802030"/>
    <w:rsid w:val="0080221A"/>
    <w:rsid w:val="00802877"/>
    <w:rsid w:val="00802B5C"/>
    <w:rsid w:val="00802D5A"/>
    <w:rsid w:val="0080303F"/>
    <w:rsid w:val="00803748"/>
    <w:rsid w:val="008038A2"/>
    <w:rsid w:val="008045E3"/>
    <w:rsid w:val="00804BC4"/>
    <w:rsid w:val="008066F0"/>
    <w:rsid w:val="00806C0F"/>
    <w:rsid w:val="00806CBC"/>
    <w:rsid w:val="00806D2D"/>
    <w:rsid w:val="00810620"/>
    <w:rsid w:val="00810949"/>
    <w:rsid w:val="008112D7"/>
    <w:rsid w:val="008113DB"/>
    <w:rsid w:val="00812B42"/>
    <w:rsid w:val="00813F0E"/>
    <w:rsid w:val="0081509F"/>
    <w:rsid w:val="00815D7D"/>
    <w:rsid w:val="00816DDD"/>
    <w:rsid w:val="0081712A"/>
    <w:rsid w:val="0082089A"/>
    <w:rsid w:val="00820F19"/>
    <w:rsid w:val="0082198B"/>
    <w:rsid w:val="00821EF3"/>
    <w:rsid w:val="00821F84"/>
    <w:rsid w:val="00822AAE"/>
    <w:rsid w:val="00823A75"/>
    <w:rsid w:val="00823B5D"/>
    <w:rsid w:val="00823D6B"/>
    <w:rsid w:val="00824884"/>
    <w:rsid w:val="0082576E"/>
    <w:rsid w:val="0082633C"/>
    <w:rsid w:val="00826823"/>
    <w:rsid w:val="0083058A"/>
    <w:rsid w:val="00830BA5"/>
    <w:rsid w:val="00830EE3"/>
    <w:rsid w:val="0083241D"/>
    <w:rsid w:val="00832932"/>
    <w:rsid w:val="00832EB3"/>
    <w:rsid w:val="00832F4E"/>
    <w:rsid w:val="00833A67"/>
    <w:rsid w:val="00833DE9"/>
    <w:rsid w:val="00834C39"/>
    <w:rsid w:val="00834F98"/>
    <w:rsid w:val="008351AB"/>
    <w:rsid w:val="00835314"/>
    <w:rsid w:val="008370E6"/>
    <w:rsid w:val="008408CD"/>
    <w:rsid w:val="00842364"/>
    <w:rsid w:val="008427B4"/>
    <w:rsid w:val="00843B30"/>
    <w:rsid w:val="00843DB0"/>
    <w:rsid w:val="008445F8"/>
    <w:rsid w:val="00845070"/>
    <w:rsid w:val="008453D9"/>
    <w:rsid w:val="00846D4D"/>
    <w:rsid w:val="00846EB8"/>
    <w:rsid w:val="00847BA3"/>
    <w:rsid w:val="0085041E"/>
    <w:rsid w:val="00851437"/>
    <w:rsid w:val="00851666"/>
    <w:rsid w:val="00851D0C"/>
    <w:rsid w:val="00852B34"/>
    <w:rsid w:val="00854347"/>
    <w:rsid w:val="0085448B"/>
    <w:rsid w:val="00856359"/>
    <w:rsid w:val="00856F1B"/>
    <w:rsid w:val="0085728B"/>
    <w:rsid w:val="00857F5C"/>
    <w:rsid w:val="00861EB9"/>
    <w:rsid w:val="008621FA"/>
    <w:rsid w:val="0086286A"/>
    <w:rsid w:val="008630A2"/>
    <w:rsid w:val="008640DA"/>
    <w:rsid w:val="00864972"/>
    <w:rsid w:val="00867057"/>
    <w:rsid w:val="00867713"/>
    <w:rsid w:val="00870786"/>
    <w:rsid w:val="0087184A"/>
    <w:rsid w:val="008721EA"/>
    <w:rsid w:val="00872A73"/>
    <w:rsid w:val="00873314"/>
    <w:rsid w:val="00874BE6"/>
    <w:rsid w:val="00876069"/>
    <w:rsid w:val="00876130"/>
    <w:rsid w:val="0087681A"/>
    <w:rsid w:val="00880753"/>
    <w:rsid w:val="0088123A"/>
    <w:rsid w:val="00881948"/>
    <w:rsid w:val="00882604"/>
    <w:rsid w:val="00882A20"/>
    <w:rsid w:val="00882D3E"/>
    <w:rsid w:val="00882EA6"/>
    <w:rsid w:val="00884E0B"/>
    <w:rsid w:val="00884E7D"/>
    <w:rsid w:val="00884EBE"/>
    <w:rsid w:val="00885287"/>
    <w:rsid w:val="008855D0"/>
    <w:rsid w:val="008863C0"/>
    <w:rsid w:val="00887C5D"/>
    <w:rsid w:val="00887F6C"/>
    <w:rsid w:val="00890248"/>
    <w:rsid w:val="008904E8"/>
    <w:rsid w:val="008905B9"/>
    <w:rsid w:val="00890C45"/>
    <w:rsid w:val="0089115D"/>
    <w:rsid w:val="00891BF0"/>
    <w:rsid w:val="008926CB"/>
    <w:rsid w:val="00892E70"/>
    <w:rsid w:val="0089312E"/>
    <w:rsid w:val="008943B8"/>
    <w:rsid w:val="00894F76"/>
    <w:rsid w:val="00895E58"/>
    <w:rsid w:val="00896801"/>
    <w:rsid w:val="00897503"/>
    <w:rsid w:val="008A0BC9"/>
    <w:rsid w:val="008A0CB9"/>
    <w:rsid w:val="008A2006"/>
    <w:rsid w:val="008A20C6"/>
    <w:rsid w:val="008A2D9F"/>
    <w:rsid w:val="008A32C6"/>
    <w:rsid w:val="008A37C1"/>
    <w:rsid w:val="008A3939"/>
    <w:rsid w:val="008A3C94"/>
    <w:rsid w:val="008A43D4"/>
    <w:rsid w:val="008A5B80"/>
    <w:rsid w:val="008A6020"/>
    <w:rsid w:val="008A63B8"/>
    <w:rsid w:val="008A6858"/>
    <w:rsid w:val="008A71F7"/>
    <w:rsid w:val="008B0FD7"/>
    <w:rsid w:val="008B12C4"/>
    <w:rsid w:val="008B2135"/>
    <w:rsid w:val="008B21E2"/>
    <w:rsid w:val="008B2203"/>
    <w:rsid w:val="008B266F"/>
    <w:rsid w:val="008B2B47"/>
    <w:rsid w:val="008B3185"/>
    <w:rsid w:val="008B32F3"/>
    <w:rsid w:val="008B3CBA"/>
    <w:rsid w:val="008B4239"/>
    <w:rsid w:val="008B4516"/>
    <w:rsid w:val="008B4860"/>
    <w:rsid w:val="008B6E4B"/>
    <w:rsid w:val="008B6ECA"/>
    <w:rsid w:val="008B74CF"/>
    <w:rsid w:val="008B7911"/>
    <w:rsid w:val="008B7E1F"/>
    <w:rsid w:val="008B7EBF"/>
    <w:rsid w:val="008C124A"/>
    <w:rsid w:val="008C2DAE"/>
    <w:rsid w:val="008C39D0"/>
    <w:rsid w:val="008C3E96"/>
    <w:rsid w:val="008C4177"/>
    <w:rsid w:val="008C4D69"/>
    <w:rsid w:val="008C516A"/>
    <w:rsid w:val="008C56D9"/>
    <w:rsid w:val="008C5830"/>
    <w:rsid w:val="008C5BE1"/>
    <w:rsid w:val="008C626B"/>
    <w:rsid w:val="008C6312"/>
    <w:rsid w:val="008C6F81"/>
    <w:rsid w:val="008D0017"/>
    <w:rsid w:val="008D0033"/>
    <w:rsid w:val="008D06CB"/>
    <w:rsid w:val="008D0FDC"/>
    <w:rsid w:val="008D10A5"/>
    <w:rsid w:val="008D1ABA"/>
    <w:rsid w:val="008D2292"/>
    <w:rsid w:val="008D3632"/>
    <w:rsid w:val="008D38F9"/>
    <w:rsid w:val="008D4803"/>
    <w:rsid w:val="008D4BC4"/>
    <w:rsid w:val="008D5D52"/>
    <w:rsid w:val="008D5EFA"/>
    <w:rsid w:val="008D6942"/>
    <w:rsid w:val="008D74B8"/>
    <w:rsid w:val="008D7D99"/>
    <w:rsid w:val="008E0211"/>
    <w:rsid w:val="008E1B61"/>
    <w:rsid w:val="008E1FFC"/>
    <w:rsid w:val="008E233B"/>
    <w:rsid w:val="008E2880"/>
    <w:rsid w:val="008E2DEE"/>
    <w:rsid w:val="008E4EBD"/>
    <w:rsid w:val="008E5968"/>
    <w:rsid w:val="008E6FDA"/>
    <w:rsid w:val="008F0EF7"/>
    <w:rsid w:val="008F1E62"/>
    <w:rsid w:val="008F2D6E"/>
    <w:rsid w:val="008F37DA"/>
    <w:rsid w:val="008F3A39"/>
    <w:rsid w:val="008F3BBC"/>
    <w:rsid w:val="008F43CB"/>
    <w:rsid w:val="008F5852"/>
    <w:rsid w:val="008F5BDB"/>
    <w:rsid w:val="008F5E55"/>
    <w:rsid w:val="008F66BA"/>
    <w:rsid w:val="008F6EDC"/>
    <w:rsid w:val="009002C7"/>
    <w:rsid w:val="00900483"/>
    <w:rsid w:val="00901141"/>
    <w:rsid w:val="00901F5F"/>
    <w:rsid w:val="00902140"/>
    <w:rsid w:val="00902D76"/>
    <w:rsid w:val="00903019"/>
    <w:rsid w:val="00903162"/>
    <w:rsid w:val="00903471"/>
    <w:rsid w:val="0090389A"/>
    <w:rsid w:val="00903FB6"/>
    <w:rsid w:val="00905344"/>
    <w:rsid w:val="00906AB6"/>
    <w:rsid w:val="00906FD0"/>
    <w:rsid w:val="00912121"/>
    <w:rsid w:val="00912C81"/>
    <w:rsid w:val="009139EC"/>
    <w:rsid w:val="00913BF2"/>
    <w:rsid w:val="00916128"/>
    <w:rsid w:val="00916A37"/>
    <w:rsid w:val="00916FAE"/>
    <w:rsid w:val="00917705"/>
    <w:rsid w:val="009203C0"/>
    <w:rsid w:val="00920F61"/>
    <w:rsid w:val="0092157E"/>
    <w:rsid w:val="009215B5"/>
    <w:rsid w:val="00922E76"/>
    <w:rsid w:val="00924140"/>
    <w:rsid w:val="00924EC0"/>
    <w:rsid w:val="0092534C"/>
    <w:rsid w:val="00927259"/>
    <w:rsid w:val="00927D27"/>
    <w:rsid w:val="00932C7D"/>
    <w:rsid w:val="00933EFF"/>
    <w:rsid w:val="00936123"/>
    <w:rsid w:val="00936150"/>
    <w:rsid w:val="00936CB0"/>
    <w:rsid w:val="009408D6"/>
    <w:rsid w:val="00941080"/>
    <w:rsid w:val="00941695"/>
    <w:rsid w:val="00943265"/>
    <w:rsid w:val="0094367A"/>
    <w:rsid w:val="00943C90"/>
    <w:rsid w:val="00943CDB"/>
    <w:rsid w:val="00944042"/>
    <w:rsid w:val="009447F8"/>
    <w:rsid w:val="00945749"/>
    <w:rsid w:val="00945C15"/>
    <w:rsid w:val="0094740A"/>
    <w:rsid w:val="00947C3D"/>
    <w:rsid w:val="00947F87"/>
    <w:rsid w:val="0095017D"/>
    <w:rsid w:val="00950203"/>
    <w:rsid w:val="0095020D"/>
    <w:rsid w:val="009507F6"/>
    <w:rsid w:val="009510A0"/>
    <w:rsid w:val="00951232"/>
    <w:rsid w:val="00953D9E"/>
    <w:rsid w:val="0095514B"/>
    <w:rsid w:val="0095556E"/>
    <w:rsid w:val="009557B8"/>
    <w:rsid w:val="00956C9F"/>
    <w:rsid w:val="00956D0A"/>
    <w:rsid w:val="009578CA"/>
    <w:rsid w:val="00960B07"/>
    <w:rsid w:val="00961363"/>
    <w:rsid w:val="00961567"/>
    <w:rsid w:val="0096307E"/>
    <w:rsid w:val="0096363B"/>
    <w:rsid w:val="009645EF"/>
    <w:rsid w:val="00964AF2"/>
    <w:rsid w:val="00966986"/>
    <w:rsid w:val="009674A2"/>
    <w:rsid w:val="00967538"/>
    <w:rsid w:val="00967FC0"/>
    <w:rsid w:val="00971524"/>
    <w:rsid w:val="0097184A"/>
    <w:rsid w:val="0097240E"/>
    <w:rsid w:val="00972A16"/>
    <w:rsid w:val="00972AF1"/>
    <w:rsid w:val="009741DE"/>
    <w:rsid w:val="0097522B"/>
    <w:rsid w:val="00975667"/>
    <w:rsid w:val="0097597F"/>
    <w:rsid w:val="00975E43"/>
    <w:rsid w:val="0097660B"/>
    <w:rsid w:val="00977338"/>
    <w:rsid w:val="00980B6E"/>
    <w:rsid w:val="00981512"/>
    <w:rsid w:val="00981C73"/>
    <w:rsid w:val="00982702"/>
    <w:rsid w:val="0098277E"/>
    <w:rsid w:val="009835A6"/>
    <w:rsid w:val="00983793"/>
    <w:rsid w:val="00984759"/>
    <w:rsid w:val="0098497C"/>
    <w:rsid w:val="00984B94"/>
    <w:rsid w:val="00984D2F"/>
    <w:rsid w:val="00985229"/>
    <w:rsid w:val="00985D23"/>
    <w:rsid w:val="00985FE7"/>
    <w:rsid w:val="009864A2"/>
    <w:rsid w:val="00986E24"/>
    <w:rsid w:val="00986E57"/>
    <w:rsid w:val="00987339"/>
    <w:rsid w:val="00987A08"/>
    <w:rsid w:val="00990081"/>
    <w:rsid w:val="00990404"/>
    <w:rsid w:val="009904F6"/>
    <w:rsid w:val="009907C8"/>
    <w:rsid w:val="00991132"/>
    <w:rsid w:val="00991766"/>
    <w:rsid w:val="0099230E"/>
    <w:rsid w:val="00992F40"/>
    <w:rsid w:val="0099373B"/>
    <w:rsid w:val="009937D3"/>
    <w:rsid w:val="009943FC"/>
    <w:rsid w:val="00994839"/>
    <w:rsid w:val="00995131"/>
    <w:rsid w:val="00995631"/>
    <w:rsid w:val="00995A93"/>
    <w:rsid w:val="009969A3"/>
    <w:rsid w:val="0099706F"/>
    <w:rsid w:val="009970A9"/>
    <w:rsid w:val="009A02D8"/>
    <w:rsid w:val="009A0368"/>
    <w:rsid w:val="009A08C7"/>
    <w:rsid w:val="009A094C"/>
    <w:rsid w:val="009A099C"/>
    <w:rsid w:val="009A0CA1"/>
    <w:rsid w:val="009A12D2"/>
    <w:rsid w:val="009A225C"/>
    <w:rsid w:val="009A28D1"/>
    <w:rsid w:val="009A2F6C"/>
    <w:rsid w:val="009A3D23"/>
    <w:rsid w:val="009A3F14"/>
    <w:rsid w:val="009A427F"/>
    <w:rsid w:val="009A4551"/>
    <w:rsid w:val="009A5F4C"/>
    <w:rsid w:val="009A631A"/>
    <w:rsid w:val="009A6528"/>
    <w:rsid w:val="009A6912"/>
    <w:rsid w:val="009A70CD"/>
    <w:rsid w:val="009A7496"/>
    <w:rsid w:val="009A75F6"/>
    <w:rsid w:val="009B0325"/>
    <w:rsid w:val="009B0C1A"/>
    <w:rsid w:val="009B10F8"/>
    <w:rsid w:val="009B27CC"/>
    <w:rsid w:val="009B286C"/>
    <w:rsid w:val="009B2A33"/>
    <w:rsid w:val="009B3102"/>
    <w:rsid w:val="009B3793"/>
    <w:rsid w:val="009B3BEB"/>
    <w:rsid w:val="009B49A3"/>
    <w:rsid w:val="009B50F3"/>
    <w:rsid w:val="009B553D"/>
    <w:rsid w:val="009B60F3"/>
    <w:rsid w:val="009B61EB"/>
    <w:rsid w:val="009B6C61"/>
    <w:rsid w:val="009B6F7C"/>
    <w:rsid w:val="009C166D"/>
    <w:rsid w:val="009C1981"/>
    <w:rsid w:val="009C3AF0"/>
    <w:rsid w:val="009C4017"/>
    <w:rsid w:val="009C4293"/>
    <w:rsid w:val="009C4862"/>
    <w:rsid w:val="009C48D0"/>
    <w:rsid w:val="009C4DB6"/>
    <w:rsid w:val="009C599A"/>
    <w:rsid w:val="009C6B3F"/>
    <w:rsid w:val="009C6BCF"/>
    <w:rsid w:val="009C7537"/>
    <w:rsid w:val="009C7FB3"/>
    <w:rsid w:val="009D012E"/>
    <w:rsid w:val="009D0198"/>
    <w:rsid w:val="009D0251"/>
    <w:rsid w:val="009D0A50"/>
    <w:rsid w:val="009D0E63"/>
    <w:rsid w:val="009D183C"/>
    <w:rsid w:val="009D226A"/>
    <w:rsid w:val="009D2906"/>
    <w:rsid w:val="009D2AE9"/>
    <w:rsid w:val="009D2B01"/>
    <w:rsid w:val="009D2F1A"/>
    <w:rsid w:val="009D303C"/>
    <w:rsid w:val="009D4433"/>
    <w:rsid w:val="009D5677"/>
    <w:rsid w:val="009D5F2E"/>
    <w:rsid w:val="009D618E"/>
    <w:rsid w:val="009D799F"/>
    <w:rsid w:val="009E0465"/>
    <w:rsid w:val="009E1094"/>
    <w:rsid w:val="009E205E"/>
    <w:rsid w:val="009E238B"/>
    <w:rsid w:val="009E27DC"/>
    <w:rsid w:val="009E2E94"/>
    <w:rsid w:val="009E4484"/>
    <w:rsid w:val="009E50F4"/>
    <w:rsid w:val="009E599D"/>
    <w:rsid w:val="009E5C3B"/>
    <w:rsid w:val="009E6AD1"/>
    <w:rsid w:val="009E6FA6"/>
    <w:rsid w:val="009E71E4"/>
    <w:rsid w:val="009F103A"/>
    <w:rsid w:val="009F1634"/>
    <w:rsid w:val="009F1A94"/>
    <w:rsid w:val="009F1CC9"/>
    <w:rsid w:val="009F341F"/>
    <w:rsid w:val="009F3E39"/>
    <w:rsid w:val="009F3E72"/>
    <w:rsid w:val="009F4795"/>
    <w:rsid w:val="009F4804"/>
    <w:rsid w:val="009F5377"/>
    <w:rsid w:val="009F59F0"/>
    <w:rsid w:val="009F6B2C"/>
    <w:rsid w:val="009F720B"/>
    <w:rsid w:val="009F7BCE"/>
    <w:rsid w:val="00A016E4"/>
    <w:rsid w:val="00A0190C"/>
    <w:rsid w:val="00A01BF4"/>
    <w:rsid w:val="00A01F2E"/>
    <w:rsid w:val="00A03850"/>
    <w:rsid w:val="00A039A7"/>
    <w:rsid w:val="00A042A2"/>
    <w:rsid w:val="00A04C5B"/>
    <w:rsid w:val="00A04D32"/>
    <w:rsid w:val="00A06043"/>
    <w:rsid w:val="00A067A9"/>
    <w:rsid w:val="00A070E8"/>
    <w:rsid w:val="00A078AF"/>
    <w:rsid w:val="00A079DB"/>
    <w:rsid w:val="00A1002D"/>
    <w:rsid w:val="00A101E6"/>
    <w:rsid w:val="00A101E9"/>
    <w:rsid w:val="00A104EC"/>
    <w:rsid w:val="00A11115"/>
    <w:rsid w:val="00A1209E"/>
    <w:rsid w:val="00A1298D"/>
    <w:rsid w:val="00A12C9C"/>
    <w:rsid w:val="00A15816"/>
    <w:rsid w:val="00A15DAA"/>
    <w:rsid w:val="00A15EB3"/>
    <w:rsid w:val="00A16120"/>
    <w:rsid w:val="00A16D95"/>
    <w:rsid w:val="00A16E13"/>
    <w:rsid w:val="00A16E35"/>
    <w:rsid w:val="00A1741A"/>
    <w:rsid w:val="00A17B71"/>
    <w:rsid w:val="00A2062A"/>
    <w:rsid w:val="00A21296"/>
    <w:rsid w:val="00A21632"/>
    <w:rsid w:val="00A21A6A"/>
    <w:rsid w:val="00A21B62"/>
    <w:rsid w:val="00A21B81"/>
    <w:rsid w:val="00A21F94"/>
    <w:rsid w:val="00A226E5"/>
    <w:rsid w:val="00A22B88"/>
    <w:rsid w:val="00A22BCD"/>
    <w:rsid w:val="00A244B8"/>
    <w:rsid w:val="00A24899"/>
    <w:rsid w:val="00A25849"/>
    <w:rsid w:val="00A25C77"/>
    <w:rsid w:val="00A26A9A"/>
    <w:rsid w:val="00A27148"/>
    <w:rsid w:val="00A27A13"/>
    <w:rsid w:val="00A30457"/>
    <w:rsid w:val="00A30F47"/>
    <w:rsid w:val="00A30FC4"/>
    <w:rsid w:val="00A32BAE"/>
    <w:rsid w:val="00A32FB1"/>
    <w:rsid w:val="00A32FE0"/>
    <w:rsid w:val="00A33332"/>
    <w:rsid w:val="00A3353A"/>
    <w:rsid w:val="00A3368D"/>
    <w:rsid w:val="00A33B88"/>
    <w:rsid w:val="00A33C24"/>
    <w:rsid w:val="00A34088"/>
    <w:rsid w:val="00A34753"/>
    <w:rsid w:val="00A35DC5"/>
    <w:rsid w:val="00A362E5"/>
    <w:rsid w:val="00A37B56"/>
    <w:rsid w:val="00A37CAA"/>
    <w:rsid w:val="00A40E89"/>
    <w:rsid w:val="00A41663"/>
    <w:rsid w:val="00A41760"/>
    <w:rsid w:val="00A417B9"/>
    <w:rsid w:val="00A4235B"/>
    <w:rsid w:val="00A42BBD"/>
    <w:rsid w:val="00A42FDB"/>
    <w:rsid w:val="00A430B8"/>
    <w:rsid w:val="00A4393E"/>
    <w:rsid w:val="00A440A3"/>
    <w:rsid w:val="00A448F3"/>
    <w:rsid w:val="00A45231"/>
    <w:rsid w:val="00A45408"/>
    <w:rsid w:val="00A45764"/>
    <w:rsid w:val="00A46C58"/>
    <w:rsid w:val="00A47958"/>
    <w:rsid w:val="00A47E89"/>
    <w:rsid w:val="00A50523"/>
    <w:rsid w:val="00A505C3"/>
    <w:rsid w:val="00A50940"/>
    <w:rsid w:val="00A50B59"/>
    <w:rsid w:val="00A5254A"/>
    <w:rsid w:val="00A52B94"/>
    <w:rsid w:val="00A53483"/>
    <w:rsid w:val="00A5486D"/>
    <w:rsid w:val="00A56C13"/>
    <w:rsid w:val="00A56FCA"/>
    <w:rsid w:val="00A5701C"/>
    <w:rsid w:val="00A57286"/>
    <w:rsid w:val="00A60788"/>
    <w:rsid w:val="00A60CD3"/>
    <w:rsid w:val="00A61017"/>
    <w:rsid w:val="00A61B27"/>
    <w:rsid w:val="00A62082"/>
    <w:rsid w:val="00A6283C"/>
    <w:rsid w:val="00A62DBF"/>
    <w:rsid w:val="00A63475"/>
    <w:rsid w:val="00A6359C"/>
    <w:rsid w:val="00A635A3"/>
    <w:rsid w:val="00A640FB"/>
    <w:rsid w:val="00A6460B"/>
    <w:rsid w:val="00A6495E"/>
    <w:rsid w:val="00A65E2A"/>
    <w:rsid w:val="00A6611F"/>
    <w:rsid w:val="00A661C0"/>
    <w:rsid w:val="00A66A2F"/>
    <w:rsid w:val="00A66EA1"/>
    <w:rsid w:val="00A673C9"/>
    <w:rsid w:val="00A70A7C"/>
    <w:rsid w:val="00A729B5"/>
    <w:rsid w:val="00A72E4B"/>
    <w:rsid w:val="00A7429B"/>
    <w:rsid w:val="00A75413"/>
    <w:rsid w:val="00A75A25"/>
    <w:rsid w:val="00A774A4"/>
    <w:rsid w:val="00A77C2A"/>
    <w:rsid w:val="00A77FA4"/>
    <w:rsid w:val="00A8003F"/>
    <w:rsid w:val="00A806D0"/>
    <w:rsid w:val="00A81AB0"/>
    <w:rsid w:val="00A8335F"/>
    <w:rsid w:val="00A83E25"/>
    <w:rsid w:val="00A84355"/>
    <w:rsid w:val="00A847C7"/>
    <w:rsid w:val="00A84E4C"/>
    <w:rsid w:val="00A85010"/>
    <w:rsid w:val="00A86398"/>
    <w:rsid w:val="00A8646D"/>
    <w:rsid w:val="00A86C03"/>
    <w:rsid w:val="00A87265"/>
    <w:rsid w:val="00A8726A"/>
    <w:rsid w:val="00A9009D"/>
    <w:rsid w:val="00A90710"/>
    <w:rsid w:val="00A90D44"/>
    <w:rsid w:val="00A92092"/>
    <w:rsid w:val="00A92103"/>
    <w:rsid w:val="00A923BC"/>
    <w:rsid w:val="00A92E2E"/>
    <w:rsid w:val="00A930CC"/>
    <w:rsid w:val="00A9348A"/>
    <w:rsid w:val="00A9387D"/>
    <w:rsid w:val="00A93B7D"/>
    <w:rsid w:val="00A93D81"/>
    <w:rsid w:val="00A93DC1"/>
    <w:rsid w:val="00A942E9"/>
    <w:rsid w:val="00A94687"/>
    <w:rsid w:val="00A95D8C"/>
    <w:rsid w:val="00A96215"/>
    <w:rsid w:val="00A962C8"/>
    <w:rsid w:val="00A96BB3"/>
    <w:rsid w:val="00A97C56"/>
    <w:rsid w:val="00AA198E"/>
    <w:rsid w:val="00AA2174"/>
    <w:rsid w:val="00AA24AB"/>
    <w:rsid w:val="00AA3016"/>
    <w:rsid w:val="00AA3165"/>
    <w:rsid w:val="00AA3291"/>
    <w:rsid w:val="00AA44AF"/>
    <w:rsid w:val="00AA5AE4"/>
    <w:rsid w:val="00AA72B3"/>
    <w:rsid w:val="00AA780E"/>
    <w:rsid w:val="00AA7CD8"/>
    <w:rsid w:val="00AB13DD"/>
    <w:rsid w:val="00AB13E8"/>
    <w:rsid w:val="00AB1847"/>
    <w:rsid w:val="00AB1B40"/>
    <w:rsid w:val="00AB22CB"/>
    <w:rsid w:val="00AB29CF"/>
    <w:rsid w:val="00AB2F56"/>
    <w:rsid w:val="00AB3114"/>
    <w:rsid w:val="00AB41BF"/>
    <w:rsid w:val="00AB46EB"/>
    <w:rsid w:val="00AB477B"/>
    <w:rsid w:val="00AB4F79"/>
    <w:rsid w:val="00AB65FF"/>
    <w:rsid w:val="00AB7590"/>
    <w:rsid w:val="00AB7E10"/>
    <w:rsid w:val="00AC05DC"/>
    <w:rsid w:val="00AC09BE"/>
    <w:rsid w:val="00AC0FC3"/>
    <w:rsid w:val="00AC10A8"/>
    <w:rsid w:val="00AC11D6"/>
    <w:rsid w:val="00AC1239"/>
    <w:rsid w:val="00AC1C22"/>
    <w:rsid w:val="00AC2664"/>
    <w:rsid w:val="00AC2B05"/>
    <w:rsid w:val="00AC2B8E"/>
    <w:rsid w:val="00AC2F63"/>
    <w:rsid w:val="00AC4ACB"/>
    <w:rsid w:val="00AC580B"/>
    <w:rsid w:val="00AC5B39"/>
    <w:rsid w:val="00AC60E2"/>
    <w:rsid w:val="00AC6201"/>
    <w:rsid w:val="00AC71DA"/>
    <w:rsid w:val="00AC758D"/>
    <w:rsid w:val="00AC7803"/>
    <w:rsid w:val="00AC7F21"/>
    <w:rsid w:val="00AC7FF3"/>
    <w:rsid w:val="00AD0359"/>
    <w:rsid w:val="00AD0C17"/>
    <w:rsid w:val="00AD171F"/>
    <w:rsid w:val="00AD1982"/>
    <w:rsid w:val="00AD23BF"/>
    <w:rsid w:val="00AD27C0"/>
    <w:rsid w:val="00AD2A7D"/>
    <w:rsid w:val="00AD2A80"/>
    <w:rsid w:val="00AD4DD0"/>
    <w:rsid w:val="00AD4E04"/>
    <w:rsid w:val="00AD4EB0"/>
    <w:rsid w:val="00AD5B83"/>
    <w:rsid w:val="00AD628F"/>
    <w:rsid w:val="00AD64F2"/>
    <w:rsid w:val="00AE0BEA"/>
    <w:rsid w:val="00AE0BF3"/>
    <w:rsid w:val="00AE0CFD"/>
    <w:rsid w:val="00AE1B59"/>
    <w:rsid w:val="00AE1B60"/>
    <w:rsid w:val="00AE1DCE"/>
    <w:rsid w:val="00AE26A3"/>
    <w:rsid w:val="00AE2745"/>
    <w:rsid w:val="00AE308C"/>
    <w:rsid w:val="00AE381F"/>
    <w:rsid w:val="00AE3FBB"/>
    <w:rsid w:val="00AE480E"/>
    <w:rsid w:val="00AE4D67"/>
    <w:rsid w:val="00AE4E12"/>
    <w:rsid w:val="00AE4FDE"/>
    <w:rsid w:val="00AE5060"/>
    <w:rsid w:val="00AE59FD"/>
    <w:rsid w:val="00AE618B"/>
    <w:rsid w:val="00AE64BB"/>
    <w:rsid w:val="00AE65D0"/>
    <w:rsid w:val="00AE6662"/>
    <w:rsid w:val="00AE6DC7"/>
    <w:rsid w:val="00AE73DF"/>
    <w:rsid w:val="00AE7508"/>
    <w:rsid w:val="00AE7AAF"/>
    <w:rsid w:val="00AE7F68"/>
    <w:rsid w:val="00AF0A04"/>
    <w:rsid w:val="00AF0A7D"/>
    <w:rsid w:val="00AF0C67"/>
    <w:rsid w:val="00AF1A09"/>
    <w:rsid w:val="00AF27B6"/>
    <w:rsid w:val="00AF2A62"/>
    <w:rsid w:val="00AF2FDE"/>
    <w:rsid w:val="00AF5403"/>
    <w:rsid w:val="00AF574D"/>
    <w:rsid w:val="00AF57D4"/>
    <w:rsid w:val="00AF5FC5"/>
    <w:rsid w:val="00AF697F"/>
    <w:rsid w:val="00AF69FB"/>
    <w:rsid w:val="00AF766F"/>
    <w:rsid w:val="00AF7708"/>
    <w:rsid w:val="00AF7AD1"/>
    <w:rsid w:val="00AF7C9D"/>
    <w:rsid w:val="00B006B4"/>
    <w:rsid w:val="00B0097D"/>
    <w:rsid w:val="00B0215D"/>
    <w:rsid w:val="00B0261C"/>
    <w:rsid w:val="00B02695"/>
    <w:rsid w:val="00B02D5D"/>
    <w:rsid w:val="00B04A97"/>
    <w:rsid w:val="00B04BB5"/>
    <w:rsid w:val="00B04CAC"/>
    <w:rsid w:val="00B05A92"/>
    <w:rsid w:val="00B05C36"/>
    <w:rsid w:val="00B0640D"/>
    <w:rsid w:val="00B067B7"/>
    <w:rsid w:val="00B06CA2"/>
    <w:rsid w:val="00B06F6F"/>
    <w:rsid w:val="00B07AD6"/>
    <w:rsid w:val="00B07C75"/>
    <w:rsid w:val="00B07EDD"/>
    <w:rsid w:val="00B10336"/>
    <w:rsid w:val="00B10430"/>
    <w:rsid w:val="00B12310"/>
    <w:rsid w:val="00B14486"/>
    <w:rsid w:val="00B148DD"/>
    <w:rsid w:val="00B14EA4"/>
    <w:rsid w:val="00B14FD4"/>
    <w:rsid w:val="00B153F4"/>
    <w:rsid w:val="00B1548E"/>
    <w:rsid w:val="00B1552D"/>
    <w:rsid w:val="00B15A22"/>
    <w:rsid w:val="00B15F71"/>
    <w:rsid w:val="00B164D0"/>
    <w:rsid w:val="00B16A83"/>
    <w:rsid w:val="00B16ABF"/>
    <w:rsid w:val="00B16D64"/>
    <w:rsid w:val="00B205B4"/>
    <w:rsid w:val="00B205F6"/>
    <w:rsid w:val="00B20AB3"/>
    <w:rsid w:val="00B215B0"/>
    <w:rsid w:val="00B21A24"/>
    <w:rsid w:val="00B21EA7"/>
    <w:rsid w:val="00B2280D"/>
    <w:rsid w:val="00B235A1"/>
    <w:rsid w:val="00B24590"/>
    <w:rsid w:val="00B24BE3"/>
    <w:rsid w:val="00B24C79"/>
    <w:rsid w:val="00B2572B"/>
    <w:rsid w:val="00B277EB"/>
    <w:rsid w:val="00B27D95"/>
    <w:rsid w:val="00B27DB4"/>
    <w:rsid w:val="00B30378"/>
    <w:rsid w:val="00B30818"/>
    <w:rsid w:val="00B30D9A"/>
    <w:rsid w:val="00B3255E"/>
    <w:rsid w:val="00B32598"/>
    <w:rsid w:val="00B32F6D"/>
    <w:rsid w:val="00B331C9"/>
    <w:rsid w:val="00B33A30"/>
    <w:rsid w:val="00B350CE"/>
    <w:rsid w:val="00B35BC2"/>
    <w:rsid w:val="00B36B7C"/>
    <w:rsid w:val="00B36D07"/>
    <w:rsid w:val="00B37A18"/>
    <w:rsid w:val="00B37AF1"/>
    <w:rsid w:val="00B37EA5"/>
    <w:rsid w:val="00B37F3F"/>
    <w:rsid w:val="00B404FE"/>
    <w:rsid w:val="00B41D78"/>
    <w:rsid w:val="00B41EA7"/>
    <w:rsid w:val="00B44AD4"/>
    <w:rsid w:val="00B44B35"/>
    <w:rsid w:val="00B44C97"/>
    <w:rsid w:val="00B44E90"/>
    <w:rsid w:val="00B454DD"/>
    <w:rsid w:val="00B46E24"/>
    <w:rsid w:val="00B46F76"/>
    <w:rsid w:val="00B475D7"/>
    <w:rsid w:val="00B47F95"/>
    <w:rsid w:val="00B51415"/>
    <w:rsid w:val="00B51A63"/>
    <w:rsid w:val="00B51C25"/>
    <w:rsid w:val="00B52A0D"/>
    <w:rsid w:val="00B5313B"/>
    <w:rsid w:val="00B5330C"/>
    <w:rsid w:val="00B53D61"/>
    <w:rsid w:val="00B54AC6"/>
    <w:rsid w:val="00B5553B"/>
    <w:rsid w:val="00B56404"/>
    <w:rsid w:val="00B569CE"/>
    <w:rsid w:val="00B56BC4"/>
    <w:rsid w:val="00B56C26"/>
    <w:rsid w:val="00B5719B"/>
    <w:rsid w:val="00B61579"/>
    <w:rsid w:val="00B6255B"/>
    <w:rsid w:val="00B63795"/>
    <w:rsid w:val="00B63A0E"/>
    <w:rsid w:val="00B63B03"/>
    <w:rsid w:val="00B63E7D"/>
    <w:rsid w:val="00B63EE2"/>
    <w:rsid w:val="00B65949"/>
    <w:rsid w:val="00B65F49"/>
    <w:rsid w:val="00B664E2"/>
    <w:rsid w:val="00B66682"/>
    <w:rsid w:val="00B67092"/>
    <w:rsid w:val="00B67E05"/>
    <w:rsid w:val="00B70EDB"/>
    <w:rsid w:val="00B71263"/>
    <w:rsid w:val="00B716BE"/>
    <w:rsid w:val="00B71A7A"/>
    <w:rsid w:val="00B71A99"/>
    <w:rsid w:val="00B71D3A"/>
    <w:rsid w:val="00B72106"/>
    <w:rsid w:val="00B72108"/>
    <w:rsid w:val="00B7235C"/>
    <w:rsid w:val="00B72608"/>
    <w:rsid w:val="00B72B57"/>
    <w:rsid w:val="00B73C8C"/>
    <w:rsid w:val="00B73FE9"/>
    <w:rsid w:val="00B7409E"/>
    <w:rsid w:val="00B750BB"/>
    <w:rsid w:val="00B76534"/>
    <w:rsid w:val="00B7657C"/>
    <w:rsid w:val="00B76FF6"/>
    <w:rsid w:val="00B7756A"/>
    <w:rsid w:val="00B77651"/>
    <w:rsid w:val="00B81EB6"/>
    <w:rsid w:val="00B859CB"/>
    <w:rsid w:val="00B85CFC"/>
    <w:rsid w:val="00B8749A"/>
    <w:rsid w:val="00B877AC"/>
    <w:rsid w:val="00B878A4"/>
    <w:rsid w:val="00B913FC"/>
    <w:rsid w:val="00B9160C"/>
    <w:rsid w:val="00B916F1"/>
    <w:rsid w:val="00B9218F"/>
    <w:rsid w:val="00B92683"/>
    <w:rsid w:val="00B92DF5"/>
    <w:rsid w:val="00B92E5C"/>
    <w:rsid w:val="00B935B9"/>
    <w:rsid w:val="00B93D01"/>
    <w:rsid w:val="00B941CF"/>
    <w:rsid w:val="00B94401"/>
    <w:rsid w:val="00B94494"/>
    <w:rsid w:val="00B952AE"/>
    <w:rsid w:val="00B95FA8"/>
    <w:rsid w:val="00B960DA"/>
    <w:rsid w:val="00B96A47"/>
    <w:rsid w:val="00B96C57"/>
    <w:rsid w:val="00B96D1B"/>
    <w:rsid w:val="00B976EE"/>
    <w:rsid w:val="00B97A63"/>
    <w:rsid w:val="00B97F8D"/>
    <w:rsid w:val="00BA13E0"/>
    <w:rsid w:val="00BA2118"/>
    <w:rsid w:val="00BA22D3"/>
    <w:rsid w:val="00BA2AC4"/>
    <w:rsid w:val="00BA2C7E"/>
    <w:rsid w:val="00BA33E3"/>
    <w:rsid w:val="00BA4B76"/>
    <w:rsid w:val="00BA5AC7"/>
    <w:rsid w:val="00BA5CBB"/>
    <w:rsid w:val="00BA5ECE"/>
    <w:rsid w:val="00BA68D2"/>
    <w:rsid w:val="00BB022B"/>
    <w:rsid w:val="00BB02EB"/>
    <w:rsid w:val="00BB05D0"/>
    <w:rsid w:val="00BB08E8"/>
    <w:rsid w:val="00BB1478"/>
    <w:rsid w:val="00BB1611"/>
    <w:rsid w:val="00BB1DDB"/>
    <w:rsid w:val="00BB1E28"/>
    <w:rsid w:val="00BB220D"/>
    <w:rsid w:val="00BB2AEA"/>
    <w:rsid w:val="00BB311D"/>
    <w:rsid w:val="00BB314E"/>
    <w:rsid w:val="00BB350F"/>
    <w:rsid w:val="00BB3D5C"/>
    <w:rsid w:val="00BB3E4D"/>
    <w:rsid w:val="00BB67AA"/>
    <w:rsid w:val="00BB724F"/>
    <w:rsid w:val="00BC0270"/>
    <w:rsid w:val="00BC038A"/>
    <w:rsid w:val="00BC1183"/>
    <w:rsid w:val="00BC1560"/>
    <w:rsid w:val="00BC1789"/>
    <w:rsid w:val="00BC1F70"/>
    <w:rsid w:val="00BC349C"/>
    <w:rsid w:val="00BC375E"/>
    <w:rsid w:val="00BC3C58"/>
    <w:rsid w:val="00BC4123"/>
    <w:rsid w:val="00BC4632"/>
    <w:rsid w:val="00BC4DF0"/>
    <w:rsid w:val="00BC4F0B"/>
    <w:rsid w:val="00BC587E"/>
    <w:rsid w:val="00BC5F68"/>
    <w:rsid w:val="00BC62C0"/>
    <w:rsid w:val="00BC6B75"/>
    <w:rsid w:val="00BC6C5F"/>
    <w:rsid w:val="00BC72EB"/>
    <w:rsid w:val="00BD0447"/>
    <w:rsid w:val="00BD1587"/>
    <w:rsid w:val="00BD1F52"/>
    <w:rsid w:val="00BD25EA"/>
    <w:rsid w:val="00BD2724"/>
    <w:rsid w:val="00BD2F63"/>
    <w:rsid w:val="00BD32D1"/>
    <w:rsid w:val="00BD440E"/>
    <w:rsid w:val="00BD45FB"/>
    <w:rsid w:val="00BD5253"/>
    <w:rsid w:val="00BD5AFF"/>
    <w:rsid w:val="00BD5B4E"/>
    <w:rsid w:val="00BD5D1B"/>
    <w:rsid w:val="00BD5FF6"/>
    <w:rsid w:val="00BD6A75"/>
    <w:rsid w:val="00BD6B35"/>
    <w:rsid w:val="00BD7086"/>
    <w:rsid w:val="00BD7E4D"/>
    <w:rsid w:val="00BE035F"/>
    <w:rsid w:val="00BE11CC"/>
    <w:rsid w:val="00BE19A1"/>
    <w:rsid w:val="00BE19CE"/>
    <w:rsid w:val="00BE1FD2"/>
    <w:rsid w:val="00BE227B"/>
    <w:rsid w:val="00BE2687"/>
    <w:rsid w:val="00BE331F"/>
    <w:rsid w:val="00BE3DFD"/>
    <w:rsid w:val="00BE3E9F"/>
    <w:rsid w:val="00BE4797"/>
    <w:rsid w:val="00BE4B08"/>
    <w:rsid w:val="00BE5AD8"/>
    <w:rsid w:val="00BE67E4"/>
    <w:rsid w:val="00BE75DA"/>
    <w:rsid w:val="00BE7A6C"/>
    <w:rsid w:val="00BF0123"/>
    <w:rsid w:val="00BF02A1"/>
    <w:rsid w:val="00BF02F7"/>
    <w:rsid w:val="00BF1818"/>
    <w:rsid w:val="00BF242F"/>
    <w:rsid w:val="00BF2F90"/>
    <w:rsid w:val="00BF3EFF"/>
    <w:rsid w:val="00BF46C8"/>
    <w:rsid w:val="00BF4A1E"/>
    <w:rsid w:val="00BF54B0"/>
    <w:rsid w:val="00BF54EE"/>
    <w:rsid w:val="00BF5F3E"/>
    <w:rsid w:val="00BF6A0B"/>
    <w:rsid w:val="00BF6F76"/>
    <w:rsid w:val="00BF74FA"/>
    <w:rsid w:val="00BF759F"/>
    <w:rsid w:val="00C0053F"/>
    <w:rsid w:val="00C00648"/>
    <w:rsid w:val="00C00C33"/>
    <w:rsid w:val="00C0171D"/>
    <w:rsid w:val="00C02637"/>
    <w:rsid w:val="00C02687"/>
    <w:rsid w:val="00C06174"/>
    <w:rsid w:val="00C06E9D"/>
    <w:rsid w:val="00C06F0F"/>
    <w:rsid w:val="00C0763A"/>
    <w:rsid w:val="00C10940"/>
    <w:rsid w:val="00C1094C"/>
    <w:rsid w:val="00C11A0E"/>
    <w:rsid w:val="00C126B1"/>
    <w:rsid w:val="00C12C02"/>
    <w:rsid w:val="00C12D2E"/>
    <w:rsid w:val="00C13879"/>
    <w:rsid w:val="00C13DCC"/>
    <w:rsid w:val="00C15B07"/>
    <w:rsid w:val="00C1624F"/>
    <w:rsid w:val="00C1662D"/>
    <w:rsid w:val="00C17B64"/>
    <w:rsid w:val="00C17C9F"/>
    <w:rsid w:val="00C17CBE"/>
    <w:rsid w:val="00C17D14"/>
    <w:rsid w:val="00C2051F"/>
    <w:rsid w:val="00C209C4"/>
    <w:rsid w:val="00C2171C"/>
    <w:rsid w:val="00C21862"/>
    <w:rsid w:val="00C23333"/>
    <w:rsid w:val="00C242C0"/>
    <w:rsid w:val="00C24B16"/>
    <w:rsid w:val="00C24F1C"/>
    <w:rsid w:val="00C2509D"/>
    <w:rsid w:val="00C250FF"/>
    <w:rsid w:val="00C253F9"/>
    <w:rsid w:val="00C256C5"/>
    <w:rsid w:val="00C26265"/>
    <w:rsid w:val="00C265E9"/>
    <w:rsid w:val="00C26954"/>
    <w:rsid w:val="00C269C9"/>
    <w:rsid w:val="00C26BCA"/>
    <w:rsid w:val="00C273D1"/>
    <w:rsid w:val="00C30210"/>
    <w:rsid w:val="00C3039F"/>
    <w:rsid w:val="00C305CE"/>
    <w:rsid w:val="00C30842"/>
    <w:rsid w:val="00C311A7"/>
    <w:rsid w:val="00C31A55"/>
    <w:rsid w:val="00C31FBD"/>
    <w:rsid w:val="00C321F3"/>
    <w:rsid w:val="00C33386"/>
    <w:rsid w:val="00C3346E"/>
    <w:rsid w:val="00C33BD2"/>
    <w:rsid w:val="00C33CEB"/>
    <w:rsid w:val="00C34046"/>
    <w:rsid w:val="00C355EA"/>
    <w:rsid w:val="00C3567D"/>
    <w:rsid w:val="00C35789"/>
    <w:rsid w:val="00C365BE"/>
    <w:rsid w:val="00C36CDD"/>
    <w:rsid w:val="00C373D8"/>
    <w:rsid w:val="00C37794"/>
    <w:rsid w:val="00C37D44"/>
    <w:rsid w:val="00C37E9B"/>
    <w:rsid w:val="00C402AF"/>
    <w:rsid w:val="00C4037E"/>
    <w:rsid w:val="00C40A9A"/>
    <w:rsid w:val="00C4117A"/>
    <w:rsid w:val="00C417A4"/>
    <w:rsid w:val="00C41FE2"/>
    <w:rsid w:val="00C420C8"/>
    <w:rsid w:val="00C42D8C"/>
    <w:rsid w:val="00C42EB5"/>
    <w:rsid w:val="00C435EA"/>
    <w:rsid w:val="00C43DAC"/>
    <w:rsid w:val="00C43E61"/>
    <w:rsid w:val="00C44227"/>
    <w:rsid w:val="00C4604F"/>
    <w:rsid w:val="00C46799"/>
    <w:rsid w:val="00C472E2"/>
    <w:rsid w:val="00C5054C"/>
    <w:rsid w:val="00C506A7"/>
    <w:rsid w:val="00C50763"/>
    <w:rsid w:val="00C50A78"/>
    <w:rsid w:val="00C50CB1"/>
    <w:rsid w:val="00C515CB"/>
    <w:rsid w:val="00C51624"/>
    <w:rsid w:val="00C51A75"/>
    <w:rsid w:val="00C52B0F"/>
    <w:rsid w:val="00C53061"/>
    <w:rsid w:val="00C53122"/>
    <w:rsid w:val="00C5368C"/>
    <w:rsid w:val="00C5421E"/>
    <w:rsid w:val="00C5479E"/>
    <w:rsid w:val="00C54FBF"/>
    <w:rsid w:val="00C551C8"/>
    <w:rsid w:val="00C57512"/>
    <w:rsid w:val="00C6048C"/>
    <w:rsid w:val="00C63139"/>
    <w:rsid w:val="00C636D5"/>
    <w:rsid w:val="00C640A9"/>
    <w:rsid w:val="00C64F6A"/>
    <w:rsid w:val="00C652F6"/>
    <w:rsid w:val="00C6532C"/>
    <w:rsid w:val="00C66459"/>
    <w:rsid w:val="00C676BB"/>
    <w:rsid w:val="00C71AAB"/>
    <w:rsid w:val="00C71FD9"/>
    <w:rsid w:val="00C72124"/>
    <w:rsid w:val="00C724C0"/>
    <w:rsid w:val="00C72C83"/>
    <w:rsid w:val="00C73006"/>
    <w:rsid w:val="00C73090"/>
    <w:rsid w:val="00C734F0"/>
    <w:rsid w:val="00C74D1F"/>
    <w:rsid w:val="00C75A92"/>
    <w:rsid w:val="00C75BE0"/>
    <w:rsid w:val="00C76C6F"/>
    <w:rsid w:val="00C776FF"/>
    <w:rsid w:val="00C80036"/>
    <w:rsid w:val="00C80A33"/>
    <w:rsid w:val="00C81047"/>
    <w:rsid w:val="00C810A2"/>
    <w:rsid w:val="00C812CB"/>
    <w:rsid w:val="00C818D6"/>
    <w:rsid w:val="00C81C0C"/>
    <w:rsid w:val="00C844F5"/>
    <w:rsid w:val="00C84943"/>
    <w:rsid w:val="00C853FE"/>
    <w:rsid w:val="00C85B22"/>
    <w:rsid w:val="00C864AC"/>
    <w:rsid w:val="00C86B6D"/>
    <w:rsid w:val="00C86E50"/>
    <w:rsid w:val="00C86E9A"/>
    <w:rsid w:val="00C8707C"/>
    <w:rsid w:val="00C87557"/>
    <w:rsid w:val="00C87F0F"/>
    <w:rsid w:val="00C87F2B"/>
    <w:rsid w:val="00C907B3"/>
    <w:rsid w:val="00C90B2F"/>
    <w:rsid w:val="00C91328"/>
    <w:rsid w:val="00C91C1A"/>
    <w:rsid w:val="00C921DA"/>
    <w:rsid w:val="00C92A97"/>
    <w:rsid w:val="00C92BBA"/>
    <w:rsid w:val="00C9313A"/>
    <w:rsid w:val="00C93A59"/>
    <w:rsid w:val="00C93B73"/>
    <w:rsid w:val="00C947E7"/>
    <w:rsid w:val="00C94C30"/>
    <w:rsid w:val="00C94CAE"/>
    <w:rsid w:val="00C94F10"/>
    <w:rsid w:val="00C957C3"/>
    <w:rsid w:val="00C95D8C"/>
    <w:rsid w:val="00C96AEC"/>
    <w:rsid w:val="00C96BF6"/>
    <w:rsid w:val="00C96C71"/>
    <w:rsid w:val="00C9754E"/>
    <w:rsid w:val="00CA00E9"/>
    <w:rsid w:val="00CA015C"/>
    <w:rsid w:val="00CA04E6"/>
    <w:rsid w:val="00CA0AC4"/>
    <w:rsid w:val="00CA13E8"/>
    <w:rsid w:val="00CA13FC"/>
    <w:rsid w:val="00CA1938"/>
    <w:rsid w:val="00CA2013"/>
    <w:rsid w:val="00CA3374"/>
    <w:rsid w:val="00CA3A5F"/>
    <w:rsid w:val="00CA412B"/>
    <w:rsid w:val="00CA5138"/>
    <w:rsid w:val="00CA5E02"/>
    <w:rsid w:val="00CA5E59"/>
    <w:rsid w:val="00CA6730"/>
    <w:rsid w:val="00CA722D"/>
    <w:rsid w:val="00CA77F3"/>
    <w:rsid w:val="00CA7801"/>
    <w:rsid w:val="00CB02D3"/>
    <w:rsid w:val="00CB0D04"/>
    <w:rsid w:val="00CB3BFA"/>
    <w:rsid w:val="00CB5497"/>
    <w:rsid w:val="00CB57F0"/>
    <w:rsid w:val="00CB5AE1"/>
    <w:rsid w:val="00CB5E4F"/>
    <w:rsid w:val="00CB7650"/>
    <w:rsid w:val="00CC0183"/>
    <w:rsid w:val="00CC01E5"/>
    <w:rsid w:val="00CC109A"/>
    <w:rsid w:val="00CC2193"/>
    <w:rsid w:val="00CC2234"/>
    <w:rsid w:val="00CC2B7E"/>
    <w:rsid w:val="00CC3013"/>
    <w:rsid w:val="00CC35D1"/>
    <w:rsid w:val="00CC3721"/>
    <w:rsid w:val="00CC3DF6"/>
    <w:rsid w:val="00CC5249"/>
    <w:rsid w:val="00CC5E3C"/>
    <w:rsid w:val="00CC7CA7"/>
    <w:rsid w:val="00CC7F8D"/>
    <w:rsid w:val="00CD09DE"/>
    <w:rsid w:val="00CD13E7"/>
    <w:rsid w:val="00CD3281"/>
    <w:rsid w:val="00CD3BEC"/>
    <w:rsid w:val="00CD4146"/>
    <w:rsid w:val="00CD41FF"/>
    <w:rsid w:val="00CD42AD"/>
    <w:rsid w:val="00CD44A2"/>
    <w:rsid w:val="00CD5F4B"/>
    <w:rsid w:val="00CD6807"/>
    <w:rsid w:val="00CD6DFE"/>
    <w:rsid w:val="00CD7921"/>
    <w:rsid w:val="00CE148A"/>
    <w:rsid w:val="00CE1CC4"/>
    <w:rsid w:val="00CE21E8"/>
    <w:rsid w:val="00CE2209"/>
    <w:rsid w:val="00CE29DD"/>
    <w:rsid w:val="00CE2D50"/>
    <w:rsid w:val="00CE379D"/>
    <w:rsid w:val="00CE39D3"/>
    <w:rsid w:val="00CE3FA5"/>
    <w:rsid w:val="00CE4909"/>
    <w:rsid w:val="00CE617E"/>
    <w:rsid w:val="00CE7053"/>
    <w:rsid w:val="00CE77C0"/>
    <w:rsid w:val="00CE7BD5"/>
    <w:rsid w:val="00CE7DFE"/>
    <w:rsid w:val="00CF012C"/>
    <w:rsid w:val="00CF034A"/>
    <w:rsid w:val="00CF2152"/>
    <w:rsid w:val="00CF3214"/>
    <w:rsid w:val="00CF34D3"/>
    <w:rsid w:val="00CF34D9"/>
    <w:rsid w:val="00CF39F4"/>
    <w:rsid w:val="00CF3F82"/>
    <w:rsid w:val="00CF4D4E"/>
    <w:rsid w:val="00CF532B"/>
    <w:rsid w:val="00CF5497"/>
    <w:rsid w:val="00CF573D"/>
    <w:rsid w:val="00CF57E9"/>
    <w:rsid w:val="00CF5ACA"/>
    <w:rsid w:val="00CF700D"/>
    <w:rsid w:val="00CF7233"/>
    <w:rsid w:val="00D00C24"/>
    <w:rsid w:val="00D0119A"/>
    <w:rsid w:val="00D01627"/>
    <w:rsid w:val="00D01B63"/>
    <w:rsid w:val="00D0289D"/>
    <w:rsid w:val="00D02FEF"/>
    <w:rsid w:val="00D034E2"/>
    <w:rsid w:val="00D03FCB"/>
    <w:rsid w:val="00D04001"/>
    <w:rsid w:val="00D044DD"/>
    <w:rsid w:val="00D045E7"/>
    <w:rsid w:val="00D046BC"/>
    <w:rsid w:val="00D04F75"/>
    <w:rsid w:val="00D0599C"/>
    <w:rsid w:val="00D059A2"/>
    <w:rsid w:val="00D05E8F"/>
    <w:rsid w:val="00D06056"/>
    <w:rsid w:val="00D06786"/>
    <w:rsid w:val="00D07111"/>
    <w:rsid w:val="00D078C1"/>
    <w:rsid w:val="00D0796F"/>
    <w:rsid w:val="00D10DD0"/>
    <w:rsid w:val="00D10F53"/>
    <w:rsid w:val="00D111CA"/>
    <w:rsid w:val="00D1162F"/>
    <w:rsid w:val="00D117EE"/>
    <w:rsid w:val="00D11E6B"/>
    <w:rsid w:val="00D12D76"/>
    <w:rsid w:val="00D1305B"/>
    <w:rsid w:val="00D13686"/>
    <w:rsid w:val="00D137AE"/>
    <w:rsid w:val="00D1543B"/>
    <w:rsid w:val="00D15A0D"/>
    <w:rsid w:val="00D15BE0"/>
    <w:rsid w:val="00D15D62"/>
    <w:rsid w:val="00D20237"/>
    <w:rsid w:val="00D20C0D"/>
    <w:rsid w:val="00D22B09"/>
    <w:rsid w:val="00D22F46"/>
    <w:rsid w:val="00D234E6"/>
    <w:rsid w:val="00D23898"/>
    <w:rsid w:val="00D23AE0"/>
    <w:rsid w:val="00D23AF6"/>
    <w:rsid w:val="00D23E26"/>
    <w:rsid w:val="00D2508C"/>
    <w:rsid w:val="00D2564E"/>
    <w:rsid w:val="00D2593C"/>
    <w:rsid w:val="00D2618D"/>
    <w:rsid w:val="00D26A90"/>
    <w:rsid w:val="00D26C6B"/>
    <w:rsid w:val="00D27014"/>
    <w:rsid w:val="00D2722E"/>
    <w:rsid w:val="00D272E9"/>
    <w:rsid w:val="00D2735E"/>
    <w:rsid w:val="00D27AEA"/>
    <w:rsid w:val="00D300B9"/>
    <w:rsid w:val="00D30535"/>
    <w:rsid w:val="00D30853"/>
    <w:rsid w:val="00D3105F"/>
    <w:rsid w:val="00D31E4C"/>
    <w:rsid w:val="00D3215B"/>
    <w:rsid w:val="00D32AA6"/>
    <w:rsid w:val="00D33070"/>
    <w:rsid w:val="00D33B2D"/>
    <w:rsid w:val="00D3420D"/>
    <w:rsid w:val="00D3488F"/>
    <w:rsid w:val="00D34E0D"/>
    <w:rsid w:val="00D357E8"/>
    <w:rsid w:val="00D36FEE"/>
    <w:rsid w:val="00D37405"/>
    <w:rsid w:val="00D37419"/>
    <w:rsid w:val="00D37E40"/>
    <w:rsid w:val="00D414EC"/>
    <w:rsid w:val="00D42097"/>
    <w:rsid w:val="00D42FF1"/>
    <w:rsid w:val="00D430E8"/>
    <w:rsid w:val="00D4564E"/>
    <w:rsid w:val="00D45CA1"/>
    <w:rsid w:val="00D46216"/>
    <w:rsid w:val="00D46301"/>
    <w:rsid w:val="00D471B9"/>
    <w:rsid w:val="00D47428"/>
    <w:rsid w:val="00D474C6"/>
    <w:rsid w:val="00D476D8"/>
    <w:rsid w:val="00D47D14"/>
    <w:rsid w:val="00D50211"/>
    <w:rsid w:val="00D5098B"/>
    <w:rsid w:val="00D511C5"/>
    <w:rsid w:val="00D51A1F"/>
    <w:rsid w:val="00D51EAB"/>
    <w:rsid w:val="00D5250C"/>
    <w:rsid w:val="00D52549"/>
    <w:rsid w:val="00D52C83"/>
    <w:rsid w:val="00D5333A"/>
    <w:rsid w:val="00D54298"/>
    <w:rsid w:val="00D544FE"/>
    <w:rsid w:val="00D54B66"/>
    <w:rsid w:val="00D54FC7"/>
    <w:rsid w:val="00D54FCB"/>
    <w:rsid w:val="00D55132"/>
    <w:rsid w:val="00D55B3B"/>
    <w:rsid w:val="00D56380"/>
    <w:rsid w:val="00D56578"/>
    <w:rsid w:val="00D602AC"/>
    <w:rsid w:val="00D6045E"/>
    <w:rsid w:val="00D606C8"/>
    <w:rsid w:val="00D61CAC"/>
    <w:rsid w:val="00D623AE"/>
    <w:rsid w:val="00D62432"/>
    <w:rsid w:val="00D6373C"/>
    <w:rsid w:val="00D63FCF"/>
    <w:rsid w:val="00D64D29"/>
    <w:rsid w:val="00D650EC"/>
    <w:rsid w:val="00D656A6"/>
    <w:rsid w:val="00D658F9"/>
    <w:rsid w:val="00D66C2C"/>
    <w:rsid w:val="00D670A2"/>
    <w:rsid w:val="00D67349"/>
    <w:rsid w:val="00D675FB"/>
    <w:rsid w:val="00D7034F"/>
    <w:rsid w:val="00D71721"/>
    <w:rsid w:val="00D719DE"/>
    <w:rsid w:val="00D71C43"/>
    <w:rsid w:val="00D71D57"/>
    <w:rsid w:val="00D71E60"/>
    <w:rsid w:val="00D72771"/>
    <w:rsid w:val="00D73006"/>
    <w:rsid w:val="00D7337D"/>
    <w:rsid w:val="00D7364A"/>
    <w:rsid w:val="00D73D52"/>
    <w:rsid w:val="00D74043"/>
    <w:rsid w:val="00D74A48"/>
    <w:rsid w:val="00D74E2A"/>
    <w:rsid w:val="00D75CA3"/>
    <w:rsid w:val="00D75F69"/>
    <w:rsid w:val="00D7623C"/>
    <w:rsid w:val="00D76A4A"/>
    <w:rsid w:val="00D77186"/>
    <w:rsid w:val="00D7730C"/>
    <w:rsid w:val="00D7755F"/>
    <w:rsid w:val="00D80432"/>
    <w:rsid w:val="00D804C3"/>
    <w:rsid w:val="00D81B3F"/>
    <w:rsid w:val="00D81C79"/>
    <w:rsid w:val="00D81C9C"/>
    <w:rsid w:val="00D82796"/>
    <w:rsid w:val="00D829CC"/>
    <w:rsid w:val="00D82F34"/>
    <w:rsid w:val="00D830C2"/>
    <w:rsid w:val="00D84DA1"/>
    <w:rsid w:val="00D8510F"/>
    <w:rsid w:val="00D86626"/>
    <w:rsid w:val="00D867FA"/>
    <w:rsid w:val="00D87399"/>
    <w:rsid w:val="00D900C5"/>
    <w:rsid w:val="00D9098B"/>
    <w:rsid w:val="00D90A3C"/>
    <w:rsid w:val="00D91003"/>
    <w:rsid w:val="00D910D4"/>
    <w:rsid w:val="00D91296"/>
    <w:rsid w:val="00D912C2"/>
    <w:rsid w:val="00D91D00"/>
    <w:rsid w:val="00D928A3"/>
    <w:rsid w:val="00D92ACC"/>
    <w:rsid w:val="00D92BA7"/>
    <w:rsid w:val="00D93117"/>
    <w:rsid w:val="00D9376B"/>
    <w:rsid w:val="00D95129"/>
    <w:rsid w:val="00D955F0"/>
    <w:rsid w:val="00D95D08"/>
    <w:rsid w:val="00D95ECE"/>
    <w:rsid w:val="00D96B66"/>
    <w:rsid w:val="00D97094"/>
    <w:rsid w:val="00D979F1"/>
    <w:rsid w:val="00D97EC7"/>
    <w:rsid w:val="00DA0684"/>
    <w:rsid w:val="00DA133D"/>
    <w:rsid w:val="00DA134D"/>
    <w:rsid w:val="00DA1484"/>
    <w:rsid w:val="00DA2919"/>
    <w:rsid w:val="00DA29F3"/>
    <w:rsid w:val="00DA2B01"/>
    <w:rsid w:val="00DA3658"/>
    <w:rsid w:val="00DA6887"/>
    <w:rsid w:val="00DA6B73"/>
    <w:rsid w:val="00DB14A4"/>
    <w:rsid w:val="00DB1563"/>
    <w:rsid w:val="00DB1629"/>
    <w:rsid w:val="00DB2A87"/>
    <w:rsid w:val="00DB2EEC"/>
    <w:rsid w:val="00DB3284"/>
    <w:rsid w:val="00DB331F"/>
    <w:rsid w:val="00DB3344"/>
    <w:rsid w:val="00DB3BA9"/>
    <w:rsid w:val="00DB5EF0"/>
    <w:rsid w:val="00DB6AA2"/>
    <w:rsid w:val="00DB6B49"/>
    <w:rsid w:val="00DB6BA8"/>
    <w:rsid w:val="00DB7125"/>
    <w:rsid w:val="00DC03C2"/>
    <w:rsid w:val="00DC05D4"/>
    <w:rsid w:val="00DC1C25"/>
    <w:rsid w:val="00DC3055"/>
    <w:rsid w:val="00DC349B"/>
    <w:rsid w:val="00DC3823"/>
    <w:rsid w:val="00DC3A18"/>
    <w:rsid w:val="00DC3C46"/>
    <w:rsid w:val="00DC3D9D"/>
    <w:rsid w:val="00DC42F8"/>
    <w:rsid w:val="00DC50B7"/>
    <w:rsid w:val="00DC5113"/>
    <w:rsid w:val="00DC655D"/>
    <w:rsid w:val="00DC7D17"/>
    <w:rsid w:val="00DD14E6"/>
    <w:rsid w:val="00DD17E6"/>
    <w:rsid w:val="00DD1F85"/>
    <w:rsid w:val="00DD22E6"/>
    <w:rsid w:val="00DD2ABE"/>
    <w:rsid w:val="00DD2F4A"/>
    <w:rsid w:val="00DD3047"/>
    <w:rsid w:val="00DD4042"/>
    <w:rsid w:val="00DD5419"/>
    <w:rsid w:val="00DD5DD6"/>
    <w:rsid w:val="00DD6C36"/>
    <w:rsid w:val="00DD6E09"/>
    <w:rsid w:val="00DD7225"/>
    <w:rsid w:val="00DD7C51"/>
    <w:rsid w:val="00DD7F1C"/>
    <w:rsid w:val="00DE2209"/>
    <w:rsid w:val="00DE28CA"/>
    <w:rsid w:val="00DE2A03"/>
    <w:rsid w:val="00DE2E88"/>
    <w:rsid w:val="00DE3446"/>
    <w:rsid w:val="00DE354B"/>
    <w:rsid w:val="00DE3704"/>
    <w:rsid w:val="00DE39A4"/>
    <w:rsid w:val="00DE4077"/>
    <w:rsid w:val="00DE4792"/>
    <w:rsid w:val="00DE4923"/>
    <w:rsid w:val="00DE5AA4"/>
    <w:rsid w:val="00DE628F"/>
    <w:rsid w:val="00DE6A3E"/>
    <w:rsid w:val="00DE7AE6"/>
    <w:rsid w:val="00DF03EC"/>
    <w:rsid w:val="00DF050D"/>
    <w:rsid w:val="00DF0959"/>
    <w:rsid w:val="00DF0AF7"/>
    <w:rsid w:val="00DF10BB"/>
    <w:rsid w:val="00DF198C"/>
    <w:rsid w:val="00DF1F95"/>
    <w:rsid w:val="00DF1F98"/>
    <w:rsid w:val="00DF26BF"/>
    <w:rsid w:val="00DF30CE"/>
    <w:rsid w:val="00DF31EF"/>
    <w:rsid w:val="00DF3313"/>
    <w:rsid w:val="00DF3B1C"/>
    <w:rsid w:val="00DF40FD"/>
    <w:rsid w:val="00DF7419"/>
    <w:rsid w:val="00DF77EA"/>
    <w:rsid w:val="00DF7EA0"/>
    <w:rsid w:val="00E0064A"/>
    <w:rsid w:val="00E00A74"/>
    <w:rsid w:val="00E00C94"/>
    <w:rsid w:val="00E014CE"/>
    <w:rsid w:val="00E018EC"/>
    <w:rsid w:val="00E0192F"/>
    <w:rsid w:val="00E03847"/>
    <w:rsid w:val="00E0386E"/>
    <w:rsid w:val="00E03FCC"/>
    <w:rsid w:val="00E0477C"/>
    <w:rsid w:val="00E055FB"/>
    <w:rsid w:val="00E062B9"/>
    <w:rsid w:val="00E06C63"/>
    <w:rsid w:val="00E06EB8"/>
    <w:rsid w:val="00E071DA"/>
    <w:rsid w:val="00E10C17"/>
    <w:rsid w:val="00E1120A"/>
    <w:rsid w:val="00E119A4"/>
    <w:rsid w:val="00E11EF5"/>
    <w:rsid w:val="00E1290D"/>
    <w:rsid w:val="00E129AE"/>
    <w:rsid w:val="00E13344"/>
    <w:rsid w:val="00E14E9D"/>
    <w:rsid w:val="00E150B5"/>
    <w:rsid w:val="00E1601D"/>
    <w:rsid w:val="00E167BB"/>
    <w:rsid w:val="00E175E7"/>
    <w:rsid w:val="00E17EC7"/>
    <w:rsid w:val="00E21148"/>
    <w:rsid w:val="00E21EB2"/>
    <w:rsid w:val="00E22DCC"/>
    <w:rsid w:val="00E23E9C"/>
    <w:rsid w:val="00E242A8"/>
    <w:rsid w:val="00E2603C"/>
    <w:rsid w:val="00E26443"/>
    <w:rsid w:val="00E267DE"/>
    <w:rsid w:val="00E26F3B"/>
    <w:rsid w:val="00E27EBA"/>
    <w:rsid w:val="00E30482"/>
    <w:rsid w:val="00E30781"/>
    <w:rsid w:val="00E30A58"/>
    <w:rsid w:val="00E30B39"/>
    <w:rsid w:val="00E32778"/>
    <w:rsid w:val="00E32A22"/>
    <w:rsid w:val="00E33651"/>
    <w:rsid w:val="00E3365A"/>
    <w:rsid w:val="00E33B84"/>
    <w:rsid w:val="00E34CFE"/>
    <w:rsid w:val="00E36143"/>
    <w:rsid w:val="00E366C4"/>
    <w:rsid w:val="00E367D9"/>
    <w:rsid w:val="00E36C75"/>
    <w:rsid w:val="00E37453"/>
    <w:rsid w:val="00E374C7"/>
    <w:rsid w:val="00E37982"/>
    <w:rsid w:val="00E37CFC"/>
    <w:rsid w:val="00E37D69"/>
    <w:rsid w:val="00E40050"/>
    <w:rsid w:val="00E40259"/>
    <w:rsid w:val="00E40A77"/>
    <w:rsid w:val="00E40DC5"/>
    <w:rsid w:val="00E41778"/>
    <w:rsid w:val="00E41D42"/>
    <w:rsid w:val="00E42642"/>
    <w:rsid w:val="00E42A50"/>
    <w:rsid w:val="00E43464"/>
    <w:rsid w:val="00E43894"/>
    <w:rsid w:val="00E43FAA"/>
    <w:rsid w:val="00E44ED1"/>
    <w:rsid w:val="00E4510E"/>
    <w:rsid w:val="00E458C0"/>
    <w:rsid w:val="00E45B9F"/>
    <w:rsid w:val="00E45BCA"/>
    <w:rsid w:val="00E4783C"/>
    <w:rsid w:val="00E47A2E"/>
    <w:rsid w:val="00E47DA7"/>
    <w:rsid w:val="00E47F01"/>
    <w:rsid w:val="00E5175A"/>
    <w:rsid w:val="00E5192A"/>
    <w:rsid w:val="00E53B53"/>
    <w:rsid w:val="00E5498E"/>
    <w:rsid w:val="00E54C85"/>
    <w:rsid w:val="00E556CB"/>
    <w:rsid w:val="00E55C7F"/>
    <w:rsid w:val="00E55F20"/>
    <w:rsid w:val="00E5666D"/>
    <w:rsid w:val="00E56DEC"/>
    <w:rsid w:val="00E57304"/>
    <w:rsid w:val="00E575C0"/>
    <w:rsid w:val="00E5790A"/>
    <w:rsid w:val="00E603D7"/>
    <w:rsid w:val="00E6119B"/>
    <w:rsid w:val="00E619A5"/>
    <w:rsid w:val="00E642C4"/>
    <w:rsid w:val="00E65313"/>
    <w:rsid w:val="00E66318"/>
    <w:rsid w:val="00E66392"/>
    <w:rsid w:val="00E66C3B"/>
    <w:rsid w:val="00E6721D"/>
    <w:rsid w:val="00E675EB"/>
    <w:rsid w:val="00E7007A"/>
    <w:rsid w:val="00E70106"/>
    <w:rsid w:val="00E70623"/>
    <w:rsid w:val="00E70EBC"/>
    <w:rsid w:val="00E71BF4"/>
    <w:rsid w:val="00E71FE3"/>
    <w:rsid w:val="00E72D7E"/>
    <w:rsid w:val="00E73285"/>
    <w:rsid w:val="00E7356F"/>
    <w:rsid w:val="00E73D0C"/>
    <w:rsid w:val="00E7426A"/>
    <w:rsid w:val="00E75B00"/>
    <w:rsid w:val="00E76012"/>
    <w:rsid w:val="00E76302"/>
    <w:rsid w:val="00E76AF4"/>
    <w:rsid w:val="00E76F53"/>
    <w:rsid w:val="00E77990"/>
    <w:rsid w:val="00E810C2"/>
    <w:rsid w:val="00E819A5"/>
    <w:rsid w:val="00E8286F"/>
    <w:rsid w:val="00E82A8C"/>
    <w:rsid w:val="00E83739"/>
    <w:rsid w:val="00E83CE6"/>
    <w:rsid w:val="00E841D8"/>
    <w:rsid w:val="00E84916"/>
    <w:rsid w:val="00E84CE4"/>
    <w:rsid w:val="00E84F7B"/>
    <w:rsid w:val="00E8523E"/>
    <w:rsid w:val="00E85D58"/>
    <w:rsid w:val="00E862B2"/>
    <w:rsid w:val="00E86429"/>
    <w:rsid w:val="00E8773B"/>
    <w:rsid w:val="00E90EA9"/>
    <w:rsid w:val="00E91A45"/>
    <w:rsid w:val="00E92000"/>
    <w:rsid w:val="00E927A8"/>
    <w:rsid w:val="00E929FD"/>
    <w:rsid w:val="00E93BD9"/>
    <w:rsid w:val="00E94296"/>
    <w:rsid w:val="00E9433F"/>
    <w:rsid w:val="00E947C0"/>
    <w:rsid w:val="00E94C04"/>
    <w:rsid w:val="00E95DE6"/>
    <w:rsid w:val="00E961C2"/>
    <w:rsid w:val="00E967E3"/>
    <w:rsid w:val="00E96CC5"/>
    <w:rsid w:val="00E96CD8"/>
    <w:rsid w:val="00E9747A"/>
    <w:rsid w:val="00E97DB2"/>
    <w:rsid w:val="00EA0578"/>
    <w:rsid w:val="00EA0FEF"/>
    <w:rsid w:val="00EA120E"/>
    <w:rsid w:val="00EA16C5"/>
    <w:rsid w:val="00EA2D4A"/>
    <w:rsid w:val="00EA4458"/>
    <w:rsid w:val="00EA4C88"/>
    <w:rsid w:val="00EA589C"/>
    <w:rsid w:val="00EA58AA"/>
    <w:rsid w:val="00EA5E35"/>
    <w:rsid w:val="00EA74D1"/>
    <w:rsid w:val="00EA7BA7"/>
    <w:rsid w:val="00EB1619"/>
    <w:rsid w:val="00EB26BA"/>
    <w:rsid w:val="00EB2909"/>
    <w:rsid w:val="00EB44F1"/>
    <w:rsid w:val="00EB4712"/>
    <w:rsid w:val="00EB49E2"/>
    <w:rsid w:val="00EB5EA2"/>
    <w:rsid w:val="00EB61B8"/>
    <w:rsid w:val="00EB7AE0"/>
    <w:rsid w:val="00EC0127"/>
    <w:rsid w:val="00EC01AF"/>
    <w:rsid w:val="00EC04E1"/>
    <w:rsid w:val="00EC06E4"/>
    <w:rsid w:val="00EC0F89"/>
    <w:rsid w:val="00EC3D78"/>
    <w:rsid w:val="00EC462A"/>
    <w:rsid w:val="00EC4E22"/>
    <w:rsid w:val="00EC55D9"/>
    <w:rsid w:val="00EC5602"/>
    <w:rsid w:val="00EC6053"/>
    <w:rsid w:val="00EC6630"/>
    <w:rsid w:val="00EC66F8"/>
    <w:rsid w:val="00EC677E"/>
    <w:rsid w:val="00EC6A6B"/>
    <w:rsid w:val="00EC76C0"/>
    <w:rsid w:val="00ED07A1"/>
    <w:rsid w:val="00ED0B4A"/>
    <w:rsid w:val="00ED123C"/>
    <w:rsid w:val="00ED1F5B"/>
    <w:rsid w:val="00ED2788"/>
    <w:rsid w:val="00ED3240"/>
    <w:rsid w:val="00ED3392"/>
    <w:rsid w:val="00ED4D6A"/>
    <w:rsid w:val="00ED56C4"/>
    <w:rsid w:val="00ED5CC8"/>
    <w:rsid w:val="00ED5D40"/>
    <w:rsid w:val="00ED633B"/>
    <w:rsid w:val="00ED6ACF"/>
    <w:rsid w:val="00ED6D00"/>
    <w:rsid w:val="00ED7393"/>
    <w:rsid w:val="00ED7FC1"/>
    <w:rsid w:val="00EE0C4E"/>
    <w:rsid w:val="00EE0E5E"/>
    <w:rsid w:val="00EE15C9"/>
    <w:rsid w:val="00EE17A4"/>
    <w:rsid w:val="00EE36C9"/>
    <w:rsid w:val="00EE3C2C"/>
    <w:rsid w:val="00EE409A"/>
    <w:rsid w:val="00EE5BEE"/>
    <w:rsid w:val="00EE62FB"/>
    <w:rsid w:val="00EE6914"/>
    <w:rsid w:val="00EE7463"/>
    <w:rsid w:val="00EE7702"/>
    <w:rsid w:val="00EE789A"/>
    <w:rsid w:val="00EF1252"/>
    <w:rsid w:val="00EF12DA"/>
    <w:rsid w:val="00EF12EB"/>
    <w:rsid w:val="00EF26C0"/>
    <w:rsid w:val="00EF2864"/>
    <w:rsid w:val="00EF2C28"/>
    <w:rsid w:val="00EF31E9"/>
    <w:rsid w:val="00EF486D"/>
    <w:rsid w:val="00EF5903"/>
    <w:rsid w:val="00EF5A18"/>
    <w:rsid w:val="00EF604C"/>
    <w:rsid w:val="00EF608B"/>
    <w:rsid w:val="00EF6C7F"/>
    <w:rsid w:val="00EF7768"/>
    <w:rsid w:val="00EF790F"/>
    <w:rsid w:val="00F00631"/>
    <w:rsid w:val="00F00736"/>
    <w:rsid w:val="00F01587"/>
    <w:rsid w:val="00F04ED7"/>
    <w:rsid w:val="00F06972"/>
    <w:rsid w:val="00F06EC3"/>
    <w:rsid w:val="00F07362"/>
    <w:rsid w:val="00F07D26"/>
    <w:rsid w:val="00F107A8"/>
    <w:rsid w:val="00F10FEE"/>
    <w:rsid w:val="00F110BF"/>
    <w:rsid w:val="00F11603"/>
    <w:rsid w:val="00F11819"/>
    <w:rsid w:val="00F11D77"/>
    <w:rsid w:val="00F123E8"/>
    <w:rsid w:val="00F132E2"/>
    <w:rsid w:val="00F13A03"/>
    <w:rsid w:val="00F13C97"/>
    <w:rsid w:val="00F14A04"/>
    <w:rsid w:val="00F14FBA"/>
    <w:rsid w:val="00F15968"/>
    <w:rsid w:val="00F1626F"/>
    <w:rsid w:val="00F16C43"/>
    <w:rsid w:val="00F1701E"/>
    <w:rsid w:val="00F17075"/>
    <w:rsid w:val="00F174FD"/>
    <w:rsid w:val="00F200EB"/>
    <w:rsid w:val="00F20187"/>
    <w:rsid w:val="00F20596"/>
    <w:rsid w:val="00F208FD"/>
    <w:rsid w:val="00F232B5"/>
    <w:rsid w:val="00F245ED"/>
    <w:rsid w:val="00F26215"/>
    <w:rsid w:val="00F326F2"/>
    <w:rsid w:val="00F3387E"/>
    <w:rsid w:val="00F339A0"/>
    <w:rsid w:val="00F3435E"/>
    <w:rsid w:val="00F34766"/>
    <w:rsid w:val="00F347F2"/>
    <w:rsid w:val="00F3560E"/>
    <w:rsid w:val="00F35D54"/>
    <w:rsid w:val="00F35DF3"/>
    <w:rsid w:val="00F362E6"/>
    <w:rsid w:val="00F3742E"/>
    <w:rsid w:val="00F3788B"/>
    <w:rsid w:val="00F37B30"/>
    <w:rsid w:val="00F37B73"/>
    <w:rsid w:val="00F404A1"/>
    <w:rsid w:val="00F40918"/>
    <w:rsid w:val="00F409A8"/>
    <w:rsid w:val="00F40A27"/>
    <w:rsid w:val="00F41812"/>
    <w:rsid w:val="00F42361"/>
    <w:rsid w:val="00F42390"/>
    <w:rsid w:val="00F42FFE"/>
    <w:rsid w:val="00F4339E"/>
    <w:rsid w:val="00F43CC2"/>
    <w:rsid w:val="00F43ECA"/>
    <w:rsid w:val="00F4410A"/>
    <w:rsid w:val="00F444D7"/>
    <w:rsid w:val="00F44CFD"/>
    <w:rsid w:val="00F45279"/>
    <w:rsid w:val="00F45346"/>
    <w:rsid w:val="00F45506"/>
    <w:rsid w:val="00F45545"/>
    <w:rsid w:val="00F45645"/>
    <w:rsid w:val="00F45662"/>
    <w:rsid w:val="00F46992"/>
    <w:rsid w:val="00F47513"/>
    <w:rsid w:val="00F5055F"/>
    <w:rsid w:val="00F50A75"/>
    <w:rsid w:val="00F50BD2"/>
    <w:rsid w:val="00F51855"/>
    <w:rsid w:val="00F52C0B"/>
    <w:rsid w:val="00F535CC"/>
    <w:rsid w:val="00F53B2D"/>
    <w:rsid w:val="00F53C4F"/>
    <w:rsid w:val="00F55006"/>
    <w:rsid w:val="00F55482"/>
    <w:rsid w:val="00F558BD"/>
    <w:rsid w:val="00F56040"/>
    <w:rsid w:val="00F56147"/>
    <w:rsid w:val="00F566D3"/>
    <w:rsid w:val="00F5676D"/>
    <w:rsid w:val="00F57C3B"/>
    <w:rsid w:val="00F602A3"/>
    <w:rsid w:val="00F60E96"/>
    <w:rsid w:val="00F60F18"/>
    <w:rsid w:val="00F61025"/>
    <w:rsid w:val="00F62250"/>
    <w:rsid w:val="00F6238F"/>
    <w:rsid w:val="00F6246D"/>
    <w:rsid w:val="00F62868"/>
    <w:rsid w:val="00F63D44"/>
    <w:rsid w:val="00F63FA7"/>
    <w:rsid w:val="00F64E3B"/>
    <w:rsid w:val="00F64F5B"/>
    <w:rsid w:val="00F652C8"/>
    <w:rsid w:val="00F655AC"/>
    <w:rsid w:val="00F65D6E"/>
    <w:rsid w:val="00F65EE7"/>
    <w:rsid w:val="00F6619B"/>
    <w:rsid w:val="00F6621C"/>
    <w:rsid w:val="00F6688D"/>
    <w:rsid w:val="00F66F44"/>
    <w:rsid w:val="00F70C85"/>
    <w:rsid w:val="00F7175E"/>
    <w:rsid w:val="00F72E74"/>
    <w:rsid w:val="00F73024"/>
    <w:rsid w:val="00F73909"/>
    <w:rsid w:val="00F7463D"/>
    <w:rsid w:val="00F748A2"/>
    <w:rsid w:val="00F7591D"/>
    <w:rsid w:val="00F75AB5"/>
    <w:rsid w:val="00F75CA7"/>
    <w:rsid w:val="00F8028D"/>
    <w:rsid w:val="00F81AD0"/>
    <w:rsid w:val="00F81BAC"/>
    <w:rsid w:val="00F81BD6"/>
    <w:rsid w:val="00F83B6A"/>
    <w:rsid w:val="00F842C5"/>
    <w:rsid w:val="00F853A1"/>
    <w:rsid w:val="00F85CCD"/>
    <w:rsid w:val="00F860B9"/>
    <w:rsid w:val="00F8655E"/>
    <w:rsid w:val="00F867A9"/>
    <w:rsid w:val="00F87477"/>
    <w:rsid w:val="00F903F2"/>
    <w:rsid w:val="00F922B9"/>
    <w:rsid w:val="00F92CC4"/>
    <w:rsid w:val="00F93B26"/>
    <w:rsid w:val="00F93FCF"/>
    <w:rsid w:val="00F940B7"/>
    <w:rsid w:val="00F94136"/>
    <w:rsid w:val="00F949AE"/>
    <w:rsid w:val="00F9548E"/>
    <w:rsid w:val="00F95764"/>
    <w:rsid w:val="00F96884"/>
    <w:rsid w:val="00F96E8D"/>
    <w:rsid w:val="00F9716F"/>
    <w:rsid w:val="00F9785C"/>
    <w:rsid w:val="00F97B26"/>
    <w:rsid w:val="00FA0059"/>
    <w:rsid w:val="00FA098D"/>
    <w:rsid w:val="00FA2122"/>
    <w:rsid w:val="00FA244A"/>
    <w:rsid w:val="00FA3D4B"/>
    <w:rsid w:val="00FA54B7"/>
    <w:rsid w:val="00FA59D0"/>
    <w:rsid w:val="00FA62C7"/>
    <w:rsid w:val="00FA6C5F"/>
    <w:rsid w:val="00FB06D8"/>
    <w:rsid w:val="00FB0E51"/>
    <w:rsid w:val="00FB1ED8"/>
    <w:rsid w:val="00FB21C7"/>
    <w:rsid w:val="00FB2747"/>
    <w:rsid w:val="00FB29D9"/>
    <w:rsid w:val="00FB3413"/>
    <w:rsid w:val="00FB3FE6"/>
    <w:rsid w:val="00FB434C"/>
    <w:rsid w:val="00FB5613"/>
    <w:rsid w:val="00FB5CCA"/>
    <w:rsid w:val="00FB60BC"/>
    <w:rsid w:val="00FB7892"/>
    <w:rsid w:val="00FC0061"/>
    <w:rsid w:val="00FC204E"/>
    <w:rsid w:val="00FC2314"/>
    <w:rsid w:val="00FC2429"/>
    <w:rsid w:val="00FC2442"/>
    <w:rsid w:val="00FC26E3"/>
    <w:rsid w:val="00FC306F"/>
    <w:rsid w:val="00FC395D"/>
    <w:rsid w:val="00FC3A48"/>
    <w:rsid w:val="00FC3DC0"/>
    <w:rsid w:val="00FC3E93"/>
    <w:rsid w:val="00FC41F5"/>
    <w:rsid w:val="00FC4747"/>
    <w:rsid w:val="00FC5B44"/>
    <w:rsid w:val="00FC69D6"/>
    <w:rsid w:val="00FC7DF4"/>
    <w:rsid w:val="00FD0F9C"/>
    <w:rsid w:val="00FD1B2E"/>
    <w:rsid w:val="00FD1D9C"/>
    <w:rsid w:val="00FD2069"/>
    <w:rsid w:val="00FD23C9"/>
    <w:rsid w:val="00FD3349"/>
    <w:rsid w:val="00FD422B"/>
    <w:rsid w:val="00FD4365"/>
    <w:rsid w:val="00FD47B4"/>
    <w:rsid w:val="00FD4965"/>
    <w:rsid w:val="00FD4B1C"/>
    <w:rsid w:val="00FD4F7D"/>
    <w:rsid w:val="00FD591F"/>
    <w:rsid w:val="00FD5A43"/>
    <w:rsid w:val="00FD6BD2"/>
    <w:rsid w:val="00FD7BF1"/>
    <w:rsid w:val="00FD7E19"/>
    <w:rsid w:val="00FE0345"/>
    <w:rsid w:val="00FE1097"/>
    <w:rsid w:val="00FE13A5"/>
    <w:rsid w:val="00FE1BA9"/>
    <w:rsid w:val="00FE1E50"/>
    <w:rsid w:val="00FE2492"/>
    <w:rsid w:val="00FE2DBC"/>
    <w:rsid w:val="00FE3A4B"/>
    <w:rsid w:val="00FE4246"/>
    <w:rsid w:val="00FE458A"/>
    <w:rsid w:val="00FE534B"/>
    <w:rsid w:val="00FE5395"/>
    <w:rsid w:val="00FE5A19"/>
    <w:rsid w:val="00FE5AED"/>
    <w:rsid w:val="00FE663F"/>
    <w:rsid w:val="00FE73F6"/>
    <w:rsid w:val="00FE7589"/>
    <w:rsid w:val="00FE79B6"/>
    <w:rsid w:val="00FF1448"/>
    <w:rsid w:val="00FF351A"/>
    <w:rsid w:val="00FF4185"/>
    <w:rsid w:val="00FF45C4"/>
    <w:rsid w:val="00FF4D91"/>
    <w:rsid w:val="00FF4FA2"/>
    <w:rsid w:val="00FF5473"/>
    <w:rsid w:val="00FF5662"/>
    <w:rsid w:val="00FF5751"/>
    <w:rsid w:val="00FF64D8"/>
    <w:rsid w:val="00FF7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uiPriority="99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B74CF"/>
    <w:rPr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1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F3E7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uiPriority w:val="9"/>
    <w:rsid w:val="0097184A"/>
    <w:rPr>
      <w:rFonts w:ascii="Arial" w:hAnsi="Arial" w:cs="Arial"/>
      <w:b/>
      <w:bCs/>
      <w:kern w:val="32"/>
      <w:sz w:val="32"/>
      <w:szCs w:val="32"/>
    </w:rPr>
  </w:style>
  <w:style w:type="paragraph" w:customStyle="1" w:styleId="pkt">
    <w:name w:val="pkt"/>
    <w:basedOn w:val="Normalny"/>
    <w:link w:val="pktZnak"/>
    <w:uiPriority w:val="99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97184A"/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2"/>
      <w:szCs w:val="20"/>
    </w:rPr>
  </w:style>
  <w:style w:type="paragraph" w:styleId="Tekstpodstawowy">
    <w:name w:val="Body Text"/>
    <w:aliases w:val="Tekst podstawow.(F2),(F2),A Body Text"/>
    <w:basedOn w:val="Normalny"/>
    <w:link w:val="TekstpodstawowyZnak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Tekst podstawow.(F2) Znak,(F2) Znak,A Body Text Znak"/>
    <w:link w:val="Tekstpodstawowy"/>
    <w:rsid w:val="00EE36C9"/>
    <w:rPr>
      <w:rFonts w:ascii="Arial" w:hAnsi="Arial"/>
      <w:b/>
      <w:sz w:val="22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53B53"/>
    <w:rPr>
      <w:sz w:val="16"/>
      <w:szCs w:val="16"/>
      <w:lang w:val="pl-PL" w:eastAsia="pl-PL" w:bidi="ar-SA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96801"/>
    <w:rPr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5D0EBE"/>
    <w:rPr>
      <w:rFonts w:ascii="Tahoma" w:hAnsi="Tahoma"/>
    </w:rPr>
  </w:style>
  <w:style w:type="paragraph" w:styleId="Zwykytekst">
    <w:name w:val="Plain Text"/>
    <w:basedOn w:val="Normalny"/>
    <w:link w:val="ZwykytekstZnak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D618E"/>
    <w:rPr>
      <w:rFonts w:ascii="Courier New" w:hAnsi="Courier New" w:cs="Courier New"/>
    </w:rPr>
  </w:style>
  <w:style w:type="paragraph" w:customStyle="1" w:styleId="wypunkt">
    <w:name w:val="wypunkt"/>
    <w:basedOn w:val="Normalny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Pr>
      <w:sz w:val="16"/>
    </w:rPr>
  </w:style>
  <w:style w:type="paragraph" w:styleId="Tekstkomentarza">
    <w:name w:val="annotation text"/>
    <w:basedOn w:val="Normalny"/>
    <w:link w:val="TekstkomentarzaZnak"/>
    <w:uiPriority w:val="99"/>
    <w:rPr>
      <w:rFonts w:ascii="Tahoma" w:hAnsi="Tahoma"/>
      <w:sz w:val="20"/>
      <w:szCs w:val="20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Pr>
      <w:rFonts w:ascii="Tahoma" w:hAnsi="Tahoma"/>
      <w:sz w:val="16"/>
      <w:szCs w:val="16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character" w:styleId="Odwoanieprzypisudolnego">
    <w:name w:val="footnote reference"/>
    <w:uiPriority w:val="99"/>
    <w:semiHidden/>
    <w:rPr>
      <w:sz w:val="20"/>
      <w:vertAlign w:val="superscript"/>
    </w:rPr>
  </w:style>
  <w:style w:type="character" w:styleId="Numerstrony">
    <w:name w:val="page number"/>
    <w:basedOn w:val="Domylnaczcionkaakapitu"/>
  </w:style>
  <w:style w:type="paragraph" w:customStyle="1" w:styleId="ustp">
    <w:name w:val="ustęp"/>
    <w:basedOn w:val="Normalny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pPr>
      <w:jc w:val="right"/>
    </w:pPr>
    <w:rPr>
      <w:b/>
      <w:bCs/>
      <w:i/>
      <w:iCs/>
    </w:rPr>
  </w:style>
  <w:style w:type="paragraph" w:customStyle="1" w:styleId="ust1art">
    <w:name w:val="ust1 art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rFonts w:ascii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punktowana">
    <w:name w:val="List Bullet"/>
    <w:basedOn w:val="Normalny"/>
    <w:autoRedefine/>
    <w:pPr>
      <w:numPr>
        <w:numId w:val="3"/>
      </w:numPr>
    </w:pPr>
  </w:style>
  <w:style w:type="paragraph" w:styleId="Listapunktowana2">
    <w:name w:val="List Bullet 2"/>
    <w:basedOn w:val="Normalny"/>
    <w:autoRedefine/>
    <w:pPr>
      <w:numPr>
        <w:numId w:val="4"/>
      </w:numPr>
    </w:pPr>
  </w:style>
  <w:style w:type="paragraph" w:styleId="Listapunktowana3">
    <w:name w:val="List Bullet 3"/>
    <w:basedOn w:val="Normalny"/>
    <w:autoRedefine/>
    <w:pPr>
      <w:numPr>
        <w:numId w:val="5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6A337B"/>
  </w:style>
  <w:style w:type="table" w:styleId="Tabela-Siatka">
    <w:name w:val="Table Grid"/>
    <w:basedOn w:val="Standardowy"/>
    <w:uiPriority w:val="59"/>
    <w:rsid w:val="00AF5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A2062A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A03850"/>
  </w:style>
  <w:style w:type="paragraph" w:customStyle="1" w:styleId="Default">
    <w:name w:val="Default"/>
    <w:rsid w:val="00E603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F66F44"/>
    <w:pPr>
      <w:ind w:left="708"/>
    </w:pPr>
  </w:style>
  <w:style w:type="character" w:customStyle="1" w:styleId="apple-style-span">
    <w:name w:val="apple-style-span"/>
    <w:basedOn w:val="Domylnaczcionkaakapitu"/>
    <w:rsid w:val="00320EE3"/>
  </w:style>
  <w:style w:type="paragraph" w:customStyle="1" w:styleId="Tekstpodstawowy21">
    <w:name w:val="Tekst podstawowy 21"/>
    <w:basedOn w:val="Normalny"/>
    <w:rsid w:val="007E46AB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D044DD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044DD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D044DD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024F97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024F97"/>
    <w:rPr>
      <w:rFonts w:ascii="Arial" w:hAnsi="Arial"/>
      <w:color w:val="auto"/>
    </w:rPr>
  </w:style>
  <w:style w:type="paragraph" w:customStyle="1" w:styleId="arimr">
    <w:name w:val="arimr"/>
    <w:basedOn w:val="Normalny"/>
    <w:rsid w:val="00065FC4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5B762A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F64E3B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F64E3B"/>
    <w:rPr>
      <w:rFonts w:ascii="Arial" w:hAnsi="Arial" w:cs="Arial"/>
      <w:b/>
      <w:bCs/>
      <w:sz w:val="22"/>
      <w:szCs w:val="24"/>
      <w:lang w:val="pl-PL" w:eastAsia="pl-PL" w:bidi="ar-SA"/>
    </w:rPr>
  </w:style>
  <w:style w:type="paragraph" w:styleId="Tekstprzypisukocowego">
    <w:name w:val="endnote text"/>
    <w:basedOn w:val="Normalny"/>
    <w:semiHidden/>
    <w:rsid w:val="00B63795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paragraph" w:customStyle="1" w:styleId="paragraf">
    <w:name w:val="paragraf"/>
    <w:basedOn w:val="Normalny"/>
    <w:rsid w:val="00B63795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B63795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B63795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5D0EBE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6C10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97184A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97184A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97184A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97184A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97184A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D90A3C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D90A3C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C37E9B"/>
    <w:rPr>
      <w:sz w:val="24"/>
      <w:szCs w:val="24"/>
    </w:rPr>
  </w:style>
  <w:style w:type="paragraph" w:customStyle="1" w:styleId="Tekstpodstawowy210">
    <w:name w:val="Tekst podstawowy 21"/>
    <w:basedOn w:val="Normalny"/>
    <w:rsid w:val="00EC5602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5B749B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character" w:customStyle="1" w:styleId="StopkaZnak">
    <w:name w:val="Stopka Znak"/>
    <w:link w:val="Stopka"/>
    <w:uiPriority w:val="99"/>
    <w:rsid w:val="00DC3C46"/>
    <w:rPr>
      <w:rFonts w:ascii="Tahoma" w:hAnsi="Tahoma"/>
    </w:rPr>
  </w:style>
  <w:style w:type="paragraph" w:customStyle="1" w:styleId="Zawartotabeli">
    <w:name w:val="Zawartość tabeli"/>
    <w:basedOn w:val="Normalny"/>
    <w:rsid w:val="007D6931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7D6931"/>
    <w:rPr>
      <w:rFonts w:ascii="Arial Unicode MS" w:eastAsia="Arial Unicode MS" w:cs="Arial Unicode MS"/>
      <w:sz w:val="18"/>
      <w:szCs w:val="18"/>
    </w:rPr>
  </w:style>
  <w:style w:type="character" w:customStyle="1" w:styleId="TekstkomentarzaZnak">
    <w:name w:val="Tekst komentarza Znak"/>
    <w:link w:val="Tekstkomentarza"/>
    <w:uiPriority w:val="99"/>
    <w:rsid w:val="007D6931"/>
    <w:rPr>
      <w:rFonts w:ascii="Tahoma" w:hAnsi="Tahoma"/>
    </w:rPr>
  </w:style>
  <w:style w:type="paragraph" w:customStyle="1" w:styleId="wylicz">
    <w:name w:val="wylicz"/>
    <w:basedOn w:val="Normalny"/>
    <w:rsid w:val="00375C9B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375C9B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375C9B"/>
    <w:rPr>
      <w:rFonts w:eastAsia="SimSun"/>
      <w:sz w:val="24"/>
      <w:szCs w:val="24"/>
      <w:lang w:eastAsia="zh-CN"/>
    </w:rPr>
  </w:style>
  <w:style w:type="paragraph" w:customStyle="1" w:styleId="Standard">
    <w:name w:val="Standard"/>
    <w:uiPriority w:val="99"/>
    <w:rsid w:val="00375C9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4E7633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4E7633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5024B3"/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5024B3"/>
    <w:rPr>
      <w:rFonts w:ascii="Arial" w:hAnsi="Arial"/>
    </w:rPr>
  </w:style>
  <w:style w:type="character" w:customStyle="1" w:styleId="TematkomentarzaZnak">
    <w:name w:val="Temat komentarza Znak"/>
    <w:link w:val="Tematkomentarza"/>
    <w:uiPriority w:val="99"/>
    <w:semiHidden/>
    <w:rsid w:val="005024B3"/>
    <w:rPr>
      <w:b/>
      <w:bCs/>
    </w:rPr>
  </w:style>
  <w:style w:type="character" w:customStyle="1" w:styleId="Nagwek2Znak1">
    <w:name w:val="Nagłówek 2 Znak1"/>
    <w:link w:val="Nagwek2"/>
    <w:rsid w:val="00067964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link w:val="Tekstpodstawowywcity"/>
    <w:rsid w:val="00067964"/>
    <w:rPr>
      <w:sz w:val="24"/>
      <w:szCs w:val="24"/>
    </w:rPr>
  </w:style>
  <w:style w:type="character" w:customStyle="1" w:styleId="apple-converted-space">
    <w:name w:val="apple-converted-space"/>
    <w:rsid w:val="000F598A"/>
  </w:style>
  <w:style w:type="character" w:customStyle="1" w:styleId="Nagwek2Znak">
    <w:name w:val="Nagłówek 2 Znak"/>
    <w:uiPriority w:val="9"/>
    <w:rsid w:val="000F598A"/>
    <w:rPr>
      <w:rFonts w:ascii="Times New Roman" w:eastAsia="Times New Roman" w:hAnsi="Times New Roman"/>
      <w:b/>
      <w:bCs/>
      <w:sz w:val="36"/>
      <w:szCs w:val="36"/>
    </w:rPr>
  </w:style>
  <w:style w:type="character" w:styleId="Uwydatnienie">
    <w:name w:val="Emphasis"/>
    <w:uiPriority w:val="99"/>
    <w:qFormat/>
    <w:rsid w:val="009F3E72"/>
    <w:rPr>
      <w:rFonts w:cs="Times New Roman"/>
      <w:i/>
      <w:iCs/>
    </w:rPr>
  </w:style>
  <w:style w:type="character" w:customStyle="1" w:styleId="Nagwek9Znak">
    <w:name w:val="Nagłówek 9 Znak"/>
    <w:link w:val="Nagwek9"/>
    <w:semiHidden/>
    <w:rsid w:val="009F3E72"/>
    <w:rPr>
      <w:rFonts w:ascii="Cambria" w:eastAsia="Times New Roman" w:hAnsi="Cambria" w:cs="Times New Roman"/>
      <w:sz w:val="22"/>
      <w:szCs w:val="22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AC60E2"/>
    <w:rPr>
      <w:sz w:val="24"/>
      <w:szCs w:val="24"/>
    </w:rPr>
  </w:style>
  <w:style w:type="character" w:styleId="UyteHipercze">
    <w:name w:val="FollowedHyperlink"/>
    <w:basedOn w:val="Domylnaczcionkaakapitu"/>
    <w:rsid w:val="00887F6C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7358DF"/>
    <w:rPr>
      <w:b/>
      <w:bCs/>
    </w:rPr>
  </w:style>
  <w:style w:type="character" w:styleId="Odwoanieprzypisukocowego">
    <w:name w:val="endnote reference"/>
    <w:basedOn w:val="Domylnaczcionkaakapitu"/>
    <w:rsid w:val="00AC1C2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annotation reference" w:uiPriority="99"/>
    <w:lsdException w:name="Title" w:qFormat="1"/>
    <w:lsdException w:name="Subtitle" w:qFormat="1"/>
    <w:lsdException w:name="Body Text 2" w:uiPriority="99"/>
    <w:lsdException w:name="Hyperlink" w:uiPriority="99"/>
    <w:lsdException w:name="Strong" w:uiPriority="22" w:qFormat="1"/>
    <w:lsdException w:name="Emphasis" w:uiPriority="99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8B74CF"/>
    <w:rPr>
      <w:sz w:val="24"/>
      <w:szCs w:val="24"/>
    </w:rPr>
  </w:style>
  <w:style w:type="paragraph" w:styleId="Nagwek1">
    <w:name w:val="heading 1"/>
    <w:aliases w:val=" Znak2"/>
    <w:basedOn w:val="Normalny"/>
    <w:next w:val="Normalny"/>
    <w:link w:val="Nagwek1Znak"/>
    <w:uiPriority w:val="9"/>
    <w:qFormat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1"/>
    <w:qFormat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7">
    <w:name w:val="heading 7"/>
    <w:basedOn w:val="Normalny"/>
    <w:next w:val="Normalny"/>
    <w:qFormat/>
    <w:pPr>
      <w:keepNext/>
      <w:pBdr>
        <w:bottom w:val="single" w:sz="4" w:space="1" w:color="auto"/>
      </w:pBdr>
      <w:ind w:left="-851"/>
      <w:jc w:val="both"/>
      <w:outlineLvl w:val="6"/>
    </w:pPr>
    <w:rPr>
      <w:rFonts w:ascii="Tahoma" w:hAnsi="Tahoma"/>
      <w:b/>
      <w:sz w:val="20"/>
      <w:szCs w:val="20"/>
    </w:rPr>
  </w:style>
  <w:style w:type="paragraph" w:styleId="Nagwek8">
    <w:name w:val="heading 8"/>
    <w:basedOn w:val="Normalny"/>
    <w:next w:val="Normalny"/>
    <w:qFormat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semiHidden/>
    <w:unhideWhenUsed/>
    <w:qFormat/>
    <w:rsid w:val="009F3E72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 Znak2 Znak"/>
    <w:link w:val="Nagwek1"/>
    <w:uiPriority w:val="9"/>
    <w:rsid w:val="0097184A"/>
    <w:rPr>
      <w:rFonts w:ascii="Arial" w:hAnsi="Arial" w:cs="Arial"/>
      <w:b/>
      <w:bCs/>
      <w:kern w:val="32"/>
      <w:sz w:val="32"/>
      <w:szCs w:val="32"/>
    </w:rPr>
  </w:style>
  <w:style w:type="paragraph" w:customStyle="1" w:styleId="pkt">
    <w:name w:val="pkt"/>
    <w:basedOn w:val="Normalny"/>
    <w:link w:val="pktZnak"/>
    <w:uiPriority w:val="99"/>
    <w:pPr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97184A"/>
    <w:rPr>
      <w:sz w:val="24"/>
    </w:rPr>
  </w:style>
  <w:style w:type="paragraph" w:customStyle="1" w:styleId="pkt1">
    <w:name w:val="pkt1"/>
    <w:basedOn w:val="pkt"/>
    <w:pPr>
      <w:ind w:left="850" w:hanging="425"/>
    </w:pPr>
  </w:style>
  <w:style w:type="paragraph" w:styleId="Tytu">
    <w:name w:val="Title"/>
    <w:basedOn w:val="Normalny"/>
    <w:qFormat/>
    <w:pPr>
      <w:jc w:val="center"/>
    </w:pPr>
    <w:rPr>
      <w:rFonts w:ascii="Arial" w:hAnsi="Arial"/>
      <w:b/>
      <w:sz w:val="22"/>
      <w:szCs w:val="20"/>
    </w:rPr>
  </w:style>
  <w:style w:type="paragraph" w:styleId="Tekstpodstawowy">
    <w:name w:val="Body Text"/>
    <w:aliases w:val="Tekst podstawow.(F2),(F2),A Body Text"/>
    <w:basedOn w:val="Normalny"/>
    <w:link w:val="TekstpodstawowyZnak"/>
    <w:pPr>
      <w:jc w:val="both"/>
    </w:pPr>
    <w:rPr>
      <w:rFonts w:ascii="Arial" w:hAnsi="Arial"/>
      <w:b/>
      <w:sz w:val="22"/>
      <w:szCs w:val="20"/>
    </w:rPr>
  </w:style>
  <w:style w:type="character" w:customStyle="1" w:styleId="TekstpodstawowyZnak">
    <w:name w:val="Tekst podstawowy Znak"/>
    <w:aliases w:val="Tekst podstawow.(F2) Znak,(F2) Znak,A Body Text Znak"/>
    <w:link w:val="Tekstpodstawowy"/>
    <w:rsid w:val="00EE36C9"/>
    <w:rPr>
      <w:rFonts w:ascii="Arial" w:hAnsi="Arial"/>
      <w:b/>
      <w:sz w:val="22"/>
    </w:rPr>
  </w:style>
  <w:style w:type="paragraph" w:styleId="Tekstpodstawowy2">
    <w:name w:val="Body Text 2"/>
    <w:basedOn w:val="Normalny"/>
    <w:link w:val="Tekstpodstawowy2Znak"/>
    <w:uiPriority w:val="99"/>
    <w:pPr>
      <w:jc w:val="both"/>
    </w:pPr>
    <w:rPr>
      <w:rFonts w:ascii="Arial" w:hAnsi="Arial"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WW8Num2z0">
    <w:name w:val="WW8Num2z0"/>
    <w:rPr>
      <w:rFonts w:ascii="Times New Roman" w:hAnsi="Times New Roman" w:cs="Times New Roman"/>
    </w:rPr>
  </w:style>
  <w:style w:type="paragraph" w:styleId="Tekstpodstawowy3">
    <w:name w:val="Body Text 3"/>
    <w:basedOn w:val="Normalny"/>
    <w:link w:val="Tekstpodstawowy3Znak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E53B53"/>
    <w:rPr>
      <w:sz w:val="16"/>
      <w:szCs w:val="16"/>
      <w:lang w:val="pl-PL" w:eastAsia="pl-PL" w:bidi="ar-SA"/>
    </w:rPr>
  </w:style>
  <w:style w:type="paragraph" w:styleId="NormalnyWeb">
    <w:name w:val="Normal (Web)"/>
    <w:basedOn w:val="Normalny"/>
    <w:uiPriority w:val="99"/>
    <w:pPr>
      <w:spacing w:before="100" w:beforeAutospacing="1" w:after="100" w:afterAutospacing="1"/>
      <w:jc w:val="both"/>
    </w:pPr>
    <w:rPr>
      <w:sz w:val="20"/>
      <w:szCs w:val="20"/>
    </w:rPr>
  </w:style>
  <w:style w:type="character" w:styleId="Hipercze">
    <w:name w:val="Hyperlink"/>
    <w:uiPriority w:val="99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pPr>
      <w:spacing w:after="120"/>
      <w:ind w:left="283"/>
    </w:pPr>
  </w:style>
  <w:style w:type="paragraph" w:styleId="Tekstpodstawowywcity2">
    <w:name w:val="Body Text Indent 2"/>
    <w:basedOn w:val="Normalny"/>
    <w:link w:val="Tekstpodstawowywcity2Znak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896801"/>
    <w:rPr>
      <w:sz w:val="24"/>
      <w:szCs w:val="24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Tekst przypisu Znak"/>
    <w:link w:val="Tekstprzypisudolnego"/>
    <w:uiPriority w:val="99"/>
    <w:rsid w:val="005D0EBE"/>
    <w:rPr>
      <w:rFonts w:ascii="Tahoma" w:hAnsi="Tahoma"/>
    </w:rPr>
  </w:style>
  <w:style w:type="paragraph" w:styleId="Zwykytekst">
    <w:name w:val="Plain Text"/>
    <w:basedOn w:val="Normalny"/>
    <w:link w:val="ZwykytekstZnak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D618E"/>
    <w:rPr>
      <w:rFonts w:ascii="Courier New" w:hAnsi="Courier New" w:cs="Courier New"/>
    </w:rPr>
  </w:style>
  <w:style w:type="paragraph" w:customStyle="1" w:styleId="wypunkt">
    <w:name w:val="wypunkt"/>
    <w:basedOn w:val="Normalny"/>
    <w:pPr>
      <w:numPr>
        <w:numId w:val="1"/>
      </w:numPr>
      <w:tabs>
        <w:tab w:val="left" w:pos="0"/>
      </w:tabs>
      <w:spacing w:line="360" w:lineRule="auto"/>
      <w:jc w:val="both"/>
    </w:pPr>
    <w:rPr>
      <w:szCs w:val="20"/>
    </w:rPr>
  </w:style>
  <w:style w:type="character" w:styleId="Odwoaniedokomentarza">
    <w:name w:val="annotation reference"/>
    <w:uiPriority w:val="99"/>
    <w:semiHidden/>
    <w:rPr>
      <w:sz w:val="16"/>
    </w:rPr>
  </w:style>
  <w:style w:type="paragraph" w:styleId="Tekstkomentarza">
    <w:name w:val="annotation text"/>
    <w:basedOn w:val="Normalny"/>
    <w:link w:val="TekstkomentarzaZnak"/>
    <w:uiPriority w:val="99"/>
    <w:rPr>
      <w:rFonts w:ascii="Tahoma" w:hAnsi="Tahoma"/>
      <w:sz w:val="20"/>
      <w:szCs w:val="20"/>
    </w:rPr>
  </w:style>
  <w:style w:type="paragraph" w:styleId="Tekstdymka">
    <w:name w:val="Balloon Text"/>
    <w:aliases w:val=" Znak Znak"/>
    <w:basedOn w:val="Normalny"/>
    <w:link w:val="TekstdymkaZnak"/>
    <w:uiPriority w:val="99"/>
    <w:semiHidden/>
    <w:rPr>
      <w:rFonts w:ascii="Tahoma" w:hAnsi="Tahoma"/>
      <w:sz w:val="16"/>
      <w:szCs w:val="16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</w:rPr>
  </w:style>
  <w:style w:type="character" w:styleId="Odwoanieprzypisudolnego">
    <w:name w:val="footnote reference"/>
    <w:uiPriority w:val="99"/>
    <w:semiHidden/>
    <w:rPr>
      <w:sz w:val="20"/>
      <w:vertAlign w:val="superscript"/>
    </w:rPr>
  </w:style>
  <w:style w:type="character" w:styleId="Numerstrony">
    <w:name w:val="page number"/>
    <w:basedOn w:val="Domylnaczcionkaakapitu"/>
  </w:style>
  <w:style w:type="paragraph" w:customStyle="1" w:styleId="ustp">
    <w:name w:val="ustęp"/>
    <w:basedOn w:val="Normalny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customStyle="1" w:styleId="tx">
    <w:name w:val="tx"/>
    <w:basedOn w:val="Normalny"/>
    <w:pPr>
      <w:spacing w:before="100" w:beforeAutospacing="1" w:after="100" w:afterAutospacing="1"/>
    </w:pPr>
    <w:rPr>
      <w:b/>
      <w:bCs/>
      <w:lang w:val="en-US" w:eastAsia="en-US"/>
    </w:rPr>
  </w:style>
  <w:style w:type="paragraph" w:styleId="Legenda">
    <w:name w:val="caption"/>
    <w:basedOn w:val="Normalny"/>
    <w:next w:val="Normalny"/>
    <w:qFormat/>
    <w:pPr>
      <w:jc w:val="right"/>
    </w:pPr>
    <w:rPr>
      <w:b/>
      <w:bCs/>
      <w:i/>
      <w:iCs/>
    </w:rPr>
  </w:style>
  <w:style w:type="paragraph" w:customStyle="1" w:styleId="ust1art">
    <w:name w:val="ust1 art"/>
    <w:pPr>
      <w:overflowPunct w:val="0"/>
      <w:autoSpaceDE w:val="0"/>
      <w:autoSpaceDN w:val="0"/>
      <w:adjustRightInd w:val="0"/>
      <w:spacing w:before="60" w:after="60"/>
      <w:ind w:left="1843" w:hanging="255"/>
      <w:jc w:val="both"/>
      <w:textAlignment w:val="baseline"/>
    </w:pPr>
    <w:rPr>
      <w:sz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Pr>
      <w:rFonts w:ascii="Times New Roman" w:hAnsi="Times New Roman"/>
      <w:b/>
      <w:bCs/>
    </w:rPr>
  </w:style>
  <w:style w:type="paragraph" w:styleId="Nagwek">
    <w:name w:val="header"/>
    <w:basedOn w:val="Normaln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pPr>
      <w:spacing w:after="120"/>
      <w:ind w:left="283"/>
    </w:pPr>
    <w:rPr>
      <w:sz w:val="16"/>
      <w:szCs w:val="16"/>
    </w:rPr>
  </w:style>
  <w:style w:type="paragraph" w:customStyle="1" w:styleId="CharZnakCharZnakCharZnakCharZnakZnakZnakZnak">
    <w:name w:val="Char Znak Char Znak Char Znak Char Znak Znak Znak Znak"/>
    <w:basedOn w:val="Normalny"/>
  </w:style>
  <w:style w:type="paragraph" w:styleId="Lista">
    <w:name w:val="List"/>
    <w:basedOn w:val="Normalny"/>
    <w:pPr>
      <w:ind w:left="283" w:hanging="283"/>
    </w:pPr>
  </w:style>
  <w:style w:type="paragraph" w:styleId="Lista2">
    <w:name w:val="List 2"/>
    <w:basedOn w:val="Normalny"/>
    <w:pPr>
      <w:ind w:left="566" w:hanging="283"/>
    </w:pPr>
  </w:style>
  <w:style w:type="paragraph" w:styleId="Listapunktowana">
    <w:name w:val="List Bullet"/>
    <w:basedOn w:val="Normalny"/>
    <w:autoRedefine/>
    <w:pPr>
      <w:numPr>
        <w:numId w:val="3"/>
      </w:numPr>
    </w:pPr>
  </w:style>
  <w:style w:type="paragraph" w:styleId="Listapunktowana2">
    <w:name w:val="List Bullet 2"/>
    <w:basedOn w:val="Normalny"/>
    <w:autoRedefine/>
    <w:pPr>
      <w:numPr>
        <w:numId w:val="4"/>
      </w:numPr>
    </w:pPr>
  </w:style>
  <w:style w:type="paragraph" w:styleId="Listapunktowana3">
    <w:name w:val="List Bullet 3"/>
    <w:basedOn w:val="Normalny"/>
    <w:autoRedefine/>
    <w:pPr>
      <w:numPr>
        <w:numId w:val="5"/>
      </w:numPr>
    </w:pPr>
  </w:style>
  <w:style w:type="paragraph" w:styleId="Lista-kontynuacja">
    <w:name w:val="List Continue"/>
    <w:basedOn w:val="Normalny"/>
    <w:pPr>
      <w:spacing w:after="120"/>
      <w:ind w:left="283"/>
    </w:pPr>
  </w:style>
  <w:style w:type="paragraph" w:styleId="Lista-kontynuacja2">
    <w:name w:val="List Continue 2"/>
    <w:basedOn w:val="Normalny"/>
    <w:pPr>
      <w:spacing w:after="120"/>
      <w:ind w:left="566"/>
    </w:pPr>
  </w:style>
  <w:style w:type="paragraph" w:customStyle="1" w:styleId="CharZnakCharZnakCharZnakCharZnak">
    <w:name w:val="Char Znak Char Znak Char Znak Char Znak"/>
    <w:basedOn w:val="Normalny"/>
    <w:rsid w:val="006A337B"/>
  </w:style>
  <w:style w:type="table" w:styleId="Tabela-Siatka">
    <w:name w:val="Table Grid"/>
    <w:basedOn w:val="Standardowy"/>
    <w:uiPriority w:val="59"/>
    <w:rsid w:val="00AF57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ZnakCharZnakCharZnakCharZnak0">
    <w:name w:val="Char Znak Char Znak Char Znak Char Znak"/>
    <w:basedOn w:val="Normalny"/>
    <w:rsid w:val="00A2062A"/>
  </w:style>
  <w:style w:type="paragraph" w:customStyle="1" w:styleId="CharZnakCharZnakCharZnakCharZnakZnakZnakZnakZnakZnakZnak">
    <w:name w:val="Char Znak Char Znak Char Znak Char Znak Znak Znak Znak Znak Znak Znak"/>
    <w:basedOn w:val="Normalny"/>
    <w:rsid w:val="00A03850"/>
  </w:style>
  <w:style w:type="paragraph" w:customStyle="1" w:styleId="Default">
    <w:name w:val="Default"/>
    <w:rsid w:val="00E603D7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kapitzlist">
    <w:name w:val="List Paragraph"/>
    <w:aliases w:val="Numerowanie"/>
    <w:basedOn w:val="Normalny"/>
    <w:link w:val="AkapitzlistZnak"/>
    <w:uiPriority w:val="34"/>
    <w:qFormat/>
    <w:rsid w:val="00F66F44"/>
    <w:pPr>
      <w:ind w:left="708"/>
    </w:pPr>
  </w:style>
  <w:style w:type="character" w:customStyle="1" w:styleId="apple-style-span">
    <w:name w:val="apple-style-span"/>
    <w:basedOn w:val="Domylnaczcionkaakapitu"/>
    <w:rsid w:val="00320EE3"/>
  </w:style>
  <w:style w:type="paragraph" w:customStyle="1" w:styleId="Tekstpodstawowy21">
    <w:name w:val="Tekst podstawowy 21"/>
    <w:basedOn w:val="Normalny"/>
    <w:rsid w:val="007E46AB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ekstpodstawowywcity21">
    <w:name w:val="Tekst podstawowy wcięty 21"/>
    <w:basedOn w:val="Normalny"/>
    <w:rsid w:val="00D044DD"/>
    <w:pPr>
      <w:suppressAutoHyphens/>
      <w:ind w:left="360"/>
    </w:pPr>
    <w:rPr>
      <w:rFonts w:ascii="Arial" w:hAnsi="Arial" w:cs="Arial"/>
      <w:sz w:val="22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D044DD"/>
    <w:pPr>
      <w:suppressAutoHyphens/>
      <w:autoSpaceDE w:val="0"/>
      <w:ind w:left="360"/>
      <w:jc w:val="both"/>
    </w:pPr>
    <w:rPr>
      <w:rFonts w:ascii="Arial" w:hAnsi="Arial"/>
      <w:color w:val="000000"/>
      <w:sz w:val="22"/>
      <w:lang w:eastAsia="ar-SA"/>
    </w:rPr>
  </w:style>
  <w:style w:type="paragraph" w:customStyle="1" w:styleId="Tekstpodstawowywcity32">
    <w:name w:val="Tekst podstawowy wcięty 32"/>
    <w:basedOn w:val="Normalny"/>
    <w:rsid w:val="00D044DD"/>
    <w:pPr>
      <w:suppressAutoHyphens/>
      <w:autoSpaceDE w:val="0"/>
      <w:ind w:left="360"/>
    </w:pPr>
    <w:rPr>
      <w:rFonts w:ascii="Arial" w:hAnsi="Arial"/>
      <w:i/>
      <w:color w:val="000000"/>
      <w:sz w:val="22"/>
      <w:lang w:eastAsia="ar-SA"/>
    </w:rPr>
  </w:style>
  <w:style w:type="paragraph" w:customStyle="1" w:styleId="Normalny4">
    <w:name w:val="Normalny+4"/>
    <w:basedOn w:val="Default"/>
    <w:next w:val="Default"/>
    <w:rsid w:val="00024F97"/>
    <w:rPr>
      <w:rFonts w:ascii="Arial" w:hAnsi="Arial"/>
      <w:color w:val="auto"/>
    </w:rPr>
  </w:style>
  <w:style w:type="paragraph" w:customStyle="1" w:styleId="Tekstpodstawowy23">
    <w:name w:val="Tekst podstawowy 2+3"/>
    <w:basedOn w:val="Default"/>
    <w:next w:val="Default"/>
    <w:rsid w:val="00024F97"/>
    <w:rPr>
      <w:rFonts w:ascii="Arial" w:hAnsi="Arial"/>
      <w:color w:val="auto"/>
    </w:rPr>
  </w:style>
  <w:style w:type="paragraph" w:customStyle="1" w:styleId="arimr">
    <w:name w:val="arimr"/>
    <w:basedOn w:val="Normalny"/>
    <w:rsid w:val="00065FC4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Tytu0">
    <w:name w:val="Tytu?"/>
    <w:basedOn w:val="Normalny"/>
    <w:rsid w:val="005B762A"/>
    <w:pPr>
      <w:overflowPunct w:val="0"/>
      <w:autoSpaceDE w:val="0"/>
      <w:autoSpaceDN w:val="0"/>
      <w:adjustRightInd w:val="0"/>
      <w:jc w:val="center"/>
    </w:pPr>
    <w:rPr>
      <w:b/>
      <w:szCs w:val="20"/>
    </w:rPr>
  </w:style>
  <w:style w:type="paragraph" w:styleId="Podtytu">
    <w:name w:val="Subtitle"/>
    <w:basedOn w:val="Normalny"/>
    <w:link w:val="PodtytuZnak"/>
    <w:qFormat/>
    <w:rsid w:val="00F64E3B"/>
    <w:rPr>
      <w:rFonts w:ascii="Arial" w:hAnsi="Arial" w:cs="Arial"/>
      <w:b/>
      <w:bCs/>
      <w:sz w:val="22"/>
    </w:rPr>
  </w:style>
  <w:style w:type="character" w:customStyle="1" w:styleId="PodtytuZnak">
    <w:name w:val="Podtytuł Znak"/>
    <w:link w:val="Podtytu"/>
    <w:rsid w:val="00F64E3B"/>
    <w:rPr>
      <w:rFonts w:ascii="Arial" w:hAnsi="Arial" w:cs="Arial"/>
      <w:b/>
      <w:bCs/>
      <w:sz w:val="22"/>
      <w:szCs w:val="24"/>
      <w:lang w:val="pl-PL" w:eastAsia="pl-PL" w:bidi="ar-SA"/>
    </w:rPr>
  </w:style>
  <w:style w:type="paragraph" w:styleId="Tekstprzypisukocowego">
    <w:name w:val="endnote text"/>
    <w:basedOn w:val="Normalny"/>
    <w:semiHidden/>
    <w:rsid w:val="00B63795"/>
    <w:pPr>
      <w:numPr>
        <w:numId w:val="6"/>
      </w:numPr>
      <w:tabs>
        <w:tab w:val="clear" w:pos="360"/>
      </w:tabs>
      <w:ind w:left="0" w:firstLine="0"/>
    </w:pPr>
    <w:rPr>
      <w:sz w:val="20"/>
      <w:szCs w:val="20"/>
    </w:rPr>
  </w:style>
  <w:style w:type="paragraph" w:customStyle="1" w:styleId="paragraf">
    <w:name w:val="paragraf"/>
    <w:basedOn w:val="Normalny"/>
    <w:rsid w:val="00B63795"/>
    <w:pPr>
      <w:keepNext/>
      <w:numPr>
        <w:numId w:val="2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litera">
    <w:name w:val="litera"/>
    <w:basedOn w:val="Normalny"/>
    <w:rsid w:val="00B63795"/>
    <w:pPr>
      <w:tabs>
        <w:tab w:val="left" w:pos="720"/>
      </w:tabs>
      <w:spacing w:after="120" w:line="288" w:lineRule="auto"/>
      <w:ind w:left="720" w:hanging="432"/>
      <w:jc w:val="both"/>
    </w:pPr>
    <w:rPr>
      <w:sz w:val="26"/>
      <w:szCs w:val="20"/>
    </w:rPr>
  </w:style>
  <w:style w:type="paragraph" w:customStyle="1" w:styleId="podpisy">
    <w:name w:val="podpisy"/>
    <w:basedOn w:val="Normalny"/>
    <w:rsid w:val="00B63795"/>
    <w:pPr>
      <w:keepNext/>
      <w:keepLines/>
      <w:tabs>
        <w:tab w:val="center" w:pos="2268"/>
        <w:tab w:val="center" w:pos="7371"/>
      </w:tabs>
      <w:spacing w:before="600" w:line="288" w:lineRule="auto"/>
      <w:jc w:val="both"/>
    </w:pPr>
    <w:rPr>
      <w:sz w:val="26"/>
      <w:szCs w:val="20"/>
    </w:rPr>
  </w:style>
  <w:style w:type="paragraph" w:customStyle="1" w:styleId="Tekstpodstawowy230">
    <w:name w:val="Tekst podstawowy 23"/>
    <w:basedOn w:val="Normalny"/>
    <w:rsid w:val="005D0EBE"/>
    <w:pPr>
      <w:suppressAutoHyphens/>
      <w:overflowPunct w:val="0"/>
      <w:autoSpaceDE w:val="0"/>
      <w:spacing w:after="120" w:line="480" w:lineRule="auto"/>
    </w:pPr>
    <w:rPr>
      <w:sz w:val="20"/>
      <w:szCs w:val="20"/>
      <w:lang w:eastAsia="ar-SA"/>
    </w:rPr>
  </w:style>
  <w:style w:type="paragraph" w:customStyle="1" w:styleId="Akapitzlist1">
    <w:name w:val="Akapit z listą1"/>
    <w:basedOn w:val="Normalny"/>
    <w:rsid w:val="006C10B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rsid w:val="0097184A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rsid w:val="0097184A"/>
    <w:rPr>
      <w:rFonts w:ascii="Tahoma" w:hAnsi="Tahoma" w:cs="Tahoma"/>
      <w:sz w:val="16"/>
      <w:szCs w:val="16"/>
    </w:rPr>
  </w:style>
  <w:style w:type="paragraph" w:customStyle="1" w:styleId="ZnakZnak1">
    <w:name w:val="Znak Znak1"/>
    <w:basedOn w:val="Normalny"/>
    <w:uiPriority w:val="99"/>
    <w:rsid w:val="0097184A"/>
    <w:rPr>
      <w:rFonts w:ascii="Arial" w:hAnsi="Arial" w:cs="Arial"/>
    </w:rPr>
  </w:style>
  <w:style w:type="paragraph" w:styleId="Spistreci1">
    <w:name w:val="toc 1"/>
    <w:basedOn w:val="Normalny"/>
    <w:next w:val="Normalny"/>
    <w:autoRedefine/>
    <w:rsid w:val="0097184A"/>
    <w:pPr>
      <w:tabs>
        <w:tab w:val="left" w:pos="480"/>
        <w:tab w:val="right" w:leader="dot" w:pos="9062"/>
      </w:tabs>
    </w:pPr>
    <w:rPr>
      <w:rFonts w:ascii="Arial" w:hAnsi="Arial"/>
      <w:b/>
    </w:rPr>
  </w:style>
  <w:style w:type="paragraph" w:customStyle="1" w:styleId="xl53">
    <w:name w:val="xl53"/>
    <w:basedOn w:val="Normalny"/>
    <w:rsid w:val="0097184A"/>
    <w:pPr>
      <w:spacing w:before="100" w:beforeAutospacing="1" w:after="100" w:afterAutospacing="1"/>
      <w:jc w:val="center"/>
      <w:textAlignment w:val="center"/>
    </w:pPr>
    <w:rPr>
      <w:b/>
      <w:bCs/>
    </w:rPr>
  </w:style>
  <w:style w:type="character" w:customStyle="1" w:styleId="ZnakZnak13">
    <w:name w:val="Znak Znak13"/>
    <w:locked/>
    <w:rsid w:val="00D90A3C"/>
    <w:rPr>
      <w:rFonts w:ascii="Arial" w:hAnsi="Arial"/>
      <w:b/>
      <w:sz w:val="22"/>
      <w:lang w:val="pl-PL" w:eastAsia="pl-PL" w:bidi="ar-SA"/>
    </w:rPr>
  </w:style>
  <w:style w:type="character" w:customStyle="1" w:styleId="ZnakZnak8">
    <w:name w:val="Znak Znak8"/>
    <w:locked/>
    <w:rsid w:val="00D90A3C"/>
    <w:rPr>
      <w:sz w:val="24"/>
      <w:szCs w:val="24"/>
      <w:lang w:val="pl-PL" w:eastAsia="pl-PL" w:bidi="ar-SA"/>
    </w:rPr>
  </w:style>
  <w:style w:type="paragraph" w:styleId="Poprawka">
    <w:name w:val="Revision"/>
    <w:hidden/>
    <w:uiPriority w:val="99"/>
    <w:semiHidden/>
    <w:rsid w:val="00C37E9B"/>
    <w:rPr>
      <w:sz w:val="24"/>
      <w:szCs w:val="24"/>
    </w:rPr>
  </w:style>
  <w:style w:type="paragraph" w:customStyle="1" w:styleId="Tekstpodstawowy210">
    <w:name w:val="Tekst podstawowy 21"/>
    <w:basedOn w:val="Normalny"/>
    <w:rsid w:val="00EC5602"/>
    <w:pPr>
      <w:overflowPunct w:val="0"/>
      <w:autoSpaceDE w:val="0"/>
      <w:autoSpaceDN w:val="0"/>
      <w:adjustRightInd w:val="0"/>
      <w:jc w:val="center"/>
      <w:textAlignment w:val="baseline"/>
    </w:pPr>
    <w:rPr>
      <w:rFonts w:ascii="Tahoma" w:hAnsi="Tahoma"/>
      <w:smallCaps/>
      <w:kern w:val="144"/>
      <w:sz w:val="20"/>
      <w:szCs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wt-listawielopoziomowa">
    <w:name w:val="wt-lista_wielopoziomowa"/>
    <w:basedOn w:val="Normalny"/>
    <w:rsid w:val="005B749B"/>
    <w:pPr>
      <w:numPr>
        <w:numId w:val="7"/>
      </w:numPr>
      <w:spacing w:before="120" w:after="120"/>
    </w:pPr>
    <w:rPr>
      <w:rFonts w:ascii="Arial" w:hAnsi="Arial" w:cs="Arial"/>
      <w:sz w:val="22"/>
    </w:rPr>
  </w:style>
  <w:style w:type="character" w:customStyle="1" w:styleId="StopkaZnak">
    <w:name w:val="Stopka Znak"/>
    <w:link w:val="Stopka"/>
    <w:uiPriority w:val="99"/>
    <w:rsid w:val="00DC3C46"/>
    <w:rPr>
      <w:rFonts w:ascii="Tahoma" w:hAnsi="Tahoma"/>
    </w:rPr>
  </w:style>
  <w:style w:type="paragraph" w:customStyle="1" w:styleId="Zawartotabeli">
    <w:name w:val="Zawartość tabeli"/>
    <w:basedOn w:val="Normalny"/>
    <w:rsid w:val="007D6931"/>
    <w:pPr>
      <w:suppressLineNumbers/>
      <w:suppressAutoHyphens/>
    </w:pPr>
    <w:rPr>
      <w:rFonts w:eastAsia="MS Mincho"/>
      <w:sz w:val="20"/>
      <w:szCs w:val="20"/>
      <w:lang w:eastAsia="ar-SA"/>
    </w:rPr>
  </w:style>
  <w:style w:type="character" w:customStyle="1" w:styleId="FontStyle17">
    <w:name w:val="Font Style17"/>
    <w:rsid w:val="007D6931"/>
    <w:rPr>
      <w:rFonts w:ascii="Arial Unicode MS" w:eastAsia="Arial Unicode MS" w:cs="Arial Unicode MS"/>
      <w:sz w:val="18"/>
      <w:szCs w:val="18"/>
    </w:rPr>
  </w:style>
  <w:style w:type="character" w:customStyle="1" w:styleId="TekstkomentarzaZnak">
    <w:name w:val="Tekst komentarza Znak"/>
    <w:link w:val="Tekstkomentarza"/>
    <w:uiPriority w:val="99"/>
    <w:rsid w:val="007D6931"/>
    <w:rPr>
      <w:rFonts w:ascii="Tahoma" w:hAnsi="Tahoma"/>
    </w:rPr>
  </w:style>
  <w:style w:type="paragraph" w:customStyle="1" w:styleId="wylicz">
    <w:name w:val="wylicz"/>
    <w:basedOn w:val="Normalny"/>
    <w:rsid w:val="00375C9B"/>
    <w:pPr>
      <w:ind w:left="993" w:hanging="426"/>
    </w:pPr>
    <w:rPr>
      <w:rFonts w:ascii="Arial" w:hAnsi="Arial"/>
      <w:sz w:val="22"/>
      <w:szCs w:val="20"/>
      <w:lang w:val="de-DE"/>
    </w:rPr>
  </w:style>
  <w:style w:type="paragraph" w:customStyle="1" w:styleId="podpunkt">
    <w:name w:val="podpunkt"/>
    <w:basedOn w:val="Normalny"/>
    <w:rsid w:val="00375C9B"/>
    <w:pPr>
      <w:ind w:left="567"/>
    </w:pPr>
    <w:rPr>
      <w:rFonts w:ascii="Arial" w:hAnsi="Arial"/>
      <w:b/>
      <w:sz w:val="22"/>
      <w:szCs w:val="20"/>
      <w:lang w:val="de-DE"/>
    </w:rPr>
  </w:style>
  <w:style w:type="paragraph" w:styleId="Bezodstpw">
    <w:name w:val="No Spacing"/>
    <w:qFormat/>
    <w:rsid w:val="00375C9B"/>
    <w:rPr>
      <w:rFonts w:eastAsia="SimSun"/>
      <w:sz w:val="24"/>
      <w:szCs w:val="24"/>
      <w:lang w:eastAsia="zh-CN"/>
    </w:rPr>
  </w:style>
  <w:style w:type="paragraph" w:customStyle="1" w:styleId="Standard">
    <w:name w:val="Standard"/>
    <w:uiPriority w:val="99"/>
    <w:rsid w:val="00375C9B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AbsatzTableFormat">
    <w:name w:val="AbsatzTableFormat"/>
    <w:basedOn w:val="Normalny"/>
    <w:rsid w:val="004E7633"/>
    <w:pPr>
      <w:suppressAutoHyphens/>
      <w:ind w:left="-69"/>
    </w:pPr>
    <w:rPr>
      <w:rFonts w:eastAsia="MS Mincho"/>
      <w:sz w:val="16"/>
      <w:szCs w:val="16"/>
      <w:lang w:eastAsia="ar-SA"/>
    </w:rPr>
  </w:style>
  <w:style w:type="character" w:customStyle="1" w:styleId="TekstdymkaZnak">
    <w:name w:val="Tekst dymka Znak"/>
    <w:aliases w:val=" Znak Znak Znak"/>
    <w:link w:val="Tekstdymka"/>
    <w:uiPriority w:val="99"/>
    <w:semiHidden/>
    <w:rsid w:val="004E7633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5024B3"/>
    <w:rPr>
      <w:sz w:val="24"/>
      <w:szCs w:val="24"/>
    </w:rPr>
  </w:style>
  <w:style w:type="character" w:customStyle="1" w:styleId="Tekstpodstawowy2Znak">
    <w:name w:val="Tekst podstawowy 2 Znak"/>
    <w:link w:val="Tekstpodstawowy2"/>
    <w:uiPriority w:val="99"/>
    <w:rsid w:val="005024B3"/>
    <w:rPr>
      <w:rFonts w:ascii="Arial" w:hAnsi="Arial"/>
    </w:rPr>
  </w:style>
  <w:style w:type="character" w:customStyle="1" w:styleId="TematkomentarzaZnak">
    <w:name w:val="Temat komentarza Znak"/>
    <w:link w:val="Tematkomentarza"/>
    <w:uiPriority w:val="99"/>
    <w:semiHidden/>
    <w:rsid w:val="005024B3"/>
    <w:rPr>
      <w:b/>
      <w:bCs/>
    </w:rPr>
  </w:style>
  <w:style w:type="character" w:customStyle="1" w:styleId="Nagwek2Znak1">
    <w:name w:val="Nagłówek 2 Znak1"/>
    <w:link w:val="Nagwek2"/>
    <w:rsid w:val="00067964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wcityZnak">
    <w:name w:val="Tekst podstawowy wcięty Znak"/>
    <w:link w:val="Tekstpodstawowywcity"/>
    <w:rsid w:val="00067964"/>
    <w:rPr>
      <w:sz w:val="24"/>
      <w:szCs w:val="24"/>
    </w:rPr>
  </w:style>
  <w:style w:type="character" w:customStyle="1" w:styleId="apple-converted-space">
    <w:name w:val="apple-converted-space"/>
    <w:rsid w:val="000F598A"/>
  </w:style>
  <w:style w:type="character" w:customStyle="1" w:styleId="Nagwek2Znak">
    <w:name w:val="Nagłówek 2 Znak"/>
    <w:uiPriority w:val="9"/>
    <w:rsid w:val="000F598A"/>
    <w:rPr>
      <w:rFonts w:ascii="Times New Roman" w:eastAsia="Times New Roman" w:hAnsi="Times New Roman"/>
      <w:b/>
      <w:bCs/>
      <w:sz w:val="36"/>
      <w:szCs w:val="36"/>
    </w:rPr>
  </w:style>
  <w:style w:type="character" w:styleId="Uwydatnienie">
    <w:name w:val="Emphasis"/>
    <w:uiPriority w:val="99"/>
    <w:qFormat/>
    <w:rsid w:val="009F3E72"/>
    <w:rPr>
      <w:rFonts w:cs="Times New Roman"/>
      <w:i/>
      <w:iCs/>
    </w:rPr>
  </w:style>
  <w:style w:type="character" w:customStyle="1" w:styleId="Nagwek9Znak">
    <w:name w:val="Nagłówek 9 Znak"/>
    <w:link w:val="Nagwek9"/>
    <w:semiHidden/>
    <w:rsid w:val="009F3E72"/>
    <w:rPr>
      <w:rFonts w:ascii="Cambria" w:eastAsia="Times New Roman" w:hAnsi="Cambria" w:cs="Times New Roman"/>
      <w:sz w:val="22"/>
      <w:szCs w:val="22"/>
    </w:rPr>
  </w:style>
  <w:style w:type="character" w:customStyle="1" w:styleId="AkapitzlistZnak">
    <w:name w:val="Akapit z listą Znak"/>
    <w:aliases w:val="Numerowanie Znak"/>
    <w:link w:val="Akapitzlist"/>
    <w:uiPriority w:val="34"/>
    <w:locked/>
    <w:rsid w:val="00AC60E2"/>
    <w:rPr>
      <w:sz w:val="24"/>
      <w:szCs w:val="24"/>
    </w:rPr>
  </w:style>
  <w:style w:type="character" w:styleId="UyteHipercze">
    <w:name w:val="FollowedHyperlink"/>
    <w:basedOn w:val="Domylnaczcionkaakapitu"/>
    <w:rsid w:val="00887F6C"/>
    <w:rPr>
      <w:color w:val="800080" w:themeColor="followedHyperlink"/>
      <w:u w:val="single"/>
    </w:rPr>
  </w:style>
  <w:style w:type="character" w:styleId="Pogrubienie">
    <w:name w:val="Strong"/>
    <w:uiPriority w:val="22"/>
    <w:qFormat/>
    <w:rsid w:val="007358DF"/>
    <w:rPr>
      <w:b/>
      <w:bCs/>
    </w:rPr>
  </w:style>
  <w:style w:type="character" w:styleId="Odwoanieprzypisukocowego">
    <w:name w:val="endnote reference"/>
    <w:basedOn w:val="Domylnaczcionkaakapitu"/>
    <w:rsid w:val="00AC1C2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4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0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6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0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7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8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3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2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5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9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5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9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75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60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62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9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4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1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1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1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25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6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3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83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1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6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6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2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8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0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15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5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2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3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44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2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4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88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0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98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5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0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2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23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1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7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5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0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4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2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0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0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1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3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7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3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0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2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7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63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3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6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ore.edu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marta.koch-koziol@ore.edu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rta.koch-koziol@ore.edu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3F0A7A-9C85-4E2A-B016-D70C828C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2687</Words>
  <Characters>16125</Characters>
  <Application>Microsoft Office Word</Application>
  <DocSecurity>0</DocSecurity>
  <Lines>134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Hewlett-Packard</Company>
  <LinksUpToDate>false</LinksUpToDate>
  <CharactersWithSpaces>18775</CharactersWithSpaces>
  <SharedDoc>false</SharedDoc>
  <HLinks>
    <vt:vector size="24" baseType="variant">
      <vt:variant>
        <vt:i4>2818104</vt:i4>
      </vt:variant>
      <vt:variant>
        <vt:i4>9</vt:i4>
      </vt:variant>
      <vt:variant>
        <vt:i4>0</vt:i4>
      </vt:variant>
      <vt:variant>
        <vt:i4>5</vt:i4>
      </vt:variant>
      <vt:variant>
        <vt:lpwstr>http://sip.lex.pl/</vt:lpwstr>
      </vt:variant>
      <vt:variant>
        <vt:lpwstr>/hipertekst/17074707_art%2891%29_1?pit=2016-02-08</vt:lpwstr>
      </vt:variant>
      <vt:variant>
        <vt:i4>6619260</vt:i4>
      </vt:variant>
      <vt:variant>
        <vt:i4>6</vt:i4>
      </vt:variant>
      <vt:variant>
        <vt:i4>0</vt:i4>
      </vt:variant>
      <vt:variant>
        <vt:i4>5</vt:i4>
      </vt:variant>
      <vt:variant>
        <vt:lpwstr>http://www.bip.koweziu.edu.pl/</vt:lpwstr>
      </vt:variant>
      <vt:variant>
        <vt:lpwstr/>
      </vt:variant>
      <vt:variant>
        <vt:i4>6619260</vt:i4>
      </vt:variant>
      <vt:variant>
        <vt:i4>3</vt:i4>
      </vt:variant>
      <vt:variant>
        <vt:i4>0</vt:i4>
      </vt:variant>
      <vt:variant>
        <vt:i4>5</vt:i4>
      </vt:variant>
      <vt:variant>
        <vt:lpwstr>http://www.bip.koweziu.edu.pl/</vt:lpwstr>
      </vt:variant>
      <vt:variant>
        <vt:lpwstr/>
      </vt:variant>
      <vt:variant>
        <vt:i4>7602204</vt:i4>
      </vt:variant>
      <vt:variant>
        <vt:i4>0</vt:i4>
      </vt:variant>
      <vt:variant>
        <vt:i4>0</vt:i4>
      </vt:variant>
      <vt:variant>
        <vt:i4>5</vt:i4>
      </vt:variant>
      <vt:variant>
        <vt:lpwstr>mailto:przetargi@koweziu.edu.pl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ppp</dc:creator>
  <cp:lastModifiedBy>Agnieszka Brodowska</cp:lastModifiedBy>
  <cp:revision>2</cp:revision>
  <cp:lastPrinted>2018-06-14T12:33:00Z</cp:lastPrinted>
  <dcterms:created xsi:type="dcterms:W3CDTF">2018-06-14T14:57:00Z</dcterms:created>
  <dcterms:modified xsi:type="dcterms:W3CDTF">2018-06-14T14:57:00Z</dcterms:modified>
</cp:coreProperties>
</file>